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a987" w14:textId="87ca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инспекциясының пробация қызметінің есебінде тұрған тұлғаларға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2012 жылғы 28 қарашадағы N 740 қаулысы. Шығыс Қазақстан облысының Әділет департаментінде 2012 жылғы 25 желтоқсанда N 2783 тіркелді. Күші жойылды - Риддер қаласы әкімдігінің 2013 жылғы 26 наурыздағы N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Риддер қаласы әкімдігінің 26.03.2013 N 216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 басшылыққа ала отырып,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тұлғаларға жұмыс орындарының жалпы санынан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жузеге асырылуын бақылау Риддер қаласы әкімінің орынбасары Р.В. Дюсебаеваға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 әкімінің м.а.                С. Кагарманов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