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31c24" w14:textId="8631c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ауданы әкімдігінің 2012 жылғы 20 наурыздағы № 165 "2012 жылдың сәуір-маусымында және қазан-желтоқсанында мерзiмдi әскери қызметке азаматтардың кезекті шақырылуын ұйымдастыру және қамтамасыз ету туралы"
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әкімдігінің 2012 жылғы 19 қазандағы N 551 қаулысы. Шығыс Қазақстан облысының Әділет департаментінде 2012 жылғы 21 қарашада N 2724 тіркелді. Күші жойылды - Аягөз ауданы әкімдігінің 2013 жылғы 27 ақпандағы N 92 қаулысымен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Аягөз ауданы әкімдігінің 27.02.2013 N 92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жергiлiктi мемлекеттiк басқару және өзін-өзі басқару туралы»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1998 жылғы 24 наурыздағы «Нормативтік құқықтық актілер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21 бабын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2012 жылғы 16 ақпандағы «Әскери қызмет және әскери қызметшілерінің мәртебесі туралы» Заңының 27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Аягөз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жылғы 20 наурыздағы № 165 «2012 жылдың сәуір-маусымында және қазан-желтоқсанында мерзiмдi әскери қызметке азаматтардың кезекті шақырылуын ұйымдастыру және қамтамасыз ету туралы» (2012 жылы 12 сәуірдегі № 5-6-159 нормативтік құқықтық актілерді мемлекеттік тіркеу Тізілімінде тіркелген, 2012 жылы 18 сәуірдегі № 35 «Аягөз жаңалықтары» газетінде жарияланды)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аталмыш қаулының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мазмұнда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Аягөз ауданы әкімінің орынбасары С. Ысқақовқа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күнтiзбелiк он күн өткен соң қолданысқа енгізіледi.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Аягөз ауданының әкiмi                      Ә. Мұхтарханов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Аягөз қаласының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біріккен бөлімі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Қ. Кадрахунов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2012 жылғы 19 қазан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Аягөз қалалық және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iшкi iстер бөлiмiнің бастығы               Е. Тұрлыбеков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2012 жылғы 19 қазан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Аягөз аудандық медициналық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бiрлестiгiнің бастығы                      Ж. Жұмаханов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2012 жылғы 19 қазан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Аягөз ауданы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19 қазандағы № 551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жылдың сәуір-маусымында және қазан-желтоқсанында</w:t>
      </w:r>
      <w:r>
        <w:br/>
      </w:r>
      <w:r>
        <w:rPr>
          <w:rFonts w:ascii="Times New Roman"/>
          <w:b/>
          <w:i w:val="false"/>
          <w:color w:val="000000"/>
        </w:rPr>
        <w:t>
кезекті мерзiмдi әскери қызметке шақыруды жүргізу</w:t>
      </w:r>
      <w:r>
        <w:br/>
      </w:r>
      <w:r>
        <w:rPr>
          <w:rFonts w:ascii="Times New Roman"/>
          <w:b/>
          <w:i w:val="false"/>
          <w:color w:val="000000"/>
        </w:rPr>
        <w:t>
үшін аудандық комиссияның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0"/>
        <w:gridCol w:w="6370"/>
      </w:tblGrid>
      <w:tr>
        <w:trPr>
          <w:trHeight w:val="30" w:hRule="atLeast"/>
        </w:trPr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Ысқақов Сейлбек Әбиұрұлы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ауданы әкiмiнің орынбасары, комиссия төрағасы;</w:t>
            </w:r>
          </w:p>
        </w:tc>
      </w:tr>
      <w:tr>
        <w:trPr>
          <w:trHeight w:val="30" w:hRule="atLeast"/>
        </w:trPr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Кадрахунов Қайрат Камалұлы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қаласының қорғаныс iстерi жөнiндегi бөлiмi бастығының міндетін атқарушы, комиссия төрағасының орынбасары (келiсiм бойынша).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мүшелерi:</w:t>
            </w:r>
          </w:p>
        </w:tc>
      </w:tr>
      <w:tr>
        <w:trPr>
          <w:trHeight w:val="30" w:hRule="atLeast"/>
        </w:trPr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Жакупов Мұхтар Омарханұлы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қалалық және аудандық iшкi істер бөлiмi бастығының орынбасары (келiсiм бойынша);</w:t>
            </w:r>
          </w:p>
        </w:tc>
      </w:tr>
      <w:tr>
        <w:trPr>
          <w:trHeight w:val="30" w:hRule="atLeast"/>
        </w:trPr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Санқайбаев Нұрлан Өртбайұлы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медициналық бірлестігі бастығының орынбасары, медициналық комиссияның төрағасы (келiсiм бойынша);</w:t>
            </w:r>
          </w:p>
        </w:tc>
      </w:tr>
      <w:tr>
        <w:trPr>
          <w:trHeight w:val="30" w:hRule="atLeast"/>
        </w:trPr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Жақсыбаева Сәуле Төлеужанқызы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медициналық бірлестігінің медбикесi, комиссия хатшысы (келiсiм бойынша).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