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6fb49" w14:textId="276fb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2011 жылғы 21 желтоқсандағы № 38/1-IV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облысының Бесқарағай аудандық мәслихатының 2012 жылғы 06 желтоқсандағы N 9/1-V шешімі. Шығыс Қазақстан облысының Әділет Департаментінде 2012 жылдың 12 желтоқсанында N 2769 тіркелді. Күші жойылды - Шығыс Қазақстан облысы Бесқарағай аудандық мәслихатының 2012 жылғы 21 желтоқсандағы N 10/8-V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Бесқарағай аудандық мәслихатының 2012.12.21 N 10/8-V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Шығыс Қазақстан облыстық мәслихатының «2012-2014 жылдарға арналған облыстық бюджет туралы» 2011 жылғы 8 желтоқсандағы № 34/397-IV шешімге өзгерістер енгізу туралы» 2012 жылғы 29 қарашадағы № 7/96-V (нормативтік құқықтық актілерді мемлекеттік тіркеу Тізілімінде 2751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2011 жылғы 21 желтоқсандағы № 38/1-IV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5-7-107 тіркелген, 2012 жылғы 14 қаңтардағы «Бесқарағай тынысы» газетінің № 4, 5 сандарында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xml:space="preserve">
      «түсімдер – 2413055,7 мың теңге, оның ішінде: </w:t>
      </w:r>
      <w:r>
        <w:br/>
      </w:r>
      <w:r>
        <w:rPr>
          <w:rFonts w:ascii="Times New Roman"/>
          <w:b w:val="false"/>
          <w:i w:val="false"/>
          <w:color w:val="000000"/>
          <w:sz w:val="28"/>
        </w:rPr>
        <w:t>
      кірістер – 303625 мың теңге;</w:t>
      </w:r>
      <w:r>
        <w:br/>
      </w:r>
      <w:r>
        <w:rPr>
          <w:rFonts w:ascii="Times New Roman"/>
          <w:b w:val="false"/>
          <w:i w:val="false"/>
          <w:color w:val="000000"/>
          <w:sz w:val="28"/>
        </w:rPr>
        <w:t>
      салықтық түсімдер – 288525 мың теңге;</w:t>
      </w:r>
      <w:r>
        <w:br/>
      </w:r>
      <w:r>
        <w:rPr>
          <w:rFonts w:ascii="Times New Roman"/>
          <w:b w:val="false"/>
          <w:i w:val="false"/>
          <w:color w:val="000000"/>
          <w:sz w:val="28"/>
        </w:rPr>
        <w:t>
      салықтық емес түсімдер – 2546 мың теңге;</w:t>
      </w:r>
      <w:r>
        <w:br/>
      </w:r>
      <w:r>
        <w:rPr>
          <w:rFonts w:ascii="Times New Roman"/>
          <w:b w:val="false"/>
          <w:i w:val="false"/>
          <w:color w:val="000000"/>
          <w:sz w:val="28"/>
        </w:rPr>
        <w:t>
      негізгі капиталды сатудан түсетін түсімдер – 12554 мың теңге;</w:t>
      </w:r>
      <w:r>
        <w:br/>
      </w:r>
      <w:r>
        <w:rPr>
          <w:rFonts w:ascii="Times New Roman"/>
          <w:b w:val="false"/>
          <w:i w:val="false"/>
          <w:color w:val="000000"/>
          <w:sz w:val="28"/>
        </w:rPr>
        <w:t>
      трансферттердің түсімдері – 2109430,7 мың теңге;</w:t>
      </w:r>
      <w:r>
        <w:br/>
      </w:r>
      <w:r>
        <w:rPr>
          <w:rFonts w:ascii="Times New Roman"/>
          <w:b w:val="false"/>
          <w:i w:val="false"/>
          <w:color w:val="000000"/>
          <w:sz w:val="28"/>
        </w:rPr>
        <w:t>
      қарыздар түсімі – 2427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2427706,5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кредит беру – 1374 мың теңге, оның ішінде.</w:t>
      </w:r>
      <w:r>
        <w:br/>
      </w:r>
      <w:r>
        <w:rPr>
          <w:rFonts w:ascii="Times New Roman"/>
          <w:b w:val="false"/>
          <w:i w:val="false"/>
          <w:color w:val="000000"/>
          <w:sz w:val="28"/>
        </w:rPr>
        <w:t>
      бюджеттік кредиттер – 2427 мың теңге;</w:t>
      </w:r>
      <w:r>
        <w:br/>
      </w:r>
      <w:r>
        <w:rPr>
          <w:rFonts w:ascii="Times New Roman"/>
          <w:b w:val="false"/>
          <w:i w:val="false"/>
          <w:color w:val="000000"/>
          <w:sz w:val="28"/>
        </w:rPr>
        <w:t>
      бюджеттік кредиттерді өтеу – 1053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 – -16024,8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(профицитті пайдалану) – 16024,8 мың теңге;</w:t>
      </w:r>
      <w:r>
        <w:br/>
      </w:r>
      <w:r>
        <w:rPr>
          <w:rFonts w:ascii="Times New Roman"/>
          <w:b w:val="false"/>
          <w:i w:val="false"/>
          <w:color w:val="000000"/>
          <w:sz w:val="28"/>
        </w:rPr>
        <w:t>
      қарыздар түсімі – 2427 мың теңге.».</w:t>
      </w:r>
      <w:r>
        <w:br/>
      </w:r>
      <w:r>
        <w:rPr>
          <w:rFonts w:ascii="Times New Roman"/>
          <w:b w:val="false"/>
          <w:i w:val="false"/>
          <w:color w:val="000000"/>
          <w:sz w:val="28"/>
        </w:rPr>
        <w:t>
</w:t>
      </w:r>
      <w:r>
        <w:rPr>
          <w:rFonts w:ascii="Times New Roman"/>
          <w:b w:val="false"/>
          <w:i w:val="false"/>
          <w:color w:val="000000"/>
          <w:sz w:val="28"/>
        </w:rPr>
        <w:t>
      2012 жылға арналған аудандық бюджетте республикалық бюджеттен нысаналы ағымды трансферттердің азаюы қарастырылғаны ескерілсін, оның ішінде:</w:t>
      </w:r>
      <w:r>
        <w:br/>
      </w:r>
      <w:r>
        <w:rPr>
          <w:rFonts w:ascii="Times New Roman"/>
          <w:b w:val="false"/>
          <w:i w:val="false"/>
          <w:color w:val="000000"/>
          <w:sz w:val="28"/>
        </w:rPr>
        <w:t>
      мамандарды әлеуметтік қолдау шараларын іске асыруға берілетін бюджеттік кредиттер – 12135 мың теңге;</w:t>
      </w:r>
      <w:r>
        <w:br/>
      </w:r>
      <w:r>
        <w:rPr>
          <w:rFonts w:ascii="Times New Roman"/>
          <w:b w:val="false"/>
          <w:i w:val="false"/>
          <w:color w:val="000000"/>
          <w:sz w:val="28"/>
        </w:rPr>
        <w:t>
      арнаулы әлеуметтік қызметтерді көрсетуді іске асыруға (арнаулы әлеуметтік қызметтер стандарттарын енгізуге) – 240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 үшін – 3 мың теңге;</w:t>
      </w:r>
      <w:r>
        <w:br/>
      </w:r>
      <w:r>
        <w:rPr>
          <w:rFonts w:ascii="Times New Roman"/>
          <w:b w:val="false"/>
          <w:i w:val="false"/>
          <w:color w:val="000000"/>
          <w:sz w:val="28"/>
        </w:rPr>
        <w:t>
      үйде оқитын мүгедек балаларды жабдықтармен, бағдарламалық қамтумен қамтамасыз етуге – 20,2 мың теңге;</w:t>
      </w:r>
      <w:r>
        <w:br/>
      </w:r>
      <w:r>
        <w:rPr>
          <w:rFonts w:ascii="Times New Roman"/>
          <w:b w:val="false"/>
          <w:i w:val="false"/>
          <w:color w:val="000000"/>
          <w:sz w:val="28"/>
        </w:rPr>
        <w:t>
      жетім баланы (жетім балаларды) және ата-аналарының қамқорлығынсыз қалған баланы (балаларды) күтіп-ұстауға қорғаншыларға (қамқоршыларға) ай сайын ақша қаражаттарын төлеуге – 26 мың теңге;</w:t>
      </w:r>
      <w:r>
        <w:br/>
      </w:r>
      <w:r>
        <w:rPr>
          <w:rFonts w:ascii="Times New Roman"/>
          <w:b w:val="false"/>
          <w:i w:val="false"/>
          <w:color w:val="000000"/>
          <w:sz w:val="28"/>
        </w:rPr>
        <w:t>
      «Назарбаев зияткерлік мектептері» ДБҰ-ның оқу бағдарламалары бойынша біліктілікті арттырудан өткен мұғалімдерге төленетін еңбекақыны арттыруға – 685 мың теңге;</w:t>
      </w:r>
      <w:r>
        <w:br/>
      </w:r>
      <w:r>
        <w:rPr>
          <w:rFonts w:ascii="Times New Roman"/>
          <w:b w:val="false"/>
          <w:i w:val="false"/>
          <w:color w:val="000000"/>
          <w:sz w:val="28"/>
        </w:rPr>
        <w:t>
      жастар тәжірибесіне – 151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Т. АДИЛЬЕВ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Бесқарағай аудандық</w:t>
      </w:r>
      <w:r>
        <w:br/>
      </w:r>
      <w:r>
        <w:rPr>
          <w:rFonts w:ascii="Times New Roman"/>
          <w:b w:val="false"/>
          <w:i w:val="false"/>
          <w:color w:val="000000"/>
          <w:sz w:val="28"/>
        </w:rPr>
        <w:t>
</w:t>
      </w:r>
      <w:r>
        <w:rPr>
          <w:rFonts w:ascii="Times New Roman"/>
          <w:b w:val="false"/>
          <w:i/>
          <w:color w:val="000000"/>
          <w:sz w:val="28"/>
        </w:rPr>
        <w:t>      мәслихатының хатшысы                                Қ. САДЫҚОВ</w:t>
      </w:r>
    </w:p>
    <w:bookmarkEnd w:id="0"/>
    <w:bookmarkStart w:name="z8" w:id="1"/>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2012 жылғы 6 желтоқсандағы</w:t>
      </w:r>
      <w:r>
        <w:br/>
      </w:r>
      <w:r>
        <w:rPr>
          <w:rFonts w:ascii="Times New Roman"/>
          <w:b w:val="false"/>
          <w:i w:val="false"/>
          <w:color w:val="000000"/>
          <w:sz w:val="28"/>
        </w:rPr>
        <w:t>
      № 9/1-V сессия шешіміне</w:t>
      </w:r>
      <w:r>
        <w:br/>
      </w:r>
      <w:r>
        <w:rPr>
          <w:rFonts w:ascii="Times New Roman"/>
          <w:b w:val="false"/>
          <w:i w:val="false"/>
          <w:color w:val="000000"/>
          <w:sz w:val="28"/>
        </w:rPr>
        <w:t>
      1 қосымша</w:t>
      </w:r>
      <w:r>
        <w:br/>
      </w: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38/1-IV сессия шешіміне</w:t>
      </w:r>
      <w:r>
        <w:br/>
      </w:r>
      <w:r>
        <w:rPr>
          <w:rFonts w:ascii="Times New Roman"/>
          <w:b w:val="false"/>
          <w:i w:val="false"/>
          <w:color w:val="000000"/>
          <w:sz w:val="28"/>
        </w:rPr>
        <w:t>
      1 қосымша</w:t>
      </w:r>
    </w:p>
    <w:bookmarkEnd w:id="1"/>
    <w:bookmarkStart w:name="z7" w:id="2"/>
    <w:p>
      <w:pPr>
        <w:spacing w:after="0"/>
        <w:ind w:left="0"/>
        <w:jc w:val="left"/>
      </w:pPr>
      <w:r>
        <w:rPr>
          <w:rFonts w:ascii="Times New Roman"/>
          <w:b/>
          <w:i w:val="false"/>
          <w:color w:val="000000"/>
        </w:rPr>
        <w:t xml:space="preserve"> 
      2012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691"/>
        <w:gridCol w:w="801"/>
        <w:gridCol w:w="959"/>
        <w:gridCol w:w="7826"/>
        <w:gridCol w:w="2277"/>
      </w:tblGrid>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2413055,7</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Кiрiстер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303625</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288525</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128010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128010</w:t>
            </w:r>
          </w:p>
        </w:tc>
      </w:tr>
      <w:tr>
        <w:trPr>
          <w:trHeight w:val="5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116168</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бiржолғы талон бойынша жүзеге асыратын жеке тұлғалардан алынатын жеке табыс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5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102645</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102645</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102645</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54468</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20607</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20079</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8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5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үшiн алынатын алым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5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8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көшірмелерін (төлнұсқаларын) бергені үшін алынатын мемлекеттік баж</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2546</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кiрiстер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12554</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2109430,7</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2109430,7</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560948,7</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265125,8</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295822,9</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1548482</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2427</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695"/>
        <w:gridCol w:w="737"/>
        <w:gridCol w:w="823"/>
        <w:gridCol w:w="8298"/>
        <w:gridCol w:w="2506"/>
      </w:tblGrid>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2427706,5</w:t>
            </w:r>
          </w:p>
        </w:tc>
      </w:tr>
      <w:tr>
        <w:trPr>
          <w:trHeight w:val="22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236154</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206664</w:t>
            </w:r>
          </w:p>
        </w:tc>
      </w:tr>
      <w:tr>
        <w:trPr>
          <w:trHeight w:val="3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17170</w:t>
            </w:r>
          </w:p>
        </w:tc>
      </w:tr>
      <w:tr>
        <w:trPr>
          <w:trHeight w:val="3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16970</w:t>
            </w:r>
          </w:p>
        </w:tc>
      </w:tr>
      <w:tr>
        <w:trPr>
          <w:trHeight w:val="10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күрделі шығындары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87188</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19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күрделі шығындары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102306</w:t>
            </w:r>
          </w:p>
        </w:tc>
      </w:tr>
      <w:tr>
        <w:trPr>
          <w:trHeight w:val="5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101762</w:t>
            </w: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күрделі шығындары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819</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819</w:t>
            </w: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9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28671</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28671</w:t>
            </w:r>
          </w:p>
        </w:tc>
      </w:tr>
      <w:tr>
        <w:trPr>
          <w:trHeight w:val="12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аудандық бюджетті орындау және коммуналдық меншікті (облыстық маңызы бар қаланы) басқару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24759</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r>
      <w:tr>
        <w:trPr>
          <w:trHeight w:val="39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күрделі шығындары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11065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7665</w:t>
            </w:r>
          </w:p>
        </w:tc>
      </w:tr>
      <w:tr>
        <w:trPr>
          <w:trHeight w:val="3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7665</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7665</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3400</w:t>
            </w:r>
          </w:p>
        </w:tc>
      </w:tr>
      <w:tr>
        <w:trPr>
          <w:trHeight w:val="40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3400</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1211214,7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25309</w:t>
            </w:r>
          </w:p>
        </w:tc>
      </w:tr>
      <w:tr>
        <w:trPr>
          <w:trHeight w:val="6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25309</w:t>
            </w:r>
          </w:p>
        </w:tc>
      </w:tr>
      <w:tr>
        <w:trPr>
          <w:trHeight w:val="6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25309</w:t>
            </w:r>
          </w:p>
        </w:tc>
      </w:tr>
      <w:tr>
        <w:trPr>
          <w:trHeight w:val="3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негiзгi орта және жалпы орта бiлiм беру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1106899</w:t>
            </w:r>
          </w:p>
        </w:tc>
      </w:tr>
      <w:tr>
        <w:trPr>
          <w:trHeight w:val="6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1106899</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1064213</w:t>
            </w:r>
          </w:p>
        </w:tc>
      </w:tr>
      <w:tr>
        <w:trPr>
          <w:trHeight w:val="3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28612</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 ДБҰ-ның оқу бағдарламалары бойынша біліктілікті арттырудан өткен мұғалімдерге төленетін еңбекақыны арттыруға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18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13743</w:t>
            </w: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79006,7</w:t>
            </w:r>
          </w:p>
        </w:tc>
      </w:tr>
      <w:tr>
        <w:trPr>
          <w:trHeight w:val="6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24353,8</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9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қамқорлығынсыз қалған баланы (балаларды) күтіп-ұстауға қорғаншыларға (қамқоршыларға) ай сайын ақша қаражаттарын төлеуге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10456</w:t>
            </w:r>
          </w:p>
        </w:tc>
      </w:tr>
      <w:tr>
        <w:trPr>
          <w:trHeight w:val="5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жабдықтармен, бағдарламалық қамтумен қамтамасыз етуге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3629,8</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54652,9</w:t>
            </w:r>
          </w:p>
        </w:tc>
      </w:tr>
      <w:tr>
        <w:trPr>
          <w:trHeight w:val="3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54652,9</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186986</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165220</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165220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37687</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50812</w:t>
            </w:r>
          </w:p>
        </w:tc>
      </w:tr>
      <w:tr>
        <w:trPr>
          <w:trHeight w:val="46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33747</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r>
        <w:trPr>
          <w:trHeight w:val="3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11066</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21766</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21766</w:t>
            </w:r>
          </w:p>
        </w:tc>
      </w:tr>
      <w:tr>
        <w:trPr>
          <w:trHeight w:val="9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20542</w:t>
            </w:r>
          </w:p>
        </w:tc>
      </w:tr>
      <w:tr>
        <w:trPr>
          <w:trHeight w:val="5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445036</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112549</w:t>
            </w:r>
          </w:p>
        </w:tc>
      </w:tr>
      <w:tr>
        <w:trPr>
          <w:trHeight w:val="6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1300</w:t>
            </w:r>
          </w:p>
        </w:tc>
      </w:tr>
      <w:tr>
        <w:trPr>
          <w:trHeight w:val="6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6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59048</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w:t>
            </w:r>
            <w:r>
              <w:rPr>
                <w:rFonts w:ascii="Times New Roman"/>
                <w:b w:val="false"/>
                <w:i w:val="false"/>
                <w:color w:val="000000"/>
                <w:sz w:val="20"/>
              </w:rPr>
              <w:t>бағдарламасы</w:t>
            </w:r>
            <w:r>
              <w:rPr>
                <w:rFonts w:ascii="Times New Roman"/>
                <w:b w:val="false"/>
                <w:i w:val="false"/>
                <w:color w:val="000000"/>
                <w:sz w:val="20"/>
              </w:rPr>
              <w:t xml:space="preserve"> бойынша ауылдық елді мекендерді дамыту шеңберінде объектілерді жөндеу және абаттандыру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59048</w:t>
            </w:r>
          </w:p>
        </w:tc>
      </w:tr>
      <w:tr>
        <w:trPr>
          <w:trHeight w:val="6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52201</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46401</w:t>
            </w:r>
          </w:p>
        </w:tc>
      </w:tr>
      <w:tr>
        <w:trPr>
          <w:trHeight w:val="9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мен жайластыруға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268613</w:t>
            </w:r>
          </w:p>
        </w:tc>
      </w:tr>
      <w:tr>
        <w:trPr>
          <w:trHeight w:val="6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40200</w:t>
            </w:r>
          </w:p>
        </w:tc>
      </w:tr>
      <w:tr>
        <w:trPr>
          <w:trHeight w:val="10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40200</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228413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228413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Елдi-мекендердi көркейту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63874</w:t>
            </w:r>
          </w:p>
        </w:tc>
      </w:tr>
      <w:tr>
        <w:trPr>
          <w:trHeight w:val="6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18682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5976</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w:t>
            </w:r>
          </w:p>
        </w:tc>
      </w:tr>
      <w:tr>
        <w:trPr>
          <w:trHeight w:val="6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45192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10661</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25331</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116485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46395</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мәдениет және тілдерді дамыту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46395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6449</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6449</w:t>
            </w:r>
          </w:p>
        </w:tc>
      </w:tr>
      <w:tr>
        <w:trPr>
          <w:trHeight w:val="16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32875</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мәдениет және тілдерді дамыту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32875</w:t>
            </w:r>
          </w:p>
        </w:tc>
      </w:tr>
      <w:tr>
        <w:trPr>
          <w:trHeight w:val="25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18429</w:t>
            </w:r>
          </w:p>
        </w:tc>
      </w:tr>
      <w:tr>
        <w:trPr>
          <w:trHeight w:val="3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кеңістiктi ұйымдастыру жөнiндегi өзге де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30766</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мәдениет және тілдерді дамыту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30766</w:t>
            </w:r>
          </w:p>
        </w:tc>
      </w:tr>
      <w:tr>
        <w:trPr>
          <w:trHeight w:val="12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мәдениет және тілдерді дамытуда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19917</w:t>
            </w: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құрделі шығындары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w:t>
            </w:r>
          </w:p>
        </w:tc>
      </w:tr>
      <w:tr>
        <w:trPr>
          <w:trHeight w:val="6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58660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25998</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ветеринария және жер қатынастары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9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қатынастары, өнеркәсіп, ауыл шаруашылығы және ветеринария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шығындары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23728</w:t>
            </w:r>
          </w:p>
        </w:tc>
      </w:tr>
      <w:tr>
        <w:trPr>
          <w:trHeight w:val="6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16122</w:t>
            </w: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шығындары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10197</w:t>
            </w:r>
          </w:p>
        </w:tc>
      </w:tr>
      <w:tr>
        <w:trPr>
          <w:trHeight w:val="3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10197</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w:t>
            </w:r>
          </w:p>
        </w:tc>
      </w:tr>
      <w:tr>
        <w:trPr>
          <w:trHeight w:val="9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22465</w:t>
            </w:r>
          </w:p>
        </w:tc>
      </w:tr>
      <w:tr>
        <w:trPr>
          <w:trHeight w:val="6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ветеринария және жер қатынастары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22465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22465</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18609</w:t>
            </w:r>
          </w:p>
        </w:tc>
      </w:tr>
      <w:tr>
        <w:trPr>
          <w:trHeight w:val="3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18609</w:t>
            </w:r>
          </w:p>
        </w:tc>
      </w:tr>
      <w:tr>
        <w:trPr>
          <w:trHeight w:val="6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18609</w:t>
            </w:r>
          </w:p>
        </w:tc>
      </w:tr>
      <w:tr>
        <w:trPr>
          <w:trHeight w:val="6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10209</w:t>
            </w:r>
          </w:p>
        </w:tc>
      </w:tr>
      <w:tr>
        <w:trPr>
          <w:trHeight w:val="9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аумағының қала құрылыстық дамуының сызбасын, аудандық (облыстық) маңызы бар қалалардың, поселкелер мен ауылдық елді мекендердің бас жоспарларын әзірлеу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38900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38900</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3900</w:t>
            </w:r>
          </w:p>
        </w:tc>
      </w:tr>
      <w:tr>
        <w:trPr>
          <w:trHeight w:val="9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35000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9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 саласындағы өзге де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102612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102612</w:t>
            </w:r>
          </w:p>
        </w:tc>
      </w:tr>
      <w:tr>
        <w:trPr>
          <w:trHeight w:val="6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2890</w:t>
            </w:r>
          </w:p>
        </w:tc>
      </w:tr>
      <w:tr>
        <w:trPr>
          <w:trHeight w:val="126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асыруға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13013</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11097</w:t>
            </w:r>
          </w:p>
        </w:tc>
      </w:tr>
      <w:tr>
        <w:trPr>
          <w:trHeight w:val="3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күрделі шығындары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6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28154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3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24454</w:t>
            </w:r>
          </w:p>
        </w:tc>
      </w:tr>
      <w:tr>
        <w:trPr>
          <w:trHeight w:val="6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58555</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w:t>
            </w:r>
          </w:p>
        </w:tc>
      </w:tr>
      <w:tr>
        <w:trPr>
          <w:trHeight w:val="57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45640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67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9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1983,8</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1983,8</w:t>
            </w:r>
          </w:p>
        </w:tc>
      </w:tr>
      <w:tr>
        <w:trPr>
          <w:trHeight w:val="6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1983,8</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9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 беру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2427</w:t>
            </w:r>
          </w:p>
        </w:tc>
      </w:tr>
      <w:tr>
        <w:trPr>
          <w:trHeight w:val="9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2427</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2427</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өтеу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активтерімен жасалатын операциялар бойынша сальдо</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тапшылығы (профицит)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-16024,8</w:t>
            </w:r>
          </w:p>
        </w:tc>
      </w:tr>
      <w:tr>
        <w:trPr>
          <w:trHeight w:val="34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 (профицитті пайдалану)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16024,8</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мемлекеттік қарыздар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61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қаржы және кәсіпкерлік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1053</w:t>
            </w:r>
          </w:p>
        </w:tc>
      </w:tr>
      <w:tr>
        <w:trPr>
          <w:trHeight w:val="60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