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55ff" w14:textId="ae25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Бесқарағай аудандық мәслихатының 2012 жылғы 20 қарашадағы N 8/7-V шешімі. Шығыс Қазақстан облысының Әділет Департаментінде 2012 жылдың 25 желтоқсанында N 2784 тіркелді. Күші жойылды - Шығыс Қазақстан облысы Бесқарағай аудандық мәслихатының 2014 жылғы 08 шілдедегі N 23/6-V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Бесқарағай аудандық мәслихатының 08.07.2014 </w:t>
      </w:r>
      <w:r>
        <w:rPr>
          <w:rFonts w:ascii="Times New Roman"/>
          <w:b w:val="false"/>
          <w:i w:val="false"/>
          <w:color w:val="000000"/>
          <w:sz w:val="28"/>
        </w:rPr>
        <w:t>N 23/6-V</w:t>
      </w:r>
      <w:r>
        <w:rPr>
          <w:rFonts w:ascii="Times New Roman"/>
          <w:b w:val="false"/>
          <w:i w:val="false"/>
          <w:color w:val="ff0000"/>
          <w:sz w:val="28"/>
        </w:rPr>
        <w:t xml:space="preserve"> шешімімен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баптарына</w:t>
      </w:r>
      <w:r>
        <w:rPr>
          <w:rFonts w:ascii="Times New Roman"/>
          <w:b w:val="false"/>
          <w:i w:val="false"/>
          <w:color w:val="000000"/>
          <w:sz w:val="28"/>
        </w:rPr>
        <w:t>, Қазақстан Республикасының 1997 жылғы 16 сәуiрдегi «Тұрғын үй қатынастары туралы» Заңының </w:t>
      </w:r>
      <w:r>
        <w:rPr>
          <w:rFonts w:ascii="Times New Roman"/>
          <w:b w:val="false"/>
          <w:i w:val="false"/>
          <w:color w:val="000000"/>
          <w:sz w:val="28"/>
        </w:rPr>
        <w:t>2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көрсетуіне жеке тұлғалардың келесі санаттары айқындалсын: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тұлғалар;</w:t>
      </w:r>
      <w:r>
        <w:br/>
      </w:r>
      <w:r>
        <w:rPr>
          <w:rFonts w:ascii="Times New Roman"/>
          <w:b w:val="false"/>
          <w:i w:val="false"/>
          <w:color w:val="000000"/>
          <w:sz w:val="28"/>
        </w:rPr>
        <w:t>
</w:t>
      </w:r>
      <w:r>
        <w:rPr>
          <w:rFonts w:ascii="Times New Roman"/>
          <w:b w:val="false"/>
          <w:i w:val="false"/>
          <w:color w:val="000000"/>
          <w:sz w:val="28"/>
        </w:rPr>
        <w:t>
      3) жеңілдіктер мен кепілдіктер бойынша соғысқа қатысушыларға теңестірілген тұлғалардың өзге де санаттары;</w:t>
      </w:r>
      <w:r>
        <w:br/>
      </w:r>
      <w:r>
        <w:rPr>
          <w:rFonts w:ascii="Times New Roman"/>
          <w:b w:val="false"/>
          <w:i w:val="false"/>
          <w:color w:val="000000"/>
          <w:sz w:val="28"/>
        </w:rPr>
        <w:t>
</w:t>
      </w:r>
      <w:r>
        <w:rPr>
          <w:rFonts w:ascii="Times New Roman"/>
          <w:b w:val="false"/>
          <w:i w:val="false"/>
          <w:color w:val="000000"/>
          <w:sz w:val="28"/>
        </w:rPr>
        <w:t>
      4) зейнеткерлік жасындағылар, сонымен қатар </w:t>
      </w:r>
      <w:r>
        <w:rPr>
          <w:rFonts w:ascii="Times New Roman"/>
          <w:b w:val="false"/>
          <w:i w:val="false"/>
          <w:color w:val="000000"/>
          <w:sz w:val="28"/>
        </w:rPr>
        <w:t>зейнатақының ең төменгі мөлшерін</w:t>
      </w:r>
      <w:r>
        <w:rPr>
          <w:rFonts w:ascii="Times New Roman"/>
          <w:b w:val="false"/>
          <w:i w:val="false"/>
          <w:color w:val="000000"/>
          <w:sz w:val="28"/>
        </w:rPr>
        <w:t xml:space="preserve"> алатын зейнеткерлер, жалғыз басты зейнеткерлер;</w:t>
      </w:r>
      <w:r>
        <w:br/>
      </w:r>
      <w:r>
        <w:rPr>
          <w:rFonts w:ascii="Times New Roman"/>
          <w:b w:val="false"/>
          <w:i w:val="false"/>
          <w:color w:val="000000"/>
          <w:sz w:val="28"/>
        </w:rPr>
        <w:t>
</w:t>
      </w:r>
      <w:r>
        <w:rPr>
          <w:rFonts w:ascii="Times New Roman"/>
          <w:b w:val="false"/>
          <w:i w:val="false"/>
          <w:color w:val="000000"/>
          <w:sz w:val="28"/>
        </w:rPr>
        <w:t>
      5) мүгедектер, соның ішінде 18 жасқа дейінгі мүгедек бала тәрбиелеп отырған тұлғалар;</w:t>
      </w:r>
      <w:r>
        <w:br/>
      </w:r>
      <w:r>
        <w:rPr>
          <w:rFonts w:ascii="Times New Roman"/>
          <w:b w:val="false"/>
          <w:i w:val="false"/>
          <w:color w:val="000000"/>
          <w:sz w:val="28"/>
        </w:rPr>
        <w:t>
</w:t>
      </w:r>
      <w:r>
        <w:rPr>
          <w:rFonts w:ascii="Times New Roman"/>
          <w:b w:val="false"/>
          <w:i w:val="false"/>
          <w:color w:val="000000"/>
          <w:sz w:val="28"/>
        </w:rPr>
        <w:t>
      6) саясы қуғын-сүргін құрбандары;</w:t>
      </w:r>
      <w:r>
        <w:br/>
      </w:r>
      <w:r>
        <w:rPr>
          <w:rFonts w:ascii="Times New Roman"/>
          <w:b w:val="false"/>
          <w:i w:val="false"/>
          <w:color w:val="000000"/>
          <w:sz w:val="28"/>
        </w:rPr>
        <w:t>
</w:t>
      </w:r>
      <w:r>
        <w:rPr>
          <w:rFonts w:ascii="Times New Roman"/>
          <w:b w:val="false"/>
          <w:i w:val="false"/>
          <w:color w:val="000000"/>
          <w:sz w:val="28"/>
        </w:rPr>
        <w:t>
      7) «Алтын алқа», «Күміс алқа» белгілерімен және I, II дәрежедегі «Аналық Даңқ» ордендерімен марапатталған немесе бұрын «Батыр Ана» атағын алған көп балалы аналар;</w:t>
      </w:r>
      <w:r>
        <w:br/>
      </w:r>
      <w:r>
        <w:rPr>
          <w:rFonts w:ascii="Times New Roman"/>
          <w:b w:val="false"/>
          <w:i w:val="false"/>
          <w:color w:val="000000"/>
          <w:sz w:val="28"/>
        </w:rPr>
        <w:t>
</w:t>
      </w:r>
      <w:r>
        <w:rPr>
          <w:rFonts w:ascii="Times New Roman"/>
          <w:b w:val="false"/>
          <w:i w:val="false"/>
          <w:color w:val="000000"/>
          <w:sz w:val="28"/>
        </w:rPr>
        <w:t>
      8) бірге тұратын төрт және одан көп кәмелетке толмаған балалары бар, оның ішінде, орта, техникалық және кәсіптік білім беретін ұйымдарда, орта білімнен кейінгі,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жиырма үш жасқа дейін);</w:t>
      </w:r>
      <w:r>
        <w:br/>
      </w:r>
      <w:r>
        <w:rPr>
          <w:rFonts w:ascii="Times New Roman"/>
          <w:b w:val="false"/>
          <w:i w:val="false"/>
          <w:color w:val="000000"/>
          <w:sz w:val="28"/>
        </w:rPr>
        <w:t>
</w:t>
      </w:r>
      <w:r>
        <w:rPr>
          <w:rFonts w:ascii="Times New Roman"/>
          <w:b w:val="false"/>
          <w:i w:val="false"/>
          <w:color w:val="000000"/>
          <w:sz w:val="28"/>
        </w:rPr>
        <w:t>
      9) балалар, оның ішінде жетім балалар, ата-аналарының қамқорлығынсыз қалған балалар, балалар үйінің түлектері, сонымен қатар аз қамтылған отбасылардан шыққан студенттер;</w:t>
      </w:r>
      <w:r>
        <w:br/>
      </w:r>
      <w:r>
        <w:rPr>
          <w:rFonts w:ascii="Times New Roman"/>
          <w:b w:val="false"/>
          <w:i w:val="false"/>
          <w:color w:val="000000"/>
          <w:sz w:val="28"/>
        </w:rPr>
        <w:t>
</w:t>
      </w:r>
      <w:r>
        <w:rPr>
          <w:rFonts w:ascii="Times New Roman"/>
          <w:b w:val="false"/>
          <w:i w:val="false"/>
          <w:color w:val="000000"/>
          <w:sz w:val="28"/>
        </w:rPr>
        <w:t>
      10) аз қамтылған азаматтар;</w:t>
      </w:r>
      <w:r>
        <w:br/>
      </w:r>
      <w:r>
        <w:rPr>
          <w:rFonts w:ascii="Times New Roman"/>
          <w:b w:val="false"/>
          <w:i w:val="false"/>
          <w:color w:val="000000"/>
          <w:sz w:val="28"/>
        </w:rPr>
        <w:t>
</w:t>
      </w:r>
      <w:r>
        <w:rPr>
          <w:rFonts w:ascii="Times New Roman"/>
          <w:b w:val="false"/>
          <w:i w:val="false"/>
          <w:color w:val="000000"/>
          <w:sz w:val="28"/>
        </w:rPr>
        <w:t>
      11) онкологиялық және туберкулездің әр-түрлі түрлерімен ауратын азаматтар;</w:t>
      </w:r>
      <w:r>
        <w:br/>
      </w:r>
      <w:r>
        <w:rPr>
          <w:rFonts w:ascii="Times New Roman"/>
          <w:b w:val="false"/>
          <w:i w:val="false"/>
          <w:color w:val="000000"/>
          <w:sz w:val="28"/>
        </w:rPr>
        <w:t>
</w:t>
      </w:r>
      <w:r>
        <w:rPr>
          <w:rFonts w:ascii="Times New Roman"/>
          <w:b w:val="false"/>
          <w:i w:val="false"/>
          <w:color w:val="000000"/>
          <w:sz w:val="28"/>
        </w:rPr>
        <w:t>
      12) өмірдің қиын жағдайына ұшыраған азаматтар (өрт, дүлей апат).</w:t>
      </w:r>
      <w:r>
        <w:br/>
      </w:r>
      <w:r>
        <w:rPr>
          <w:rFonts w:ascii="Times New Roman"/>
          <w:b w:val="false"/>
          <w:i w:val="false"/>
          <w:color w:val="000000"/>
          <w:sz w:val="28"/>
        </w:rPr>
        <w:t>
</w:t>
      </w:r>
      <w:r>
        <w:rPr>
          <w:rFonts w:ascii="Times New Roman"/>
          <w:b w:val="false"/>
          <w:i w:val="false"/>
          <w:color w:val="000000"/>
          <w:sz w:val="28"/>
        </w:rPr>
        <w:t>
      2. Мұқтаж азаматтардың жекелеген санаттарына әлеуметтік көмек көрсетуіне қажетті құжаттар тізбесі айқындалсын:</w:t>
      </w:r>
      <w:r>
        <w:br/>
      </w:r>
      <w:r>
        <w:rPr>
          <w:rFonts w:ascii="Times New Roman"/>
          <w:b w:val="false"/>
          <w:i w:val="false"/>
          <w:color w:val="000000"/>
          <w:sz w:val="28"/>
        </w:rPr>
        <w:t>
      1) әлеуметтік көмек көрсетуге арналған өтініш;</w:t>
      </w:r>
      <w:r>
        <w:br/>
      </w:r>
      <w:r>
        <w:rPr>
          <w:rFonts w:ascii="Times New Roman"/>
          <w:b w:val="false"/>
          <w:i w:val="false"/>
          <w:color w:val="000000"/>
          <w:sz w:val="28"/>
        </w:rPr>
        <w:t>
      2) жеке басты растайтын құжат;</w:t>
      </w:r>
      <w:r>
        <w:br/>
      </w:r>
      <w:r>
        <w:rPr>
          <w:rFonts w:ascii="Times New Roman"/>
          <w:b w:val="false"/>
          <w:i w:val="false"/>
          <w:color w:val="000000"/>
          <w:sz w:val="28"/>
        </w:rPr>
        <w:t>
      3) азаматтарды тіркеу кітабы немесе тұрғылықты жерден анықтама;</w:t>
      </w:r>
      <w:r>
        <w:br/>
      </w:r>
      <w:r>
        <w:rPr>
          <w:rFonts w:ascii="Times New Roman"/>
          <w:b w:val="false"/>
          <w:i w:val="false"/>
          <w:color w:val="000000"/>
          <w:sz w:val="28"/>
        </w:rPr>
        <w:t>
      4) салық төлеушіні тіркеу нөмірі;</w:t>
      </w:r>
      <w:r>
        <w:br/>
      </w:r>
      <w:r>
        <w:rPr>
          <w:rFonts w:ascii="Times New Roman"/>
          <w:b w:val="false"/>
          <w:i w:val="false"/>
          <w:color w:val="000000"/>
          <w:sz w:val="28"/>
        </w:rPr>
        <w:t>
      5) отбасының кірісі туралы мәліметтері;</w:t>
      </w:r>
      <w:r>
        <w:br/>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7) тиісті уәкілетті орган беретін қиын (төтенше) жағдайдың болғанын растайтын акт немесе өзге құжат;</w:t>
      </w:r>
      <w:r>
        <w:br/>
      </w:r>
      <w:r>
        <w:rPr>
          <w:rFonts w:ascii="Times New Roman"/>
          <w:b w:val="false"/>
          <w:i w:val="false"/>
          <w:color w:val="000000"/>
          <w:sz w:val="28"/>
        </w:rPr>
        <w:t>
      8) туберкулезбен ауыратындар үшін туберкулезге қарсы диспансерінің тізімдері бойынша;</w:t>
      </w:r>
      <w:r>
        <w:br/>
      </w:r>
      <w:r>
        <w:rPr>
          <w:rFonts w:ascii="Times New Roman"/>
          <w:b w:val="false"/>
          <w:i w:val="false"/>
          <w:color w:val="000000"/>
          <w:sz w:val="28"/>
        </w:rPr>
        <w:t>
      9) құжаттар түпнұсқаларда және көшірмелерде тапсырылады, салыстырып тексеруден кейін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ОМАРОВ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К. САДЫКОВ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