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1e1a7" w14:textId="521e1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аудандық бюджет туралы" 2011 жылғы 21 желтоқсандағы N 43-2-IV шешімге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Бородулиха аудандық мәслихатының 2012 жылғы 13 шілдедегі N 6-2-V шешімі. Шығыс қазақстан облысының Әділет департаментінде 2012 жылғы 19 шілдеде № 2600 тіркелді. Шешімнің қабылдау мерзімінің өтуіне байланысты қолдану тоқтатылды - (Шығыс Қазақстан облысы Бородулиха аудандық мәслихат аппаратының 2012 жылғы 27 желтоқсандағы N 01-11/407 хаты)</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Шешімнің қабылдау мерзімінің өтуіне байланысты қолдану тоқтатылды - (Шығыс Қазақстан облысы Бородулиха аудандық мәслихат аппаратының 2012.12.27 N 01-11/407 хаты).</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2008 жылғы 4 желтоқсандағы Бюджет кодексінің 109-бабы </w:t>
      </w:r>
      <w:r>
        <w:rPr>
          <w:rFonts w:ascii="Times New Roman"/>
          <w:b w:val="false"/>
          <w:i w:val="false"/>
          <w:color w:val="000000"/>
          <w:sz w:val="28"/>
        </w:rPr>
        <w:t>5-тармағына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«2012-2014 жылдарға арналған облыстық бюджет туралы» 2011 жылғы 8 желтоқсандағы № 34/397-IV шешіміне өзгерістер мен толықтыру енгізу туралы» Шығыс Қазақстан облыстық мәслихатының 2012 жылғы 3 шілдедегі № 4/49-V </w:t>
      </w:r>
      <w:r>
        <w:rPr>
          <w:rFonts w:ascii="Times New Roman"/>
          <w:b w:val="false"/>
          <w:i w:val="false"/>
          <w:color w:val="000000"/>
          <w:sz w:val="28"/>
        </w:rPr>
        <w:t>шешіміне</w:t>
      </w:r>
      <w:r>
        <w:rPr>
          <w:rFonts w:ascii="Times New Roman"/>
          <w:b w:val="false"/>
          <w:i w:val="false"/>
          <w:color w:val="000000"/>
          <w:sz w:val="28"/>
        </w:rPr>
        <w:t xml:space="preserve"> сәйкес (Нормативтік құқықтық актілерді мемлекеттік тіркеу Тізілімінде 2012 жылғы 09 шілдеде № 2577 тіркелген) Шығыс Қазақстан облысы Бородулиха аудандық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«2012-2014 жылдарға арналған аудандық бюджет туралы» Бородулиха аудандық мәслихатының 2011 жылғы 21 желтоқсандағы № 43-2-IV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2011 жылғы 29 желтоқсандағы № 5-8-141 тіркелген, «Пульс района» газетінің 2012 жылғы 13 қаңтардағы № 5 (6515), «Аудан тынысы» газетінің 2012 жылғы 13 қаңтардағы № 5 (196) сандарында жарияланды)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 тармақта:</w:t>
      </w:r>
      <w:r>
        <w:br/>
      </w:r>
      <w:r>
        <w:rPr>
          <w:rFonts w:ascii="Times New Roman"/>
          <w:b w:val="false"/>
          <w:i w:val="false"/>
          <w:color w:val="000000"/>
          <w:sz w:val="28"/>
        </w:rPr>
        <w:t>
      1) тармақша келесі редакцияда жазылсын:</w:t>
      </w:r>
      <w:r>
        <w:br/>
      </w:r>
      <w:r>
        <w:rPr>
          <w:rFonts w:ascii="Times New Roman"/>
          <w:b w:val="false"/>
          <w:i w:val="false"/>
          <w:color w:val="000000"/>
          <w:sz w:val="28"/>
        </w:rPr>
        <w:t>
      «кірістер – 3166811 мың теңге, соның ішінде:</w:t>
      </w:r>
      <w:r>
        <w:br/>
      </w:r>
      <w:r>
        <w:rPr>
          <w:rFonts w:ascii="Times New Roman"/>
          <w:b w:val="false"/>
          <w:i w:val="false"/>
          <w:color w:val="000000"/>
          <w:sz w:val="28"/>
        </w:rPr>
        <w:t>
      салықтық түсімдер – 667055 мың теңге;</w:t>
      </w:r>
      <w:r>
        <w:br/>
      </w:r>
      <w:r>
        <w:rPr>
          <w:rFonts w:ascii="Times New Roman"/>
          <w:b w:val="false"/>
          <w:i w:val="false"/>
          <w:color w:val="000000"/>
          <w:sz w:val="28"/>
        </w:rPr>
        <w:t>
      негізгі капиталды сатудан түсетін түсімдер – 6866 мың теңге;</w:t>
      </w:r>
      <w:r>
        <w:br/>
      </w:r>
      <w:r>
        <w:rPr>
          <w:rFonts w:ascii="Times New Roman"/>
          <w:b w:val="false"/>
          <w:i w:val="false"/>
          <w:color w:val="000000"/>
          <w:sz w:val="28"/>
        </w:rPr>
        <w:t>
      трансферттердің түсімдері – 2491813 мың теңге;»;</w:t>
      </w:r>
      <w:r>
        <w:br/>
      </w:r>
      <w:r>
        <w:rPr>
          <w:rFonts w:ascii="Times New Roman"/>
          <w:b w:val="false"/>
          <w:i w:val="false"/>
          <w:color w:val="000000"/>
          <w:sz w:val="28"/>
        </w:rPr>
        <w:t>
      2) тармақша келесі редакцияда жазылсын:</w:t>
      </w:r>
      <w:r>
        <w:br/>
      </w:r>
      <w:r>
        <w:rPr>
          <w:rFonts w:ascii="Times New Roman"/>
          <w:b w:val="false"/>
          <w:i w:val="false"/>
          <w:color w:val="000000"/>
          <w:sz w:val="28"/>
        </w:rPr>
        <w:t>
      «шығындар – 3207892,9 мың теңге;»;</w:t>
      </w:r>
      <w:r>
        <w:br/>
      </w:r>
      <w:r>
        <w:rPr>
          <w:rFonts w:ascii="Times New Roman"/>
          <w:b w:val="false"/>
          <w:i w:val="false"/>
          <w:color w:val="000000"/>
          <w:sz w:val="28"/>
        </w:rPr>
        <w:t>
      4) тармақша келесі редакцияда жазылсын:</w:t>
      </w:r>
      <w:r>
        <w:br/>
      </w:r>
      <w:r>
        <w:rPr>
          <w:rFonts w:ascii="Times New Roman"/>
          <w:b w:val="false"/>
          <w:i w:val="false"/>
          <w:color w:val="000000"/>
          <w:sz w:val="28"/>
        </w:rPr>
        <w:t>
      «қаржы активтерімен жасалатын операциялар бойынша сальдо – 11110 мың теңге, соның ішінде:</w:t>
      </w:r>
      <w:r>
        <w:br/>
      </w:r>
      <w:r>
        <w:rPr>
          <w:rFonts w:ascii="Times New Roman"/>
          <w:b w:val="false"/>
          <w:i w:val="false"/>
          <w:color w:val="000000"/>
          <w:sz w:val="28"/>
        </w:rPr>
        <w:t>
      қаржы активтерін сатып алу - 11110 мың теңге;»;</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8 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«8. 2012 жылға арналған аудандық бюджетте облыстық бюджеттен мұқтаж азаматтардың жекелеген санаттарына әлеуметтік көмек көрсетуге 33870 мың теңге сомасында трансферттер ескерілсін.»;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14 тармақта</w:t>
      </w:r>
      <w:r>
        <w:rPr>
          <w:rFonts w:ascii="Times New Roman"/>
          <w:b w:val="false"/>
          <w:i w:val="false"/>
          <w:color w:val="000000"/>
          <w:sz w:val="28"/>
        </w:rPr>
        <w:t>:</w:t>
      </w:r>
      <w:r>
        <w:br/>
      </w:r>
      <w:r>
        <w:rPr>
          <w:rFonts w:ascii="Times New Roman"/>
          <w:b w:val="false"/>
          <w:i w:val="false"/>
          <w:color w:val="000000"/>
          <w:sz w:val="28"/>
        </w:rPr>
        <w:t>
      жетінші абзац келесі редакцияда жазылсын:</w:t>
      </w:r>
      <w:r>
        <w:br/>
      </w:r>
      <w:r>
        <w:rPr>
          <w:rFonts w:ascii="Times New Roman"/>
          <w:b w:val="false"/>
          <w:i w:val="false"/>
          <w:color w:val="000000"/>
          <w:sz w:val="28"/>
        </w:rPr>
        <w:t>
      «12900 мың теңге – үйде оқитын мүгедек балаларды бағдарламалық құрал-жабдықтармен қамтамасыз етуге.»;</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16 тармақта:</w:t>
      </w:r>
      <w:r>
        <w:br/>
      </w:r>
      <w:r>
        <w:rPr>
          <w:rFonts w:ascii="Times New Roman"/>
          <w:b w:val="false"/>
          <w:i w:val="false"/>
          <w:color w:val="000000"/>
          <w:sz w:val="28"/>
        </w:rPr>
        <w:t>
      бірінші, екінші, төртінші абзацтар келесі редакцияда жазылсын:</w:t>
      </w:r>
      <w:r>
        <w:br/>
      </w:r>
      <w:r>
        <w:rPr>
          <w:rFonts w:ascii="Times New Roman"/>
          <w:b w:val="false"/>
          <w:i w:val="false"/>
          <w:color w:val="000000"/>
          <w:sz w:val="28"/>
        </w:rPr>
        <w:t>
      «16. Аудандық бюджетте республикалық бюджеттен жұмыспен қамту 2020 </w:t>
      </w:r>
      <w:r>
        <w:rPr>
          <w:rFonts w:ascii="Times New Roman"/>
          <w:b w:val="false"/>
          <w:i w:val="false"/>
          <w:color w:val="000000"/>
          <w:sz w:val="28"/>
        </w:rPr>
        <w:t>бағдарламасы</w:t>
      </w:r>
      <w:r>
        <w:rPr>
          <w:rFonts w:ascii="Times New Roman"/>
          <w:b w:val="false"/>
          <w:i w:val="false"/>
          <w:color w:val="000000"/>
          <w:sz w:val="28"/>
        </w:rPr>
        <w:t xml:space="preserve"> шеңберінде іс-шараларды іске асыруға 21872 мың теңге сомасында ағымдағы нысаналы трансферттер қарастырылсын:</w:t>
      </w:r>
      <w:r>
        <w:br/>
      </w:r>
      <w:r>
        <w:rPr>
          <w:rFonts w:ascii="Times New Roman"/>
          <w:b w:val="false"/>
          <w:i w:val="false"/>
          <w:color w:val="000000"/>
          <w:sz w:val="28"/>
        </w:rPr>
        <w:t>
      жалақыны ішінара субсидиялау - 7351 мың теңге;</w:t>
      </w:r>
      <w:r>
        <w:br/>
      </w:r>
      <w:r>
        <w:rPr>
          <w:rFonts w:ascii="Times New Roman"/>
          <w:b w:val="false"/>
          <w:i w:val="false"/>
          <w:color w:val="000000"/>
          <w:sz w:val="28"/>
        </w:rPr>
        <w:t>
      жастар практикасы – 3717 мың теңге.</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18 тармақта:</w:t>
      </w:r>
      <w:r>
        <w:br/>
      </w:r>
      <w:r>
        <w:rPr>
          <w:rFonts w:ascii="Times New Roman"/>
          <w:b w:val="false"/>
          <w:i w:val="false"/>
          <w:color w:val="000000"/>
          <w:sz w:val="28"/>
        </w:rPr>
        <w:t>
      екінші, үшінші, алтыншы абзацтар келесі редакцияда жазылсын:</w:t>
      </w:r>
      <w:r>
        <w:br/>
      </w:r>
      <w:r>
        <w:rPr>
          <w:rFonts w:ascii="Times New Roman"/>
          <w:b w:val="false"/>
          <w:i w:val="false"/>
          <w:color w:val="000000"/>
          <w:sz w:val="28"/>
        </w:rPr>
        <w:t>
      «174962,5 мың теңге - каладағы аудан, аудандық маңызы бар қала, кенттік, ауыл (село), ауылдық (селолық) округтердегі аудан әкімінің аппараты қызметіне (</w:t>
      </w:r>
      <w:r>
        <w:rPr>
          <w:rFonts w:ascii="Times New Roman"/>
          <w:b w:val="false"/>
          <w:i w:val="false"/>
          <w:color w:val="000000"/>
          <w:sz w:val="28"/>
        </w:rPr>
        <w:t>5 қосымша</w:t>
      </w:r>
      <w:r>
        <w:rPr>
          <w:rFonts w:ascii="Times New Roman"/>
          <w:b w:val="false"/>
          <w:i w:val="false"/>
          <w:color w:val="000000"/>
          <w:sz w:val="28"/>
        </w:rPr>
        <w:t>);</w:t>
      </w:r>
      <w:r>
        <w:br/>
      </w:r>
      <w:r>
        <w:rPr>
          <w:rFonts w:ascii="Times New Roman"/>
          <w:b w:val="false"/>
          <w:i w:val="false"/>
          <w:color w:val="000000"/>
          <w:sz w:val="28"/>
        </w:rPr>
        <w:t>
      6284 мың теңге – мемлекеттік органдардың күрделі шығындарына (</w:t>
      </w:r>
      <w:r>
        <w:rPr>
          <w:rFonts w:ascii="Times New Roman"/>
          <w:b w:val="false"/>
          <w:i w:val="false"/>
          <w:color w:val="000000"/>
          <w:sz w:val="28"/>
        </w:rPr>
        <w:t>6 қосымша)</w:t>
      </w:r>
      <w:r>
        <w:rPr>
          <w:rFonts w:ascii="Times New Roman"/>
          <w:b w:val="false"/>
          <w:i w:val="false"/>
          <w:color w:val="000000"/>
          <w:sz w:val="28"/>
        </w:rPr>
        <w:t>;</w:t>
      </w:r>
      <w:r>
        <w:br/>
      </w:r>
      <w:r>
        <w:rPr>
          <w:rFonts w:ascii="Times New Roman"/>
          <w:b w:val="false"/>
          <w:i w:val="false"/>
          <w:color w:val="000000"/>
          <w:sz w:val="28"/>
        </w:rPr>
        <w:t>
      24860 мың теңге - каладағы аудан, аудандық маңызы бар қала, кенттік, ауыл (село), ауылдық (селолық) округтердегі автомобиль жолдарының қызметін қамтамасыз етуге (</w:t>
      </w:r>
      <w:r>
        <w:rPr>
          <w:rFonts w:ascii="Times New Roman"/>
          <w:b w:val="false"/>
          <w:i w:val="false"/>
          <w:color w:val="000000"/>
          <w:sz w:val="28"/>
        </w:rPr>
        <w:t>9 қосымша</w:t>
      </w:r>
      <w:r>
        <w:rPr>
          <w:rFonts w:ascii="Times New Roman"/>
          <w:b w:val="false"/>
          <w:i w:val="false"/>
          <w:color w:val="000000"/>
          <w:sz w:val="28"/>
        </w:rPr>
        <w:t>).»;</w:t>
      </w:r>
      <w:r>
        <w:br/>
      </w:r>
      <w:r>
        <w:rPr>
          <w:rFonts w:ascii="Times New Roman"/>
          <w:b w:val="false"/>
          <w:i w:val="false"/>
          <w:color w:val="000000"/>
          <w:sz w:val="28"/>
        </w:rPr>
        <w:t>
      келесі мазмұнды сегізінші абзацпен толықтырсын:</w:t>
      </w:r>
      <w:r>
        <w:br/>
      </w:r>
      <w:r>
        <w:rPr>
          <w:rFonts w:ascii="Times New Roman"/>
          <w:b w:val="false"/>
          <w:i w:val="false"/>
          <w:color w:val="000000"/>
          <w:sz w:val="28"/>
        </w:rPr>
        <w:t>
      1016 мың теңге – елді мекендердің көшелерін жарықтандыруға (</w:t>
      </w:r>
      <w:r>
        <w:rPr>
          <w:rFonts w:ascii="Times New Roman"/>
          <w:b w:val="false"/>
          <w:i w:val="false"/>
          <w:color w:val="000000"/>
          <w:sz w:val="28"/>
        </w:rPr>
        <w:t>11 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аталған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9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 қосымшаларына</w:t>
      </w:r>
      <w:r>
        <w:rPr>
          <w:rFonts w:ascii="Times New Roman"/>
          <w:b w:val="false"/>
          <w:i w:val="false"/>
          <w:color w:val="000000"/>
          <w:sz w:val="28"/>
        </w:rPr>
        <w:t xml:space="preserve"> сәйкес жаңа редакцияда жазылсын; </w:t>
      </w:r>
      <w:r>
        <w:br/>
      </w:r>
      <w:r>
        <w:rPr>
          <w:rFonts w:ascii="Times New Roman"/>
          <w:b w:val="false"/>
          <w:i w:val="false"/>
          <w:color w:val="000000"/>
          <w:sz w:val="28"/>
        </w:rPr>
        <w:t>
      осы шешімнің </w:t>
      </w:r>
      <w:r>
        <w:rPr>
          <w:rFonts w:ascii="Times New Roman"/>
          <w:b w:val="false"/>
          <w:i w:val="false"/>
          <w:color w:val="000000"/>
          <w:sz w:val="28"/>
        </w:rPr>
        <w:t>5 қосымшасына</w:t>
      </w:r>
      <w:r>
        <w:rPr>
          <w:rFonts w:ascii="Times New Roman"/>
          <w:b w:val="false"/>
          <w:i w:val="false"/>
          <w:color w:val="000000"/>
          <w:sz w:val="28"/>
        </w:rPr>
        <w:t xml:space="preserve"> сәйкес </w:t>
      </w:r>
      <w:r>
        <w:rPr>
          <w:rFonts w:ascii="Times New Roman"/>
          <w:b w:val="false"/>
          <w:i w:val="false"/>
          <w:color w:val="000000"/>
          <w:sz w:val="28"/>
        </w:rPr>
        <w:t>11 қосымша</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
      2. Осы шешім 2012 жылғы 1 қаңтардан бастап қолданысқа енгiзiледi.</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Сессия төрағасы                                      К. Әпенов</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Аудандық мәслихатының хатшысы                      У. Майжанов</w:t>
      </w:r>
    </w:p>
    <w:bookmarkEnd w:id="0"/>
    <w:bookmarkStart w:name="z10" w:id="1"/>
    <w:p>
      <w:pPr>
        <w:spacing w:after="0"/>
        <w:ind w:left="0"/>
        <w:jc w:val="both"/>
      </w:pPr>
      <w:r>
        <w:rPr>
          <w:rFonts w:ascii="Times New Roman"/>
          <w:b w:val="false"/>
          <w:i w:val="false"/>
          <w:color w:val="000000"/>
          <w:sz w:val="28"/>
        </w:rPr>
        <w:t>
      Бородулиха аудандық мәслихатының</w:t>
      </w:r>
      <w:r>
        <w:br/>
      </w:r>
      <w:r>
        <w:rPr>
          <w:rFonts w:ascii="Times New Roman"/>
          <w:b w:val="false"/>
          <w:i w:val="false"/>
          <w:color w:val="000000"/>
          <w:sz w:val="28"/>
        </w:rPr>
        <w:t>
      2012 жылғы 13 шілдедегі</w:t>
      </w:r>
      <w:r>
        <w:br/>
      </w:r>
      <w:r>
        <w:rPr>
          <w:rFonts w:ascii="Times New Roman"/>
          <w:b w:val="false"/>
          <w:i w:val="false"/>
          <w:color w:val="000000"/>
          <w:sz w:val="28"/>
        </w:rPr>
        <w:t>
      № 6-2-V шешiмiне</w:t>
      </w:r>
      <w:r>
        <w:br/>
      </w:r>
      <w:r>
        <w:rPr>
          <w:rFonts w:ascii="Times New Roman"/>
          <w:b w:val="false"/>
          <w:i w:val="false"/>
          <w:color w:val="000000"/>
          <w:sz w:val="28"/>
        </w:rPr>
        <w:t>
      № 1 қосымша</w:t>
      </w:r>
      <w:r>
        <w:br/>
      </w:r>
      <w:r>
        <w:rPr>
          <w:rFonts w:ascii="Times New Roman"/>
          <w:b w:val="false"/>
          <w:i w:val="false"/>
          <w:color w:val="000000"/>
          <w:sz w:val="28"/>
        </w:rPr>
        <w:t>
      Бородулиха аудандық мәслихатының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43-2-IV шешiмiне</w:t>
      </w:r>
      <w:r>
        <w:br/>
      </w:r>
      <w:r>
        <w:rPr>
          <w:rFonts w:ascii="Times New Roman"/>
          <w:b w:val="false"/>
          <w:i w:val="false"/>
          <w:color w:val="000000"/>
          <w:sz w:val="28"/>
        </w:rPr>
        <w:t>
      № 1 қосымша</w:t>
      </w:r>
    </w:p>
    <w:bookmarkEnd w:id="1"/>
    <w:bookmarkStart w:name="z11" w:id="2"/>
    <w:p>
      <w:pPr>
        <w:spacing w:after="0"/>
        <w:ind w:left="0"/>
        <w:jc w:val="left"/>
      </w:pPr>
      <w:r>
        <w:rPr>
          <w:rFonts w:ascii="Times New Roman"/>
          <w:b/>
          <w:i w:val="false"/>
          <w:color w:val="000000"/>
        </w:rPr>
        <w:t xml:space="preserve"> 
      2012 жылға арналған аудандық бюджет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1"/>
        <w:gridCol w:w="631"/>
        <w:gridCol w:w="1172"/>
        <w:gridCol w:w="8281"/>
        <w:gridCol w:w="2285"/>
      </w:tblGrid>
      <w:tr>
        <w:trPr>
          <w:trHeight w:val="27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сыныбы</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Кірістердің атауы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 КІРІСТЕР</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3166811</w:t>
            </w:r>
          </w:p>
        </w:tc>
      </w:tr>
      <w:tr>
        <w:trPr>
          <w:trHeight w:val="28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667055</w:t>
            </w:r>
          </w:p>
        </w:tc>
      </w:tr>
      <w:tr>
        <w:trPr>
          <w:trHeight w:val="24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Табыс салығы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275026</w:t>
            </w:r>
          </w:p>
        </w:tc>
      </w:tr>
      <w:tr>
        <w:trPr>
          <w:trHeight w:val="24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275026</w:t>
            </w:r>
          </w:p>
        </w:tc>
      </w:tr>
      <w:tr>
        <w:trPr>
          <w:trHeight w:val="24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салық</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206367</w:t>
            </w:r>
          </w:p>
        </w:tc>
      </w:tr>
      <w:tr>
        <w:trPr>
          <w:trHeight w:val="24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206367</w:t>
            </w:r>
          </w:p>
        </w:tc>
      </w:tr>
      <w:tr>
        <w:trPr>
          <w:trHeight w:val="22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Меншiкке салынатын салықтар</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166572</w:t>
            </w:r>
          </w:p>
        </w:tc>
      </w:tr>
      <w:tr>
        <w:trPr>
          <w:trHeight w:val="24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91500</w:t>
            </w:r>
          </w:p>
        </w:tc>
      </w:tr>
      <w:tr>
        <w:trPr>
          <w:trHeight w:val="24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3172</w:t>
            </w:r>
          </w:p>
        </w:tc>
      </w:tr>
      <w:tr>
        <w:trPr>
          <w:trHeight w:val="24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50900</w:t>
            </w:r>
          </w:p>
        </w:tc>
      </w:tr>
      <w:tr>
        <w:trPr>
          <w:trHeight w:val="24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p>
        </w:tc>
      </w:tr>
      <w:tr>
        <w:trPr>
          <w:trHeight w:val="51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қызметтерге салынатын iшкi салықтар</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15192</w:t>
            </w:r>
          </w:p>
        </w:tc>
      </w:tr>
      <w:tr>
        <w:trPr>
          <w:trHeight w:val="24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w:t>
            </w:r>
          </w:p>
        </w:tc>
      </w:tr>
      <w:tr>
        <w:trPr>
          <w:trHeight w:val="49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түсетін түсiмдер</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7520</w:t>
            </w:r>
          </w:p>
        </w:tc>
      </w:tr>
      <w:tr>
        <w:trPr>
          <w:trHeight w:val="49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қызметті жүргiзгені үшiн алынатын алымдар</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4672</w:t>
            </w:r>
          </w:p>
        </w:tc>
      </w:tr>
      <w:tr>
        <w:trPr>
          <w:trHeight w:val="24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100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мәнді іс-әректтерді жасағаны және (немесе) оған уәкілеттігі бар мемлекеттік органдар немесе лауазымды адамдар құжаттар бергені үшiн алынатын мiндеттi төлемдер</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3898</w:t>
            </w:r>
          </w:p>
        </w:tc>
      </w:tr>
      <w:tr>
        <w:trPr>
          <w:trHeight w:val="24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3898</w:t>
            </w:r>
          </w:p>
        </w:tc>
      </w:tr>
      <w:tr>
        <w:trPr>
          <w:trHeight w:val="24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1077</w:t>
            </w:r>
          </w:p>
        </w:tc>
      </w:tr>
      <w:tr>
        <w:trPr>
          <w:trHeight w:val="24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меншiктен түсетiн кірістер</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1077</w:t>
            </w:r>
          </w:p>
        </w:tc>
      </w:tr>
      <w:tr>
        <w:trPr>
          <w:trHeight w:val="49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меншiгiндегi мүлiктi жалға беруден түсетiн кірістер</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w:t>
            </w:r>
          </w:p>
        </w:tc>
      </w:tr>
      <w:tr>
        <w:trPr>
          <w:trHeight w:val="49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Негiзгi капиталды сатудан түсетiн түсiмдер</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6866</w:t>
            </w:r>
          </w:p>
        </w:tc>
      </w:tr>
      <w:tr>
        <w:trPr>
          <w:trHeight w:val="24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Жерді және материалдық емес активтердi сату</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6866</w:t>
            </w:r>
          </w:p>
        </w:tc>
      </w:tr>
      <w:tr>
        <w:trPr>
          <w:trHeight w:val="24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6866</w:t>
            </w:r>
          </w:p>
        </w:tc>
      </w:tr>
      <w:tr>
        <w:trPr>
          <w:trHeight w:val="24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2491813</w:t>
            </w:r>
          </w:p>
        </w:tc>
      </w:tr>
      <w:tr>
        <w:trPr>
          <w:trHeight w:val="49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басқарудың жоғары тұрған органдарынан түсетін трансферттер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2491813</w:t>
            </w:r>
          </w:p>
        </w:tc>
      </w:tr>
      <w:tr>
        <w:trPr>
          <w:trHeight w:val="24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2491813</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6"/>
        <w:gridCol w:w="907"/>
        <w:gridCol w:w="895"/>
        <w:gridCol w:w="859"/>
        <w:gridCol w:w="7411"/>
        <w:gridCol w:w="2272"/>
      </w:tblGrid>
      <w:tr>
        <w:trPr>
          <w:trHeight w:val="37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r>
              <w:br/>
            </w:r>
            <w:r>
              <w:rPr>
                <w:rFonts w:ascii="Times New Roman"/>
                <w:b w:val="false"/>
                <w:i w:val="false"/>
                <w:color w:val="000000"/>
                <w:sz w:val="20"/>
              </w:rPr>
              <w:t>
топ</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br/>
            </w:r>
            <w:r>
              <w:rPr>
                <w:rFonts w:ascii="Times New Roman"/>
                <w:b w:val="false"/>
                <w:i w:val="false"/>
                <w:color w:val="000000"/>
                <w:sz w:val="20"/>
              </w:rPr>
              <w:t>
фун</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ШЫҒЫНДАР</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3207892,9</w:t>
            </w:r>
          </w:p>
        </w:tc>
      </w:tr>
      <w:tr>
        <w:trPr>
          <w:trHeight w:val="30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333553,5</w:t>
            </w:r>
          </w:p>
        </w:tc>
      </w:tr>
      <w:tr>
        <w:trPr>
          <w:trHeight w:val="49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басқарудың жалпы функцияларын орындайтын өкiлдiк, атқарушы және басқа органдар</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301062,5</w:t>
            </w:r>
          </w:p>
        </w:tc>
      </w:tr>
      <w:tr>
        <w:trPr>
          <w:trHeight w:val="31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20567</w:t>
            </w:r>
          </w:p>
        </w:tc>
      </w:tr>
      <w:tr>
        <w:trPr>
          <w:trHeight w:val="49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16467</w:t>
            </w:r>
          </w:p>
        </w:tc>
      </w:tr>
      <w:tr>
        <w:trPr>
          <w:trHeight w:val="24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w:t>
            </w:r>
          </w:p>
        </w:tc>
      </w:tr>
      <w:tr>
        <w:trPr>
          <w:trHeight w:val="24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99249</w:t>
            </w:r>
          </w:p>
        </w:tc>
      </w:tr>
      <w:tr>
        <w:trPr>
          <w:trHeight w:val="49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84098</w:t>
            </w:r>
          </w:p>
        </w:tc>
      </w:tr>
      <w:tr>
        <w:trPr>
          <w:trHeight w:val="24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15151</w:t>
            </w:r>
          </w:p>
        </w:tc>
      </w:tr>
      <w:tr>
        <w:trPr>
          <w:trHeight w:val="49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181246,5</w:t>
            </w:r>
          </w:p>
        </w:tc>
      </w:tr>
      <w:tr>
        <w:trPr>
          <w:trHeight w:val="81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174962,5</w:t>
            </w:r>
          </w:p>
        </w:tc>
      </w:tr>
      <w:tr>
        <w:trPr>
          <w:trHeight w:val="25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6284</w:t>
            </w:r>
          </w:p>
        </w:tc>
      </w:tr>
      <w:tr>
        <w:trPr>
          <w:trHeight w:val="24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қызмет</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19938</w:t>
            </w:r>
          </w:p>
        </w:tc>
      </w:tr>
      <w:tr>
        <w:trPr>
          <w:trHeight w:val="24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19938</w:t>
            </w:r>
          </w:p>
        </w:tc>
      </w:tr>
      <w:tr>
        <w:trPr>
          <w:trHeight w:val="99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17663</w:t>
            </w:r>
          </w:p>
        </w:tc>
      </w:tr>
      <w:tr>
        <w:trPr>
          <w:trHeight w:val="24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r>
      <w:tr>
        <w:trPr>
          <w:trHeight w:val="7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Біржолғы талондарды беру жөніндегі жұмысты ұйымдастыру және біржолғы талондарды сатудан түскен сомаларды толық алынуын қамтамасыз ету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w:t>
            </w:r>
          </w:p>
        </w:tc>
      </w:tr>
      <w:tr>
        <w:trPr>
          <w:trHeight w:val="4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меншікке түскен мүлікті есепке алу, сақтау, бағалау және сату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w:t>
            </w:r>
          </w:p>
        </w:tc>
      </w:tr>
      <w:tr>
        <w:trPr>
          <w:trHeight w:val="24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Жоспарлау және статистикалық қызмет</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12553</w:t>
            </w:r>
          </w:p>
        </w:tc>
      </w:tr>
      <w:tr>
        <w:trPr>
          <w:trHeight w:val="49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бюджеттiк жоспарлау бөлiмi</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12553</w:t>
            </w:r>
          </w:p>
        </w:tc>
      </w:tr>
      <w:tr>
        <w:trPr>
          <w:trHeight w:val="99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11528</w:t>
            </w:r>
          </w:p>
        </w:tc>
      </w:tr>
      <w:tr>
        <w:trPr>
          <w:trHeight w:val="24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w:t>
            </w:r>
          </w:p>
        </w:tc>
      </w:tr>
      <w:tr>
        <w:trPr>
          <w:trHeight w:val="24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7774</w:t>
            </w:r>
          </w:p>
        </w:tc>
      </w:tr>
      <w:tr>
        <w:trPr>
          <w:trHeight w:val="24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Әскери мұқтаждықтар</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5749</w:t>
            </w:r>
          </w:p>
        </w:tc>
      </w:tr>
      <w:tr>
        <w:trPr>
          <w:trHeight w:val="24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5749</w:t>
            </w:r>
          </w:p>
        </w:tc>
      </w:tr>
      <w:tr>
        <w:trPr>
          <w:trHeight w:val="51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5749</w:t>
            </w:r>
          </w:p>
        </w:tc>
      </w:tr>
      <w:tr>
        <w:trPr>
          <w:trHeight w:val="51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Төтенше жағдайлар жөніндегі жұмыстарды ұйымдастыру</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2025</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w:t>
            </w:r>
          </w:p>
        </w:tc>
      </w:tr>
      <w:tr>
        <w:trPr>
          <w:trHeight w:val="51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w:t>
            </w:r>
          </w:p>
        </w:tc>
      </w:tr>
      <w:tr>
        <w:trPr>
          <w:trHeight w:val="100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52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1675</w:t>
            </w:r>
          </w:p>
        </w:tc>
      </w:tr>
      <w:tr>
        <w:trPr>
          <w:trHeight w:val="31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Құқық қорғау қызметі</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1675</w:t>
            </w:r>
          </w:p>
        </w:tc>
      </w:tr>
      <w:tr>
        <w:trPr>
          <w:trHeight w:val="73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w:t>
            </w:r>
          </w:p>
        </w:tc>
      </w:tr>
      <w:tr>
        <w:trPr>
          <w:trHeight w:val="49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w:t>
            </w:r>
          </w:p>
        </w:tc>
      </w:tr>
      <w:tr>
        <w:trPr>
          <w:trHeight w:val="24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1723133</w:t>
            </w:r>
          </w:p>
        </w:tc>
      </w:tr>
      <w:tr>
        <w:trPr>
          <w:trHeight w:val="28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Мектепке дейiнгi тәрбиелеу және оқыту</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52943</w:t>
            </w:r>
          </w:p>
        </w:tc>
      </w:tr>
      <w:tr>
        <w:trPr>
          <w:trHeight w:val="34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52943</w:t>
            </w:r>
          </w:p>
        </w:tc>
      </w:tr>
      <w:tr>
        <w:trPr>
          <w:trHeight w:val="24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52836</w:t>
            </w:r>
          </w:p>
        </w:tc>
      </w:tr>
      <w:tr>
        <w:trPr>
          <w:trHeight w:val="199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1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Бастауыш, негізгі орта және жалпы орта білім беру</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1541223</w:t>
            </w:r>
          </w:p>
        </w:tc>
      </w:tr>
      <w:tr>
        <w:trPr>
          <w:trHeight w:val="52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w:t>
            </w:r>
          </w:p>
        </w:tc>
      </w:tr>
      <w:tr>
        <w:trPr>
          <w:trHeight w:val="51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w:t>
            </w:r>
          </w:p>
        </w:tc>
      </w:tr>
      <w:tr>
        <w:trPr>
          <w:trHeight w:val="28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1540854</w:t>
            </w:r>
          </w:p>
        </w:tc>
      </w:tr>
      <w:tr>
        <w:trPr>
          <w:trHeight w:val="24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1485748</w:t>
            </w:r>
          </w:p>
        </w:tc>
      </w:tr>
      <w:tr>
        <w:trPr>
          <w:trHeight w:val="24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36398</w:t>
            </w:r>
          </w:p>
        </w:tc>
      </w:tr>
      <w:tr>
        <w:trPr>
          <w:trHeight w:val="99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r>
      <w:tr>
        <w:trPr>
          <w:trHeight w:val="19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18156</w:t>
            </w:r>
          </w:p>
        </w:tc>
      </w:tr>
      <w:tr>
        <w:trPr>
          <w:trHeight w:val="24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 саласындағы өзге де қызметтер</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128967</w:t>
            </w:r>
          </w:p>
        </w:tc>
      </w:tr>
      <w:tr>
        <w:trPr>
          <w:trHeight w:val="28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128967</w:t>
            </w:r>
          </w:p>
        </w:tc>
      </w:tr>
      <w:tr>
        <w:trPr>
          <w:trHeight w:val="58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15264</w:t>
            </w:r>
          </w:p>
        </w:tc>
      </w:tr>
      <w:tr>
        <w:trPr>
          <w:trHeight w:val="75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14550</w:t>
            </w:r>
          </w:p>
        </w:tc>
      </w:tr>
      <w:tr>
        <w:trPr>
          <w:trHeight w:val="52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24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r>
      <w:tr>
        <w:trPr>
          <w:trHeight w:val="103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14995</w:t>
            </w:r>
          </w:p>
        </w:tc>
      </w:tr>
      <w:tr>
        <w:trPr>
          <w:trHeight w:val="73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үйде оқытылатын мүгедек балаларды жабдықпен, бағдарламалық қамтыммен қамтамасыз ету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12900</w:t>
            </w:r>
          </w:p>
        </w:tc>
      </w:tr>
      <w:tr>
        <w:trPr>
          <w:trHeight w:val="51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71065</w:t>
            </w:r>
          </w:p>
        </w:tc>
      </w:tr>
      <w:tr>
        <w:trPr>
          <w:trHeight w:val="24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155</w:t>
            </w:r>
          </w:p>
        </w:tc>
      </w:tr>
      <w:tr>
        <w:trPr>
          <w:trHeight w:val="24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 саласындағы өзге де қызметтер</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155</w:t>
            </w:r>
          </w:p>
        </w:tc>
      </w:tr>
      <w:tr>
        <w:trPr>
          <w:trHeight w:val="54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r>
      <w:tr>
        <w:trPr>
          <w:trHeight w:val="73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r>
      <w:tr>
        <w:trPr>
          <w:trHeight w:val="30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қамтамасыз ету</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210062</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184679</w:t>
            </w:r>
          </w:p>
        </w:tc>
      </w:tr>
      <w:tr>
        <w:trPr>
          <w:trHeight w:val="52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184679</w:t>
            </w:r>
          </w:p>
        </w:tc>
      </w:tr>
      <w:tr>
        <w:trPr>
          <w:trHeight w:val="31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33350</w:t>
            </w:r>
          </w:p>
        </w:tc>
      </w:tr>
      <w:tr>
        <w:trPr>
          <w:trHeight w:val="103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w:t>
            </w:r>
            <w:r>
              <w:rPr>
                <w:rFonts w:ascii="Times New Roman"/>
                <w:b w:val="false"/>
                <w:i w:val="false"/>
                <w:color w:val="000000"/>
                <w:sz w:val="20"/>
              </w:rPr>
              <w:t>заңнамасына</w:t>
            </w:r>
            <w:r>
              <w:rPr>
                <w:rFonts w:ascii="Times New Roman"/>
                <w:b w:val="false"/>
                <w:i w:val="false"/>
                <w:color w:val="000000"/>
                <w:sz w:val="20"/>
              </w:rPr>
              <w:t xml:space="preserve"> сәйкес әлеуметтік көмек көрсету</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12814</w:t>
            </w:r>
          </w:p>
        </w:tc>
      </w:tr>
      <w:tr>
        <w:trPr>
          <w:trHeight w:val="30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11885</w:t>
            </w:r>
          </w:p>
        </w:tc>
      </w:tr>
      <w:tr>
        <w:trPr>
          <w:trHeight w:val="30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11200</w:t>
            </w:r>
          </w:p>
        </w:tc>
      </w:tr>
      <w:tr>
        <w:trPr>
          <w:trHeight w:val="49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44322</w:t>
            </w:r>
          </w:p>
        </w:tc>
      </w:tr>
      <w:tr>
        <w:trPr>
          <w:trHeight w:val="49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w:t>
            </w:r>
          </w:p>
        </w:tc>
      </w:tr>
      <w:tr>
        <w:trPr>
          <w:trHeight w:val="30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41520</w:t>
            </w:r>
          </w:p>
        </w:tc>
      </w:tr>
      <w:tr>
        <w:trPr>
          <w:trHeight w:val="28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дейiнгi балаларға мемлекеттік жәрдемақылар</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11141</w:t>
            </w:r>
          </w:p>
        </w:tc>
      </w:tr>
      <w:tr>
        <w:trPr>
          <w:trHeight w:val="103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11745</w:t>
            </w:r>
          </w:p>
        </w:tc>
      </w:tr>
      <w:tr>
        <w:trPr>
          <w:trHeight w:val="51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көмек және әлеуметтік қамтамасыз ету салаларындағы өзге де қызметтер</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25383</w:t>
            </w:r>
          </w:p>
        </w:tc>
      </w:tr>
      <w:tr>
        <w:trPr>
          <w:trHeight w:val="4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25383</w:t>
            </w:r>
          </w:p>
        </w:tc>
      </w:tr>
      <w:tr>
        <w:trPr>
          <w:trHeight w:val="100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23988</w:t>
            </w:r>
          </w:p>
        </w:tc>
      </w:tr>
      <w:tr>
        <w:trPr>
          <w:trHeight w:val="49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w:t>
            </w:r>
          </w:p>
        </w:tc>
      </w:tr>
      <w:tr>
        <w:trPr>
          <w:trHeight w:val="24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r>
      <w:tr>
        <w:trPr>
          <w:trHeight w:val="24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609810</w:t>
            </w:r>
          </w:p>
        </w:tc>
      </w:tr>
      <w:tr>
        <w:trPr>
          <w:trHeight w:val="24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шаруашылығы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92898</w:t>
            </w:r>
          </w:p>
        </w:tc>
      </w:tr>
      <w:tr>
        <w:trPr>
          <w:trHeight w:val="73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66098</w:t>
            </w:r>
          </w:p>
        </w:tc>
      </w:tr>
      <w:tr>
        <w:trPr>
          <w:trHeight w:val="49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7050</w:t>
            </w:r>
          </w:p>
        </w:tc>
      </w:tr>
      <w:tr>
        <w:trPr>
          <w:trHeight w:val="73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w:t>
            </w:r>
            <w:r>
              <w:rPr>
                <w:rFonts w:ascii="Times New Roman"/>
                <w:b w:val="false"/>
                <w:i w:val="false"/>
                <w:color w:val="000000"/>
                <w:sz w:val="20"/>
              </w:rPr>
              <w:t>бағдарламасы</w:t>
            </w:r>
            <w:r>
              <w:rPr>
                <w:rFonts w:ascii="Times New Roman"/>
                <w:b w:val="false"/>
                <w:i w:val="false"/>
                <w:color w:val="000000"/>
                <w:sz w:val="20"/>
              </w:rPr>
              <w:t xml:space="preserve"> бойынша ауылдық елді мекендерді дамыту шеңберінде объектілерді жөндеу және абаттандыру</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59048</w:t>
            </w:r>
          </w:p>
        </w:tc>
      </w:tr>
      <w:tr>
        <w:trPr>
          <w:trHeight w:val="49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26800</w:t>
            </w:r>
          </w:p>
        </w:tc>
      </w:tr>
      <w:tr>
        <w:trPr>
          <w:trHeight w:val="24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сатып алу</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26800</w:t>
            </w:r>
          </w:p>
        </w:tc>
      </w:tr>
      <w:tr>
        <w:trPr>
          <w:trHeight w:val="28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Коммуналдық шаруашылық</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396747</w:t>
            </w:r>
          </w:p>
        </w:tc>
      </w:tr>
      <w:tr>
        <w:trPr>
          <w:trHeight w:val="73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57442</w:t>
            </w:r>
          </w:p>
        </w:tc>
      </w:tr>
      <w:tr>
        <w:trPr>
          <w:trHeight w:val="30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43442</w:t>
            </w:r>
          </w:p>
        </w:tc>
      </w:tr>
      <w:tr>
        <w:trPr>
          <w:trHeight w:val="49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4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339305</w:t>
            </w:r>
          </w:p>
        </w:tc>
      </w:tr>
      <w:tr>
        <w:trPr>
          <w:trHeight w:val="24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339305</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Елді-мекендерді абаттандыру</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120165</w:t>
            </w:r>
          </w:p>
        </w:tc>
      </w:tr>
      <w:tr>
        <w:trPr>
          <w:trHeight w:val="4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w:t>
            </w:r>
          </w:p>
        </w:tc>
      </w:tr>
      <w:tr>
        <w:trPr>
          <w:trHeight w:val="24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w:t>
            </w:r>
          </w:p>
        </w:tc>
      </w:tr>
      <w:tr>
        <w:trPr>
          <w:trHeight w:val="52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r>
      <w:tr>
        <w:trPr>
          <w:trHeight w:val="73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119017</w:t>
            </w:r>
          </w:p>
        </w:tc>
      </w:tr>
      <w:tr>
        <w:trPr>
          <w:trHeight w:val="28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30977</w:t>
            </w:r>
          </w:p>
        </w:tc>
      </w:tr>
      <w:tr>
        <w:trPr>
          <w:trHeight w:val="28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6508</w:t>
            </w:r>
          </w:p>
        </w:tc>
      </w:tr>
      <w:tr>
        <w:trPr>
          <w:trHeight w:val="28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81532</w:t>
            </w:r>
          </w:p>
        </w:tc>
      </w:tr>
      <w:tr>
        <w:trPr>
          <w:trHeight w:val="25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130240</w:t>
            </w:r>
          </w:p>
        </w:tc>
      </w:tr>
      <w:tr>
        <w:trPr>
          <w:trHeight w:val="28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саласындағы қызмет</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39536</w:t>
            </w:r>
          </w:p>
        </w:tc>
      </w:tr>
      <w:tr>
        <w:trPr>
          <w:trHeight w:val="49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39536</w:t>
            </w:r>
          </w:p>
        </w:tc>
      </w:tr>
      <w:tr>
        <w:trPr>
          <w:trHeight w:val="24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39536</w:t>
            </w:r>
          </w:p>
        </w:tc>
      </w:tr>
      <w:tr>
        <w:trPr>
          <w:trHeight w:val="24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Спорт</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5510</w:t>
            </w:r>
          </w:p>
        </w:tc>
      </w:tr>
      <w:tr>
        <w:trPr>
          <w:trHeight w:val="49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дене шынықтыру және спорт бөлімі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5010</w:t>
            </w:r>
          </w:p>
        </w:tc>
      </w:tr>
      <w:tr>
        <w:trPr>
          <w:trHeight w:val="51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w:t>
            </w:r>
          </w:p>
        </w:tc>
      </w:tr>
      <w:tr>
        <w:trPr>
          <w:trHeight w:val="99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 құрама командаларының мүшелерiн дайындау және олардың облыстық спорт жарыстарына қатысуы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4357</w:t>
            </w:r>
          </w:p>
        </w:tc>
      </w:tr>
      <w:tr>
        <w:trPr>
          <w:trHeight w:val="49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Ақпараттық кеңiстiк</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41826</w:t>
            </w:r>
          </w:p>
        </w:tc>
      </w:tr>
      <w:tr>
        <w:trPr>
          <w:trHeight w:val="49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28420</w:t>
            </w:r>
          </w:p>
        </w:tc>
      </w:tr>
      <w:tr>
        <w:trPr>
          <w:trHeight w:val="24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21930</w:t>
            </w:r>
          </w:p>
        </w:tc>
      </w:tr>
      <w:tr>
        <w:trPr>
          <w:trHeight w:val="49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6490</w:t>
            </w:r>
          </w:p>
        </w:tc>
      </w:tr>
      <w:tr>
        <w:trPr>
          <w:trHeight w:val="49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13406</w:t>
            </w:r>
          </w:p>
        </w:tc>
      </w:tr>
      <w:tr>
        <w:trPr>
          <w:trHeight w:val="49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13406</w:t>
            </w:r>
          </w:p>
        </w:tc>
      </w:tr>
      <w:tr>
        <w:trPr>
          <w:trHeight w:val="49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кеңiстiктi ұйымдастыру жөнiндегi өзге де қызметтер</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43368</w:t>
            </w:r>
          </w:p>
        </w:tc>
      </w:tr>
      <w:tr>
        <w:trPr>
          <w:trHeight w:val="49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21473</w:t>
            </w:r>
          </w:p>
        </w:tc>
      </w:tr>
      <w:tr>
        <w:trPr>
          <w:trHeight w:val="72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8774</w:t>
            </w:r>
          </w:p>
        </w:tc>
      </w:tr>
      <w:tr>
        <w:trPr>
          <w:trHeight w:val="24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49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12674</w:t>
            </w:r>
          </w:p>
        </w:tc>
      </w:tr>
      <w:tr>
        <w:trPr>
          <w:trHeight w:val="4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13068</w:t>
            </w:r>
          </w:p>
        </w:tc>
      </w:tr>
      <w:tr>
        <w:trPr>
          <w:trHeight w:val="99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9200</w:t>
            </w:r>
          </w:p>
        </w:tc>
      </w:tr>
      <w:tr>
        <w:trPr>
          <w:trHeight w:val="24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іс-шараларды iске асыру</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3723</w:t>
            </w:r>
          </w:p>
        </w:tc>
      </w:tr>
      <w:tr>
        <w:trPr>
          <w:trHeight w:val="24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49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8827</w:t>
            </w:r>
          </w:p>
        </w:tc>
      </w:tr>
      <w:tr>
        <w:trPr>
          <w:trHeight w:val="73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8802</w:t>
            </w:r>
          </w:p>
        </w:tc>
      </w:tr>
      <w:tr>
        <w:trPr>
          <w:trHeight w:val="24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75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52422</w:t>
            </w:r>
          </w:p>
        </w:tc>
      </w:tr>
      <w:tr>
        <w:trPr>
          <w:trHeight w:val="25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22736</w:t>
            </w:r>
          </w:p>
        </w:tc>
      </w:tr>
      <w:tr>
        <w:trPr>
          <w:trHeight w:val="51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6121</w:t>
            </w:r>
          </w:p>
        </w:tc>
      </w:tr>
      <w:tr>
        <w:trPr>
          <w:trHeight w:val="52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6121</w:t>
            </w:r>
          </w:p>
        </w:tc>
      </w:tr>
      <w:tr>
        <w:trPr>
          <w:trHeight w:val="49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бөлiмi</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16615</w:t>
            </w:r>
          </w:p>
        </w:tc>
      </w:tr>
      <w:tr>
        <w:trPr>
          <w:trHeight w:val="73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14152</w:t>
            </w:r>
          </w:p>
        </w:tc>
      </w:tr>
      <w:tr>
        <w:trPr>
          <w:trHeight w:val="24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w:t>
            </w:r>
          </w:p>
        </w:tc>
      </w:tr>
      <w:tr>
        <w:trPr>
          <w:trHeight w:val="73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1886</w:t>
            </w:r>
          </w:p>
        </w:tc>
      </w:tr>
      <w:tr>
        <w:trPr>
          <w:trHeight w:val="24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қатынастары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11843</w:t>
            </w:r>
          </w:p>
        </w:tc>
      </w:tr>
      <w:tr>
        <w:trPr>
          <w:trHeight w:val="49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бөлiмi</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11843</w:t>
            </w:r>
          </w:p>
        </w:tc>
      </w:tr>
      <w:tr>
        <w:trPr>
          <w:trHeight w:val="7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11742</w:t>
            </w:r>
          </w:p>
        </w:tc>
      </w:tr>
      <w:tr>
        <w:trPr>
          <w:trHeight w:val="7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r>
      <w:tr>
        <w:trPr>
          <w:trHeight w:val="24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76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17843</w:t>
            </w:r>
          </w:p>
        </w:tc>
      </w:tr>
      <w:tr>
        <w:trPr>
          <w:trHeight w:val="51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бөлiмi</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17843</w:t>
            </w:r>
          </w:p>
        </w:tc>
      </w:tr>
      <w:tr>
        <w:trPr>
          <w:trHeight w:val="28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17843</w:t>
            </w:r>
          </w:p>
        </w:tc>
      </w:tr>
      <w:tr>
        <w:trPr>
          <w:trHeight w:val="49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24657</w:t>
            </w:r>
          </w:p>
        </w:tc>
      </w:tr>
      <w:tr>
        <w:trPr>
          <w:trHeight w:val="24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Сәулет, қала құрылысы және құрылыс қызметі</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24657</w:t>
            </w:r>
          </w:p>
        </w:tc>
      </w:tr>
      <w:tr>
        <w:trPr>
          <w:trHeight w:val="46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24657</w:t>
            </w:r>
          </w:p>
        </w:tc>
      </w:tr>
      <w:tr>
        <w:trPr>
          <w:trHeight w:val="127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9921</w:t>
            </w:r>
          </w:p>
        </w:tc>
      </w:tr>
      <w:tr>
        <w:trPr>
          <w:trHeight w:val="97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14711</w:t>
            </w:r>
          </w:p>
        </w:tc>
      </w:tr>
      <w:tr>
        <w:trPr>
          <w:trHeight w:val="24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4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85094</w:t>
            </w:r>
          </w:p>
        </w:tc>
      </w:tr>
      <w:tr>
        <w:trPr>
          <w:trHeight w:val="24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 көлiгi</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85094</w:t>
            </w:r>
          </w:p>
        </w:tc>
      </w:tr>
      <w:tr>
        <w:trPr>
          <w:trHeight w:val="51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24860</w:t>
            </w:r>
          </w:p>
        </w:tc>
      </w:tr>
      <w:tr>
        <w:trPr>
          <w:trHeight w:val="81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24860</w:t>
            </w:r>
          </w:p>
        </w:tc>
      </w:tr>
      <w:tr>
        <w:trPr>
          <w:trHeight w:val="81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60234</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60234</w:t>
            </w:r>
          </w:p>
        </w:tc>
      </w:tr>
      <w:tr>
        <w:trPr>
          <w:trHeight w:val="24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23319</w:t>
            </w:r>
          </w:p>
        </w:tc>
      </w:tr>
      <w:tr>
        <w:trPr>
          <w:trHeight w:val="49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Кәсiпкерлiк қызметтi қолдау және бәсекелестікті қорғау</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7592</w:t>
            </w:r>
          </w:p>
        </w:tc>
      </w:tr>
      <w:tr>
        <w:trPr>
          <w:trHeight w:val="49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7592</w:t>
            </w:r>
          </w:p>
        </w:tc>
      </w:tr>
      <w:tr>
        <w:trPr>
          <w:trHeight w:val="73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7567</w:t>
            </w:r>
          </w:p>
        </w:tc>
      </w:tr>
      <w:tr>
        <w:trPr>
          <w:trHeight w:val="24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4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15727</w:t>
            </w:r>
          </w:p>
        </w:tc>
      </w:tr>
      <w:tr>
        <w:trPr>
          <w:trHeight w:val="73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15727</w:t>
            </w:r>
          </w:p>
        </w:tc>
      </w:tr>
      <w:tr>
        <w:trPr>
          <w:trHeight w:val="7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10440</w:t>
            </w:r>
          </w:p>
        </w:tc>
      </w:tr>
      <w:tr>
        <w:trPr>
          <w:trHeight w:val="24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r>
      <w:tr>
        <w:trPr>
          <w:trHeight w:val="99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есебінен «Өңірлерді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іске асыру</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5132</w:t>
            </w:r>
          </w:p>
        </w:tc>
      </w:tr>
      <w:tr>
        <w:trPr>
          <w:trHeight w:val="24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Борышқа қызмет көрсету</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r>
      <w:tr>
        <w:trPr>
          <w:trHeight w:val="24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Борышқа қызмет көрсету</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r>
      <w:tr>
        <w:trPr>
          <w:trHeight w:val="30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05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5995,4</w:t>
            </w:r>
          </w:p>
        </w:tc>
      </w:tr>
      <w:tr>
        <w:trPr>
          <w:trHeight w:val="24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5995,4</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5995,4</w:t>
            </w:r>
          </w:p>
        </w:tc>
      </w:tr>
      <w:tr>
        <w:trPr>
          <w:trHeight w:val="49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3835,4</w:t>
            </w:r>
          </w:p>
        </w:tc>
      </w:tr>
      <w:tr>
        <w:trPr>
          <w:trHeight w:val="99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w:t>
            </w:r>
          </w:p>
        </w:tc>
      </w:tr>
      <w:tr>
        <w:trPr>
          <w:trHeight w:val="24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бюджеттік кредит беру</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45980</w:t>
            </w:r>
          </w:p>
        </w:tc>
      </w:tr>
      <w:tr>
        <w:trPr>
          <w:trHeight w:val="24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48540</w:t>
            </w:r>
          </w:p>
        </w:tc>
      </w:tr>
      <w:tr>
        <w:trPr>
          <w:trHeight w:val="73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48540</w:t>
            </w:r>
          </w:p>
        </w:tc>
      </w:tr>
      <w:tr>
        <w:trPr>
          <w:trHeight w:val="24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48540</w:t>
            </w:r>
          </w:p>
        </w:tc>
      </w:tr>
      <w:tr>
        <w:trPr>
          <w:trHeight w:val="49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48540</w:t>
            </w:r>
          </w:p>
        </w:tc>
      </w:tr>
      <w:tr>
        <w:trPr>
          <w:trHeight w:val="49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48540</w:t>
            </w:r>
          </w:p>
        </w:tc>
      </w:tr>
      <w:tr>
        <w:trPr>
          <w:trHeight w:val="24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2560</w:t>
            </w:r>
          </w:p>
        </w:tc>
      </w:tr>
      <w:tr>
        <w:trPr>
          <w:trHeight w:val="24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w:t>
            </w:r>
          </w:p>
        </w:tc>
      </w:tr>
      <w:tr>
        <w:trPr>
          <w:trHeight w:val="24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w:t>
            </w:r>
          </w:p>
        </w:tc>
      </w:tr>
      <w:tr>
        <w:trPr>
          <w:trHeight w:val="49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Қаржы активтерімен жасалатын операциялар бойынша сальдо</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11110</w:t>
            </w:r>
          </w:p>
        </w:tc>
      </w:tr>
      <w:tr>
        <w:trPr>
          <w:trHeight w:val="24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11110</w:t>
            </w:r>
          </w:p>
        </w:tc>
      </w:tr>
      <w:tr>
        <w:trPr>
          <w:trHeight w:val="24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11110</w:t>
            </w:r>
          </w:p>
        </w:tc>
      </w:tr>
      <w:tr>
        <w:trPr>
          <w:trHeight w:val="24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11110</w:t>
            </w:r>
          </w:p>
        </w:tc>
      </w:tr>
      <w:tr>
        <w:trPr>
          <w:trHeight w:val="73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w:t>
            </w:r>
          </w:p>
        </w:tc>
      </w:tr>
      <w:tr>
        <w:trPr>
          <w:trHeight w:val="49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w:t>
            </w:r>
          </w:p>
        </w:tc>
      </w:tr>
      <w:tr>
        <w:trPr>
          <w:trHeight w:val="49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бөлiмi</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6210</w:t>
            </w:r>
          </w:p>
        </w:tc>
      </w:tr>
      <w:tr>
        <w:trPr>
          <w:trHeight w:val="49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6210</w:t>
            </w:r>
          </w:p>
        </w:tc>
      </w:tr>
      <w:tr>
        <w:trPr>
          <w:trHeight w:val="25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Мемлекеттiң қаржы активтерiн сатудан түсетiн түсiмдер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 (профицит) тапшылығы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-98171,9</w:t>
            </w:r>
          </w:p>
        </w:tc>
      </w:tr>
      <w:tr>
        <w:trPr>
          <w:trHeight w:val="49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тапшылығын (профицитті пайдалану) қаржыландыру</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98171,9</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Қарыздардың түсімі</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48540</w:t>
            </w:r>
          </w:p>
        </w:tc>
      </w:tr>
      <w:tr>
        <w:trPr>
          <w:trHeight w:val="24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мемлекеттік қарыздар</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48540</w:t>
            </w:r>
          </w:p>
        </w:tc>
      </w:tr>
      <w:tr>
        <w:trPr>
          <w:trHeight w:val="24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48540</w:t>
            </w:r>
          </w:p>
        </w:tc>
      </w:tr>
      <w:tr>
        <w:trPr>
          <w:trHeight w:val="24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2560</w:t>
            </w:r>
          </w:p>
        </w:tc>
      </w:tr>
      <w:tr>
        <w:trPr>
          <w:trHeight w:val="24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2560</w:t>
            </w:r>
          </w:p>
        </w:tc>
      </w:tr>
      <w:tr>
        <w:trPr>
          <w:trHeight w:val="24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w:t>
            </w:r>
          </w:p>
        </w:tc>
      </w:tr>
      <w:tr>
        <w:trPr>
          <w:trHeight w:val="49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w:t>
            </w:r>
          </w:p>
        </w:tc>
      </w:tr>
      <w:tr>
        <w:trPr>
          <w:trHeight w:val="49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қаражаттардың пайдаланбаған қалдықтары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52191,9</w:t>
            </w:r>
          </w:p>
        </w:tc>
      </w:tr>
      <w:tr>
        <w:trPr>
          <w:trHeight w:val="24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қаражаттардың қалдықтары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52191,9</w:t>
            </w:r>
          </w:p>
        </w:tc>
      </w:tr>
      <w:tr>
        <w:trPr>
          <w:trHeight w:val="24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қаражатттардың бос қалдықтары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52191,9</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бөлімінің бастығы м.а.                     Г. Омарова</w:t>
      </w:r>
    </w:p>
    <w:bookmarkStart w:name="z12" w:id="3"/>
    <w:p>
      <w:pPr>
        <w:spacing w:after="0"/>
        <w:ind w:left="0"/>
        <w:jc w:val="both"/>
      </w:pPr>
      <w:r>
        <w:rPr>
          <w:rFonts w:ascii="Times New Roman"/>
          <w:b w:val="false"/>
          <w:i w:val="false"/>
          <w:color w:val="000000"/>
          <w:sz w:val="28"/>
        </w:rPr>
        <w:t>
      Бородулиха аудандық</w:t>
      </w:r>
      <w:r>
        <w:br/>
      </w:r>
      <w:r>
        <w:rPr>
          <w:rFonts w:ascii="Times New Roman"/>
          <w:b w:val="false"/>
          <w:i w:val="false"/>
          <w:color w:val="000000"/>
          <w:sz w:val="28"/>
        </w:rPr>
        <w:t>
      мәслихат сессиясының</w:t>
      </w:r>
      <w:r>
        <w:br/>
      </w:r>
      <w:r>
        <w:rPr>
          <w:rFonts w:ascii="Times New Roman"/>
          <w:b w:val="false"/>
          <w:i w:val="false"/>
          <w:color w:val="000000"/>
          <w:sz w:val="28"/>
        </w:rPr>
        <w:t>
      2012 жылғы 13 шілдедегі</w:t>
      </w:r>
      <w:r>
        <w:br/>
      </w:r>
      <w:r>
        <w:rPr>
          <w:rFonts w:ascii="Times New Roman"/>
          <w:b w:val="false"/>
          <w:i w:val="false"/>
          <w:color w:val="000000"/>
          <w:sz w:val="28"/>
        </w:rPr>
        <w:t>
      № 6-2-V шешiмiне</w:t>
      </w:r>
      <w:r>
        <w:br/>
      </w:r>
      <w:r>
        <w:rPr>
          <w:rFonts w:ascii="Times New Roman"/>
          <w:b w:val="false"/>
          <w:i w:val="false"/>
          <w:color w:val="000000"/>
          <w:sz w:val="28"/>
        </w:rPr>
        <w:t>
      № 2 қосымша</w:t>
      </w:r>
      <w:r>
        <w:br/>
      </w:r>
      <w:r>
        <w:rPr>
          <w:rFonts w:ascii="Times New Roman"/>
          <w:b w:val="false"/>
          <w:i w:val="false"/>
          <w:color w:val="000000"/>
          <w:sz w:val="28"/>
        </w:rPr>
        <w:t>
      Бородулиха аудандық</w:t>
      </w:r>
      <w:r>
        <w:br/>
      </w:r>
      <w:r>
        <w:rPr>
          <w:rFonts w:ascii="Times New Roman"/>
          <w:b w:val="false"/>
          <w:i w:val="false"/>
          <w:color w:val="000000"/>
          <w:sz w:val="28"/>
        </w:rPr>
        <w:t>
      мәслихат сессиясының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43-2-IV шешiмiне</w:t>
      </w:r>
      <w:r>
        <w:br/>
      </w:r>
      <w:r>
        <w:rPr>
          <w:rFonts w:ascii="Times New Roman"/>
          <w:b w:val="false"/>
          <w:i w:val="false"/>
          <w:color w:val="000000"/>
          <w:sz w:val="28"/>
        </w:rPr>
        <w:t>
      № 5 қосымша</w:t>
      </w:r>
    </w:p>
    <w:bookmarkEnd w:id="3"/>
    <w:bookmarkStart w:name="z13" w:id="4"/>
    <w:p>
      <w:pPr>
        <w:spacing w:after="0"/>
        <w:ind w:left="0"/>
        <w:jc w:val="left"/>
      </w:pPr>
      <w:r>
        <w:rPr>
          <w:rFonts w:ascii="Times New Roman"/>
          <w:b/>
          <w:i w:val="false"/>
          <w:color w:val="000000"/>
        </w:rPr>
        <w:t xml:space="preserve">       
2012 жылға арналған ауылдық (кенттік) округтердегі аппарттардың бөлінісіндегі «Қаладағы аудан, аудандық маңызы бар қала, кент, ауыл (село), ауылдық (селолық) округ әкімінің аппарат қызметі» 123 001 код бағдарламасы бойынша шығындар</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9"/>
        <w:gridCol w:w="9832"/>
        <w:gridCol w:w="2499"/>
      </w:tblGrid>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р/с</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(кенттік) округтердегі аппараттардың атауы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Барлығы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174962,5</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Уба–Форпост а/о әкімінің аппараты ММ</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6373</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Жезкент к/о әкімінің аппараты ММ</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13645</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Петропавловка а/о әкімінің аппараты ММ</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Новопокровка а/о әкімінің аппараты ММ</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11049</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Переменовка а/о әкімінің аппараты ММ</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8522</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Новодворовка а/о әкімінің аппараты ММ</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8069</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Зубаир а/о әкімінің аппараты ММ</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6914,5</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а/о әкімінің аппараты ММ</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9292</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Таврия а/о әкімінің аппараты ММ</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Краснояр а/о әкімінің аппараты ММ</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6895</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Андреевка а/о әкімінің аппараты ММ</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11145</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Жерновка а/о әкімінің аппараты ММ</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8339</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Дмитриевка а/о әкімінің аппараты ММ</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6828</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а/о әкімінің аппараты ММ</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14841</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Степной а/о әкімінің аппараты ММ</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7253</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Подборный а/о әкімінің аппараты ММ</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9023</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 а/о әкімінің аппараты ММ</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8556</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Новошульба а/о әкімінің аппараты ММ</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12532</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Белағаш а/о әкімінің аппараты ММ</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9343</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Экономика және бюджетті</w:t>
      </w:r>
      <w:r>
        <w:br/>
      </w:r>
      <w:r>
        <w:rPr>
          <w:rFonts w:ascii="Times New Roman"/>
          <w:b w:val="false"/>
          <w:i w:val="false"/>
          <w:color w:val="000000"/>
          <w:sz w:val="28"/>
        </w:rPr>
        <w:t>
</w:t>
      </w:r>
      <w:r>
        <w:rPr>
          <w:rFonts w:ascii="Times New Roman"/>
          <w:b w:val="false"/>
          <w:i/>
          <w:color w:val="000000"/>
          <w:sz w:val="28"/>
        </w:rPr>
        <w:t>      жоспарлау бөлімі бастығының м.а.                     Г. Омарова</w:t>
      </w:r>
    </w:p>
    <w:bookmarkStart w:name="z14" w:id="5"/>
    <w:p>
      <w:pPr>
        <w:spacing w:after="0"/>
        <w:ind w:left="0"/>
        <w:jc w:val="both"/>
      </w:pPr>
      <w:r>
        <w:rPr>
          <w:rFonts w:ascii="Times New Roman"/>
          <w:b w:val="false"/>
          <w:i w:val="false"/>
          <w:color w:val="000000"/>
          <w:sz w:val="28"/>
        </w:rPr>
        <w:t>
      Бородулиха аудандық</w:t>
      </w:r>
      <w:r>
        <w:br/>
      </w:r>
      <w:r>
        <w:rPr>
          <w:rFonts w:ascii="Times New Roman"/>
          <w:b w:val="false"/>
          <w:i w:val="false"/>
          <w:color w:val="000000"/>
          <w:sz w:val="28"/>
        </w:rPr>
        <w:t>
      мәслихат сессиясының</w:t>
      </w:r>
      <w:r>
        <w:br/>
      </w:r>
      <w:r>
        <w:rPr>
          <w:rFonts w:ascii="Times New Roman"/>
          <w:b w:val="false"/>
          <w:i w:val="false"/>
          <w:color w:val="000000"/>
          <w:sz w:val="28"/>
        </w:rPr>
        <w:t>
      2012 жылғы 13 шілдедегі</w:t>
      </w:r>
      <w:r>
        <w:br/>
      </w:r>
      <w:r>
        <w:rPr>
          <w:rFonts w:ascii="Times New Roman"/>
          <w:b w:val="false"/>
          <w:i w:val="false"/>
          <w:color w:val="000000"/>
          <w:sz w:val="28"/>
        </w:rPr>
        <w:t>
      № 6-2-V шешiмiне</w:t>
      </w:r>
      <w:r>
        <w:br/>
      </w:r>
      <w:r>
        <w:rPr>
          <w:rFonts w:ascii="Times New Roman"/>
          <w:b w:val="false"/>
          <w:i w:val="false"/>
          <w:color w:val="000000"/>
          <w:sz w:val="28"/>
        </w:rPr>
        <w:t>
      № 3 қосымша</w:t>
      </w:r>
      <w:r>
        <w:br/>
      </w:r>
      <w:r>
        <w:rPr>
          <w:rFonts w:ascii="Times New Roman"/>
          <w:b w:val="false"/>
          <w:i w:val="false"/>
          <w:color w:val="000000"/>
          <w:sz w:val="28"/>
        </w:rPr>
        <w:t>
      Бородулиха аудандық</w:t>
      </w:r>
      <w:r>
        <w:br/>
      </w:r>
      <w:r>
        <w:rPr>
          <w:rFonts w:ascii="Times New Roman"/>
          <w:b w:val="false"/>
          <w:i w:val="false"/>
          <w:color w:val="000000"/>
          <w:sz w:val="28"/>
        </w:rPr>
        <w:t>
      мәслихат сессиясының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43-2-IV шешiмiне</w:t>
      </w:r>
      <w:r>
        <w:br/>
      </w:r>
      <w:r>
        <w:rPr>
          <w:rFonts w:ascii="Times New Roman"/>
          <w:b w:val="false"/>
          <w:i w:val="false"/>
          <w:color w:val="000000"/>
          <w:sz w:val="28"/>
        </w:rPr>
        <w:t>
      № 6 қосымша</w:t>
      </w:r>
    </w:p>
    <w:bookmarkEnd w:id="5"/>
    <w:bookmarkStart w:name="z15" w:id="6"/>
    <w:p>
      <w:pPr>
        <w:spacing w:after="0"/>
        <w:ind w:left="0"/>
        <w:jc w:val="left"/>
      </w:pPr>
      <w:r>
        <w:rPr>
          <w:rFonts w:ascii="Times New Roman"/>
          <w:b/>
          <w:i w:val="false"/>
          <w:color w:val="000000"/>
        </w:rPr>
        <w:t xml:space="preserve">       
2012 жылға арналған ауылдық (кенттік) округтердегі аппарттардың кескінінде Мемлекеттік органдардың күрделі шығыстары 123.022. код бағдарламасы бойынша шығындар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5"/>
        <w:gridCol w:w="9876"/>
        <w:gridCol w:w="2469"/>
      </w:tblGrid>
      <w:tr>
        <w:trPr>
          <w:trHeight w:val="42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(кенттік) округтердің аппараттарының атауы</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Барлығы:</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6284</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Белағаш а/о әкімінің аппараты ММ</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Жезкент к/о әкімінің аппараты ММ</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Краснояр а/о әкімінің аппараты ММ</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а/о әкімінің аппараты ММ</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 а/о әкімінің аппараты ММ</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Подборный а/о әкімінің аппараты ММ</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а/о әкімінің аппараты ММ</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9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Андреевка а/о әкімінің аппараты ММ</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Новодворовка а/о әкімінің аппараты ММ</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Экономика және бюджетті</w:t>
      </w:r>
      <w:r>
        <w:br/>
      </w:r>
      <w:r>
        <w:rPr>
          <w:rFonts w:ascii="Times New Roman"/>
          <w:b w:val="false"/>
          <w:i w:val="false"/>
          <w:color w:val="000000"/>
          <w:sz w:val="28"/>
        </w:rPr>
        <w:t>
</w:t>
      </w:r>
      <w:r>
        <w:rPr>
          <w:rFonts w:ascii="Times New Roman"/>
          <w:b w:val="false"/>
          <w:i/>
          <w:color w:val="000000"/>
          <w:sz w:val="28"/>
        </w:rPr>
        <w:t>      жоспарлау бөлімі бастығының м.а.                     Г. Омарова</w:t>
      </w:r>
    </w:p>
    <w:bookmarkStart w:name="z16" w:id="7"/>
    <w:p>
      <w:pPr>
        <w:spacing w:after="0"/>
        <w:ind w:left="0"/>
        <w:jc w:val="both"/>
      </w:pPr>
      <w:r>
        <w:rPr>
          <w:rFonts w:ascii="Times New Roman"/>
          <w:b w:val="false"/>
          <w:i w:val="false"/>
          <w:color w:val="000000"/>
          <w:sz w:val="28"/>
        </w:rPr>
        <w:t>
      Бородулиха аудандық</w:t>
      </w:r>
      <w:r>
        <w:br/>
      </w:r>
      <w:r>
        <w:rPr>
          <w:rFonts w:ascii="Times New Roman"/>
          <w:b w:val="false"/>
          <w:i w:val="false"/>
          <w:color w:val="000000"/>
          <w:sz w:val="28"/>
        </w:rPr>
        <w:t>
      мәслихат сессиясының</w:t>
      </w:r>
      <w:r>
        <w:br/>
      </w:r>
      <w:r>
        <w:rPr>
          <w:rFonts w:ascii="Times New Roman"/>
          <w:b w:val="false"/>
          <w:i w:val="false"/>
          <w:color w:val="000000"/>
          <w:sz w:val="28"/>
        </w:rPr>
        <w:t>
      2012 жылғы 13 шілдедегі</w:t>
      </w:r>
      <w:r>
        <w:br/>
      </w:r>
      <w:r>
        <w:rPr>
          <w:rFonts w:ascii="Times New Roman"/>
          <w:b w:val="false"/>
          <w:i w:val="false"/>
          <w:color w:val="000000"/>
          <w:sz w:val="28"/>
        </w:rPr>
        <w:t>
      № 6-2-V шешiмiне</w:t>
      </w:r>
      <w:r>
        <w:br/>
      </w:r>
      <w:r>
        <w:rPr>
          <w:rFonts w:ascii="Times New Roman"/>
          <w:b w:val="false"/>
          <w:i w:val="false"/>
          <w:color w:val="000000"/>
          <w:sz w:val="28"/>
        </w:rPr>
        <w:t>
      № 4 қосымша</w:t>
      </w:r>
    </w:p>
    <w:bookmarkEnd w:id="7"/>
    <w:p>
      <w:pPr>
        <w:spacing w:after="0"/>
        <w:ind w:left="0"/>
        <w:jc w:val="both"/>
      </w:pPr>
      <w:r>
        <w:rPr>
          <w:rFonts w:ascii="Times New Roman"/>
          <w:b w:val="false"/>
          <w:i w:val="false"/>
          <w:color w:val="000000"/>
          <w:sz w:val="28"/>
        </w:rPr>
        <w:t>      Бородулиха аудандық</w:t>
      </w:r>
      <w:r>
        <w:br/>
      </w:r>
      <w:r>
        <w:rPr>
          <w:rFonts w:ascii="Times New Roman"/>
          <w:b w:val="false"/>
          <w:i w:val="false"/>
          <w:color w:val="000000"/>
          <w:sz w:val="28"/>
        </w:rPr>
        <w:t>
      мәслихат сессиясының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43-2-IV шешiмiне</w:t>
      </w:r>
      <w:r>
        <w:br/>
      </w:r>
      <w:r>
        <w:rPr>
          <w:rFonts w:ascii="Times New Roman"/>
          <w:b w:val="false"/>
          <w:i w:val="false"/>
          <w:color w:val="000000"/>
          <w:sz w:val="28"/>
        </w:rPr>
        <w:t>
      № 9 қосымша</w:t>
      </w:r>
    </w:p>
    <w:bookmarkStart w:name="z17" w:id="8"/>
    <w:p>
      <w:pPr>
        <w:spacing w:after="0"/>
        <w:ind w:left="0"/>
        <w:jc w:val="left"/>
      </w:pPr>
      <w:r>
        <w:rPr>
          <w:rFonts w:ascii="Times New Roman"/>
          <w:b/>
          <w:i w:val="false"/>
          <w:color w:val="000000"/>
        </w:rPr>
        <w:t xml:space="preserve"> 
      2012 жылға арналған ауылдық округтердегі аппаратарының «Аудандық маңызы бар қалаларда, кенттерде, ауылдарда (селоларда), ауылдық (селолық) округтерде автомобиль жолдарының жұмыс істеуін қамтамасыз ету» 123.013 код бағдарламасы бойынша шығындар</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7"/>
        <w:gridCol w:w="9691"/>
        <w:gridCol w:w="2642"/>
      </w:tblGrid>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округтердің аппараттарының атауы</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Барлығы</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24860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а/о әкімінің аппараты ММ</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Новодворовка а/о әкімінің аппараты ММ</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Переменовка а/о әкімінің аппараты ММ</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Новошульба а/о әкімінің аппараты ММ</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Жерновка а/о әкімінің аппараты ММ</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а/о әкімінің аппараты ММ</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Таврия а/о әкімінің аппараты ММ</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Степной а/о әкімінің аппараты ММ</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Белағаш а/о әкімінің аппараты ММ</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Петропавловка а/о әкімінің аппараты ММ</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Уба-Форпост а/о әкімінің аппараты ММ</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Новопокровка а/о әкімінің аппараты ММ</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Краснояр а/о әкімінің аппараты ММ</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 а/о әкімінің аппараты ММ</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Экономика және бюджетті</w:t>
      </w:r>
      <w:r>
        <w:br/>
      </w:r>
      <w:r>
        <w:rPr>
          <w:rFonts w:ascii="Times New Roman"/>
          <w:b w:val="false"/>
          <w:i w:val="false"/>
          <w:color w:val="000000"/>
          <w:sz w:val="28"/>
        </w:rPr>
        <w:t>
</w:t>
      </w:r>
      <w:r>
        <w:rPr>
          <w:rFonts w:ascii="Times New Roman"/>
          <w:b w:val="false"/>
          <w:i/>
          <w:color w:val="000000"/>
          <w:sz w:val="28"/>
        </w:rPr>
        <w:t>      жоспарлау бөлімі бастығының м.а.                    Г. Омарова</w:t>
      </w:r>
    </w:p>
    <w:bookmarkStart w:name="z18" w:id="9"/>
    <w:p>
      <w:pPr>
        <w:spacing w:after="0"/>
        <w:ind w:left="0"/>
        <w:jc w:val="both"/>
      </w:pPr>
      <w:r>
        <w:rPr>
          <w:rFonts w:ascii="Times New Roman"/>
          <w:b w:val="false"/>
          <w:i w:val="false"/>
          <w:color w:val="000000"/>
          <w:sz w:val="28"/>
        </w:rPr>
        <w:t>
      Бородулиха аудандық</w:t>
      </w:r>
      <w:r>
        <w:br/>
      </w:r>
      <w:r>
        <w:rPr>
          <w:rFonts w:ascii="Times New Roman"/>
          <w:b w:val="false"/>
          <w:i w:val="false"/>
          <w:color w:val="000000"/>
          <w:sz w:val="28"/>
        </w:rPr>
        <w:t>
      мәслихат сессиясының</w:t>
      </w:r>
      <w:r>
        <w:br/>
      </w:r>
      <w:r>
        <w:rPr>
          <w:rFonts w:ascii="Times New Roman"/>
          <w:b w:val="false"/>
          <w:i w:val="false"/>
          <w:color w:val="000000"/>
          <w:sz w:val="28"/>
        </w:rPr>
        <w:t>
      2012 жылғы 13 шілдедегі</w:t>
      </w:r>
      <w:r>
        <w:br/>
      </w:r>
      <w:r>
        <w:rPr>
          <w:rFonts w:ascii="Times New Roman"/>
          <w:b w:val="false"/>
          <w:i w:val="false"/>
          <w:color w:val="000000"/>
          <w:sz w:val="28"/>
        </w:rPr>
        <w:t>
      № 6-2-V шешiмiне</w:t>
      </w:r>
      <w:r>
        <w:br/>
      </w:r>
      <w:r>
        <w:rPr>
          <w:rFonts w:ascii="Times New Roman"/>
          <w:b w:val="false"/>
          <w:i w:val="false"/>
          <w:color w:val="000000"/>
          <w:sz w:val="28"/>
        </w:rPr>
        <w:t>
      № 5 қосымша</w:t>
      </w:r>
      <w:r>
        <w:br/>
      </w:r>
      <w:r>
        <w:rPr>
          <w:rFonts w:ascii="Times New Roman"/>
          <w:b w:val="false"/>
          <w:i w:val="false"/>
          <w:color w:val="000000"/>
          <w:sz w:val="28"/>
        </w:rPr>
        <w:t>
      Бородулиха аудандық</w:t>
      </w:r>
      <w:r>
        <w:br/>
      </w:r>
      <w:r>
        <w:rPr>
          <w:rFonts w:ascii="Times New Roman"/>
          <w:b w:val="false"/>
          <w:i w:val="false"/>
          <w:color w:val="000000"/>
          <w:sz w:val="28"/>
        </w:rPr>
        <w:t>
      мәслихат сессиясының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43-2-IV шешiмiне</w:t>
      </w:r>
      <w:r>
        <w:br/>
      </w:r>
      <w:r>
        <w:rPr>
          <w:rFonts w:ascii="Times New Roman"/>
          <w:b w:val="false"/>
          <w:i w:val="false"/>
          <w:color w:val="000000"/>
          <w:sz w:val="28"/>
        </w:rPr>
        <w:t>
      № 11 қосымша</w:t>
      </w:r>
    </w:p>
    <w:bookmarkEnd w:id="9"/>
    <w:bookmarkStart w:name="z19" w:id="10"/>
    <w:p>
      <w:pPr>
        <w:spacing w:after="0"/>
        <w:ind w:left="0"/>
        <w:jc w:val="left"/>
      </w:pPr>
      <w:r>
        <w:rPr>
          <w:rFonts w:ascii="Times New Roman"/>
          <w:b/>
          <w:i w:val="false"/>
          <w:color w:val="000000"/>
        </w:rPr>
        <w:t xml:space="preserve">       
2012 жылға арналған ауылдық (кенттік) округтердегі аппарттардың кескінінде елді мекендердің көшелерін жарықтандыру 123.008. код бағдарламасы бойынша шығындар</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8"/>
        <w:gridCol w:w="9569"/>
        <w:gridCol w:w="2773"/>
      </w:tblGrid>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р/с</w:t>
            </w:r>
          </w:p>
        </w:tc>
        <w:tc>
          <w:tcPr>
            <w:tcW w:w="9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(кенттік) округтердің аппараттарының атауы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Барлығы: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1016</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Белағаш а/о әкімінің аппараты ММ</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а/о әкімінің аппараты ММ</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Жерновка а/о әкімінің аппараты ММ</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Экономика және бюджетті</w:t>
      </w:r>
      <w:r>
        <w:br/>
      </w:r>
      <w:r>
        <w:rPr>
          <w:rFonts w:ascii="Times New Roman"/>
          <w:b w:val="false"/>
          <w:i w:val="false"/>
          <w:color w:val="000000"/>
          <w:sz w:val="28"/>
        </w:rPr>
        <w:t>
</w:t>
      </w:r>
      <w:r>
        <w:rPr>
          <w:rFonts w:ascii="Times New Roman"/>
          <w:b w:val="false"/>
          <w:i/>
          <w:color w:val="000000"/>
          <w:sz w:val="28"/>
        </w:rPr>
        <w:t>      жоспарлау бөлімі бастығының м.а.                    Г. Омарова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