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3e76" w14:textId="f7b3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Новопокровка ауылдық округінің Сарноғай ауылында шектеу iс-шараларын енгiзе отырып карантин аймағының ветеринариялық режимiн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2012 жылғы 28 қыркүйектегі N 496 қаулысы. Шығыс Қазақстан облысы Әділет департаментінде 2012 жылғы 15 қазанда N 2704 тіркелді. Күші жойылды - Шығыс Қазақстан облысы Бородулиха ауданы әкімдігінің 2012 жылғы 13 желтоқсандағы N 545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Бородулиха ауданы әкімдігінің 2012.12.13 N 545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Бородулиха ауданының бас мемлекеттік ветеринарлық инспекторының 2012 жылғы 18 қыркүйектегі № 344 ұсынысы негізінде,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Бородулиха ауданы Новопокровка ауылдық округінің Сарноғай ауылында иттер арасында құтыру ауруының анықталуына байланысты шектеу iс-шараларын енгiзе отырып карантин аймағының ветеринариялық режимi белгiленсін.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Ауыл шаруашылығы министрлігінің Ветеринарлық бақылау және қадағалау комитеті Бородулиха аудандық аумақтық инспекциясы» мемлекеттік мекемесінің бастығына (Т. Қадыровқа), сонымен қатар Шығыс Қазақстан облысы бойынша санитарлық-эпидемиологиялық қадағалау Департаменті Бородулиха ауданы бойынша мемлекеттік санитарлық-эпидемиологиялық қадағалау басқармасы мемлекеттік мекемесінің бастығына (Ғ. Сүлейменовке) тиісті iс-шараларды ұйымдастыру және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А. Нұрғожинға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     Г. Акулов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 министрлігіні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ба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ылау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ада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 xml:space="preserve">алау комитеті Бородулиха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аума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ты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инспекциясы» ММ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         Т. Қадыров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2012 жыл 28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са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-эпидемиологиялы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ада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алау комитетіні</w:t>
      </w:r>
      <w:r>
        <w:rPr>
          <w:rFonts w:ascii="Times New Roman"/>
          <w:b w:val="false"/>
          <w:i/>
          <w:color w:val="000000"/>
          <w:sz w:val="28"/>
        </w:rPr>
        <w:t xml:space="preserve">ң </w:t>
      </w:r>
      <w:r>
        <w:rPr>
          <w:rFonts w:ascii="Times New Roman"/>
          <w:b w:val="false"/>
          <w:i/>
          <w:color w:val="000000"/>
          <w:sz w:val="28"/>
        </w:rPr>
        <w:t>Шы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 xml:space="preserve">ыс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Бородулиха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-эпидемиологиялы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ада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алау бас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армасыны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                 Ғ. Сүлейменов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2012 жыл 28 қыркүйек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