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4e83" w14:textId="e214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ауданының Қалбатау ауылдық округiнiң Қапай батыр ауылында шектеу 
іс-шараларын енгiзе отырып, карантин аймағының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2012 жылғы 07 қарашадағы N 251 қаулысы. Шығыс Қазақстан облысының Әділет департаментінде 2012 жылғы 21 қарашада N 2725 тіркелді. Күші жойылды - Жарма ауданы әкімдігінің 2012 жылғы 21 желтоқсандағы N 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Жарма ауданы әкімдігінің 2012.12.21 N 297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өзiн-өзi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шiлдедегi «Ветеринария туралы» Заңының 10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министрiнiң «Жануарлардың шектеу iс-шаралары немесе карантин белгiленетiн жұқпалы ауруларының тiзбелерiн бекiту туралы» 2012 жылғы 28 наурыздағы № 18-03/128 (нормативтік құқықтық актілерді мемлекеттік тіркеу Тізілімінде нөмірі 7583 болып тіркелді)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Жарма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Жарма ауданының Қалбатау ауылдық округiнiң Қапай батыр ауылында iрi қара малдар арасында сарып ауруының шығуына байланысты,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енгiзе отырып, карантин аймағының ветеринариялық режимi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ветеринариялық бақылау және қадағалау комитетi Жарма аудандық аумақтық инспекциясының бастығы (Ж. Саржақов), Қазақстан Республикасының Денсаулық сақтау Министрлiгiнiң мемлекеттiк санитарлық-эпидемиологиялық қадағалау комитетiнiң Шығыс Қазақстан облысы бойынша Департаментiнiң Жарма ауданы бойынша басқармасының бастығы (Б. Ахмадиева) тиiстi iс-шараларды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Жарма ауданының әкiмiнiң орынбасары Н. Шалтабановқа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кейiн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ауданының әкімі                      Т. Қасымжанов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қадағалау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Жарма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 Саржақов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07.11.2012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бөлімінің бастығы                Б. Ахмадиева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07.11.2012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