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cf5" w14:textId="882b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
мерзімді әскери қызметке кезекті шақырылуын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2012 жылғы 26 сәуірдегі N 963 қаулысы. Шығыс Қазақстан облысы Әділет департаментінің Зайсан аудандық әділет басқармасында 2012 жылғы 25 мамырда N 5-11-153 тіркелді. Күші жойылды - Зайсан ауданы әкімдігінің 2013 жылғы 03 қаңтардағы N 1353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ауданы әкімдігінің 03.01.2013 N 1353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мәтінде түпнұсқаның пунктуация мен орфографиясы 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қызметшілердің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жылдың 1 наурыздағы № 274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12 наурыздағы № 326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туралы» Қазақстан Республикасы Президентінің 2012 жылғы 1 наурыздағы № 274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 – ақ оқу орындарынан шығарылған, жиырма жеті жасқа толмаған және шақыру бойынша әскери қызметтің белгіленген мерзімін өткермеген азаматтар 2012 жылдың сәуір-маусымында және қазан-желтоқсанында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әскери қызметке шақыруды өткізу кестесі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 әкiмдерiне шақыруға жататын азаматтарды хабардар ету және аудандық қорғаныс істері жөніндегі бөлімге жеткізуді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«Зайсан ауданының медициналық бірлестігі» коммуналдық мемлекеттік қазыналық кәсіпорынының директоры (Ж.Б. Тлеуберлин):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дәрігерлер мен орта буын медициналық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қосымша тексерілу үшін жатып емделетін, емдеу-сауықтыру мекемелерінде бос орындарды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мерзімді әскери қызметке шақыру өткеннен кейін, емдеуді қажет ететін әскерге шақырылушылардың тізімін және қай емдеу мекемелеріне тіркелгені туралы мәліметтерді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Зайсан аудандық ішкі істер бөлімінің бастығына (Ж. Жүрсімбаев)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медициналық комиссиясының жұмысы кезінде тәртіпті сақтау үшін полиция жасағын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бұрын сотталған немесе жазасын өтеп жүрген, қоғамға жат әрекеттерi мен қылмыстары үшiн тергеуде жүрген, тiркелуге тиiстi азаматтар туралы қорғаныс iстерi жөнiндегi бөлiмге хабарлау.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Д.И. Тожыбаевқа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Зайнулдин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 бастығы                    Ж. Толыбаев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«Зайсан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бірлестігі»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 директоры          Ж. Тлеуберлин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Ж. Жүрсімбаев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сәуір 2012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Тожыбаев Долдан Ибрайұлы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 әкімінің орынбасары, комиссия төрағасы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 Жанат Қамзаұлы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қорғаныс істері жөніндегі бөлім бастығы, комиссия төрағасының орынбасары;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Тіметова Нағима Оразғалиқызы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 директорының орынбасары, медициналық комиссияның төрағасы(келісім бойынша)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Жангунов Асан Дайырбекұлы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Бегімжанова Гүлия Төлеуханқызы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 медбикесі, хатшы(келісім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963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әскери қызметке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973"/>
        <w:gridCol w:w="1216"/>
        <w:gridCol w:w="889"/>
        <w:gridCol w:w="692"/>
        <w:gridCol w:w="636"/>
        <w:gridCol w:w="664"/>
        <w:gridCol w:w="804"/>
        <w:gridCol w:w="665"/>
        <w:gridCol w:w="636"/>
        <w:gridCol w:w="694"/>
      </w:tblGrid>
      <w:tr>
        <w:trPr>
          <w:trHeight w:val="114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аты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Мамыр           Маусым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