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a4d3" w14:textId="e3ea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бойынша автотұрақтарға (паркингтерге) бөлінген жерлерге жер салығының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2012 жылғы 29 наурыздағы N 2/7-V шешімі. Шығыс Қазақстан облысы Әділет департаментінің Зырян аудандық әділет басқармасында 2012 жылғы 03 мамырда N 5-12-139 тіркелді. Күші жойылды - Зырян ауданы мәслихатының 2014 жылғы 31 наурыздағы N 29/7-V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Зырян ауданы мәслихатының 31.03.2014 N 29/7-V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Кодексінің 386-бабының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түрлері бойынша автотұрақтардың (паркингтердің) санаттары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санаттарына байланысты, тұрғын үйлер қорындағы жерлерді соның ішінде оларда орналасқан құрылымдар мен ғимараттарды есепке алмағанда Зырян ауданының аумағындағы автотұрақтарға (паркингтерге) бөлінген елді мекендердің жерлерін базалық ставкалар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Зырян қаласына жататын автотұрақтар (паркингтер) үшін бөлінген басқа санаттағы жерлерге базалық салық ставкаларын қолдануға жақын жатқан елді мекен болып Зырян қаласы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Ледянкин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Денисова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2/7-V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 бойынша автотұрақтардың (паркингтердің) санаттары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474"/>
        <w:gridCol w:w="3510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түрлері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түрлі жер бетіндегі автотұрақтар, ашық түрлі автотұрақтар (паркингтер)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мақсаттағы ғимараттарға қатар салынған автотұрақтар (паркингтер), басқа мақсаттағы ғимараттарға жалғаса салынған автотұрақтар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Ғимараттардың астында жер астындағы, жер төледегі, немесе төменгі жер үстіндегі қабаттардағы автотұрақтар (паркингтер)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санат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2/7-V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 бойынша санатқа байланысты, автотұрақтар</w:t>
      </w:r>
      <w:r>
        <w:br/>
      </w:r>
      <w:r>
        <w:rPr>
          <w:rFonts w:ascii="Times New Roman"/>
          <w:b/>
          <w:i w:val="false"/>
          <w:color w:val="000000"/>
        </w:rPr>
        <w:t>
(паркингтер) үшін бөлінген жерлердің жер салығының</w:t>
      </w:r>
      <w:r>
        <w:br/>
      </w:r>
      <w:r>
        <w:rPr>
          <w:rFonts w:ascii="Times New Roman"/>
          <w:b/>
          <w:i w:val="false"/>
          <w:color w:val="000000"/>
        </w:rPr>
        <w:t>
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453"/>
        <w:gridCol w:w="35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(паркингтердің) санаттары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есе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есе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санат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