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6da1" w14:textId="95d6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Зырян ауданы тұрғындарының мақсатты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2012 жылғы 21 мамырдағы N 1170 қаулысы. Шығыс Қазақстан облысы Әділет департаментінің Зырян аудандық әділет басқармасында 2012 жылғы 15 маусымда N 5-12-141 тіркелді. Қаулысының қабылдау мерзімінің өтуіне байланысты қолдану тоқтатылды (Зырян ауданының әкімі аппаратының 2013 жылғы 22 қаңтардағы N 07-06/59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(Зырян ауданының әкімі аппаратының 2013.01.22 N 07-06/59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нарығындағы жағдайдың және жұмыспен қамту аясында қосымша мемлекеттік кепілдемені қамтамасыз ету есебімен жұмыспен қамтудың мемлекеттік саясатын іске асыру мақсатында,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бабының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Зырян ауданы тұрғындарының келесі </w:t>
      </w:r>
      <w:r>
        <w:rPr>
          <w:rFonts w:ascii="Times New Roman"/>
          <w:b w:val="false"/>
          <w:i w:val="false"/>
          <w:color w:val="000000"/>
          <w:sz w:val="28"/>
        </w:rPr>
        <w:t>мақсатты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 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мектептерді, кәсіби оқу орындарын бітірген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АИТВ-инфицированды, есірткіге құмар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жазғы каникул уақытындағы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«Зырян ауданының жұмыспен қамту және әлеуметтік бағдарламалар бөлімі» Мемлекеттік мекемесінде жұмыссыз ретінде тіркелген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басымды мамандықтар (кәсіптер) бойынша кәсіптік оқуды аяқтаған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қылмыстық-атқару инспекциясының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Зырян ауданы әкімдігінің 2012.08.06 </w:t>
      </w:r>
      <w:r>
        <w:rPr>
          <w:rFonts w:ascii="Times New Roman"/>
          <w:b w:val="false"/>
          <w:i w:val="false"/>
          <w:color w:val="000000"/>
          <w:sz w:val="28"/>
        </w:rPr>
        <w:t>№ 1326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«Зырян ауданының жұмыспен қамту және әлеуметтік бағдарламалар бөлімі»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тұрғындардың мақсатты тобына жататын тұлғаларды уақытша жұмыспен қамту жөніндегі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тұрғындардың мақсатты тобына жататын тұлғаларды жұмысқа орналастыруға ықпал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әкім орынбасары Қ.Ш. Ерембесовқа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әкімі                      Е. Сәлімов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