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7ee6" w14:textId="3a77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2012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2012 жылғы 13 сәуірдегі N 3/25-V шешімі. Шығыс Қазақстан облысы Әділет департаментінің Катонқарағай аудандық әділет басқармасында 2012 жылғы 08 мамырда N 5-13-128 тіркелді. Шешімнің қабылдау мерзімінің өтуіне байланысты қолдану тоқтатылды (Катонқарағай аудандық мәслихатының 2014 жылғы 30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(Катонқарағай аудандық мәслихатының 30.05.2014 N 117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мөлшерін және ережесін бекіту туралы» Қазақстан Республикасы Үкiметiнiң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2012 жылы ауданның ауылдық елдi мекендерiне жұмыс iстеу және тұру үшін келген денсаулық сақтау, бiлiм беру, әлеуметтiк қамсыздандыру, мәдениет және спорт мамандарына жетпіс еселік айлық есептік көрсеткішке тең сомада көтерме жәрдемақы және тұрғын үй сатып алуға бір мың бес жүз еселік айлық есептік көрсеткіштен аспайтын сомада бюджеттік кредит түріндегі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шешiм алғаш рет ресми жарияланған күннен кейiн он күнтiзбелiк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Бұлғынов</w:t>
      </w:r>
    </w:p>
    <w:p>
      <w:pPr>
        <w:spacing w:after="0"/>
        <w:ind w:left="0"/>
        <w:jc w:val="both"/>
      </w:pPr>
      <w:r>
        <w:rPr>
          <w:rFonts w:ascii="Times New Roman"/>
          <w:b w:val="false"/>
          <w:i/>
          <w:color w:val="000000"/>
          <w:sz w:val="28"/>
        </w:rPr>
        <w:t>      Аудандық мәслихат хатшысы                  Д. Бралинов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