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3537" w14:textId="1433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Қылмыстық–атқару инспекциясы пробация қызметінің есебінде тұрған адамдар үшiн, сондай-ақ бас бостандығынан айыру орындарынан босатылған адамдар үшін 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әкімдігінің 2012 жылғы 19 қазандағы N 1106 қаулысы. Шығыс Қазақстан облысы Әділет департаментінде 2012 жылғы 06 қарашадағы N 2714 тіркелді. Күші жойылды - Катонқарағай аудандық әкімдігінің 2013 жылғы 01 сәуірдегі N 1319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Катонқарағай аудандық әкімдігінің 01.04.2013 N 1319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14-2)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қиыншылықтарды бастан кешіріп жүрген қылмыстық–атқару инспекциясы пробация қызметінің есебінде тұрған адамдарды, сондай-ақ бас бостандығынан айыру орындарынан босатылған адамдарды әлеуметтiк қорғау мақсатында, оларды жұмыспен қамту үшiн, Катонқарағай ауданының әкiмдiгi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Қылмыстық–атқару инспекциясы пробация қызметінің </w:t>
      </w:r>
      <w:r>
        <w:rPr>
          <w:rFonts w:ascii="Times New Roman"/>
          <w:b w:val="false"/>
          <w:i w:val="false"/>
          <w:color w:val="000000"/>
          <w:sz w:val="28"/>
        </w:rPr>
        <w:t>есебінде тұрған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адамдар үшiн, сондай–ақ бас бостандығынан айыру орындарынан босатылған адамдар үшін жұмыс орындарының жалпы санынан бiр пайыз мөлшерiнде жұмыс орындарының квотасы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Б. Рақышеваға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Катонқарағай аудандық әкімдігінің «Бас бостандығынан айыру орындарынан босатылған тұлғалар үшін жұмыс орындарына квота белгілеу туралы» 2011 жылғы 22 қыркүйектегі (2011 жылдың 05 қазанында нормативтік құқықтық кесімдерді мемлекеттік тіркеудің тізілімінде № 5-13-93 тіркелген, 2011 жылғы 14 қазанда аудандық «Арай-Луч» газетінің № 73 (7479) санында жарияланған) № 492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Р. Құрмамбаев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