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6a17" w14:textId="1cf6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сәуір-маусымында және қазан-желтоқсанында мерзімді әскери қызметке азаматтардың кезекті шақырылуын ұйымдастыру және қамтамасыз ету туралы" әкімдіктің 2012 жылғы 6 сәуірдегі № 109 қаулысына өзгеріс енгізу 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2012 жылғы 14 қыркүйектегі N 268 қаулысы. Шығыс Қазақстан облысының Әділет департаментінде 2012 жылғы 15 қазанда N 2705 тіркелді. Күші жойылды - Тарбағатай ауданы әкімдігінің 2013 жылғы 12 ақпандағы N 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Тарбағатай ауданы әкімдігінің 12.02.2013 N 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 және әскери қызметшілердің мәртебесі туралы» Қазақстан Республикасының 2012 жылғы 16 ақпандағы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28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жылдың сәуір-маусымында және қазан-желтоқсанында мерзімді әскери қызметке азаматтардың кезекті шақырылуын ұйымдастыру және қамтамасыз ету туралы» әкімдіктің 2012 жылғы 6 сәуірдегі № 109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2012 жылдың 4 мамырында № 5-16-128 болып тіркелген, аудандық «Тарбағатай» газетінде 2012 жылғы 17 мамырдағы № 44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Е. Текешов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«Тарбағатай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бөлiмi»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Н. Абдилбаев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қыркүйек 2012 жыл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«Тарбағатай ауданының iшкi iстер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бөлiмi» мемлекеттiк мекемесiнің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 Айтқазин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 әкiмдiгi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«Тарбағатай ауданының № 1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бiрлестiгi»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директоры           Д. 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қыркүйек 2012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қыркүйектегі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626"/>
        <w:gridCol w:w="6488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Әзімханов Сләмбек Шәріпұлы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Абдилбаев Нұртас Тұрысбекұлы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ауданының қорғаныс істерi жөнiндегi бөлiмінің бастығы, комиссия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 Ескал Майданұлы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iшкi iстер бөлiмi бастығының орынбасары (келісім бойынша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Жақсылыков Гайдар Камзаұлы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медициналық бірлестігі директорының орынбасары –  медициналық комиссиясының 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Нұрғалиева Күлімхан Жексенбайқызы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 (келісім 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