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2a897" w14:textId="712a8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Ұлан ауданының автотұрақтары (паркингтер) үшін бөлінген жерлерге базалық салық ставкаларын ұлғайту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Ұлан аудандық мәслихатының 2012 жылғы 17 қыркүйектегі N 61 шешімі. Шығыс Қазақстан облысының Әділет департаментінде 2012 жылғы 03 қазанда N 2689 тіркелді. Күші жойылды - Ұлан аудандық мәслихатының 2014 жылғы 28 наурыздағы N 172 шешімімен</w:t>
      </w:r>
    </w:p>
    <w:p>
      <w:pPr>
        <w:spacing w:after="0"/>
        <w:ind w:left="0"/>
        <w:jc w:val="both"/>
      </w:pPr>
      <w:r>
        <w:rPr>
          <w:rFonts w:ascii="Times New Roman"/>
          <w:b w:val="false"/>
          <w:i w:val="false"/>
          <w:color w:val="ff0000"/>
          <w:sz w:val="28"/>
        </w:rPr>
        <w:t>      Ескерту. Күші жойылды - Ұлан аудандық мәслихатының 28.03.2014 N 172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«Салық және бюджетке төленетiн басқа да мiндеттi төлемдер туралы» (Салық кодексi) 2008 жылғы 10 желтоқсандағы Қазақстан Республикасы Кодексiнiң </w:t>
      </w:r>
      <w:r>
        <w:rPr>
          <w:rFonts w:ascii="Times New Roman"/>
          <w:b w:val="false"/>
          <w:i w:val="false"/>
          <w:color w:val="000000"/>
          <w:sz w:val="28"/>
        </w:rPr>
        <w:t>381</w:t>
      </w:r>
      <w:r>
        <w:rPr>
          <w:rFonts w:ascii="Times New Roman"/>
          <w:b w:val="false"/>
          <w:i w:val="false"/>
          <w:color w:val="000000"/>
          <w:sz w:val="28"/>
        </w:rPr>
        <w:t>, </w:t>
      </w:r>
      <w:r>
        <w:rPr>
          <w:rFonts w:ascii="Times New Roman"/>
          <w:b w:val="false"/>
          <w:i w:val="false"/>
          <w:color w:val="000000"/>
          <w:sz w:val="28"/>
        </w:rPr>
        <w:t>386-баптарына</w:t>
      </w:r>
      <w:r>
        <w:rPr>
          <w:rFonts w:ascii="Times New Roman"/>
          <w:b w:val="false"/>
          <w:i w:val="false"/>
          <w:color w:val="000000"/>
          <w:sz w:val="28"/>
        </w:rPr>
        <w:t>, «Қазақстан Республикасындағы жергiлiктi мемлекеттiк басқару және өзiн-өзi басқару туралы» 2001 жылғы 23 қаңтардағы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Ұлан аудандық мәслихаты </w:t>
      </w:r>
      <w:r>
        <w:rPr>
          <w:rFonts w:ascii="Times New Roman"/>
          <w:b/>
          <w:i w:val="false"/>
          <w:color w:val="000000"/>
          <w:sz w:val="28"/>
        </w:rPr>
        <w:t>ШЕШIМ ҚАБЫЛДАДЫ:</w:t>
      </w:r>
      <w:r>
        <w:br/>
      </w:r>
      <w:r>
        <w:rPr>
          <w:rFonts w:ascii="Times New Roman"/>
          <w:b w:val="false"/>
          <w:i w:val="false"/>
          <w:color w:val="000000"/>
          <w:sz w:val="28"/>
        </w:rPr>
        <w:t>
</w:t>
      </w:r>
      <w:r>
        <w:rPr>
          <w:rFonts w:ascii="Times New Roman"/>
          <w:b w:val="false"/>
          <w:i w:val="false"/>
          <w:color w:val="000000"/>
          <w:sz w:val="28"/>
        </w:rPr>
        <w:t>
      1. Автотұрақтар (паркингтер) санаты </w:t>
      </w:r>
      <w:r>
        <w:rPr>
          <w:rFonts w:ascii="Times New Roman"/>
          <w:b w:val="false"/>
          <w:i w:val="false"/>
          <w:color w:val="000000"/>
          <w:sz w:val="28"/>
        </w:rPr>
        <w:t>1-қосымшаға</w:t>
      </w:r>
      <w:r>
        <w:rPr>
          <w:rFonts w:ascii="Times New Roman"/>
          <w:b w:val="false"/>
          <w:i w:val="false"/>
          <w:color w:val="000000"/>
          <w:sz w:val="28"/>
        </w:rPr>
        <w:t xml:space="preserve"> сәйкес белгiленсiн.</w:t>
      </w:r>
      <w:r>
        <w:br/>
      </w:r>
      <w:r>
        <w:rPr>
          <w:rFonts w:ascii="Times New Roman"/>
          <w:b w:val="false"/>
          <w:i w:val="false"/>
          <w:color w:val="000000"/>
          <w:sz w:val="28"/>
        </w:rPr>
        <w:t>
</w:t>
      </w:r>
      <w:r>
        <w:rPr>
          <w:rFonts w:ascii="Times New Roman"/>
          <w:b w:val="false"/>
          <w:i w:val="false"/>
          <w:color w:val="000000"/>
          <w:sz w:val="28"/>
        </w:rPr>
        <w:t>
      2. Тұрғын үй қоры, соның iшiнде оның iргесiндегi құрылыстар мен ғимараттар алып жатқан жерлердi қоспағанда, елдi мекендердiң жерлерiне салынатын базалық ставкалар бойынша салық салуға жататын автотұрақтардың (паркингтер) үшiн бөлiнген жерлерге автотұрақтардың санатына қарай ұлғайтылған базалық ставкалардың мөлшерi </w:t>
      </w:r>
      <w:r>
        <w:rPr>
          <w:rFonts w:ascii="Times New Roman"/>
          <w:b w:val="false"/>
          <w:i w:val="false"/>
          <w:color w:val="000000"/>
          <w:sz w:val="28"/>
        </w:rPr>
        <w:t>2-қосымшаға</w:t>
      </w:r>
      <w:r>
        <w:rPr>
          <w:rFonts w:ascii="Times New Roman"/>
          <w:b w:val="false"/>
          <w:i w:val="false"/>
          <w:color w:val="000000"/>
          <w:sz w:val="28"/>
        </w:rPr>
        <w:t xml:space="preserve"> сәйкес белгiленсiн. Әлеуметтік көмекті алу үшін қажетті құжаттардың тізбесі айқындалсын:</w:t>
      </w:r>
      <w:r>
        <w:br/>
      </w:r>
      <w:r>
        <w:rPr>
          <w:rFonts w:ascii="Times New Roman"/>
          <w:b w:val="false"/>
          <w:i w:val="false"/>
          <w:color w:val="000000"/>
          <w:sz w:val="28"/>
        </w:rPr>
        <w:t>
</w:t>
      </w:r>
      <w:r>
        <w:rPr>
          <w:rFonts w:ascii="Times New Roman"/>
          <w:b w:val="false"/>
          <w:i w:val="false"/>
          <w:color w:val="000000"/>
          <w:sz w:val="28"/>
        </w:rPr>
        <w:t>
      3. Ұлан ауданына жататын автотұрақтар (паркингтер) үшiн бөлiнген басқа санаттағы жерлерге базалық салық ставкаларын қолдануға жақын жатқан елдi мекен болып Қасым Қайсенов кенті айқындалсын.</w:t>
      </w:r>
      <w:r>
        <w:br/>
      </w:r>
      <w:r>
        <w:rPr>
          <w:rFonts w:ascii="Times New Roman"/>
          <w:b w:val="false"/>
          <w:i w:val="false"/>
          <w:color w:val="000000"/>
          <w:sz w:val="28"/>
        </w:rPr>
        <w:t>
</w:t>
      </w:r>
      <w:r>
        <w:rPr>
          <w:rFonts w:ascii="Times New Roman"/>
          <w:b w:val="false"/>
          <w:i w:val="false"/>
          <w:color w:val="000000"/>
          <w:sz w:val="28"/>
        </w:rPr>
        <w:t>
      4. Осы шешiм алғаш ресми жарияланғаннан кейiн күнтiзбелiк он күн өткен соң қолданысқа енгiзiледi.</w:t>
      </w:r>
      <w:r>
        <w:br/>
      </w:r>
      <w:r>
        <w:rPr>
          <w:rFonts w:ascii="Times New Roman"/>
          <w:b w:val="false"/>
          <w:i w:val="false"/>
          <w:color w:val="000000"/>
          <w:sz w:val="28"/>
        </w:rPr>
        <w:t>
 </w:t>
      </w:r>
    </w:p>
    <w:bookmarkEnd w:id="0"/>
    <w:p>
      <w:pPr>
        <w:spacing w:after="0"/>
        <w:ind w:left="0"/>
        <w:jc w:val="both"/>
      </w:pPr>
      <w:r>
        <w:rPr>
          <w:rFonts w:ascii="Times New Roman"/>
          <w:b w:val="false"/>
          <w:i/>
          <w:color w:val="000000"/>
          <w:sz w:val="28"/>
        </w:rPr>
        <w:t>      Сессия төрағасы                            М. Сулейменов</w:t>
      </w:r>
    </w:p>
    <w:p>
      <w:pPr>
        <w:spacing w:after="0"/>
        <w:ind w:left="0"/>
        <w:jc w:val="both"/>
      </w:pPr>
      <w:r>
        <w:rPr>
          <w:rFonts w:ascii="Times New Roman"/>
          <w:b w:val="false"/>
          <w:i/>
          <w:color w:val="000000"/>
          <w:sz w:val="28"/>
        </w:rPr>
        <w:t>      Аудандық</w:t>
      </w:r>
      <w:r>
        <w:br/>
      </w:r>
      <w:r>
        <w:rPr>
          <w:rFonts w:ascii="Times New Roman"/>
          <w:b w:val="false"/>
          <w:i w:val="false"/>
          <w:color w:val="000000"/>
          <w:sz w:val="28"/>
        </w:rPr>
        <w:t>
</w:t>
      </w:r>
      <w:r>
        <w:rPr>
          <w:rFonts w:ascii="Times New Roman"/>
          <w:b w:val="false"/>
          <w:i/>
          <w:color w:val="000000"/>
          <w:sz w:val="28"/>
        </w:rPr>
        <w:t>      мәслихат хатшысы                           Н. Сейсембина</w:t>
      </w:r>
    </w:p>
    <w:bookmarkStart w:name="z6" w:id="1"/>
    <w:p>
      <w:pPr>
        <w:spacing w:after="0"/>
        <w:ind w:left="0"/>
        <w:jc w:val="both"/>
      </w:pPr>
      <w:r>
        <w:rPr>
          <w:rFonts w:ascii="Times New Roman"/>
          <w:b w:val="false"/>
          <w:i w:val="false"/>
          <w:color w:val="000000"/>
          <w:sz w:val="28"/>
        </w:rPr>
        <w:t>
Ұлан аудандық мәслихатының</w:t>
      </w:r>
      <w:r>
        <w:br/>
      </w:r>
      <w:r>
        <w:rPr>
          <w:rFonts w:ascii="Times New Roman"/>
          <w:b w:val="false"/>
          <w:i w:val="false"/>
          <w:color w:val="000000"/>
          <w:sz w:val="28"/>
        </w:rPr>
        <w:t>
2012 жылғы 17 қыркүйектегі</w:t>
      </w:r>
      <w:r>
        <w:br/>
      </w:r>
      <w:r>
        <w:rPr>
          <w:rFonts w:ascii="Times New Roman"/>
          <w:b w:val="false"/>
          <w:i w:val="false"/>
          <w:color w:val="000000"/>
          <w:sz w:val="28"/>
        </w:rPr>
        <w:t>
№ 61 шешiмiне</w:t>
      </w:r>
      <w:r>
        <w:br/>
      </w:r>
      <w:r>
        <w:rPr>
          <w:rFonts w:ascii="Times New Roman"/>
          <w:b w:val="false"/>
          <w:i w:val="false"/>
          <w:color w:val="000000"/>
          <w:sz w:val="28"/>
        </w:rPr>
        <w:t>
1-қосымша</w:t>
      </w:r>
    </w:p>
    <w:bookmarkEnd w:id="1"/>
    <w:p>
      <w:pPr>
        <w:spacing w:after="0"/>
        <w:ind w:left="0"/>
        <w:jc w:val="left"/>
      </w:pPr>
      <w:r>
        <w:rPr>
          <w:rFonts w:ascii="Times New Roman"/>
          <w:b/>
          <w:i w:val="false"/>
          <w:color w:val="000000"/>
        </w:rPr>
        <w:t xml:space="preserve"> Ұлан ауданы бойынша автотұрақтар (паркингтер) санатын</w:t>
      </w:r>
      <w:r>
        <w:br/>
      </w:r>
      <w:r>
        <w:rPr>
          <w:rFonts w:ascii="Times New Roman"/>
          <w:b/>
          <w:i w:val="false"/>
          <w:color w:val="000000"/>
        </w:rPr>
        <w:t>
белгiлеу туралы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6"/>
        <w:gridCol w:w="9177"/>
        <w:gridCol w:w="2827"/>
      </w:tblGrid>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Автотұрақтардың түрлерi</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үстiндегi жабық түрлi автотұрақтар, ашық түрлi автотұрақтар</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санат</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маңыздағы ғимараттарға жалғастырылған автотұрақтар, басқа маңыздағы ғимараттың iшiне салынған автотұрақтар</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санат</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Ғимараттардың жер астындағы, үй астындағы, жер үстiндегi төменгi немесе цокольдық қабаттарында орналасқан автотұрақтар</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санат</w:t>
            </w:r>
          </w:p>
        </w:tc>
      </w:tr>
    </w:tbl>
    <w:bookmarkStart w:name="z7" w:id="2"/>
    <w:p>
      <w:pPr>
        <w:spacing w:after="0"/>
        <w:ind w:left="0"/>
        <w:jc w:val="both"/>
      </w:pPr>
      <w:r>
        <w:rPr>
          <w:rFonts w:ascii="Times New Roman"/>
          <w:b w:val="false"/>
          <w:i w:val="false"/>
          <w:color w:val="000000"/>
          <w:sz w:val="28"/>
        </w:rPr>
        <w:t>
Ұлан аудандық мәслихатының</w:t>
      </w:r>
      <w:r>
        <w:br/>
      </w:r>
      <w:r>
        <w:rPr>
          <w:rFonts w:ascii="Times New Roman"/>
          <w:b w:val="false"/>
          <w:i w:val="false"/>
          <w:color w:val="000000"/>
          <w:sz w:val="28"/>
        </w:rPr>
        <w:t>
2012 жылғы 17 қыркүйектегі</w:t>
      </w:r>
      <w:r>
        <w:br/>
      </w:r>
      <w:r>
        <w:rPr>
          <w:rFonts w:ascii="Times New Roman"/>
          <w:b w:val="false"/>
          <w:i w:val="false"/>
          <w:color w:val="000000"/>
          <w:sz w:val="28"/>
        </w:rPr>
        <w:t>
№ 61 шешiмiне</w:t>
      </w:r>
      <w:r>
        <w:br/>
      </w:r>
      <w:r>
        <w:rPr>
          <w:rFonts w:ascii="Times New Roman"/>
          <w:b w:val="false"/>
          <w:i w:val="false"/>
          <w:color w:val="000000"/>
          <w:sz w:val="28"/>
        </w:rPr>
        <w:t>
2-қосымша</w:t>
      </w:r>
    </w:p>
    <w:bookmarkEnd w:id="2"/>
    <w:p>
      <w:pPr>
        <w:spacing w:after="0"/>
        <w:ind w:left="0"/>
        <w:jc w:val="left"/>
      </w:pPr>
      <w:r>
        <w:rPr>
          <w:rFonts w:ascii="Times New Roman"/>
          <w:b/>
          <w:i w:val="false"/>
          <w:color w:val="000000"/>
        </w:rPr>
        <w:t xml:space="preserve"> Автотұрақтар үшiн бөлiнген жерлерге салық ставкаларының</w:t>
      </w:r>
      <w:r>
        <w:br/>
      </w:r>
      <w:r>
        <w:rPr>
          <w:rFonts w:ascii="Times New Roman"/>
          <w:b/>
          <w:i w:val="false"/>
          <w:color w:val="000000"/>
        </w:rPr>
        <w:t>
санатына қарай мөлшерi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1"/>
        <w:gridCol w:w="4117"/>
        <w:gridCol w:w="2693"/>
        <w:gridCol w:w="2672"/>
        <w:gridCol w:w="2417"/>
      </w:tblGrid>
      <w:tr>
        <w:trPr>
          <w:trHeight w:val="30" w:hRule="atLeast"/>
        </w:trPr>
        <w:tc>
          <w:tcPr>
            <w:tcW w:w="8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p>
        </w:tc>
        <w:tc>
          <w:tcPr>
            <w:tcW w:w="4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Автотұрақтардың</w:t>
            </w:r>
            <w:r>
              <w:br/>
            </w: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Салық кодексiмен</w:t>
            </w:r>
            <w:r>
              <w:br/>
            </w:r>
            <w:r>
              <w:rPr>
                <w:rFonts w:ascii="Times New Roman"/>
                <w:b w:val="false"/>
                <w:i w:val="false"/>
                <w:color w:val="000000"/>
                <w:sz w:val="20"/>
              </w:rPr>
              <w:t>
белгiленген базалық</w:t>
            </w:r>
            <w:r>
              <w:br/>
            </w:r>
            <w:r>
              <w:rPr>
                <w:rFonts w:ascii="Times New Roman"/>
                <w:b w:val="false"/>
                <w:i w:val="false"/>
                <w:color w:val="000000"/>
                <w:sz w:val="20"/>
              </w:rPr>
              <w:t>
ставкалар</w:t>
            </w:r>
          </w:p>
        </w:tc>
        <w:tc>
          <w:tcPr>
            <w:tcW w:w="2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кенттер</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ауылдар</w:t>
            </w:r>
          </w:p>
        </w:tc>
        <w:tc>
          <w:tcPr>
            <w:tcW w:w="0" w:type="auto"/>
            <w:vMerge/>
            <w:tcBorders>
              <w:top w:val="nil"/>
              <w:left w:val="single" w:color="cfcfcf" w:sz="5"/>
              <w:bottom w:val="single" w:color="cfcfcf" w:sz="5"/>
              <w:right w:val="single" w:color="cfcfcf" w:sz="5"/>
            </w:tcBorders>
          </w:tcP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санаты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есе</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санаты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есе</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санаты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есе</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