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766d" w14:textId="09e7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Ұлан ауданы халқының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2012 жылғы 11 желтоқсандағы N 495 қаулысы. Шығыс Қазақстан облысының Әділет департаментінде 2013 жылғы 10 қаңтарда N 2812 тіркелді. Күші жойылды - Ұлан ауданы әкімдігінің 2013 жылғы 13 желтоқсандағы N 176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Ұлан ауданы әкімдігінің 13.12.2013 N 176 (алғаш ресми жарияланғаннан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14)-тармақшаларына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Ұлан ауданы бойынша халықтың келесі </w:t>
      </w:r>
      <w:r>
        <w:rPr>
          <w:rFonts w:ascii="Times New Roman"/>
          <w:b w:val="false"/>
          <w:i w:val="false"/>
          <w:color w:val="000000"/>
          <w:sz w:val="28"/>
        </w:rPr>
        <w:t>нысаналы топтары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жиырма бiр жасқа дейiнгi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кәмелетке толмаған балаларды тәрбиелеп отырған жалғызiлiктi,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асырауында тұрақты күтімдi,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табысы аз адамдар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50 жастан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55 жастан асқан 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қылмыстық-атқару инспекциясы пробация қызметінің </w:t>
      </w:r>
      <w:r>
        <w:rPr>
          <w:rFonts w:ascii="Times New Roman"/>
          <w:b w:val="false"/>
          <w:i w:val="false"/>
          <w:color w:val="000000"/>
          <w:sz w:val="28"/>
        </w:rPr>
        <w:t>есебінде тұрған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«Ұлан аудандық жұмыспен қамту және әлеуметтiк бағдарламалар бөлiмi» мемлекеттiк мекемесi: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халықтың нысаналы топтарына жататын адамдарды уақытша жұмыспен қамтуды қамтамасыз ету бойынша шаралар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халықтың нысаналы топтарына жататын адамдарды жұмысқа орналастыруда көмек көрсетудi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Әкімдіктің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2011 жылғы 29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835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«2012 жылға Ұлан ауданы халқының нысаналы топтарын анықтау туралы» қаулысының (нормативтік құқықтық актілерді мемлекеттік тіркеу тізілімінде № 5–17–160 тіркеліп, 2012 жылғы 24 қаңтардағы № 7 аудандық «Ұлан таңы»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2012 жылғы 19 қазандағы 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«2011 жылғы 29 желтоқсандағы № 835 «2012 жылға Ұлан ауданы халқының нысаналы топтарын анықтау туралы» әкімдіктің қаулысына толықтыру енгізу туралы» қаулысының (нормативтік құқықтық актілерді мемлекеттік тіркеу тізілімінде № 2717 тіркеліп, 2012 жылғы 23 қарашадағы № 92 аудандық «Ұлан таңы»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А. Ибраевқа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Ұлан ауданының әкімі                       С. Туленбергенов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