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a477" w14:textId="e29a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 және қазан-желтоқсан айларында азаматтарды кезекті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2012 жылғы 11 сәуірдегі N 145 қаулысы. Шығыс Қазақстан облысы Әділет департаментінің Үржар аудандық әділет басқармасында 2012 жылғы 24 сәуірде N 5-18-149 тіркелді. Күші жойылды - Үржар ауданы әкімдігінің 2013 жылғы 31 қаңтардағы N 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Ескерту. Күші жойылды - Үржар ауданы әкімдігінің 2013.01.31 N 36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«Қазақстан Республикасындағы жергілікті мемлекеттiк басқару және өзін-өзі басқару туралы»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«Әскери қызмет және әскери қызметшілердің мәртебесі туралы» 2012 жылғы 16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1 наурыздағы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 № 274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12 наурыздағы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- маусымында және қазан - желтоқсанында кезекті мерзімді әскери қызметке шақыру туралы» Қазақстан Республикасы Президентінің 2012 жылғы 1 наурыздағы № 274 Жарлығын іске асыру туралы» № 326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мерзімді әскери қызметке уақытылы және сапалы шақыруды қамтамасыз ету мақсатында,Үржар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Әскери қызметке шақыруды кейінге қалдыруға немесе шақырудан босатуға құқығы жоқ он сегізден жиырма жеті жасқа дейінгі ер азаматтарды, сондай-ақ оқу орындарынан шығарылған, жиырма жеті жасқа толмаған және әскери қызметке шақыру бойынша белгіленген мерзімді әскери қызметті өткермеген азаматтарды 2012 жылдың сәуір-маусым және қазан-желтоқсан айларында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Келесі құрам бойынша әскерге шақыру комиссиясы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0858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Байсинов Қабдысадық Ақбайұлы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Құлсеитов Қанатбек Дүйсенұлы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 бастығы, төрағасының орынбасары (келiсiмi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Тұрдиев Талғат Саматұлы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iшкi iстер бөлiмі бастығының орынбасары (келiсiмi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Чакаров Темеш Бордатханұлы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 директорының орынбасары, медициналық комиссияның төрағасы (келiсiмi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Ракишева Құралай Қасенғазықызы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 медбикесі, әскерге шақыру жөнiндегi комиссиясының хатшысы (келiсiмi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Үржар ауданының қорғаныс істері жөніндегі бөлімінің бастығына (Қ. Құлсеитов):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шақыруды өткізу үшін қажетті құжаттарды әзірлеу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Үржар ауданы № 1 медициналық бірлестігіне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әскерге шақыру пункттерін медициналық қамтамасыз етуді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Үржар аудандық iшкi iстер бөлiмiнің бастығына (М. Ішкібаев) шақырылушыларды әскерге аттандыруда және аудандық шақыру комиссиясы жұмысы кезеңінде шақыру пунктінде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Ауылдық округ әкiмдерiне шақырылушыларды қорғаныс iстерi жөнiндегi бөлiмге шақырылғандары туралы хабардар ету және шақыру комиссиясына келуiн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орындалуына бақылау аудан әкiмiнiң орынбасары Қ.Байсиновқа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ауданы қорғаныс 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жөніндегі 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11 сәуір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ауданының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Ішкібаев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11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уір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ауданының № 1 медициналық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бірлестігі директорының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11 сәуір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