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548c" w14:textId="db55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 тілек ауылдық округіне 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Жаңа тілек ауылдық округі әкімінің 2012 жылғы 23 тамыздағы N 7 шешімі. Шығыс Қазақстан облысы Әділет департаментінде 2012 жылғы 04 қыркүйекте N 2642 тіркелді. Күші жойылды - Үржар ауданы Жаңа тілек ауылдық округі әкімінің 2013 жылғы 25 қарашадағы N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Жаңа тілек ауылдық округі әкімінің 25.11.2013 N 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Тақырыбы жаңа редакцияда - Үржар ауданы Жаңа тілек ауылдық округі әкімінің 2012.12.24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 Үржар ауданының бас мемлекеттік ветеринариялық-санитариялық инспекторының 2012 жылдың 18 маусымдағы № 590 ұсынысы негізінде Жаңа тілек 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 тілек ауылдық округінде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 - Үржар ауданы Жаңа тілек ауылдық округі әкімінің 2012.12.24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ветеринариялық бақылау және қадағалау комитетінің Үржар аудандық аумақтық инспекциясының мемлекеттік ветеринариялық-санитарлық инспекторы Қ. Кебиспаевқа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Жаңа тілек ауылдық округінің мемлекеттік ветеринариялық-санитариялық мал дәрігері Қ. Кунчаев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 тілек ауылдық округінің әкімі         Қ. Карыбаев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Үржар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 </w:t>
      </w:r>
      <w:r>
        <w:rPr>
          <w:rFonts w:ascii="Times New Roman"/>
          <w:b w:val="false"/>
          <w:i/>
          <w:color w:val="000000"/>
          <w:sz w:val="28"/>
        </w:rPr>
        <w:t>инспекторы                      Қ. Кебиспаев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«23» тамыз 2012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