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92631" w14:textId="54926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 жылы қоғамдық жұмыстарды ұйымдастыру туралы" 2012 жылғы 13 қаңтардағы № 342 қаулыға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әкімдігінің 2012 жылғы 16 наурыздағы N 439 қаулысы. Шығыс Қазақстан облысы Әділет департаментінің Шемонаиха аудандық әділет басқармасында 2012 жылғы 06 сәуірде N 5-19-168 тіркелді. Қаулысының қабылдау мерзімінің өтуіне байланысты қолдану тоқтатылды (Шемонаиха ауданының әкімі аппаратының 2013 жылғы 06 наурыздағы N 3/432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Қаулысының қабылдау мерзімінің өтуіне байланысты қолдану тоқтатылды (Шемонаиха ауданының әкімі аппаратының 06.03.2013 N 3/432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20-бабының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1992 жылғы 18 желтоқсандағы «Семей ядролық сынақ полигонындағы ядролық сынақтардың салдарынан зардап шеккен азаматтарды әлеуметтік қорғау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2-бабының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«Нормативтік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21-бабының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«Халықты жұмыспен қамту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 туралы» № 836 қаулысымен бекітілген </w:t>
      </w:r>
      <w:r>
        <w:rPr>
          <w:rFonts w:ascii="Times New Roman"/>
          <w:b w:val="false"/>
          <w:i w:val="false"/>
          <w:color w:val="000000"/>
          <w:sz w:val="28"/>
        </w:rPr>
        <w:t>қоғамдық жұмыстарды ұйымдастыру және қаржыландыру 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жұмыс берушілерден 2012 жылы қоғамдық жұмыстарды ашу туралы қосымша өтінімдердің түсуіне байланысты Шемонаиха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ҚАБЫЛДАЙДЫ: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Шемонаиха ауданы әкімдігінің 2012 жылғы 13 қаңтардағы «2012 жылы қоғамдық жұмыстарды ұйымдастыру туралы» (нормативтік құқықтық актілерді мемлекеттік тіркеу тізілімінде 2012 жылғы 3 ақпанда 5-19-163 нөмірімен тіркеліп, 2012 жылғы 10 ақпанда № 6 «Уба-Информ»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№ 342 қаулыға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«2012 жылы қоғамдық жұмыстар жүргізілетін ұйымдардың тізімі, қоғамдық жұмыстардың түрлері, көлемі, қаржыландыру көздері және нақты жағдайлары»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49-56-тармақтармен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рет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Шемонаиха ауданының әкімі                  А. Тоқтаров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439 қаулысымен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жылы қоғамдық жұмыстар жүргізілетін ұйымдардың тізімі,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жұмыстардың түрлері, көлемі, қаржыландыру</w:t>
      </w:r>
      <w:r>
        <w:br/>
      </w:r>
      <w:r>
        <w:rPr>
          <w:rFonts w:ascii="Times New Roman"/>
          <w:b/>
          <w:i w:val="false"/>
          <w:color w:val="000000"/>
        </w:rPr>
        <w:t>
көздері және нақты жағдайлары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2546"/>
        <w:gridCol w:w="2497"/>
        <w:gridCol w:w="2689"/>
        <w:gridCol w:w="1181"/>
        <w:gridCol w:w="1429"/>
        <w:gridCol w:w="1724"/>
      </w:tblGrid>
      <w:tr>
        <w:trPr>
          <w:trHeight w:val="9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 көлемі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(жарияланған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қажеттілік)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(бекітілген)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</w:t>
            </w:r>
          </w:p>
        </w:tc>
      </w:tr>
      <w:tr>
        <w:trPr>
          <w:trHeight w:val="3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0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19 кәсіптік лицей» мемлекеттік мекемесі (келісім бойынша)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жүргізуге көмек көрсету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Құжатайналыммен жұмысқа көмек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020" w:hRule="atLeast"/>
        </w:trPr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аудандық пошта байланыс торабы (келісім бойынша)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Шемонаиха қаласы және Первомайский кенті бойынша пошталық хат-хабарларды жеткізуге көмек көрсету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Жинақтау зейнетақы қорының хабарламаларын, Қазақтелеком шот-хабарларын, мерзімдік баспаны жеткізу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Жөндеу жұмыстарын жүргізу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Ғимаратты ағымдағы жөндеу (сылау, сырлау жұмыстары)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Іргелес аумақты абаттандыру жұмыстарын жүргізу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пен шөптен тазалау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Жөндеу жұмыстарын жүргізу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Ғимаратты ағымдағы жөндеу (сылау, сырлау жұмыстары)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 оқу-өндірістік комбинаты» мемлекеттік емес мекемесі (келісім бойынша)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Іргелес аумақты тазалауға көмек көрсету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Қардан тазалау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бюджет, жұмыс беруші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Іргелес аумақты абаттандыру жұмыстарын жүргізу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пен шөптен тазалау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Жөндеу жұмыстарын жүргізу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Ғимаратты ағымдағы жөндеу (сылау, сырлау жұмыстары)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Балалар мен жасөспірімдердің бос уақытын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Жазғы кезеңде балалар мен жасөспірімдердің бос уақытын ұйымдастыру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Жайларды тазалауға көмек көрсету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Ғимаратты тазалау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«Ертіс» шаруа қожалығы (келісім бойынша)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Дәнді дақылдарды өсіру және мал жемдеу бойынша қысқа мерзімдік маусымдық жұмыстарды атқаруға көмек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Дәнді дақылдарды өсіру, оларды өңдеу және сақтау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бюджет, жұмыс беруші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Жөндеу жұмыстарын жүргізу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Ғимаратты ағымдағы жөндеу (сылау, сырлау жұмыстары)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«К» жауапкершілігі шектеулі серіктестігі (келісім бойынша)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 жұмыстарын жүргізу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Ғимаратты ағымдағы жөндеу (сылау, сырлау жұмыстары)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бюджет, жұмыс беруші</w:t>
            </w:r>
          </w:p>
        </w:tc>
      </w:tr>
      <w:tr>
        <w:trPr>
          <w:trHeight w:val="1020" w:hRule="atLeast"/>
        </w:trPr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 механикалық зауыты» жауапкершілігі шектеулі серіктестігі (келісім бойынша)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Іргелес аумақты тазалауға көмек көрсету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Қардан тазалау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Іргелес аумақты абаттандыру жұмыстарын жүргізу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пен шөптен тазалау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Жөндеу жұмыстарын жүргізу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Ғимаратты ағымдағы жөндеу (сылау, сырлау жұмыстары)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Жайларды тазалауға көмек көрсету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Ғимаратты тазалау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«Кедр» жауапкершілігі шектеулі серіктестігі (келісім бойынша)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Іргелес аумақты абаттандыру жұмыстарын жүргізу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пен шөптен тазарту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бюджет, жұмыс беруші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Жөндеу жұмыстарын жүргізу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Ғимаратты ағымдағы жөндеу (сылау, сырлау жұмыстары)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 Жәнібек-құрылыс» жауапкершілігі шектеулі серіктестігі (келісім бойынша)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 жұмыстарын жүргізу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Ғимаратты ағымдағы жөндеу (сылау, сырлау жұмыстары)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бюджет, жұмыс беруші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«Шемонаиха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бөлімі» ММ бастығы           Г. Бабаева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