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7239a" w14:textId="90723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әкімдігінің 2012 жылғы 10 желтоқсандағы N 832 қаулысы. Шығыс Қазақстан облысы Әділет департаментінде 2013 жылғы 14 қаңтарда N 2820 тіркелді</w:t>
      </w:r>
    </w:p>
    <w:p>
      <w:pPr>
        <w:spacing w:after="0"/>
        <w:ind w:left="0"/>
        <w:jc w:val="both"/>
      </w:pPr>
      <w:bookmarkStart w:name="z1" w:id="0"/>
      <w:r>
        <w:rPr>
          <w:rFonts w:ascii="Times New Roman"/>
          <w:b w:val="false"/>
          <w:i w:val="false"/>
          <w:color w:val="ff0000"/>
          <w:sz w:val="28"/>
        </w:rPr>
        <w:t>     Ескерту. Қаулының қабылдау мерзімінің өтуіне байланысты қолдану тоқтатылды (Шемонаиха ауданы әкімі аппаратының 20.11.2014 N 5/2224 хаты).</w:t>
      </w:r>
      <w:r>
        <w:br/>
      </w:r>
      <w:r>
        <w:rPr>
          <w:rFonts w:ascii="Times New Roman"/>
          <w:b w:val="false"/>
          <w:i w:val="false"/>
          <w:color w:val="000000"/>
          <w:sz w:val="28"/>
        </w:rPr>
        <w:t>
      РҚАО ескертпесі.</w:t>
      </w:r>
      <w:r>
        <w:br/>
      </w:r>
      <w:r>
        <w:rPr>
          <w:rFonts w:ascii="Times New Roman"/>
          <w:b w:val="false"/>
          <w:i w:val="false"/>
          <w:color w:val="00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 </w:t>
      </w:r>
      <w:r>
        <w:rPr>
          <w:rFonts w:ascii="Times New Roman"/>
          <w:b w:val="false"/>
          <w:i w:val="false"/>
          <w:color w:val="000000"/>
          <w:sz w:val="28"/>
        </w:rPr>
        <w:t>13) тармақшасының</w:t>
      </w:r>
      <w:r>
        <w:rPr>
          <w:rFonts w:ascii="Times New Roman"/>
          <w:b w:val="false"/>
          <w:i w:val="false"/>
          <w:color w:val="000000"/>
          <w:sz w:val="28"/>
        </w:rPr>
        <w:t>, Қазақстан Республикасының 2001 жылғы 23 қаңтардағы «Халықты жұмыспен қамту туралы» Заңының 7-бабы </w:t>
      </w:r>
      <w:r>
        <w:rPr>
          <w:rFonts w:ascii="Times New Roman"/>
          <w:b w:val="false"/>
          <w:i w:val="false"/>
          <w:color w:val="000000"/>
          <w:sz w:val="28"/>
        </w:rPr>
        <w:t>5) тармақшасының</w:t>
      </w:r>
      <w:r>
        <w:rPr>
          <w:rFonts w:ascii="Times New Roman"/>
          <w:b w:val="false"/>
          <w:i w:val="false"/>
          <w:color w:val="000000"/>
          <w:sz w:val="28"/>
        </w:rPr>
        <w:t>, </w:t>
      </w:r>
      <w:r>
        <w:rPr>
          <w:rFonts w:ascii="Times New Roman"/>
          <w:b w:val="false"/>
          <w:i w:val="false"/>
          <w:color w:val="000000"/>
          <w:sz w:val="28"/>
        </w:rPr>
        <w:t>20-бабының</w:t>
      </w:r>
      <w:r>
        <w:rPr>
          <w:rFonts w:ascii="Times New Roman"/>
          <w:b w:val="false"/>
          <w:i w:val="false"/>
          <w:color w:val="000000"/>
          <w:sz w:val="28"/>
        </w:rPr>
        <w:t>,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қаулысымен бекітілген қоғамдық жұмыстарды ұйымдастыру мен қаржыландырудың </w:t>
      </w:r>
      <w:r>
        <w:rPr>
          <w:rFonts w:ascii="Times New Roman"/>
          <w:b w:val="false"/>
          <w:i w:val="false"/>
          <w:color w:val="000000"/>
          <w:sz w:val="28"/>
        </w:rPr>
        <w:t>Ережесі</w:t>
      </w:r>
      <w:r>
        <w:rPr>
          <w:rFonts w:ascii="Times New Roman"/>
          <w:b w:val="false"/>
          <w:i w:val="false"/>
          <w:color w:val="000000"/>
          <w:sz w:val="28"/>
        </w:rPr>
        <w:t xml:space="preserve"> негізінде, Шемонаиха ауданының әкімдігі </w:t>
      </w:r>
      <w:r>
        <w:rPr>
          <w:rFonts w:ascii="Times New Roman"/>
          <w:b/>
          <w:i w:val="false"/>
          <w:color w:val="000000"/>
          <w:sz w:val="28"/>
        </w:rPr>
        <w:t>ҚАУЛЫ ҚАБЫЛДАЙДЫ:</w:t>
      </w:r>
      <w:r>
        <w:br/>
      </w:r>
      <w:r>
        <w:rPr>
          <w:rFonts w:ascii="Times New Roman"/>
          <w:b w:val="false"/>
          <w:i w:val="false"/>
          <w:color w:val="000000"/>
          <w:sz w:val="28"/>
        </w:rPr>
        <w:t>
      1. 
</w:t>
      </w:r>
      <w:r>
        <w:rPr>
          <w:rFonts w:ascii="Times New Roman"/>
          <w:b w:val="false"/>
          <w:i w:val="false"/>
          <w:color w:val="000000"/>
          <w:sz w:val="28"/>
        </w:rPr>
        <w:t>
2013 жылы қоғамдық жұмыстар жүргізілетін ұйымдардың тізімі, қоғамдық жұмыстардың түрлері, көлемі және нақты жағдайлары, оларды қаржыландыру көздері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2. 
</w:t>
      </w:r>
      <w:r>
        <w:rPr>
          <w:rFonts w:ascii="Times New Roman"/>
          <w:b w:val="false"/>
          <w:i w:val="false"/>
          <w:color w:val="000000"/>
          <w:sz w:val="28"/>
        </w:rPr>
        <w:t>
Қатысушылардың еңбек ақысының мөлшері 2013 жылға белгіленген </w:t>
      </w:r>
      <w:r>
        <w:rPr>
          <w:rFonts w:ascii="Times New Roman"/>
          <w:b w:val="false"/>
          <w:i w:val="false"/>
          <w:color w:val="000000"/>
          <w:sz w:val="28"/>
        </w:rPr>
        <w:t>ең төменгі жалақыдан</w:t>
      </w:r>
      <w:r>
        <w:rPr>
          <w:rFonts w:ascii="Times New Roman"/>
          <w:b w:val="false"/>
          <w:i w:val="false"/>
          <w:color w:val="000000"/>
          <w:sz w:val="28"/>
        </w:rPr>
        <w:t xml:space="preserve"> кем емес мөлшерде бекітілсін. Ауданның елді мекендерін тазалау және абаттандыру бойынша жұмыстардағы еңбек ақы мөлшері 2 ең төменгі жалақы есебімен бекітілсін.</w:t>
      </w:r>
      <w:r>
        <w:br/>
      </w:r>
      <w:r>
        <w:rPr>
          <w:rFonts w:ascii="Times New Roman"/>
          <w:b w:val="false"/>
          <w:i w:val="false"/>
          <w:color w:val="000000"/>
          <w:sz w:val="28"/>
        </w:rPr>
        <w:t>
      3. 
</w:t>
      </w:r>
      <w:r>
        <w:rPr>
          <w:rFonts w:ascii="Times New Roman"/>
          <w:b w:val="false"/>
          <w:i w:val="false"/>
          <w:color w:val="000000"/>
          <w:sz w:val="28"/>
        </w:rPr>
        <w:t>
Ұйым басшыларына жұмыскерлердің жекелеген санатына (кәмелетке толмаған балалары бар </w:t>
      </w:r>
      <w:r>
        <w:rPr>
          <w:rFonts w:ascii="Times New Roman"/>
          <w:b w:val="false"/>
          <w:i w:val="false"/>
          <w:color w:val="000000"/>
          <w:sz w:val="28"/>
        </w:rPr>
        <w:t>әйелдерге</w:t>
      </w:r>
      <w:r>
        <w:rPr>
          <w:rFonts w:ascii="Times New Roman"/>
          <w:b w:val="false"/>
          <w:i w:val="false"/>
          <w:color w:val="000000"/>
          <w:sz w:val="28"/>
        </w:rPr>
        <w:t>, көп балалы аналарға, </w:t>
      </w:r>
      <w:r>
        <w:rPr>
          <w:rFonts w:ascii="Times New Roman"/>
          <w:b w:val="false"/>
          <w:i w:val="false"/>
          <w:color w:val="000000"/>
          <w:sz w:val="28"/>
        </w:rPr>
        <w:t>мүгедектерге</w:t>
      </w:r>
      <w:r>
        <w:rPr>
          <w:rFonts w:ascii="Times New Roman"/>
          <w:b w:val="false"/>
          <w:i w:val="false"/>
          <w:color w:val="000000"/>
          <w:sz w:val="28"/>
        </w:rPr>
        <w:t>, он сегіз жасқа </w:t>
      </w:r>
      <w:r>
        <w:rPr>
          <w:rFonts w:ascii="Times New Roman"/>
          <w:b w:val="false"/>
          <w:i w:val="false"/>
          <w:color w:val="000000"/>
          <w:sz w:val="28"/>
        </w:rPr>
        <w:t>толмаған адамдар</w:t>
      </w:r>
      <w:r>
        <w:rPr>
          <w:rFonts w:ascii="Times New Roman"/>
          <w:b w:val="false"/>
          <w:i w:val="false"/>
          <w:color w:val="000000"/>
          <w:sz w:val="28"/>
        </w:rPr>
        <w:t>) толық емес жұмыс күнмен жұмыс істеуге мүмкіншілік беру, сондай-ақ жұмыс уақытын ұйымдастырудың </w:t>
      </w:r>
      <w:r>
        <w:rPr>
          <w:rFonts w:ascii="Times New Roman"/>
          <w:b w:val="false"/>
          <w:i w:val="false"/>
          <w:color w:val="000000"/>
          <w:sz w:val="28"/>
        </w:rPr>
        <w:t>икемді түрлерін</w:t>
      </w:r>
      <w:r>
        <w:rPr>
          <w:rFonts w:ascii="Times New Roman"/>
          <w:b w:val="false"/>
          <w:i w:val="false"/>
          <w:color w:val="000000"/>
          <w:sz w:val="28"/>
        </w:rPr>
        <w:t xml:space="preserve"> қолдану ұсынылсын.</w:t>
      </w:r>
      <w:r>
        <w:br/>
      </w:r>
      <w:r>
        <w:rPr>
          <w:rFonts w:ascii="Times New Roman"/>
          <w:b w:val="false"/>
          <w:i w:val="false"/>
          <w:color w:val="000000"/>
          <w:sz w:val="28"/>
        </w:rPr>
        <w:t>
      4. 
</w:t>
      </w:r>
      <w:r>
        <w:rPr>
          <w:rFonts w:ascii="Times New Roman"/>
          <w:b w:val="false"/>
          <w:i w:val="false"/>
          <w:color w:val="000000"/>
          <w:sz w:val="28"/>
        </w:rPr>
        <w:t>
Осы қаулының орындалуын бақылау Шемонаиха ауданы әкімінің орынбасары В.И. Лонскийге жүктелсін.</w:t>
      </w:r>
      <w:r>
        <w:br/>
      </w:r>
      <w:r>
        <w:rPr>
          <w:rFonts w:ascii="Times New Roman"/>
          <w:b w:val="false"/>
          <w:i w:val="false"/>
          <w:color w:val="000000"/>
          <w:sz w:val="28"/>
        </w:rPr>
        <w:t>
      5. Осы қаулы алғашқы рет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Шемонаиха ауданының әкімі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Тоқтаров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Шемонаиха ауданы әкімдігінің</w:t>
            </w:r>
            <w:r>
              <w:br/>
            </w:r>
            <w:r>
              <w:rPr>
                <w:rFonts w:ascii="Times New Roman"/>
                <w:b w:val="false"/>
                <w:i w:val="false"/>
                <w:color w:val="000000"/>
                <w:sz w:val="20"/>
              </w:rPr>
              <w:t>
2012 жылғы 10 желтоқсандағы</w:t>
            </w:r>
            <w:r>
              <w:br/>
            </w:r>
            <w:r>
              <w:rPr>
                <w:rFonts w:ascii="Times New Roman"/>
                <w:b w:val="false"/>
                <w:i w:val="false"/>
                <w:color w:val="000000"/>
                <w:sz w:val="20"/>
              </w:rPr>
              <w:t>
№ 832 қаулысымен бекітілген</w:t>
            </w:r>
          </w:p>
          <w:bookmarkEnd w:id="1"/>
        </w:tc>
      </w:tr>
    </w:tbl>
    <w:p>
      <w:pPr>
        <w:spacing w:after="0"/>
        <w:ind w:left="0"/>
        <w:jc w:val="left"/>
      </w:pPr>
      <w:r>
        <w:rPr>
          <w:rFonts w:ascii="Times New Roman"/>
          <w:b/>
          <w:i w:val="false"/>
          <w:color w:val="000000"/>
        </w:rPr>
        <w:t xml:space="preserve"> 2013 жылы қоғамдық жұмыстар жүргізілетін ұйымдардың тізімі, қоғамдық жұмыстардың түрлері, көлемі және нақты жағдайлары, оларды қаржыландыру көздері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3507"/>
        <w:gridCol w:w="1904"/>
        <w:gridCol w:w="4396"/>
        <w:gridCol w:w="776"/>
        <w:gridCol w:w="777"/>
        <w:gridCol w:w="369"/>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w:t>
            </w:r>
            <w:r>
              <w:br/>
            </w:r>
            <w:r>
              <w:rPr>
                <w:rFonts w:ascii="Times New Roman"/>
                <w:b w:val="false"/>
                <w:i w:val="false"/>
                <w:color w:val="000000"/>
                <w:sz w:val="20"/>
              </w:rPr>
              <w:t>
атауы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w:t>
            </w:r>
            <w:r>
              <w:br/>
            </w:r>
            <w:r>
              <w:rPr>
                <w:rFonts w:ascii="Times New Roman"/>
                <w:b w:val="false"/>
                <w:i w:val="false"/>
                <w:color w:val="000000"/>
                <w:sz w:val="20"/>
              </w:rPr>
              <w:t>
түрлері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Атқарылатын</w:t>
            </w:r>
            <w:r>
              <w:br/>
            </w:r>
            <w:r>
              <w:rPr>
                <w:rFonts w:ascii="Times New Roman"/>
                <w:b w:val="false"/>
                <w:i w:val="false"/>
                <w:color w:val="000000"/>
                <w:sz w:val="20"/>
              </w:rPr>
              <w:t>
жұмыстар көлемі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r>
              <w:br/>
            </w:r>
            <w:r>
              <w:rPr>
                <w:rFonts w:ascii="Times New Roman"/>
                <w:b w:val="false"/>
                <w:i w:val="false"/>
                <w:color w:val="000000"/>
                <w:sz w:val="20"/>
              </w:rPr>
              <w:t>
(жарияланған</w:t>
            </w:r>
            <w:r>
              <w:br/>
            </w:r>
            <w:r>
              <w:rPr>
                <w:rFonts w:ascii="Times New Roman"/>
                <w:b w:val="false"/>
                <w:i w:val="false"/>
                <w:color w:val="000000"/>
                <w:sz w:val="20"/>
              </w:rPr>
              <w:t>
қажеттілік)</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r>
              <w:br/>
            </w:r>
            <w:r>
              <w:rPr>
                <w:rFonts w:ascii="Times New Roman"/>
                <w:b w:val="false"/>
                <w:i w:val="false"/>
                <w:color w:val="000000"/>
                <w:sz w:val="20"/>
              </w:rPr>
              <w:t>
(бекітілген)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әкімінің аппараты» мемлекеттік мекемесі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 аумағын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тротуарларды қардан тазалау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Елді мекенді абаттандыруды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қаласының көшелерін қоқыс пен шөптен тазалау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Саябақтар мен скверлерді ұстау, гүлзарларды көгалдандыру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ауылдық округі әкімінің аппараты» мемлекеттік мекемесі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 аумағын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тротуарларды қардан тазалау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Ауылдарды абаттандыруды жүргізу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обелиск, парк, саябақ аумақтарын қоқыс пен шөптен тазалау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ғимаратын ағымдағы жөндеу (сылау, сырлау жұмыстары)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Қарт азаматтарға үйде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 тұратын, қарт азаматтарға үйде көмек көрсету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Шаруашылық кітаптарын нақтылау бойынша аймақтық қоғамдық науқанды өткізуге қатысу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 тексеріп, жылына екі рет 1 шілде мен 1 қаңтарда халықты, жерлерді, құстар мен малдарды есепке алу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ауылдық округі әкімінің аппараты» мемлекеттік мекемесі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аумағын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тротуарларды қардан тазарту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Ауылдарды абаттандыруды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обелиск, парк, саябақ аумақтарын шөптен, қоқыстан тазалау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Шаруашылық кітаптарын нақтылау бойынша аймақтық қоғамдық науқанды өткізуге қатысу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 тексеріп, жылына екі рет 1 шілде мен 1 қаңтарда халықты, жерлерді, құстар мен малдарды есепке алу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кенті әкімінің аппараты» мемлекеттік мекемесі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аумағын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Көшелер мен тротуарларды қардан тазарту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Ауылдарды абаттандыруды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Көшелерді, обелиск, парк, саябақ аумақтарын шөптен, қоқыстан тазалау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ғимаратын ағымдағы жөндеу (сылау, сырлау жұмыстары)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Шаруашылық кітаптарын нақтылау бойынша аймақтық қоғамдық науқанды өткізуге қатысу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 тексеріп, жылына екі рет 1 шілде мен 1 қаңтарда халықты, жерлерді, құстар мен малдарды есепке алу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 ауылдық округі әкімінің аппараты» мемлекеттік мекемесі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аумағын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тротуарларды қардан тазарту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Ауылдарды абаттандыруды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Көшелерді, обелиск, парк, саябақ аумақтарын шөптен, қоқыстан тазалау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ғимаратын ағымдағы жөндеу (сылау, сырлау жұмыстары)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кенті әкімінің аппараты» мемлекеттік мекемесі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аумағын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Көшелер мен тротуарларды қардан тазарту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Ауылдарды абаттандыруды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обелиск, парк, саябақ аумақтарын шөптен, қоқыстан тазалау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Жергілікті бюджетке салық жинау жөніндегі аймақтық қоғамдық науқанды өткізуге қатысу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бюджетке салық жинауға көмек көрсету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Шаруашылық кітаптарын нақтылау жөніндегі аймақтық қоғамдық науқанды өткізуге қатысу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 тексеріп, жылына екі рет 1 шілде мен 1 қаңтарда халықты, жерлерді, құстар мен малдарды есепке алу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ауылдық округі әкімінің аппараты» мемлекеттік мекемесі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аумағын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тротуарларды қардан тазарту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Ауылдарды абаттандыруды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обелиск, парк, саябақ аумақтарын шөптен, қоқыстан тазалау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Шаруашылық кітаптарын нақтылау бойынша аймақтық қоғамдық науқанды өткізуге қатысу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 тексеріп, жылына екі рет 1 шілде мен 1 қаңтарда халықты, жерлерді, құстар мен малдарды есепке алу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ауылдық округі әкімінің аппараты» мемлекеттік мекемесі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1.Елді мекендер аумағын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тротуарларды қардан тазарту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Ауылдарды абаттандыруды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обелиск, парк, саябақ аумақтарын шөптен, қоқыстан тазалау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Шаруашылық кітаптарын нақтылау бойынша аймақтық қоғамдық науқанды өткізуге қатысу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 тексеріп, жылына екі рет 1 шілде мен 1 қаңтарда халықты, жерлерді, құстар мен малдарды есепке алу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 ауылдық округі әкімінің аппараты» мемлекеттік мекемесі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аумағын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тротуарларды қардан тазарту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Ауылдарды абаттандыруды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обелиск, парк, саябақ аумақтарын шөптен, қоқыстан тазалау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Шаруашылық кітаптарын нақтылау бойынша аймақтық қоғамдық науқанды өткізуге қатысу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 тексеріп, жылына екі рет 1 шілде мен 1 қаңтарда халықты, жерлерді, құстар мен малдарды есепке алу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ауылдық округі әкімінің аппараты» мемлекеттік мекемесі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аумағын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тротуарларды қардан тазарту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Ауылдарды абаттандыруды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обелиск, парк, саябақ аумақтарын шөптен, қоқыстан тазалау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 ауылдық округі әкімінің аппараты» мемлекеттік мекемесі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аумағын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мен тротуарларды қардан тазарту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Ауылдарды абаттандыруды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обелиск, парк, саябақ аумақтарын шөптен, қоқыстан тазалау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ғимаратын ағымдағы жөндеу (сылау, сырлау жұмыстары)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орта мектебі» мемлекеттік мекемесі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Қардан тазалау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тазарту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 ағымдағы жөндеу (сылау, сырлау жұмыстары)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жалпы білім беретін орта мектебі» мемлекеттік мекемесі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абаттандыруды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тазалау, мектеп жанындағы бақшада жұмыстар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Карбышев атындағы Первомайский мектеп-балабақшасы» мемлекеттік мекемесі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Қардан тазарту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Қоқыс пен шөптен тазалау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 ағымдағы жөндеу (сылау, сырлау жұмыстары)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«Барашки орта мектебі» мемлекеттік мекемесі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Қардан тазарту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тазалау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 ағымдағы жөндеу (сылау, сырлау жұмыстары)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«Ново-Ильинка негізгі мектебі» мемлекеттік мекемесі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Қардан тазарту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тазалау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 ағымдағы жөндеу (сылау, сырлау жұмыстары)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«Большереченский жалпы білім беретін орта мектебі» мемлекеттік мекемесі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Қардан тазарту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тазалау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Мұрағаттық құжаттарды жүргізуге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істерді қалыптастыруға көмек көрсету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Жөндеу жұмыстарын жүргізу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 ағымдағы жөндеу (сылау, сырлау жұмыстары)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Балалар мен жасөспірімдердің бос уақыттарын ұйымдастыруға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Жазғы кезеңде балалар мен жасөспірімдердің бос уақыттарын ұйымдастыру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Мектепке кіргізу тәртібін ұйымдастыруға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 киімді қабылдау және сақтау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«Камышинка мектеп-балабақша кешені» мемлекеттік мекемесі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Қардан тазарту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тазалау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Мектеп-балабақша ғимаратын ағымдағы жөндеу (сылау, сырлау жұмыстары)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«Рулиха орта мектебі» мемлекеттік мекемесі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Қардан тазарту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тазалау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 ағымдағы жөндеу (сылау, сырлау жұмыстары)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«Шемонаиха ауданының қорғаныс істері жөніндегі бөлімі» мемлекеттік мекемесі </w:t>
            </w:r>
            <w:r>
              <w:br/>
            </w:r>
            <w:r>
              <w:rPr>
                <w:rFonts w:ascii="Times New Roman"/>
                <w:b w:val="false"/>
                <w:i w:val="false"/>
                <w:color w:val="000000"/>
                <w:sz w:val="20"/>
              </w:rPr>
              <w:t>
(келісім бойынша)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Республикалық әскерге шақыру науқанын өткізуге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Қарулы күштеріне азаматтарды шақырту қағаздарын тапсыру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Жөндеу жұмыстарын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ғимаратты ағымдағы жөндеу (сылау, сырлау жұмыстары)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ішкі істер бөлімі» мемлекеттік мекемесі (келісім бойынша)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жүргізуге көмек көрсету, консьерждер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Құжатайналыммен жұмысқа көмек, консьерждер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Шығыс Қазақстан облысы әділет департаментінің Шемонаиха ауданының әділет басқармасы» мемлекеттік мекемесі (келісім бойынша)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іс жүргізуге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жинақтауға көмек</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прокуратурасы (келісім бойынша)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Қардан тазарту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қоқыс пен шөптен тазарту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Мұрағаттық құжаттармен іс жүргізуге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жасау: қылмыстық, азаматтық, әкімшілік істер бойынша өндірістік қадағалауды қалыптастыруға көмек көрсету, нарядтарды қалыптастыру, құжаттарды жою актілері мен тізімдемелерін жасау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бойынша салық басқармасы» мемлекеттік мекемесі (келісім бойынша)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Жергілікті бюджетке салық жинау жөніндегі аймақтық науқанды өткізу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Хабарламаларды тіркеу, оларды салық төлеушілерге тарату және тапсыру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Іс жүргізуге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құжаттарды тігу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Салық төлеушілер істерін жинақтауға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есеп беру нысандарын, декларацияларды, жанар-жағар май бойынша ілеспе қағаздарды іріктеу және тігу, тексеру актілерінің тізімін жасау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Салық заңнамасын бұзуды жою жөнінде хабарламаларды таратуға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Хабарламалардың барлық түрлерін тіркеу және тапсыру, салық заңнамасын бұзуды жою жөніндегі хабарламаларды тарату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соты (келісім бойынша)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Хат-хабарларды жеткізуге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шақыртуларды және басқа да хат-хабарларды күн сайын тарату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техникалық өңдеуге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техникалық өңдеуге көмек көрсету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ағымдағы жөндеу (сылау, сырлау жұмыстары)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Жайларды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тазалау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мамандандырылған әкімшілік соты (келісім бойынша)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Хат-хабарларды жеткізуге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хат-хабарларды күн сайын тарату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техникалық өңдеуге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техникалық өңдеуге көмек көрсету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сот актілерін орындау жөніндегі Комитетінің Шығыс Қазақстан облысы сот актілерін орындау жөніндегі Департаментінің Шемонаиха аумақтық сот орындаушылар бөлімі» филиалы (келісім бойынша)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хат-хабарларын тіркеуге көмек көрсету, мұрағаттық құжаттармен жұмыс</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хат-хабарларын тіркеу, мұрағаттық құжаттарды жинау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«Шығыс Қазақстан облысы бойынша Жылжымайтын мүлік жөніндегі орталығы» Республикалық мемлекеттік қазыналық кәсіпорнының Шемонаиха филиалы (келісім бойынша)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іс жүргізуге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техникалық өңдеу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зейнетақы төлеу орталығы» республикалық мемлекеттік қазынашылық кәсіпорнының Шығыс Қазақстан облыстық филиалы (келісім бойынша)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Зейнетақы мен жәрдемақыны индексациялауға байланысты республикалық қоғамдық науқанды өткізу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мен жәрдемақыны индексациялауға байланысты қайта есептеуді жүргізуге, зейнетақы ісін жинақтауға көмек көрсету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Зейнетақы істерін түгендеуге дайындауда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техникалық өңдеу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төтенше жағдайлар Департаментінің Шемонаиха ауданы төтенше жағдайлар жөніндегі бөлімі» мемлекеттік мекемесі (келісім бойынша)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іс жүргізуге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жинақтау, өңдеу, қалыптастыру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Шемонаиха ауданының мемлекеттік мұрағаты» мемлекеттік мекемесі (келісім бойынша)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құжаттарымен жұмыста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құжаттарын жинау, жинақтау және өңдеу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 мемлекеттік мекемесі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Халықты жұмыспен қамту аудандық бағдарламасын орындауда аймақтық науқанды өткізуге қатысу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орындар жәрмеңкесін, жұмыссыздар мониторингін өткізуге, қоғамдық жұмыстар, әлеуметтік жұмыс орындары, жастар практикасы бойынша келісім-шарттар жасау үшін құжаттарды рәсімдеуге көмек көрсету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Атаулы әлеуметтік көмек пен мемлекеттік балалар жәрдемақысы бойынша істерді жинақтауға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 пен мемлекеттік балалар жәрдемақысы бойынша істерді жинақтауға көмек көрсету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Мұрағаттық құжаттармен іс жүргізуге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жинақтауға көмек көрсету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әкімдігінің жұмыспен қамту орталығы» коммуналдық мемлекеттік мекемесі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жүргізуге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Құжатайналыммен жұмыс істеуге көмек, бағдарламаға қатысушылардың істерін жинақтау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«Шемониха ауданының дене шынықтыру және спорт бөлімі» мемлекеттік мекемесі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Қардан тазарту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Жөндеу жұмыстарын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Ғимаратты ағымдағы жөндеу: (сылау, сырлау жұмыстары)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«Шемониха ауданының кәсіпкерлік бөлімі» мемлекеттік мекемесі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жүргізуге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Құжатайналыммен жұмыс істеуге, көмек көрсету мұрағаттық құжаттарды жинақтауға, ауылшаруашылық өнімдерін өндіру мониторингі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«Шемонаиха ауданының қаржы бөлімі» мемлекеттік мекемесі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жүргізуге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құжаттармен жұмысқа көмек көрсету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статистика департаменті» мемлекеттік мекемесі (келісім бойынша)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Сауалнамалар мен мұрағаттық құжаттарды жинақтауға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Сауалнамалармен жұмыс, 2007-2010 жылдардағы мұрағаттық істерді жинақтауға көмек көрсету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әкімдігінің шығармашылық үйі» коммуналдық мемлекеттік қазынашылық кәсіпорны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Қардан тазарту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Жөндеу жұмыстарын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 жайларын ағымдағы жөндеу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әкімдігінің Шығыс Қазақстан облысының мәдениет басқармасы Шемонаиха тарихи-өлкетану мұражайы» коммуналдық мемлекеттік қазынашылық кәсіпорны (келісім бойынша)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Қардан тазарту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тазалау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әкімдігінің мәдениет үйі» коммуналдық мемлекеттік қазынашылық кәсіпорны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Қардан тазарту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тазарту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Жайларды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Камышинка а, Рулиха а Верх-Уба а., Сугатовка а. Октябрьское а., Красная Шемонаиха а, Пруггерово а., Убинка а., Первомайский к. кабинеттерді, баспалдақтарды тазалау, фойені тазалау, терезелерді жуу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агроөндірістік кешені мемлекеттік инспекциясы Комитетінің Шемонаиха аудандық аумақтық инспекциясы» мемлекеттік мекемесі (келісім бойынша)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жүргізуге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техникалық өңдеу, кіріс және шығыс құжаттарын тіркеу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ауыл шаруашылық дәнді дақылдарды сұрыптық сынау жөніндегі инспектурасы» мемлекеттік мекемесі (келісім бойынша)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дақылдарды өсіру бойынша қысқа мерзімді маусымдық жұмыстарды жүргізуге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Дәнді дақылдарды өсіру, сұрыптар мен гибридтерді іріктеу, дәндерді сақтауға даярлау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 шипажайы» мемлекеттік мекемесі (келісім бойынша)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жұмыстарын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ағымдағы жөндеу (сылау, сырлау жұмыстары)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«Шемонаиха ауданының медициналық бірлестігі» коммуналдық мемлекеттік қазынашылық кәсіпорны </w:t>
            </w:r>
            <w:r>
              <w:br/>
            </w:r>
            <w:r>
              <w:rPr>
                <w:rFonts w:ascii="Times New Roman"/>
                <w:b w:val="false"/>
                <w:i w:val="false"/>
                <w:color w:val="000000"/>
                <w:sz w:val="20"/>
              </w:rPr>
              <w:t>
(келісім бойынша)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Қардан тазарту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тазалау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Жөндеу жұмыстарын жүргізу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ағымдағы жөндеу жұмыстары (сылау, сырлау жұмыстары)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r>
              <w:br/>
            </w:r>
            <w:r>
              <w:rPr>
                <w:rFonts w:ascii="Times New Roman"/>
                <w:b w:val="false"/>
                <w:i w:val="false"/>
                <w:color w:val="000000"/>
                <w:sz w:val="20"/>
              </w:rPr>
              <w:t>
 </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«Первомай балалар туберкулез шипажайы» мемлекеттік мекемесі </w:t>
            </w:r>
            <w:r>
              <w:br/>
            </w:r>
            <w:r>
              <w:rPr>
                <w:rFonts w:ascii="Times New Roman"/>
                <w:b w:val="false"/>
                <w:i w:val="false"/>
                <w:color w:val="000000"/>
                <w:sz w:val="20"/>
              </w:rPr>
              <w:t>
(келісім бойынша)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мен мұздан тазарту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тазалау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ағымдағы жөндеу (сылау, сылау жұмыстары)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Науқастарды күтуге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 балаларды күту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кентінің қарттар мен мүгедектерге арналған жалпы үлгідегі медициналық-әлеуметтік мекемесі» мемлекеттік мекемесі (келісім бойынша)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мен мұздан тазарту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абаттандыруды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тазарту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ағымдағы жөндеу (сылау, сырлау жұмыстары)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Медициналық-әлеуметтік мекеменің қамқорлығындағыларын күтуге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Қамқорлықтағыларды күтуге көмек</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су каналы» көпсалалы коммуналдық мемлекеттік кәсіпорыны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Іргелес аумақты тазалауға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үйлер шатырын және көпірлерді қардан тазарту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Іргелес аумақты абаттандыруға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пен шөптен тазарту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 жұмыстарын жүргізу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тазалау станциясы және су жинау ғимараттарын ағымдағы жөндеу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Су құбыры және кәріз желілерін салу және жөндеу жөніндегі қосымша жұмыстарды жүргізуге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Жайларда су құбырларын ауыстырып, кәріздер мен су құбырларын жөндеу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Абоненттік бөлімнің жұмысына көмек көрсету</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Төлемейтіндермен жұмысқа көмек көрсету, түбіртектер тарату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Қоғамдық жұмыстардың нақты шарттары:</w:t>
      </w:r>
      <w:r>
        <w:br/>
      </w:r>
      <w:r>
        <w:rPr>
          <w:rFonts w:ascii="Times New Roman"/>
          <w:b w:val="false"/>
          <w:i w:val="false"/>
          <w:color w:val="000000"/>
          <w:sz w:val="28"/>
        </w:rPr>
        <w:t>
      Жұмыс аптасының ұзақтығы екі демалыс күнімен 5 күнді құрайды, сегіз сағаттық жұмыс күні, түскі үзіліс 1 сағат, </w:t>
      </w:r>
      <w:r>
        <w:rPr>
          <w:rFonts w:ascii="Times New Roman"/>
          <w:b w:val="false"/>
          <w:i w:val="false"/>
          <w:color w:val="000000"/>
          <w:sz w:val="28"/>
        </w:rPr>
        <w:t>еңбекті қорғау</w:t>
      </w:r>
      <w:r>
        <w:rPr>
          <w:rFonts w:ascii="Times New Roman"/>
          <w:b w:val="false"/>
          <w:i w:val="false"/>
          <w:color w:val="000000"/>
          <w:sz w:val="28"/>
        </w:rPr>
        <w:t xml:space="preserve"> және қауіпсіздік техникасы бойынша нұсқама алу, </w:t>
      </w:r>
      <w:r>
        <w:rPr>
          <w:rFonts w:ascii="Times New Roman"/>
          <w:b w:val="false"/>
          <w:i w:val="false"/>
          <w:color w:val="000000"/>
          <w:sz w:val="28"/>
        </w:rPr>
        <w:t>арнайы киіммен</w:t>
      </w:r>
      <w:r>
        <w:rPr>
          <w:rFonts w:ascii="Times New Roman"/>
          <w:b w:val="false"/>
          <w:i w:val="false"/>
          <w:color w:val="000000"/>
          <w:sz w:val="28"/>
        </w:rPr>
        <w:t>, құрал-жабдықтармен қамтамасыз етуді жұмыс беруші ұйымдастырады. Қоғамдық жұмыстарға қатысатын жұмыссыздардың еңбек ақы төлемі жеке еңбек шарты негізінде Қазақстан Республикасының заңнамаларына сәйкес реттеледі және орындалған жұмыстың сапасына, санына және күрделігіне байланысты жұмыссыздың жеке шотына аудару арқылы жүзеге асырылады; Қазақстан Республикасының заңнамаларына сәйкес </w:t>
      </w:r>
      <w:r>
        <w:rPr>
          <w:rFonts w:ascii="Times New Roman"/>
          <w:b w:val="false"/>
          <w:i w:val="false"/>
          <w:color w:val="000000"/>
          <w:sz w:val="28"/>
        </w:rPr>
        <w:t>зейнетақылық</w:t>
      </w:r>
      <w:r>
        <w:rPr>
          <w:rFonts w:ascii="Times New Roman"/>
          <w:b w:val="false"/>
          <w:i w:val="false"/>
          <w:color w:val="000000"/>
          <w:sz w:val="28"/>
        </w:rPr>
        <w:t xml:space="preserve"> және </w:t>
      </w:r>
      <w:r>
        <w:rPr>
          <w:rFonts w:ascii="Times New Roman"/>
          <w:b w:val="false"/>
          <w:i w:val="false"/>
          <w:color w:val="000000"/>
          <w:sz w:val="28"/>
        </w:rPr>
        <w:t>әлеуметтік</w:t>
      </w:r>
      <w:r>
        <w:rPr>
          <w:rFonts w:ascii="Times New Roman"/>
          <w:b w:val="false"/>
          <w:i w:val="false"/>
          <w:color w:val="000000"/>
          <w:sz w:val="28"/>
        </w:rPr>
        <w:t xml:space="preserve"> аударымдар жүргізіледі. Жұмысшылардың жекелеген санаттары үшін (кәмелетке толмаған балалары бар әйелдер, көп балалы аналар, мүгедектер, он сегіз жасқа толмаған адамдар) тиісті санатқа еңбек жағдайы ерекшеліктерін ескере отырып анықталады және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жұмысшылар мен жұмыс берушілер арасында жасалатын еңбек шарттарымен қарастырылады.</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