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bc271" w14:textId="e5bc2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Шақыру жасындағы азаматтарды 2012 жылдың сәуір-маусымында және қазан-желтоқсанында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2012 жылғы 4 сәуірдегі № 56 қаулысы. Батыс Қазақстан облысының Әділет департаментінде 2012 жылғы 27 сәуірде № 3079 тіркелді. Күші жойылды - Батыс Қазақстан облысы әкімдігінің 2014 жылғы 9 желтоқсандағы № 321 қаулысымен.</w:t>
      </w:r>
    </w:p>
    <w:p>
      <w:pPr>
        <w:spacing w:after="0"/>
        <w:ind w:left="0"/>
        <w:jc w:val="left"/>
      </w:pPr>
      <w:r>
        <w:rPr>
          <w:rFonts w:ascii="Times New Roman"/>
          <w:b w:val="false"/>
          <w:i w:val="false"/>
          <w:color w:val="ff0000"/>
          <w:sz w:val="28"/>
        </w:rPr>
        <w:t>      Ескерту. Күші жойылды - Батыс Қазақстан облысы әкімдігінің 09.12.2014 № 321 қаулысымен.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"Әскери қызмет және әскери қызметшілердің мәртебесі </w:t>
      </w:r>
      <w:r>
        <w:rPr>
          <w:rFonts w:ascii="Times New Roman"/>
          <w:b w:val="false"/>
          <w:i w:val="false"/>
          <w:color w:val="000000"/>
          <w:sz w:val="28"/>
        </w:rPr>
        <w:t>туралы"</w:t>
      </w:r>
      <w:r>
        <w:rPr>
          <w:rFonts w:ascii="Times New Roman"/>
          <w:b w:val="false"/>
          <w:i w:val="false"/>
          <w:color w:val="000000"/>
          <w:sz w:val="28"/>
        </w:rPr>
        <w:t xml:space="preserve"> 2012 жылғы 16 ақпандағы Қазақстан Республикасының Заңдарын басшылыққа ала отырып,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мерзімді әскери қызметке кезекті шақыру туралы" Қазақстан Республикасы Президентінің 2012 жылғы 1 наурыздағы № 274 </w:t>
      </w:r>
      <w:r>
        <w:rPr>
          <w:rFonts w:ascii="Times New Roman"/>
          <w:b w:val="false"/>
          <w:i w:val="false"/>
          <w:color w:val="000000"/>
          <w:sz w:val="28"/>
        </w:rPr>
        <w:t>Жарлығына</w:t>
      </w:r>
      <w:r>
        <w:rPr>
          <w:rFonts w:ascii="Times New Roman"/>
          <w:b w:val="false"/>
          <w:i w:val="false"/>
          <w:color w:val="000000"/>
          <w:sz w:val="28"/>
        </w:rPr>
        <w:t xml:space="preserve"> және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кезекті мерзімді әскери қызметке шақыру туралы" Қазақстан Республикасы Президентінің 2012 жылғы 1 наурыздағы № 274 Жарлығын іске асыру туралы" Қазақстан Республикасы Үкіметінің 2012 жылғы 12 наурыздағы № 326 </w:t>
      </w:r>
      <w:r>
        <w:rPr>
          <w:rFonts w:ascii="Times New Roman"/>
          <w:b w:val="false"/>
          <w:i w:val="false"/>
          <w:color w:val="000000"/>
          <w:sz w:val="28"/>
        </w:rPr>
        <w:t>қаулысына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"Батыс Қазақстан облысының қорғаныс істері жөніндегі департаменті" мемлекеттік мекемесі (келісім бойынша) әскерге шақыруды кейінге қалдыруға немесе босатылуға құқығы жоқ он сегіз жастан жиырма жеті жасқа дейінгі ер азаматтарды, сондай-ақ оқу орындарынан шығарылған, жиырма жеті жасқа толмаған және әскерге шақыру бойынша әскери қызметтің белгіленген мерзімдерін өткермеген азаматтарды 2012 жылдың сәуір-маусымында және қазан-желтоқсанында мерзімді әскери қызметке шақыруды жүргізсін.</w:t>
      </w:r>
      <w:r>
        <w:br/>
      </w:r>
      <w:r>
        <w:rPr>
          <w:rFonts w:ascii="Times New Roman"/>
          <w:b w:val="false"/>
          <w:i w:val="false"/>
          <w:color w:val="000000"/>
          <w:sz w:val="28"/>
        </w:rPr>
        <w:t>
      </w:t>
      </w:r>
      <w:r>
        <w:rPr>
          <w:rFonts w:ascii="Times New Roman"/>
          <w:b w:val="false"/>
          <w:i w:val="false"/>
          <w:color w:val="000000"/>
          <w:sz w:val="28"/>
        </w:rPr>
        <w:t>2. Аудандардың және Орал қаласының әкімдеріне:</w:t>
      </w:r>
      <w:r>
        <w:br/>
      </w:r>
      <w:r>
        <w:rPr>
          <w:rFonts w:ascii="Times New Roman"/>
          <w:b w:val="false"/>
          <w:i w:val="false"/>
          <w:color w:val="000000"/>
          <w:sz w:val="28"/>
        </w:rPr>
        <w:t>
      1) мерзімді әскери қызметке азаматтарды шақыру кезінде Батыс Қазақстан облысының қорғаныс істері жөніндегі басқармасының (бөлімдерінің) иелігіне, медициналық куәландыруды өткізу үшін жабдықталған бөлмелер, қажетті техникалық персоналдар саны бөлінсін, сондай-ақ облыстық жинақтау пунктіне шақырылушыларды тасымалдау үшін автокөліктер бөлінсін;</w:t>
      </w:r>
      <w:r>
        <w:br/>
      </w:r>
      <w:r>
        <w:rPr>
          <w:rFonts w:ascii="Times New Roman"/>
          <w:b w:val="false"/>
          <w:i w:val="false"/>
          <w:color w:val="000000"/>
          <w:sz w:val="28"/>
        </w:rPr>
        <w:t>
      2) осы қаулыны жүзеге асыру бойынша қажетті шараларды алсын.</w:t>
      </w:r>
      <w:r>
        <w:br/>
      </w:r>
      <w:r>
        <w:rPr>
          <w:rFonts w:ascii="Times New Roman"/>
          <w:b w:val="false"/>
          <w:i w:val="false"/>
          <w:color w:val="000000"/>
          <w:sz w:val="28"/>
        </w:rPr>
        <w:t>
      </w:t>
      </w:r>
      <w:r>
        <w:rPr>
          <w:rFonts w:ascii="Times New Roman"/>
          <w:b w:val="false"/>
          <w:i w:val="false"/>
          <w:color w:val="000000"/>
          <w:sz w:val="28"/>
        </w:rPr>
        <w:t>3. "Батыс Қазақстан облысының ішкі істер департаменті" мемлекеттік мекемесі (келісім бойынша) және "Батыс Қазақстан облысының денсаулық сақтау басқармасы" мемлекеттік мекемесі, "Батыс Қазақстан облысының қаржы басқармасы" мемлекеттік мекемесі осы қаулыны жүзеге асыру үшін Батыс Қазақстан облысының қорғаныс істері жөніндегі департаментіне жәрдем көрсетсін.</w:t>
      </w:r>
      <w:r>
        <w:br/>
      </w:r>
      <w:r>
        <w:rPr>
          <w:rFonts w:ascii="Times New Roman"/>
          <w:b w:val="false"/>
          <w:i w:val="false"/>
          <w:color w:val="000000"/>
          <w:sz w:val="28"/>
        </w:rPr>
        <w:t>
      </w:t>
      </w:r>
      <w:r>
        <w:rPr>
          <w:rFonts w:ascii="Times New Roman"/>
          <w:b w:val="false"/>
          <w:i w:val="false"/>
          <w:color w:val="000000"/>
          <w:sz w:val="28"/>
        </w:rPr>
        <w:t xml:space="preserve">4. Осы қауылының </w:t>
      </w:r>
      <w:r>
        <w:rPr>
          <w:rFonts w:ascii="Times New Roman"/>
          <w:b w:val="false"/>
          <w:i w:val="false"/>
          <w:color w:val="000000"/>
          <w:sz w:val="28"/>
        </w:rPr>
        <w:t>1-қосымшасына</w:t>
      </w:r>
      <w:r>
        <w:rPr>
          <w:rFonts w:ascii="Times New Roman"/>
          <w:b w:val="false"/>
          <w:i w:val="false"/>
          <w:color w:val="000000"/>
          <w:sz w:val="28"/>
        </w:rPr>
        <w:t xml:space="preserve"> сәйкес облыстық әскерге шақыру комиссиясы және облыстық әскерге шақыру комиссиясының құрамында облыстық медициналық комиссиясы құрылсын.</w:t>
      </w:r>
      <w:r>
        <w:br/>
      </w:r>
      <w:r>
        <w:rPr>
          <w:rFonts w:ascii="Times New Roman"/>
          <w:b w:val="false"/>
          <w:i w:val="false"/>
          <w:color w:val="000000"/>
          <w:sz w:val="28"/>
        </w:rPr>
        <w:t>
      </w:t>
      </w:r>
      <w:r>
        <w:rPr>
          <w:rFonts w:ascii="Times New Roman"/>
          <w:b w:val="false"/>
          <w:i w:val="false"/>
          <w:color w:val="000000"/>
          <w:sz w:val="28"/>
        </w:rPr>
        <w:t xml:space="preserve">5. Қоса беріліп отырған азаматтарды мерзімді әскерге шақыру </w:t>
      </w:r>
      <w:r>
        <w:rPr>
          <w:rFonts w:ascii="Times New Roman"/>
          <w:b w:val="false"/>
          <w:i w:val="false"/>
          <w:color w:val="000000"/>
          <w:sz w:val="28"/>
        </w:rPr>
        <w:t>кестесі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6. Осы қауылының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Батыс Қазақстан облысы әкімдігінің кейбір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7. Көрсетілген шараларды орындауға жұмсалатын шығындар жергілікті бюджеттен бөлінген қаржы есебінен жүргізілсін.</w:t>
      </w:r>
      <w:r>
        <w:br/>
      </w:r>
      <w:r>
        <w:rPr>
          <w:rFonts w:ascii="Times New Roman"/>
          <w:b w:val="false"/>
          <w:i w:val="false"/>
          <w:color w:val="000000"/>
          <w:sz w:val="28"/>
        </w:rPr>
        <w:t>
      </w:t>
      </w:r>
      <w:r>
        <w:rPr>
          <w:rFonts w:ascii="Times New Roman"/>
          <w:b w:val="false"/>
          <w:i w:val="false"/>
          <w:color w:val="000000"/>
          <w:sz w:val="28"/>
        </w:rPr>
        <w:t>8. Осы қаулының орындалуын бақылау облыс әкімінің орынбасары С. К. Сүлейменге жүктелсін.</w:t>
      </w:r>
      <w:r>
        <w:br/>
      </w:r>
      <w:r>
        <w:rPr>
          <w:rFonts w:ascii="Times New Roman"/>
          <w:b w:val="false"/>
          <w:i w:val="false"/>
          <w:color w:val="000000"/>
          <w:sz w:val="28"/>
        </w:rPr>
        <w:t>
      </w:t>
      </w:r>
      <w:r>
        <w:rPr>
          <w:rFonts w:ascii="Times New Roman"/>
          <w:b w:val="false"/>
          <w:i w:val="false"/>
          <w:color w:val="000000"/>
          <w:sz w:val="28"/>
        </w:rPr>
        <w:t>9. Осы қаулы алғаш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КЕЛІСІЛГЕН:</w:t>
      </w:r>
      <w:r>
        <w:br/>
      </w:r>
      <w:r>
        <w:rPr>
          <w:rFonts w:ascii="Times New Roman"/>
          <w:b w:val="false"/>
          <w:i w:val="false"/>
          <w:color w:val="000000"/>
          <w:sz w:val="28"/>
        </w:rPr>
        <w:t>Батыс Қазақстан облысы</w:t>
      </w:r>
      <w:r>
        <w:br/>
      </w:r>
      <w:r>
        <w:rPr>
          <w:rFonts w:ascii="Times New Roman"/>
          <w:b w:val="false"/>
          <w:i w:val="false"/>
          <w:color w:val="000000"/>
          <w:sz w:val="28"/>
        </w:rPr>
        <w:t>ішкі істер департаментінің</w:t>
      </w:r>
      <w:r>
        <w:br/>
      </w:r>
      <w:r>
        <w:rPr>
          <w:rFonts w:ascii="Times New Roman"/>
          <w:b w:val="false"/>
          <w:i w:val="false"/>
          <w:color w:val="000000"/>
          <w:sz w:val="28"/>
        </w:rPr>
        <w:t>бастығы, полиция</w:t>
      </w:r>
      <w:r>
        <w:br/>
      </w:r>
      <w:r>
        <w:rPr>
          <w:rFonts w:ascii="Times New Roman"/>
          <w:b w:val="false"/>
          <w:i w:val="false"/>
          <w:color w:val="000000"/>
          <w:sz w:val="28"/>
        </w:rPr>
        <w:t>генерал-майоры</w:t>
      </w:r>
      <w:r>
        <w:br/>
      </w:r>
      <w:r>
        <w:rPr>
          <w:rFonts w:ascii="Times New Roman"/>
          <w:b w:val="false"/>
          <w:i w:val="false"/>
          <w:color w:val="000000"/>
          <w:sz w:val="28"/>
        </w:rPr>
        <w:t>_____________А. Жалмұханбетов</w:t>
      </w:r>
      <w:r>
        <w:br/>
      </w:r>
      <w:r>
        <w:rPr>
          <w:rFonts w:ascii="Times New Roman"/>
          <w:b w:val="false"/>
          <w:i w:val="false"/>
          <w:color w:val="000000"/>
          <w:sz w:val="28"/>
        </w:rPr>
        <w:t>04.04.2012 ж.</w:t>
      </w:r>
      <w:r>
        <w:br/>
      </w:r>
      <w:r>
        <w:rPr>
          <w:rFonts w:ascii="Times New Roman"/>
          <w:b w:val="false"/>
          <w:i w:val="false"/>
          <w:color w:val="000000"/>
          <w:sz w:val="28"/>
        </w:rPr>
        <w:t>
      Батыс Қазақстан облысы</w:t>
      </w:r>
      <w:r>
        <w:br/>
      </w:r>
      <w:r>
        <w:rPr>
          <w:rFonts w:ascii="Times New Roman"/>
          <w:b w:val="false"/>
          <w:i w:val="false"/>
          <w:color w:val="000000"/>
          <w:sz w:val="28"/>
        </w:rPr>
        <w:t>қорғаныс істері жөніндегі</w:t>
      </w:r>
      <w:r>
        <w:br/>
      </w:r>
      <w:r>
        <w:rPr>
          <w:rFonts w:ascii="Times New Roman"/>
          <w:b w:val="false"/>
          <w:i w:val="false"/>
          <w:color w:val="000000"/>
          <w:sz w:val="28"/>
        </w:rPr>
        <w:t>департаментінің бастығы</w:t>
      </w:r>
      <w:r>
        <w:br/>
      </w:r>
      <w:r>
        <w:rPr>
          <w:rFonts w:ascii="Times New Roman"/>
          <w:b w:val="false"/>
          <w:i w:val="false"/>
          <w:color w:val="000000"/>
          <w:sz w:val="28"/>
        </w:rPr>
        <w:t>_____________А. Жакьяев</w:t>
      </w:r>
      <w:r>
        <w:br/>
      </w:r>
      <w:r>
        <w:rPr>
          <w:rFonts w:ascii="Times New Roman"/>
          <w:b w:val="false"/>
          <w:i w:val="false"/>
          <w:color w:val="000000"/>
          <w:sz w:val="28"/>
        </w:rPr>
        <w:t>04.04.2012 ж.</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2012 жылғы 4 сәуірдегі № 56</w:t>
            </w:r>
            <w:r>
              <w:br/>
            </w:r>
            <w:r>
              <w:rPr>
                <w:rFonts w:ascii="Times New Roman"/>
                <w:b w:val="false"/>
                <w:i w:val="false"/>
                <w:color w:val="000000"/>
                <w:sz w:val="20"/>
              </w:rPr>
              <w:t>облыс әкімдігінің қаулысына</w:t>
            </w:r>
            <w:r>
              <w:br/>
            </w:r>
            <w:r>
              <w:rPr>
                <w:rFonts w:ascii="Times New Roman"/>
                <w:b w:val="false"/>
                <w:i w:val="false"/>
                <w:color w:val="000000"/>
                <w:sz w:val="20"/>
              </w:rPr>
              <w:t>1 қосымша</w:t>
            </w:r>
          </w:p>
        </w:tc>
      </w:tr>
    </w:tbl>
    <w:p>
      <w:pPr>
        <w:spacing w:after="0"/>
        <w:ind w:left="0"/>
        <w:jc w:val="left"/>
      </w:pPr>
      <w:r>
        <w:rPr>
          <w:rFonts w:ascii="Times New Roman"/>
          <w:b w:val="false"/>
          <w:i w:val="false"/>
          <w:color w:val="ff0000"/>
          <w:sz w:val="28"/>
        </w:rPr>
        <w:t xml:space="preserve">      Ескерту. 1 қосымшаға өзгерту енгізілді - Батыс Қазақстан облысы әкімдігінің 2012.11.20 </w:t>
      </w:r>
      <w:r>
        <w:rPr>
          <w:rFonts w:ascii="Times New Roman"/>
          <w:b w:val="false"/>
          <w:i w:val="false"/>
          <w:color w:val="ff0000"/>
          <w:sz w:val="28"/>
        </w:rPr>
        <w:t>№ 218</w:t>
      </w:r>
      <w:r>
        <w:rPr>
          <w:rFonts w:ascii="Times New Roman"/>
          <w:b w:val="false"/>
          <w:i w:val="false"/>
          <w:color w:val="ff0000"/>
          <w:sz w:val="28"/>
        </w:rPr>
        <w:t xml:space="preserve"> </w:t>
      </w:r>
      <w:r>
        <w:rPr>
          <w:rFonts w:ascii="Times New Roman"/>
          <w:b w:val="false"/>
          <w:i w:val="false"/>
          <w:color w:val="ff0000"/>
          <w:sz w:val="28"/>
        </w:rPr>
        <w:t>қаулысымен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Облыстық әскерге шақыру комиссиясының</w:t>
      </w:r>
      <w:r>
        <w:br/>
      </w:r>
      <w:r>
        <w:rPr>
          <w:rFonts w:ascii="Times New Roman"/>
          <w:b/>
          <w:i w:val="false"/>
          <w:color w:val="000000"/>
        </w:rPr>
        <w:t>құрамы:</w:t>
      </w:r>
    </w:p>
    <w:p>
      <w:pPr>
        <w:spacing w:after="0"/>
        <w:ind w:left="0"/>
        <w:jc w:val="left"/>
      </w:pPr>
      <w:r>
        <w:rPr>
          <w:rFonts w:ascii="Times New Roman"/>
          <w:b w:val="false"/>
          <w:i w:val="false"/>
          <w:color w:val="000000"/>
          <w:sz w:val="28"/>
        </w:rPr>
        <w:t>      Сүлеймен Серік Кенжебекұлы - Батыс Қазақстан облысы</w:t>
      </w:r>
      <w:r>
        <w:br/>
      </w:r>
      <w:r>
        <w:rPr>
          <w:rFonts w:ascii="Times New Roman"/>
          <w:b w:val="false"/>
          <w:i w:val="false"/>
          <w:color w:val="000000"/>
          <w:sz w:val="28"/>
        </w:rPr>
        <w:t>
       әкімінің орынбасары,</w:t>
      </w:r>
      <w:r>
        <w:br/>
      </w:r>
      <w:r>
        <w:rPr>
          <w:rFonts w:ascii="Times New Roman"/>
          <w:b w:val="false"/>
          <w:i w:val="false"/>
          <w:color w:val="000000"/>
          <w:sz w:val="28"/>
        </w:rPr>
        <w:t>
       шақыру комиссиясының</w:t>
      </w:r>
      <w:r>
        <w:br/>
      </w:r>
      <w:r>
        <w:rPr>
          <w:rFonts w:ascii="Times New Roman"/>
          <w:b w:val="false"/>
          <w:i w:val="false"/>
          <w:color w:val="000000"/>
          <w:sz w:val="28"/>
        </w:rPr>
        <w:t>
       төрағасы</w:t>
      </w:r>
      <w:r>
        <w:br/>
      </w:r>
      <w:r>
        <w:rPr>
          <w:rFonts w:ascii="Times New Roman"/>
          <w:b w:val="false"/>
          <w:i w:val="false"/>
          <w:color w:val="000000"/>
          <w:sz w:val="28"/>
        </w:rPr>
        <w:t>
       Жакьяев Альберт Юсупұлы - Батыс Қазақстан облысының</w:t>
      </w:r>
      <w:r>
        <w:br/>
      </w:r>
      <w:r>
        <w:rPr>
          <w:rFonts w:ascii="Times New Roman"/>
          <w:b w:val="false"/>
          <w:i w:val="false"/>
          <w:color w:val="000000"/>
          <w:sz w:val="28"/>
        </w:rPr>
        <w:t>
       қорғаныс істері жөніндегі</w:t>
      </w:r>
      <w:r>
        <w:br/>
      </w:r>
      <w:r>
        <w:rPr>
          <w:rFonts w:ascii="Times New Roman"/>
          <w:b w:val="false"/>
          <w:i w:val="false"/>
          <w:color w:val="000000"/>
          <w:sz w:val="28"/>
        </w:rPr>
        <w:t>
       департаментінің бастығы,</w:t>
      </w:r>
      <w:r>
        <w:br/>
      </w:r>
      <w:r>
        <w:rPr>
          <w:rFonts w:ascii="Times New Roman"/>
          <w:b w:val="false"/>
          <w:i w:val="false"/>
          <w:color w:val="000000"/>
          <w:sz w:val="28"/>
        </w:rPr>
        <w:t>
       шақыру комиссиясы</w:t>
      </w:r>
      <w:r>
        <w:br/>
      </w:r>
      <w:r>
        <w:rPr>
          <w:rFonts w:ascii="Times New Roman"/>
          <w:b w:val="false"/>
          <w:i w:val="false"/>
          <w:color w:val="000000"/>
          <w:sz w:val="28"/>
        </w:rPr>
        <w:t>
       төрағасының орынбасары</w:t>
      </w:r>
      <w:r>
        <w:br/>
      </w:r>
      <w:r>
        <w:rPr>
          <w:rFonts w:ascii="Times New Roman"/>
          <w:b w:val="false"/>
          <w:i w:val="false"/>
          <w:color w:val="000000"/>
          <w:sz w:val="28"/>
        </w:rPr>
        <w:t>
       (келісім бойынша)</w:t>
      </w:r>
      <w:r>
        <w:br/>
      </w:r>
      <w:r>
        <w:rPr>
          <w:rFonts w:ascii="Times New Roman"/>
          <w:b w:val="false"/>
          <w:i w:val="false"/>
          <w:color w:val="000000"/>
          <w:sz w:val="28"/>
        </w:rPr>
        <w:t>
      </w:t>
      </w:r>
      <w:r>
        <w:rPr>
          <w:rFonts w:ascii="Times New Roman"/>
          <w:b/>
          <w:i w:val="false"/>
          <w:color w:val="000000"/>
          <w:sz w:val="28"/>
        </w:rPr>
        <w:t>Комиссия мүшелері:</w:t>
      </w:r>
      <w:r>
        <w:br/>
      </w:r>
      <w:r>
        <w:rPr>
          <w:rFonts w:ascii="Times New Roman"/>
          <w:b w:val="false"/>
          <w:i w:val="false"/>
          <w:color w:val="000000"/>
          <w:sz w:val="28"/>
        </w:rPr>
        <w:t>
       Сәрсенғалиев Мұратбек – Батыс Қазақстан облысының</w:t>
      </w:r>
      <w:r>
        <w:br/>
      </w:r>
      <w:r>
        <w:rPr>
          <w:rFonts w:ascii="Times New Roman"/>
          <w:b w:val="false"/>
          <w:i w:val="false"/>
          <w:color w:val="000000"/>
          <w:sz w:val="28"/>
        </w:rPr>
        <w:t>
       Жұмагелдіұлы қорғаныс істері жөніндегі</w:t>
      </w:r>
      <w:r>
        <w:br/>
      </w:r>
      <w:r>
        <w:rPr>
          <w:rFonts w:ascii="Times New Roman"/>
          <w:b w:val="false"/>
          <w:i w:val="false"/>
          <w:color w:val="000000"/>
          <w:sz w:val="28"/>
        </w:rPr>
        <w:t>
       департаменті бастығының</w:t>
      </w:r>
      <w:r>
        <w:br/>
      </w:r>
      <w:r>
        <w:rPr>
          <w:rFonts w:ascii="Times New Roman"/>
          <w:b w:val="false"/>
          <w:i w:val="false"/>
          <w:color w:val="000000"/>
          <w:sz w:val="28"/>
        </w:rPr>
        <w:t>
       орынбасары - келісім шарт</w:t>
      </w:r>
      <w:r>
        <w:br/>
      </w:r>
      <w:r>
        <w:rPr>
          <w:rFonts w:ascii="Times New Roman"/>
          <w:b w:val="false"/>
          <w:i w:val="false"/>
          <w:color w:val="000000"/>
          <w:sz w:val="28"/>
        </w:rPr>
        <w:t>
       бойынша әскери</w:t>
      </w:r>
      <w:r>
        <w:br/>
      </w:r>
      <w:r>
        <w:rPr>
          <w:rFonts w:ascii="Times New Roman"/>
          <w:b w:val="false"/>
          <w:i w:val="false"/>
          <w:color w:val="000000"/>
          <w:sz w:val="28"/>
        </w:rPr>
        <w:t>
       қызметшілерді жинау және</w:t>
      </w:r>
      <w:r>
        <w:br/>
      </w:r>
      <w:r>
        <w:rPr>
          <w:rFonts w:ascii="Times New Roman"/>
          <w:b w:val="false"/>
          <w:i w:val="false"/>
          <w:color w:val="000000"/>
          <w:sz w:val="28"/>
        </w:rPr>
        <w:t>
       шақыру басқармасының</w:t>
      </w:r>
      <w:r>
        <w:br/>
      </w:r>
      <w:r>
        <w:rPr>
          <w:rFonts w:ascii="Times New Roman"/>
          <w:b w:val="false"/>
          <w:i w:val="false"/>
          <w:color w:val="000000"/>
          <w:sz w:val="28"/>
        </w:rPr>
        <w:t>
       бастығы (келісім бойынша)</w:t>
      </w:r>
      <w:r>
        <w:br/>
      </w:r>
      <w:r>
        <w:rPr>
          <w:rFonts w:ascii="Times New Roman"/>
          <w:b w:val="false"/>
          <w:i w:val="false"/>
          <w:color w:val="000000"/>
          <w:sz w:val="28"/>
        </w:rPr>
        <w:t>
       Құрмашев Амангелді – Қазақстан Республикасы</w:t>
      </w:r>
      <w:r>
        <w:br/>
      </w:r>
      <w:r>
        <w:rPr>
          <w:rFonts w:ascii="Times New Roman"/>
          <w:b w:val="false"/>
          <w:i w:val="false"/>
          <w:color w:val="000000"/>
          <w:sz w:val="28"/>
        </w:rPr>
        <w:t>
       Мақсотұлы Ұлттық қауіпсіздік</w:t>
      </w:r>
      <w:r>
        <w:br/>
      </w:r>
      <w:r>
        <w:rPr>
          <w:rFonts w:ascii="Times New Roman"/>
          <w:b w:val="false"/>
          <w:i w:val="false"/>
          <w:color w:val="000000"/>
          <w:sz w:val="28"/>
        </w:rPr>
        <w:t>
       комитетінің Батыс</w:t>
      </w:r>
      <w:r>
        <w:br/>
      </w:r>
      <w:r>
        <w:rPr>
          <w:rFonts w:ascii="Times New Roman"/>
          <w:b w:val="false"/>
          <w:i w:val="false"/>
          <w:color w:val="000000"/>
          <w:sz w:val="28"/>
        </w:rPr>
        <w:t>
       Қазақстан облысы бойынша</w:t>
      </w:r>
      <w:r>
        <w:br/>
      </w:r>
      <w:r>
        <w:rPr>
          <w:rFonts w:ascii="Times New Roman"/>
          <w:b w:val="false"/>
          <w:i w:val="false"/>
          <w:color w:val="000000"/>
          <w:sz w:val="28"/>
        </w:rPr>
        <w:t>
       департаменті бастығының</w:t>
      </w:r>
      <w:r>
        <w:br/>
      </w:r>
      <w:r>
        <w:rPr>
          <w:rFonts w:ascii="Times New Roman"/>
          <w:b w:val="false"/>
          <w:i w:val="false"/>
          <w:color w:val="000000"/>
          <w:sz w:val="28"/>
        </w:rPr>
        <w:t>
       кадрлар жөніндегі</w:t>
      </w:r>
      <w:r>
        <w:br/>
      </w:r>
      <w:r>
        <w:rPr>
          <w:rFonts w:ascii="Times New Roman"/>
          <w:b w:val="false"/>
          <w:i w:val="false"/>
          <w:color w:val="000000"/>
          <w:sz w:val="28"/>
        </w:rPr>
        <w:t>
       орынбасары (келісім</w:t>
      </w:r>
      <w:r>
        <w:br/>
      </w:r>
      <w:r>
        <w:rPr>
          <w:rFonts w:ascii="Times New Roman"/>
          <w:b w:val="false"/>
          <w:i w:val="false"/>
          <w:color w:val="000000"/>
          <w:sz w:val="28"/>
        </w:rPr>
        <w:t>
       бойынша)</w:t>
      </w:r>
      <w:r>
        <w:br/>
      </w:r>
      <w:r>
        <w:rPr>
          <w:rFonts w:ascii="Times New Roman"/>
          <w:b w:val="false"/>
          <w:i w:val="false"/>
          <w:color w:val="000000"/>
          <w:sz w:val="28"/>
        </w:rPr>
        <w:t>
       Жақыпов Кәрім Каримоллаұлы - Батыс Қазақстан облысы</w:t>
      </w:r>
      <w:r>
        <w:br/>
      </w:r>
      <w:r>
        <w:rPr>
          <w:rFonts w:ascii="Times New Roman"/>
          <w:b w:val="false"/>
          <w:i w:val="false"/>
          <w:color w:val="000000"/>
          <w:sz w:val="28"/>
        </w:rPr>
        <w:t>
       жұмылдыру дайындығы,</w:t>
      </w:r>
      <w:r>
        <w:br/>
      </w:r>
      <w:r>
        <w:rPr>
          <w:rFonts w:ascii="Times New Roman"/>
          <w:b w:val="false"/>
          <w:i w:val="false"/>
          <w:color w:val="000000"/>
          <w:sz w:val="28"/>
        </w:rPr>
        <w:t>
       азаматтық қорғаныс,</w:t>
      </w:r>
      <w:r>
        <w:br/>
      </w:r>
      <w:r>
        <w:rPr>
          <w:rFonts w:ascii="Times New Roman"/>
          <w:b w:val="false"/>
          <w:i w:val="false"/>
          <w:color w:val="000000"/>
          <w:sz w:val="28"/>
        </w:rPr>
        <w:t>
       авариялар мен дүлей</w:t>
      </w:r>
      <w:r>
        <w:br/>
      </w:r>
      <w:r>
        <w:rPr>
          <w:rFonts w:ascii="Times New Roman"/>
          <w:b w:val="false"/>
          <w:i w:val="false"/>
          <w:color w:val="000000"/>
          <w:sz w:val="28"/>
        </w:rPr>
        <w:t>
       апаттардың алдын алуды</w:t>
      </w:r>
      <w:r>
        <w:br/>
      </w:r>
      <w:r>
        <w:rPr>
          <w:rFonts w:ascii="Times New Roman"/>
          <w:b w:val="false"/>
          <w:i w:val="false"/>
          <w:color w:val="000000"/>
          <w:sz w:val="28"/>
        </w:rPr>
        <w:t>
       және жоюды ұйымдастыру</w:t>
      </w:r>
      <w:r>
        <w:br/>
      </w:r>
      <w:r>
        <w:rPr>
          <w:rFonts w:ascii="Times New Roman"/>
          <w:b w:val="false"/>
          <w:i w:val="false"/>
          <w:color w:val="000000"/>
          <w:sz w:val="28"/>
        </w:rPr>
        <w:t>
       басқармасының бастығы</w:t>
      </w:r>
      <w:r>
        <w:br/>
      </w:r>
      <w:r>
        <w:rPr>
          <w:rFonts w:ascii="Times New Roman"/>
          <w:b w:val="false"/>
          <w:i w:val="false"/>
          <w:color w:val="000000"/>
          <w:sz w:val="28"/>
        </w:rPr>
        <w:t>
       Лямов Ғизатолла Темірұлы - Батыс Қазақстан облысы</w:t>
      </w:r>
      <w:r>
        <w:br/>
      </w:r>
      <w:r>
        <w:rPr>
          <w:rFonts w:ascii="Times New Roman"/>
          <w:b w:val="false"/>
          <w:i w:val="false"/>
          <w:color w:val="000000"/>
          <w:sz w:val="28"/>
        </w:rPr>
        <w:t>
       денсаулық сақтау</w:t>
      </w:r>
      <w:r>
        <w:br/>
      </w:r>
      <w:r>
        <w:rPr>
          <w:rFonts w:ascii="Times New Roman"/>
          <w:b w:val="false"/>
          <w:i w:val="false"/>
          <w:color w:val="000000"/>
          <w:sz w:val="28"/>
        </w:rPr>
        <w:t>
       басқармасы бастығының</w:t>
      </w:r>
      <w:r>
        <w:br/>
      </w:r>
      <w:r>
        <w:rPr>
          <w:rFonts w:ascii="Times New Roman"/>
          <w:b w:val="false"/>
          <w:i w:val="false"/>
          <w:color w:val="000000"/>
          <w:sz w:val="28"/>
        </w:rPr>
        <w:t xml:space="preserve">
       орынбасары </w:t>
      </w:r>
      <w:r>
        <w:br/>
      </w:r>
      <w:r>
        <w:rPr>
          <w:rFonts w:ascii="Times New Roman"/>
          <w:b w:val="false"/>
          <w:i w:val="false"/>
          <w:color w:val="000000"/>
          <w:sz w:val="28"/>
        </w:rPr>
        <w:t>
       Төремұратов Бисен - Батыс Қазақстан облысы</w:t>
      </w:r>
      <w:r>
        <w:br/>
      </w:r>
      <w:r>
        <w:rPr>
          <w:rFonts w:ascii="Times New Roman"/>
          <w:b w:val="false"/>
          <w:i w:val="false"/>
          <w:color w:val="000000"/>
          <w:sz w:val="28"/>
        </w:rPr>
        <w:t>
       Шафхатұлы ішкі істер департаменті</w:t>
      </w:r>
      <w:r>
        <w:br/>
      </w:r>
      <w:r>
        <w:rPr>
          <w:rFonts w:ascii="Times New Roman"/>
          <w:b w:val="false"/>
          <w:i w:val="false"/>
          <w:color w:val="000000"/>
          <w:sz w:val="28"/>
        </w:rPr>
        <w:t>
       бастығының орынбасары</w:t>
      </w:r>
      <w:r>
        <w:br/>
      </w:r>
      <w:r>
        <w:rPr>
          <w:rFonts w:ascii="Times New Roman"/>
          <w:b w:val="false"/>
          <w:i w:val="false"/>
          <w:color w:val="000000"/>
          <w:sz w:val="28"/>
        </w:rPr>
        <w:t>
       (келісім бойынша)</w:t>
      </w:r>
      <w:r>
        <w:br/>
      </w:r>
      <w:r>
        <w:rPr>
          <w:rFonts w:ascii="Times New Roman"/>
          <w:b w:val="false"/>
          <w:i w:val="false"/>
          <w:color w:val="000000"/>
          <w:sz w:val="28"/>
        </w:rPr>
        <w:t>
       Дәулетқалиев Жангелді - Батыс Қазақстан облысы</w:t>
      </w:r>
      <w:r>
        <w:br/>
      </w:r>
      <w:r>
        <w:rPr>
          <w:rFonts w:ascii="Times New Roman"/>
          <w:b w:val="false"/>
          <w:i w:val="false"/>
          <w:color w:val="000000"/>
          <w:sz w:val="28"/>
        </w:rPr>
        <w:t>
       Хамзаұлы қорғаныс істері жөніндегі</w:t>
      </w:r>
      <w:r>
        <w:br/>
      </w:r>
      <w:r>
        <w:rPr>
          <w:rFonts w:ascii="Times New Roman"/>
          <w:b w:val="false"/>
          <w:i w:val="false"/>
          <w:color w:val="000000"/>
          <w:sz w:val="28"/>
        </w:rPr>
        <w:t>
       департаментінің дәрігері</w:t>
      </w:r>
      <w:r>
        <w:br/>
      </w:r>
      <w:r>
        <w:rPr>
          <w:rFonts w:ascii="Times New Roman"/>
          <w:b w:val="false"/>
          <w:i w:val="false"/>
          <w:color w:val="000000"/>
          <w:sz w:val="28"/>
        </w:rPr>
        <w:t>
       (медициналық комиссия</w:t>
      </w:r>
      <w:r>
        <w:br/>
      </w:r>
      <w:r>
        <w:rPr>
          <w:rFonts w:ascii="Times New Roman"/>
          <w:b w:val="false"/>
          <w:i w:val="false"/>
          <w:color w:val="000000"/>
          <w:sz w:val="28"/>
        </w:rPr>
        <w:t>
       төрағасы) (келісім</w:t>
      </w:r>
      <w:r>
        <w:br/>
      </w:r>
      <w:r>
        <w:rPr>
          <w:rFonts w:ascii="Times New Roman"/>
          <w:b w:val="false"/>
          <w:i w:val="false"/>
          <w:color w:val="000000"/>
          <w:sz w:val="28"/>
        </w:rPr>
        <w:t>
       бойынша)</w:t>
      </w:r>
      <w:r>
        <w:br/>
      </w:r>
      <w:r>
        <w:rPr>
          <w:rFonts w:ascii="Times New Roman"/>
          <w:b w:val="false"/>
          <w:i w:val="false"/>
          <w:color w:val="000000"/>
          <w:sz w:val="28"/>
        </w:rPr>
        <w:t>
       Мерғалиева Маржан - Облыстық шақыру</w:t>
      </w:r>
      <w:r>
        <w:br/>
      </w:r>
      <w:r>
        <w:rPr>
          <w:rFonts w:ascii="Times New Roman"/>
          <w:b w:val="false"/>
          <w:i w:val="false"/>
          <w:color w:val="000000"/>
          <w:sz w:val="28"/>
        </w:rPr>
        <w:t>
       Балжұманқызы комиссиясының хатшысы</w:t>
      </w:r>
      <w:r>
        <w:br/>
      </w:r>
      <w:r>
        <w:rPr>
          <w:rFonts w:ascii="Times New Roman"/>
          <w:b w:val="false"/>
          <w:i w:val="false"/>
          <w:color w:val="000000"/>
          <w:sz w:val="28"/>
        </w:rPr>
        <w:t>
       (келісім бойынша)</w:t>
      </w:r>
      <w:r>
        <w:br/>
      </w:r>
      <w:r>
        <w:rPr>
          <w:rFonts w:ascii="Times New Roman"/>
          <w:b w:val="false"/>
          <w:i w:val="false"/>
          <w:color w:val="000000"/>
          <w:sz w:val="28"/>
        </w:rPr>
        <w:t>
      </w:t>
      </w:r>
      <w:r>
        <w:rPr>
          <w:rFonts w:ascii="Times New Roman"/>
          <w:b/>
          <w:i w:val="false"/>
          <w:color w:val="000000"/>
          <w:sz w:val="28"/>
        </w:rPr>
        <w:t>Облыстық шақыру комиссиясының резервтік</w:t>
      </w:r>
      <w:r>
        <w:br/>
      </w:r>
      <w:r>
        <w:rPr>
          <w:rFonts w:ascii="Times New Roman"/>
          <w:b w:val="false"/>
          <w:i w:val="false"/>
          <w:color w:val="000000"/>
          <w:sz w:val="28"/>
        </w:rPr>
        <w:t>
      </w:t>
      </w:r>
      <w:r>
        <w:rPr>
          <w:rFonts w:ascii="Times New Roman"/>
          <w:b/>
          <w:i w:val="false"/>
          <w:color w:val="000000"/>
          <w:sz w:val="28"/>
        </w:rPr>
        <w:t>құрамы:</w:t>
      </w:r>
      <w:r>
        <w:br/>
      </w:r>
      <w:r>
        <w:rPr>
          <w:rFonts w:ascii="Times New Roman"/>
          <w:b w:val="false"/>
          <w:i w:val="false"/>
          <w:color w:val="000000"/>
          <w:sz w:val="28"/>
        </w:rPr>
        <w:t>
       Салықов Ербол Ғұмарұлы - Батыс Қазақстан облысы</w:t>
      </w:r>
      <w:r>
        <w:br/>
      </w:r>
      <w:r>
        <w:rPr>
          <w:rFonts w:ascii="Times New Roman"/>
          <w:b w:val="false"/>
          <w:i w:val="false"/>
          <w:color w:val="000000"/>
          <w:sz w:val="28"/>
        </w:rPr>
        <w:t>
       әкімінің орынбасары, шақыру</w:t>
      </w:r>
      <w:r>
        <w:br/>
      </w:r>
      <w:r>
        <w:rPr>
          <w:rFonts w:ascii="Times New Roman"/>
          <w:b w:val="false"/>
          <w:i w:val="false"/>
          <w:color w:val="000000"/>
          <w:sz w:val="28"/>
        </w:rPr>
        <w:t>
       комиссиясының төрағасы</w:t>
      </w:r>
      <w:r>
        <w:br/>
      </w:r>
      <w:r>
        <w:rPr>
          <w:rFonts w:ascii="Times New Roman"/>
          <w:b w:val="false"/>
          <w:i w:val="false"/>
          <w:color w:val="000000"/>
          <w:sz w:val="28"/>
        </w:rPr>
        <w:t>
       Логачев Вадим - Батыс Қазақстан облысы</w:t>
      </w:r>
      <w:r>
        <w:br/>
      </w:r>
      <w:r>
        <w:rPr>
          <w:rFonts w:ascii="Times New Roman"/>
          <w:b w:val="false"/>
          <w:i w:val="false"/>
          <w:color w:val="000000"/>
          <w:sz w:val="28"/>
        </w:rPr>
        <w:t>
       Александрович қорғаныс істері жөніндегі</w:t>
      </w:r>
      <w:r>
        <w:br/>
      </w:r>
      <w:r>
        <w:rPr>
          <w:rFonts w:ascii="Times New Roman"/>
          <w:b w:val="false"/>
          <w:i w:val="false"/>
          <w:color w:val="000000"/>
          <w:sz w:val="28"/>
        </w:rPr>
        <w:t>
       департаменті бастығының</w:t>
      </w:r>
      <w:r>
        <w:br/>
      </w:r>
      <w:r>
        <w:rPr>
          <w:rFonts w:ascii="Times New Roman"/>
          <w:b w:val="false"/>
          <w:i w:val="false"/>
          <w:color w:val="000000"/>
          <w:sz w:val="28"/>
        </w:rPr>
        <w:t>
       бірінші орынбасары,</w:t>
      </w:r>
      <w:r>
        <w:br/>
      </w:r>
      <w:r>
        <w:rPr>
          <w:rFonts w:ascii="Times New Roman"/>
          <w:b w:val="false"/>
          <w:i w:val="false"/>
          <w:color w:val="000000"/>
          <w:sz w:val="28"/>
        </w:rPr>
        <w:t>
       жұмылдыру дайындығы</w:t>
      </w:r>
      <w:r>
        <w:br/>
      </w:r>
      <w:r>
        <w:rPr>
          <w:rFonts w:ascii="Times New Roman"/>
          <w:b w:val="false"/>
          <w:i w:val="false"/>
          <w:color w:val="000000"/>
          <w:sz w:val="28"/>
        </w:rPr>
        <w:t>
       басқармасының бастығы,</w:t>
      </w:r>
      <w:r>
        <w:br/>
      </w:r>
      <w:r>
        <w:rPr>
          <w:rFonts w:ascii="Times New Roman"/>
          <w:b w:val="false"/>
          <w:i w:val="false"/>
          <w:color w:val="000000"/>
          <w:sz w:val="28"/>
        </w:rPr>
        <w:t>
       шақыру комиссиясы</w:t>
      </w:r>
      <w:r>
        <w:br/>
      </w:r>
      <w:r>
        <w:rPr>
          <w:rFonts w:ascii="Times New Roman"/>
          <w:b w:val="false"/>
          <w:i w:val="false"/>
          <w:color w:val="000000"/>
          <w:sz w:val="28"/>
        </w:rPr>
        <w:t>
       төрағасының орынбасары</w:t>
      </w:r>
      <w:r>
        <w:br/>
      </w:r>
      <w:r>
        <w:rPr>
          <w:rFonts w:ascii="Times New Roman"/>
          <w:b w:val="false"/>
          <w:i w:val="false"/>
          <w:color w:val="000000"/>
          <w:sz w:val="28"/>
        </w:rPr>
        <w:t>
       (келісім бойынша)</w:t>
      </w:r>
      <w:r>
        <w:br/>
      </w:r>
      <w:r>
        <w:rPr>
          <w:rFonts w:ascii="Times New Roman"/>
          <w:b w:val="false"/>
          <w:i w:val="false"/>
          <w:color w:val="000000"/>
          <w:sz w:val="28"/>
        </w:rPr>
        <w:t>
      Комиссия мүшелері:</w:t>
      </w:r>
      <w:r>
        <w:br/>
      </w:r>
      <w:r>
        <w:rPr>
          <w:rFonts w:ascii="Times New Roman"/>
          <w:b w:val="false"/>
          <w:i w:val="false"/>
          <w:color w:val="000000"/>
          <w:sz w:val="28"/>
        </w:rPr>
        <w:t>
      Қангелдиев Қалеш Сайынұлы – Батыс Қазақстан облысы</w:t>
      </w:r>
      <w:r>
        <w:br/>
      </w:r>
      <w:r>
        <w:rPr>
          <w:rFonts w:ascii="Times New Roman"/>
          <w:b w:val="false"/>
          <w:i w:val="false"/>
          <w:color w:val="000000"/>
          <w:sz w:val="28"/>
        </w:rPr>
        <w:t>
       қорғаныс істері жөніндегі</w:t>
      </w:r>
      <w:r>
        <w:br/>
      </w:r>
      <w:r>
        <w:rPr>
          <w:rFonts w:ascii="Times New Roman"/>
          <w:b w:val="false"/>
          <w:i w:val="false"/>
          <w:color w:val="000000"/>
          <w:sz w:val="28"/>
        </w:rPr>
        <w:t>
       департаменті келісім шарт</w:t>
      </w:r>
      <w:r>
        <w:br/>
      </w:r>
      <w:r>
        <w:rPr>
          <w:rFonts w:ascii="Times New Roman"/>
          <w:b w:val="false"/>
          <w:i w:val="false"/>
          <w:color w:val="000000"/>
          <w:sz w:val="28"/>
        </w:rPr>
        <w:t>
       бойынша әскери</w:t>
      </w:r>
      <w:r>
        <w:br/>
      </w:r>
      <w:r>
        <w:rPr>
          <w:rFonts w:ascii="Times New Roman"/>
          <w:b w:val="false"/>
          <w:i w:val="false"/>
          <w:color w:val="000000"/>
          <w:sz w:val="28"/>
        </w:rPr>
        <w:t>
       қызметшілерді жинау және</w:t>
      </w:r>
      <w:r>
        <w:br/>
      </w:r>
      <w:r>
        <w:rPr>
          <w:rFonts w:ascii="Times New Roman"/>
          <w:b w:val="false"/>
          <w:i w:val="false"/>
          <w:color w:val="000000"/>
          <w:sz w:val="28"/>
        </w:rPr>
        <w:t>
       шақыру басқармасының шақыру</w:t>
      </w:r>
      <w:r>
        <w:br/>
      </w:r>
      <w:r>
        <w:rPr>
          <w:rFonts w:ascii="Times New Roman"/>
          <w:b w:val="false"/>
          <w:i w:val="false"/>
          <w:color w:val="000000"/>
          <w:sz w:val="28"/>
        </w:rPr>
        <w:t>
       бөлімінің бастығы (келісім</w:t>
      </w:r>
      <w:r>
        <w:br/>
      </w:r>
      <w:r>
        <w:rPr>
          <w:rFonts w:ascii="Times New Roman"/>
          <w:b w:val="false"/>
          <w:i w:val="false"/>
          <w:color w:val="000000"/>
          <w:sz w:val="28"/>
        </w:rPr>
        <w:t>
       бойынша)</w:t>
      </w:r>
      <w:r>
        <w:br/>
      </w:r>
      <w:r>
        <w:rPr>
          <w:rFonts w:ascii="Times New Roman"/>
          <w:b w:val="false"/>
          <w:i w:val="false"/>
          <w:color w:val="000000"/>
          <w:sz w:val="28"/>
        </w:rPr>
        <w:t>
      Санқаев Сағадат Қайратұлы – Қазақстан Республикасы</w:t>
      </w:r>
      <w:r>
        <w:br/>
      </w:r>
      <w:r>
        <w:rPr>
          <w:rFonts w:ascii="Times New Roman"/>
          <w:b w:val="false"/>
          <w:i w:val="false"/>
          <w:color w:val="000000"/>
          <w:sz w:val="28"/>
        </w:rPr>
        <w:t>
       Ұлттық қауіпсіздік</w:t>
      </w:r>
      <w:r>
        <w:br/>
      </w:r>
      <w:r>
        <w:rPr>
          <w:rFonts w:ascii="Times New Roman"/>
          <w:b w:val="false"/>
          <w:i w:val="false"/>
          <w:color w:val="000000"/>
          <w:sz w:val="28"/>
        </w:rPr>
        <w:t>
       комитетінің Батыс Қазақстан</w:t>
      </w:r>
      <w:r>
        <w:br/>
      </w:r>
      <w:r>
        <w:rPr>
          <w:rFonts w:ascii="Times New Roman"/>
          <w:b w:val="false"/>
          <w:i w:val="false"/>
          <w:color w:val="000000"/>
          <w:sz w:val="28"/>
        </w:rPr>
        <w:t>
       облысы бойынша департаменті</w:t>
      </w:r>
      <w:r>
        <w:br/>
      </w:r>
      <w:r>
        <w:rPr>
          <w:rFonts w:ascii="Times New Roman"/>
          <w:b w:val="false"/>
          <w:i w:val="false"/>
          <w:color w:val="000000"/>
          <w:sz w:val="28"/>
        </w:rPr>
        <w:t>
       кадрлар бөлімінің</w:t>
      </w:r>
      <w:r>
        <w:br/>
      </w:r>
      <w:r>
        <w:rPr>
          <w:rFonts w:ascii="Times New Roman"/>
          <w:b w:val="false"/>
          <w:i w:val="false"/>
          <w:color w:val="000000"/>
          <w:sz w:val="28"/>
        </w:rPr>
        <w:t>
       инспекторы (келісім</w:t>
      </w:r>
      <w:r>
        <w:br/>
      </w:r>
      <w:r>
        <w:rPr>
          <w:rFonts w:ascii="Times New Roman"/>
          <w:b w:val="false"/>
          <w:i w:val="false"/>
          <w:color w:val="000000"/>
          <w:sz w:val="28"/>
        </w:rPr>
        <w:t>
       бойынша)</w:t>
      </w:r>
      <w:r>
        <w:br/>
      </w:r>
      <w:r>
        <w:rPr>
          <w:rFonts w:ascii="Times New Roman"/>
          <w:b w:val="false"/>
          <w:i w:val="false"/>
          <w:color w:val="000000"/>
          <w:sz w:val="28"/>
        </w:rPr>
        <w:t>
       Ғабдуллин Манарбек - Батыс Қазақстан облысы</w:t>
      </w:r>
      <w:r>
        <w:br/>
      </w:r>
      <w:r>
        <w:rPr>
          <w:rFonts w:ascii="Times New Roman"/>
          <w:b w:val="false"/>
          <w:i w:val="false"/>
          <w:color w:val="000000"/>
          <w:sz w:val="28"/>
        </w:rPr>
        <w:t>
       Серікқалиұлы ішкі істер департаментінің</w:t>
      </w:r>
      <w:r>
        <w:br/>
      </w:r>
      <w:r>
        <w:rPr>
          <w:rFonts w:ascii="Times New Roman"/>
          <w:b w:val="false"/>
          <w:i w:val="false"/>
          <w:color w:val="000000"/>
          <w:sz w:val="28"/>
        </w:rPr>
        <w:t>
       қоғамдық қауіпсіздік</w:t>
      </w:r>
      <w:r>
        <w:br/>
      </w:r>
      <w:r>
        <w:rPr>
          <w:rFonts w:ascii="Times New Roman"/>
          <w:b w:val="false"/>
          <w:i w:val="false"/>
          <w:color w:val="000000"/>
          <w:sz w:val="28"/>
        </w:rPr>
        <w:t>
       басқармасының бастығы</w:t>
      </w:r>
      <w:r>
        <w:br/>
      </w:r>
      <w:r>
        <w:rPr>
          <w:rFonts w:ascii="Times New Roman"/>
          <w:b w:val="false"/>
          <w:i w:val="false"/>
          <w:color w:val="000000"/>
          <w:sz w:val="28"/>
        </w:rPr>
        <w:t>
       (келісім бойынша)</w:t>
      </w:r>
      <w:r>
        <w:br/>
      </w:r>
      <w:r>
        <w:rPr>
          <w:rFonts w:ascii="Times New Roman"/>
          <w:b w:val="false"/>
          <w:i w:val="false"/>
          <w:color w:val="000000"/>
          <w:sz w:val="28"/>
        </w:rPr>
        <w:t>
       Хасайнов Берік Елеусінұлы - Батыс Қазақстан облысы</w:t>
      </w:r>
      <w:r>
        <w:br/>
      </w:r>
      <w:r>
        <w:rPr>
          <w:rFonts w:ascii="Times New Roman"/>
          <w:b w:val="false"/>
          <w:i w:val="false"/>
          <w:color w:val="000000"/>
          <w:sz w:val="28"/>
        </w:rPr>
        <w:t>
       денсаулық сақтау</w:t>
      </w:r>
      <w:r>
        <w:br/>
      </w:r>
      <w:r>
        <w:rPr>
          <w:rFonts w:ascii="Times New Roman"/>
          <w:b w:val="false"/>
          <w:i w:val="false"/>
          <w:color w:val="000000"/>
          <w:sz w:val="28"/>
        </w:rPr>
        <w:t>
       басқармасының кадр және</w:t>
      </w:r>
      <w:r>
        <w:br/>
      </w:r>
      <w:r>
        <w:rPr>
          <w:rFonts w:ascii="Times New Roman"/>
          <w:b w:val="false"/>
          <w:i w:val="false"/>
          <w:color w:val="000000"/>
          <w:sz w:val="28"/>
        </w:rPr>
        <w:t>
       әкімшілік бөлімінің бастығы</w:t>
      </w:r>
      <w:r>
        <w:br/>
      </w:r>
      <w:r>
        <w:rPr>
          <w:rFonts w:ascii="Times New Roman"/>
          <w:b w:val="false"/>
          <w:i w:val="false"/>
          <w:color w:val="000000"/>
          <w:sz w:val="28"/>
        </w:rPr>
        <w:t>
       Серікқалиев Мұрат Әнесұлы - Батыс Қазақстан облысының</w:t>
      </w:r>
      <w:r>
        <w:br/>
      </w:r>
      <w:r>
        <w:rPr>
          <w:rFonts w:ascii="Times New Roman"/>
          <w:b w:val="false"/>
          <w:i w:val="false"/>
          <w:color w:val="000000"/>
          <w:sz w:val="28"/>
        </w:rPr>
        <w:t>
       жұмылдыру дайындығы,</w:t>
      </w:r>
      <w:r>
        <w:br/>
      </w:r>
      <w:r>
        <w:rPr>
          <w:rFonts w:ascii="Times New Roman"/>
          <w:b w:val="false"/>
          <w:i w:val="false"/>
          <w:color w:val="000000"/>
          <w:sz w:val="28"/>
        </w:rPr>
        <w:t>
       азаматтық қорғаныс,</w:t>
      </w:r>
      <w:r>
        <w:br/>
      </w:r>
      <w:r>
        <w:rPr>
          <w:rFonts w:ascii="Times New Roman"/>
          <w:b w:val="false"/>
          <w:i w:val="false"/>
          <w:color w:val="000000"/>
          <w:sz w:val="28"/>
        </w:rPr>
        <w:t>
       авариялар мен дүлей</w:t>
      </w:r>
      <w:r>
        <w:br/>
      </w:r>
      <w:r>
        <w:rPr>
          <w:rFonts w:ascii="Times New Roman"/>
          <w:b w:val="false"/>
          <w:i w:val="false"/>
          <w:color w:val="000000"/>
          <w:sz w:val="28"/>
        </w:rPr>
        <w:t>
       апаттардың алдын алуды және</w:t>
      </w:r>
      <w:r>
        <w:br/>
      </w:r>
      <w:r>
        <w:rPr>
          <w:rFonts w:ascii="Times New Roman"/>
          <w:b w:val="false"/>
          <w:i w:val="false"/>
          <w:color w:val="000000"/>
          <w:sz w:val="28"/>
        </w:rPr>
        <w:t>
       жоюды ұйымдастыру</w:t>
      </w:r>
      <w:r>
        <w:br/>
      </w:r>
      <w:r>
        <w:rPr>
          <w:rFonts w:ascii="Times New Roman"/>
          <w:b w:val="false"/>
          <w:i w:val="false"/>
          <w:color w:val="000000"/>
          <w:sz w:val="28"/>
        </w:rPr>
        <w:t>
       басқармасының жұмылдыру</w:t>
      </w:r>
      <w:r>
        <w:br/>
      </w:r>
      <w:r>
        <w:rPr>
          <w:rFonts w:ascii="Times New Roman"/>
          <w:b w:val="false"/>
          <w:i w:val="false"/>
          <w:color w:val="000000"/>
          <w:sz w:val="28"/>
        </w:rPr>
        <w:t>
       бөлімінің бастығы</w:t>
      </w:r>
      <w:r>
        <w:br/>
      </w:r>
      <w:r>
        <w:rPr>
          <w:rFonts w:ascii="Times New Roman"/>
          <w:b w:val="false"/>
          <w:i w:val="false"/>
          <w:color w:val="000000"/>
          <w:sz w:val="28"/>
        </w:rPr>
        <w:t>
       Жұмабекова Ғалима - № 4 қалалық емхана</w:t>
      </w:r>
      <w:r>
        <w:br/>
      </w:r>
      <w:r>
        <w:rPr>
          <w:rFonts w:ascii="Times New Roman"/>
          <w:b w:val="false"/>
          <w:i w:val="false"/>
          <w:color w:val="000000"/>
          <w:sz w:val="28"/>
        </w:rPr>
        <w:t>
       Қарпанқызы дәрігер-терапевтісі</w:t>
      </w:r>
      <w:r>
        <w:br/>
      </w:r>
      <w:r>
        <w:rPr>
          <w:rFonts w:ascii="Times New Roman"/>
          <w:b w:val="false"/>
          <w:i w:val="false"/>
          <w:color w:val="000000"/>
          <w:sz w:val="28"/>
        </w:rPr>
        <w:t>
       Зұлқашева Баян Сарықызы - Облыстық шақыру</w:t>
      </w:r>
      <w:r>
        <w:br/>
      </w:r>
      <w:r>
        <w:rPr>
          <w:rFonts w:ascii="Times New Roman"/>
          <w:b w:val="false"/>
          <w:i w:val="false"/>
          <w:color w:val="000000"/>
          <w:sz w:val="28"/>
        </w:rPr>
        <w:t>
       комиссиясының хатшысы</w:t>
      </w:r>
      <w:r>
        <w:br/>
      </w:r>
      <w:r>
        <w:rPr>
          <w:rFonts w:ascii="Times New Roman"/>
          <w:b w:val="false"/>
          <w:i w:val="false"/>
          <w:color w:val="000000"/>
          <w:sz w:val="28"/>
        </w:rPr>
        <w:t>
       (келісім бойынша)</w:t>
      </w:r>
      <w:r>
        <w:br/>
      </w:r>
      <w:r>
        <w:rPr>
          <w:rFonts w:ascii="Times New Roman"/>
          <w:b w:val="false"/>
          <w:i w:val="false"/>
          <w:color w:val="000000"/>
          <w:sz w:val="28"/>
        </w:rPr>
        <w:t>
      Облыстық медициналық комиссия</w:t>
      </w:r>
      <w:r>
        <w:br/>
      </w:r>
      <w:r>
        <w:rPr>
          <w:rFonts w:ascii="Times New Roman"/>
          <w:b w:val="false"/>
          <w:i w:val="false"/>
          <w:color w:val="000000"/>
          <w:sz w:val="28"/>
        </w:rPr>
        <w:t>құрамы:</w:t>
      </w:r>
      <w:r>
        <w:br/>
      </w:r>
      <w:r>
        <w:rPr>
          <w:rFonts w:ascii="Times New Roman"/>
          <w:b w:val="false"/>
          <w:i w:val="false"/>
          <w:color w:val="000000"/>
          <w:sz w:val="28"/>
        </w:rPr>
        <w:t>
      Дәрігер-мамандар:</w:t>
      </w:r>
      <w:r>
        <w:br/>
      </w:r>
      <w:r>
        <w:rPr>
          <w:rFonts w:ascii="Times New Roman"/>
          <w:b w:val="false"/>
          <w:i w:val="false"/>
          <w:color w:val="000000"/>
          <w:sz w:val="28"/>
        </w:rPr>
        <w:t>
      1. облыстық медициналық комиссия төрағасының орынбасары – дәрігер-терапевтісі</w:t>
      </w:r>
      <w:r>
        <w:br/>
      </w:r>
      <w:r>
        <w:rPr>
          <w:rFonts w:ascii="Times New Roman"/>
          <w:b w:val="false"/>
          <w:i w:val="false"/>
          <w:color w:val="000000"/>
          <w:sz w:val="28"/>
        </w:rPr>
        <w:t>
      2. хирург</w:t>
      </w:r>
      <w:r>
        <w:br/>
      </w:r>
      <w:r>
        <w:rPr>
          <w:rFonts w:ascii="Times New Roman"/>
          <w:b w:val="false"/>
          <w:i w:val="false"/>
          <w:color w:val="000000"/>
          <w:sz w:val="28"/>
        </w:rPr>
        <w:t>
      3. кардиолог</w:t>
      </w:r>
      <w:r>
        <w:br/>
      </w:r>
      <w:r>
        <w:rPr>
          <w:rFonts w:ascii="Times New Roman"/>
          <w:b w:val="false"/>
          <w:i w:val="false"/>
          <w:color w:val="000000"/>
          <w:sz w:val="28"/>
        </w:rPr>
        <w:t>
      4. терапевт</w:t>
      </w:r>
      <w:r>
        <w:br/>
      </w:r>
      <w:r>
        <w:rPr>
          <w:rFonts w:ascii="Times New Roman"/>
          <w:b w:val="false"/>
          <w:i w:val="false"/>
          <w:color w:val="000000"/>
          <w:sz w:val="28"/>
        </w:rPr>
        <w:t>
      5. невропатолог</w:t>
      </w:r>
      <w:r>
        <w:br/>
      </w:r>
      <w:r>
        <w:rPr>
          <w:rFonts w:ascii="Times New Roman"/>
          <w:b w:val="false"/>
          <w:i w:val="false"/>
          <w:color w:val="000000"/>
          <w:sz w:val="28"/>
        </w:rPr>
        <w:t>
      6. психиатр</w:t>
      </w:r>
      <w:r>
        <w:br/>
      </w:r>
      <w:r>
        <w:rPr>
          <w:rFonts w:ascii="Times New Roman"/>
          <w:b w:val="false"/>
          <w:i w:val="false"/>
          <w:color w:val="000000"/>
          <w:sz w:val="28"/>
        </w:rPr>
        <w:t>
      7. көз дәрігері (офтальмолог)</w:t>
      </w:r>
      <w:r>
        <w:br/>
      </w:r>
      <w:r>
        <w:rPr>
          <w:rFonts w:ascii="Times New Roman"/>
          <w:b w:val="false"/>
          <w:i w:val="false"/>
          <w:color w:val="000000"/>
          <w:sz w:val="28"/>
        </w:rPr>
        <w:t>
      8. отоларинголог</w:t>
      </w:r>
      <w:r>
        <w:br/>
      </w:r>
      <w:r>
        <w:rPr>
          <w:rFonts w:ascii="Times New Roman"/>
          <w:b w:val="false"/>
          <w:i w:val="false"/>
          <w:color w:val="000000"/>
          <w:sz w:val="28"/>
        </w:rPr>
        <w:t>
      9. дерматовенеролог</w:t>
      </w:r>
      <w:r>
        <w:br/>
      </w:r>
      <w:r>
        <w:rPr>
          <w:rFonts w:ascii="Times New Roman"/>
          <w:b w:val="false"/>
          <w:i w:val="false"/>
          <w:color w:val="000000"/>
          <w:sz w:val="28"/>
        </w:rPr>
        <w:t>
      10. тіс дәрігері (стоматолог)</w:t>
      </w:r>
      <w:r>
        <w:br/>
      </w:r>
      <w:r>
        <w:rPr>
          <w:rFonts w:ascii="Times New Roman"/>
          <w:b w:val="false"/>
          <w:i w:val="false"/>
          <w:color w:val="000000"/>
          <w:sz w:val="28"/>
        </w:rPr>
        <w:t>
      11. рентгенолог</w:t>
      </w:r>
      <w:r>
        <w:br/>
      </w:r>
      <w:r>
        <w:rPr>
          <w:rFonts w:ascii="Times New Roman"/>
          <w:b w:val="false"/>
          <w:i w:val="false"/>
          <w:color w:val="000000"/>
          <w:sz w:val="28"/>
        </w:rPr>
        <w:t>
      12. фтизиатр</w:t>
      </w:r>
      <w:r>
        <w:br/>
      </w:r>
      <w:r>
        <w:rPr>
          <w:rFonts w:ascii="Times New Roman"/>
          <w:b w:val="false"/>
          <w:i w:val="false"/>
          <w:color w:val="000000"/>
          <w:sz w:val="28"/>
        </w:rPr>
        <w:t>
      13. травматолог</w:t>
      </w:r>
      <w:r>
        <w:br/>
      </w:r>
      <w:r>
        <w:rPr>
          <w:rFonts w:ascii="Times New Roman"/>
          <w:b w:val="false"/>
          <w:i w:val="false"/>
          <w:color w:val="000000"/>
          <w:sz w:val="28"/>
        </w:rPr>
        <w:t>
      14. нарколог</w:t>
      </w:r>
      <w:r>
        <w:br/>
      </w:r>
      <w:r>
        <w:rPr>
          <w:rFonts w:ascii="Times New Roman"/>
          <w:b w:val="false"/>
          <w:i w:val="false"/>
          <w:color w:val="000000"/>
          <w:sz w:val="28"/>
        </w:rPr>
        <w:t>
      15. фтизио-рентгенолог</w:t>
      </w:r>
      <w:r>
        <w:br/>
      </w:r>
      <w:r>
        <w:rPr>
          <w:rFonts w:ascii="Times New Roman"/>
          <w:b w:val="false"/>
          <w:i w:val="false"/>
          <w:color w:val="000000"/>
          <w:sz w:val="28"/>
        </w:rPr>
        <w:t>
      Орта буын медицина қызметкерлері:</w:t>
      </w:r>
      <w:r>
        <w:br/>
      </w:r>
      <w:r>
        <w:rPr>
          <w:rFonts w:ascii="Times New Roman"/>
          <w:b w:val="false"/>
          <w:i w:val="false"/>
          <w:color w:val="000000"/>
          <w:sz w:val="28"/>
        </w:rPr>
        <w:t>
      1. медициналық комиссия хатшысы</w:t>
      </w:r>
      <w:r>
        <w:br/>
      </w:r>
      <w:r>
        <w:rPr>
          <w:rFonts w:ascii="Times New Roman"/>
          <w:b w:val="false"/>
          <w:i w:val="false"/>
          <w:color w:val="000000"/>
          <w:sz w:val="28"/>
        </w:rPr>
        <w:t>
      2. фельдшер-нарколог</w:t>
      </w:r>
      <w:r>
        <w:br/>
      </w:r>
      <w:r>
        <w:rPr>
          <w:rFonts w:ascii="Times New Roman"/>
          <w:b w:val="false"/>
          <w:i w:val="false"/>
          <w:color w:val="000000"/>
          <w:sz w:val="28"/>
        </w:rPr>
        <w:t>
      3. рентген-зертханашы</w:t>
      </w:r>
      <w:r>
        <w:br/>
      </w:r>
      <w:r>
        <w:rPr>
          <w:rFonts w:ascii="Times New Roman"/>
          <w:b w:val="false"/>
          <w:i w:val="false"/>
          <w:color w:val="000000"/>
          <w:sz w:val="28"/>
        </w:rPr>
        <w:t>
      4. тіс дәрігерінің медбикесі</w:t>
      </w:r>
      <w:r>
        <w:br/>
      </w:r>
      <w:r>
        <w:rPr>
          <w:rFonts w:ascii="Times New Roman"/>
          <w:b w:val="false"/>
          <w:i w:val="false"/>
          <w:color w:val="000000"/>
          <w:sz w:val="28"/>
        </w:rPr>
        <w:t>
      5. отоларинголог дәрігерінің медбикесі</w:t>
      </w:r>
      <w:r>
        <w:br/>
      </w:r>
      <w:r>
        <w:rPr>
          <w:rFonts w:ascii="Times New Roman"/>
          <w:b w:val="false"/>
          <w:i w:val="false"/>
          <w:color w:val="000000"/>
          <w:sz w:val="28"/>
        </w:rPr>
        <w:t>
      6. психиатр дәрігерінің медбикесі</w:t>
      </w:r>
      <w:r>
        <w:br/>
      </w:r>
      <w:r>
        <w:rPr>
          <w:rFonts w:ascii="Times New Roman"/>
          <w:b w:val="false"/>
          <w:i w:val="false"/>
          <w:color w:val="000000"/>
          <w:sz w:val="28"/>
        </w:rPr>
        <w:t>
      7. көз дәрігерінің (офтольмолог) медбикесі</w:t>
      </w:r>
      <w:r>
        <w:br/>
      </w:r>
      <w:r>
        <w:rPr>
          <w:rFonts w:ascii="Times New Roman"/>
          <w:b w:val="false"/>
          <w:i w:val="false"/>
          <w:color w:val="000000"/>
          <w:sz w:val="28"/>
        </w:rPr>
        <w:t>
      8. невропатолог дәрігерінің медбикесі</w:t>
      </w:r>
      <w:r>
        <w:br/>
      </w:r>
      <w:r>
        <w:rPr>
          <w:rFonts w:ascii="Times New Roman"/>
          <w:b w:val="false"/>
          <w:i w:val="false"/>
          <w:color w:val="000000"/>
          <w:sz w:val="28"/>
        </w:rPr>
        <w:t>
      9. дерматовенеролог дәрігерінің медбикесі</w:t>
      </w:r>
      <w:r>
        <w:br/>
      </w:r>
      <w:r>
        <w:rPr>
          <w:rFonts w:ascii="Times New Roman"/>
          <w:b w:val="false"/>
          <w:i w:val="false"/>
          <w:color w:val="000000"/>
          <w:sz w:val="28"/>
        </w:rPr>
        <w:t>
      10. фтизиатр дәрігерінің медбикесі</w:t>
      </w:r>
      <w:r>
        <w:br/>
      </w:r>
      <w:r>
        <w:rPr>
          <w:rFonts w:ascii="Times New Roman"/>
          <w:b w:val="false"/>
          <w:i w:val="false"/>
          <w:color w:val="000000"/>
          <w:sz w:val="28"/>
        </w:rPr>
        <w:t>
      11. терапевт дәрігерінің медбикесі</w:t>
      </w:r>
      <w:r>
        <w:br/>
      </w:r>
      <w:r>
        <w:rPr>
          <w:rFonts w:ascii="Times New Roman"/>
          <w:b w:val="false"/>
          <w:i w:val="false"/>
          <w:color w:val="000000"/>
          <w:sz w:val="28"/>
        </w:rPr>
        <w:t>
      12. хирург дәрігерінің медбикесі</w:t>
      </w:r>
      <w:r>
        <w:br/>
      </w:r>
      <w:r>
        <w:rPr>
          <w:rFonts w:ascii="Times New Roman"/>
          <w:b w:val="false"/>
          <w:i w:val="false"/>
          <w:color w:val="000000"/>
          <w:sz w:val="28"/>
        </w:rPr>
        <w:t>
      Кіші медициналық қызметшілер:</w:t>
      </w:r>
      <w:r>
        <w:br/>
      </w:r>
      <w:r>
        <w:rPr>
          <w:rFonts w:ascii="Times New Roman"/>
          <w:b w:val="false"/>
          <w:i w:val="false"/>
          <w:color w:val="000000"/>
          <w:sz w:val="28"/>
        </w:rPr>
        <w:t>
      Санитаршы</w:t>
      </w:r>
      <w:r>
        <w:br/>
      </w:r>
      <w:r>
        <w:rPr>
          <w:rFonts w:ascii="Times New Roman"/>
          <w:b w:val="false"/>
          <w:i w:val="false"/>
          <w:color w:val="000000"/>
          <w:sz w:val="28"/>
        </w:rPr>
        <w:t>
      Облыстық шақыру комиссиясының жұмыс тәртібі "Батыс Қазақстан облысы қорғаныс істері жөніндегі департаменті" мемлекеттік мекемесінің жұмыс кестесіне сәйкес (жергілікті уақыт бойынша) сағ.8.00-ден 16.00-ге дейін белгіленсін.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2012 жылғы 4 сәуірдегі № 56</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Азаматтарды әскери қызметке шақыруды өткізу</w:t>
      </w:r>
      <w:r>
        <w:br/>
      </w:r>
      <w:r>
        <w:rPr>
          <w:rFonts w:ascii="Times New Roman"/>
          <w:b/>
          <w:i w:val="false"/>
          <w:color w:val="000000"/>
        </w:rPr>
        <w:t>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
        <w:gridCol w:w="209"/>
        <w:gridCol w:w="1821"/>
        <w:gridCol w:w="1996"/>
        <w:gridCol w:w="1961"/>
        <w:gridCol w:w="2135"/>
        <w:gridCol w:w="2031"/>
        <w:gridCol w:w="1893"/>
      </w:tblGrid>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жұмыс күндері, уақыты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8.00-ден 16.00-ға дейін</w:t>
            </w:r>
            <w:r>
              <w:br/>
            </w:r>
            <w:r>
              <w:rPr>
                <w:rFonts w:ascii="Times New Roman"/>
                <w:b w:val="false"/>
                <w:i w:val="false"/>
                <w:color w:val="000000"/>
                <w:sz w:val="20"/>
              </w:rPr>
              <w:t>
</w:t>
            </w:r>
          </w:p>
        </w:tc>
      </w:tr>
      <w:tr>
        <w:trPr>
          <w:trHeight w:val="30" w:hRule="atLeast"/>
        </w:trPr>
        <w:tc>
          <w:tcPr>
            <w:tcW w:w="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"Батыс Қазақстан облысының қорғаныс істері жөніндегі департаменті" мемлекеттік мекемесі</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Сәуір</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Мамыр</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Маусым</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Қазан</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Қараша</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Желтоқсан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4, 5, 6, 9, 10, 11, 12, 13, 16, 17, 18, 19, 20, 23, 24, 25, 26, 27, 30</w:t>
            </w: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2, 3, 4, 7, 8, 10, 11, 14, 15, 16, 17, 18, 21, 22, 23, 24, 25, 28, 29, 30, 31</w:t>
            </w: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1, 4, 5, 6, 7, 8, 11, 12, 13, 14, 15, 18, 19, 20, 21, 22, 25, 26, 27, 28, 29</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1, 2, 3, 4, 5, 8, 9, 10, 11, 12, 15, 16, 17, 18, 19, 22, 23, 24, 25, 26, 29, 30, 31</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1, 2, 5, 6, 7, 8, 9, 12, 13, 14, 15, 16, 19, 20, 21, 22, 23, 26, 27, 28, 29, 30</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3, 4, 5, 6, 7, 10, 11, 12, 13, 14, 18, 19, 20, 21, 24, 25, 26, 27, 28, 31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2012 жылғы 4 сәуірдегі № 56</w:t>
            </w:r>
            <w:r>
              <w:br/>
            </w:r>
            <w:r>
              <w:rPr>
                <w:rFonts w:ascii="Times New Roman"/>
                <w:b w:val="false"/>
                <w:i w:val="false"/>
                <w:color w:val="000000"/>
                <w:sz w:val="20"/>
              </w:rPr>
              <w:t>облыс әкімдігінің қаулысына</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Батыс Қазақстан облысы әкімдігінің</w:t>
      </w:r>
      <w:r>
        <w:br/>
      </w:r>
      <w:r>
        <w:rPr>
          <w:rFonts w:ascii="Times New Roman"/>
          <w:b/>
          <w:i w:val="false"/>
          <w:color w:val="000000"/>
        </w:rPr>
        <w:t>кейбір күші жойылды деп танылған қаулыларының</w:t>
      </w:r>
      <w:r>
        <w:br/>
      </w:r>
      <w:r>
        <w:rPr>
          <w:rFonts w:ascii="Times New Roman"/>
          <w:b/>
          <w:i w:val="false"/>
          <w:color w:val="000000"/>
        </w:rPr>
        <w:t>тізімі</w:t>
      </w:r>
    </w:p>
    <w:p>
      <w:pPr>
        <w:spacing w:after="0"/>
        <w:ind w:left="0"/>
        <w:jc w:val="left"/>
      </w:pPr>
      <w:r>
        <w:rPr>
          <w:rFonts w:ascii="Times New Roman"/>
          <w:b w:val="false"/>
          <w:i w:val="false"/>
          <w:color w:val="000000"/>
          <w:sz w:val="28"/>
        </w:rPr>
        <w:t xml:space="preserve">      1. Батыс Қазақстан облысы әкімдігінің "Әскер жасындағы азаматтарды жыл сайынғы мерзімді әскери қызметке кезекті шақырудың мәселелері туралы" 2006 жылғы 24 наурыздағы № 115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кесімдерді мемлекеттік тіркеу тізілімінде № 2963 тіркелген, 2006 жылғы 4 сәуірдегі "Орал өңірі" және "Приуралье" газеттерінде № 39 жарияланған) күші жойылды деп танылсын.</w:t>
      </w:r>
      <w:r>
        <w:br/>
      </w:r>
      <w:r>
        <w:rPr>
          <w:rFonts w:ascii="Times New Roman"/>
          <w:b w:val="false"/>
          <w:i w:val="false"/>
          <w:color w:val="000000"/>
          <w:sz w:val="28"/>
        </w:rPr>
        <w:t xml:space="preserve">
      2. Батыс Қазақстан облысы әкімдігінің "Облыс әкімдігінің "Әскер жасындағы азаматтарды жыл сайынғы мерзімді әскери қызметке кезекті шақырудың мәселелері туралы" 2006 жылғы 24 наурыздағы № 115 қаулысына өзгерістер мен толықтырулар енгізу туралы" 2010 жылғы 25 ақпандағы № 24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кесімдерді мемлекеттік тіркеу тізілімінде № 3038 тіркелген, 2010 жылғы 27 наурыздағы "Орал өңірі" газетінде № 33 жарияланған) күші жойылды деп танылсын.</w:t>
      </w:r>
      <w:r>
        <w:br/>
      </w:r>
      <w:r>
        <w:rPr>
          <w:rFonts w:ascii="Times New Roman"/>
          <w:b w:val="false"/>
          <w:i w:val="false"/>
          <w:color w:val="000000"/>
          <w:sz w:val="28"/>
        </w:rPr>
        <w:t xml:space="preserve">
      3. Батыс Қазақстан облысы әкімдігінің "Облыс әкімдігінің "Әскер жасындағы азаматтарды жыл сайынғы мерзімді әскери қызметке кезекті шақырудың мәселелері туралы" 2006 жылғы 24 наурыздағы № 115 қаулысына өзгеріс енгізу туралы" 2010 жылғы 18 мамырдағы № 106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кесімдерді мемлекеттік тіркеу тізілімінде № 3044 тіркелген, 2010 жылғы 5 маусымдағы "Орал өңірі" газетінде № 61 жарияланған) күші жойылды деп танылсын.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