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9c82" w14:textId="0e59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2012 жылғы 11 қыркүйектегі № 166 қаулысы. Батыс Қазақстан облысының Әділет департаментінде 2012 жылғы 16 қазанда № 3097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"Діни қызмет және діни бірлестіктер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2011 жылғы 11 қазандағы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діни әдебиетті және діни мазмұндағы өзге де ақпараттық материалдарды, діни мақсаттағы заттарды тарату үшін арнайы тұрақты үй-жайлардың </w:t>
      </w:r>
      <w:r>
        <w:rPr>
          <w:rFonts w:ascii="Times New Roman"/>
          <w:b w:val="false"/>
          <w:i w:val="false"/>
          <w:color w:val="000000"/>
          <w:sz w:val="28"/>
        </w:rPr>
        <w:t>орналастырылуы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Батыс Қазақстан облысы әкімінің орынбасары С. К. Сүлейменге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№166 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Орналастырылуы жаңа редакцияда - Батыс Қазақстан облысы әкімдігінің 09.02.2024 </w:t>
      </w:r>
      <w:r>
        <w:rPr>
          <w:rFonts w:ascii="Times New Roman"/>
          <w:b w:val="false"/>
          <w:i w:val="false"/>
          <w:color w:val="ff0000"/>
          <w:sz w:val="28"/>
        </w:rPr>
        <w:t>№ 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тұрақты үй-жайлардың орналастырылуы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Фрунзе көшесі, 49, "Оптима" кітап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Әбілқайыр хан даңғылы, 153 үй, 66 үй-жай, "Книги" кітап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Құрманғазы көшесі, 150 үй, 100 үй-жай, "Книжник" кітап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Абай даңғылы, 105 үй, 13 үй-жай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Бөрлі ауданы, Ақсай қаласы, Молодежная көшесі 13, "Жарсуат" сауда үйі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Абай даңғылы, 104 м, "Muslimstore07" дүкені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Ақжайық ауданы, Чапаев ауылы, Д.Қонаев көшесі 64, "Жарқын" сауда орталығы 24 бутик.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Орал қаласы, Д.Нурпеисова көшесі 12/2, "На театральной" сауда үйі №3 бутик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