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b0dd" w14:textId="37ab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2012 жылғы 12 қазандағы № 192 қаулысы. Батыс Қазақстан облысының Әділет департаментінде 2012 жылғы 23 қарашада № 3110 тіркелді. Күші жойылды - Батыс Қазақстан облысы әкімдігінің 2015 жылғы 29 желтоқсандағы № 373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 - Батыс Қазақстан облысы әкімдігінің 29.12.2015 </w:t>
      </w:r>
      <w:r>
        <w:rPr>
          <w:rFonts w:ascii="Times New Roman"/>
          <w:b w:val="false"/>
          <w:i w:val="false"/>
          <w:color w:val="ff0000"/>
          <w:sz w:val="28"/>
        </w:rPr>
        <w:t>№ 373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"Өсімдіктер карантині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1999 жылғы 11 ақпандағы Қазақстан Республикасының Заңдарын басшылыққа ала отырып және Қазақстан Республикасы Ауыл шаруашылығы министрлігінің Агроөнеркәсіп кешеніндегі мемлекеттік инспекция комитетінің Батыс Қазақстан облыстық аумақтық инспекциясының 2012 жылғы 15 ақпандағы № 2-16-139 ұсынуы бойынша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Ақжайық, Бөрлі, Жәнібек, Зеленов, Казталов, Теректі, Тасқала, Сырым, Шыңғырлау аудандары және Орал қаласының аумақтарында карантиндік режимді енгізе отырып, карантинді аймақ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облысы әкімдігінің "Карантин аймағын белгілеу туралы" 2009 жылғы 14 тамыздағы № 187 (Нормативтік құқықтық кесімдерді мемлекеттік тіркеу тізілімінде № 3029 мемлекеттік тілде тіркелген, 2009 жылғы 27 тамыздағы облыстық "Орал өңірі" газетінде № 96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қазандағы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Ақжайық, Бөрлі, Жәнібек, Зеленов, Казталов, Теректі, Тасқала, Сырым, Шыңғырлау</w:t>
      </w:r>
      <w:r>
        <w:br/>
      </w:r>
      <w:r>
        <w:rPr>
          <w:rFonts w:ascii="Times New Roman"/>
          <w:b/>
          <w:i w:val="false"/>
          <w:color w:val="000000"/>
        </w:rPr>
        <w:t>аудандары және Орал қаласының аумақтарында карантиндік режимді енгізе отырып,</w:t>
      </w:r>
      <w:r>
        <w:br/>
      </w:r>
      <w:r>
        <w:rPr>
          <w:rFonts w:ascii="Times New Roman"/>
          <w:b/>
          <w:i w:val="false"/>
          <w:color w:val="000000"/>
        </w:rPr>
        <w:t>карантинді аймақ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Батыс Қазақстан облысы әкімдігінің 22.04.2014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"/>
        <w:gridCol w:w="428"/>
        <w:gridCol w:w="2318"/>
        <w:gridCol w:w="7147"/>
        <w:gridCol w:w="2162"/>
      </w:tblGrid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 құрылым-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объектінің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Зақым-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далған алаң,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Бударин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"Бірлес"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орман және жануарлар дүниесін қорғау жөніндегі мемлекеттік мекемесі Қаршы 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орман және жануарлар дүниесін қорғау жөніндегі мемлекеттік мекемесі Каленый 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"Саша"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"Испусинов"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"Бума"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"Алия"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"Нива"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"Яковенко"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"Алтын-Дала"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"Ақсай астық өнімдері комбинаты"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"Сабанов"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"Арыстанов"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"Верниязов И. У."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"Нұрдан"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"Алдагер"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"Матевосян А.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"Зенит Агро"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"Шапошников В. А."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"Цыганово"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"Авангард"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"Верниязов И. У."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дақылдардың сорттарын сынау жөніндегі мемлекеттік участкесі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"Тасмухамбетов"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"Журавлев А. И."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"Милешкин М. Н."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"Нурсултан"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"Варданян А.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"Ефимов 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Красно-армейск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"Емболат"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"Скит"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"Асан-Аул"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"Каркула В. Н."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"Мар-Эль"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"Доценко А. В."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"Лукпанов"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"Кажман"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"Кәрім"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"Кристина"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"Нұрғожа"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"Манукян Шалико Аршалусович"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"В. Г.Павлов"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"Предко А. А."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"Акназар-Жайык"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"Болгар"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"Дусупов"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"Шунайбеков"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"Умаров Ф. А." ШҚ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"Ақ-Аю" ШҚ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"Ивановского"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"Дихан"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"Деметра"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"Пермское"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"Аубаков З. Б."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"Берекетов С. М."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"Замир"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"Колосок"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"Неткалиев"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"Тулпар"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"Хайруллин"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"Дамир"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"Каменский"ЖШС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"Литвинюк"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 Джан"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"Дәуқара"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"Жардем"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"Ирменов М. З."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"Орынғали &amp; Б"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"Хабиев 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"Ақас"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"Матевосян А. 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"Акканат"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"Crown Батыс"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"Дүйсен"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"Қызылбас"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"Исток"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"Жангалиев А.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инженерлік технологиялық университеті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"Болгар"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"Десумбаев Б.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 орман және жануарлар дүниесін қорғау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"Гаухар"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"Назира"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"Абай. 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"Исмагулов"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"Кубай"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"Иржанова Т. Д."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"Пойма-Агро"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"Мерали"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"Айсұлу"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"Ганиев Г. Г."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"Родина"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"Иваныч"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"Акколь"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"Галиев М.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"Ахмадиев А.К."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"Мадиев С. А."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"Новопавловка"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"Ерәлі"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"Акжайыкплем"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"Абдрахман Айтиев атындағы"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"Покатиловка"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"Заречное"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"Жумагалиев"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"Махорин Г. В."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"Сатыбалды"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"Тонкерис"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"Жібек жолы"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"Шаракап"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"Кусаинов Х. М."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"Байбулатов И 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"Ақас"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"Гусейн"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Буранбаев"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"Бахтияр"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"Көкөніс"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 асыл тұқымды мал зауыты"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орман және жануарлар дүниесін қорғау ММ Октябрь орманшылығы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Көнеккеткен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орман және жануарлар дүниесін қорғау ММ Есенсай орманшылығы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"Ак-Булак"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"Шынбай" ШҚ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"Амир"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"Жанибек"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"Жексенов"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"Арғымақ-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Тасқала" 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"Шағала"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"Ақкүтір"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"АИФ"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"Мамбетов"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"Чижа-1"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"Нуретова"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"Менслу"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"Енбек"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"Тамашев"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"Джубанышкалиев"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"Рустам"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"Аманбаев"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"Акбидай"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"Ак-булак"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"Атамұра"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"Нетказиев"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"Кемешов С.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"Картоп" Жалгерлік Звено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"Ташим"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"Жаппас"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"Аюпов"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"Дильназ"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"Заря"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"Алькор"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"Кажгали"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"Парасат"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"Осимтал"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"Ильшат"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"Наурзалиев Е.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"Куаныш"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"Абу-Бакар"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"Шежін"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"Аманжол"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"Арай-2"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"МТС "Алгабас"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 Б"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"Жымпиты"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"Тінәлі"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"Даурен"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"Тұман"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"Нұр-Төре"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"Сақып"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"Нұр-Иман"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"Кеңашы"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"Көктөбе"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"Атансай"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"Правда"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"Нұрдаулет"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"Куспанкол"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"Есенгельды-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"Сисен"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"Нурхат"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"Полтавский"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"Астана-1"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орман және жануарлар дүниесін қорғау жөніндегі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орман және жануарлар дүниесін қорғау жөніндегі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"Донсков"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"Сулейменов Ш.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"Ізденіс"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"МасКус"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"Клад"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"Сабыр"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"Яик"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"Калентьев М. 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"Жерихов"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"Юнус"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"Бакалкин"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"Жумажан"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"Аулетжан"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"Донсков"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"Ернур"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 Мухан"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"Сулейменов Ш.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"Табигат"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дақылдарының сортарын сынау жөніндегі Батыс Қазақстан облыстық инспектурасы"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