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76ec" w14:textId="8e77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облысындағы жергілікті жағдайларға және көрсетілген жерді пайдалану ерекшеліктеріне байланысты меншікке немесе пайдалануға берілетін ауыл шаруашылығы мақсатындағы жер учаскелерінің ең аз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2012 жылғы 6 желтоқсандағы № 227 қаулысы мен Батыс Қазақстан облыстық мәслихатының 2012 жылғы 7 желтоқсандағы № 5-3 шешімі. Батыс Қазақстан облысының Әділет басқармасында 2013 жылғы 18 қаңтарда № 3154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мен шешімнің тақырыбы жаңа редакцияда - Батыс Қазақстан облысы әкімдігінің бірлескен 14.12.2022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Батыс Қазақстан облыстық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алғашқы ресми жарияланған күннен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227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 № 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облысындағы жергілікті жағдайларға және көрсетілген жерді пайдалану ерекшеліктеріне байланысты меншікке немесе пайдалануға берілетін ауыл шаруашылығы мақсатындағы жер учаскелерінің ең аз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әкімдігінің бірлескен 14.12.2022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Батыс Қазақстан облыстық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құқығымен немесе уақытша жер пайдалану құқығымен (жалға) берілетін ауыл шаруашылығы мақсатындағы жер учаскелерінің ең аз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жеке тұлғаларына шаруа немесе фермер қожалығын жүргізу үшін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емес заңды тұлғаларына ауыл шаруашылығы өндірісін жүргізу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(гектар)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