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bfd67" w14:textId="f6bfd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 бойынша 2012 жылға халықтың нысаналы топтары үшін әлеуметтік жұмыс орындарын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әкімдігінің 2012 жылғы 1 наурыздағы № 109 қаулысы. Батыс Қазақстан облысының Әділет департаментінде 2012 жылғы 6 сәуірде № 7-3-126 тіркелді. Күші жойылды - Батыс Қазақстан облысы Бөрлі ауданы әкімдігінің 2012 жылғы 22 мамырдағы № 457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Бөрлі ауданы әкімдігінің 2012.05.22 № 457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 "Халықты жұмыспен қамту туралы" Қазақстан Республикасы 2001 жылғы 23 қаңтардағы Заңының іске асыру жөніндегі шаралар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халықты жұмыспен қамту саясатын iске асыру мақсатында, Бөрлі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Бөрлі ауданы бойынша 2012 жылға халықтың нысаналы топтары үшін әлеуметтік жұмыс орны уақытша жұмыс орындарын құру арқылы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Әлеуметтік жұмыс орындарын ұйымдастыратын жұмыс берушілердің қоса беріліп отырған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"Жұмыспен қамту және әлеуметтік бағдарламалар бөлімі" мемлекеттік мекемесі және "Бөрлі ауданының жұмыспен қамту орталығы" мемлекеттік мекеме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Т. Сидыққа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 М. Тусупкалиев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109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жұмыс орындарын ұйымдастыратын</w:t>
      </w:r>
      <w:r>
        <w:br/>
      </w:r>
      <w:r>
        <w:rPr>
          <w:rFonts w:ascii="Times New Roman"/>
          <w:b/>
          <w:i w:val="false"/>
          <w:color w:val="000000"/>
        </w:rPr>
        <w:t>
жұмыс берушілердің қоса беріліп отырған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4383"/>
        <w:gridCol w:w="2614"/>
        <w:gridCol w:w="2273"/>
        <w:gridCol w:w="1911"/>
      </w:tblGrid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берушілердің атауы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Кәсібі, қызметі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орындары-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саны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жалақы мөлшері, (теңге) 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"Труд" шаруашылық қожалығы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"Еңбек" шаруашылық қожалығы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30" w:hRule="atLeast"/>
        </w:trPr>
        <w:tc>
          <w:tcPr>
            <w:tcW w:w="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"Арман" шаруашылық қожалығы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малшы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0" w:hRule="atLeast"/>
        </w:trPr>
        <w:tc>
          <w:tcPr>
            <w:tcW w:w="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"Жантуреев Л." шаруашылық қожалығы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"Аиемшиев"  шаруашылық қожалығы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"Луч" шаруашылық қожалығы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механизатор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1979"/>
        <w:gridCol w:w="3903"/>
      </w:tblGrid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 ай бойынша ұзақтығы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 қаражатынан өтелетін айлық жалақының мөлшері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берушілермен жасаған шарттар негізінде, ай сайын қаржыландырудың бекітілген жоспарларына сәйкес және осы мақсаттарға ауданның бюджетінде көзделген сомы негізде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