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7825" w14:textId="d377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бойынша 2012 жылға жастар практикасын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2012 жылғы 20 ақпандағы № 49 қаулысы. Батыс Қазақстан облысы Әділет департаментінде 2012 жылғы 15 наурызда № 7-5-141 тіркелді. Күші жойылды - Батыс Қазақстан облысы Жаңақала ауданы әкімдігінің 2012 жылғы 4 маусымдағы № 117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Батыс Қазақстан облысы Жаңақала ауданы әкімдігінің 2012.06.04 № 117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Жастар практикасы техникалық және кәсіптік, орта білімнен кейінгі, жоғары білім берудің кәсіптік білім беру бағдарламаларын іске асыратын білім беру ұйымдарының жиырма тоғыз жастан аспаған түлектері арасынан тіркелген жұмыссыздарға ұйымдастырылсын.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Жаңақала ауданы бойынша 2012 жылға жастар практикасынан өту үшін жұмыс орындарын ұйымдастыратын жұмыс берушілердің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Жастар практикасын өткізуді қаржыландыру шаралары бюджет қаржысы есебінен жүзеге асырсын.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 ресми жарияланған күннен бастап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қаулының орындалуын бақылау аудан әкімінің орынбасары Б. А. Атауовқа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 бойынша 2012 жылға жастар</w:t>
      </w:r>
      <w:r>
        <w:br/>
      </w:r>
      <w:r>
        <w:rPr>
          <w:rFonts w:ascii="Times New Roman"/>
          <w:b/>
          <w:i w:val="false"/>
          <w:color w:val="000000"/>
        </w:rPr>
        <w:t>практикасынан өту үшін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ұйымдастыратын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5357"/>
        <w:gridCol w:w="1803"/>
        <w:gridCol w:w="864"/>
        <w:gridCol w:w="2174"/>
        <w:gridCol w:w="1053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берушілердің атауы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Кәсібі, мамандығы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 жұмыс орындарының саны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жалақы мөлшері (теңге)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практикасының ай бойынша ұзақтығы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облысының әкімдігі денсаулық сақтау басқармасының "Жаңақала аудандық орталық ауруханасы" мемлекеттік коммуналдық қазыналық кәсіпорыны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медбике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облыстық санитарлықэпидемиологиялық сараптама орталығы" Республикалық мемлекеттік қазыналық кәсіпорнының Жаңақала ауданы бойынша филиалы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фельдшер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денсаулық сақтау басқармасы "Жаңақала ауданының туберкулез ауруханасы"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дәрігеррентгенолог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білім басқармасының Жаңақала аудандық мектептен тыс жұмыс орталығы" мемлекеттік коммуналдық қазыналық кәсіпорыны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физик-техник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ауданы әкімінің аппараты"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орыс тілі мен әдебиеті және қазақ тілімен әдебиеті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немесе мемлекеттік және жергілікті басқару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Қаржы министрлігі Салық комитетінің Батыс Қазақстан облысы бойынша Салық департаментінің Жаңақала ауданы бойынша салық басқармасы"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ауданының Қорғаныс істері жөніндегі бөлімі"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компьютерді пайдаланушы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 Батыс Қазақстан облысының әділет департаменті Жаңақала ауданының әділет басқармасы"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балалар мен жасөспірімдер туризм және экология орталығы" мемлекеттік коммуналдық қазыналық кәсіпорыны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турист-өлкетанушы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тұрғын үй-коммуналдық шаруашылық, жолаушылар көлігі және автомобиль жолдары бөлімі"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 акционерлік қоғамының Батыс Қазақстан облыстық филиалы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бухгалтер-аудит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қағаздарды жүргізуші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облысының Статистика департаменті"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жұмыспен қамту және әлеуметтік бағдарламалар бөлімі"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кәсіпкерлік, ауыл шаруашылығы және ветеринария бөлімі"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экономист-есепші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физика-орыс сыныбы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сынып немесе мектепке дейінгі тәрбие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Жоғарғы Соты жанындағы Соттар қызметін қамтамасыз ету департаментінің (Қазақстан Республикасы Жоғарғы Соты аппаратының) Батыс Қазақстан облыстық сотының кеңсесі"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жер қатынастары бөлімі"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аудандық білім бөлімінің "Қали Жантілеуов атындағы балалар саз мектебі" мемлекеттік коммуналдық қазыналық кәсіпорын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пианинашы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 ән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"Турарбеков К. Т."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бағдарламашы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"Ғабды-Ғали" шаруа қожалығы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механизаторы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"Ернар"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"Мариям"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тігінші, пішуші, дизайнер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"Тлеугалиев С."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іс-қағаздары жүргізуші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ауылдық округі әкімі аппараты"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"Сүндетқалиев С. К." шаруа қожалығы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малдәрігерлік өңдеу операторы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білім беру бөлімінің "Жаңақала аудандық балалар бақшасы" мемлекеттік коммуналдық қазыналық кәсіпорыны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"Пятимар ауылдық округі әкімі аппараты"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"Атауов Б. А."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 Пресс" жауапкершілігі шектеулі серіктестігінің Жаңақала филиалы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"Мастексай ауылдық округі әкімі аппараты"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жергілікті басқару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білім басқармасының "№ 8 кәсіптік лицейі"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"Көпжасар ауылдық округі әкімі аппараты"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Жүнісов атындағы орта жалпы білім беретін мектебі"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мұғалімі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оператор-бағдарламашы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ішкі саясат бөлімі"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қаржыгер-экономист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мәдениет бөлімінің "Жаңақала аудандық мәдени-демалыс орталығы" мемлекеттік комуналдық қазыналық кәсіпорны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мәдени-тынығу жұмысы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"Айдархан орта жалпы білім беретін мектебі"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қызметкер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"Пятимар орта жалпы білім беретін мектебі"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мұғалімі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оқытудын педагогикасы және әдістемесі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"Жаңақала аудандық сәулет, қала құрылысы және құрылыс бөлімі"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кәсіпкер "Туманова Л."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"Текебаев Э. Г."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технолог-кондитер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"Мамбетов А. Т."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"Жаңақазан ауылдық округі әкімі аппараты"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инженер-механик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"Агросервис" жауапкершілігі шектеулі серіктестігі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 әкімдігінің (шаруашылық жүргізу құқығындағы) "Коммунал" мемлекеттік коммуналдық кәсіпорны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Медешев ауылдық округі әкімі аппараты" мемлекеттік мекемесі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