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04c5" w14:textId="b600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2012 жылғы 28 наурыздағы № 95 қаулысы. Батыс Қазақстан облысы Әділет департаментінде 2012 жылғы 3 мамырда № 7-7-141 тіркелді. Күші жойылды - Батыс Қазақстан облысы Зеленов ауданы әкімдігінің 2013 жылғы 4 қаңтардағы № 50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04.01.2013 № 50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Қазақстан Республикасы Президентінің 2012 жылғы 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 274 </w:t>
      </w:r>
      <w:r>
        <w:rPr>
          <w:rFonts w:ascii="Times New Roman"/>
          <w:b w:val="false"/>
          <w:i w:val="false"/>
          <w:color w:val="000000"/>
          <w:sz w:val="28"/>
        </w:rPr>
        <w:t>Жарлығы</w:t>
      </w:r>
      <w:r>
        <w:rPr>
          <w:rFonts w:ascii="Times New Roman"/>
          <w:b w:val="false"/>
          <w:i w:val="false"/>
          <w:color w:val="000000"/>
          <w:sz w:val="28"/>
        </w:rPr>
        <w:t>,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 326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Зеленов ауданының Қорғаныс істері жөніндегі бөлімі" мемлекеттік мекемесі (келісім бойынша)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2012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Ауылдық округ әкімдеріне азаматтарды әскери қызметке шақырған кезде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3. Батыс Қазақстан облысының әкімдігі денсаулық сақтау басқармасының "Зеленов аудандық орталық ауруханасы" шаруашылық жүргізу құқығындағы мемлекеттік коммуналдық кәсіпорыны (келісім бойынша) және Батыс Қазақстан облысының әкімдігі денсаулық сақтау басқармасының шаруашылық жүргізу құқығындағы "Зеленов аудандық ауруханасы" мемлекеттік коммуналдық кәсіпорны (келісім бойынша) азаматтарды әскери қызметке шақыру кезінде медициналық куәландырудан өткізуге дәрі-дәрмектермен, керек-жарақтармен, медициналық және шаруашылық мүлкімен қамтамасыз ету ұсынылсын.</w:t>
      </w:r>
      <w:r>
        <w:br/>
      </w:r>
      <w:r>
        <w:rPr>
          <w:rFonts w:ascii="Times New Roman"/>
          <w:b w:val="false"/>
          <w:i w:val="false"/>
          <w:color w:val="000000"/>
          <w:sz w:val="28"/>
        </w:rPr>
        <w:t>
</w:t>
      </w:r>
      <w:r>
        <w:rPr>
          <w:rFonts w:ascii="Times New Roman"/>
          <w:b w:val="false"/>
          <w:i w:val="false"/>
          <w:color w:val="000000"/>
          <w:sz w:val="28"/>
        </w:rPr>
        <w:t>
      4. "Батыс Қазақстан облысының Ішкі істер департаменті Зеленов ауданының ішкі істер бөлімі" мемлекеттік мекемесіне (келісім бойынша) әскери міндеттілікті орындаудан жалтарған адамдарды іздестіруді жүзеге асыруға, сондай-ақ әскерге шақырылушылардың жөнелтілуі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Г. М. Құлжановаға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енгiзiледi.</w:t>
      </w:r>
    </w:p>
    <w:bookmarkEnd w:id="0"/>
    <w:p>
      <w:pPr>
        <w:spacing w:after="0"/>
        <w:ind w:left="0"/>
        <w:jc w:val="both"/>
      </w:pPr>
      <w:r>
        <w:rPr>
          <w:rFonts w:ascii="Times New Roman"/>
          <w:b w:val="false"/>
          <w:i/>
          <w:color w:val="000000"/>
          <w:sz w:val="28"/>
        </w:rPr>
        <w:t>      Аудан әкімі                      М. Унгарбеков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"Зеленов</w:t>
      </w:r>
      <w:r>
        <w:br/>
      </w:r>
      <w:r>
        <w:rPr>
          <w:rFonts w:ascii="Times New Roman"/>
          <w:b w:val="false"/>
          <w:i w:val="false"/>
          <w:color w:val="000000"/>
          <w:sz w:val="28"/>
        </w:rPr>
        <w:t>
</w:t>
      </w:r>
      <w:r>
        <w:rPr>
          <w:rFonts w:ascii="Times New Roman"/>
          <w:b w:val="false"/>
          <w:i/>
          <w:color w:val="000000"/>
          <w:sz w:val="28"/>
        </w:rPr>
        <w:t>      ауданының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_____________Ғ. Ислямов</w:t>
      </w:r>
      <w:r>
        <w:br/>
      </w:r>
      <w:r>
        <w:rPr>
          <w:rFonts w:ascii="Times New Roman"/>
          <w:b w:val="false"/>
          <w:i w:val="false"/>
          <w:color w:val="000000"/>
          <w:sz w:val="28"/>
        </w:rPr>
        <w:t>
</w:t>
      </w:r>
      <w:r>
        <w:rPr>
          <w:rFonts w:ascii="Times New Roman"/>
          <w:b w:val="false"/>
          <w:i/>
          <w:color w:val="000000"/>
          <w:sz w:val="28"/>
        </w:rPr>
        <w:t>      28.03.2012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Зеленов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w:t>
      </w:r>
      <w:r>
        <w:br/>
      </w:r>
      <w:r>
        <w:rPr>
          <w:rFonts w:ascii="Times New Roman"/>
          <w:b w:val="false"/>
          <w:i w:val="false"/>
          <w:color w:val="000000"/>
          <w:sz w:val="28"/>
        </w:rPr>
        <w:t>
</w:t>
      </w:r>
      <w:r>
        <w:rPr>
          <w:rFonts w:ascii="Times New Roman"/>
          <w:b w:val="false"/>
          <w:i/>
          <w:color w:val="000000"/>
          <w:sz w:val="28"/>
        </w:rPr>
        <w:t>      полковник</w:t>
      </w:r>
      <w:r>
        <w:br/>
      </w:r>
      <w:r>
        <w:rPr>
          <w:rFonts w:ascii="Times New Roman"/>
          <w:b w:val="false"/>
          <w:i w:val="false"/>
          <w:color w:val="000000"/>
          <w:sz w:val="28"/>
        </w:rPr>
        <w:t>
</w:t>
      </w:r>
      <w:r>
        <w:rPr>
          <w:rFonts w:ascii="Times New Roman"/>
          <w:b w:val="false"/>
          <w:i/>
          <w:color w:val="000000"/>
          <w:sz w:val="28"/>
        </w:rPr>
        <w:t>      _____________Ж. Жұмағалиев</w:t>
      </w:r>
      <w:r>
        <w:br/>
      </w:r>
      <w:r>
        <w:rPr>
          <w:rFonts w:ascii="Times New Roman"/>
          <w:b w:val="false"/>
          <w:i w:val="false"/>
          <w:color w:val="000000"/>
          <w:sz w:val="28"/>
        </w:rPr>
        <w:t>
</w:t>
      </w:r>
      <w:r>
        <w:rPr>
          <w:rFonts w:ascii="Times New Roman"/>
          <w:b w:val="false"/>
          <w:i/>
          <w:color w:val="000000"/>
          <w:sz w:val="28"/>
        </w:rPr>
        <w:t>      28.03.2012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Зеленов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_____________М. Есенов</w:t>
      </w:r>
      <w:r>
        <w:br/>
      </w:r>
      <w:r>
        <w:rPr>
          <w:rFonts w:ascii="Times New Roman"/>
          <w:b w:val="false"/>
          <w:i w:val="false"/>
          <w:color w:val="000000"/>
          <w:sz w:val="28"/>
        </w:rPr>
        <w:t>
</w:t>
      </w:r>
      <w:r>
        <w:rPr>
          <w:rFonts w:ascii="Times New Roman"/>
          <w:b w:val="false"/>
          <w:i/>
          <w:color w:val="000000"/>
          <w:sz w:val="28"/>
        </w:rPr>
        <w:t>      28.03.2012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"Зеленов</w:t>
      </w:r>
      <w:r>
        <w:br/>
      </w:r>
      <w:r>
        <w:rPr>
          <w:rFonts w:ascii="Times New Roman"/>
          <w:b w:val="false"/>
          <w:i w:val="false"/>
          <w:color w:val="000000"/>
          <w:sz w:val="28"/>
        </w:rPr>
        <w:t>
</w:t>
      </w:r>
      <w:r>
        <w:rPr>
          <w:rFonts w:ascii="Times New Roman"/>
          <w:b w:val="false"/>
          <w:i/>
          <w:color w:val="000000"/>
          <w:sz w:val="28"/>
        </w:rPr>
        <w:t>      ауданының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_____________Н. Ахметова</w:t>
      </w:r>
      <w:r>
        <w:br/>
      </w:r>
      <w:r>
        <w:rPr>
          <w:rFonts w:ascii="Times New Roman"/>
          <w:b w:val="false"/>
          <w:i w:val="false"/>
          <w:color w:val="000000"/>
          <w:sz w:val="28"/>
        </w:rPr>
        <w:t>
</w:t>
      </w:r>
      <w:r>
        <w:rPr>
          <w:rFonts w:ascii="Times New Roman"/>
          <w:b w:val="false"/>
          <w:i/>
          <w:color w:val="000000"/>
          <w:sz w:val="28"/>
        </w:rPr>
        <w:t>      28.03.2012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