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84d3f" w14:textId="7c84d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ауданы бойынша 2012 жылға жастар практикасын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Қазталов ауданы әкімдігінің 2012 жылғы 1 наурыздағы № 82 қаулысы. Батыс Қазақстан облысы Әділет департаментінде 2012 жылғы 9 сәуірде № 7-8-141 тіркелді. Күші жойылды - Батыс Қазақстан облысы Казталов ауданы әкімдігінің 2012 жылғы 18 мамырдағы № 125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Казталов ауданы әкімдігінің 2012.05.18 № 125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 "Халықты жұмыспен қамту туралы" Қазақстан Республикасының 2001 жылғы 23 қаңтардағы Заңын іске асыру жөніндегі шаралар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халықтың жұмыспен қамту шараларын жүзеге асыру мақсатында,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Жастар практикасы техникалық және кәсіптік, орта білімнен кейінгі, жоғары білім берудің кәсіптік білім беру бағдарламаларын іске асыратын білім беру ұйымдарының жиырма тоғыз жастан аспаған түлектері арасынан тіркелген жұмыссыздарға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Өңірлік еңбек нарығындағы қажеттілікке сәйкес, Казталов ауданы бойынша 2012 жылға жастар практикасынан өту үшін жұмыс орындарын ұйымдастыратын жұмыс берушілердің қоса беріліп отырған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Жастар практикасын өткізуді қаржыландыру шаралары бюджет қаржысы есебінен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С. М. Молдашевқа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 м.а.              Н. Құтхожин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82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бекітілді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Өңірлік еңбек нарығындағы</w:t>
      </w:r>
      <w:r>
        <w:br/>
      </w:r>
      <w:r>
        <w:rPr>
          <w:rFonts w:ascii="Times New Roman"/>
          <w:b/>
          <w:i w:val="false"/>
          <w:color w:val="000000"/>
        </w:rPr>
        <w:t>
қажеттілікке сәйкес, Казталов ауданы</w:t>
      </w:r>
      <w:r>
        <w:br/>
      </w:r>
      <w:r>
        <w:rPr>
          <w:rFonts w:ascii="Times New Roman"/>
          <w:b/>
          <w:i w:val="false"/>
          <w:color w:val="000000"/>
        </w:rPr>
        <w:t>
бойынша 2012 жылға жастар практикасынан</w:t>
      </w:r>
      <w:r>
        <w:br/>
      </w:r>
      <w:r>
        <w:rPr>
          <w:rFonts w:ascii="Times New Roman"/>
          <w:b/>
          <w:i w:val="false"/>
          <w:color w:val="000000"/>
        </w:rPr>
        <w:t>
өту үшін жұмыс орындарын ұйымдастыратын</w:t>
      </w:r>
      <w:r>
        <w:br/>
      </w:r>
      <w:r>
        <w:rPr>
          <w:rFonts w:ascii="Times New Roman"/>
          <w:b/>
          <w:i w:val="false"/>
          <w:color w:val="000000"/>
        </w:rPr>
        <w:t>
жұмыс берушілердің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3605"/>
        <w:gridCol w:w="2675"/>
        <w:gridCol w:w="1571"/>
        <w:gridCol w:w="1659"/>
        <w:gridCol w:w="1724"/>
      </w:tblGrid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берушілердің атауы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Кәсібі, мамандығы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рылатын жұмыс орында-рының саны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жалақы мөлшері (теңге)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практи-касы-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ай  бойынша ұзақ-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Казталов ауданы Казталов ауылдық округі әкімінің аппараты" мемлекеттік мекемесі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Батыс Қазақстан облысының әділет департаменті Казталовка ауданының әділет басқармасы" мемлекеттік мекемесі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 Салық комитетінің Батыс Қазақстан облысы бойынша Салық департаментінің Казталов ауданы бойынша салық басқармасы" мемлекеттік мекемесі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ісі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Казталов ауданының ішкі саясат бөлімі" мемлекеттік мекемесі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басқару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танушы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Дінтанушы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Казталов ауданы әкімдігінің Казталов мемлекеттік коммуналдық шаруашылық жүргізу құқығындағы кәсіпорыны"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Казталов аудандық жұмыспен қамту және әлеуметтік бағдарламалар бөлімі" мемлекеттік мекемесі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Казталов ауданының экономика және қаржы бөлімі" мемлекеттік мекемесі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басқару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"Қазақтелеком" акционерлік қоғамының филиалы - Батыс Қазақстан облыстық телекоммуникациялар дирекциясы (Казталов ауданы бойынша)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Байланыс технигі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бағдарламашы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"КазТрансГаз-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Аймак" акционерлік қоғамы (Казталов газ учаскесі)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және газ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ауданы әкімдігі Казталов ауданының білім беру бөлімінің "Балалар-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жасөспірімдер туризм және экология орталығы" мемлекеттік коммуналдық қазыналық кәсіпорыны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"А. Оразбаева атындағы орта жалпы білім беретін мектебі" мемлекеттік мекемесі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 өзі тану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сынып мұғалімі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және әдебиет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және психология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 кабинетінің лаборанты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"Казталовка орта жалпы білім беретін мектебі" мемлекеттік мекеме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сынып мұғалімі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және психология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"Казталовка аудандық мемлекеттік мұрағаты" мемлекеттік мекеме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есептегіш машина операторы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халықты әлеуметтік жағынан қорғау және еңбек министрлігінің Зейнетақы төлеу мемлекеттік орталығы" республикалық мемлекеттік қазыналық кәсіпорнының Батыс Қазақстан облыстық филиалы (Казталов аудандық бөлімше)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Казталов ауданының кәсіпкерлік, ауыл шаруашылығы және ветеринарлық бөлімі" мемлекеттік мекемесі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риялық дәрігер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әкімдігі денсаулық сақтау басқармасының "Казталов аудандық орталық ауруханасы" мемлекеттік коммуналдық қазыналық кәсіпорны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бике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облыстық санитарлық-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 сараптама орталығы" республикалық мемлекеттік қазыналық кәсіпорнының Казталов ауданы бойынша филиалы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Дезинфекция нұсқаушы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министрлігінің Сот актілерін орындау Департаменті" мемлекеттік мекемесінің филиалы "Казталов ауданының № 1 аумақтық бөлімі"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есептегіш машина операторы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облыстық прокуратурасы" мемлекеттік мекемесі (Казталов ауданының прокуратурасы)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"Казпочта" акционерлік қоғамы (Казталов аудандық пошта байланыс торабы)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Жер ресурстарын басқару жөніндегі Агенттігінің "Жер ресурстарын және жерге орналастыру мемлекеттік ғылыми-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орталығы" Республикалық мемлекеттік кәсіпорнының шаруашылық жүргізу құқығындағы Батыс Қазақстан еншілес мемлекеттік кәсіпорны (Казталов ауданы бойынша)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орналастыру кадастірі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"Ауыл шаруашылығы министрлігі агроөнеркәсіптік кешендегі мемлекеттік инспекция комитетінің Республикалық фитосанитарлық диагностика және болжамдар әдістемелік орталығы" мемлекеттік мекемесі (Казталов ауданы бойынша)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"Батыс Қазақстан облысы Казталов ауданының жер қатынастары бөлімі" мемлекеттік мекемесі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орналастыру және кадастр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Жоғарғы Сотының жанындағы Соттардың қызметін қамтамасыз ету департаменті (Қазақстан Республикасы Жоғарғы Сотының аппараты) Батыс Қазақстан облыстық сотының кеңсесі" мемлекеттік мекемесі (Казталов ауданы бойынша)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Заңтану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Байланыс және ақпарат министрлігі Мемлекеттік қызметтердің автоматтан-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дырылуын және халыққа қызмет көрсету орталықтары қызметтерінің үйлестірілуін бақылау жөніндегі комитетінің "Халыққа қызмет көрсету" Республикалық мемлекеттік кәсіпорыны "Батыс Қазақстан облысы бойынша халыққа қызмет көрсету орталығы" (Казталов ауданы бойынша)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Төтенше жағдайлар министрлігі Батыс Қазақстан облысының Төтенше жағдайлар департаменті Казталов ауданының Төтенше жағдайлар бөлімі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жүргізуші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компьютер операторы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ауданы әкімдігі мәдениет және тілдерді дамыту бөлімінің "С. Садыков атындағы Казталов аудандық мәдени демалыс орталығы" мемлекеттік коммуналдық қазыналық кәсіпорны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маманы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шара 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 өнерінің технологиясы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Казталов ауданы шағын кәсіпкерлерінің одағы" қоғамдық бірлестігі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Аудармашы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Кеңсеге қызмет көрсету менеджері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"Батыс Қазақстан облысы Казталов ауданы Жалпақтал ауылдық округі әкімінің аппараты" мемлекеттік мекемесі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басқару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Қаржыгер- есепші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облысының әкімдігі денсаулық сақтау басқармасының "Казталов аудандық ауруханасы" мемлекеттік коммуналдық қазыналық кәсіпорны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бике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"К. Мендалиев атындағы орта жалпы білім беретін мектебі" мемлекеттік мекеме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әкімдігі туризм, дене шынықтыру және спорт басқармасының Казталов аудандық "Балалар-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жасөспірімдер спорт мектебі" мемлекеттік коммуналдық қазыналық кәсіпорны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Жаттықтырушы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облыстық білім басқармасының Казталовка аудандық балабақшасы" мемлекеттік коммуналдық қазыналық кәсіпорны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"Ғ. Молдашев атындағы орта жалпы білім беретін мектебі" мемлекеттік мекеме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 маманы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сынып мұғалімі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 мұғалімі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маманы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мұрағаттар және құжаттама басқармасы" мемлекеттік мекемесі (Казталов ауданы бойынша)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ауданы әкімдігі Казталов ауданының білім беру бөлімінің "Балдәурен" балалар бақшасы" мемлекеттік коммуналдық қазыналық кәсіпорыны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жетекшісі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"Казстрой" жауапкершілігі шектеулі серіктестігі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Ұста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ауданының қарттар мен мүгедектерге арналған жалпы үлгідегі медициналық-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мекемесі" мемлекеттік мекемесі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Казталов ауданы әкімдігінің Жалпақтал мемлекеттік коммуналдық шаруашылық жүргізу құқығындағы кәсіпорыны"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"Батыс Қазақстан облысы білім басқармасының № 17 кәсіптік лицейі" мемлекеттік мекемесі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"Темірлан"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есептегіш машина операторы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"Айнаш"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"Асылхан"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"Жиенбай" жауапкершілігі шектеулі серіктестігі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жүргізуші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Казталов ауданы Талдыапан ауылдық округі әкімінің аппараты" мемлекеттік мекемесі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Зоотехник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Ветеринариялық дәрігер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Ғимараттарды пайдалану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"Талдыапан орта жалпы білім беретін мектебі" мемлекеттік мекеме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сынып мұғалімі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"Казталов ауданы әкімдігі Казталов ауданының білім беру бөлімінің "Балбөбек" балалар бақшасы" мемлекеттік коммуналдық қазыналық кәсіпорыны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"Сарықұдық негізгі жалпы білім беретін мектебі" мемлекеттік мекемесі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Казталов ауданы Қошанкөл ауылдық округі әкімінің аппараты" мемлекеттік мекемесі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 тік басқару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қаржы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"Г. Бегалиев атындағы орта жалпы білім беретін мектебі" мемлекеттік мекеме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және психология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есептегіш машина операторы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шебері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Ән пәнінің мұғалімі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"Нұраман" шаруа қожалығы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"Тоғжан" шаруа қожалығы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дәнекерлеуші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"Карасу" шаруа қожалығы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"Сундетова А."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Казталов ауданы Ақпәтер ауылдық округі әкімінің аппараты" мемлекеттік мекемесі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есептегіш машина операторы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Ветеринариялық дәрігер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"Ақпәтер орта жалпы білім беретін мектебі" мемлекеттік мекемесі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"Батыс Қазақстан облысы Казталов ауданы Жаңажол ауылдық округі әкімінің аппараты" мемлекеттік мекемесі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ауданы әкімдігі Казталов ауданының білім беру бөлімінің "Шаттық" балалар бақшасы" мемлекеттік коммуналдық қазыналық кәсіпорыны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"Жаңажол орта жалпы білім беретін мектебі" мемлекеттік мекемесі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көркемдік жетекші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кәсіпкер "ТурКазСыр"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"Мұрагер" шаруа қожалығы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"Н. Дүйсенгалиев атындағы негізгі жалпы білім беретін мектебі" мемлекеттік мекемесі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"Мерей" шаруа қожалығы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"Батыс Қазақстан облысы Казталов ауданы Тереңкөл ауылдық округі әкімінің аппараты" мемлекеттік мекемесі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"Тереңкөл орта жалпы білім беретін мектебі" мемлекеттік мекеме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және әдебиеті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 және спорт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Казталов ауданы Талдықұдық ауылдық округі әкімінің аппараты" мемлекеттік мекемесі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санитария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жүргізуші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"С. Есетов атындағы орта жалпы білім беретін мектебі" мемлекеттік мекеме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алды даярлық тәрбиешісі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жүргізуші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есептегіш машина операторы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Казталов ауданы Қараөзен ауылдық округі әкімінің аппараты" мемлекеттік мекемесі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дәрігер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"Қараөзен мектеп-лицей" мемлекеттік мекеме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сынып мұғалімі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пәнінің мұғалімі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"Жас негізгі жалпы білім беретін мектебі" мемлекеттік мекемесі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есептегіш машина операторы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"Батыс Қазақстан облысы Казталов ауданы Қайынды ауылдық округі әкімінің аппараты" мемлекеттік мекемесі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ауданы әкімдігі Казталов ауданының білім беру бөлімінің "Арай" балалар бақшасы" мемлекеттік коммуналдық қазыналық кәсіпорыны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"Батыс Қазақстан облысы Казталов ауданы Бостандық ауылдық округі әкімінің аппараты" мемлекеттік мекемесі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дәрігер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есептегіш машина операторы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ауданының білім беру бөлімінің "Айгөлек" балалар бақшасы" мемлекеттік коммуналдық қазыналық кәсіпорыны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"Бостандық орта жалпы білім беретін мектебі" мемлекеттік мекеме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 безендіруші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Тәлімгер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85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"Батыс Қазақстан облысы Казталов ауданы Болашақ ауылдық округі әкімінің аппараты" мемлекеттік мекемесі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дәрігер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"Богатырев орта жалпы білім беретін мектебі" мемлекеттік мекемесі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 безендіруші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"Батыс Қазақстан облысы Казталов ауданы Қарасу ауылдық округі әкімінің аппараты" мемлекеттік мекемесі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Ветеринарлық дәрігер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"Қарасу орта жалпы білім беретін мектебі" мемлекеттік мекемесі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сынып мұғалімі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"А. Хусайынов атындағы орта жалпы білім беретін мектебі" мемлекеттік мекемесі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есептегіш машина операторы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Казталов ауданы Бірік ауылдық округі әкімінің аппараты" мемлекеттік мекемесі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басқару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дәрігер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"Бірік орта жалпы білім беретін мектебі" мемлекеттік мекеме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және әдебиет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ауданы әкімдігі Казталов ауданының білім беру бөлімінің "Ақтілек" балалар бақшасы" мемлекеттік коммуналдық қазыналық кәсіпорыны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"Батыс Қазақстан облысы Казталов ауданы Көктерек ауылдық округі әкімінің аппараты" мемлекеттік мекемесі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дәрігер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"Көктерек орта жалпы білім беретін мектебі" мемлекеттік мекемесі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"Сатыбалды орта жалпы білім беретін мектебі" мемлекеттік мекемесі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есептегіш машина операторы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Казталов аудан әкімдігінің Казталов аудандық жұмыспен қамту орталығы" мемлекеттік мекемесі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"КазТрансГаз-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Аймақ" акционерлік қоғамы (Жалпақтал газ учаскесі)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және газ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"Сымбат" жеке кәсіпкер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Казталов ауданының сәулет, қала құрылысы және құрылыс бөлімі" мемлекеттік мекемесі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Көлік және коммуникация министрлігінің шаруашылық басқару құқығындағы "Қазақавтожол" Республикалық мемлекеттік кәсіпорнының Батыс Қазақстан облыстық филиалы (Казталов ауданы бойынша)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жұмыстарының маманы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"АСЛАН ЖОЛ" Жауапкершілігі шектеулі серіктестігі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"Асыл" жеке кәсіпкерлігі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"Дария"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"ЖАЛПАҚТАЛ СУ" жауапкершілігі шектеулі серіктестік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"Аян" жеке кәсіпкерлігі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"Асхат" шаруа қожалығы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машиналар және жабдықтар бакалавры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"Гульнар"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