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05841" w14:textId="c6058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ауданында аз қамтамасыз етілген отбасыларға (азаматтарға) тұрғын үй көмегін көрсетудің мөлшерін және тәртібін айқындау туралы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мәслихатының 2012 жылғы 28 қыркүйектегі № 5-4 шешімі. Батыс Қазақстан облысы Әділет департаментінде 2012 жылғы 2 қарашада № 3103 тіркелді. Күші жойылды - Батыс Қазақстан облысы Қаратөбе аудандық мәслихатының 2012 жылғы 21 желтоқсандағы № 3-5 шешімімен</w:t>
      </w:r>
    </w:p>
    <w:p>
      <w:pPr>
        <w:spacing w:after="0"/>
        <w:ind w:left="0"/>
        <w:jc w:val="both"/>
      </w:pPr>
      <w:r>
        <w:rPr>
          <w:rFonts w:ascii="Times New Roman"/>
          <w:b w:val="false"/>
          <w:i w:val="false"/>
          <w:color w:val="ff0000"/>
          <w:sz w:val="28"/>
        </w:rPr>
        <w:t>      Ескерту. Күші жойылды - Батыс Қазақстан облысы Қаратөбе аудандық мәслихатының 2012.12.21 № 7-8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сәйкес және Батыс Қазақстан облысының Әділет департаментінің 2012 жылғы 2 сәуірдегі № 4-1386 ұсынысы негізінде, Қаратөбе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Қаратөбе ауданында аз қамтамасыз етілген отбасыларға (азаматтарға) тұрғын үй көмегін көрсетудің мөлшерін және тәртібін айқындау туралы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Сессия төрайымы                  А. Оразова</w:t>
      </w:r>
      <w:r>
        <w:br/>
      </w:r>
      <w:r>
        <w:rPr>
          <w:rFonts w:ascii="Times New Roman"/>
          <w:b w:val="false"/>
          <w:i w:val="false"/>
          <w:color w:val="000000"/>
          <w:sz w:val="28"/>
        </w:rPr>
        <w:t>
</w:t>
      </w:r>
      <w:r>
        <w:rPr>
          <w:rFonts w:ascii="Times New Roman"/>
          <w:b w:val="false"/>
          <w:i/>
          <w:color w:val="000000"/>
          <w:sz w:val="28"/>
        </w:rPr>
        <w:t>      Мәслихат хатшысы                 Б. Тойшыбаев</w:t>
      </w:r>
    </w:p>
    <w:bookmarkStart w:name="z3" w:id="1"/>
    <w:p>
      <w:pPr>
        <w:spacing w:after="0"/>
        <w:ind w:left="0"/>
        <w:jc w:val="both"/>
      </w:pPr>
      <w:r>
        <w:rPr>
          <w:rFonts w:ascii="Times New Roman"/>
          <w:b w:val="false"/>
          <w:i w:val="false"/>
          <w:color w:val="000000"/>
          <w:sz w:val="28"/>
        </w:rPr>
        <w:t>
Қаратөбе аудандық мәслихаттың</w:t>
      </w:r>
      <w:r>
        <w:br/>
      </w:r>
      <w:r>
        <w:rPr>
          <w:rFonts w:ascii="Times New Roman"/>
          <w:b w:val="false"/>
          <w:i w:val="false"/>
          <w:color w:val="000000"/>
          <w:sz w:val="28"/>
        </w:rPr>
        <w:t>
2012 жылғы 28 қыркүйектегі</w:t>
      </w:r>
      <w:r>
        <w:br/>
      </w:r>
      <w:r>
        <w:rPr>
          <w:rFonts w:ascii="Times New Roman"/>
          <w:b w:val="false"/>
          <w:i w:val="false"/>
          <w:color w:val="000000"/>
          <w:sz w:val="28"/>
        </w:rPr>
        <w:t>
№ 5-4 шешімімен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Қаратөбе ауданында аз қамтамасыз</w:t>
      </w:r>
      <w:r>
        <w:br/>
      </w:r>
      <w:r>
        <w:rPr>
          <w:rFonts w:ascii="Times New Roman"/>
          <w:b/>
          <w:i w:val="false"/>
          <w:color w:val="000000"/>
        </w:rPr>
        <w:t>
етілген отбасыларға (азаматтарға)</w:t>
      </w:r>
      <w:r>
        <w:br/>
      </w:r>
      <w:r>
        <w:rPr>
          <w:rFonts w:ascii="Times New Roman"/>
          <w:b/>
          <w:i w:val="false"/>
          <w:color w:val="000000"/>
        </w:rPr>
        <w:t>
тұрғын үй көмегін көрсетудің мөлшерін</w:t>
      </w:r>
      <w:r>
        <w:br/>
      </w:r>
      <w:r>
        <w:rPr>
          <w:rFonts w:ascii="Times New Roman"/>
          <w:b/>
          <w:i w:val="false"/>
          <w:color w:val="000000"/>
        </w:rPr>
        <w:t>
және тәртібін айқындау туралы</w:t>
      </w:r>
      <w:r>
        <w:br/>
      </w:r>
      <w:r>
        <w:rPr>
          <w:rFonts w:ascii="Times New Roman"/>
          <w:b/>
          <w:i w:val="false"/>
          <w:color w:val="000000"/>
        </w:rPr>
        <w:t>
Қағидасы</w:t>
      </w:r>
    </w:p>
    <w:p>
      <w:pPr>
        <w:spacing w:after="0"/>
        <w:ind w:left="0"/>
        <w:jc w:val="both"/>
      </w:pPr>
      <w:r>
        <w:rPr>
          <w:rFonts w:ascii="Times New Roman"/>
          <w:b w:val="false"/>
          <w:i w:val="false"/>
          <w:color w:val="000000"/>
          <w:sz w:val="28"/>
        </w:rPr>
        <w:t>      "Қаратөбе ауданында аз қамтамасыз етілген отбасыларға (азаматтарға) тұрғын үй көмегін көрсету Қағидасы" (бұдан әрі - Қағида) Қазақстан Республикасының 1997 жылдың 16 сәуіріндегі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Үкіметінің 2009 жылдың 30 желтоқсанындағы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p>
    <w:bookmarkStart w:name="z4"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Қағида мынадай негізгі ұғымдар пайдаланылады:</w:t>
      </w:r>
      <w:r>
        <w:br/>
      </w:r>
      <w:r>
        <w:rPr>
          <w:rFonts w:ascii="Times New Roman"/>
          <w:b w:val="false"/>
          <w:i w:val="false"/>
          <w:color w:val="000000"/>
          <w:sz w:val="28"/>
        </w:rPr>
        <w:t>
      шекті жол берілетін шығыстар үлесі – телекомуникация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отбасының (азаматының) жиынтық табысы – тұрғын үй көмегін тағайындауға өтініш білдірілген тоқсанның алдындағы тоқсанда отбасы (азамат) кірістерінің жалпы сомасы;</w:t>
      </w:r>
      <w:r>
        <w:br/>
      </w:r>
      <w:r>
        <w:rPr>
          <w:rFonts w:ascii="Times New Roman"/>
          <w:b w:val="false"/>
          <w:i w:val="false"/>
          <w:color w:val="000000"/>
          <w:sz w:val="28"/>
        </w:rPr>
        <w:t>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уәкілетті орган – тұрғын үй көмегін тағайындауды жүзеге асыратын мемлекеттік мекеме "Қаратөбе аудандық жұмыспен қамту және әлеуметтік бағдарламалар бөлімі" (бұдан әрі - уәкілетті орган);</w:t>
      </w:r>
      <w:r>
        <w:br/>
      </w:r>
      <w:r>
        <w:rPr>
          <w:rFonts w:ascii="Times New Roman"/>
          <w:b w:val="false"/>
          <w:i w:val="false"/>
          <w:color w:val="000000"/>
          <w:sz w:val="28"/>
        </w:rPr>
        <w:t>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аз қамтылған отбасылар (азаматтар) - Қазақстан Республикасының тұрғын үй заңнамасына сәйкес тұрғын үй қөмегін алуға құқығы бар адамдар.</w:t>
      </w:r>
      <w:r>
        <w:br/>
      </w:r>
      <w:r>
        <w:rPr>
          <w:rFonts w:ascii="Times New Roman"/>
          <w:b w:val="false"/>
          <w:i w:val="false"/>
          <w:color w:val="000000"/>
          <w:sz w:val="28"/>
        </w:rPr>
        <w:t>
      2. Тұрғын үй көмегі жергілікті бюджет қаражаты есебінен Қаратөбе ауданында тұрақты тұратын аз қамтамасыз етілген отбасыларға (азаматтарға):</w:t>
      </w:r>
      <w:r>
        <w:br/>
      </w:r>
      <w:r>
        <w:rPr>
          <w:rFonts w:ascii="Times New Roman"/>
          <w:b w:val="false"/>
          <w:i w:val="false"/>
          <w:color w:val="000000"/>
          <w:sz w:val="28"/>
        </w:rPr>
        <w:t>
      жекешелендірілген тұрғын үй 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арналған шығыстарға;</w:t>
      </w:r>
      <w:r>
        <w:br/>
      </w:r>
      <w:r>
        <w:rPr>
          <w:rFonts w:ascii="Times New Roman"/>
          <w:b w:val="false"/>
          <w:i w:val="false"/>
          <w:color w:val="000000"/>
          <w:sz w:val="28"/>
        </w:rPr>
        <w:t>
      тұрғын үйдің меншік иелерінің немесе жалдаушыларының (қосымша жалдаушыларының) отбасыларға (азаматтарға) коммуналдық қызметтерді тұтынуға;</w:t>
      </w:r>
      <w:r>
        <w:br/>
      </w:r>
      <w:r>
        <w:rPr>
          <w:rFonts w:ascii="Times New Roman"/>
          <w:b w:val="false"/>
          <w:i w:val="false"/>
          <w:color w:val="000000"/>
          <w:sz w:val="28"/>
        </w:rPr>
        <w:t>
      байланыс саласындағы заңнамада белгіленген тәртіппен тұрғын үйдің меншік иелері немесе жалдаушылары (қосымша жалдаушылары) болып табылатын отбасыларға (азаматтарға) телекоммуникация желісіне қосылған телефон үшін абоненттік төлемақының ұлғаюы бөлігінде байланыс қызметтеріне;</w:t>
      </w:r>
      <w:r>
        <w:br/>
      </w:r>
      <w:r>
        <w:rPr>
          <w:rFonts w:ascii="Times New Roman"/>
          <w:b w:val="false"/>
          <w:i w:val="false"/>
          <w:color w:val="000000"/>
          <w:sz w:val="28"/>
        </w:rPr>
        <w:t>
      жергілікті атқарушы орган жеке тұрғын үй қорынан жалға алған тұрғын үйді пайдаланғаны үшін жалға алу төлемақысына ақы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r>
        <w:br/>
      </w:r>
      <w:r>
        <w:rPr>
          <w:rFonts w:ascii="Times New Roman"/>
          <w:b w:val="false"/>
          <w:i w:val="false"/>
          <w:color w:val="000000"/>
          <w:sz w:val="28"/>
        </w:rPr>
        <w:t>
      Тұрғын үйді (тұрғын ғимаратты) күтіп-ұстауға арналған шығыстарға, жалға алған тұрғын үйді пайдаланғаны үшін шекті жол берілетін шығыстар үлесі отбасының жиынтық табысынан он пайыз көлемінде, тұрғын үйдi күтiп ұстау, коммуналдық қызметтi пайдалану және телекоммуникация желісіне қосылған телефон үшін абоненттік төлемақыны ұлғайту бөлігіндегі байланыс қызметі үшін шекті жол берілетін шығыстар үлесі отбасының жиынтық табысынан бес пайыз көлемінде белгіленеді.</w:t>
      </w:r>
      <w:r>
        <w:br/>
      </w:r>
      <w:r>
        <w:rPr>
          <w:rFonts w:ascii="Times New Roman"/>
          <w:b w:val="false"/>
          <w:i w:val="false"/>
          <w:color w:val="000000"/>
          <w:sz w:val="28"/>
        </w:rPr>
        <w:t>
      4. Тұрғын үй көмегі қызметтерді жеткізушілер ұсынған шоттар бойынша көрсетіледі.</w:t>
      </w:r>
    </w:p>
    <w:bookmarkStart w:name="z5" w:id="3"/>
    <w:p>
      <w:pPr>
        <w:spacing w:after="0"/>
        <w:ind w:left="0"/>
        <w:jc w:val="left"/>
      </w:pPr>
      <w:r>
        <w:rPr>
          <w:rFonts w:ascii="Times New Roman"/>
          <w:b/>
          <w:i w:val="false"/>
          <w:color w:val="000000"/>
        </w:rPr>
        <w:t xml:space="preserve"> 
2. Тұрғын үй көмегін отбасыларға</w:t>
      </w:r>
      <w:r>
        <w:br/>
      </w:r>
      <w:r>
        <w:rPr>
          <w:rFonts w:ascii="Times New Roman"/>
          <w:b/>
          <w:i w:val="false"/>
          <w:color w:val="000000"/>
        </w:rPr>
        <w:t>
(азаматтарға) тағайындау тәртібі</w:t>
      </w:r>
    </w:p>
    <w:bookmarkEnd w:id="3"/>
    <w:p>
      <w:pPr>
        <w:spacing w:after="0"/>
        <w:ind w:left="0"/>
        <w:jc w:val="both"/>
      </w:pPr>
      <w:r>
        <w:rPr>
          <w:rFonts w:ascii="Times New Roman"/>
          <w:b w:val="false"/>
          <w:i w:val="false"/>
          <w:color w:val="000000"/>
          <w:sz w:val="28"/>
        </w:rPr>
        <w:t>      5. Тұрғын үй көмегін тағайындау үшін отбасы (азамат) уәкілетті органға өтініш береді және мынадай құжаттарды ұсынады:</w:t>
      </w:r>
      <w:r>
        <w:br/>
      </w:r>
      <w:r>
        <w:rPr>
          <w:rFonts w:ascii="Times New Roman"/>
          <w:b w:val="false"/>
          <w:i w:val="false"/>
          <w:color w:val="000000"/>
          <w:sz w:val="28"/>
        </w:rPr>
        <w:t>
      өтініш берушінің жеке басын куәландыратын құжаттың көшірмесі;</w:t>
      </w:r>
      <w:r>
        <w:br/>
      </w:r>
      <w:r>
        <w:rPr>
          <w:rFonts w:ascii="Times New Roman"/>
          <w:b w:val="false"/>
          <w:i w:val="false"/>
          <w:color w:val="000000"/>
          <w:sz w:val="28"/>
        </w:rPr>
        <w:t>
      тұрғын үйге құқық беретін құжаттың көшірмесі;</w:t>
      </w:r>
      <w:r>
        <w:br/>
      </w:r>
      <w:r>
        <w:rPr>
          <w:rFonts w:ascii="Times New Roman"/>
          <w:b w:val="false"/>
          <w:i w:val="false"/>
          <w:color w:val="000000"/>
          <w:sz w:val="28"/>
        </w:rPr>
        <w:t>
      азаматтарды тіркеу кітабының көшірмесі;</w:t>
      </w:r>
      <w:r>
        <w:br/>
      </w:r>
      <w:r>
        <w:rPr>
          <w:rFonts w:ascii="Times New Roman"/>
          <w:b w:val="false"/>
          <w:i w:val="false"/>
          <w:color w:val="000000"/>
          <w:sz w:val="28"/>
        </w:rPr>
        <w:t>
      отбасының табысын растайтын құжаттар;</w:t>
      </w:r>
      <w:r>
        <w:br/>
      </w:r>
      <w:r>
        <w:rPr>
          <w:rFonts w:ascii="Times New Roman"/>
          <w:b w:val="false"/>
          <w:i w:val="false"/>
          <w:color w:val="000000"/>
          <w:sz w:val="28"/>
        </w:rPr>
        <w:t>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коммуналдық қызметтерді тұтынуға арналған шоттар;</w:t>
      </w:r>
      <w:r>
        <w:br/>
      </w: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6. Тұрғын үй көмегі өтініш берілген айдан бастап көмек алуға құқығы туындағаннан кейін ағымдағы тоқсанға тағайындалады. Өтініш берген ай болып өтінішпен жалғанған құжаттарды ұсынғаннан бастап есептеледі.</w:t>
      </w:r>
      <w:r>
        <w:br/>
      </w:r>
      <w:r>
        <w:rPr>
          <w:rFonts w:ascii="Times New Roman"/>
          <w:b w:val="false"/>
          <w:i w:val="false"/>
          <w:color w:val="000000"/>
          <w:sz w:val="28"/>
        </w:rPr>
        <w:t>
      7. Отбасының (азаматтың) тұрғын жай ұстау және коммуналдық қызметтердi төлеуге арналған шекті жол берілетін шығыстар үлесі, отбасының табысы, сондай-ақ тұрғын үй-коммуналдық қызметтің тарифтерi мен ставкалары өзгерген жағдайда алдыңғы тағайындауда уақытылы ескерілмеген табыстарды уәкілетті орган бұрын тағайындалған көмекті қайта есептейдi.</w:t>
      </w:r>
      <w:r>
        <w:br/>
      </w:r>
      <w:r>
        <w:rPr>
          <w:rFonts w:ascii="Times New Roman"/>
          <w:b w:val="false"/>
          <w:i w:val="false"/>
          <w:color w:val="000000"/>
          <w:sz w:val="28"/>
        </w:rPr>
        <w:t>
      8. Тұрғын үй көмегін алушылар тұрғын үй көмегiн тағайындауға қатысы бар қандай да болмасын өзгерiстер жөнiнде он күн мерзiм ішінде (отбасы құрамы, бюджетi, жылжымайтын мүлiк алуы және тағы басқа), сондай-ақ көмекті қате есептеу жайттары жөнiнде уәкілетті органға хабарлауға мiндеттi. Өтініш берушінің толық емес немесе қасақана қате мәлiметтер ұсынып заңсыз түрде алынған тұрғын көмегі өтiніш берушіге және отбасына тұрғын үй көмегінің төлемі тоқтатылады.</w:t>
      </w:r>
      <w:r>
        <w:br/>
      </w:r>
      <w:r>
        <w:rPr>
          <w:rFonts w:ascii="Times New Roman"/>
          <w:b w:val="false"/>
          <w:i w:val="false"/>
          <w:color w:val="000000"/>
          <w:sz w:val="28"/>
        </w:rPr>
        <w:t>
      Артық төленген соммалар өз еркімен қайтарылуына жатады, келіспеген жағдайда сот арқылы қайтарылады.</w:t>
      </w:r>
      <w:r>
        <w:br/>
      </w:r>
      <w:r>
        <w:rPr>
          <w:rFonts w:ascii="Times New Roman"/>
          <w:b w:val="false"/>
          <w:i w:val="false"/>
          <w:color w:val="000000"/>
          <w:sz w:val="28"/>
        </w:rPr>
        <w:t>
      9. Жеке меншiгiнде бiр тұрғын жай бiрлiгiнен артық тұрғын жайы немесе тұрғын жайын жалға немесе жартылай жалға берген отбасыларға (азаматтарға) тұрғын үй көмегі тағайындалмайды. 3 жасқа дейiнгi баланы тәрбиелеп отырған, күтімге мұқтаж мүгедектерді күтетін тұлғаларды, сонымен қатар емдеу мекемелерінде есепте тұрған психикалық аурулармен ауыратындар және уақытша жұмысқа жарамсыздығы жөнінде дәрігерлік-кеңестік комиссияның қорытындысы барларды қоспағанда, еңбекке жарамды, өзін-өзі жұмыспен аз қамтылған тұлғаларды, зейнеткерлерде, бiрақ жұмыс iстемейтiн, оқымайтын, әскери қызмет атқармайтын және жұмыспен қамту қызметінде жұмыссыз ретінде тіркелмеген отбасы мүшелері бар отбасыларға (азаматтарға) тұрғын үй көмегі берілмейді.</w:t>
      </w:r>
    </w:p>
    <w:bookmarkStart w:name="z6" w:id="4"/>
    <w:p>
      <w:pPr>
        <w:spacing w:after="0"/>
        <w:ind w:left="0"/>
        <w:jc w:val="left"/>
      </w:pPr>
      <w:r>
        <w:rPr>
          <w:rFonts w:ascii="Times New Roman"/>
          <w:b/>
          <w:i w:val="false"/>
          <w:color w:val="000000"/>
        </w:rPr>
        <w:t xml:space="preserve"> 
3. Тұрғын үй көмегін төлеу</w:t>
      </w:r>
    </w:p>
    <w:bookmarkEnd w:id="4"/>
    <w:p>
      <w:pPr>
        <w:spacing w:after="0"/>
        <w:ind w:left="0"/>
        <w:jc w:val="both"/>
      </w:pPr>
      <w:r>
        <w:rPr>
          <w:rFonts w:ascii="Times New Roman"/>
          <w:b w:val="false"/>
          <w:i w:val="false"/>
          <w:color w:val="000000"/>
          <w:sz w:val="28"/>
        </w:rPr>
        <w:t xml:space="preserve">      10. Аз қамтамасыз етілген отбасыларға (азаматтарға) тұрғын үй көмегін төлеу екінші деңгейдегі банктер арқылы уәкілетті органмен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