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f182" w14:textId="17af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2012 жылға жастар практикасын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2012 жылғы 5 наурыздағы № 73 қаулысы. Батыс Қазақстан облысы Әділет департаментінде 2012 жылғы 13 сәуірде № 7-10-114 тіркелді. Күші жойылды - Батыс Қазақстан облысы Сырым ауданы әкімдігінің 2013 жылғы 27 мамырдағы № 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әкімдігінің 27.05.2013 № 80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және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Сырым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Жастар практикасы техникалық және кәсіптік, орта білімнен кейінгі,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жұмыссыздарға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Өңірлік еңбек нарығындағы қажеттілікке сәйкес, Сырым ауданы бойынша 2012 жылға жастар практикасынан өту үшін уақытша жұмыс орындарын ұйымдастыратын жұмыс берушілердің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Сырым ауданы әкімдігінің жұмыспен қамту және әлеуметтік бағдарламалар бөлімінің "Жұмыспен қамту орталығы"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практикасын өткізуді қаржыландыру шаралары бюджет қаражаты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Ж. Батырниязовқа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еңбек нарығындағы қажеттілікке сәйкес,</w:t>
      </w:r>
      <w:r>
        <w:br/>
      </w:r>
      <w:r>
        <w:rPr>
          <w:rFonts w:ascii="Times New Roman"/>
          <w:b/>
          <w:i w:val="false"/>
          <w:color w:val="000000"/>
        </w:rPr>
        <w:t>
Сырым ауданы бойынша 2012 жылға жастар</w:t>
      </w:r>
      <w:r>
        <w:br/>
      </w:r>
      <w:r>
        <w:rPr>
          <w:rFonts w:ascii="Times New Roman"/>
          <w:b/>
          <w:i w:val="false"/>
          <w:color w:val="000000"/>
        </w:rPr>
        <w:t>
практикасын өту үшін уақытша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286"/>
        <w:gridCol w:w="2317"/>
        <w:gridCol w:w="1994"/>
        <w:gridCol w:w="1607"/>
        <w:gridCol w:w="1974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Кәсібі, мамандығы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жұмыс 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саны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жалақы мөлшері (теңге)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айлар бойынша ұзақтығы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әкімінің аппараты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 және әдебиеті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аудандық ішкі саясат бөлімі"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Батыс Қазақстан облысының Әділет департаменті Сырым ауданының Әділет басқармасы"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аудандық тұрғын-үй 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дауды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 және көліктегі қозғалысты басқару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аудандық орталықтан-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 кітапхана жүйесі"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ханашы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ауданының Халыққа қызмет көрсету орталығы - Қазақстан Республикасы Байланыс және ақпарат министрлігінің Мемлекеттік қызметтерді автомат-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тандыруды бақылау және халыққа қызмет көрсету орталықтарының қызметін үйлестіру комитетінің "Батыс Қазақстан облысының Халыққа қызмет көрсету орталығы" республикалық мемлекеттік мекемесінің филиалы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 және 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дарламалық қамту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"Сырым аудандық мәдениет, тілдерді дамыту дене шынықтыру және спорт бөлімі" мемлекеттік мекемесінің "Қайсар спорт клубы" мемлекеттік коммуналдық қазыналық кәсіпорны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әскери дайындық және дене шынықтыру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Агроөнер-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кешеніндегі мемлекеттік инспекция комитетінің "Республикалық ветеринариялық зертхана" шаруашылық жүргізу құқығындағы республикалық мемлекеттік кәсіпорнының Батыс Қазақстан облыстық филиалы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медицина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санитария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аудандық білім беру бөлімі"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кешендерін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қамту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мәдениет, тілдерді дамыту, спорт және ден шынықтыру бөлімінің "Демалыс орталығы" мемлекеттік коммуналдық қазыналық кәсіпорны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машылық маманы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"Көктөбе" жауапкершілігі шектеулі серіктестігі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медицина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"Жырақұдық орта жалпы білім беретін мектебі"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кешендерін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қамту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"Жалпы білім беретін Қособа орта мектебі"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 (шаруашылық жүргізуге құқылы) "Сырым" мемлекеттік коммуналдық кәсіпорны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және аудит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департаментінің Сырым ауданы бойынша салық басқармасы"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министрлігінің Агроөнер-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кешеніндегі мемлекеттік инспекция комитетінің Сырым аудандық аумақтық инспекциясы"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"Сырым ауданының психологиялық- педагогикалық түзеу кабинеті" мемлекеттік мекемесі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 немесе әуен маманы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өнер маманы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аудандық сәулет, қала құрылысы және құрылыс бөлімі"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жабдықтау жүйесі мен жабдық-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монтаждау және пайдалану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салу және оларды пайдалану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 азаматтық құрылыс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аудандық экономика және қаржы бөлімі" мемлекеттік мекеме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Экономист-қаржыгер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аудандық жер қатынастары бөлімі"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тырушы инженер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 аудандық мәдениет, тілдерді дамыту, дене шынықтыру және спорт бөлімі"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"Аралтөбе ауылдық округ әкімі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және қаржылық бақылау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кешендерін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 қамту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"Қособа ауылдық округ әкімі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кешендерін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 қамту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"Жетікөл ауылдық округ әкімі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және қаржылық бақылау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"Шолақаңқаты ауылдық округ әкімі аппараты" мемлекеттік мекемесі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"Жосалы ауылдық округ әкімі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кешендерін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 қамту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және несие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Тарихшы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"Талдыбұлақ ауылдық округ әкімі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және несие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"Сарой ауылдық округ әкімі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медицина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"Бұлан ауылдық округ әкімі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санитария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Экономист-қаржыгер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пәні мұғалімі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тәрбиешісі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"Елтай ауылдық округ әкімі аппараты" мемлекеттік мекемесі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"Жымпиты ауылдық округ әкімі аппараты" мемлекеттік мекемесі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санитария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және несие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