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053b" w14:textId="7570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2012 жылға арналған жастар практикасын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2012 жылғы 29 ақпандағы № 47 қаулысы. Батыс Қазақстан облысының Әділет департаментінде 2012 жылғы 9 сәуірдегі № 7-11-158 тіркелді. Күші жойылды - Батыс Қазақстан облысы Тасқала ауданы әкімдігінің 2012 жылғы 14 маусымдағы № 132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ауданы әкімдігінің 2012.06.14 </w:t>
      </w:r>
      <w:r>
        <w:rPr>
          <w:rFonts w:ascii="Times New Roman"/>
          <w:b w:val="false"/>
          <w:i w:val="false"/>
          <w:color w:val="ff0000"/>
          <w:sz w:val="28"/>
        </w:rPr>
        <w:t>№ 132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 836 </w:t>
      </w:r>
      <w:r>
        <w:rPr>
          <w:rFonts w:ascii="Times New Roman"/>
          <w:b w:val="false"/>
          <w:i w:val="false"/>
          <w:color w:val="000000"/>
          <w:sz w:val="28"/>
        </w:rPr>
        <w:t>қаулысына</w:t>
      </w:r>
      <w:r>
        <w:rPr>
          <w:rFonts w:ascii="Times New Roman"/>
          <w:b w:val="false"/>
          <w:i w:val="false"/>
          <w:color w:val="000000"/>
          <w:sz w:val="28"/>
        </w:rPr>
        <w:t xml:space="preserve"> сәйкес, халықты жұмыспен қамту шараларын жүзеге асыру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Тасқала ауданы бойынша 2012 жылға арналған жастар практикасы техникалық және кәсiптiк, орта бiлiмнен кейiнгi, жоғары бiлiм берудiң кәсiптiк бiлiм беру бағдарламаларын iске асыратын бiлiм беру ұйымдарының жиырма тоғыз жастан аспаған түлектерi арасынан тiркелген жұмыссыздарға ұйымдастырылсын.</w:t>
      </w:r>
      <w:r>
        <w:br/>
      </w:r>
      <w:r>
        <w:rPr>
          <w:rFonts w:ascii="Times New Roman"/>
          <w:b w:val="false"/>
          <w:i w:val="false"/>
          <w:color w:val="000000"/>
          <w:sz w:val="28"/>
        </w:rPr>
        <w:t>
</w:t>
      </w:r>
      <w:r>
        <w:rPr>
          <w:rFonts w:ascii="Times New Roman"/>
          <w:b w:val="false"/>
          <w:i w:val="false"/>
          <w:color w:val="000000"/>
          <w:sz w:val="28"/>
        </w:rPr>
        <w:t>
      2. Қоса беріліп отырған жастар практикасынан өту үшін уақытша жұмыс орындарын ұйымдастыратын жұмыс берушілердің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Жастар практикасын өткізуді қаржыландыру шаралары мемлекеттік бюджет есебінен жүзеге асырылсын.</w:t>
      </w:r>
      <w:r>
        <w:br/>
      </w:r>
      <w:r>
        <w:rPr>
          <w:rFonts w:ascii="Times New Roman"/>
          <w:b w:val="false"/>
          <w:i w:val="false"/>
          <w:color w:val="000000"/>
          <w:sz w:val="28"/>
        </w:rPr>
        <w:t>
</w:t>
      </w:r>
      <w:r>
        <w:rPr>
          <w:rFonts w:ascii="Times New Roman"/>
          <w:b w:val="false"/>
          <w:i w:val="false"/>
          <w:color w:val="000000"/>
          <w:sz w:val="28"/>
        </w:rPr>
        <w:t>
      4. Аудан әкімдігінің "Тасқала ауданы бойынша жастар практикасын ұйымдастыру туралы" 2010 жылғы 12 наурыздағы № 55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7-11-117 нөмірімен тіркелген, 2010 жылғы 22 наурызда "Екпін" газетінің № 18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Л. Жұбанышқалиеваға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Қ. Мусин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білім басқармасының "№ 20</w:t>
      </w:r>
      <w:r>
        <w:br/>
      </w:r>
      <w:r>
        <w:rPr>
          <w:rFonts w:ascii="Times New Roman"/>
          <w:b w:val="false"/>
          <w:i w:val="false"/>
          <w:color w:val="000000"/>
          <w:sz w:val="28"/>
        </w:rPr>
        <w:t>
</w:t>
      </w:r>
      <w:r>
        <w:rPr>
          <w:rFonts w:ascii="Times New Roman"/>
          <w:b w:val="false"/>
          <w:i/>
          <w:color w:val="000000"/>
          <w:sz w:val="28"/>
        </w:rPr>
        <w:t>      кәсіптік лицейі" мемлекеттік</w:t>
      </w:r>
      <w:r>
        <w:br/>
      </w:r>
      <w:r>
        <w:rPr>
          <w:rFonts w:ascii="Times New Roman"/>
          <w:b w:val="false"/>
          <w:i w:val="false"/>
          <w:color w:val="000000"/>
          <w:sz w:val="28"/>
        </w:rPr>
        <w:t>
</w:t>
      </w:r>
      <w:r>
        <w:rPr>
          <w:rFonts w:ascii="Times New Roman"/>
          <w:b w:val="false"/>
          <w:i/>
          <w:color w:val="000000"/>
          <w:sz w:val="28"/>
        </w:rPr>
        <w:t>      мекемесінің директоры</w:t>
      </w:r>
      <w:r>
        <w:br/>
      </w:r>
      <w:r>
        <w:rPr>
          <w:rFonts w:ascii="Times New Roman"/>
          <w:b w:val="false"/>
          <w:i w:val="false"/>
          <w:color w:val="000000"/>
          <w:sz w:val="28"/>
        </w:rPr>
        <w:t>
</w:t>
      </w:r>
      <w:r>
        <w:rPr>
          <w:rFonts w:ascii="Times New Roman"/>
          <w:b w:val="false"/>
          <w:i/>
          <w:color w:val="000000"/>
          <w:sz w:val="28"/>
        </w:rPr>
        <w:t>      _____________Б. Жанекенов</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шаруашылық</w:t>
      </w:r>
      <w:r>
        <w:br/>
      </w:r>
      <w:r>
        <w:rPr>
          <w:rFonts w:ascii="Times New Roman"/>
          <w:b w:val="false"/>
          <w:i w:val="false"/>
          <w:color w:val="000000"/>
          <w:sz w:val="28"/>
        </w:rPr>
        <w:t>
</w:t>
      </w:r>
      <w:r>
        <w:rPr>
          <w:rFonts w:ascii="Times New Roman"/>
          <w:b w:val="false"/>
          <w:i/>
          <w:color w:val="000000"/>
          <w:sz w:val="28"/>
        </w:rPr>
        <w:t>      жүргізу құқығындағы "Тасқала</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кәсіпорын директоры</w:t>
      </w:r>
      <w:r>
        <w:br/>
      </w:r>
      <w:r>
        <w:rPr>
          <w:rFonts w:ascii="Times New Roman"/>
          <w:b w:val="false"/>
          <w:i w:val="false"/>
          <w:color w:val="000000"/>
          <w:sz w:val="28"/>
        </w:rPr>
        <w:t>
</w:t>
      </w:r>
      <w:r>
        <w:rPr>
          <w:rFonts w:ascii="Times New Roman"/>
          <w:b w:val="false"/>
          <w:i/>
          <w:color w:val="000000"/>
          <w:sz w:val="28"/>
        </w:rPr>
        <w:t>      _____________Г. Кенжешева</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Жеке кәсіпкер "Брокер Сервис"</w:t>
      </w:r>
      <w:r>
        <w:br/>
      </w:r>
      <w:r>
        <w:rPr>
          <w:rFonts w:ascii="Times New Roman"/>
          <w:b w:val="false"/>
          <w:i w:val="false"/>
          <w:color w:val="000000"/>
          <w:sz w:val="28"/>
        </w:rPr>
        <w:t>
</w:t>
      </w:r>
      <w:r>
        <w:rPr>
          <w:rFonts w:ascii="Times New Roman"/>
          <w:b w:val="false"/>
          <w:i/>
          <w:color w:val="000000"/>
          <w:sz w:val="28"/>
        </w:rPr>
        <w:t>      _____________С. Мамбетова</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Жеке кәсіпкер "Искакова Р"</w:t>
      </w:r>
      <w:r>
        <w:br/>
      </w:r>
      <w:r>
        <w:rPr>
          <w:rFonts w:ascii="Times New Roman"/>
          <w:b w:val="false"/>
          <w:i w:val="false"/>
          <w:color w:val="000000"/>
          <w:sz w:val="28"/>
        </w:rPr>
        <w:t>
</w:t>
      </w:r>
      <w:r>
        <w:rPr>
          <w:rFonts w:ascii="Times New Roman"/>
          <w:b w:val="false"/>
          <w:i/>
          <w:color w:val="000000"/>
          <w:sz w:val="28"/>
        </w:rPr>
        <w:t>      _____________Р. Искакова</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Жеке кәсіпкер "Конатаров"</w:t>
      </w:r>
      <w:r>
        <w:br/>
      </w:r>
      <w:r>
        <w:rPr>
          <w:rFonts w:ascii="Times New Roman"/>
          <w:b w:val="false"/>
          <w:i w:val="false"/>
          <w:color w:val="000000"/>
          <w:sz w:val="28"/>
        </w:rPr>
        <w:t>
</w:t>
      </w:r>
      <w:r>
        <w:rPr>
          <w:rFonts w:ascii="Times New Roman"/>
          <w:b w:val="false"/>
          <w:i/>
          <w:color w:val="000000"/>
          <w:sz w:val="28"/>
        </w:rPr>
        <w:t>      _____________К. Конатаров</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Жеке кәсіпкер "Нигметова"</w:t>
      </w:r>
      <w:r>
        <w:br/>
      </w:r>
      <w:r>
        <w:rPr>
          <w:rFonts w:ascii="Times New Roman"/>
          <w:b w:val="false"/>
          <w:i w:val="false"/>
          <w:color w:val="000000"/>
          <w:sz w:val="28"/>
        </w:rPr>
        <w:t>
</w:t>
      </w:r>
      <w:r>
        <w:rPr>
          <w:rFonts w:ascii="Times New Roman"/>
          <w:b w:val="false"/>
          <w:i/>
          <w:color w:val="000000"/>
          <w:sz w:val="28"/>
        </w:rPr>
        <w:t>      _____________К. Нигметова</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Жеке кәсіпкер "Петросян"</w:t>
      </w:r>
      <w:r>
        <w:br/>
      </w:r>
      <w:r>
        <w:rPr>
          <w:rFonts w:ascii="Times New Roman"/>
          <w:b w:val="false"/>
          <w:i w:val="false"/>
          <w:color w:val="000000"/>
          <w:sz w:val="28"/>
        </w:rPr>
        <w:t>
</w:t>
      </w:r>
      <w:r>
        <w:rPr>
          <w:rFonts w:ascii="Times New Roman"/>
          <w:b w:val="false"/>
          <w:i/>
          <w:color w:val="000000"/>
          <w:sz w:val="28"/>
        </w:rPr>
        <w:t>      _____________Р. Петросян</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Жеке кәсіпкер</w:t>
      </w:r>
      <w:r>
        <w:br/>
      </w:r>
      <w:r>
        <w:rPr>
          <w:rFonts w:ascii="Times New Roman"/>
          <w:b w:val="false"/>
          <w:i w:val="false"/>
          <w:color w:val="000000"/>
          <w:sz w:val="28"/>
        </w:rPr>
        <w:t>
</w:t>
      </w:r>
      <w:r>
        <w:rPr>
          <w:rFonts w:ascii="Times New Roman"/>
          <w:b w:val="false"/>
          <w:i/>
          <w:color w:val="000000"/>
          <w:sz w:val="28"/>
        </w:rPr>
        <w:t>      "Сергазиева З. Ш."</w:t>
      </w:r>
      <w:r>
        <w:br/>
      </w:r>
      <w:r>
        <w:rPr>
          <w:rFonts w:ascii="Times New Roman"/>
          <w:b w:val="false"/>
          <w:i w:val="false"/>
          <w:color w:val="000000"/>
          <w:sz w:val="28"/>
        </w:rPr>
        <w:t>
</w:t>
      </w:r>
      <w:r>
        <w:rPr>
          <w:rFonts w:ascii="Times New Roman"/>
          <w:b w:val="false"/>
          <w:i/>
          <w:color w:val="000000"/>
          <w:sz w:val="28"/>
        </w:rPr>
        <w:t>      _____________З. Сергазиева</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Жеке кәсіпкер "Туркешева"</w:t>
      </w:r>
      <w:r>
        <w:br/>
      </w:r>
      <w:r>
        <w:rPr>
          <w:rFonts w:ascii="Times New Roman"/>
          <w:b w:val="false"/>
          <w:i w:val="false"/>
          <w:color w:val="000000"/>
          <w:sz w:val="28"/>
        </w:rPr>
        <w:t>
</w:t>
      </w:r>
      <w:r>
        <w:rPr>
          <w:rFonts w:ascii="Times New Roman"/>
          <w:b w:val="false"/>
          <w:i/>
          <w:color w:val="000000"/>
          <w:sz w:val="28"/>
        </w:rPr>
        <w:t>      _____________М. Туркешева</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w:t>
      </w:r>
      <w:r>
        <w:br/>
      </w:r>
      <w:r>
        <w:rPr>
          <w:rFonts w:ascii="Times New Roman"/>
          <w:b w:val="false"/>
          <w:i w:val="false"/>
          <w:color w:val="000000"/>
          <w:sz w:val="28"/>
        </w:rPr>
        <w:t>
</w:t>
      </w:r>
      <w:r>
        <w:rPr>
          <w:rFonts w:ascii="Times New Roman"/>
          <w:b w:val="false"/>
          <w:i/>
          <w:color w:val="000000"/>
          <w:sz w:val="28"/>
        </w:rPr>
        <w:t>      министрлігі Агроөнеркәсіптік</w:t>
      </w:r>
      <w:r>
        <w:br/>
      </w:r>
      <w:r>
        <w:rPr>
          <w:rFonts w:ascii="Times New Roman"/>
          <w:b w:val="false"/>
          <w:i w:val="false"/>
          <w:color w:val="000000"/>
          <w:sz w:val="28"/>
        </w:rPr>
        <w:t>
</w:t>
      </w:r>
      <w:r>
        <w:rPr>
          <w:rFonts w:ascii="Times New Roman"/>
          <w:b w:val="false"/>
          <w:i/>
          <w:color w:val="000000"/>
          <w:sz w:val="28"/>
        </w:rPr>
        <w:t>      кешендегі мемлекеттік</w:t>
      </w:r>
      <w:r>
        <w:br/>
      </w:r>
      <w:r>
        <w:rPr>
          <w:rFonts w:ascii="Times New Roman"/>
          <w:b w:val="false"/>
          <w:i w:val="false"/>
          <w:color w:val="000000"/>
          <w:sz w:val="28"/>
        </w:rPr>
        <w:t>
</w:t>
      </w:r>
      <w:r>
        <w:rPr>
          <w:rFonts w:ascii="Times New Roman"/>
          <w:b w:val="false"/>
          <w:i/>
          <w:color w:val="000000"/>
          <w:sz w:val="28"/>
        </w:rPr>
        <w:t>      инспекция комитетінің</w:t>
      </w:r>
      <w:r>
        <w:br/>
      </w:r>
      <w:r>
        <w:rPr>
          <w:rFonts w:ascii="Times New Roman"/>
          <w:b w:val="false"/>
          <w:i w:val="false"/>
          <w:color w:val="000000"/>
          <w:sz w:val="28"/>
        </w:rPr>
        <w:t>
</w:t>
      </w:r>
      <w:r>
        <w:rPr>
          <w:rFonts w:ascii="Times New Roman"/>
          <w:b w:val="false"/>
          <w:i/>
          <w:color w:val="000000"/>
          <w:sz w:val="28"/>
        </w:rPr>
        <w:t>      Тасқала аудандық аумақтық</w:t>
      </w:r>
      <w:r>
        <w:br/>
      </w:r>
      <w:r>
        <w:rPr>
          <w:rFonts w:ascii="Times New Roman"/>
          <w:b w:val="false"/>
          <w:i w:val="false"/>
          <w:color w:val="000000"/>
          <w:sz w:val="28"/>
        </w:rPr>
        <w:t>
</w:t>
      </w:r>
      <w:r>
        <w:rPr>
          <w:rFonts w:ascii="Times New Roman"/>
          <w:b w:val="false"/>
          <w:i/>
          <w:color w:val="000000"/>
          <w:sz w:val="28"/>
        </w:rPr>
        <w:t>      инспекциясы"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_____________И. Исмагулов</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 Батыс</w:t>
      </w:r>
      <w:r>
        <w:br/>
      </w:r>
      <w:r>
        <w:rPr>
          <w:rFonts w:ascii="Times New Roman"/>
          <w:b w:val="false"/>
          <w:i w:val="false"/>
          <w:color w:val="000000"/>
          <w:sz w:val="28"/>
        </w:rPr>
        <w:t>
</w:t>
      </w:r>
      <w:r>
        <w:rPr>
          <w:rFonts w:ascii="Times New Roman"/>
          <w:b w:val="false"/>
          <w:i/>
          <w:color w:val="000000"/>
          <w:sz w:val="28"/>
        </w:rPr>
        <w:t>      Қазақстан облысының Әділет</w:t>
      </w:r>
      <w:r>
        <w:br/>
      </w:r>
      <w:r>
        <w:rPr>
          <w:rFonts w:ascii="Times New Roman"/>
          <w:b w:val="false"/>
          <w:i w:val="false"/>
          <w:color w:val="000000"/>
          <w:sz w:val="28"/>
        </w:rPr>
        <w:t>
</w:t>
      </w:r>
      <w:r>
        <w:rPr>
          <w:rFonts w:ascii="Times New Roman"/>
          <w:b w:val="false"/>
          <w:i/>
          <w:color w:val="000000"/>
          <w:sz w:val="28"/>
        </w:rPr>
        <w:t>      департаменті Тасқала</w:t>
      </w:r>
      <w:r>
        <w:br/>
      </w:r>
      <w:r>
        <w:rPr>
          <w:rFonts w:ascii="Times New Roman"/>
          <w:b w:val="false"/>
          <w:i w:val="false"/>
          <w:color w:val="000000"/>
          <w:sz w:val="28"/>
        </w:rPr>
        <w:t>
</w:t>
      </w:r>
      <w:r>
        <w:rPr>
          <w:rFonts w:ascii="Times New Roman"/>
          <w:b w:val="false"/>
          <w:i/>
          <w:color w:val="000000"/>
          <w:sz w:val="28"/>
        </w:rPr>
        <w:t>      ауданының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_____________К. Таскалиева</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министрлігінің Салық</w:t>
      </w:r>
      <w:r>
        <w:br/>
      </w:r>
      <w:r>
        <w:rPr>
          <w:rFonts w:ascii="Times New Roman"/>
          <w:b w:val="false"/>
          <w:i w:val="false"/>
          <w:color w:val="000000"/>
          <w:sz w:val="28"/>
        </w:rPr>
        <w:t>
</w:t>
      </w:r>
      <w:r>
        <w:rPr>
          <w:rFonts w:ascii="Times New Roman"/>
          <w:b w:val="false"/>
          <w:i/>
          <w:color w:val="000000"/>
          <w:sz w:val="28"/>
        </w:rPr>
        <w:t>      комитеті Батыс Қазақстан</w:t>
      </w:r>
      <w:r>
        <w:br/>
      </w:r>
      <w:r>
        <w:rPr>
          <w:rFonts w:ascii="Times New Roman"/>
          <w:b w:val="false"/>
          <w:i w:val="false"/>
          <w:color w:val="000000"/>
          <w:sz w:val="28"/>
        </w:rPr>
        <w:t>
</w:t>
      </w:r>
      <w:r>
        <w:rPr>
          <w:rFonts w:ascii="Times New Roman"/>
          <w:b w:val="false"/>
          <w:i/>
          <w:color w:val="000000"/>
          <w:sz w:val="28"/>
        </w:rPr>
        <w:t>      облысы бойынша Салық</w:t>
      </w:r>
      <w:r>
        <w:br/>
      </w:r>
      <w:r>
        <w:rPr>
          <w:rFonts w:ascii="Times New Roman"/>
          <w:b w:val="false"/>
          <w:i w:val="false"/>
          <w:color w:val="000000"/>
          <w:sz w:val="28"/>
        </w:rPr>
        <w:t>
</w:t>
      </w:r>
      <w:r>
        <w:rPr>
          <w:rFonts w:ascii="Times New Roman"/>
          <w:b w:val="false"/>
          <w:i/>
          <w:color w:val="000000"/>
          <w:sz w:val="28"/>
        </w:rPr>
        <w:t>      департаментінің Тасқала</w:t>
      </w:r>
      <w:r>
        <w:br/>
      </w:r>
      <w:r>
        <w:rPr>
          <w:rFonts w:ascii="Times New Roman"/>
          <w:b w:val="false"/>
          <w:i w:val="false"/>
          <w:color w:val="000000"/>
          <w:sz w:val="28"/>
        </w:rPr>
        <w:t>
</w:t>
      </w:r>
      <w:r>
        <w:rPr>
          <w:rFonts w:ascii="Times New Roman"/>
          <w:b w:val="false"/>
          <w:i/>
          <w:color w:val="000000"/>
          <w:sz w:val="28"/>
        </w:rPr>
        <w:t>      ауданы бойынша салық</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_____________Е. Бердіғалиев</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"Қазақтелеком" акционерлік</w:t>
      </w:r>
      <w:r>
        <w:br/>
      </w:r>
      <w:r>
        <w:rPr>
          <w:rFonts w:ascii="Times New Roman"/>
          <w:b w:val="false"/>
          <w:i w:val="false"/>
          <w:color w:val="000000"/>
          <w:sz w:val="28"/>
        </w:rPr>
        <w:t>
</w:t>
      </w:r>
      <w:r>
        <w:rPr>
          <w:rFonts w:ascii="Times New Roman"/>
          <w:b w:val="false"/>
          <w:i/>
          <w:color w:val="000000"/>
          <w:sz w:val="28"/>
        </w:rPr>
        <w:t>      Қоғамының филиалы - Батыс</w:t>
      </w:r>
      <w:r>
        <w:br/>
      </w:r>
      <w:r>
        <w:rPr>
          <w:rFonts w:ascii="Times New Roman"/>
          <w:b w:val="false"/>
          <w:i w:val="false"/>
          <w:color w:val="000000"/>
          <w:sz w:val="28"/>
        </w:rPr>
        <w:t>
</w:t>
      </w:r>
      <w:r>
        <w:rPr>
          <w:rFonts w:ascii="Times New Roman"/>
          <w:b w:val="false"/>
          <w:i/>
          <w:color w:val="000000"/>
          <w:sz w:val="28"/>
        </w:rPr>
        <w:t>      Қазақстан облыстық</w:t>
      </w:r>
      <w:r>
        <w:br/>
      </w:r>
      <w:r>
        <w:rPr>
          <w:rFonts w:ascii="Times New Roman"/>
          <w:b w:val="false"/>
          <w:i w:val="false"/>
          <w:color w:val="000000"/>
          <w:sz w:val="28"/>
        </w:rPr>
        <w:t>
</w:t>
      </w:r>
      <w:r>
        <w:rPr>
          <w:rFonts w:ascii="Times New Roman"/>
          <w:b w:val="false"/>
          <w:i/>
          <w:color w:val="000000"/>
          <w:sz w:val="28"/>
        </w:rPr>
        <w:t>      телекоммуникациялар</w:t>
      </w:r>
      <w:r>
        <w:br/>
      </w:r>
      <w:r>
        <w:rPr>
          <w:rFonts w:ascii="Times New Roman"/>
          <w:b w:val="false"/>
          <w:i w:val="false"/>
          <w:color w:val="000000"/>
          <w:sz w:val="28"/>
        </w:rPr>
        <w:t>
</w:t>
      </w:r>
      <w:r>
        <w:rPr>
          <w:rFonts w:ascii="Times New Roman"/>
          <w:b w:val="false"/>
          <w:i/>
          <w:color w:val="000000"/>
          <w:sz w:val="28"/>
        </w:rPr>
        <w:t>      дирекциясы Тасқала аудандық</w:t>
      </w:r>
      <w:r>
        <w:br/>
      </w:r>
      <w:r>
        <w:rPr>
          <w:rFonts w:ascii="Times New Roman"/>
          <w:b w:val="false"/>
          <w:i w:val="false"/>
          <w:color w:val="000000"/>
          <w:sz w:val="28"/>
        </w:rPr>
        <w:t>
</w:t>
      </w:r>
      <w:r>
        <w:rPr>
          <w:rFonts w:ascii="Times New Roman"/>
          <w:b w:val="false"/>
          <w:i/>
          <w:color w:val="000000"/>
          <w:sz w:val="28"/>
        </w:rPr>
        <w:t>      телекоммуникациялар торабының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_____________А. Шаманаев</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"Қазпочта" акционерлік</w:t>
      </w:r>
      <w:r>
        <w:br/>
      </w:r>
      <w:r>
        <w:rPr>
          <w:rFonts w:ascii="Times New Roman"/>
          <w:b w:val="false"/>
          <w:i w:val="false"/>
          <w:color w:val="000000"/>
          <w:sz w:val="28"/>
        </w:rPr>
        <w:t>
</w:t>
      </w:r>
      <w:r>
        <w:rPr>
          <w:rFonts w:ascii="Times New Roman"/>
          <w:b w:val="false"/>
          <w:i/>
          <w:color w:val="000000"/>
          <w:sz w:val="28"/>
        </w:rPr>
        <w:t>      қоғамының Батыс Қазақстан</w:t>
      </w:r>
      <w:r>
        <w:br/>
      </w:r>
      <w:r>
        <w:rPr>
          <w:rFonts w:ascii="Times New Roman"/>
          <w:b w:val="false"/>
          <w:i w:val="false"/>
          <w:color w:val="000000"/>
          <w:sz w:val="28"/>
        </w:rPr>
        <w:t>
</w:t>
      </w:r>
      <w:r>
        <w:rPr>
          <w:rFonts w:ascii="Times New Roman"/>
          <w:b w:val="false"/>
          <w:i/>
          <w:color w:val="000000"/>
          <w:sz w:val="28"/>
        </w:rPr>
        <w:t>      облыстық филиалы Тасқала</w:t>
      </w:r>
      <w:r>
        <w:br/>
      </w:r>
      <w:r>
        <w:rPr>
          <w:rFonts w:ascii="Times New Roman"/>
          <w:b w:val="false"/>
          <w:i w:val="false"/>
          <w:color w:val="000000"/>
          <w:sz w:val="28"/>
        </w:rPr>
        <w:t>
</w:t>
      </w:r>
      <w:r>
        <w:rPr>
          <w:rFonts w:ascii="Times New Roman"/>
          <w:b w:val="false"/>
          <w:i/>
          <w:color w:val="000000"/>
          <w:sz w:val="28"/>
        </w:rPr>
        <w:t>      аудандық пошта байланыс</w:t>
      </w:r>
      <w:r>
        <w:br/>
      </w:r>
      <w:r>
        <w:rPr>
          <w:rFonts w:ascii="Times New Roman"/>
          <w:b w:val="false"/>
          <w:i w:val="false"/>
          <w:color w:val="000000"/>
          <w:sz w:val="28"/>
        </w:rPr>
        <w:t>
</w:t>
      </w:r>
      <w:r>
        <w:rPr>
          <w:rFonts w:ascii="Times New Roman"/>
          <w:b w:val="false"/>
          <w:i/>
          <w:color w:val="000000"/>
          <w:sz w:val="28"/>
        </w:rPr>
        <w:t>      торабының бастығының м.а.</w:t>
      </w:r>
      <w:r>
        <w:br/>
      </w:r>
      <w:r>
        <w:rPr>
          <w:rFonts w:ascii="Times New Roman"/>
          <w:b w:val="false"/>
          <w:i w:val="false"/>
          <w:color w:val="000000"/>
          <w:sz w:val="28"/>
        </w:rPr>
        <w:t>
</w:t>
      </w:r>
      <w:r>
        <w:rPr>
          <w:rFonts w:ascii="Times New Roman"/>
          <w:b w:val="false"/>
          <w:i/>
          <w:color w:val="000000"/>
          <w:sz w:val="28"/>
        </w:rPr>
        <w:t>      _____________Е. Ситько</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"Луч" жауапкершілігі</w:t>
      </w:r>
      <w:r>
        <w:br/>
      </w:r>
      <w:r>
        <w:rPr>
          <w:rFonts w:ascii="Times New Roman"/>
          <w:b w:val="false"/>
          <w:i w:val="false"/>
          <w:color w:val="000000"/>
          <w:sz w:val="28"/>
        </w:rPr>
        <w:t>
</w:t>
      </w:r>
      <w:r>
        <w:rPr>
          <w:rFonts w:ascii="Times New Roman"/>
          <w:b w:val="false"/>
          <w:i/>
          <w:color w:val="000000"/>
          <w:sz w:val="28"/>
        </w:rPr>
        <w:t>      шектеулі серіктестігінің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_____________Д. Мусенов</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"Тасқала-Аққу"</w:t>
      </w:r>
      <w:r>
        <w:br/>
      </w:r>
      <w:r>
        <w:rPr>
          <w:rFonts w:ascii="Times New Roman"/>
          <w:b w:val="false"/>
          <w:i w:val="false"/>
          <w:color w:val="000000"/>
          <w:sz w:val="28"/>
        </w:rPr>
        <w:t>
</w:t>
      </w:r>
      <w:r>
        <w:rPr>
          <w:rFonts w:ascii="Times New Roman"/>
          <w:b w:val="false"/>
          <w:i/>
          <w:color w:val="000000"/>
          <w:sz w:val="28"/>
        </w:rPr>
        <w:t>      жауапкершілігі шектеулі</w:t>
      </w:r>
      <w:r>
        <w:br/>
      </w:r>
      <w:r>
        <w:rPr>
          <w:rFonts w:ascii="Times New Roman"/>
          <w:b w:val="false"/>
          <w:i w:val="false"/>
          <w:color w:val="000000"/>
          <w:sz w:val="28"/>
        </w:rPr>
        <w:t>
</w:t>
      </w:r>
      <w:r>
        <w:rPr>
          <w:rFonts w:ascii="Times New Roman"/>
          <w:b w:val="false"/>
          <w:i/>
          <w:color w:val="000000"/>
          <w:sz w:val="28"/>
        </w:rPr>
        <w:t>      серіктестігінің директоры</w:t>
      </w:r>
      <w:r>
        <w:br/>
      </w:r>
      <w:r>
        <w:rPr>
          <w:rFonts w:ascii="Times New Roman"/>
          <w:b w:val="false"/>
          <w:i w:val="false"/>
          <w:color w:val="000000"/>
          <w:sz w:val="28"/>
        </w:rPr>
        <w:t>
</w:t>
      </w:r>
      <w:r>
        <w:rPr>
          <w:rFonts w:ascii="Times New Roman"/>
          <w:b w:val="false"/>
          <w:i/>
          <w:color w:val="000000"/>
          <w:sz w:val="28"/>
        </w:rPr>
        <w:t>      _____________К. Таскалиев</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"Тасқала–Дән"</w:t>
      </w:r>
      <w:r>
        <w:br/>
      </w:r>
      <w:r>
        <w:rPr>
          <w:rFonts w:ascii="Times New Roman"/>
          <w:b w:val="false"/>
          <w:i w:val="false"/>
          <w:color w:val="000000"/>
          <w:sz w:val="28"/>
        </w:rPr>
        <w:t>
</w:t>
      </w:r>
      <w:r>
        <w:rPr>
          <w:rFonts w:ascii="Times New Roman"/>
          <w:b w:val="false"/>
          <w:i/>
          <w:color w:val="000000"/>
          <w:sz w:val="28"/>
        </w:rPr>
        <w:t>      жауапкершілігі шектеулі</w:t>
      </w:r>
      <w:r>
        <w:br/>
      </w:r>
      <w:r>
        <w:rPr>
          <w:rFonts w:ascii="Times New Roman"/>
          <w:b w:val="false"/>
          <w:i w:val="false"/>
          <w:color w:val="000000"/>
          <w:sz w:val="28"/>
        </w:rPr>
        <w:t>
</w:t>
      </w:r>
      <w:r>
        <w:rPr>
          <w:rFonts w:ascii="Times New Roman"/>
          <w:b w:val="false"/>
          <w:i/>
          <w:color w:val="000000"/>
          <w:sz w:val="28"/>
        </w:rPr>
        <w:t>      серіктестігінің директоры</w:t>
      </w:r>
      <w:r>
        <w:br/>
      </w:r>
      <w:r>
        <w:rPr>
          <w:rFonts w:ascii="Times New Roman"/>
          <w:b w:val="false"/>
          <w:i w:val="false"/>
          <w:color w:val="000000"/>
          <w:sz w:val="28"/>
        </w:rPr>
        <w:t>
</w:t>
      </w:r>
      <w:r>
        <w:rPr>
          <w:rFonts w:ascii="Times New Roman"/>
          <w:b w:val="false"/>
          <w:i/>
          <w:color w:val="000000"/>
          <w:sz w:val="28"/>
        </w:rPr>
        <w:t>      _____________Ә. Сарсенбаев</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"Тасқала аудандық</w:t>
      </w:r>
      <w:r>
        <w:br/>
      </w:r>
      <w:r>
        <w:rPr>
          <w:rFonts w:ascii="Times New Roman"/>
          <w:b w:val="false"/>
          <w:i w:val="false"/>
          <w:color w:val="000000"/>
          <w:sz w:val="28"/>
        </w:rPr>
        <w:t>
</w:t>
      </w:r>
      <w:r>
        <w:rPr>
          <w:rFonts w:ascii="Times New Roman"/>
          <w:b w:val="false"/>
          <w:i/>
          <w:color w:val="000000"/>
          <w:sz w:val="28"/>
        </w:rPr>
        <w:t>      мемлекеттік мұрағаты"</w:t>
      </w:r>
      <w:r>
        <w:br/>
      </w:r>
      <w:r>
        <w:rPr>
          <w:rFonts w:ascii="Times New Roman"/>
          <w:b w:val="false"/>
          <w:i w:val="false"/>
          <w:color w:val="000000"/>
          <w:sz w:val="28"/>
        </w:rPr>
        <w:t>
</w:t>
      </w:r>
      <w:r>
        <w:rPr>
          <w:rFonts w:ascii="Times New Roman"/>
          <w:b w:val="false"/>
          <w:i/>
          <w:color w:val="000000"/>
          <w:sz w:val="28"/>
        </w:rPr>
        <w:t>      мемлекеттік мекеменің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_____________Н. Ермухамбетова</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Тасқала ауданының</w:t>
      </w:r>
      <w:r>
        <w:br/>
      </w:r>
      <w:r>
        <w:rPr>
          <w:rFonts w:ascii="Times New Roman"/>
          <w:b w:val="false"/>
          <w:i w:val="false"/>
          <w:color w:val="000000"/>
          <w:sz w:val="28"/>
        </w:rPr>
        <w:t>
</w:t>
      </w:r>
      <w:r>
        <w:rPr>
          <w:rFonts w:ascii="Times New Roman"/>
          <w:b w:val="false"/>
          <w:i/>
          <w:color w:val="000000"/>
          <w:sz w:val="28"/>
        </w:rPr>
        <w:t>      "Психологиялық–</w:t>
      </w:r>
      <w:r>
        <w:br/>
      </w:r>
      <w:r>
        <w:rPr>
          <w:rFonts w:ascii="Times New Roman"/>
          <w:b w:val="false"/>
          <w:i w:val="false"/>
          <w:color w:val="000000"/>
          <w:sz w:val="28"/>
        </w:rPr>
        <w:t>
</w:t>
      </w:r>
      <w:r>
        <w:rPr>
          <w:rFonts w:ascii="Times New Roman"/>
          <w:b w:val="false"/>
          <w:i/>
          <w:color w:val="000000"/>
          <w:sz w:val="28"/>
        </w:rPr>
        <w:t>      педагогикалық түзеу</w:t>
      </w:r>
      <w:r>
        <w:br/>
      </w:r>
      <w:r>
        <w:rPr>
          <w:rFonts w:ascii="Times New Roman"/>
          <w:b w:val="false"/>
          <w:i w:val="false"/>
          <w:color w:val="000000"/>
          <w:sz w:val="28"/>
        </w:rPr>
        <w:t>
</w:t>
      </w:r>
      <w:r>
        <w:rPr>
          <w:rFonts w:ascii="Times New Roman"/>
          <w:b w:val="false"/>
          <w:i/>
          <w:color w:val="000000"/>
          <w:sz w:val="28"/>
        </w:rPr>
        <w:t>      кабинеті" мемлекеттік</w:t>
      </w:r>
      <w:r>
        <w:br/>
      </w:r>
      <w:r>
        <w:rPr>
          <w:rFonts w:ascii="Times New Roman"/>
          <w:b w:val="false"/>
          <w:i w:val="false"/>
          <w:color w:val="000000"/>
          <w:sz w:val="28"/>
        </w:rPr>
        <w:t>
</w:t>
      </w:r>
      <w:r>
        <w:rPr>
          <w:rFonts w:ascii="Times New Roman"/>
          <w:b w:val="false"/>
          <w:i/>
          <w:color w:val="000000"/>
          <w:sz w:val="28"/>
        </w:rPr>
        <w:t>      мекемесінің директоры</w:t>
      </w:r>
      <w:r>
        <w:br/>
      </w:r>
      <w:r>
        <w:rPr>
          <w:rFonts w:ascii="Times New Roman"/>
          <w:b w:val="false"/>
          <w:i w:val="false"/>
          <w:color w:val="000000"/>
          <w:sz w:val="28"/>
        </w:rPr>
        <w:t>
</w:t>
      </w:r>
      <w:r>
        <w:rPr>
          <w:rFonts w:ascii="Times New Roman"/>
          <w:b w:val="false"/>
          <w:i/>
          <w:color w:val="000000"/>
          <w:sz w:val="28"/>
        </w:rPr>
        <w:t>      _____________Н. Исмагулова</w:t>
      </w:r>
      <w:r>
        <w:br/>
      </w:r>
      <w:r>
        <w:rPr>
          <w:rFonts w:ascii="Times New Roman"/>
          <w:b w:val="false"/>
          <w:i w:val="false"/>
          <w:color w:val="000000"/>
          <w:sz w:val="28"/>
        </w:rPr>
        <w:t>
</w:t>
      </w:r>
      <w:r>
        <w:rPr>
          <w:rFonts w:ascii="Times New Roman"/>
          <w:b w:val="false"/>
          <w:i/>
          <w:color w:val="000000"/>
          <w:sz w:val="28"/>
        </w:rPr>
        <w:t>      29.02.2012 ж.</w:t>
      </w:r>
    </w:p>
    <w:p>
      <w:pPr>
        <w:spacing w:after="0"/>
        <w:ind w:left="0"/>
        <w:jc w:val="both"/>
      </w:pPr>
      <w:r>
        <w:rPr>
          <w:rFonts w:ascii="Times New Roman"/>
          <w:b w:val="false"/>
          <w:i/>
          <w:color w:val="000000"/>
          <w:sz w:val="28"/>
        </w:rPr>
        <w:t>      "Тасқала Құрылыс Сервис"</w:t>
      </w:r>
      <w:r>
        <w:br/>
      </w:r>
      <w:r>
        <w:rPr>
          <w:rFonts w:ascii="Times New Roman"/>
          <w:b w:val="false"/>
          <w:i w:val="false"/>
          <w:color w:val="000000"/>
          <w:sz w:val="28"/>
        </w:rPr>
        <w:t>
</w:t>
      </w:r>
      <w:r>
        <w:rPr>
          <w:rFonts w:ascii="Times New Roman"/>
          <w:b w:val="false"/>
          <w:i/>
          <w:color w:val="000000"/>
          <w:sz w:val="28"/>
        </w:rPr>
        <w:t>      жауапкершілігі шектеулі</w:t>
      </w:r>
      <w:r>
        <w:br/>
      </w:r>
      <w:r>
        <w:rPr>
          <w:rFonts w:ascii="Times New Roman"/>
          <w:b w:val="false"/>
          <w:i w:val="false"/>
          <w:color w:val="000000"/>
          <w:sz w:val="28"/>
        </w:rPr>
        <w:t>
</w:t>
      </w:r>
      <w:r>
        <w:rPr>
          <w:rFonts w:ascii="Times New Roman"/>
          <w:b w:val="false"/>
          <w:i/>
          <w:color w:val="000000"/>
          <w:sz w:val="28"/>
        </w:rPr>
        <w:t>      серіктестігінің директоры</w:t>
      </w:r>
      <w:r>
        <w:br/>
      </w:r>
      <w:r>
        <w:rPr>
          <w:rFonts w:ascii="Times New Roman"/>
          <w:b w:val="false"/>
          <w:i w:val="false"/>
          <w:color w:val="000000"/>
          <w:sz w:val="28"/>
        </w:rPr>
        <w:t>
</w:t>
      </w:r>
      <w:r>
        <w:rPr>
          <w:rFonts w:ascii="Times New Roman"/>
          <w:b w:val="false"/>
          <w:i/>
          <w:color w:val="000000"/>
          <w:sz w:val="28"/>
        </w:rPr>
        <w:t>      _____________Н. Мамбетов</w:t>
      </w:r>
      <w:r>
        <w:br/>
      </w:r>
      <w:r>
        <w:rPr>
          <w:rFonts w:ascii="Times New Roman"/>
          <w:b w:val="false"/>
          <w:i w:val="false"/>
          <w:color w:val="000000"/>
          <w:sz w:val="28"/>
        </w:rPr>
        <w:t>
</w:t>
      </w:r>
      <w:r>
        <w:rPr>
          <w:rFonts w:ascii="Times New Roman"/>
          <w:b w:val="false"/>
          <w:i/>
          <w:color w:val="000000"/>
          <w:sz w:val="28"/>
        </w:rPr>
        <w:t>      29.02.2012 ж.</w:t>
      </w:r>
    </w:p>
    <w:bookmarkStart w:name="z7"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2012 жылғы 29 ақпандағы</w:t>
      </w:r>
      <w:r>
        <w:br/>
      </w:r>
      <w:r>
        <w:rPr>
          <w:rFonts w:ascii="Times New Roman"/>
          <w:b w:val="false"/>
          <w:i w:val="false"/>
          <w:color w:val="000000"/>
          <w:sz w:val="28"/>
        </w:rPr>
        <w:t>
№ 47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Жастар практикасынан өту үшін</w:t>
      </w:r>
      <w:r>
        <w:br/>
      </w:r>
      <w:r>
        <w:rPr>
          <w:rFonts w:ascii="Times New Roman"/>
          <w:b/>
          <w:i w:val="false"/>
          <w:color w:val="000000"/>
        </w:rPr>
        <w:t>
уақытша жұмыс орындарын</w:t>
      </w:r>
      <w:r>
        <w:br/>
      </w:r>
      <w:r>
        <w:rPr>
          <w:rFonts w:ascii="Times New Roman"/>
          <w:b/>
          <w:i w:val="false"/>
          <w:color w:val="000000"/>
        </w:rPr>
        <w:t>
ұйымдастыратын жұмыс берушілердің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353"/>
        <w:gridCol w:w="2113"/>
        <w:gridCol w:w="1513"/>
        <w:gridCol w:w="1513"/>
        <w:gridCol w:w="153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мамандығы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w:t>
            </w:r>
            <w:r>
              <w:br/>
            </w:r>
            <w:r>
              <w:rPr>
                <w:rFonts w:ascii="Times New Roman"/>
                <w:b w:val="false"/>
                <w:i w:val="false"/>
                <w:color w:val="000000"/>
                <w:sz w:val="20"/>
              </w:rPr>
              <w:t>
дасты-</w:t>
            </w:r>
            <w:r>
              <w:br/>
            </w:r>
            <w:r>
              <w:rPr>
                <w:rFonts w:ascii="Times New Roman"/>
                <w:b w:val="false"/>
                <w:i w:val="false"/>
                <w:color w:val="000000"/>
                <w:sz w:val="20"/>
              </w:rPr>
              <w:t>
рылатын жұмыс орын-</w:t>
            </w:r>
            <w:r>
              <w:br/>
            </w:r>
            <w:r>
              <w:rPr>
                <w:rFonts w:ascii="Times New Roman"/>
                <w:b w:val="false"/>
                <w:i w:val="false"/>
                <w:color w:val="000000"/>
                <w:sz w:val="20"/>
              </w:rPr>
              <w:t>
дары-</w:t>
            </w:r>
            <w:r>
              <w:br/>
            </w:r>
            <w:r>
              <w:rPr>
                <w:rFonts w:ascii="Times New Roman"/>
                <w:b w:val="false"/>
                <w:i w:val="false"/>
                <w:color w:val="000000"/>
                <w:sz w:val="20"/>
              </w:rPr>
              <w:t>
ның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жалақы мөлшері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w:t>
            </w:r>
            <w:r>
              <w:br/>
            </w:r>
            <w:r>
              <w:rPr>
                <w:rFonts w:ascii="Times New Roman"/>
                <w:b w:val="false"/>
                <w:i w:val="false"/>
                <w:color w:val="000000"/>
                <w:sz w:val="20"/>
              </w:rPr>
              <w:t>
ның ай бойынша ұзақ-</w:t>
            </w:r>
            <w:r>
              <w:br/>
            </w:r>
            <w:r>
              <w:rPr>
                <w:rFonts w:ascii="Times New Roman"/>
                <w:b w:val="false"/>
                <w:i w:val="false"/>
                <w:color w:val="000000"/>
                <w:sz w:val="20"/>
              </w:rPr>
              <w:t>
тығы</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әкімдігі мәдениет, тілдерді дамыту, дене шынықтыру және спорт бөлімінің "Тасқала аудандық мәдени-демалыс орталығы" мемлекеттік коммуналдық қазыналық кәсіпорыны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Баянист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домбырашы (басист)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әнші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w:t>
            </w:r>
            <w:r>
              <w:br/>
            </w:r>
            <w:r>
              <w:rPr>
                <w:rFonts w:ascii="Times New Roman"/>
                <w:b w:val="false"/>
                <w:i w:val="false"/>
                <w:color w:val="000000"/>
                <w:sz w:val="20"/>
              </w:rPr>
              <w:t>
мейстер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Қобызшы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Домбырашы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орталықтандырылған кітапханалар жүйесі"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w:t>
            </w:r>
            <w:r>
              <w:br/>
            </w:r>
            <w:r>
              <w:rPr>
                <w:rFonts w:ascii="Times New Roman"/>
                <w:b w:val="false"/>
                <w:i w:val="false"/>
                <w:color w:val="000000"/>
                <w:sz w:val="20"/>
              </w:rPr>
              <w:t>
ханашы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ламашы, ақпараттық жүйе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экономика және қаржы бөлімі"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 экономист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тұрғын үй-коммуналдық шаруашылығы, жолаушылар көлігі және автомобиль жолдары бөлімі"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сәулет, қала құрылысы және құрылыс бөлімі"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 қаржыгер, экономист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"Психологиялық–</w:t>
            </w:r>
            <w:r>
              <w:br/>
            </w:r>
            <w:r>
              <w:rPr>
                <w:rFonts w:ascii="Times New Roman"/>
                <w:b w:val="false"/>
                <w:i w:val="false"/>
                <w:color w:val="000000"/>
                <w:sz w:val="20"/>
              </w:rPr>
              <w:t>
педагогикалық түзету кабинеті"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w:t>
            </w:r>
            <w:r>
              <w:br/>
            </w:r>
            <w:r>
              <w:rPr>
                <w:rFonts w:ascii="Times New Roman"/>
                <w:b w:val="false"/>
                <w:i w:val="false"/>
                <w:color w:val="000000"/>
                <w:sz w:val="20"/>
              </w:rPr>
              <w:t>
толог мұғалімі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сынып мұғалімі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тика пәнінің мұғалімі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Агроөнеркәсіптік кешендегі мемлекеттік инспекция комитетінің Тасқала аудандық аумақтық инспекциясы"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w:t>
            </w:r>
            <w:r>
              <w:br/>
            </w:r>
            <w:r>
              <w:rPr>
                <w:rFonts w:ascii="Times New Roman"/>
                <w:b w:val="false"/>
                <w:i w:val="false"/>
                <w:color w:val="000000"/>
                <w:sz w:val="20"/>
              </w:rPr>
              <w:t>
рия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білім басқармасының "№ 20 кәсіптік лицейі"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Автомеха-</w:t>
            </w:r>
            <w:r>
              <w:br/>
            </w:r>
            <w:r>
              <w:rPr>
                <w:rFonts w:ascii="Times New Roman"/>
                <w:b w:val="false"/>
                <w:i w:val="false"/>
                <w:color w:val="000000"/>
                <w:sz w:val="20"/>
              </w:rPr>
              <w:t>
ник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br/>
            </w:r>
            <w:r>
              <w:rPr>
                <w:rFonts w:ascii="Times New Roman"/>
                <w:b w:val="false"/>
                <w:i w:val="false"/>
                <w:color w:val="000000"/>
                <w:sz w:val="20"/>
              </w:rPr>
              <w:t>
дық есептеуіш машина операторы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әкімдігі денсаулық сақтау басқармасының шаруашылық жүргізу құқығындағы "Тасқала аудандық орталық ауруханасы" мемлекеттік коммуналдық кәсіпорны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w:t>
            </w:r>
            <w:r>
              <w:br/>
            </w:r>
            <w:r>
              <w:rPr>
                <w:rFonts w:ascii="Times New Roman"/>
                <w:b w:val="false"/>
                <w:i w:val="false"/>
                <w:color w:val="000000"/>
                <w:sz w:val="20"/>
              </w:rPr>
              <w:t>
нарколог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w:t>
            </w:r>
            <w:r>
              <w:br/>
            </w:r>
            <w:r>
              <w:rPr>
                <w:rFonts w:ascii="Times New Roman"/>
                <w:b w:val="false"/>
                <w:i w:val="false"/>
                <w:color w:val="000000"/>
                <w:sz w:val="20"/>
              </w:rPr>
              <w:t>
гинеколог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тәжірибе дәрігері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w:t>
            </w:r>
            <w:r>
              <w:br/>
            </w:r>
            <w:r>
              <w:rPr>
                <w:rFonts w:ascii="Times New Roman"/>
                <w:b w:val="false"/>
                <w:i w:val="false"/>
                <w:color w:val="000000"/>
                <w:sz w:val="20"/>
              </w:rPr>
              <w:t>
патолог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w:t>
            </w:r>
            <w:r>
              <w:br/>
            </w:r>
            <w:r>
              <w:rPr>
                <w:rFonts w:ascii="Times New Roman"/>
                <w:b w:val="false"/>
                <w:i w:val="false"/>
                <w:color w:val="000000"/>
                <w:sz w:val="20"/>
              </w:rPr>
              <w:t>
голог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w:t>
            </w:r>
            <w:r>
              <w:br/>
            </w:r>
            <w:r>
              <w:rPr>
                <w:rFonts w:ascii="Times New Roman"/>
                <w:b w:val="false"/>
                <w:i w:val="false"/>
                <w:color w:val="000000"/>
                <w:sz w:val="20"/>
              </w:rPr>
              <w:t>
лық бике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18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әкімияты Тасқала аудандық білім бөлімінің "Жас туристер станциясы" мемлекеттік коммуналдық қазыналық кәсіпорны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пәні мұғалімі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менеджері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"Қазпочта" акционерлік қоғамының Батыс Қазақстан облыстық филиалы (Тасқала ауданы бойынша)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 экономист, қаржыгер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Салық комитеті Батыс Қазақстан облысы бойынша Салық департаментінің Тасқала ауданы бойынша салық басқармасы"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 есепші, экономист, салық ісі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 мемлекеттік мекеме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 ветерина-</w:t>
            </w:r>
            <w:r>
              <w:br/>
            </w:r>
            <w:r>
              <w:rPr>
                <w:rFonts w:ascii="Times New Roman"/>
                <w:b w:val="false"/>
                <w:i w:val="false"/>
                <w:color w:val="000000"/>
                <w:sz w:val="20"/>
              </w:rPr>
              <w:t>
риялық өңдеу бойынша оператор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ауылдық округі әкімінің аппараты" мемлекеттік мекеме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бағдар-</w:t>
            </w:r>
            <w:r>
              <w:br/>
            </w:r>
            <w:r>
              <w:rPr>
                <w:rFonts w:ascii="Times New Roman"/>
                <w:b w:val="false"/>
                <w:i w:val="false"/>
                <w:color w:val="000000"/>
                <w:sz w:val="20"/>
              </w:rPr>
              <w:t xml:space="preserve">
ламашы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қаржыгер, есепші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w:t>
            </w:r>
            <w:r>
              <w:br/>
            </w:r>
            <w:r>
              <w:rPr>
                <w:rFonts w:ascii="Times New Roman"/>
                <w:b w:val="false"/>
                <w:i w:val="false"/>
                <w:color w:val="000000"/>
                <w:sz w:val="20"/>
              </w:rPr>
              <w:t>
лық техник, мал дәрігері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ауылдық округі әкімі аппараты" мемлекеттік мекеме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 экономист, қаржыгер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w:t>
            </w:r>
            <w:r>
              <w:br/>
            </w:r>
            <w:r>
              <w:rPr>
                <w:rFonts w:ascii="Times New Roman"/>
                <w:b w:val="false"/>
                <w:i w:val="false"/>
                <w:color w:val="000000"/>
                <w:sz w:val="20"/>
              </w:rPr>
              <w:t>
энерге-</w:t>
            </w:r>
            <w:r>
              <w:br/>
            </w:r>
            <w:r>
              <w:rPr>
                <w:rFonts w:ascii="Times New Roman"/>
                <w:b w:val="false"/>
                <w:i w:val="false"/>
                <w:color w:val="000000"/>
                <w:sz w:val="20"/>
              </w:rPr>
              <w:t>
тика, электрмен қамтам-</w:t>
            </w:r>
            <w:r>
              <w:br/>
            </w:r>
            <w:r>
              <w:rPr>
                <w:rFonts w:ascii="Times New Roman"/>
                <w:b w:val="false"/>
                <w:i w:val="false"/>
                <w:color w:val="000000"/>
                <w:sz w:val="20"/>
              </w:rPr>
              <w:t>
сыздандыру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w:t>
            </w:r>
            <w:r>
              <w:br/>
            </w:r>
            <w:r>
              <w:rPr>
                <w:rFonts w:ascii="Times New Roman"/>
                <w:b w:val="false"/>
                <w:i w:val="false"/>
                <w:color w:val="000000"/>
                <w:sz w:val="20"/>
              </w:rPr>
              <w:t>
тік басқару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w:t>
            </w:r>
            <w:r>
              <w:br/>
            </w:r>
            <w:r>
              <w:rPr>
                <w:rFonts w:ascii="Times New Roman"/>
                <w:b w:val="false"/>
                <w:i w:val="false"/>
                <w:color w:val="000000"/>
                <w:sz w:val="20"/>
              </w:rPr>
              <w:t>
тика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w:t>
            </w:r>
            <w:r>
              <w:br/>
            </w:r>
            <w:r>
              <w:rPr>
                <w:rFonts w:ascii="Times New Roman"/>
                <w:b w:val="false"/>
                <w:i w:val="false"/>
                <w:color w:val="000000"/>
                <w:sz w:val="20"/>
              </w:rPr>
              <w:t>
лық техник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ауылдық округі әкімінің аппараты"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w:t>
            </w:r>
            <w:r>
              <w:br/>
            </w:r>
            <w:r>
              <w:rPr>
                <w:rFonts w:ascii="Times New Roman"/>
                <w:b w:val="false"/>
                <w:i w:val="false"/>
                <w:color w:val="000000"/>
                <w:sz w:val="20"/>
              </w:rPr>
              <w:t>
лық техник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 электрон-</w:t>
            </w:r>
            <w:r>
              <w:br/>
            </w:r>
            <w:r>
              <w:rPr>
                <w:rFonts w:ascii="Times New Roman"/>
                <w:b w:val="false"/>
                <w:i w:val="false"/>
                <w:color w:val="000000"/>
                <w:sz w:val="20"/>
              </w:rPr>
              <w:t>
дық есептеуіш машина операторы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"Шежін ауылдық округі әкімінің аппараты"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 экономист, есепші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w:t>
            </w:r>
            <w:r>
              <w:br/>
            </w:r>
            <w:r>
              <w:rPr>
                <w:rFonts w:ascii="Times New Roman"/>
                <w:b w:val="false"/>
                <w:i w:val="false"/>
                <w:color w:val="000000"/>
                <w:sz w:val="20"/>
              </w:rPr>
              <w:t>
лық техник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округі әкімінің аппараты" мемлекеттік мекеме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w:t>
            </w:r>
            <w:r>
              <w:br/>
            </w:r>
            <w:r>
              <w:rPr>
                <w:rFonts w:ascii="Times New Roman"/>
                <w:b w:val="false"/>
                <w:i w:val="false"/>
                <w:color w:val="000000"/>
                <w:sz w:val="20"/>
              </w:rPr>
              <w:t>
лық инспектор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 мұрағат-</w:t>
            </w:r>
            <w:r>
              <w:br/>
            </w:r>
            <w:r>
              <w:rPr>
                <w:rFonts w:ascii="Times New Roman"/>
                <w:b w:val="false"/>
                <w:i w:val="false"/>
                <w:color w:val="000000"/>
                <w:sz w:val="20"/>
              </w:rPr>
              <w:t>
танушы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w:t>
            </w:r>
            <w:r>
              <w:br/>
            </w:r>
            <w:r>
              <w:rPr>
                <w:rFonts w:ascii="Times New Roman"/>
                <w:b w:val="false"/>
                <w:i w:val="false"/>
                <w:color w:val="000000"/>
                <w:sz w:val="20"/>
              </w:rPr>
              <w:t>
лық техник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Батыс Қазақстан облысының Әділет департаменті Тасқала ауданының әділет басқармасы"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 мұрағат-</w:t>
            </w:r>
            <w:r>
              <w:br/>
            </w:r>
            <w:r>
              <w:rPr>
                <w:rFonts w:ascii="Times New Roman"/>
                <w:b w:val="false"/>
                <w:i w:val="false"/>
                <w:color w:val="000000"/>
                <w:sz w:val="20"/>
              </w:rPr>
              <w:t>
танушы, қазақ тілі және әдебиет пәні мұғалімі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жұмыспен қамту және әлеуметтік бағдарламалар бөлімі"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есепші, қаржыгер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w:t>
            </w:r>
            <w:r>
              <w:br/>
            </w:r>
            <w:r>
              <w:rPr>
                <w:rFonts w:ascii="Times New Roman"/>
                <w:b w:val="false"/>
                <w:i w:val="false"/>
                <w:color w:val="000000"/>
                <w:sz w:val="20"/>
              </w:rPr>
              <w:t>
машы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аудандық білім бөлімі" мемлекеттік мекемесі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жер қатынастары бөлімі"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әкімдігі Тасқала аудандық жұмыспен қамту және әлеуметтік бағдарламалар бөлімінің "Жұмыспен қамту орталығы" мемлекеттік мекемесі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қаржыгер, есепші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мемлекеттік мұрағаты" мемлекеттік мекеме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 экономист, іс жүргізу және мұра-</w:t>
            </w:r>
            <w:r>
              <w:br/>
            </w:r>
            <w:r>
              <w:rPr>
                <w:rFonts w:ascii="Times New Roman"/>
                <w:b w:val="false"/>
                <w:i w:val="false"/>
                <w:color w:val="000000"/>
                <w:sz w:val="20"/>
              </w:rPr>
              <w:t>
ғаттану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акционерлік қоғамының - филиалы Батыс Қазақстан облыстық телекоммуникациялар дирекциясы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 қаржыгер, экономист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w:t>
            </w:r>
            <w:r>
              <w:br/>
            </w:r>
            <w:r>
              <w:rPr>
                <w:rFonts w:ascii="Times New Roman"/>
                <w:b w:val="false"/>
                <w:i w:val="false"/>
                <w:color w:val="000000"/>
                <w:sz w:val="20"/>
              </w:rPr>
              <w:t>
муникация жүйесінің мамандары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"Луч" жауапкершілігі шектеулі серіктестігі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 қаржыгер,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жонушы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w:t>
            </w:r>
            <w:r>
              <w:br/>
            </w:r>
            <w:r>
              <w:rPr>
                <w:rFonts w:ascii="Times New Roman"/>
                <w:b w:val="false"/>
                <w:i w:val="false"/>
                <w:color w:val="000000"/>
                <w:sz w:val="20"/>
              </w:rPr>
              <w:t>
леуші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w:t>
            </w:r>
            <w:r>
              <w:br/>
            </w:r>
            <w:r>
              <w:rPr>
                <w:rFonts w:ascii="Times New Roman"/>
                <w:b w:val="false"/>
                <w:i w:val="false"/>
                <w:color w:val="000000"/>
                <w:sz w:val="20"/>
              </w:rPr>
              <w:t>
затор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"Тасқала–Дән" жауапкершілігі шектеулі серіктестік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Комбайншы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Құрылыс Сервис" жауапкершілігі шектеулі серіктестігі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монтері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"Тасқала-Аққу" жауапкершілігі шектеулі серіктестігі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ғимарат-</w:t>
            </w:r>
            <w:r>
              <w:br/>
            </w:r>
            <w:r>
              <w:rPr>
                <w:rFonts w:ascii="Times New Roman"/>
                <w:b w:val="false"/>
                <w:i w:val="false"/>
                <w:color w:val="000000"/>
                <w:sz w:val="20"/>
              </w:rPr>
              <w:t>
тарды салу және пайдалану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"Брокер Сервис"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w:t>
            </w:r>
            <w:r>
              <w:br/>
            </w:r>
            <w:r>
              <w:rPr>
                <w:rFonts w:ascii="Times New Roman"/>
                <w:b w:val="false"/>
                <w:i w:val="false"/>
                <w:color w:val="000000"/>
                <w:sz w:val="20"/>
              </w:rPr>
              <w:t>
машы, ақпарат-</w:t>
            </w:r>
            <w:r>
              <w:br/>
            </w:r>
            <w:r>
              <w:rPr>
                <w:rFonts w:ascii="Times New Roman"/>
                <w:b w:val="false"/>
                <w:i w:val="false"/>
                <w:color w:val="000000"/>
                <w:sz w:val="20"/>
              </w:rPr>
              <w:t>
тық жүйе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 қаржыгер, экономист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Дизайнер, суретші-</w:t>
            </w:r>
            <w:r>
              <w:br/>
            </w:r>
            <w:r>
              <w:rPr>
                <w:rFonts w:ascii="Times New Roman"/>
                <w:b w:val="false"/>
                <w:i w:val="false"/>
                <w:color w:val="000000"/>
                <w:sz w:val="20"/>
              </w:rPr>
              <w:t>
көркем-</w:t>
            </w:r>
            <w:r>
              <w:br/>
            </w:r>
            <w:r>
              <w:rPr>
                <w:rFonts w:ascii="Times New Roman"/>
                <w:b w:val="false"/>
                <w:i w:val="false"/>
                <w:color w:val="000000"/>
                <w:sz w:val="20"/>
              </w:rPr>
              <w:t>
деуші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"Сергазиева З. Ш."</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өндірісі-</w:t>
            </w:r>
            <w:r>
              <w:br/>
            </w:r>
            <w:r>
              <w:rPr>
                <w:rFonts w:ascii="Times New Roman"/>
                <w:b w:val="false"/>
                <w:i w:val="false"/>
                <w:color w:val="000000"/>
                <w:sz w:val="20"/>
              </w:rPr>
              <w:t>
нің технологі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есепші, қаржыгер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"Искакова 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"Нигметова"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"Туркешева"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"Конатаров"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w:t>
            </w:r>
            <w:r>
              <w:br/>
            </w:r>
            <w:r>
              <w:rPr>
                <w:rFonts w:ascii="Times New Roman"/>
                <w:b w:val="false"/>
                <w:i w:val="false"/>
                <w:color w:val="000000"/>
                <w:sz w:val="20"/>
              </w:rPr>
              <w:t>
лық санитар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"Петросян"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