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6218" w14:textId="c906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халықтың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2012 жылғы 28 наурыздағы № 57 қаулысы. Батыс Қазақстан облысы Әділет департаментінде 2012 жылғы 25 сәуірде № 7-13-152 тіркелді. Күші жойылды - Батыс Қазақстан облысы Шыңғырлау ауданы әкімдігінің 2013 жылғы 31 қаңтардағы № 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 әкімдігінің 2013.01.31 № 28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Шыңғырлау ауданы бойынша халықтың нысаналы топтарға жататын тұлғалардың қосымша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"Шыңғырлау ауданының жұмыспен қамту және әлеуметтік бағдарламалар бөлімі" мемлекеттік мекемесі нысаналы топтарын жұмыспен қамтуға жәрдемдесу жөніндегі шараларды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А. Халелов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Шыңғырлау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халықтың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тұлғалардың қосымша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Бастауыш, орта және жоғары кәсіби білім беретін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Алған мамандық бойынша еңбек өтілі және тәжірибесі жоқ, жұмыстан бос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мәселелері жөніндегі уәкілетті органның жолдамасы бойынша оқуды бітірген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