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944c5" w14:textId="2d944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және экспорттық бақылау саласындағы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2013 жылғы 18 ақпандағы № 42 Бұйрығы. Қазақстан Республикасының Әділет министрлігінде 2013 жылы 11 наурызда № 8363 тіркелді. Күші жойылды - Қазақстан Республикасы Премьер-Министрінің орынбасары - Қазақстан Республикасы Индустрия және жаңа технологиялар министрінің 2014 жылғы 27 наурыздағы № 101 бұйрығымен</w:t>
      </w:r>
    </w:p>
    <w:p>
      <w:pPr>
        <w:spacing w:after="0"/>
        <w:ind w:left="0"/>
        <w:jc w:val="both"/>
      </w:pPr>
      <w:bookmarkStart w:name="z1" w:id="0"/>
      <w:r>
        <w:rPr>
          <w:rFonts w:ascii="Times New Roman"/>
          <w:b w:val="false"/>
          <w:i w:val="false"/>
          <w:color w:val="ff0000"/>
          <w:sz w:val="28"/>
        </w:rPr>
        <w:t>
      Ескерту. Күші жойылды - ҚР Премьер-Министрінің орынбасары - ҚР Индустрия және жаңа технологиялар министрінің 27.03.2014 № 101 бұйрығымен (бұйрық РҚАО-ға келіп түспеген).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«Экспорттық бақылауға жататын өнімнің транзитіне рұқсат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«Өнiмдi Қазақстан Республикасының кеден аумағынан тыс жерде қайта өңдеуге рұқсат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«Экспорттық бақылауға жататын өнiмге тауарларды, технологияларды, жұмыстарды, қызметтердi, ақпаратты жатқызу туралы қорытынды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«Химиялық өнімдерді тіркеу және есепке алу»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«Бағалы металдармен, олардан жасалған бұйымдарды қоспағанда және құрамында бағалы металдары бар шикiзат тауарларымен операцияларды жүзеге асырушы заңды тұлғалар мен жеке кәсiпкерлерді арнайы есепке қою туралы анықтама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Республикасының аумағында құрамында бағалы металдары бар шикізат тауарларын қайта өңдеудiң экономикалық орынсыздығы немесе мүмкiн еместiгi туралы қорытынды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Республикасының аумағында шикiзат тауарларынан бағалы металдарды өнеркәсiптiк алудың мүмкiндiгi (мүмкiн еместiгi) және экономикалық орындылығы (орынсыздығы) туралы қорытынды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Өнеркәсіп комитеті (Е.Г. Кәрібаев) белгіленген заңнамалық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бұқаралық ақпарат құралдарында ресми жариялануын және ресми интернет-ресурста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Индустрия және жаңа технологиялар бірінші вице-министрі А.П. Рауға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Индустрия және жаңа</w:t>
      </w:r>
      <w:r>
        <w:br/>
      </w:r>
      <w:r>
        <w:rPr>
          <w:rFonts w:ascii="Times New Roman"/>
          <w:b w:val="false"/>
          <w:i w:val="false"/>
          <w:color w:val="000000"/>
          <w:sz w:val="28"/>
        </w:rPr>
        <w:t>
</w:t>
      </w:r>
      <w:r>
        <w:rPr>
          <w:rFonts w:ascii="Times New Roman"/>
          <w:b w:val="false"/>
          <w:i/>
          <w:color w:val="000000"/>
          <w:sz w:val="28"/>
        </w:rPr>
        <w:t>      технологиялар министрі                             Ә. Исекешев</w:t>
      </w:r>
    </w:p>
    <w:bookmarkStart w:name="z1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Премьер-Министрінің орынбасары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2013 жылғы 18 ақпандағы    </w:t>
      </w:r>
      <w:r>
        <w:br/>
      </w:r>
      <w:r>
        <w:rPr>
          <w:rFonts w:ascii="Times New Roman"/>
          <w:b w:val="false"/>
          <w:i w:val="false"/>
          <w:color w:val="000000"/>
          <w:sz w:val="28"/>
        </w:rPr>
        <w:t xml:space="preserve">
№ 42 бұйрығына         </w:t>
      </w:r>
      <w:r>
        <w:br/>
      </w:r>
      <w:r>
        <w:rPr>
          <w:rFonts w:ascii="Times New Roman"/>
          <w:b w:val="false"/>
          <w:i w:val="false"/>
          <w:color w:val="000000"/>
          <w:sz w:val="28"/>
        </w:rPr>
        <w:t xml:space="preserve">
1-қосымша           </w:t>
      </w:r>
    </w:p>
    <w:bookmarkEnd w:id="2"/>
    <w:bookmarkStart w:name="z16" w:id="3"/>
    <w:p>
      <w:pPr>
        <w:spacing w:after="0"/>
        <w:ind w:left="0"/>
        <w:jc w:val="left"/>
      </w:pPr>
      <w:r>
        <w:rPr>
          <w:rFonts w:ascii="Times New Roman"/>
          <w:b/>
          <w:i w:val="false"/>
          <w:color w:val="000000"/>
        </w:rPr>
        <w:t xml:space="preserve"> 
«Экспорттық бақылауға жататын өнімнің транзитіне рұқсат беру»</w:t>
      </w:r>
      <w:r>
        <w:br/>
      </w:r>
      <w:r>
        <w:rPr>
          <w:rFonts w:ascii="Times New Roman"/>
          <w:b/>
          <w:i w:val="false"/>
          <w:color w:val="000000"/>
        </w:rPr>
        <w:t>
мемлекеттік қызмет көрсету регламенті 1. Жалпы ережелер</w:t>
      </w:r>
    </w:p>
    <w:bookmarkEnd w:id="3"/>
    <w:bookmarkStart w:name="z17" w:id="4"/>
    <w:p>
      <w:pPr>
        <w:spacing w:after="0"/>
        <w:ind w:left="0"/>
        <w:jc w:val="both"/>
      </w:pPr>
      <w:r>
        <w:rPr>
          <w:rFonts w:ascii="Times New Roman"/>
          <w:b w:val="false"/>
          <w:i w:val="false"/>
          <w:color w:val="000000"/>
          <w:sz w:val="28"/>
        </w:rPr>
        <w:t>
      1. Осы «Экспорттық бақылауға жататын өнімнің транзитіне рұқсат беру» мемлекеттік қызмет көрсету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 Индустрия және жаңа технологиялар министрлігінің Өнеркәсіп комитеті (бұдан әрі – Комитет) көрсетеді.</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«Экспорттық бақылау туралы» Қазақстан Республикасының 2007 жылғы 21 шілдедегі Заңының 6-бабының </w:t>
      </w:r>
      <w:r>
        <w:rPr>
          <w:rFonts w:ascii="Times New Roman"/>
          <w:b w:val="false"/>
          <w:i w:val="false"/>
          <w:color w:val="000000"/>
          <w:sz w:val="28"/>
        </w:rPr>
        <w:t>9) тармақшасының</w:t>
      </w:r>
      <w:r>
        <w:rPr>
          <w:rFonts w:ascii="Times New Roman"/>
          <w:b w:val="false"/>
          <w:i w:val="false"/>
          <w:color w:val="000000"/>
          <w:sz w:val="28"/>
        </w:rPr>
        <w:t>;</w:t>
      </w:r>
      <w:r>
        <w:br/>
      </w:r>
      <w:r>
        <w:rPr>
          <w:rFonts w:ascii="Times New Roman"/>
          <w:b w:val="false"/>
          <w:i w:val="false"/>
          <w:color w:val="000000"/>
          <w:sz w:val="28"/>
        </w:rPr>
        <w:t>
      «Өнімнің транзитіне рұқсат беру ережесін бекіту туралы» Қазақстан Республикасы Үкіметінің 2008 жылғы 11 ақпандағы № 1130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Қазақстан Республикасы Үкіметінің 2012 жылғы 31 тамыздағы № 1130 қаулысымен бекітілген «Экспорттық бақылауға жататын өнімнің транзитіне рұқсат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Экспорттық бақылауға жататын өнімнің транзитіне рұқсатты оны беруден не бас тарту себептері туралы дәлелді Стандартының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негіздеме бойынша бас тарту көрсетiлетiн мемлекеттiк қызметтiң нәтижесiнде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үдерісінде басқа органдардың қатысуы көзделмеген.</w:t>
      </w:r>
    </w:p>
    <w:bookmarkEnd w:id="4"/>
    <w:bookmarkStart w:name="z23" w:id="5"/>
    <w:p>
      <w:pPr>
        <w:spacing w:after="0"/>
        <w:ind w:left="0"/>
        <w:jc w:val="left"/>
      </w:pPr>
      <w:r>
        <w:rPr>
          <w:rFonts w:ascii="Times New Roman"/>
          <w:b/>
          <w:i w:val="false"/>
          <w:color w:val="000000"/>
        </w:rPr>
        <w:t xml:space="preserve"> 
2. Мемлекеттік қызметті көрсету талаптары</w:t>
      </w:r>
    </w:p>
    <w:bookmarkEnd w:id="5"/>
    <w:bookmarkStart w:name="z24" w:id="6"/>
    <w:p>
      <w:pPr>
        <w:spacing w:after="0"/>
        <w:ind w:left="0"/>
        <w:jc w:val="both"/>
      </w:pPr>
      <w:r>
        <w:rPr>
          <w:rFonts w:ascii="Times New Roman"/>
          <w:b w:val="false"/>
          <w:i w:val="false"/>
          <w:color w:val="000000"/>
          <w:sz w:val="28"/>
        </w:rPr>
        <w:t>
      7. Мемлекеттік қызмет мына мекенжай бойынша көрсетіледі: Астана қаласы, Есіл ауданы, Қабанбай батыр даңғылы, 32/1, «Транспорт Тауэр» ғимараты, № 1711 бөлме, тел: 8 (7172) 29-90-73, 24-14-07, факс: 24-47-94, веб-сайт: www.comprom.kz.</w:t>
      </w:r>
      <w:r>
        <w:br/>
      </w:r>
      <w:r>
        <w:rPr>
          <w:rFonts w:ascii="Times New Roman"/>
          <w:b w:val="false"/>
          <w:i w:val="false"/>
          <w:color w:val="000000"/>
          <w:sz w:val="28"/>
        </w:rPr>
        <w:t>
</w:t>
      </w:r>
      <w:r>
        <w:rPr>
          <w:rFonts w:ascii="Times New Roman"/>
          <w:b w:val="false"/>
          <w:i w:val="false"/>
          <w:color w:val="000000"/>
          <w:sz w:val="28"/>
        </w:rPr>
        <w:t>
      8. Жұмыс кестесі: демалыс және мереке күндерін қоспағанда, жұмыс күндері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Құжаттарды қабылдау және беру сағат 9.00-ден сағат 18.00-ге дейін алдын ала жазылусыз және жедел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қызметті көрсету тәртібі туралы ақпарат Өнеркәсіп комитетінің www.comprom.kz интернет-ресурсында орналасады.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 мемлекеттік қызмет көрсету Стандартының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11.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(не сенімхат бойынша өкілі)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 тізбесін Өнеркәсіп комитетіне ұсынады.</w:t>
      </w:r>
      <w:r>
        <w:br/>
      </w:r>
      <w:r>
        <w:rPr>
          <w:rFonts w:ascii="Times New Roman"/>
          <w:b w:val="false"/>
          <w:i w:val="false"/>
          <w:color w:val="000000"/>
          <w:sz w:val="28"/>
        </w:rPr>
        <w:t>
</w:t>
      </w:r>
      <w:r>
        <w:rPr>
          <w:rFonts w:ascii="Times New Roman"/>
          <w:b w:val="false"/>
          <w:i w:val="false"/>
          <w:color w:val="000000"/>
          <w:sz w:val="28"/>
        </w:rPr>
        <w:t>
      Комитет алушының құжаттарын алған күннен бастап екі жұмыс күні ішінде ұсынылған құжаттардың толықтығын тексереді. Ұсынылған құжаттардың толық емес фактісі белгіленген жағдайда Комитет белгіленген мерзімде өтінішті одан әрі қараудан жазбаша түрде дәлелді бас тартады.</w:t>
      </w:r>
    </w:p>
    <w:bookmarkEnd w:id="6"/>
    <w:bookmarkStart w:name="z32" w:id="7"/>
    <w:p>
      <w:pPr>
        <w:spacing w:after="0"/>
        <w:ind w:left="0"/>
        <w:jc w:val="left"/>
      </w:pPr>
      <w:r>
        <w:rPr>
          <w:rFonts w:ascii="Times New Roman"/>
          <w:b/>
          <w:i w:val="false"/>
          <w:color w:val="000000"/>
        </w:rPr>
        <w:t xml:space="preserve"> 
3. Мемлекеттік қызметті көрсету үдерісіндегі әрекет (өзара</w:t>
      </w:r>
      <w:r>
        <w:br/>
      </w:r>
      <w:r>
        <w:rPr>
          <w:rFonts w:ascii="Times New Roman"/>
          <w:b/>
          <w:i w:val="false"/>
          <w:color w:val="000000"/>
        </w:rPr>
        <w:t>
әрекет) тәртібінің сипаттамасы</w:t>
      </w:r>
    </w:p>
    <w:bookmarkEnd w:id="7"/>
    <w:bookmarkStart w:name="z33" w:id="8"/>
    <w:p>
      <w:pPr>
        <w:spacing w:after="0"/>
        <w:ind w:left="0"/>
        <w:jc w:val="both"/>
      </w:pPr>
      <w:r>
        <w:rPr>
          <w:rFonts w:ascii="Times New Roman"/>
          <w:b w:val="false"/>
          <w:i w:val="false"/>
          <w:color w:val="000000"/>
          <w:sz w:val="28"/>
        </w:rPr>
        <w:t>
      13. Құжаттарды қабылдау осы Регламенттің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мекенжай бойынша кеңсе арқылы Өнеркәсіп комитетінде 1-қабатта № 1 кіруде жүргізіледі, тел: 8 (7172) 29-90-73, 24-14-07.</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Комитет кеңсесінің маманы құжаттарды қабылдауды және тіркеуді жүзеге асырады, оларды Комитет басшылығына жібереді;</w:t>
      </w:r>
      <w:r>
        <w:br/>
      </w:r>
      <w:r>
        <w:rPr>
          <w:rFonts w:ascii="Times New Roman"/>
          <w:b w:val="false"/>
          <w:i w:val="false"/>
          <w:color w:val="000000"/>
          <w:sz w:val="28"/>
        </w:rPr>
        <w:t>
</w:t>
      </w:r>
      <w:r>
        <w:rPr>
          <w:rFonts w:ascii="Times New Roman"/>
          <w:b w:val="false"/>
          <w:i w:val="false"/>
          <w:color w:val="000000"/>
          <w:sz w:val="28"/>
        </w:rPr>
        <w:t>
      2) Комитет басшылығы қарар жазады және құжаттарды қарауға Комитет Басқармасының бастығына жібереді;</w:t>
      </w:r>
      <w:r>
        <w:br/>
      </w:r>
      <w:r>
        <w:rPr>
          <w:rFonts w:ascii="Times New Roman"/>
          <w:b w:val="false"/>
          <w:i w:val="false"/>
          <w:color w:val="000000"/>
          <w:sz w:val="28"/>
        </w:rPr>
        <w:t>
</w:t>
      </w:r>
      <w:r>
        <w:rPr>
          <w:rFonts w:ascii="Times New Roman"/>
          <w:b w:val="false"/>
          <w:i w:val="false"/>
          <w:color w:val="000000"/>
          <w:sz w:val="28"/>
        </w:rPr>
        <w:t>
      3) Басқарма бастығы жауапты орындаушыны анықтайды және оған құжатты береді;</w:t>
      </w:r>
      <w:r>
        <w:br/>
      </w:r>
      <w:r>
        <w:rPr>
          <w:rFonts w:ascii="Times New Roman"/>
          <w:b w:val="false"/>
          <w:i w:val="false"/>
          <w:color w:val="000000"/>
          <w:sz w:val="28"/>
        </w:rPr>
        <w:t>
</w:t>
      </w:r>
      <w:r>
        <w:rPr>
          <w:rFonts w:ascii="Times New Roman"/>
          <w:b w:val="false"/>
          <w:i w:val="false"/>
          <w:color w:val="000000"/>
          <w:sz w:val="28"/>
        </w:rPr>
        <w:t>
      4) Басқарма маманы ұсынылған құжаттарды толықтығына тексеру жүргізгеннен кейін рұқсат беру немесе дәлелді бас тарту жобасын дайындайды және оны Басқарма бастығының бұрыштама қол қоюына енгізеді;</w:t>
      </w:r>
      <w:r>
        <w:br/>
      </w:r>
      <w:r>
        <w:rPr>
          <w:rFonts w:ascii="Times New Roman"/>
          <w:b w:val="false"/>
          <w:i w:val="false"/>
          <w:color w:val="000000"/>
          <w:sz w:val="28"/>
        </w:rPr>
        <w:t>
</w:t>
      </w:r>
      <w:r>
        <w:rPr>
          <w:rFonts w:ascii="Times New Roman"/>
          <w:b w:val="false"/>
          <w:i w:val="false"/>
          <w:color w:val="000000"/>
          <w:sz w:val="28"/>
        </w:rPr>
        <w:t>
      5) Басқарма бастығы рұқсат беру немесе оны беруден дәлелді бас тарту жобасына бұрыштама қол қояды және Комитет басшылығының қол қоюына береді;</w:t>
      </w:r>
      <w:r>
        <w:br/>
      </w:r>
      <w:r>
        <w:rPr>
          <w:rFonts w:ascii="Times New Roman"/>
          <w:b w:val="false"/>
          <w:i w:val="false"/>
          <w:color w:val="000000"/>
          <w:sz w:val="28"/>
        </w:rPr>
        <w:t>
</w:t>
      </w:r>
      <w:r>
        <w:rPr>
          <w:rFonts w:ascii="Times New Roman"/>
          <w:b w:val="false"/>
          <w:i w:val="false"/>
          <w:color w:val="000000"/>
          <w:sz w:val="28"/>
        </w:rPr>
        <w:t>
      6) Комитет басшылығы рұқсат беру немесе оны беруден дәлелді бас тартуға қол қояды және Басқарма маманына береді;</w:t>
      </w:r>
      <w:r>
        <w:br/>
      </w:r>
      <w:r>
        <w:rPr>
          <w:rFonts w:ascii="Times New Roman"/>
          <w:b w:val="false"/>
          <w:i w:val="false"/>
          <w:color w:val="000000"/>
          <w:sz w:val="28"/>
        </w:rPr>
        <w:t>
</w:t>
      </w:r>
      <w:r>
        <w:rPr>
          <w:rFonts w:ascii="Times New Roman"/>
          <w:b w:val="false"/>
          <w:i w:val="false"/>
          <w:color w:val="000000"/>
          <w:sz w:val="28"/>
        </w:rPr>
        <w:t>
      7) Басқарма маманы қол қойылған рұқсат беруді арнайы мөрмен растайды немесе бас тарту себептері туралы дәлелді жауапты тіркеу және мемлекеттік қызметті алушыға беру үшін Комитет кеңсесіне өткізеді;</w:t>
      </w:r>
      <w:r>
        <w:br/>
      </w:r>
      <w:r>
        <w:rPr>
          <w:rFonts w:ascii="Times New Roman"/>
          <w:b w:val="false"/>
          <w:i w:val="false"/>
          <w:color w:val="000000"/>
          <w:sz w:val="28"/>
        </w:rPr>
        <w:t>
</w:t>
      </w:r>
      <w:r>
        <w:rPr>
          <w:rFonts w:ascii="Times New Roman"/>
          <w:b w:val="false"/>
          <w:i w:val="false"/>
          <w:color w:val="000000"/>
          <w:sz w:val="28"/>
        </w:rPr>
        <w:t>
      8) Комитет кеңсесінің маманы рұқсат беруді немесе оны беруден дәлелді бас тартуды тіркейді және арнайы журналда күні мен алу уақытын көрсете отырып, оның қолтаңбасын алып мемлекеттік қызметті алушыға қолма-қол береді.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 мынадай құрылымдық-функционалдық бірліктер (бұдан әрі - ҚФБ) қатыстырылған:</w:t>
      </w:r>
      <w:r>
        <w:br/>
      </w:r>
      <w:r>
        <w:rPr>
          <w:rFonts w:ascii="Times New Roman"/>
          <w:b w:val="false"/>
          <w:i w:val="false"/>
          <w:color w:val="000000"/>
          <w:sz w:val="28"/>
        </w:rPr>
        <w:t>
</w:t>
      </w:r>
      <w:r>
        <w:rPr>
          <w:rFonts w:ascii="Times New Roman"/>
          <w:b w:val="false"/>
          <w:i w:val="false"/>
          <w:color w:val="000000"/>
          <w:sz w:val="28"/>
        </w:rPr>
        <w:t>
      1) Комитет басшылығы;</w:t>
      </w:r>
      <w:r>
        <w:br/>
      </w:r>
      <w:r>
        <w:rPr>
          <w:rFonts w:ascii="Times New Roman"/>
          <w:b w:val="false"/>
          <w:i w:val="false"/>
          <w:color w:val="000000"/>
          <w:sz w:val="28"/>
        </w:rPr>
        <w:t>
</w:t>
      </w:r>
      <w:r>
        <w:rPr>
          <w:rFonts w:ascii="Times New Roman"/>
          <w:b w:val="false"/>
          <w:i w:val="false"/>
          <w:color w:val="000000"/>
          <w:sz w:val="28"/>
        </w:rPr>
        <w:t>
      2) Комитет Басқармасының бастығы;</w:t>
      </w:r>
      <w:r>
        <w:br/>
      </w:r>
      <w:r>
        <w:rPr>
          <w:rFonts w:ascii="Times New Roman"/>
          <w:b w:val="false"/>
          <w:i w:val="false"/>
          <w:color w:val="000000"/>
          <w:sz w:val="28"/>
        </w:rPr>
        <w:t>
</w:t>
      </w:r>
      <w:r>
        <w:rPr>
          <w:rFonts w:ascii="Times New Roman"/>
          <w:b w:val="false"/>
          <w:i w:val="false"/>
          <w:color w:val="000000"/>
          <w:sz w:val="28"/>
        </w:rPr>
        <w:t>
      3) Комитет Басқармасының маманы;</w:t>
      </w:r>
      <w:r>
        <w:br/>
      </w:r>
      <w:r>
        <w:rPr>
          <w:rFonts w:ascii="Times New Roman"/>
          <w:b w:val="false"/>
          <w:i w:val="false"/>
          <w:color w:val="000000"/>
          <w:sz w:val="28"/>
        </w:rPr>
        <w:t>
</w:t>
      </w:r>
      <w:r>
        <w:rPr>
          <w:rFonts w:ascii="Times New Roman"/>
          <w:b w:val="false"/>
          <w:i w:val="false"/>
          <w:color w:val="000000"/>
          <w:sz w:val="28"/>
        </w:rPr>
        <w:t>
      4) Комитет кеңсесінің маманы.</w:t>
      </w:r>
      <w:r>
        <w:br/>
      </w:r>
      <w:r>
        <w:rPr>
          <w:rFonts w:ascii="Times New Roman"/>
          <w:b w:val="false"/>
          <w:i w:val="false"/>
          <w:color w:val="000000"/>
          <w:sz w:val="28"/>
        </w:rPr>
        <w:t>
</w:t>
      </w:r>
      <w:r>
        <w:rPr>
          <w:rFonts w:ascii="Times New Roman"/>
          <w:b w:val="false"/>
          <w:i w:val="false"/>
          <w:color w:val="000000"/>
          <w:sz w:val="28"/>
        </w:rPr>
        <w:t>
      16. Әр ҚФБ әкімшілік әрекеттердің өзара (рәсімдердің) әрекеті мен кезектілігінің сипаттамасы әр әкімшілік әрекетті (рәсімді) орындау мерзімін көрсете отырып осы Регламентегі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ҚФБ әкімшілік әрекетінің қисынды кезектілігі арасындағы өзара байланысты көрсететін диаграмма осы Регламенттегі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8"/>
    <w:bookmarkStart w:name="z50" w:id="9"/>
    <w:p>
      <w:pPr>
        <w:spacing w:after="0"/>
        <w:ind w:left="0"/>
        <w:jc w:val="both"/>
      </w:pPr>
      <w:r>
        <w:rPr>
          <w:rFonts w:ascii="Times New Roman"/>
          <w:b w:val="false"/>
          <w:i w:val="false"/>
          <w:color w:val="000000"/>
          <w:sz w:val="28"/>
        </w:rPr>
        <w:t xml:space="preserve">
«Экспорттық бақылауға   </w:t>
      </w:r>
      <w:r>
        <w:br/>
      </w:r>
      <w:r>
        <w:rPr>
          <w:rFonts w:ascii="Times New Roman"/>
          <w:b w:val="false"/>
          <w:i w:val="false"/>
          <w:color w:val="000000"/>
          <w:sz w:val="28"/>
        </w:rPr>
        <w:t>
жататын өнімнің транзитіне</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xml:space="preserve">
1-қосымша         </w:t>
      </w:r>
    </w:p>
    <w:bookmarkEnd w:id="9"/>
    <w:bookmarkStart w:name="z51" w:id="10"/>
    <w:p>
      <w:pPr>
        <w:spacing w:after="0"/>
        <w:ind w:left="0"/>
        <w:jc w:val="left"/>
      </w:pPr>
      <w:r>
        <w:rPr>
          <w:rFonts w:ascii="Times New Roman"/>
          <w:b/>
          <w:i w:val="false"/>
          <w:color w:val="000000"/>
        </w:rPr>
        <w:t xml:space="preserve"> 
ҚФБ әкімшілік әрекеттерінің (рәсімдерінің) кезектілігін</w:t>
      </w:r>
      <w:r>
        <w:br/>
      </w:r>
      <w:r>
        <w:rPr>
          <w:rFonts w:ascii="Times New Roman"/>
          <w:b/>
          <w:i w:val="false"/>
          <w:color w:val="000000"/>
        </w:rPr>
        <w:t>
сипаттау және өзара әрекеті 1-кесте. ҚФБ әрекеттерін сипаттау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1235"/>
        <w:gridCol w:w="1257"/>
        <w:gridCol w:w="1628"/>
        <w:gridCol w:w="1488"/>
        <w:gridCol w:w="1846"/>
        <w:gridCol w:w="1541"/>
        <w:gridCol w:w="1767"/>
        <w:gridCol w:w="1214"/>
      </w:tblGrid>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ағынының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маманы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 оларды Комитет басшылығына жіберу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жазу және құжаттарды Комитет Басқармасының бастығына қарауға жіберу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орындаушыны анықтау және құжаттарды Басқарма маманына өткізу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толықтығына қарау, рұқсат беру немесе оны беруден дәлелді бас тарту жобасын жазбаша түрде дайындау және оны Басқарма бастығының бұрыштама қол қоюына енгізу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беру немесе оны жазбаша түрде беруден дәлелді бас тарту жобасына бұрыштама қол қою және оны Комитет басшылығына қол қоюға беру;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беруге немесе жазбаша түрде оны беруден дәлелді бас тартуға қол қою және Басқарма маманына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рұқсат беруді арнайы мөрмен растау немесе жазбаша түрдегі оны беруден қол қойылған дәлелді бас тартуды тіркеу және мемлекеттік қызметті алушыға беру үшін Комитет кеңсесіне өткізу.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беруді немесе жазбаша түрдегі оны беруден дәлелді бас тартуды тіркеу және арнайы журналда алу күні мен уақытын көрсете отырып, оның қол таңбасын алып мемлекеттік қызметті алушыға қолма-қол береді.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құжаттар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дәлелді бас тарту жобасы жазбаша түрде</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берудің немесе оны беруден дәлелді бас тартудың бұрыштама қол қойылған жобасын жазбаша түрде беру;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Рұқсатқа немесе жазбаша түрде оны беруден дәлелді бас тартуға қол қою және Басқарма маманына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рұқсатты арнайы мөрмен растау немесе жазбаша түрдегі оны беруден қол қойылған дәлелді бас тартуды тіркеу және мемлекеттік қызметті алушыға беру үшін Комитет кеңсесіне өткізу.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жазбаша түрдегі оны беруден дәлелді бас тартуды тіркеу және арнайы журналда алу күні мен уақытын көрсете отырып, мемлекеттік қызметті алушының қолтаңбасын алып қолма-қол береді.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күнтізбелік күн</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(жұмыс барысы, ағысы)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2" w:id="11"/>
    <w:p>
      <w:pPr>
        <w:spacing w:after="0"/>
        <w:ind w:left="0"/>
        <w:jc w:val="left"/>
      </w:pPr>
      <w:r>
        <w:rPr>
          <w:rFonts w:ascii="Times New Roman"/>
          <w:b/>
          <w:i w:val="false"/>
          <w:color w:val="000000"/>
        </w:rPr>
        <w:t xml:space="preserve"> 
2-кесте. Мемлекеттік қызметті көрсету туралы шешімді</w:t>
      </w:r>
      <w:r>
        <w:br/>
      </w:r>
      <w:r>
        <w:rPr>
          <w:rFonts w:ascii="Times New Roman"/>
          <w:b/>
          <w:i w:val="false"/>
          <w:color w:val="000000"/>
        </w:rPr>
        <w:t>
бекіткен жағдайдағы негізгі үдеріс. Пайдалану нұсқалары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453"/>
        <w:gridCol w:w="2453"/>
        <w:gridCol w:w="2453"/>
        <w:gridCol w:w="303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 әрекет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маманы</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құжаттарды қарау, рұқсат беруді ресімдеу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жобаларына бұрыштама қол қою</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Фирмалық бланкіде қол қойылған рұқсатты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 алушының қолын арнайы журналға қоя отырып, рұқсат беруді қолма-қол беру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12"/>
    <w:p>
      <w:pPr>
        <w:spacing w:after="0"/>
        <w:ind w:left="0"/>
        <w:jc w:val="left"/>
      </w:pPr>
      <w:r>
        <w:rPr>
          <w:rFonts w:ascii="Times New Roman"/>
          <w:b/>
          <w:i w:val="false"/>
          <w:color w:val="000000"/>
        </w:rPr>
        <w:t xml:space="preserve"> 
3-кесте. Ұсынылған құжаттарды қайтарған жағдайдағы балама</w:t>
      </w:r>
      <w:r>
        <w:br/>
      </w:r>
      <w:r>
        <w:rPr>
          <w:rFonts w:ascii="Times New Roman"/>
          <w:b/>
          <w:i w:val="false"/>
          <w:color w:val="000000"/>
        </w:rPr>
        <w:t>
үдеріс. Пайдалану нұсқалары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453"/>
        <w:gridCol w:w="2453"/>
        <w:gridCol w:w="2553"/>
        <w:gridCol w:w="285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маманы</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құжаттарды қарау, жазбаша түрде дәлелді бас тартуды ресімдеу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түрдегі дәлелді бас тарту жобасына бұрыштама қол қою</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Фирмалық бланкіде жазбаша түрде дәлелді бас тартуға қол қою</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түрдегі қол қойылған дәлелді бас тартуды тіркеуге Комитет кеңсесіне жібереді</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қолын арнайы журналға қоя отырып, рұқсат беруді қолма-қол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13"/>
    <w:p>
      <w:pPr>
        <w:spacing w:after="0"/>
        <w:ind w:left="0"/>
        <w:jc w:val="both"/>
      </w:pPr>
      <w:r>
        <w:rPr>
          <w:rFonts w:ascii="Times New Roman"/>
          <w:b w:val="false"/>
          <w:i w:val="false"/>
          <w:color w:val="000000"/>
          <w:sz w:val="28"/>
        </w:rPr>
        <w:t xml:space="preserve">
«Экспорттық бақылауға  </w:t>
      </w:r>
      <w:r>
        <w:br/>
      </w:r>
      <w:r>
        <w:rPr>
          <w:rFonts w:ascii="Times New Roman"/>
          <w:b w:val="false"/>
          <w:i w:val="false"/>
          <w:color w:val="000000"/>
          <w:sz w:val="28"/>
        </w:rPr>
        <w:t>
жататын өнімнің транзитіне</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xml:space="preserve">
2-қосымша        </w:t>
      </w:r>
    </w:p>
    <w:bookmarkEnd w:id="13"/>
    <w:bookmarkStart w:name="z55" w:id="14"/>
    <w:p>
      <w:pPr>
        <w:spacing w:after="0"/>
        <w:ind w:left="0"/>
        <w:jc w:val="left"/>
      </w:pPr>
      <w:r>
        <w:rPr>
          <w:rFonts w:ascii="Times New Roman"/>
          <w:b/>
          <w:i w:val="false"/>
          <w:color w:val="000000"/>
        </w:rPr>
        <w:t xml:space="preserve"> 
ҚФБ әкімшілік әрекетінің қисынды кезектілігі арасындағы өзара</w:t>
      </w:r>
    </w:p>
    <w:bookmarkEnd w:id="14"/>
    <w:p>
      <w:pPr>
        <w:spacing w:after="0"/>
        <w:ind w:left="0"/>
        <w:jc w:val="both"/>
      </w:pPr>
      <w:r>
        <w:drawing>
          <wp:inline distT="0" distB="0" distL="0" distR="0">
            <wp:extent cx="65786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78600" cy="6629400"/>
                    </a:xfrm>
                    <a:prstGeom prst="rect">
                      <a:avLst/>
                    </a:prstGeom>
                  </pic:spPr>
                </pic:pic>
              </a:graphicData>
            </a:graphic>
          </wp:inline>
        </w:drawing>
      </w:r>
      <w:r>
        <w:br/>
      </w:r>
      <w:r>
        <w:rPr>
          <w:rFonts w:ascii="Times New Roman"/>
          <w:b w:val="false"/>
          <w:i w:val="false"/>
          <w:color w:val="000000"/>
          <w:sz w:val="28"/>
        </w:rPr>
        <w:t>
 </w:t>
      </w:r>
    </w:p>
    <w:bookmarkStart w:name="z5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Премьер-Министрінің орынбасары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2013 жылғы 18 ақпандағы   </w:t>
      </w:r>
      <w:r>
        <w:br/>
      </w:r>
      <w:r>
        <w:rPr>
          <w:rFonts w:ascii="Times New Roman"/>
          <w:b w:val="false"/>
          <w:i w:val="false"/>
          <w:color w:val="000000"/>
          <w:sz w:val="28"/>
        </w:rPr>
        <w:t xml:space="preserve">
№ 42 бұйрығына       </w:t>
      </w:r>
      <w:r>
        <w:br/>
      </w:r>
      <w:r>
        <w:rPr>
          <w:rFonts w:ascii="Times New Roman"/>
          <w:b w:val="false"/>
          <w:i w:val="false"/>
          <w:color w:val="000000"/>
          <w:sz w:val="28"/>
        </w:rPr>
        <w:t xml:space="preserve">
2-қосымша          </w:t>
      </w:r>
    </w:p>
    <w:bookmarkEnd w:id="15"/>
    <w:bookmarkStart w:name="z57" w:id="16"/>
    <w:p>
      <w:pPr>
        <w:spacing w:after="0"/>
        <w:ind w:left="0"/>
        <w:jc w:val="left"/>
      </w:pPr>
      <w:r>
        <w:rPr>
          <w:rFonts w:ascii="Times New Roman"/>
          <w:b/>
          <w:i w:val="false"/>
          <w:color w:val="000000"/>
        </w:rPr>
        <w:t xml:space="preserve"> 
«Өнiмдi Қазақстан Республикасының кеден аумағынан тыс жерде</w:t>
      </w:r>
      <w:r>
        <w:br/>
      </w:r>
      <w:r>
        <w:rPr>
          <w:rFonts w:ascii="Times New Roman"/>
          <w:b/>
          <w:i w:val="false"/>
          <w:color w:val="000000"/>
        </w:rPr>
        <w:t>
қайта өңдеуге рұқсат беру» мемлекеттік қызмет көрсету регламенті 1. Жалпы ережелер</w:t>
      </w:r>
    </w:p>
    <w:bookmarkEnd w:id="16"/>
    <w:bookmarkStart w:name="z58" w:id="17"/>
    <w:p>
      <w:pPr>
        <w:spacing w:after="0"/>
        <w:ind w:left="0"/>
        <w:jc w:val="both"/>
      </w:pPr>
      <w:r>
        <w:rPr>
          <w:rFonts w:ascii="Times New Roman"/>
          <w:b w:val="false"/>
          <w:i w:val="false"/>
          <w:color w:val="000000"/>
          <w:sz w:val="28"/>
        </w:rPr>
        <w:t>
      1. Осы «Өнiмдi Қазақстан Республикасының кеден аумағынан тыс жерде қайта өңдеуге рұқсат беру» мемлекеттік қызмет көрсету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 Индустрия және жаңа технологиялар министрлігінің Өнеркәсіп комитеті (бұдан әрі – Өнеркәсіп комитеті) көрсетеді.</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«Экспорттық бақылау туралы» Қазақстан Республикасының 2007 жылғы 21 шілдедегі Заңының 6-бабының </w:t>
      </w:r>
      <w:r>
        <w:rPr>
          <w:rFonts w:ascii="Times New Roman"/>
          <w:b w:val="false"/>
          <w:i w:val="false"/>
          <w:color w:val="000000"/>
          <w:sz w:val="28"/>
        </w:rPr>
        <w:t>11) тармақшасының</w:t>
      </w:r>
      <w:r>
        <w:rPr>
          <w:rFonts w:ascii="Times New Roman"/>
          <w:b w:val="false"/>
          <w:i w:val="false"/>
          <w:color w:val="000000"/>
          <w:sz w:val="28"/>
        </w:rPr>
        <w:t>;</w:t>
      </w:r>
      <w:r>
        <w:br/>
      </w:r>
      <w:r>
        <w:rPr>
          <w:rFonts w:ascii="Times New Roman"/>
          <w:b w:val="false"/>
          <w:i w:val="false"/>
          <w:color w:val="000000"/>
          <w:sz w:val="28"/>
        </w:rPr>
        <w:t>
      «Өнiмдi Қазақстан Республикасының кеден аумағынан тыс жерде қайта өңдеуге рұқсат беру ережесiн бекiту туралы» Қазақстан Республикасы Үкiметiнiң 2008 жылғы 25 қаңтардағы № 70 қаулысының;</w:t>
      </w:r>
      <w:r>
        <w:br/>
      </w:r>
      <w:r>
        <w:rPr>
          <w:rFonts w:ascii="Times New Roman"/>
          <w:b w:val="false"/>
          <w:i w:val="false"/>
          <w:color w:val="000000"/>
          <w:sz w:val="28"/>
        </w:rPr>
        <w:t>
      Қазақстан Республикасы Үкіметінің 2012 жылғы 31 тамыздағы № 1130 қаулысымен бекітілген «Экспорттық бақылауға жататын өнімнің транзитіне рұқсаттарды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Экспорттық бақылауға жататын өнімнің экспортына рұқсатты қағаз тасығышта немесе оны беруден не бас тарту себептері туралы дәлелді Стандартының </w:t>
      </w:r>
      <w:r>
        <w:rPr>
          <w:rFonts w:ascii="Times New Roman"/>
          <w:b w:val="false"/>
          <w:i w:val="false"/>
          <w:color w:val="000000"/>
          <w:sz w:val="28"/>
        </w:rPr>
        <w:t>16-тармағына</w:t>
      </w:r>
      <w:r>
        <w:rPr>
          <w:rFonts w:ascii="Times New Roman"/>
          <w:b w:val="false"/>
          <w:i w:val="false"/>
          <w:color w:val="000000"/>
          <w:sz w:val="28"/>
        </w:rPr>
        <w:t xml:space="preserve"> көрсетiлген негіздеме бойынша көрсетiлетін мемлекеттiк қызмет нәтижесiнде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үдерісінде басқа органдардың қатысуы көзделмеген.</w:t>
      </w:r>
    </w:p>
    <w:bookmarkEnd w:id="17"/>
    <w:bookmarkStart w:name="z64" w:id="18"/>
    <w:p>
      <w:pPr>
        <w:spacing w:after="0"/>
        <w:ind w:left="0"/>
        <w:jc w:val="left"/>
      </w:pPr>
      <w:r>
        <w:rPr>
          <w:rFonts w:ascii="Times New Roman"/>
          <w:b/>
          <w:i w:val="false"/>
          <w:color w:val="000000"/>
        </w:rPr>
        <w:t xml:space="preserve"> 
2. Мемлекеттік қызметті көрсету талаптары</w:t>
      </w:r>
    </w:p>
    <w:bookmarkEnd w:id="18"/>
    <w:bookmarkStart w:name="z65" w:id="19"/>
    <w:p>
      <w:pPr>
        <w:spacing w:after="0"/>
        <w:ind w:left="0"/>
        <w:jc w:val="both"/>
      </w:pPr>
      <w:r>
        <w:rPr>
          <w:rFonts w:ascii="Times New Roman"/>
          <w:b w:val="false"/>
          <w:i w:val="false"/>
          <w:color w:val="000000"/>
          <w:sz w:val="28"/>
        </w:rPr>
        <w:t>
      7. Мемлекеттік қызмет мына мекенжай бойынша көрсетіледі: Астана қаласы, Есіл ауданы, Қабанбай батыр даңғылы, 32/1, «Транспорт Тауэр» ғимараты, № 1711 бөлме, тел: 8 (7172) 29-90-73, 24-14-07, факс: 24-47-94, веб-сайт: www.comprom.kz.</w:t>
      </w:r>
      <w:r>
        <w:br/>
      </w:r>
      <w:r>
        <w:rPr>
          <w:rFonts w:ascii="Times New Roman"/>
          <w:b w:val="false"/>
          <w:i w:val="false"/>
          <w:color w:val="000000"/>
          <w:sz w:val="28"/>
        </w:rPr>
        <w:t>
</w:t>
      </w:r>
      <w:r>
        <w:rPr>
          <w:rFonts w:ascii="Times New Roman"/>
          <w:b w:val="false"/>
          <w:i w:val="false"/>
          <w:color w:val="000000"/>
          <w:sz w:val="28"/>
        </w:rPr>
        <w:t>
      8. Жұмыс кестесі: демалыс және мереке күндерін қоспағанда, жұмыс күндері сағат 9.00-ден 18.30-ға дейін, түскі үзіліс сағат 13.00-ден 14.30-ға дейін.</w:t>
      </w:r>
      <w:r>
        <w:br/>
      </w:r>
      <w:r>
        <w:rPr>
          <w:rFonts w:ascii="Times New Roman"/>
          <w:b w:val="false"/>
          <w:i w:val="false"/>
          <w:color w:val="000000"/>
          <w:sz w:val="28"/>
        </w:rPr>
        <w:t>
      Құжаттарды қабылдау және беру сағат 9.00-ден 18.00-ге дейін алдын ала жазылусыз және жедел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қызметті көрсету тәртібі туралы ақпарат Өнеркәсіп комитетінің www.comprom.kz интернет-ресурсында орналасады.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11.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(не сенімхат бойынша өкілі)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 тізбесін Өнеркәсіп комитетіне ұсынады.</w:t>
      </w:r>
      <w:r>
        <w:br/>
      </w:r>
      <w:r>
        <w:rPr>
          <w:rFonts w:ascii="Times New Roman"/>
          <w:b w:val="false"/>
          <w:i w:val="false"/>
          <w:color w:val="000000"/>
          <w:sz w:val="28"/>
        </w:rPr>
        <w:t>
</w:t>
      </w:r>
      <w:r>
        <w:rPr>
          <w:rFonts w:ascii="Times New Roman"/>
          <w:b w:val="false"/>
          <w:i w:val="false"/>
          <w:color w:val="000000"/>
          <w:sz w:val="28"/>
        </w:rPr>
        <w:t>
      Комитет алушының құжаттарын алған күннен бастап екі жұмыс күні ішінде ұсынылған құжаттардың толықтығын тексереді. Ұсынылған құжаттардың толық емес фактісі белгіленген жағдайда Комитет белгіленген мерзімде өтінішті одан әрі қараудан жазбаша дәлелді бас тарту береді.</w:t>
      </w:r>
    </w:p>
    <w:bookmarkEnd w:id="19"/>
    <w:bookmarkStart w:name="z72" w:id="20"/>
    <w:p>
      <w:pPr>
        <w:spacing w:after="0"/>
        <w:ind w:left="0"/>
        <w:jc w:val="left"/>
      </w:pPr>
      <w:r>
        <w:rPr>
          <w:rFonts w:ascii="Times New Roman"/>
          <w:b/>
          <w:i w:val="false"/>
          <w:color w:val="000000"/>
        </w:rPr>
        <w:t xml:space="preserve"> 
3. Мемлекеттік қызметті көрсету үдерісіндегі әрекет (өзара</w:t>
      </w:r>
      <w:r>
        <w:br/>
      </w:r>
      <w:r>
        <w:rPr>
          <w:rFonts w:ascii="Times New Roman"/>
          <w:b/>
          <w:i w:val="false"/>
          <w:color w:val="000000"/>
        </w:rPr>
        <w:t>
әрекет) тәртібінің сипаттамасы</w:t>
      </w:r>
    </w:p>
    <w:bookmarkEnd w:id="20"/>
    <w:bookmarkStart w:name="z73" w:id="21"/>
    <w:p>
      <w:pPr>
        <w:spacing w:after="0"/>
        <w:ind w:left="0"/>
        <w:jc w:val="both"/>
      </w:pPr>
      <w:r>
        <w:rPr>
          <w:rFonts w:ascii="Times New Roman"/>
          <w:b w:val="false"/>
          <w:i w:val="false"/>
          <w:color w:val="000000"/>
          <w:sz w:val="28"/>
        </w:rPr>
        <w:t>
      13. Құжаттарды қабылдау осы Регламенттің 6-тармағында көрсетілген мекенжай бойынша кеңсе арқылы Өнеркәсіп комитетінде 1-қабатта № 1 кіруде жүргізіледі, тел: 8 (7172) 29-90-73, 24-14-07.</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Комитет кеңсесінің маманы құжаттарды қабылдауды және тіркеуді жүзеге асырады, оларды Комитет басшылығына жібереді;</w:t>
      </w:r>
      <w:r>
        <w:br/>
      </w:r>
      <w:r>
        <w:rPr>
          <w:rFonts w:ascii="Times New Roman"/>
          <w:b w:val="false"/>
          <w:i w:val="false"/>
          <w:color w:val="000000"/>
          <w:sz w:val="28"/>
        </w:rPr>
        <w:t>
</w:t>
      </w:r>
      <w:r>
        <w:rPr>
          <w:rFonts w:ascii="Times New Roman"/>
          <w:b w:val="false"/>
          <w:i w:val="false"/>
          <w:color w:val="000000"/>
          <w:sz w:val="28"/>
        </w:rPr>
        <w:t>
      2) Комитет басшылығы қарар жазады және құжаттарды қарауға Комитет Басқармасының бастығына жібереді.</w:t>
      </w:r>
      <w:r>
        <w:br/>
      </w:r>
      <w:r>
        <w:rPr>
          <w:rFonts w:ascii="Times New Roman"/>
          <w:b w:val="false"/>
          <w:i w:val="false"/>
          <w:color w:val="000000"/>
          <w:sz w:val="28"/>
        </w:rPr>
        <w:t>
</w:t>
      </w:r>
      <w:r>
        <w:rPr>
          <w:rFonts w:ascii="Times New Roman"/>
          <w:b w:val="false"/>
          <w:i w:val="false"/>
          <w:color w:val="000000"/>
          <w:sz w:val="28"/>
        </w:rPr>
        <w:t>
      3) Басқарма бастығы жауапты орындаушыны анықтайды және оған құжат береді;</w:t>
      </w:r>
      <w:r>
        <w:br/>
      </w:r>
      <w:r>
        <w:rPr>
          <w:rFonts w:ascii="Times New Roman"/>
          <w:b w:val="false"/>
          <w:i w:val="false"/>
          <w:color w:val="000000"/>
          <w:sz w:val="28"/>
        </w:rPr>
        <w:t>
</w:t>
      </w:r>
      <w:r>
        <w:rPr>
          <w:rFonts w:ascii="Times New Roman"/>
          <w:b w:val="false"/>
          <w:i w:val="false"/>
          <w:color w:val="000000"/>
          <w:sz w:val="28"/>
        </w:rPr>
        <w:t>
      4) Басқарма маманы ұсынылған құжаттарды толықтығына тексеру жүргізгеннен кейін рұқсат немесе дәлелді бас тарту жобасын дайындайды және оны Басқарма бастығының бұрыштама қол қоюына енгізеді;</w:t>
      </w:r>
      <w:r>
        <w:br/>
      </w:r>
      <w:r>
        <w:rPr>
          <w:rFonts w:ascii="Times New Roman"/>
          <w:b w:val="false"/>
          <w:i w:val="false"/>
          <w:color w:val="000000"/>
          <w:sz w:val="28"/>
        </w:rPr>
        <w:t>
</w:t>
      </w:r>
      <w:r>
        <w:rPr>
          <w:rFonts w:ascii="Times New Roman"/>
          <w:b w:val="false"/>
          <w:i w:val="false"/>
          <w:color w:val="000000"/>
          <w:sz w:val="28"/>
        </w:rPr>
        <w:t>
      5) Басқарма бастығы рұқсат немесе жазбаша түрде оны беруден дәлелді бас тарту жобасына бұрыштама қол қояды және Комитет басшылығының қол қоюына береді;</w:t>
      </w:r>
      <w:r>
        <w:br/>
      </w:r>
      <w:r>
        <w:rPr>
          <w:rFonts w:ascii="Times New Roman"/>
          <w:b w:val="false"/>
          <w:i w:val="false"/>
          <w:color w:val="000000"/>
          <w:sz w:val="28"/>
        </w:rPr>
        <w:t>
</w:t>
      </w:r>
      <w:r>
        <w:rPr>
          <w:rFonts w:ascii="Times New Roman"/>
          <w:b w:val="false"/>
          <w:i w:val="false"/>
          <w:color w:val="000000"/>
          <w:sz w:val="28"/>
        </w:rPr>
        <w:t>
      6) Комитет басшылығы рұқсатқа немесе жазбаша түрде оны беруден дәлелді бас тартуға қол қояды және Басқарма маманына береді;</w:t>
      </w:r>
      <w:r>
        <w:br/>
      </w:r>
      <w:r>
        <w:rPr>
          <w:rFonts w:ascii="Times New Roman"/>
          <w:b w:val="false"/>
          <w:i w:val="false"/>
          <w:color w:val="000000"/>
          <w:sz w:val="28"/>
        </w:rPr>
        <w:t>
</w:t>
      </w:r>
      <w:r>
        <w:rPr>
          <w:rFonts w:ascii="Times New Roman"/>
          <w:b w:val="false"/>
          <w:i w:val="false"/>
          <w:color w:val="000000"/>
          <w:sz w:val="28"/>
        </w:rPr>
        <w:t>
      7) Басқарма маманы қол қойылған рұқсатты арнайы мөрмен растайды немесе жазбаша түрде бас тарту себептері туралы дәлелді жауапты тіркеу және мемлекеттік қызметті алушыға беру үшін Комитет кеңсесіне өткізеді;</w:t>
      </w:r>
      <w:r>
        <w:br/>
      </w:r>
      <w:r>
        <w:rPr>
          <w:rFonts w:ascii="Times New Roman"/>
          <w:b w:val="false"/>
          <w:i w:val="false"/>
          <w:color w:val="000000"/>
          <w:sz w:val="28"/>
        </w:rPr>
        <w:t>
</w:t>
      </w:r>
      <w:r>
        <w:rPr>
          <w:rFonts w:ascii="Times New Roman"/>
          <w:b w:val="false"/>
          <w:i w:val="false"/>
          <w:color w:val="000000"/>
          <w:sz w:val="28"/>
        </w:rPr>
        <w:t>
      8) Комитет кеңсесінің маманы рұқсатты немесе жазбаша түрде оны беруден дәлелді бас тартуды тіркейді және арнайы журналда күні мен алу уақытын көрсете отырып, оның қолтаңбасын алып мемлекеттік қызметті алушыға қолма-қол береді.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 мынадай құрылымдық-функционалдық бірліктер (бұдан әрі - ҚФБ) қатыстырылған:</w:t>
      </w:r>
      <w:r>
        <w:br/>
      </w:r>
      <w:r>
        <w:rPr>
          <w:rFonts w:ascii="Times New Roman"/>
          <w:b w:val="false"/>
          <w:i w:val="false"/>
          <w:color w:val="000000"/>
          <w:sz w:val="28"/>
        </w:rPr>
        <w:t>
</w:t>
      </w:r>
      <w:r>
        <w:rPr>
          <w:rFonts w:ascii="Times New Roman"/>
          <w:b w:val="false"/>
          <w:i w:val="false"/>
          <w:color w:val="000000"/>
          <w:sz w:val="28"/>
        </w:rPr>
        <w:t>
      1) Комитет басшылығы;</w:t>
      </w:r>
      <w:r>
        <w:br/>
      </w:r>
      <w:r>
        <w:rPr>
          <w:rFonts w:ascii="Times New Roman"/>
          <w:b w:val="false"/>
          <w:i w:val="false"/>
          <w:color w:val="000000"/>
          <w:sz w:val="28"/>
        </w:rPr>
        <w:t>
</w:t>
      </w:r>
      <w:r>
        <w:rPr>
          <w:rFonts w:ascii="Times New Roman"/>
          <w:b w:val="false"/>
          <w:i w:val="false"/>
          <w:color w:val="000000"/>
          <w:sz w:val="28"/>
        </w:rPr>
        <w:t>
      2) Комитет Басқармасының бастығы;</w:t>
      </w:r>
      <w:r>
        <w:br/>
      </w:r>
      <w:r>
        <w:rPr>
          <w:rFonts w:ascii="Times New Roman"/>
          <w:b w:val="false"/>
          <w:i w:val="false"/>
          <w:color w:val="000000"/>
          <w:sz w:val="28"/>
        </w:rPr>
        <w:t>
</w:t>
      </w:r>
      <w:r>
        <w:rPr>
          <w:rFonts w:ascii="Times New Roman"/>
          <w:b w:val="false"/>
          <w:i w:val="false"/>
          <w:color w:val="000000"/>
          <w:sz w:val="28"/>
        </w:rPr>
        <w:t>
      3) Комитет Басқармасының маманы;</w:t>
      </w:r>
      <w:r>
        <w:br/>
      </w:r>
      <w:r>
        <w:rPr>
          <w:rFonts w:ascii="Times New Roman"/>
          <w:b w:val="false"/>
          <w:i w:val="false"/>
          <w:color w:val="000000"/>
          <w:sz w:val="28"/>
        </w:rPr>
        <w:t>
</w:t>
      </w:r>
      <w:r>
        <w:rPr>
          <w:rFonts w:ascii="Times New Roman"/>
          <w:b w:val="false"/>
          <w:i w:val="false"/>
          <w:color w:val="000000"/>
          <w:sz w:val="28"/>
        </w:rPr>
        <w:t>
      4) Комитет кеңсесінің маманы.</w:t>
      </w:r>
      <w:r>
        <w:br/>
      </w:r>
      <w:r>
        <w:rPr>
          <w:rFonts w:ascii="Times New Roman"/>
          <w:b w:val="false"/>
          <w:i w:val="false"/>
          <w:color w:val="000000"/>
          <w:sz w:val="28"/>
        </w:rPr>
        <w:t>
</w:t>
      </w:r>
      <w:r>
        <w:rPr>
          <w:rFonts w:ascii="Times New Roman"/>
          <w:b w:val="false"/>
          <w:i w:val="false"/>
          <w:color w:val="000000"/>
          <w:sz w:val="28"/>
        </w:rPr>
        <w:t>
      16. Әр ҚФБ әкімшілік әрекеттерінің (рәсімдердің) әрекеті мен кезектілігінің сипаттамасы әр әкімшілік әрекетті (рәсімді) орындау мерзімін көрсете отырып осы Регламентегі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ҚФБ әкімшілік әрекетінің қисынды кезектілігі арасындағы өзара байланысты көрсететін диаграмма осы Регламенттегі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1"/>
    <w:bookmarkStart w:name="z90" w:id="22"/>
    <w:p>
      <w:pPr>
        <w:spacing w:after="0"/>
        <w:ind w:left="0"/>
        <w:jc w:val="both"/>
      </w:pPr>
      <w:r>
        <w:rPr>
          <w:rFonts w:ascii="Times New Roman"/>
          <w:b w:val="false"/>
          <w:i w:val="false"/>
          <w:color w:val="000000"/>
          <w:sz w:val="28"/>
        </w:rPr>
        <w:t xml:space="preserve">
«Өнiмдi Қазақстан   </w:t>
      </w:r>
      <w:r>
        <w:br/>
      </w:r>
      <w:r>
        <w:rPr>
          <w:rFonts w:ascii="Times New Roman"/>
          <w:b w:val="false"/>
          <w:i w:val="false"/>
          <w:color w:val="000000"/>
          <w:sz w:val="28"/>
        </w:rPr>
        <w:t xml:space="preserve">
Республикасының кеден  </w:t>
      </w:r>
      <w:r>
        <w:br/>
      </w:r>
      <w:r>
        <w:rPr>
          <w:rFonts w:ascii="Times New Roman"/>
          <w:b w:val="false"/>
          <w:i w:val="false"/>
          <w:color w:val="000000"/>
          <w:sz w:val="28"/>
        </w:rPr>
        <w:t>
аумағынан тыс жерде қайта</w:t>
      </w:r>
      <w:r>
        <w:br/>
      </w:r>
      <w:r>
        <w:rPr>
          <w:rFonts w:ascii="Times New Roman"/>
          <w:b w:val="false"/>
          <w:i w:val="false"/>
          <w:color w:val="000000"/>
          <w:sz w:val="28"/>
        </w:rPr>
        <w:t xml:space="preserve">
өңдеуге рұқсат беру»  </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xml:space="preserve">
Регламентіне 1-қосымша </w:t>
      </w:r>
    </w:p>
    <w:bookmarkEnd w:id="22"/>
    <w:bookmarkStart w:name="z91" w:id="23"/>
    <w:p>
      <w:pPr>
        <w:spacing w:after="0"/>
        <w:ind w:left="0"/>
        <w:jc w:val="left"/>
      </w:pPr>
      <w:r>
        <w:rPr>
          <w:rFonts w:ascii="Times New Roman"/>
          <w:b/>
          <w:i w:val="false"/>
          <w:color w:val="000000"/>
        </w:rPr>
        <w:t xml:space="preserve"> 
ҚФБ әкімшілік әрекеттерінің (рәсімдерінің) кезектілігін</w:t>
      </w:r>
      <w:r>
        <w:br/>
      </w:r>
      <w:r>
        <w:rPr>
          <w:rFonts w:ascii="Times New Roman"/>
          <w:b/>
          <w:i w:val="false"/>
          <w:color w:val="000000"/>
        </w:rPr>
        <w:t>
сипаттау және өзара әрекеті 1-кесте. ҚФБ әрекеттерін сипаттау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1231"/>
        <w:gridCol w:w="1274"/>
        <w:gridCol w:w="1362"/>
        <w:gridCol w:w="1376"/>
        <w:gridCol w:w="1623"/>
        <w:gridCol w:w="1190"/>
        <w:gridCol w:w="1454"/>
        <w:gridCol w:w="1974"/>
      </w:tblGrid>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ағынының)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маманы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 оларды Комитет басшылығына қарар жазу үшін жіберу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жазу және құжаттарды Комитет Басқармасының бастығына қарауға жіберу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орындаушыны анықтау және құжаттарды Басқарма маманына өткізу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толықтығына қарау, рұқсат немесе жазбаша түрде оны беруден дәлелді бас тарту жобасын дайындау және оны Басқарма бастығының бұрыштама қол қоюына енгізу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немесе жазбаша түрде оны беруден дәлелді бас тарту жобасына бұрыштама қол қою және оны Комитет басшылығына қол қоюға беру;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жазбаша түрде оны беруден дәлелді бас тартуға қол қою және Басқарма маманына беру;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рұқсатты арнайы мөрмен растау немесе жазбаша түрде оны беруден қол қойылған дәлелді бас тартуды тіркеу және мемлекеттік қызметті алушыға беру үшін Комитет кеңсесіне өткізу.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жазбаша түрде оны беруден дәлелді бас тартуды тіркеу және арнайы журналда алу күні мен уақытын көрсете отырып, оның қолтаңбасын алып мемлекеттік қызметті алушыға қолма-қол береді.</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 басшылық ету шешімі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құжаттар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немесе жазбаша түрде оны беруден дәлелді бас тарту жобасы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Рұқсаттың немесе жазбаша түрде оны беруден дәлелді бас тартудың бұрыштама қол қойылған жобасын беру;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Рұқсатқа немесе жазбаша түрде оны беруден дәлелді бас тартуға қол қою және Басқарма маманына беру;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рұқсатты арнайы мөрмен растау немесе жазбаша түрде оны беруден қол қойылған дәлелді бас тартуды тіркеу және мемлекеттік қызметті алушыға беру үшін Комитет кеңсесіне өткізу.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жазбаша түрде оны беруден дәлелді бас тартуды тіркеу және арнайы журналда алу күні мен уақытын көрсете отырып, мемлекеттік қызметті алушының қолтаңбасын алып қолма-қол береді.</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күнтізбелік күн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2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(жұмыс барысы, ағысы)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2" w:id="24"/>
    <w:p>
      <w:pPr>
        <w:spacing w:after="0"/>
        <w:ind w:left="0"/>
        <w:jc w:val="left"/>
      </w:pPr>
      <w:r>
        <w:rPr>
          <w:rFonts w:ascii="Times New Roman"/>
          <w:b/>
          <w:i w:val="false"/>
          <w:color w:val="000000"/>
        </w:rPr>
        <w:t xml:space="preserve"> 
2-кесте. Мемлекеттік қызметті көрсету туралы шешімді</w:t>
      </w:r>
      <w:r>
        <w:br/>
      </w:r>
      <w:r>
        <w:rPr>
          <w:rFonts w:ascii="Times New Roman"/>
          <w:b/>
          <w:i w:val="false"/>
          <w:color w:val="000000"/>
        </w:rPr>
        <w:t>
бекіткен жағдайдағы негізгі үдеріс. Пайдалану нұсқалары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453"/>
        <w:gridCol w:w="2453"/>
        <w:gridCol w:w="2453"/>
        <w:gridCol w:w="283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маманы</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құжаттарды қарау, рұқсатты ресімдеу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жобасына бұрыштама қол қою</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Фирмалық бланкіде қол қойылған рұқсат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мөрмен расталған, қол қойылған рұқсатты тіркеу үшін Комитет кеңсесіне жіберу</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қолын арнайы журналға қоя отырып, рұқсатты қолма-қол беру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25"/>
    <w:p>
      <w:pPr>
        <w:spacing w:after="0"/>
        <w:ind w:left="0"/>
        <w:jc w:val="left"/>
      </w:pPr>
      <w:r>
        <w:rPr>
          <w:rFonts w:ascii="Times New Roman"/>
          <w:b/>
          <w:i w:val="false"/>
          <w:color w:val="000000"/>
        </w:rPr>
        <w:t xml:space="preserve"> 
3-кесте. Ұсынылған құжаттарды қайтарған жағдайдағы балама</w:t>
      </w:r>
      <w:r>
        <w:br/>
      </w:r>
      <w:r>
        <w:rPr>
          <w:rFonts w:ascii="Times New Roman"/>
          <w:b/>
          <w:i w:val="false"/>
          <w:color w:val="000000"/>
        </w:rPr>
        <w:t>
үдеріс. Пайдалану нұсқалары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453"/>
        <w:gridCol w:w="2453"/>
        <w:gridCol w:w="2553"/>
        <w:gridCol w:w="255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маманы</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құжаттарды қарау, дәлелді бас тарту хатын ресімдеу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хатының жобасына бұрыштама қол қою</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Фирмалық бланкіде жазбаша түрде оны беруден дәлелді бас тартуға қол қою</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түрдегі қол қойылған оны беруден дәлелді бас тартуды тіркеуге Комитет кеңсесіне жібереді</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қолын арнайы журналға қоя отырып, жазбаша түрде оны беруден дәлелді бас тартуды қолма-қол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26"/>
    <w:p>
      <w:pPr>
        <w:spacing w:after="0"/>
        <w:ind w:left="0"/>
        <w:jc w:val="both"/>
      </w:pPr>
      <w:r>
        <w:rPr>
          <w:rFonts w:ascii="Times New Roman"/>
          <w:b w:val="false"/>
          <w:i w:val="false"/>
          <w:color w:val="000000"/>
          <w:sz w:val="28"/>
        </w:rPr>
        <w:t xml:space="preserve">
«Өнiмдi Қазақстан    </w:t>
      </w:r>
      <w:r>
        <w:br/>
      </w:r>
      <w:r>
        <w:rPr>
          <w:rFonts w:ascii="Times New Roman"/>
          <w:b w:val="false"/>
          <w:i w:val="false"/>
          <w:color w:val="000000"/>
          <w:sz w:val="28"/>
        </w:rPr>
        <w:t xml:space="preserve">
Республикасының кеден  </w:t>
      </w:r>
      <w:r>
        <w:br/>
      </w:r>
      <w:r>
        <w:rPr>
          <w:rFonts w:ascii="Times New Roman"/>
          <w:b w:val="false"/>
          <w:i w:val="false"/>
          <w:color w:val="000000"/>
          <w:sz w:val="28"/>
        </w:rPr>
        <w:t>
аумағынан тыс жерде қайта</w:t>
      </w:r>
      <w:r>
        <w:br/>
      </w:r>
      <w:r>
        <w:rPr>
          <w:rFonts w:ascii="Times New Roman"/>
          <w:b w:val="false"/>
          <w:i w:val="false"/>
          <w:color w:val="000000"/>
          <w:sz w:val="28"/>
        </w:rPr>
        <w:t xml:space="preserve">
өңдеуге рұқсат беру»  </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xml:space="preserve">
Регламентіне 2-қосымша   </w:t>
      </w:r>
    </w:p>
    <w:bookmarkEnd w:id="26"/>
    <w:bookmarkStart w:name="z95" w:id="27"/>
    <w:p>
      <w:pPr>
        <w:spacing w:after="0"/>
        <w:ind w:left="0"/>
        <w:jc w:val="left"/>
      </w:pPr>
      <w:r>
        <w:rPr>
          <w:rFonts w:ascii="Times New Roman"/>
          <w:b/>
          <w:i w:val="false"/>
          <w:color w:val="000000"/>
        </w:rPr>
        <w:t xml:space="preserve"> 
ҚФБ әкімшілік әрекетінің қисынды кезектілігі арасындағы өзара</w:t>
      </w:r>
    </w:p>
    <w:bookmarkEnd w:id="27"/>
    <w:p>
      <w:pPr>
        <w:spacing w:after="0"/>
        <w:ind w:left="0"/>
        <w:jc w:val="both"/>
      </w:pPr>
      <w:r>
        <w:drawing>
          <wp:inline distT="0" distB="0" distL="0" distR="0">
            <wp:extent cx="66548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54800" cy="6616700"/>
                    </a:xfrm>
                    <a:prstGeom prst="rect">
                      <a:avLst/>
                    </a:prstGeom>
                  </pic:spPr>
                </pic:pic>
              </a:graphicData>
            </a:graphic>
          </wp:inline>
        </w:drawing>
      </w:r>
    </w:p>
    <w:bookmarkStart w:name="z96"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Премьер-Министрінің орынбасары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2013 жылғы 18 ақпандағы   </w:t>
      </w:r>
      <w:r>
        <w:br/>
      </w:r>
      <w:r>
        <w:rPr>
          <w:rFonts w:ascii="Times New Roman"/>
          <w:b w:val="false"/>
          <w:i w:val="false"/>
          <w:color w:val="000000"/>
          <w:sz w:val="28"/>
        </w:rPr>
        <w:t xml:space="preserve">
№ 42 бұйрығына       </w:t>
      </w:r>
      <w:r>
        <w:br/>
      </w:r>
      <w:r>
        <w:rPr>
          <w:rFonts w:ascii="Times New Roman"/>
          <w:b w:val="false"/>
          <w:i w:val="false"/>
          <w:color w:val="000000"/>
          <w:sz w:val="28"/>
        </w:rPr>
        <w:t xml:space="preserve">
3-қосымша         </w:t>
      </w:r>
    </w:p>
    <w:bookmarkEnd w:id="28"/>
    <w:bookmarkStart w:name="z97" w:id="29"/>
    <w:p>
      <w:pPr>
        <w:spacing w:after="0"/>
        <w:ind w:left="0"/>
        <w:jc w:val="left"/>
      </w:pPr>
      <w:r>
        <w:rPr>
          <w:rFonts w:ascii="Times New Roman"/>
          <w:b/>
          <w:i w:val="false"/>
          <w:color w:val="000000"/>
        </w:rPr>
        <w:t xml:space="preserve"> 
«Экспорттық бақылауға жататын өнiмге тауарларды,</w:t>
      </w:r>
      <w:r>
        <w:br/>
      </w:r>
      <w:r>
        <w:rPr>
          <w:rFonts w:ascii="Times New Roman"/>
          <w:b/>
          <w:i w:val="false"/>
          <w:color w:val="000000"/>
        </w:rPr>
        <w:t>
технологияларды, жұмыстарды, қызметтердi, ақпаратты жатқызу</w:t>
      </w:r>
      <w:r>
        <w:br/>
      </w:r>
      <w:r>
        <w:rPr>
          <w:rFonts w:ascii="Times New Roman"/>
          <w:b/>
          <w:i w:val="false"/>
          <w:color w:val="000000"/>
        </w:rPr>
        <w:t>
туралы қорытынды беру» мемлекеттік қызмет көрсету регламенті</w:t>
      </w:r>
    </w:p>
    <w:bookmarkEnd w:id="29"/>
    <w:bookmarkStart w:name="z301" w:id="30"/>
    <w:p>
      <w:pPr>
        <w:spacing w:after="0"/>
        <w:ind w:left="0"/>
        <w:jc w:val="left"/>
      </w:pPr>
      <w:r>
        <w:rPr>
          <w:rFonts w:ascii="Times New Roman"/>
          <w:b/>
          <w:i w:val="false"/>
          <w:color w:val="000000"/>
        </w:rPr>
        <w:t xml:space="preserve"> 
1. Жалпы ережелер</w:t>
      </w:r>
    </w:p>
    <w:bookmarkEnd w:id="30"/>
    <w:bookmarkStart w:name="z98" w:id="31"/>
    <w:p>
      <w:pPr>
        <w:spacing w:after="0"/>
        <w:ind w:left="0"/>
        <w:jc w:val="both"/>
      </w:pPr>
      <w:r>
        <w:rPr>
          <w:rFonts w:ascii="Times New Roman"/>
          <w:b w:val="false"/>
          <w:i w:val="false"/>
          <w:color w:val="000000"/>
          <w:sz w:val="28"/>
        </w:rPr>
        <w:t>
      1. Осы «Экспорттық бақылауға жататын өнiмге тауарларды, технологияларды, жұмыстарды, қызметтердi, ақпаратты жатқызу туралы қорытынды беру» мемлекеттік қызмет көрсету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 Индустрия және жаңа технологиялар министрлігінің Өнеркәсіп комитеті (бұдан әрі – Өнеркәсіп комитеті) көрсетеді.</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«Экспорттық бақылау туралы» Қазақстан Республикасы Заңының 6-бабының </w:t>
      </w:r>
      <w:r>
        <w:rPr>
          <w:rFonts w:ascii="Times New Roman"/>
          <w:b w:val="false"/>
          <w:i w:val="false"/>
          <w:color w:val="000000"/>
          <w:sz w:val="28"/>
        </w:rPr>
        <w:t>10) тармақшасының</w:t>
      </w:r>
      <w:r>
        <w:rPr>
          <w:rFonts w:ascii="Times New Roman"/>
          <w:b w:val="false"/>
          <w:i w:val="false"/>
          <w:color w:val="000000"/>
          <w:sz w:val="28"/>
        </w:rPr>
        <w:t>;</w:t>
      </w:r>
      <w:r>
        <w:br/>
      </w:r>
      <w:r>
        <w:rPr>
          <w:rFonts w:ascii="Times New Roman"/>
          <w:b w:val="false"/>
          <w:i w:val="false"/>
          <w:color w:val="000000"/>
          <w:sz w:val="28"/>
        </w:rPr>
        <w:t>
      Қазақстан Республикасы Үкіметінің 2011 жылғы 21 сәуірдегі № 431 қаулысымен бекітілген «Экспорттық бақылауға жататын өнiмге тауарларды, технологияларды, жұмыстарды, қызметтердi, ақпаратты жатқызу туралы қорытынды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Экспорттық бақылауға жататын өнімге тауарларды, технологияларды, жұмыстарды, қызметтерді, ақпаратты жатқызу туралы қорытынды (бұдан әрі - Қорытынды) беру, оны беруден не бас тарту себептері туралы дәлелді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негіздеме бойынша көрсетiлетiн мемлекеттiк қызметтiң нәтижесiнде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үдерісінде басқа органдардың қатысуы көзделмеген.</w:t>
      </w:r>
    </w:p>
    <w:bookmarkEnd w:id="31"/>
    <w:bookmarkStart w:name="z104" w:id="32"/>
    <w:p>
      <w:pPr>
        <w:spacing w:after="0"/>
        <w:ind w:left="0"/>
        <w:jc w:val="left"/>
      </w:pPr>
      <w:r>
        <w:rPr>
          <w:rFonts w:ascii="Times New Roman"/>
          <w:b/>
          <w:i w:val="false"/>
          <w:color w:val="000000"/>
        </w:rPr>
        <w:t xml:space="preserve"> 
2. Мемлекеттік қызметті көрсету талаптары</w:t>
      </w:r>
    </w:p>
    <w:bookmarkEnd w:id="32"/>
    <w:bookmarkStart w:name="z105" w:id="33"/>
    <w:p>
      <w:pPr>
        <w:spacing w:after="0"/>
        <w:ind w:left="0"/>
        <w:jc w:val="both"/>
      </w:pPr>
      <w:r>
        <w:rPr>
          <w:rFonts w:ascii="Times New Roman"/>
          <w:b w:val="false"/>
          <w:i w:val="false"/>
          <w:color w:val="000000"/>
          <w:sz w:val="28"/>
        </w:rPr>
        <w:t>
      7. Мемлекеттік қызмет мына мекенжай бойынша көрсетіледі: Астана қаласы, Есіл ауданы, Қабанбай батыр даңғылы, 32/1, «Транспорт Тауэр» ғимараты, № 1711 бөлме, тел: 8 (7172) 29-90-73, 24-14-07, факс: 24-47-94, веб-сайт: www.comprom.kz.</w:t>
      </w:r>
      <w:r>
        <w:br/>
      </w:r>
      <w:r>
        <w:rPr>
          <w:rFonts w:ascii="Times New Roman"/>
          <w:b w:val="false"/>
          <w:i w:val="false"/>
          <w:color w:val="000000"/>
          <w:sz w:val="28"/>
        </w:rPr>
        <w:t>
</w:t>
      </w:r>
      <w:r>
        <w:rPr>
          <w:rFonts w:ascii="Times New Roman"/>
          <w:b w:val="false"/>
          <w:i w:val="false"/>
          <w:color w:val="000000"/>
          <w:sz w:val="28"/>
        </w:rPr>
        <w:t>
      8. Жұмыс кестесі: демалыс және мереке күндерін қоспағанда, жұмыс күндері 9.00-ден 18.30-ға дейін, түскі үзіліс сағат 13.00-ден 14.30-ға дейін.</w:t>
      </w:r>
      <w:r>
        <w:br/>
      </w:r>
      <w:r>
        <w:rPr>
          <w:rFonts w:ascii="Times New Roman"/>
          <w:b w:val="false"/>
          <w:i w:val="false"/>
          <w:color w:val="000000"/>
          <w:sz w:val="28"/>
        </w:rPr>
        <w:t>
      Құжаттарды қабылдау және беру сағат 9.00-ден сағат 18.00-ге дейін алдын ала жазылусыз және жедел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қызметті көрсету тәртібі туралы ақпарат Өнеркәсіп комитетінің www.comprom.kz интернет-ресурсында орналасады.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 мемлекеттік қызмет көрсету Стандартының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11.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(не сенімхат бойынша өкілі)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 тізбесін Өнеркәсіп комитетіне ұсынады.</w:t>
      </w:r>
    </w:p>
    <w:bookmarkEnd w:id="33"/>
    <w:bookmarkStart w:name="z111" w:id="34"/>
    <w:p>
      <w:pPr>
        <w:spacing w:after="0"/>
        <w:ind w:left="0"/>
        <w:jc w:val="left"/>
      </w:pPr>
      <w:r>
        <w:rPr>
          <w:rFonts w:ascii="Times New Roman"/>
          <w:b/>
          <w:i w:val="false"/>
          <w:color w:val="000000"/>
        </w:rPr>
        <w:t xml:space="preserve"> 
3. Мемлекеттік қызметті көрсету үдерісіндегі әрекет (өзара</w:t>
      </w:r>
      <w:r>
        <w:br/>
      </w:r>
      <w:r>
        <w:rPr>
          <w:rFonts w:ascii="Times New Roman"/>
          <w:b/>
          <w:i w:val="false"/>
          <w:color w:val="000000"/>
        </w:rPr>
        <w:t>
әрекет) тәртібінің сипаттамасы</w:t>
      </w:r>
    </w:p>
    <w:bookmarkEnd w:id="34"/>
    <w:bookmarkStart w:name="z112" w:id="35"/>
    <w:p>
      <w:pPr>
        <w:spacing w:after="0"/>
        <w:ind w:left="0"/>
        <w:jc w:val="both"/>
      </w:pPr>
      <w:r>
        <w:rPr>
          <w:rFonts w:ascii="Times New Roman"/>
          <w:b w:val="false"/>
          <w:i w:val="false"/>
          <w:color w:val="000000"/>
          <w:sz w:val="28"/>
        </w:rPr>
        <w:t>
      13. Құжаттарды қабылдау осы Регламенттің 6-тармағында көрсетілген мекенжай бойынша кеңсе арқылы Өнеркәсіп комитетінде 1-қабатта № 1 кіруде жүргізіледі, тел: 8 (7172) 29-90-73, 24-14-07.</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Комитет кеңсесінің маманы құжаттарды қабылдауды және тіркеуді жүзеге асырады, оларды Өнеркәсіп комитетінің басшылығына қарар жазу үшін жібереді;</w:t>
      </w:r>
      <w:r>
        <w:br/>
      </w:r>
      <w:r>
        <w:rPr>
          <w:rFonts w:ascii="Times New Roman"/>
          <w:b w:val="false"/>
          <w:i w:val="false"/>
          <w:color w:val="000000"/>
          <w:sz w:val="28"/>
        </w:rPr>
        <w:t>
</w:t>
      </w:r>
      <w:r>
        <w:rPr>
          <w:rFonts w:ascii="Times New Roman"/>
          <w:b w:val="false"/>
          <w:i w:val="false"/>
          <w:color w:val="000000"/>
          <w:sz w:val="28"/>
        </w:rPr>
        <w:t>
      2) Комитет басшылығы қарар жазады және құжаттарды қарауға Комитет Басқармасының бастығына жібереді;</w:t>
      </w:r>
      <w:r>
        <w:br/>
      </w:r>
      <w:r>
        <w:rPr>
          <w:rFonts w:ascii="Times New Roman"/>
          <w:b w:val="false"/>
          <w:i w:val="false"/>
          <w:color w:val="000000"/>
          <w:sz w:val="28"/>
        </w:rPr>
        <w:t>
</w:t>
      </w:r>
      <w:r>
        <w:rPr>
          <w:rFonts w:ascii="Times New Roman"/>
          <w:b w:val="false"/>
          <w:i w:val="false"/>
          <w:color w:val="000000"/>
          <w:sz w:val="28"/>
        </w:rPr>
        <w:t>
      3) Басқарма бастығы жауапты орындаушыны анықтайды және оған құжатты береді;</w:t>
      </w:r>
      <w:r>
        <w:br/>
      </w:r>
      <w:r>
        <w:rPr>
          <w:rFonts w:ascii="Times New Roman"/>
          <w:b w:val="false"/>
          <w:i w:val="false"/>
          <w:color w:val="000000"/>
          <w:sz w:val="28"/>
        </w:rPr>
        <w:t>
</w:t>
      </w:r>
      <w:r>
        <w:rPr>
          <w:rFonts w:ascii="Times New Roman"/>
          <w:b w:val="false"/>
          <w:i w:val="false"/>
          <w:color w:val="000000"/>
          <w:sz w:val="28"/>
        </w:rPr>
        <w:t>
      4) Басқарма маманы ұсынылған құжаттарды толықтығына тексеру жүргізгеннен кейін қорытынды жобасын дайындайды және оны Басқарма бастығының бұрыштама қол қоюына енгізеді;</w:t>
      </w:r>
      <w:r>
        <w:br/>
      </w:r>
      <w:r>
        <w:rPr>
          <w:rFonts w:ascii="Times New Roman"/>
          <w:b w:val="false"/>
          <w:i w:val="false"/>
          <w:color w:val="000000"/>
          <w:sz w:val="28"/>
        </w:rPr>
        <w:t>
</w:t>
      </w:r>
      <w:r>
        <w:rPr>
          <w:rFonts w:ascii="Times New Roman"/>
          <w:b w:val="false"/>
          <w:i w:val="false"/>
          <w:color w:val="000000"/>
          <w:sz w:val="28"/>
        </w:rPr>
        <w:t>
      5) Басқарма бастығы қорытынды жобасына бұрыштама қол қояды және Комитет басшылығының қол қоюына береді;</w:t>
      </w:r>
      <w:r>
        <w:br/>
      </w:r>
      <w:r>
        <w:rPr>
          <w:rFonts w:ascii="Times New Roman"/>
          <w:b w:val="false"/>
          <w:i w:val="false"/>
          <w:color w:val="000000"/>
          <w:sz w:val="28"/>
        </w:rPr>
        <w:t>
</w:t>
      </w:r>
      <w:r>
        <w:rPr>
          <w:rFonts w:ascii="Times New Roman"/>
          <w:b w:val="false"/>
          <w:i w:val="false"/>
          <w:color w:val="000000"/>
          <w:sz w:val="28"/>
        </w:rPr>
        <w:t>
      6) Комитет басшылығы қорытындыға қол қояды және Басқарма маманына береді;</w:t>
      </w:r>
      <w:r>
        <w:br/>
      </w:r>
      <w:r>
        <w:rPr>
          <w:rFonts w:ascii="Times New Roman"/>
          <w:b w:val="false"/>
          <w:i w:val="false"/>
          <w:color w:val="000000"/>
          <w:sz w:val="28"/>
        </w:rPr>
        <w:t>
</w:t>
      </w:r>
      <w:r>
        <w:rPr>
          <w:rFonts w:ascii="Times New Roman"/>
          <w:b w:val="false"/>
          <w:i w:val="false"/>
          <w:color w:val="000000"/>
          <w:sz w:val="28"/>
        </w:rPr>
        <w:t>
      7) Басқарма маманы қол қойылған қорытындыны арнайы мөрмен растайды және Комитет кеңсесіне тіркеу және мемлекеттік қызметті алушыға беру үшін өткізеді;</w:t>
      </w:r>
      <w:r>
        <w:br/>
      </w:r>
      <w:r>
        <w:rPr>
          <w:rFonts w:ascii="Times New Roman"/>
          <w:b w:val="false"/>
          <w:i w:val="false"/>
          <w:color w:val="000000"/>
          <w:sz w:val="28"/>
        </w:rPr>
        <w:t>
</w:t>
      </w:r>
      <w:r>
        <w:rPr>
          <w:rFonts w:ascii="Times New Roman"/>
          <w:b w:val="false"/>
          <w:i w:val="false"/>
          <w:color w:val="000000"/>
          <w:sz w:val="28"/>
        </w:rPr>
        <w:t>
      8) Комитет кеңсесінің маманы қорытындыны тіркейді және арнайы журналда қорытындыны алу күні мен уақытын көрсете отырып, оның қолтаңбасын алып мемлекеттік қызметті алушыға қолма-қол қорытындыны береді.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 мынадай құрылымдық-функционалдық бірліктер (бұдан әрі - ҚФБ) қатыстырылған:</w:t>
      </w:r>
      <w:r>
        <w:br/>
      </w:r>
      <w:r>
        <w:rPr>
          <w:rFonts w:ascii="Times New Roman"/>
          <w:b w:val="false"/>
          <w:i w:val="false"/>
          <w:color w:val="000000"/>
          <w:sz w:val="28"/>
        </w:rPr>
        <w:t>
</w:t>
      </w:r>
      <w:r>
        <w:rPr>
          <w:rFonts w:ascii="Times New Roman"/>
          <w:b w:val="false"/>
          <w:i w:val="false"/>
          <w:color w:val="000000"/>
          <w:sz w:val="28"/>
        </w:rPr>
        <w:t>
      1) Өнеркәсіп комитетінің басшылығы;</w:t>
      </w:r>
      <w:r>
        <w:br/>
      </w:r>
      <w:r>
        <w:rPr>
          <w:rFonts w:ascii="Times New Roman"/>
          <w:b w:val="false"/>
          <w:i w:val="false"/>
          <w:color w:val="000000"/>
          <w:sz w:val="28"/>
        </w:rPr>
        <w:t>
</w:t>
      </w:r>
      <w:r>
        <w:rPr>
          <w:rFonts w:ascii="Times New Roman"/>
          <w:b w:val="false"/>
          <w:i w:val="false"/>
          <w:color w:val="000000"/>
          <w:sz w:val="28"/>
        </w:rPr>
        <w:t>
      2) Комитет Басқармасының бастығы;</w:t>
      </w:r>
      <w:r>
        <w:br/>
      </w:r>
      <w:r>
        <w:rPr>
          <w:rFonts w:ascii="Times New Roman"/>
          <w:b w:val="false"/>
          <w:i w:val="false"/>
          <w:color w:val="000000"/>
          <w:sz w:val="28"/>
        </w:rPr>
        <w:t>
</w:t>
      </w:r>
      <w:r>
        <w:rPr>
          <w:rFonts w:ascii="Times New Roman"/>
          <w:b w:val="false"/>
          <w:i w:val="false"/>
          <w:color w:val="000000"/>
          <w:sz w:val="28"/>
        </w:rPr>
        <w:t>
      3) Комитет Басқармасының маманы;</w:t>
      </w:r>
      <w:r>
        <w:br/>
      </w:r>
      <w:r>
        <w:rPr>
          <w:rFonts w:ascii="Times New Roman"/>
          <w:b w:val="false"/>
          <w:i w:val="false"/>
          <w:color w:val="000000"/>
          <w:sz w:val="28"/>
        </w:rPr>
        <w:t>
</w:t>
      </w:r>
      <w:r>
        <w:rPr>
          <w:rFonts w:ascii="Times New Roman"/>
          <w:b w:val="false"/>
          <w:i w:val="false"/>
          <w:color w:val="000000"/>
          <w:sz w:val="28"/>
        </w:rPr>
        <w:t>
      4) Комитет кеңсесінің маманы.</w:t>
      </w:r>
      <w:r>
        <w:br/>
      </w:r>
      <w:r>
        <w:rPr>
          <w:rFonts w:ascii="Times New Roman"/>
          <w:b w:val="false"/>
          <w:i w:val="false"/>
          <w:color w:val="000000"/>
          <w:sz w:val="28"/>
        </w:rPr>
        <w:t>
</w:t>
      </w:r>
      <w:r>
        <w:rPr>
          <w:rFonts w:ascii="Times New Roman"/>
          <w:b w:val="false"/>
          <w:i w:val="false"/>
          <w:color w:val="000000"/>
          <w:sz w:val="28"/>
        </w:rPr>
        <w:t>
      16. Әр ҚФБ әкімшілік әрекеттердің өзара (рәсімдердің) әрекеті мен кезектілігінің сипаттамасы әр әкімшілік әрекетті (рәсімді) рындау  мерзімін көрсете отырып осы Регламенттегі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ҚФБ әкімшілік әрекетінің қисынды кезектілігі арасындағы өзара байланысты көрсететін диаграмма осы Регламенттегі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35"/>
    <w:bookmarkStart w:name="z129" w:id="36"/>
    <w:p>
      <w:pPr>
        <w:spacing w:after="0"/>
        <w:ind w:left="0"/>
        <w:jc w:val="both"/>
      </w:pPr>
      <w:r>
        <w:rPr>
          <w:rFonts w:ascii="Times New Roman"/>
          <w:b w:val="false"/>
          <w:i w:val="false"/>
          <w:color w:val="000000"/>
          <w:sz w:val="28"/>
        </w:rPr>
        <w:t xml:space="preserve">
«Экспорттық бақылауға жататын </w:t>
      </w:r>
      <w:r>
        <w:br/>
      </w:r>
      <w:r>
        <w:rPr>
          <w:rFonts w:ascii="Times New Roman"/>
          <w:b w:val="false"/>
          <w:i w:val="false"/>
          <w:color w:val="000000"/>
          <w:sz w:val="28"/>
        </w:rPr>
        <w:t xml:space="preserve">
өнiмге тауарларды,      </w:t>
      </w:r>
      <w:r>
        <w:br/>
      </w:r>
      <w:r>
        <w:rPr>
          <w:rFonts w:ascii="Times New Roman"/>
          <w:b w:val="false"/>
          <w:i w:val="false"/>
          <w:color w:val="000000"/>
          <w:sz w:val="28"/>
        </w:rPr>
        <w:t xml:space="preserve">
технологияларды, жұмыстарды,  </w:t>
      </w:r>
      <w:r>
        <w:br/>
      </w:r>
      <w:r>
        <w:rPr>
          <w:rFonts w:ascii="Times New Roman"/>
          <w:b w:val="false"/>
          <w:i w:val="false"/>
          <w:color w:val="000000"/>
          <w:sz w:val="28"/>
        </w:rPr>
        <w:t>
қызметтердi, ақпаратты жатқызу</w:t>
      </w:r>
      <w:r>
        <w:br/>
      </w:r>
      <w:r>
        <w:rPr>
          <w:rFonts w:ascii="Times New Roman"/>
          <w:b w:val="false"/>
          <w:i w:val="false"/>
          <w:color w:val="000000"/>
          <w:sz w:val="28"/>
        </w:rPr>
        <w:t xml:space="preserve">
туралы қорытынды беру»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1-қосымша     </w:t>
      </w:r>
    </w:p>
    <w:bookmarkEnd w:id="36"/>
    <w:bookmarkStart w:name="z130" w:id="37"/>
    <w:p>
      <w:pPr>
        <w:spacing w:after="0"/>
        <w:ind w:left="0"/>
        <w:jc w:val="left"/>
      </w:pPr>
      <w:r>
        <w:rPr>
          <w:rFonts w:ascii="Times New Roman"/>
          <w:b/>
          <w:i w:val="false"/>
          <w:color w:val="000000"/>
        </w:rPr>
        <w:t xml:space="preserve"> 
ҚФБ әкімшілік әрекеттерінің (рәсімдердің) кезектілігін сипаттау</w:t>
      </w:r>
      <w:r>
        <w:br/>
      </w:r>
      <w:r>
        <w:rPr>
          <w:rFonts w:ascii="Times New Roman"/>
          <w:b/>
          <w:i w:val="false"/>
          <w:color w:val="000000"/>
        </w:rPr>
        <w:t>
және өзара әрекеті</w:t>
      </w:r>
    </w:p>
    <w:bookmarkEnd w:id="37"/>
    <w:bookmarkStart w:name="z302" w:id="38"/>
    <w:p>
      <w:pPr>
        <w:spacing w:after="0"/>
        <w:ind w:left="0"/>
        <w:jc w:val="left"/>
      </w:pPr>
      <w:r>
        <w:rPr>
          <w:rFonts w:ascii="Times New Roman"/>
          <w:b/>
          <w:i w:val="false"/>
          <w:color w:val="000000"/>
        </w:rPr>
        <w:t xml:space="preserve"> 
1-кесте. ҚФБ әрекеттерін сипаттау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1442"/>
        <w:gridCol w:w="1398"/>
        <w:gridCol w:w="1420"/>
        <w:gridCol w:w="1442"/>
        <w:gridCol w:w="1508"/>
        <w:gridCol w:w="1619"/>
        <w:gridCol w:w="1201"/>
        <w:gridCol w:w="1510"/>
      </w:tblGrid>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ағынының)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маманы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 қарар жазу үшін Комитет басшылығына жіберу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жазу және құжаттарды Комитет Басқармасының бастығына қарауға жіберу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орындаушыны анықтау және құжаттарды өткізу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өтінішті қарау, қорытынды жобасын дайындау және оны басқарма бастығына бұрыштама қол қоюға беру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жобасына бұрыштама қол қою және Комитет басшылығына қол қоюға өткізу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Қорытындыға қол қою және Басқарма маманына өткізу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үшін Комитет кеңсесіне өткізу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Қорытындыны алу күні мен уақытын көрсете отырып, оның қолтаңбасын алып қорытындыны тіркеу және қолма–қол беру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құжаттар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жобасы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Қорытындының бұрыштама қойылған жобасы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қорытынды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қорытынды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қорытынды және арнайы журналда қорытындыны алу күні мен уақытын көрсете отырып, оның қолтаңбасын алу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күнтізбелік күн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(жұмыс барысы, ағыны)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39"/>
    <w:p>
      <w:pPr>
        <w:spacing w:after="0"/>
        <w:ind w:left="0"/>
        <w:jc w:val="left"/>
      </w:pPr>
      <w:r>
        <w:rPr>
          <w:rFonts w:ascii="Times New Roman"/>
          <w:b/>
          <w:i w:val="false"/>
          <w:color w:val="000000"/>
        </w:rPr>
        <w:t xml:space="preserve"> 
2-кесте. Мемлекеттік қызметті көрсету туралы шешімді</w:t>
      </w:r>
      <w:r>
        <w:br/>
      </w:r>
      <w:r>
        <w:rPr>
          <w:rFonts w:ascii="Times New Roman"/>
          <w:b/>
          <w:i w:val="false"/>
          <w:color w:val="000000"/>
        </w:rPr>
        <w:t>
бекіткен жағдайдағы негізгі үдеріс. Пайдалану нұсқалары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453"/>
        <w:gridCol w:w="2453"/>
        <w:gridCol w:w="2453"/>
        <w:gridCol w:w="269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маманы</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құжаттарды қарау, қорытынды ресімдеу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көшірмесіне бұрыштама қол қою</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Фирмалық бланкіде рұқсат беруге қол қою</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қорытындыны тіркеуге Комитет кеңсесіне жібереді</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журналда қорытындыны алушының қолтаңбасын алып, қорытындыны қолма-қол беру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40"/>
    <w:p>
      <w:pPr>
        <w:spacing w:after="0"/>
        <w:ind w:left="0"/>
        <w:jc w:val="both"/>
      </w:pPr>
      <w:r>
        <w:rPr>
          <w:rFonts w:ascii="Times New Roman"/>
          <w:b w:val="false"/>
          <w:i w:val="false"/>
          <w:color w:val="000000"/>
          <w:sz w:val="28"/>
        </w:rPr>
        <w:t>
«Экспорттық бақылауға жататын</w:t>
      </w:r>
      <w:r>
        <w:br/>
      </w:r>
      <w:r>
        <w:rPr>
          <w:rFonts w:ascii="Times New Roman"/>
          <w:b w:val="false"/>
          <w:i w:val="false"/>
          <w:color w:val="000000"/>
          <w:sz w:val="28"/>
        </w:rPr>
        <w:t xml:space="preserve">
өнiмге тауарларды,     </w:t>
      </w:r>
      <w:r>
        <w:br/>
      </w:r>
      <w:r>
        <w:rPr>
          <w:rFonts w:ascii="Times New Roman"/>
          <w:b w:val="false"/>
          <w:i w:val="false"/>
          <w:color w:val="000000"/>
          <w:sz w:val="28"/>
        </w:rPr>
        <w:t xml:space="preserve">
технологияларды, жұмыстарды, </w:t>
      </w:r>
      <w:r>
        <w:br/>
      </w:r>
      <w:r>
        <w:rPr>
          <w:rFonts w:ascii="Times New Roman"/>
          <w:b w:val="false"/>
          <w:i w:val="false"/>
          <w:color w:val="000000"/>
          <w:sz w:val="28"/>
        </w:rPr>
        <w:t>
қызметтердi, ақпаратты жатқызу</w:t>
      </w:r>
      <w:r>
        <w:br/>
      </w:r>
      <w:r>
        <w:rPr>
          <w:rFonts w:ascii="Times New Roman"/>
          <w:b w:val="false"/>
          <w:i w:val="false"/>
          <w:color w:val="000000"/>
          <w:sz w:val="28"/>
        </w:rPr>
        <w:t xml:space="preserve">
туралы қорытынды беру»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2-қосымша   </w:t>
      </w:r>
    </w:p>
    <w:bookmarkEnd w:id="40"/>
    <w:bookmarkStart w:name="z133" w:id="41"/>
    <w:p>
      <w:pPr>
        <w:spacing w:after="0"/>
        <w:ind w:left="0"/>
        <w:jc w:val="left"/>
      </w:pPr>
      <w:r>
        <w:rPr>
          <w:rFonts w:ascii="Times New Roman"/>
          <w:b/>
          <w:i w:val="false"/>
          <w:color w:val="000000"/>
        </w:rPr>
        <w:t xml:space="preserve"> 
ҚФБ әкімшілік әрекетінің қисынды кезектілігі арасындағы өзара</w:t>
      </w:r>
    </w:p>
    <w:bookmarkEnd w:id="41"/>
    <w:p>
      <w:pPr>
        <w:spacing w:after="0"/>
        <w:ind w:left="0"/>
        <w:jc w:val="both"/>
      </w:pPr>
      <w:r>
        <w:drawing>
          <wp:inline distT="0" distB="0" distL="0" distR="0">
            <wp:extent cx="66040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04000" cy="6578600"/>
                    </a:xfrm>
                    <a:prstGeom prst="rect">
                      <a:avLst/>
                    </a:prstGeom>
                  </pic:spPr>
                </pic:pic>
              </a:graphicData>
            </a:graphic>
          </wp:inline>
        </w:drawing>
      </w:r>
      <w:r>
        <w:rPr>
          <w:rFonts w:ascii="Times New Roman"/>
          <w:b w:val="false"/>
          <w:i w:val="false"/>
          <w:color w:val="000000"/>
          <w:sz w:val="28"/>
        </w:rPr>
        <w:t> </w:t>
      </w:r>
    </w:p>
    <w:bookmarkStart w:name="z134"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Премьер-Министрінің орынбасары-</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2013 жылғы 18 ақпандағы   </w:t>
      </w:r>
      <w:r>
        <w:br/>
      </w:r>
      <w:r>
        <w:rPr>
          <w:rFonts w:ascii="Times New Roman"/>
          <w:b w:val="false"/>
          <w:i w:val="false"/>
          <w:color w:val="000000"/>
          <w:sz w:val="28"/>
        </w:rPr>
        <w:t xml:space="preserve">
№ 42 бұйрығына       </w:t>
      </w:r>
      <w:r>
        <w:br/>
      </w:r>
      <w:r>
        <w:rPr>
          <w:rFonts w:ascii="Times New Roman"/>
          <w:b w:val="false"/>
          <w:i w:val="false"/>
          <w:color w:val="000000"/>
          <w:sz w:val="28"/>
        </w:rPr>
        <w:t xml:space="preserve">
4-қосымша          </w:t>
      </w:r>
    </w:p>
    <w:bookmarkEnd w:id="42"/>
    <w:bookmarkStart w:name="z135" w:id="43"/>
    <w:p>
      <w:pPr>
        <w:spacing w:after="0"/>
        <w:ind w:left="0"/>
        <w:jc w:val="left"/>
      </w:pPr>
      <w:r>
        <w:rPr>
          <w:rFonts w:ascii="Times New Roman"/>
          <w:b/>
          <w:i w:val="false"/>
          <w:color w:val="000000"/>
        </w:rPr>
        <w:t xml:space="preserve"> 
«Химиялық өнімді тіркеу және есепке алу»</w:t>
      </w:r>
      <w:r>
        <w:br/>
      </w:r>
      <w:r>
        <w:rPr>
          <w:rFonts w:ascii="Times New Roman"/>
          <w:b/>
          <w:i w:val="false"/>
          <w:color w:val="000000"/>
        </w:rPr>
        <w:t>
мемлекеттік қызмет көрсету регламенті 1. Жалпы ережелер</w:t>
      </w:r>
    </w:p>
    <w:bookmarkEnd w:id="43"/>
    <w:bookmarkStart w:name="z136" w:id="44"/>
    <w:p>
      <w:pPr>
        <w:spacing w:after="0"/>
        <w:ind w:left="0"/>
        <w:jc w:val="both"/>
      </w:pPr>
      <w:r>
        <w:rPr>
          <w:rFonts w:ascii="Times New Roman"/>
          <w:b w:val="false"/>
          <w:i w:val="false"/>
          <w:color w:val="000000"/>
          <w:sz w:val="28"/>
        </w:rPr>
        <w:t>
      1. Осы «Химиялық өнімді тіркеу және есепке алу» мемлекеттік қызмет көрсету Регламенті (бұдан әрі - Регламент) «Әкімшілік рәсімдер туралы» Қазақстан Республикасы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қызметті Қазақстан Республикасы Индустрия және жаңа технологиялар министрлігінің Өнеркәсіп комитеті (бұдан әрі – Комитет) көрсетеді.</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«Химиялық өнімнің қауіпсіздігі туралы» Қазақстан Республикасының 2007 жылғы 21 шілдедегі № 302 Заңының 8-бабының </w:t>
      </w:r>
      <w:r>
        <w:rPr>
          <w:rFonts w:ascii="Times New Roman"/>
          <w:b w:val="false"/>
          <w:i w:val="false"/>
          <w:color w:val="000000"/>
          <w:sz w:val="28"/>
        </w:rPr>
        <w:t>9) тармақшасының;</w:t>
      </w:r>
      <w:r>
        <w:br/>
      </w:r>
      <w:r>
        <w:rPr>
          <w:rFonts w:ascii="Times New Roman"/>
          <w:b w:val="false"/>
          <w:i w:val="false"/>
          <w:color w:val="000000"/>
          <w:sz w:val="28"/>
        </w:rPr>
        <w:t>
      «Химиялық өнімді тіркеу және есепке алу ережесін бекіту туралы» Қазақстан Республикасы Үкіметінің 2008 жылғы 11 маусымдағы № 572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Қазақстан Республикасы Үкіметінің 2012 жылғы 31 тамыздағы № 1130 қаулысымен бекітілген «Химиялық өнімдерді тіркеу және есепке алу» мемлекеттiк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Химиялық өнімдерді тіркеу және есепке алу беру, оны беруден не бас тарту себептері туралы куәлікті не болмаса телнұсқасы немесе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негіздеме бойынша көрсетiлетiн мемлекеттiк қызмет нәтижесiнде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үдерісінде басқа органдардың қатысуы көзделмеген.</w:t>
      </w:r>
    </w:p>
    <w:bookmarkEnd w:id="44"/>
    <w:bookmarkStart w:name="z142" w:id="45"/>
    <w:p>
      <w:pPr>
        <w:spacing w:after="0"/>
        <w:ind w:left="0"/>
        <w:jc w:val="left"/>
      </w:pPr>
      <w:r>
        <w:rPr>
          <w:rFonts w:ascii="Times New Roman"/>
          <w:b/>
          <w:i w:val="false"/>
          <w:color w:val="000000"/>
        </w:rPr>
        <w:t xml:space="preserve"> 
2. Мемлекеттік қызмет көрсету талаптары</w:t>
      </w:r>
    </w:p>
    <w:bookmarkEnd w:id="45"/>
    <w:bookmarkStart w:name="z143" w:id="46"/>
    <w:p>
      <w:pPr>
        <w:spacing w:after="0"/>
        <w:ind w:left="0"/>
        <w:jc w:val="both"/>
      </w:pPr>
      <w:r>
        <w:rPr>
          <w:rFonts w:ascii="Times New Roman"/>
          <w:b w:val="false"/>
          <w:i w:val="false"/>
          <w:color w:val="000000"/>
          <w:sz w:val="28"/>
        </w:rPr>
        <w:t>
      7. Мемлекеттік қызмет мына мекенжай бойынша көрсетіледі: Астана қаласы, Есіл ауданы Қабанбай батыр даңғылы, 32/1, «Транспорт Тауэр» ғимараты, № 1711 бөлме, тел: 8 (7172) 29-90-73, 24-14-07, факс: 24-47-94, веб-сайт: www.comprom.kz.</w:t>
      </w:r>
      <w:r>
        <w:br/>
      </w:r>
      <w:r>
        <w:rPr>
          <w:rFonts w:ascii="Times New Roman"/>
          <w:b w:val="false"/>
          <w:i w:val="false"/>
          <w:color w:val="000000"/>
          <w:sz w:val="28"/>
        </w:rPr>
        <w:t>
</w:t>
      </w:r>
      <w:r>
        <w:rPr>
          <w:rFonts w:ascii="Times New Roman"/>
          <w:b w:val="false"/>
          <w:i w:val="false"/>
          <w:color w:val="000000"/>
          <w:sz w:val="28"/>
        </w:rPr>
        <w:t>
      8. Жұмыс кестесі: демалыс және мереке күндерінен басқа, жұмыс күндері сағат 9.00-ден 18.30-ға дейін, түскі үзіліс сағат 13.00-ден 14.30-ға дейін.</w:t>
      </w:r>
      <w:r>
        <w:br/>
      </w:r>
      <w:r>
        <w:rPr>
          <w:rFonts w:ascii="Times New Roman"/>
          <w:b w:val="false"/>
          <w:i w:val="false"/>
          <w:color w:val="000000"/>
          <w:sz w:val="28"/>
        </w:rPr>
        <w:t>
      Құжаттарды қабылдау және беру сағат 9.00-ден 18.00-ге дейін алдын ала жазылусыз және жедел қызмет көрсетусіз кезек тәртібімен іске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тәртібі туралы ақпарат Комитеттің www.comprom.kz интернет-ресурсында орналасады.</w:t>
      </w:r>
      <w:r>
        <w:br/>
      </w:r>
      <w:r>
        <w:rPr>
          <w:rFonts w:ascii="Times New Roman"/>
          <w:b w:val="false"/>
          <w:i w:val="false"/>
          <w:color w:val="000000"/>
          <w:sz w:val="28"/>
        </w:rPr>
        <w:t>
</w:t>
      </w:r>
      <w:r>
        <w:rPr>
          <w:rFonts w:ascii="Times New Roman"/>
          <w:b w:val="false"/>
          <w:i w:val="false"/>
          <w:color w:val="000000"/>
          <w:sz w:val="28"/>
        </w:rPr>
        <w:t>
      10. Өтініштің қабылданғанын растау, оның көшірмесінде тіркеу күні мен нөмірін көрсете отырып, Комитет кеңсесінде тіркелгені туралы белгі болып табылады.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мерзімдері мемлекеттік қызмет көрсету Стандартының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алушы (немесе сенім-хат бойынша өкілі) –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Комитетке ұсынады.</w:t>
      </w:r>
      <w:r>
        <w:br/>
      </w:r>
      <w:r>
        <w:rPr>
          <w:rFonts w:ascii="Times New Roman"/>
          <w:b w:val="false"/>
          <w:i w:val="false"/>
          <w:color w:val="000000"/>
          <w:sz w:val="28"/>
        </w:rPr>
        <w:t>
</w:t>
      </w:r>
      <w:r>
        <w:rPr>
          <w:rFonts w:ascii="Times New Roman"/>
          <w:b w:val="false"/>
          <w:i w:val="false"/>
          <w:color w:val="000000"/>
          <w:sz w:val="28"/>
        </w:rPr>
        <w:t>
      14. Комитет алушының құжаттарын қабылдаған сәттен бастап екі жұмыс күн ішінде берілген құжаттардың толықтығын тексереді. Комитет берілген құжаттардың толық емес фактісін анықтаған жағдайда, белгіленген мерзімде құжаттардың толық емес жинағы берілгені туралы жазбаша дәлелді бас тарту береді.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көрсетуден бас тарту негіздері Стандарттың 16-тармағында көрсетілген.</w:t>
      </w:r>
    </w:p>
    <w:bookmarkEnd w:id="46"/>
    <w:bookmarkStart w:name="z152" w:id="47"/>
    <w:p>
      <w:pPr>
        <w:spacing w:after="0"/>
        <w:ind w:left="0"/>
        <w:jc w:val="left"/>
      </w:pPr>
      <w:r>
        <w:rPr>
          <w:rFonts w:ascii="Times New Roman"/>
          <w:b/>
          <w:i w:val="false"/>
          <w:color w:val="000000"/>
        </w:rPr>
        <w:t xml:space="preserve"> 
3. Мемлекеттік қызмет көрсету үдерісіндегі әрекет (өзара</w:t>
      </w:r>
      <w:r>
        <w:br/>
      </w:r>
      <w:r>
        <w:rPr>
          <w:rFonts w:ascii="Times New Roman"/>
          <w:b/>
          <w:i w:val="false"/>
          <w:color w:val="000000"/>
        </w:rPr>
        <w:t>
әрекет) тәртібінің сипаттамасы</w:t>
      </w:r>
    </w:p>
    <w:bookmarkEnd w:id="47"/>
    <w:bookmarkStart w:name="z153" w:id="48"/>
    <w:p>
      <w:pPr>
        <w:spacing w:after="0"/>
        <w:ind w:left="0"/>
        <w:jc w:val="both"/>
      </w:pPr>
      <w:r>
        <w:rPr>
          <w:rFonts w:ascii="Times New Roman"/>
          <w:b w:val="false"/>
          <w:i w:val="false"/>
          <w:color w:val="000000"/>
          <w:sz w:val="28"/>
        </w:rPr>
        <w:t>
      16. Құжаттарды қабылдау Комитетте осы Регламенттің 7-тармағында көрсетілген мекенжай бойынша кеңсе арқылы жүргізіледі.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Комитет кеңсесінің маманы құжаттарды қабылдайды, өтінішті тіркейді және оларды Комитет басшылығына жібереді;</w:t>
      </w:r>
      <w:r>
        <w:br/>
      </w:r>
      <w:r>
        <w:rPr>
          <w:rFonts w:ascii="Times New Roman"/>
          <w:b w:val="false"/>
          <w:i w:val="false"/>
          <w:color w:val="000000"/>
          <w:sz w:val="28"/>
        </w:rPr>
        <w:t>
</w:t>
      </w:r>
      <w:r>
        <w:rPr>
          <w:rFonts w:ascii="Times New Roman"/>
          <w:b w:val="false"/>
          <w:i w:val="false"/>
          <w:color w:val="000000"/>
          <w:sz w:val="28"/>
        </w:rPr>
        <w:t>
      2) Комитет басшылығы құжаттарды қарастырады, қарар қояды және оларды Комитеттің жауапты басқармасына жібереді;</w:t>
      </w:r>
      <w:r>
        <w:br/>
      </w:r>
      <w:r>
        <w:rPr>
          <w:rFonts w:ascii="Times New Roman"/>
          <w:b w:val="false"/>
          <w:i w:val="false"/>
          <w:color w:val="000000"/>
          <w:sz w:val="28"/>
        </w:rPr>
        <w:t>
</w:t>
      </w:r>
      <w:r>
        <w:rPr>
          <w:rFonts w:ascii="Times New Roman"/>
          <w:b w:val="false"/>
          <w:i w:val="false"/>
          <w:color w:val="000000"/>
          <w:sz w:val="28"/>
        </w:rPr>
        <w:t>
      3) Комитеттің жауапты басқармасының бастығы (бұдан әрі – Басқарма бастығы) құжаттарды қарастырады, қарар қояды және оларды жұмыс жасау үшін Басқарма маманына жібереді;</w:t>
      </w:r>
      <w:r>
        <w:br/>
      </w:r>
      <w:r>
        <w:rPr>
          <w:rFonts w:ascii="Times New Roman"/>
          <w:b w:val="false"/>
          <w:i w:val="false"/>
          <w:color w:val="000000"/>
          <w:sz w:val="28"/>
        </w:rPr>
        <w:t>
</w:t>
      </w:r>
      <w:r>
        <w:rPr>
          <w:rFonts w:ascii="Times New Roman"/>
          <w:b w:val="false"/>
          <w:i w:val="false"/>
          <w:color w:val="000000"/>
          <w:sz w:val="28"/>
        </w:rPr>
        <w:t>
      4) Басқарма маманы құжаттарды қарастырады және:</w:t>
      </w:r>
      <w:r>
        <w:br/>
      </w:r>
      <w:r>
        <w:rPr>
          <w:rFonts w:ascii="Times New Roman"/>
          <w:b w:val="false"/>
          <w:i w:val="false"/>
          <w:color w:val="000000"/>
          <w:sz w:val="28"/>
        </w:rPr>
        <w:t>
      берілген құжаттардың толық емес фактісін анықтаған жағдайда толық құжаттар берілмегені туралы жазбаша дәлелді бас тартуды дайындайды;</w:t>
      </w:r>
      <w:r>
        <w:br/>
      </w:r>
      <w:r>
        <w:rPr>
          <w:rFonts w:ascii="Times New Roman"/>
          <w:b w:val="false"/>
          <w:i w:val="false"/>
          <w:color w:val="000000"/>
          <w:sz w:val="28"/>
        </w:rPr>
        <w:t>
      химиялық өнімді тіркеу туралы куәлікті (бұдан әрі – куәлік), тіркеу туралы куәлікті қайта тіркеу (бұдан әрі – жаңа куәлік) және химиялық өнімді тіркеу туралы куәлігінің телқұжатын (бұдан әрі – телқұжат) алу үшін құжаттарды берген жағдайда куәлік немесе жаңа куәлік немесе телқұжат болмаса дәлелді бас тарту жобасын Стандарттың 16-тармағында көрсетілген негіздер бойынша дайындайды және басқарма бастығына қарастыруға енгізеді;</w:t>
      </w:r>
      <w:r>
        <w:br/>
      </w:r>
      <w:r>
        <w:rPr>
          <w:rFonts w:ascii="Times New Roman"/>
          <w:b w:val="false"/>
          <w:i w:val="false"/>
          <w:color w:val="000000"/>
          <w:sz w:val="28"/>
        </w:rPr>
        <w:t>
</w:t>
      </w:r>
      <w:r>
        <w:rPr>
          <w:rFonts w:ascii="Times New Roman"/>
          <w:b w:val="false"/>
          <w:i w:val="false"/>
          <w:color w:val="000000"/>
          <w:sz w:val="28"/>
        </w:rPr>
        <w:t>
      5) Басқарма Бастығы ұсынылған құжаттарды қарастырады, куәлік немесе жаңа куәлік немесе телқұжат болмаса дәлелді бас тарту жобасына қарар қояды және қол қою үшін Комитет басшылығына береді;</w:t>
      </w:r>
      <w:r>
        <w:br/>
      </w:r>
      <w:r>
        <w:rPr>
          <w:rFonts w:ascii="Times New Roman"/>
          <w:b w:val="false"/>
          <w:i w:val="false"/>
          <w:color w:val="000000"/>
          <w:sz w:val="28"/>
        </w:rPr>
        <w:t>
</w:t>
      </w:r>
      <w:r>
        <w:rPr>
          <w:rFonts w:ascii="Times New Roman"/>
          <w:b w:val="false"/>
          <w:i w:val="false"/>
          <w:color w:val="000000"/>
          <w:sz w:val="28"/>
        </w:rPr>
        <w:t>
      6) Комитет басшылығы куәлік немесе жаңа куәлік немесе телқұжат болмаса дәлелді бас тарту жобасына қол қояды және оны Басқарма маманына береді;</w:t>
      </w:r>
      <w:r>
        <w:br/>
      </w:r>
      <w:r>
        <w:rPr>
          <w:rFonts w:ascii="Times New Roman"/>
          <w:b w:val="false"/>
          <w:i w:val="false"/>
          <w:color w:val="000000"/>
          <w:sz w:val="28"/>
        </w:rPr>
        <w:t>
</w:t>
      </w:r>
      <w:r>
        <w:rPr>
          <w:rFonts w:ascii="Times New Roman"/>
          <w:b w:val="false"/>
          <w:i w:val="false"/>
          <w:color w:val="000000"/>
          <w:sz w:val="28"/>
        </w:rPr>
        <w:t>
      7) Басқарма маманы қол қойылған куәлік немесе жаңа куәлік немесе телқұжат болмаса дәлелді бас тарту жобасын тіркеу үшін Комитет кеңсесіне жібереді.</w:t>
      </w:r>
      <w:r>
        <w:br/>
      </w:r>
      <w:r>
        <w:rPr>
          <w:rFonts w:ascii="Times New Roman"/>
          <w:b w:val="false"/>
          <w:i w:val="false"/>
          <w:color w:val="000000"/>
          <w:sz w:val="28"/>
        </w:rPr>
        <w:t>
</w:t>
      </w:r>
      <w:r>
        <w:rPr>
          <w:rFonts w:ascii="Times New Roman"/>
          <w:b w:val="false"/>
          <w:i w:val="false"/>
          <w:color w:val="000000"/>
          <w:sz w:val="28"/>
        </w:rPr>
        <w:t>
      8) Комитет кеңсесінің маманы куәлік немесе жаңа куәлік немесе телқұжат болмаса дәлелді бас тартуды тіркейді және алушыға пошта арқылы немесе қолма қол береді.</w:t>
      </w:r>
      <w:r>
        <w:br/>
      </w:r>
      <w:r>
        <w:rPr>
          <w:rFonts w:ascii="Times New Roman"/>
          <w:b w:val="false"/>
          <w:i w:val="false"/>
          <w:color w:val="000000"/>
          <w:sz w:val="28"/>
        </w:rPr>
        <w:t>
</w:t>
      </w:r>
      <w:r>
        <w:rPr>
          <w:rFonts w:ascii="Times New Roman"/>
          <w:b w:val="false"/>
          <w:i w:val="false"/>
          <w:color w:val="000000"/>
          <w:sz w:val="28"/>
        </w:rPr>
        <w:t>
      18. Мемлекеттiк қызмет көрсету үдерiсiнде мынадай құрылымдық-функционалдық бiрлiктер (бұдан әрi – ҚФБ) қатыстырылған:</w:t>
      </w:r>
      <w:r>
        <w:br/>
      </w:r>
      <w:r>
        <w:rPr>
          <w:rFonts w:ascii="Times New Roman"/>
          <w:b w:val="false"/>
          <w:i w:val="false"/>
          <w:color w:val="000000"/>
          <w:sz w:val="28"/>
        </w:rPr>
        <w:t>
</w:t>
      </w:r>
      <w:r>
        <w:rPr>
          <w:rFonts w:ascii="Times New Roman"/>
          <w:b w:val="false"/>
          <w:i w:val="false"/>
          <w:color w:val="000000"/>
          <w:sz w:val="28"/>
        </w:rPr>
        <w:t>
      1) Комитет басшылығы;</w:t>
      </w:r>
      <w:r>
        <w:br/>
      </w:r>
      <w:r>
        <w:rPr>
          <w:rFonts w:ascii="Times New Roman"/>
          <w:b w:val="false"/>
          <w:i w:val="false"/>
          <w:color w:val="000000"/>
          <w:sz w:val="28"/>
        </w:rPr>
        <w:t>
</w:t>
      </w:r>
      <w:r>
        <w:rPr>
          <w:rFonts w:ascii="Times New Roman"/>
          <w:b w:val="false"/>
          <w:i w:val="false"/>
          <w:color w:val="000000"/>
          <w:sz w:val="28"/>
        </w:rPr>
        <w:t>
      2) басқарма бастығы;</w:t>
      </w:r>
      <w:r>
        <w:br/>
      </w:r>
      <w:r>
        <w:rPr>
          <w:rFonts w:ascii="Times New Roman"/>
          <w:b w:val="false"/>
          <w:i w:val="false"/>
          <w:color w:val="000000"/>
          <w:sz w:val="28"/>
        </w:rPr>
        <w:t>
</w:t>
      </w:r>
      <w:r>
        <w:rPr>
          <w:rFonts w:ascii="Times New Roman"/>
          <w:b w:val="false"/>
          <w:i w:val="false"/>
          <w:color w:val="000000"/>
          <w:sz w:val="28"/>
        </w:rPr>
        <w:t>
      3) басқарма маманы;</w:t>
      </w:r>
      <w:r>
        <w:br/>
      </w:r>
      <w:r>
        <w:rPr>
          <w:rFonts w:ascii="Times New Roman"/>
          <w:b w:val="false"/>
          <w:i w:val="false"/>
          <w:color w:val="000000"/>
          <w:sz w:val="28"/>
        </w:rPr>
        <w:t>
</w:t>
      </w:r>
      <w:r>
        <w:rPr>
          <w:rFonts w:ascii="Times New Roman"/>
          <w:b w:val="false"/>
          <w:i w:val="false"/>
          <w:color w:val="000000"/>
          <w:sz w:val="28"/>
        </w:rPr>
        <w:t>
      4) Комитет кеңсесінің маманы;</w:t>
      </w:r>
      <w:r>
        <w:br/>
      </w:r>
      <w:r>
        <w:rPr>
          <w:rFonts w:ascii="Times New Roman"/>
          <w:b w:val="false"/>
          <w:i w:val="false"/>
          <w:color w:val="000000"/>
          <w:sz w:val="28"/>
        </w:rPr>
        <w:t>
</w:t>
      </w:r>
      <w:r>
        <w:rPr>
          <w:rFonts w:ascii="Times New Roman"/>
          <w:b w:val="false"/>
          <w:i w:val="false"/>
          <w:color w:val="000000"/>
          <w:sz w:val="28"/>
        </w:rPr>
        <w:t>
      19. Әр ҚФБ әкiмшiлiк әрекеттердің өзара (рәсiмдердің) әрекеті мен кезектілігінің мәтіндік кестелік сипаттамасы әр әкiмшiлiк әрекетті (рәсiмдi) орындау мерзiмiн көрсете отырып осы Регламентегі </w:t>
      </w:r>
      <w:r>
        <w:rPr>
          <w:rFonts w:ascii="Times New Roman"/>
          <w:b w:val="false"/>
          <w:i w:val="false"/>
          <w:color w:val="000000"/>
          <w:sz w:val="28"/>
        </w:rPr>
        <w:t>1-қосымшада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20. ҚФБ әкiмшiлiк әрекетінің қисынды кезектілігі арасындағы өзара байланысты көрсететін диаграмма осы Регламентегі </w:t>
      </w:r>
      <w:r>
        <w:rPr>
          <w:rFonts w:ascii="Times New Roman"/>
          <w:b w:val="false"/>
          <w:i w:val="false"/>
          <w:color w:val="000000"/>
          <w:sz w:val="28"/>
        </w:rPr>
        <w:t>2-қосымшада</w:t>
      </w:r>
      <w:r>
        <w:rPr>
          <w:rFonts w:ascii="Times New Roman"/>
          <w:b w:val="false"/>
          <w:i w:val="false"/>
          <w:color w:val="000000"/>
          <w:sz w:val="28"/>
        </w:rPr>
        <w:t xml:space="preserve"> келтiрiлген.</w:t>
      </w:r>
    </w:p>
    <w:bookmarkEnd w:id="48"/>
    <w:bookmarkStart w:name="z170" w:id="49"/>
    <w:p>
      <w:pPr>
        <w:spacing w:after="0"/>
        <w:ind w:left="0"/>
        <w:jc w:val="both"/>
      </w:pPr>
      <w:r>
        <w:rPr>
          <w:rFonts w:ascii="Times New Roman"/>
          <w:b w:val="false"/>
          <w:i w:val="false"/>
          <w:color w:val="000000"/>
          <w:sz w:val="28"/>
        </w:rPr>
        <w:t xml:space="preserve">
«Химиялық өнімдерді  </w:t>
      </w:r>
      <w:r>
        <w:br/>
      </w:r>
      <w:r>
        <w:rPr>
          <w:rFonts w:ascii="Times New Roman"/>
          <w:b w:val="false"/>
          <w:i w:val="false"/>
          <w:color w:val="000000"/>
          <w:sz w:val="28"/>
        </w:rPr>
        <w:t>
тіркеу және есепке алу»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49"/>
    <w:bookmarkStart w:name="z171" w:id="50"/>
    <w:p>
      <w:pPr>
        <w:spacing w:after="0"/>
        <w:ind w:left="0"/>
        <w:jc w:val="left"/>
      </w:pPr>
      <w:r>
        <w:rPr>
          <w:rFonts w:ascii="Times New Roman"/>
          <w:b/>
          <w:i w:val="false"/>
          <w:color w:val="000000"/>
        </w:rPr>
        <w:t xml:space="preserve"> 
Әкімшілік әрекеттердің (рәсімдердің) кезектілігін сипаттау және</w:t>
      </w:r>
      <w:r>
        <w:br/>
      </w:r>
      <w:r>
        <w:rPr>
          <w:rFonts w:ascii="Times New Roman"/>
          <w:b/>
          <w:i w:val="false"/>
          <w:color w:val="000000"/>
        </w:rPr>
        <w:t>
өзара әрекеті</w:t>
      </w:r>
    </w:p>
    <w:bookmarkEnd w:id="50"/>
    <w:bookmarkStart w:name="z303" w:id="51"/>
    <w:p>
      <w:pPr>
        <w:spacing w:after="0"/>
        <w:ind w:left="0"/>
        <w:jc w:val="left"/>
      </w:pPr>
      <w:r>
        <w:rPr>
          <w:rFonts w:ascii="Times New Roman"/>
          <w:b/>
          <w:i w:val="false"/>
          <w:color w:val="000000"/>
        </w:rPr>
        <w:t xml:space="preserve"> 
1-кесте. Құрылымдық-функционалдық бірліктердің</w:t>
      </w:r>
      <w:r>
        <w:br/>
      </w:r>
      <w:r>
        <w:rPr>
          <w:rFonts w:ascii="Times New Roman"/>
          <w:b/>
          <w:i w:val="false"/>
          <w:color w:val="000000"/>
        </w:rPr>
        <w:t>
(бұдан әрі - ҚФБ) әрекеттерін сипаттау</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360"/>
        <w:gridCol w:w="1447"/>
        <w:gridCol w:w="1490"/>
        <w:gridCol w:w="1796"/>
        <w:gridCol w:w="1795"/>
        <w:gridCol w:w="1143"/>
        <w:gridCol w:w="1599"/>
        <w:gridCol w:w="1367"/>
      </w:tblGrid>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ағынының)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кеңсесінің маманы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басқармасының маманы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маманы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өтінішті тіркеу, Комитет басшылығына қарар қою үшін жіберу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қарастыру, қарар қою және Комитеттің жауапты басқармасына жіберу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қарастыру, қарар қою және басқарма маманына жіберу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толықтығына тексеру және құжаттардың толық емес фактісін анықтаған жағдайда жазбаша дәлелді бас тарту жобасын дайындайды;</w:t>
            </w:r>
            <w:r>
              <w:br/>
            </w:r>
            <w:r>
              <w:rPr>
                <w:rFonts w:ascii="Times New Roman"/>
                <w:b w:val="false"/>
                <w:i w:val="false"/>
                <w:color w:val="000000"/>
                <w:sz w:val="20"/>
              </w:rPr>
              <w:t>
</w:t>
            </w:r>
            <w:r>
              <w:rPr>
                <w:rFonts w:ascii="Times New Roman"/>
                <w:b w:val="false"/>
                <w:i w:val="false"/>
                <w:color w:val="000000"/>
                <w:sz w:val="20"/>
              </w:rPr>
              <w:t>Куәлік немесе жаңа куәлік болмаса телқұжат алу үшін құжаттарды ұсыну оларды қарастыруды қамтамасыз ету Стандарттың 16 - тармағында көрсетілген негіздер бойынша куәлік немесе жаңа куәліктің немесе телқұжаттың болмаса дәлелді бас тарту жобасын дайындау және бұрыштама қою үшін басқарма бастығына жіберу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Куәліктің немесе жаңа куәліктің немесе телқұжаттың болмаса дәлелді бас тарту жобасын қарастыру, бұрыштама қою және Комитет басшылығына қол қоюға енгізу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Куәлікке немесе жаңа куәлікке немесе телқұжатқа болмаса дәлелді бас тарту жобасына қол қою</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куәлікті немесе жаңа куәлікті немесе телқұжатты болмаса дәлелді бас тартуды тіркеу үшін Комитет кеңсесіне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немесе жаңа куәлікті немесе телқұжатты болмаса дәлелді бас тартуды тіркеу және алушыға қолма қол немесе пошта арқылы беру</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өтініш</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немесе жаңа куәліктің немесе телқұжаттың болмаса дәлелді бас тарту жобасы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куәлік немесе жаңа куәлік немесе телқұжат болмаса дәлелді бас тарту жобасы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қуәлік немесе жаңа куәлік немесе телқұжат болмаса дәлелді бас тарту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куәлік немесе жаңа куәлік немесе телқұжат болмаса дәлелді бас тарту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куәлік немесе жаңа куәлік немесе телқұжат болмаса дәлелді бас тарту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кезінде:</w:t>
            </w:r>
            <w:r>
              <w:br/>
            </w:r>
            <w:r>
              <w:rPr>
                <w:rFonts w:ascii="Times New Roman"/>
                <w:b w:val="false"/>
                <w:i w:val="false"/>
                <w:color w:val="000000"/>
                <w:sz w:val="20"/>
              </w:rPr>
              <w:t>
</w:t>
            </w:r>
            <w:r>
              <w:rPr>
                <w:rFonts w:ascii="Times New Roman"/>
                <w:b w:val="false"/>
                <w:i w:val="false"/>
                <w:color w:val="000000"/>
                <w:sz w:val="20"/>
              </w:rPr>
              <w:t>куәлік, дәлелді бас тарту - 14 жұмыс күні;</w:t>
            </w:r>
            <w:r>
              <w:br/>
            </w:r>
            <w:r>
              <w:rPr>
                <w:rFonts w:ascii="Times New Roman"/>
                <w:b w:val="false"/>
                <w:i w:val="false"/>
                <w:color w:val="000000"/>
                <w:sz w:val="20"/>
              </w:rPr>
              <w:t>
</w:t>
            </w:r>
            <w:r>
              <w:rPr>
                <w:rFonts w:ascii="Times New Roman"/>
                <w:b w:val="false"/>
                <w:i w:val="false"/>
                <w:color w:val="000000"/>
                <w:sz w:val="20"/>
              </w:rPr>
              <w:t>жаңа куәлік, дәлелді бас тарту – 9 жұмыс күні;</w:t>
            </w:r>
            <w:r>
              <w:br/>
            </w:r>
            <w:r>
              <w:rPr>
                <w:rFonts w:ascii="Times New Roman"/>
                <w:b w:val="false"/>
                <w:i w:val="false"/>
                <w:color w:val="000000"/>
                <w:sz w:val="20"/>
              </w:rPr>
              <w:t>
</w:t>
            </w:r>
            <w:r>
              <w:rPr>
                <w:rFonts w:ascii="Times New Roman"/>
                <w:b w:val="false"/>
                <w:i w:val="false"/>
                <w:color w:val="000000"/>
                <w:sz w:val="20"/>
              </w:rPr>
              <w:t>телқұжат – 4 жұмыс күні;</w:t>
            </w:r>
            <w:r>
              <w:br/>
            </w:r>
            <w:r>
              <w:rPr>
                <w:rFonts w:ascii="Times New Roman"/>
                <w:b w:val="false"/>
                <w:i w:val="false"/>
                <w:color w:val="000000"/>
                <w:sz w:val="20"/>
              </w:rPr>
              <w:t>
</w:t>
            </w:r>
            <w:r>
              <w:rPr>
                <w:rFonts w:ascii="Times New Roman"/>
                <w:b w:val="false"/>
                <w:i w:val="false"/>
                <w:color w:val="000000"/>
                <w:sz w:val="20"/>
              </w:rPr>
              <w:t>құжаттардың толық емес пакетін ұсынған кездегі дәлелді бас тарту – 1 жұмыс күні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кезінде: куәлік, дәлелді бас тарту – 1 жұмыс күні;</w:t>
            </w:r>
            <w:r>
              <w:br/>
            </w:r>
            <w:r>
              <w:rPr>
                <w:rFonts w:ascii="Times New Roman"/>
                <w:b w:val="false"/>
                <w:i w:val="false"/>
                <w:color w:val="000000"/>
                <w:sz w:val="20"/>
              </w:rPr>
              <w:t>
</w:t>
            </w:r>
            <w:r>
              <w:rPr>
                <w:rFonts w:ascii="Times New Roman"/>
                <w:b w:val="false"/>
                <w:i w:val="false"/>
                <w:color w:val="000000"/>
                <w:sz w:val="20"/>
              </w:rPr>
              <w:t>жаңа куәлік, дәлелді бас тарту – 1 жұмыс күні;</w:t>
            </w:r>
            <w:r>
              <w:br/>
            </w:r>
            <w:r>
              <w:rPr>
                <w:rFonts w:ascii="Times New Roman"/>
                <w:b w:val="false"/>
                <w:i w:val="false"/>
                <w:color w:val="000000"/>
                <w:sz w:val="20"/>
              </w:rPr>
              <w:t>
</w:t>
            </w:r>
            <w:r>
              <w:rPr>
                <w:rFonts w:ascii="Times New Roman"/>
                <w:b w:val="false"/>
                <w:i w:val="false"/>
                <w:color w:val="000000"/>
                <w:sz w:val="20"/>
              </w:rPr>
              <w:t>телқұжат – 1 жұмыс күні;</w:t>
            </w:r>
            <w:r>
              <w:br/>
            </w:r>
            <w:r>
              <w:rPr>
                <w:rFonts w:ascii="Times New Roman"/>
                <w:b w:val="false"/>
                <w:i w:val="false"/>
                <w:color w:val="000000"/>
                <w:sz w:val="20"/>
              </w:rPr>
              <w:t>
</w:t>
            </w:r>
            <w:r>
              <w:rPr>
                <w:rFonts w:ascii="Times New Roman"/>
                <w:b w:val="false"/>
                <w:i w:val="false"/>
                <w:color w:val="000000"/>
                <w:sz w:val="20"/>
              </w:rPr>
              <w:t xml:space="preserve">құжаттардың толық емес пакетін ұсынған кездегі дәлелді бас тарту – 1 жұмыс күні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әрекет №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72" w:id="52"/>
    <w:p>
      <w:pPr>
        <w:spacing w:after="0"/>
        <w:ind w:left="0"/>
        <w:jc w:val="left"/>
      </w:pPr>
      <w:r>
        <w:rPr>
          <w:rFonts w:ascii="Times New Roman"/>
          <w:b/>
          <w:i w:val="false"/>
          <w:color w:val="000000"/>
        </w:rPr>
        <w:t xml:space="preserve"> 
2-кесте. Мемлекеттік қызметті беру шешімі расталған</w:t>
      </w:r>
      <w:r>
        <w:br/>
      </w:r>
      <w:r>
        <w:rPr>
          <w:rFonts w:ascii="Times New Roman"/>
          <w:b/>
          <w:i w:val="false"/>
          <w:color w:val="000000"/>
        </w:rPr>
        <w:t>
жағдайдағы – негізгі үдеріс. Пайдалану нұсқалары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8"/>
        <w:gridCol w:w="2447"/>
        <w:gridCol w:w="2807"/>
        <w:gridCol w:w="2914"/>
        <w:gridCol w:w="3274"/>
      </w:tblGrid>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басшысы</w:t>
            </w:r>
          </w:p>
        </w:tc>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жауапты орындаушысы</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өтінішті тіркейді және Комитет басшылығына қарастыруға енгізеді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қарастырады, қарар қояды және басқарма бастығына жібереді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7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қарастырады, қарар қояды және басқарма маманына жібереді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немесе жаңа куәлік болмаса телқұжатты алу үшін ұсынылған құжаттарды қарауды қамтамасыз етеді.</w:t>
            </w:r>
            <w:r>
              <w:br/>
            </w:r>
            <w:r>
              <w:rPr>
                <w:rFonts w:ascii="Times New Roman"/>
                <w:b w:val="false"/>
                <w:i w:val="false"/>
                <w:color w:val="000000"/>
                <w:sz w:val="20"/>
              </w:rPr>
              <w:t>
</w:t>
            </w:r>
            <w:r>
              <w:rPr>
                <w:rFonts w:ascii="Times New Roman"/>
                <w:b w:val="false"/>
                <w:i w:val="false"/>
                <w:color w:val="000000"/>
                <w:sz w:val="20"/>
              </w:rPr>
              <w:t>Куәліктің немесе жаңа куәліктің болмаса телқұжаттың тиісті жобасын дайындайды және басқарма бастығының бұрыштамасына енгізеді</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немесе жаңа куәлік болмаса телқұжат жобасын қарастырады, бұрыштама қояды және Комитет басшылығына қол қоюға жібереді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немесе жаңа куәлік болмаса телқұжат жобасына қол қояды және оны басқарма маманына жібереді</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немесе жаңа куәлікті болмаса телқұжатты тіркеу үшін Комитет кеңсесіне жібереді</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немесе жаңа куәлікті болмаса телқұжатты тіркейді және алушыға пошта арқылы немесе қолма қол береді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73" w:id="53"/>
    <w:p>
      <w:pPr>
        <w:spacing w:after="0"/>
        <w:ind w:left="0"/>
        <w:jc w:val="left"/>
      </w:pPr>
      <w:r>
        <w:rPr>
          <w:rFonts w:ascii="Times New Roman"/>
          <w:b/>
          <w:i w:val="false"/>
          <w:color w:val="000000"/>
        </w:rPr>
        <w:t xml:space="preserve"> 
3 кесте. Мемлекеттік қызметті беруден дәлелді бас тарту</w:t>
      </w:r>
      <w:r>
        <w:br/>
      </w:r>
      <w:r>
        <w:rPr>
          <w:rFonts w:ascii="Times New Roman"/>
          <w:b/>
          <w:i w:val="false"/>
          <w:color w:val="000000"/>
        </w:rPr>
        <w:t>
жағдайындағы – балама үдеріс. Пайдалану нұсқалары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0"/>
        <w:gridCol w:w="2457"/>
        <w:gridCol w:w="2035"/>
        <w:gridCol w:w="3679"/>
        <w:gridCol w:w="3279"/>
      </w:tblGrid>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w:t>
            </w:r>
          </w:p>
        </w:tc>
        <w:tc>
          <w:tcPr>
            <w:tcW w:w="3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маманы</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95"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өтінішті тіркейді және Комитет басшылығына қарастыруға енгізеді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қарастырады, қарар қояды және басқарма бастығына жібереді</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қарастырады, қарар қояды және Басқарма маманына жібереді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немесе жаңа куәлікті болмаса телқұжат алу үшін құжаттарды Стандарт талаптарына сәйкестігіне қарастыруды қамтамасыз етеді. Стандарттың 11, 16-тармақтарымен көзделген негіздемелер бойынша куәлікті немесе жаңа куәлікті болмаса телқұжатты беруге дәлелді бас тарту жобасын дайындайды.</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Дәлелді бас тарту жобасын қарастырады, бұрыштама қояды және Комитет басшылығына қол қоюға жібереді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жобасына қол қояды және Басқарма маманына береді</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тіркеу үшін Комитет кеңсесіне жібереді</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тіркейді және алушыға пошта арқылы немесе қолма қол береді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74" w:id="54"/>
    <w:p>
      <w:pPr>
        <w:spacing w:after="0"/>
        <w:ind w:left="0"/>
        <w:jc w:val="both"/>
      </w:pPr>
      <w:r>
        <w:rPr>
          <w:rFonts w:ascii="Times New Roman"/>
          <w:b w:val="false"/>
          <w:i w:val="false"/>
          <w:color w:val="000000"/>
          <w:sz w:val="28"/>
        </w:rPr>
        <w:t xml:space="preserve">
«Химиялық өнімді тіркеу  </w:t>
      </w:r>
      <w:r>
        <w:br/>
      </w:r>
      <w:r>
        <w:rPr>
          <w:rFonts w:ascii="Times New Roman"/>
          <w:b w:val="false"/>
          <w:i w:val="false"/>
          <w:color w:val="000000"/>
          <w:sz w:val="28"/>
        </w:rPr>
        <w:t>
және есепке алу»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xml:space="preserve">
2-қосымша         </w:t>
      </w:r>
    </w:p>
    <w:bookmarkEnd w:id="54"/>
    <w:bookmarkStart w:name="z175" w:id="55"/>
    <w:p>
      <w:pPr>
        <w:spacing w:after="0"/>
        <w:ind w:left="0"/>
        <w:jc w:val="left"/>
      </w:pPr>
      <w:r>
        <w:rPr>
          <w:rFonts w:ascii="Times New Roman"/>
          <w:b/>
          <w:i w:val="false"/>
          <w:color w:val="000000"/>
        </w:rPr>
        <w:t xml:space="preserve"> 
ҚФБ әкiмшiлiк әрекетінің қисынды кезектілігі арасындағы өзара</w:t>
      </w:r>
    </w:p>
    <w:bookmarkEnd w:id="55"/>
    <w:p>
      <w:pPr>
        <w:spacing w:after="0"/>
        <w:ind w:left="0"/>
        <w:jc w:val="both"/>
      </w:pPr>
      <w:r>
        <w:drawing>
          <wp:inline distT="0" distB="0" distL="0" distR="0">
            <wp:extent cx="103124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312400" cy="4622800"/>
                    </a:xfrm>
                    <a:prstGeom prst="rect">
                      <a:avLst/>
                    </a:prstGeom>
                  </pic:spPr>
                </pic:pic>
              </a:graphicData>
            </a:graphic>
          </wp:inline>
        </w:drawing>
      </w:r>
    </w:p>
    <w:bookmarkStart w:name="z176"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Премьер-Министрінің орынбасары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2013 жылғы 18 ақпандағы    </w:t>
      </w:r>
      <w:r>
        <w:br/>
      </w:r>
      <w:r>
        <w:rPr>
          <w:rFonts w:ascii="Times New Roman"/>
          <w:b w:val="false"/>
          <w:i w:val="false"/>
          <w:color w:val="000000"/>
          <w:sz w:val="28"/>
        </w:rPr>
        <w:t xml:space="preserve">
№ 82 бұйрығына        </w:t>
      </w:r>
      <w:r>
        <w:br/>
      </w:r>
      <w:r>
        <w:rPr>
          <w:rFonts w:ascii="Times New Roman"/>
          <w:b w:val="false"/>
          <w:i w:val="false"/>
          <w:color w:val="000000"/>
          <w:sz w:val="28"/>
        </w:rPr>
        <w:t xml:space="preserve">
5-қосымша         </w:t>
      </w:r>
    </w:p>
    <w:bookmarkEnd w:id="56"/>
    <w:bookmarkStart w:name="z177" w:id="57"/>
    <w:p>
      <w:pPr>
        <w:spacing w:after="0"/>
        <w:ind w:left="0"/>
        <w:jc w:val="left"/>
      </w:pPr>
      <w:r>
        <w:rPr>
          <w:rFonts w:ascii="Times New Roman"/>
          <w:b/>
          <w:i w:val="false"/>
          <w:color w:val="000000"/>
        </w:rPr>
        <w:t xml:space="preserve"> 
«Бағалы металдармен, олардан жасалған бұйымдарды қоспағанда</w:t>
      </w:r>
      <w:r>
        <w:br/>
      </w:r>
      <w:r>
        <w:rPr>
          <w:rFonts w:ascii="Times New Roman"/>
          <w:b/>
          <w:i w:val="false"/>
          <w:color w:val="000000"/>
        </w:rPr>
        <w:t>
және құрамында бағалы металдары бар шикiзат тауарларымен</w:t>
      </w:r>
      <w:r>
        <w:br/>
      </w:r>
      <w:r>
        <w:rPr>
          <w:rFonts w:ascii="Times New Roman"/>
          <w:b/>
          <w:i w:val="false"/>
          <w:color w:val="000000"/>
        </w:rPr>
        <w:t>
операцияларды жүзеге асырушы заңды тұлғалар мен жеке</w:t>
      </w:r>
      <w:r>
        <w:br/>
      </w:r>
      <w:r>
        <w:rPr>
          <w:rFonts w:ascii="Times New Roman"/>
          <w:b/>
          <w:i w:val="false"/>
          <w:color w:val="000000"/>
        </w:rPr>
        <w:t>
кәсiпкерлерді арнайы есепке қою туралы анықтама беру»</w:t>
      </w:r>
      <w:r>
        <w:br/>
      </w:r>
      <w:r>
        <w:rPr>
          <w:rFonts w:ascii="Times New Roman"/>
          <w:b/>
          <w:i w:val="false"/>
          <w:color w:val="000000"/>
        </w:rPr>
        <w:t>
мемлекеттік қызмет регламенті</w:t>
      </w:r>
    </w:p>
    <w:bookmarkEnd w:id="57"/>
    <w:bookmarkStart w:name="z304" w:id="58"/>
    <w:p>
      <w:pPr>
        <w:spacing w:after="0"/>
        <w:ind w:left="0"/>
        <w:jc w:val="left"/>
      </w:pPr>
      <w:r>
        <w:rPr>
          <w:rFonts w:ascii="Times New Roman"/>
          <w:b/>
          <w:i w:val="false"/>
          <w:color w:val="000000"/>
        </w:rPr>
        <w:t xml:space="preserve"> 
1. Жалпы ережелер</w:t>
      </w:r>
    </w:p>
    <w:bookmarkEnd w:id="58"/>
    <w:bookmarkStart w:name="z178" w:id="59"/>
    <w:p>
      <w:pPr>
        <w:spacing w:after="0"/>
        <w:ind w:left="0"/>
        <w:jc w:val="both"/>
      </w:pPr>
      <w:r>
        <w:rPr>
          <w:rFonts w:ascii="Times New Roman"/>
          <w:b w:val="false"/>
          <w:i w:val="false"/>
          <w:color w:val="000000"/>
          <w:sz w:val="28"/>
        </w:rPr>
        <w:t>
      1. Осы «Бағалы металдармен, олардан жасалған бұйымдарды қоспағанда және құрамында бағалы металдары бар шикiзат тауарларымен операцияларды жүзеге асырушы заңды тұлғалар мен жеке кәсiпкерлерді арнайы есепке қою туралы анықтама беру» мемлекеттік қызмет Регламенті (бұдан әрі - Регламент) «Әкімшілік рәсімдер туралы» Қазақстан Республикасы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 Индустрия және жаңа технологиялар министрлігінің Өнеркәсіп комитеті (бұдан әрі - Комитеті)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мыналардың негізінде беріледі: «Беларусь Республикасының, Қазақстан Республикасының және Ресей Федерациясының кеден одағын бірыңғай тарифтік емес реттеу туралы» Еуразиялық экономикалық қоғамдастықтың Мемлекетаралық Кеңесінің (Кеден одағының жоғары органы) 2009 жылғы 27 қарашадағы № 19 шешімін орындау жөніндегі шаралар туралы» Қазақстан Республикасы Президентінің 2011 жылғы 21 шілдедегі № 120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«Бағалы металдарды және құрамында бағалы металдар бар шикізат тауарларын Кеден одағына кірмейтін елдерден Қазақстан Республикасының аумағына әкелу және Қазақстан Республикасының аумағынан осы елдерге әкету қағидасын бекіту туралы және 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w:t>
      </w:r>
      <w:r>
        <w:rPr>
          <w:rFonts w:ascii="Times New Roman"/>
          <w:b w:val="false"/>
          <w:i w:val="false"/>
          <w:color w:val="000000"/>
          <w:sz w:val="28"/>
        </w:rPr>
        <w:t>қаулысына</w:t>
      </w:r>
      <w:r>
        <w:rPr>
          <w:rFonts w:ascii="Times New Roman"/>
          <w:b w:val="false"/>
          <w:i w:val="false"/>
          <w:color w:val="000000"/>
          <w:sz w:val="28"/>
        </w:rPr>
        <w:t xml:space="preserve"> толықтырулар енгізу туралы» Қазақстан Республикасы Үкіметінің 2011 жылғы 16 тамыздағы № 924 қаулысы;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2012 жылғы 31 тамыздағы № 1130 қаулысымен бекітілген «Бағалы металдармен, олардан жасалған бұйымдарды қоспағанда және құрамында бағалы металдары бар шикiзат тауарларымен операцияларды жүзеге асырушы заңды тұлғалар мен жеке кәсiпкерлерді арнайы есепке қою туралы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Бағалы металдармен, олардан жасалған бұйымдарды қоспағанда және құрамында бағалы металдары бар шикiзат тауарларымен операцияларды жүзеге асырушы заңды тұлғалар мен жеке кәсiпкерлерді арнайы есепке қою туралы анықтама (бұдан әрі - Анықтама) беру, оны беруден не бас тарту себептері туралы дәлелді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негіздеме бойынша көрсетілетін мемлекеттік қызмет нәтижесінде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үдерісінде басқа органдардың қатысуы көзделмеген.</w:t>
      </w:r>
    </w:p>
    <w:bookmarkEnd w:id="59"/>
    <w:bookmarkStart w:name="z186" w:id="60"/>
    <w:p>
      <w:pPr>
        <w:spacing w:after="0"/>
        <w:ind w:left="0"/>
        <w:jc w:val="left"/>
      </w:pPr>
      <w:r>
        <w:rPr>
          <w:rFonts w:ascii="Times New Roman"/>
          <w:b/>
          <w:i w:val="false"/>
          <w:color w:val="000000"/>
        </w:rPr>
        <w:t xml:space="preserve"> 
2. Мемлекеттiк қызметті көрсетуге қойылатын талаптар</w:t>
      </w:r>
    </w:p>
    <w:bookmarkEnd w:id="60"/>
    <w:bookmarkStart w:name="z187" w:id="61"/>
    <w:p>
      <w:pPr>
        <w:spacing w:after="0"/>
        <w:ind w:left="0"/>
        <w:jc w:val="both"/>
      </w:pPr>
      <w:r>
        <w:rPr>
          <w:rFonts w:ascii="Times New Roman"/>
          <w:b w:val="false"/>
          <w:i w:val="false"/>
          <w:color w:val="000000"/>
          <w:sz w:val="28"/>
        </w:rPr>
        <w:t>
      7. Мемлекеттік қызмет мына мекенжай бойынша көрсетіледі: Астана қаласы, Есіл ауданы, Қабанбай батыр даңғылы, 32/1, «Транспорт Тауэр» ғимараты, № 1711 бөлме, тел: 8 (7172) 29-90-73, 24-14-07, факс: 24-47-94, веб-сайт: www.comprom.kz.</w:t>
      </w:r>
      <w:r>
        <w:br/>
      </w:r>
      <w:r>
        <w:rPr>
          <w:rFonts w:ascii="Times New Roman"/>
          <w:b w:val="false"/>
          <w:i w:val="false"/>
          <w:color w:val="000000"/>
          <w:sz w:val="28"/>
        </w:rPr>
        <w:t>
</w:t>
      </w:r>
      <w:r>
        <w:rPr>
          <w:rFonts w:ascii="Times New Roman"/>
          <w:b w:val="false"/>
          <w:i w:val="false"/>
          <w:color w:val="000000"/>
          <w:sz w:val="28"/>
        </w:rPr>
        <w:t>
      8. Жұмыс кестесі: демалыс және мереке күндерінен басқа, жұмыс күндері сағат 9.00-ден 18.30-ға дейін, түскі үзіліс сағат 13.00-ден 14.30-ға дейін.</w:t>
      </w:r>
      <w:r>
        <w:br/>
      </w:r>
      <w:r>
        <w:rPr>
          <w:rFonts w:ascii="Times New Roman"/>
          <w:b w:val="false"/>
          <w:i w:val="false"/>
          <w:color w:val="000000"/>
          <w:sz w:val="28"/>
        </w:rPr>
        <w:t>
      Құжаттарды қабылдау және беру сағат 9.00-ден 18.00-ге дейін алдын ала жазылусыз және жедел қызмет көрсетусіз кезек тәртібімен іске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туралы ақпарат Комитеттің www.соmрrоm.kz интернет-ресурсында орналасады.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 мемлекеттік қызмет көрсету Стандартының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11.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(не сенімхат бойынша өкілі)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Комитетке тапсырады.</w:t>
      </w:r>
    </w:p>
    <w:bookmarkEnd w:id="61"/>
    <w:bookmarkStart w:name="z193" w:id="62"/>
    <w:p>
      <w:pPr>
        <w:spacing w:after="0"/>
        <w:ind w:left="0"/>
        <w:jc w:val="left"/>
      </w:pPr>
      <w:r>
        <w:rPr>
          <w:rFonts w:ascii="Times New Roman"/>
          <w:b/>
          <w:i w:val="false"/>
          <w:color w:val="000000"/>
        </w:rPr>
        <w:t xml:space="preserve"> 
3. Мемлекеттiк қызметтерді көрсету үдерісіндегі әрекет (өзара</w:t>
      </w:r>
      <w:r>
        <w:br/>
      </w:r>
      <w:r>
        <w:rPr>
          <w:rFonts w:ascii="Times New Roman"/>
          <w:b/>
          <w:i w:val="false"/>
          <w:color w:val="000000"/>
        </w:rPr>
        <w:t>
әрекет) тәртібінің сипаттамасы</w:t>
      </w:r>
    </w:p>
    <w:bookmarkEnd w:id="62"/>
    <w:bookmarkStart w:name="z194" w:id="63"/>
    <w:p>
      <w:pPr>
        <w:spacing w:after="0"/>
        <w:ind w:left="0"/>
        <w:jc w:val="both"/>
      </w:pPr>
      <w:r>
        <w:rPr>
          <w:rFonts w:ascii="Times New Roman"/>
          <w:b w:val="false"/>
          <w:i w:val="false"/>
          <w:color w:val="000000"/>
          <w:sz w:val="28"/>
        </w:rPr>
        <w:t>
      13. Құжаттарды қабылдау Комитетте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 бойынша кеңсе арқылы өткізіледі.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қабылданған құжаттарды Комитет кеңсесінің маманы тіркеуден өткізеді, тіркелген құжаттар қарар жазу үшін Комитет басшылығына жіберіледі;</w:t>
      </w:r>
      <w:r>
        <w:br/>
      </w:r>
      <w:r>
        <w:rPr>
          <w:rFonts w:ascii="Times New Roman"/>
          <w:b w:val="false"/>
          <w:i w:val="false"/>
          <w:color w:val="000000"/>
          <w:sz w:val="28"/>
        </w:rPr>
        <w:t>
</w:t>
      </w:r>
      <w:r>
        <w:rPr>
          <w:rFonts w:ascii="Times New Roman"/>
          <w:b w:val="false"/>
          <w:i w:val="false"/>
          <w:color w:val="000000"/>
          <w:sz w:val="28"/>
        </w:rPr>
        <w:t>
      2) Комитет басшысының қарары бар құжаттар Комитеттің жауапты басқармасына жіберіледі;</w:t>
      </w:r>
      <w:r>
        <w:br/>
      </w:r>
      <w:r>
        <w:rPr>
          <w:rFonts w:ascii="Times New Roman"/>
          <w:b w:val="false"/>
          <w:i w:val="false"/>
          <w:color w:val="000000"/>
          <w:sz w:val="28"/>
        </w:rPr>
        <w:t>
</w:t>
      </w:r>
      <w:r>
        <w:rPr>
          <w:rFonts w:ascii="Times New Roman"/>
          <w:b w:val="false"/>
          <w:i w:val="false"/>
          <w:color w:val="000000"/>
          <w:sz w:val="28"/>
        </w:rPr>
        <w:t>
      3) Комитет басқармасының бастығы жауапты орындаушыны анықтайды;</w:t>
      </w:r>
      <w:r>
        <w:br/>
      </w:r>
      <w:r>
        <w:rPr>
          <w:rFonts w:ascii="Times New Roman"/>
          <w:b w:val="false"/>
          <w:i w:val="false"/>
          <w:color w:val="000000"/>
          <w:sz w:val="28"/>
        </w:rPr>
        <w:t>
</w:t>
      </w:r>
      <w:r>
        <w:rPr>
          <w:rFonts w:ascii="Times New Roman"/>
          <w:b w:val="false"/>
          <w:i w:val="false"/>
          <w:color w:val="000000"/>
          <w:sz w:val="28"/>
        </w:rPr>
        <w:t>
      4) Комитеттің жауапты орындаушысы:</w:t>
      </w:r>
      <w:r>
        <w:br/>
      </w:r>
      <w:r>
        <w:rPr>
          <w:rFonts w:ascii="Times New Roman"/>
          <w:b w:val="false"/>
          <w:i w:val="false"/>
          <w:color w:val="000000"/>
          <w:sz w:val="28"/>
        </w:rPr>
        <w:t>
      құжаттардың толықтығына тексеру жүргізеді;</w:t>
      </w:r>
      <w:r>
        <w:br/>
      </w:r>
      <w:r>
        <w:rPr>
          <w:rFonts w:ascii="Times New Roman"/>
          <w:b w:val="false"/>
          <w:i w:val="false"/>
          <w:color w:val="000000"/>
          <w:sz w:val="28"/>
        </w:rPr>
        <w:t>
      анықтаманы немесе бас тарту себептері туралы дәлелді жауап жобасын ресімдейді;</w:t>
      </w:r>
      <w:r>
        <w:br/>
      </w:r>
      <w:r>
        <w:rPr>
          <w:rFonts w:ascii="Times New Roman"/>
          <w:b w:val="false"/>
          <w:i w:val="false"/>
          <w:color w:val="000000"/>
          <w:sz w:val="28"/>
        </w:rPr>
        <w:t>
</w:t>
      </w:r>
      <w:r>
        <w:rPr>
          <w:rFonts w:ascii="Times New Roman"/>
          <w:b w:val="false"/>
          <w:i w:val="false"/>
          <w:color w:val="000000"/>
          <w:sz w:val="28"/>
        </w:rPr>
        <w:t>
      5) анықтаманы немесе бас тарту себептері туралы дәлелді жауап жобасына Комитет басқармасының бастығы бұрыштама қол қояды;</w:t>
      </w:r>
      <w:r>
        <w:br/>
      </w:r>
      <w:r>
        <w:rPr>
          <w:rFonts w:ascii="Times New Roman"/>
          <w:b w:val="false"/>
          <w:i w:val="false"/>
          <w:color w:val="000000"/>
          <w:sz w:val="28"/>
        </w:rPr>
        <w:t>
</w:t>
      </w:r>
      <w:r>
        <w:rPr>
          <w:rFonts w:ascii="Times New Roman"/>
          <w:b w:val="false"/>
          <w:i w:val="false"/>
          <w:color w:val="000000"/>
          <w:sz w:val="28"/>
        </w:rPr>
        <w:t>
      6) анықтамаға немесе бас тарту себептері туралы дәлелді жауапқа Комитет басшылығы фирмалық бланкіде қол қояды;</w:t>
      </w:r>
      <w:r>
        <w:br/>
      </w:r>
      <w:r>
        <w:rPr>
          <w:rFonts w:ascii="Times New Roman"/>
          <w:b w:val="false"/>
          <w:i w:val="false"/>
          <w:color w:val="000000"/>
          <w:sz w:val="28"/>
        </w:rPr>
        <w:t>
</w:t>
      </w:r>
      <w:r>
        <w:rPr>
          <w:rFonts w:ascii="Times New Roman"/>
          <w:b w:val="false"/>
          <w:i w:val="false"/>
          <w:color w:val="000000"/>
          <w:sz w:val="28"/>
        </w:rPr>
        <w:t>
      7) анықтаманы немесе бас тарту себептері туралы дәлелді жауапты Комитеттің жауапты орындаушысы кеңсеге жібереді;</w:t>
      </w:r>
      <w:r>
        <w:br/>
      </w:r>
      <w:r>
        <w:rPr>
          <w:rFonts w:ascii="Times New Roman"/>
          <w:b w:val="false"/>
          <w:i w:val="false"/>
          <w:color w:val="000000"/>
          <w:sz w:val="28"/>
        </w:rPr>
        <w:t>
</w:t>
      </w:r>
      <w:r>
        <w:rPr>
          <w:rFonts w:ascii="Times New Roman"/>
          <w:b w:val="false"/>
          <w:i w:val="false"/>
          <w:color w:val="000000"/>
          <w:sz w:val="28"/>
        </w:rPr>
        <w:t>
      8) Комитет кеңсесінің маманы анықтаманы тіркейді, анықтаманы немесе бас тарту себептері туралы дәлелді жауапты мемлекеттік қызмет алушыға қолма-қол немесе сенімхат бойынша оның уәкілетті өкіліне береді.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мынадай құрылымдық-функционалдық бірліктер (бұдан әрі – ҚФБ) қатыстырылады:</w:t>
      </w:r>
      <w:r>
        <w:br/>
      </w:r>
      <w:r>
        <w:rPr>
          <w:rFonts w:ascii="Times New Roman"/>
          <w:b w:val="false"/>
          <w:i w:val="false"/>
          <w:color w:val="000000"/>
          <w:sz w:val="28"/>
        </w:rPr>
        <w:t>
</w:t>
      </w:r>
      <w:r>
        <w:rPr>
          <w:rFonts w:ascii="Times New Roman"/>
          <w:b w:val="false"/>
          <w:i w:val="false"/>
          <w:color w:val="000000"/>
          <w:sz w:val="28"/>
        </w:rPr>
        <w:t>
      1) Комитет басшысы;</w:t>
      </w:r>
      <w:r>
        <w:br/>
      </w:r>
      <w:r>
        <w:rPr>
          <w:rFonts w:ascii="Times New Roman"/>
          <w:b w:val="false"/>
          <w:i w:val="false"/>
          <w:color w:val="000000"/>
          <w:sz w:val="28"/>
        </w:rPr>
        <w:t>
</w:t>
      </w:r>
      <w:r>
        <w:rPr>
          <w:rFonts w:ascii="Times New Roman"/>
          <w:b w:val="false"/>
          <w:i w:val="false"/>
          <w:color w:val="000000"/>
          <w:sz w:val="28"/>
        </w:rPr>
        <w:t>
      2) Комитет басқармасының бастығы;</w:t>
      </w:r>
      <w:r>
        <w:br/>
      </w:r>
      <w:r>
        <w:rPr>
          <w:rFonts w:ascii="Times New Roman"/>
          <w:b w:val="false"/>
          <w:i w:val="false"/>
          <w:color w:val="000000"/>
          <w:sz w:val="28"/>
        </w:rPr>
        <w:t>
</w:t>
      </w:r>
      <w:r>
        <w:rPr>
          <w:rFonts w:ascii="Times New Roman"/>
          <w:b w:val="false"/>
          <w:i w:val="false"/>
          <w:color w:val="000000"/>
          <w:sz w:val="28"/>
        </w:rPr>
        <w:t>
      3) Комитеттің жауапты орындаушысы;</w:t>
      </w:r>
      <w:r>
        <w:br/>
      </w:r>
      <w:r>
        <w:rPr>
          <w:rFonts w:ascii="Times New Roman"/>
          <w:b w:val="false"/>
          <w:i w:val="false"/>
          <w:color w:val="000000"/>
          <w:sz w:val="28"/>
        </w:rPr>
        <w:t>
</w:t>
      </w:r>
      <w:r>
        <w:rPr>
          <w:rFonts w:ascii="Times New Roman"/>
          <w:b w:val="false"/>
          <w:i w:val="false"/>
          <w:color w:val="000000"/>
          <w:sz w:val="28"/>
        </w:rPr>
        <w:t>
      4) Комитет кеңсесінің маманы.</w:t>
      </w:r>
      <w:r>
        <w:br/>
      </w:r>
      <w:r>
        <w:rPr>
          <w:rFonts w:ascii="Times New Roman"/>
          <w:b w:val="false"/>
          <w:i w:val="false"/>
          <w:color w:val="000000"/>
          <w:sz w:val="28"/>
        </w:rPr>
        <w:t>
</w:t>
      </w:r>
      <w:r>
        <w:rPr>
          <w:rFonts w:ascii="Times New Roman"/>
          <w:b w:val="false"/>
          <w:i w:val="false"/>
          <w:color w:val="000000"/>
          <w:sz w:val="28"/>
        </w:rPr>
        <w:t>
      16. Әр ҚФБ әкімшілік әрекеттердің (рәсімдердің) өзара әрекетімен кезектілігінің сипаттамасы әр әкімшілік әрекетті (рәсімді) орындау мерзімін көрсете отырып осы Регламенттегі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ҚФБ әкімшілік әрекеттерінің қисынды кезектілігінің арасындағы өзара байланысты көрсететін диаграмма осы Регламенттегі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63"/>
    <w:bookmarkStart w:name="z294" w:id="64"/>
    <w:p>
      <w:pPr>
        <w:spacing w:after="0"/>
        <w:ind w:left="0"/>
        <w:jc w:val="both"/>
      </w:pPr>
      <w:r>
        <w:rPr>
          <w:rFonts w:ascii="Times New Roman"/>
          <w:b w:val="false"/>
          <w:i w:val="false"/>
          <w:color w:val="000000"/>
          <w:sz w:val="28"/>
        </w:rPr>
        <w:t xml:space="preserve">
«Бағалы металдармен, олардан жасалған   </w:t>
      </w:r>
      <w:r>
        <w:br/>
      </w:r>
      <w:r>
        <w:rPr>
          <w:rFonts w:ascii="Times New Roman"/>
          <w:b w:val="false"/>
          <w:i w:val="false"/>
          <w:color w:val="000000"/>
          <w:sz w:val="28"/>
        </w:rPr>
        <w:t>
бұйымдарды қоспағанда және құрамында бағалы</w:t>
      </w:r>
      <w:r>
        <w:br/>
      </w:r>
      <w:r>
        <w:rPr>
          <w:rFonts w:ascii="Times New Roman"/>
          <w:b w:val="false"/>
          <w:i w:val="false"/>
          <w:color w:val="000000"/>
          <w:sz w:val="28"/>
        </w:rPr>
        <w:t xml:space="preserve">
металдары бар шикізат тауарларымен    </w:t>
      </w:r>
      <w:r>
        <w:br/>
      </w:r>
      <w:r>
        <w:rPr>
          <w:rFonts w:ascii="Times New Roman"/>
          <w:b w:val="false"/>
          <w:i w:val="false"/>
          <w:color w:val="000000"/>
          <w:sz w:val="28"/>
        </w:rPr>
        <w:t>
операцияларды жүзеге асырушы заңды тұлғалар</w:t>
      </w:r>
      <w:r>
        <w:br/>
      </w:r>
      <w:r>
        <w:rPr>
          <w:rFonts w:ascii="Times New Roman"/>
          <w:b w:val="false"/>
          <w:i w:val="false"/>
          <w:color w:val="000000"/>
          <w:sz w:val="28"/>
        </w:rPr>
        <w:t xml:space="preserve">
мен жеке кәсіпкерлерді арнайы есепке   </w:t>
      </w:r>
      <w:r>
        <w:br/>
      </w:r>
      <w:r>
        <w:rPr>
          <w:rFonts w:ascii="Times New Roman"/>
          <w:b w:val="false"/>
          <w:i w:val="false"/>
          <w:color w:val="000000"/>
          <w:sz w:val="28"/>
        </w:rPr>
        <w:t xml:space="preserve">
қою туралы анықтама беру» мемлекеттік   </w:t>
      </w:r>
      <w:r>
        <w:br/>
      </w:r>
      <w:r>
        <w:rPr>
          <w:rFonts w:ascii="Times New Roman"/>
          <w:b w:val="false"/>
          <w:i w:val="false"/>
          <w:color w:val="000000"/>
          <w:sz w:val="28"/>
        </w:rPr>
        <w:t xml:space="preserve">
қызмет Регламентіне 1-қосымша       </w:t>
      </w:r>
    </w:p>
    <w:bookmarkEnd w:id="64"/>
    <w:bookmarkStart w:name="z295" w:id="65"/>
    <w:p>
      <w:pPr>
        <w:spacing w:after="0"/>
        <w:ind w:left="0"/>
        <w:jc w:val="left"/>
      </w:pPr>
      <w:r>
        <w:rPr>
          <w:rFonts w:ascii="Times New Roman"/>
          <w:b/>
          <w:i w:val="false"/>
          <w:color w:val="000000"/>
        </w:rPr>
        <w:t xml:space="preserve"> 
Әкімшілік әрекеттердің өзара (рәсімдердің) кезектілігін</w:t>
      </w:r>
      <w:r>
        <w:br/>
      </w:r>
      <w:r>
        <w:rPr>
          <w:rFonts w:ascii="Times New Roman"/>
          <w:b/>
          <w:i w:val="false"/>
          <w:color w:val="000000"/>
        </w:rPr>
        <w:t>
сипаттау және өзара әрекеті</w:t>
      </w:r>
    </w:p>
    <w:bookmarkEnd w:id="65"/>
    <w:bookmarkStart w:name="z296" w:id="66"/>
    <w:p>
      <w:pPr>
        <w:spacing w:after="0"/>
        <w:ind w:left="0"/>
        <w:jc w:val="left"/>
      </w:pPr>
      <w:r>
        <w:rPr>
          <w:rFonts w:ascii="Times New Roman"/>
          <w:b/>
          <w:i w:val="false"/>
          <w:color w:val="000000"/>
        </w:rPr>
        <w:t xml:space="preserve"> 
1-кесте. Құрылымдық-функционалдық</w:t>
      </w:r>
      <w:r>
        <w:br/>
      </w:r>
      <w:r>
        <w:rPr>
          <w:rFonts w:ascii="Times New Roman"/>
          <w:b/>
          <w:i w:val="false"/>
          <w:color w:val="000000"/>
        </w:rPr>
        <w:t>
бірліктер (бұдан әрі – ҚФБ) әрекеттерінің сипаттамасы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1300"/>
        <w:gridCol w:w="1304"/>
        <w:gridCol w:w="1519"/>
        <w:gridCol w:w="1708"/>
        <w:gridCol w:w="1519"/>
        <w:gridCol w:w="1712"/>
        <w:gridCol w:w="1301"/>
        <w:gridCol w:w="1709"/>
      </w:tblGrid>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ағынының)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05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жауапты орындаушысы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басшысы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жауапты орындаушысы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Өтiнiштерді қабылдайды, тіркейді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қол қояды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құжаттарды қарастырады, </w:t>
            </w:r>
            <w:r>
              <w:rPr>
                <w:rFonts w:ascii="Times New Roman"/>
                <w:b w:val="false"/>
                <w:i w:val="false"/>
                <w:color w:val="000000"/>
                <w:sz w:val="20"/>
              </w:rPr>
              <w:t>анықтама немесе бас тарту себептері туралы дәлелді жауап жобасын дайындайды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немесе бас тарту себептері туралы дәлелді жауап жобасына </w:t>
            </w:r>
            <w:r>
              <w:rPr>
                <w:rFonts w:ascii="Times New Roman"/>
                <w:b w:val="false"/>
                <w:i w:val="false"/>
                <w:color w:val="000000"/>
                <w:sz w:val="20"/>
              </w:rPr>
              <w:t>бұрыштама қол қояды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себептері туралы дәлелді жауапқа қол қояды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анықтама немесе бас тарту себептері туралы дәлелді жауапты Комитет кеңсесіне тіркеуге жібереді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себептері туралы дәлелді жауапты мемлекеттік қызмет алушыға қолма-қол немесе сенімхат бойынша оның уәкілетті өкіліне береді</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өтiнiш-хат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себебі туралы дәлелді жауап жобасы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анықтама немесе бас тарту себебі туралы дәлелді жауап жобасы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анықтама немесе бас тарту себебі туралы дәлелді жауап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анықтама немесе бас тарту себептері туралы дәлелді жауап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анықтама, немесе бас тарту себептері туралы дәлелді жауап</w:t>
            </w:r>
          </w:p>
        </w:tc>
      </w:tr>
      <w:tr>
        <w:trPr>
          <w:trHeight w:val="24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күн</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w:t>
            </w:r>
            <w:r>
              <w:br/>
            </w:r>
            <w:r>
              <w:rPr>
                <w:rFonts w:ascii="Times New Roman"/>
                <w:b w:val="false"/>
                <w:i w:val="false"/>
                <w:color w:val="000000"/>
                <w:sz w:val="20"/>
              </w:rPr>
              <w:t>
</w:t>
            </w: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7" w:id="67"/>
    <w:p>
      <w:pPr>
        <w:spacing w:after="0"/>
        <w:ind w:left="0"/>
        <w:jc w:val="left"/>
      </w:pPr>
      <w:r>
        <w:rPr>
          <w:rFonts w:ascii="Times New Roman"/>
          <w:b/>
          <w:i w:val="false"/>
          <w:color w:val="000000"/>
        </w:rPr>
        <w:t xml:space="preserve"> 
2-кесте. Мемлекеттік қызмет көрсету туралы шешімді</w:t>
      </w:r>
      <w:r>
        <w:br/>
      </w:r>
      <w:r>
        <w:rPr>
          <w:rFonts w:ascii="Times New Roman"/>
          <w:b/>
          <w:i w:val="false"/>
          <w:color w:val="000000"/>
        </w:rPr>
        <w:t>
бекіткен жағдайдағы негізгі үдеріс. Пайдалану нұсқалары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2078"/>
        <w:gridCol w:w="1888"/>
        <w:gridCol w:w="1868"/>
        <w:gridCol w:w="2079"/>
      </w:tblGrid>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r>
              <w:br/>
            </w:r>
            <w:r>
              <w:rPr>
                <w:rFonts w:ascii="Times New Roman"/>
                <w:b w:val="false"/>
                <w:i w:val="false"/>
                <w:color w:val="000000"/>
                <w:sz w:val="20"/>
              </w:rPr>
              <w:t>
</w:t>
            </w:r>
            <w:r>
              <w:rPr>
                <w:rFonts w:ascii="Times New Roman"/>
                <w:b w:val="false"/>
                <w:i w:val="false"/>
                <w:color w:val="000000"/>
                <w:sz w:val="20"/>
              </w:rPr>
              <w:t>әрекет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басшысы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жауапты орындаушысы</w:t>
            </w:r>
          </w:p>
        </w:tc>
      </w:tr>
      <w:tr>
        <w:trPr>
          <w:trHeight w:val="84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тіркейді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жазады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 жүргізеді, жоба қорытындысын рәсімдейді</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жобасына бұрыштама қол қою</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жобасына қол қояды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анықтаманы Комитет кеңсесіне тіркеуге жібереді</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алушыға анықтаманы қолына немесе сенімхат бойынша оның уәкілетті өкіліне береді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8" w:id="68"/>
    <w:p>
      <w:pPr>
        <w:spacing w:after="0"/>
        <w:ind w:left="0"/>
        <w:jc w:val="left"/>
      </w:pPr>
      <w:r>
        <w:rPr>
          <w:rFonts w:ascii="Times New Roman"/>
          <w:b/>
          <w:i w:val="false"/>
          <w:color w:val="000000"/>
        </w:rPr>
        <w:t xml:space="preserve"> 
3-кесте. Құжат топтамасының толық еместігі туралы хабарландыру</w:t>
      </w:r>
      <w:r>
        <w:br/>
      </w:r>
      <w:r>
        <w:rPr>
          <w:rFonts w:ascii="Times New Roman"/>
          <w:b/>
          <w:i w:val="false"/>
          <w:color w:val="000000"/>
        </w:rPr>
        <w:t>
болған жағдайдағы балама үдеріс. Пайдалану нұсқалары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2469"/>
        <w:gridCol w:w="2259"/>
        <w:gridCol w:w="1882"/>
        <w:gridCol w:w="2071"/>
      </w:tblGrid>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r>
              <w:br/>
            </w:r>
            <w:r>
              <w:rPr>
                <w:rFonts w:ascii="Times New Roman"/>
                <w:b w:val="false"/>
                <w:i w:val="false"/>
                <w:color w:val="000000"/>
                <w:sz w:val="20"/>
              </w:rPr>
              <w:t>
</w:t>
            </w:r>
            <w:r>
              <w:rPr>
                <w:rFonts w:ascii="Times New Roman"/>
                <w:b w:val="false"/>
                <w:i w:val="false"/>
                <w:color w:val="000000"/>
                <w:sz w:val="20"/>
              </w:rPr>
              <w:t>әрекет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жауапты орындаушысы</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өтiнiш-хатты тіркейді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жазады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 жүргізеді, қорытынды немесе бас тарту себебі туралы дәлелді жауап жобасын рәсімдейді</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себептері туралы дәлелді жауап жобасына бұрыштама қол қояды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себебі туралы дәлелді жауап жобасына қол қояды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себебі туралы дәлелді жауапты Комитет кеңсесіне тіркеуге жібереді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себептері туралы дәлелді жауапты мемлекеттік қызмет алушыға немесе сенімхат бойынша оның уәкілетті өкіліне қолма-қол береді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69"/>
    <w:p>
      <w:pPr>
        <w:spacing w:after="0"/>
        <w:ind w:left="0"/>
        <w:jc w:val="both"/>
      </w:pPr>
      <w:r>
        <w:rPr>
          <w:rFonts w:ascii="Times New Roman"/>
          <w:b w:val="false"/>
          <w:i w:val="false"/>
          <w:color w:val="000000"/>
          <w:sz w:val="28"/>
        </w:rPr>
        <w:t xml:space="preserve">
      «Бағалы металдармен, олардан жасалған   </w:t>
      </w:r>
      <w:r>
        <w:br/>
      </w:r>
      <w:r>
        <w:rPr>
          <w:rFonts w:ascii="Times New Roman"/>
          <w:b w:val="false"/>
          <w:i w:val="false"/>
          <w:color w:val="000000"/>
          <w:sz w:val="28"/>
        </w:rPr>
        <w:t>
бұйымдарды қоспағанда және құрамында бағалы</w:t>
      </w:r>
      <w:r>
        <w:br/>
      </w:r>
      <w:r>
        <w:rPr>
          <w:rFonts w:ascii="Times New Roman"/>
          <w:b w:val="false"/>
          <w:i w:val="false"/>
          <w:color w:val="000000"/>
          <w:sz w:val="28"/>
        </w:rPr>
        <w:t xml:space="preserve">
металдары бар шикізат тауарларымен    </w:t>
      </w:r>
      <w:r>
        <w:br/>
      </w:r>
      <w:r>
        <w:rPr>
          <w:rFonts w:ascii="Times New Roman"/>
          <w:b w:val="false"/>
          <w:i w:val="false"/>
          <w:color w:val="000000"/>
          <w:sz w:val="28"/>
        </w:rPr>
        <w:t>
операцияларды жүзеге асырушы заңды тұлғалар</w:t>
      </w:r>
      <w:r>
        <w:br/>
      </w:r>
      <w:r>
        <w:rPr>
          <w:rFonts w:ascii="Times New Roman"/>
          <w:b w:val="false"/>
          <w:i w:val="false"/>
          <w:color w:val="000000"/>
          <w:sz w:val="28"/>
        </w:rPr>
        <w:t xml:space="preserve">
мен жеке кәсіпкерлерді арнайы есепке   </w:t>
      </w:r>
      <w:r>
        <w:br/>
      </w:r>
      <w:r>
        <w:rPr>
          <w:rFonts w:ascii="Times New Roman"/>
          <w:b w:val="false"/>
          <w:i w:val="false"/>
          <w:color w:val="000000"/>
          <w:sz w:val="28"/>
        </w:rPr>
        <w:t xml:space="preserve">
қою туралы анықтама беру» мемлекеттік   </w:t>
      </w:r>
      <w:r>
        <w:br/>
      </w:r>
      <w:r>
        <w:rPr>
          <w:rFonts w:ascii="Times New Roman"/>
          <w:b w:val="false"/>
          <w:i w:val="false"/>
          <w:color w:val="000000"/>
          <w:sz w:val="28"/>
        </w:rPr>
        <w:t xml:space="preserve">
қызмет Регламентіне 2-қосымша       </w:t>
      </w:r>
    </w:p>
    <w:bookmarkEnd w:id="69"/>
    <w:bookmarkStart w:name="z300" w:id="70"/>
    <w:p>
      <w:pPr>
        <w:spacing w:after="0"/>
        <w:ind w:left="0"/>
        <w:jc w:val="left"/>
      </w:pPr>
      <w:r>
        <w:rPr>
          <w:rFonts w:ascii="Times New Roman"/>
          <w:b/>
          <w:i w:val="false"/>
          <w:color w:val="000000"/>
        </w:rPr>
        <w:t xml:space="preserve"> 
ҚФБ әкімшілік әрекетінің қисынды кезектілігі арасындағы өзара </w:t>
      </w:r>
    </w:p>
    <w:bookmarkEnd w:id="70"/>
    <w:p>
      <w:pPr>
        <w:spacing w:after="0"/>
        <w:ind w:left="0"/>
        <w:jc w:val="both"/>
      </w:pPr>
      <w:r>
        <w:rPr>
          <w:rFonts w:ascii="Times New Roman"/>
          <w:b w:val="false"/>
          <w:i w:val="false"/>
          <w:color w:val="000000"/>
          <w:sz w:val="28"/>
        </w:rPr>
        <w:t> </w:t>
      </w:r>
      <w:r>
        <w:drawing>
          <wp:inline distT="0" distB="0" distL="0" distR="0">
            <wp:extent cx="54864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486400" cy="6032500"/>
                    </a:xfrm>
                    <a:prstGeom prst="rect">
                      <a:avLst/>
                    </a:prstGeom>
                  </pic:spPr>
                </pic:pic>
              </a:graphicData>
            </a:graphic>
          </wp:inline>
        </w:drawing>
      </w:r>
    </w:p>
    <w:bookmarkStart w:name="z211" w:id="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Премьер-Министрінің орынбасары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2013 жылғы 18 ақпандағы    </w:t>
      </w:r>
      <w:r>
        <w:br/>
      </w:r>
      <w:r>
        <w:rPr>
          <w:rFonts w:ascii="Times New Roman"/>
          <w:b w:val="false"/>
          <w:i w:val="false"/>
          <w:color w:val="000000"/>
          <w:sz w:val="28"/>
        </w:rPr>
        <w:t xml:space="preserve">
№ 42 бұйрығына        </w:t>
      </w:r>
      <w:r>
        <w:br/>
      </w:r>
      <w:r>
        <w:rPr>
          <w:rFonts w:ascii="Times New Roman"/>
          <w:b w:val="false"/>
          <w:i w:val="false"/>
          <w:color w:val="000000"/>
          <w:sz w:val="28"/>
        </w:rPr>
        <w:t xml:space="preserve">
6-қосымша          </w:t>
      </w:r>
    </w:p>
    <w:bookmarkEnd w:id="71"/>
    <w:bookmarkStart w:name="z212" w:id="72"/>
    <w:p>
      <w:pPr>
        <w:spacing w:after="0"/>
        <w:ind w:left="0"/>
        <w:jc w:val="left"/>
      </w:pPr>
      <w:r>
        <w:rPr>
          <w:rFonts w:ascii="Times New Roman"/>
          <w:b/>
          <w:i w:val="false"/>
          <w:color w:val="000000"/>
        </w:rPr>
        <w:t xml:space="preserve"> 
«Қазақстан Республикасының аумағында құрамында бағалы металдары</w:t>
      </w:r>
      <w:r>
        <w:br/>
      </w:r>
      <w:r>
        <w:rPr>
          <w:rFonts w:ascii="Times New Roman"/>
          <w:b/>
          <w:i w:val="false"/>
          <w:color w:val="000000"/>
        </w:rPr>
        <w:t>
бар шикізат тауарларын қайта өңдеудiң экономикалық орынсыздығы</w:t>
      </w:r>
      <w:r>
        <w:br/>
      </w:r>
      <w:r>
        <w:rPr>
          <w:rFonts w:ascii="Times New Roman"/>
          <w:b/>
          <w:i w:val="false"/>
          <w:color w:val="000000"/>
        </w:rPr>
        <w:t>
немесе мүмкiн еместiгi туралы қорытынды беру» мемлекеттік қызмет регламенті</w:t>
      </w:r>
    </w:p>
    <w:bookmarkEnd w:id="72"/>
    <w:bookmarkStart w:name="z305" w:id="73"/>
    <w:p>
      <w:pPr>
        <w:spacing w:after="0"/>
        <w:ind w:left="0"/>
        <w:jc w:val="left"/>
      </w:pPr>
      <w:r>
        <w:rPr>
          <w:rFonts w:ascii="Times New Roman"/>
          <w:b/>
          <w:i w:val="false"/>
          <w:color w:val="000000"/>
        </w:rPr>
        <w:t xml:space="preserve"> 
1. Жалпы ережелер</w:t>
      </w:r>
    </w:p>
    <w:bookmarkEnd w:id="73"/>
    <w:bookmarkStart w:name="z213" w:id="74"/>
    <w:p>
      <w:pPr>
        <w:spacing w:after="0"/>
        <w:ind w:left="0"/>
        <w:jc w:val="both"/>
      </w:pPr>
      <w:r>
        <w:rPr>
          <w:rFonts w:ascii="Times New Roman"/>
          <w:b w:val="false"/>
          <w:i w:val="false"/>
          <w:color w:val="000000"/>
          <w:sz w:val="28"/>
        </w:rPr>
        <w:t>
      1. Осы «Қазақстан Республикасының аумағында құрамында бағалы металдары бар шикізат тауарларын қайта өңдеудiң экономикалық орынсыздығы немесе мүмкiн еместiгi туралы қорытынды беру» мемлекеттік қызмет Регламенті (бұдан әрі - Регламент) «Әкімшілік рәсімдер туралы» Қазақстан Республикасы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 Индустрия және жаңа технологиялар министрлігінің Өнеркәсіп комитеті (бұдан әрі - Комитеті)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«Беларусь Республикасының, Қазақстан Республикасының және Ресей Федерациясының кеден одағын бірыңғай тарифтік емес реттеу туралы» Еуразиялық экономикалық қоғамдастықтың Мемлекетаралық Кеңесінің (Кеден одағының жоғары органы) 2009 жылғы 27 қарашадағы № 19 шешімін орындау жөніндегі шаралар туралы» Қазақстан Республикасы Президентінің 2011 жылғы 21 шілдедегі № 120 </w:t>
      </w:r>
      <w:r>
        <w:rPr>
          <w:rFonts w:ascii="Times New Roman"/>
          <w:b w:val="false"/>
          <w:i w:val="false"/>
          <w:color w:val="000000"/>
          <w:sz w:val="28"/>
        </w:rPr>
        <w:t>Жарлығының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«Бағалы металдарды және құрамында бағалы металдар бар шикізат тауарларын Кеден одағына кірмейтін елдерден Қазақстан Республикасының аумағына әкелу және Қазақстан Республикасының аумағынан осы елдерге әкету қағидасын бекіту туралы және 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қаулысына толықтырулар енгізу туралы» Қазақстан Республикасы Үкіметінің 2011 жылғы 16 тамыздағы № 924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2012 жылғы 31 тамызда № 1130 болып бекітілген «Қазақстан Республикасының аумағында құрамында бағалы металдар бар шикізат тауарларын қайта өңдеудiң экономикалық орынсыздығы немесе мүмкiн еместiгi туралы қорытынды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аумағында құрамында бағалы металдары бар шикізат тауарларын қайта өңдеудiң экономикалық орынсыздығы немесе мүмкiн еместiгi туралы қорытынды (бұдан әрі - Қорытынды) беру, оны беруден не бас тарту себептері туралы дәлелді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негіздеме бойынша көрсетілетін мемлекеттік қызмет нәтижесінде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үдерісінде басқа органдардың қатысуы көзделмеген.</w:t>
      </w:r>
    </w:p>
    <w:bookmarkEnd w:id="74"/>
    <w:bookmarkStart w:name="z221" w:id="75"/>
    <w:p>
      <w:pPr>
        <w:spacing w:after="0"/>
        <w:ind w:left="0"/>
        <w:jc w:val="left"/>
      </w:pPr>
      <w:r>
        <w:rPr>
          <w:rFonts w:ascii="Times New Roman"/>
          <w:b/>
          <w:i w:val="false"/>
          <w:color w:val="000000"/>
        </w:rPr>
        <w:t xml:space="preserve"> 
2. Мемлекеттiк қызметті көрсетуге қойылатын талаптар</w:t>
      </w:r>
    </w:p>
    <w:bookmarkEnd w:id="75"/>
    <w:bookmarkStart w:name="z222" w:id="76"/>
    <w:p>
      <w:pPr>
        <w:spacing w:after="0"/>
        <w:ind w:left="0"/>
        <w:jc w:val="both"/>
      </w:pPr>
      <w:r>
        <w:rPr>
          <w:rFonts w:ascii="Times New Roman"/>
          <w:b w:val="false"/>
          <w:i w:val="false"/>
          <w:color w:val="000000"/>
          <w:sz w:val="28"/>
        </w:rPr>
        <w:t>
      7. Мемлекеттік қызмет мына мекенжай бойынша көрсетіледі: Астана қаласы, Есіл ауданы Қабанбай батыр даңғылы, 32/1, «Транспорт Тауэр» ғимараты, № 1711 бөлме, тел: 8 (7172) 29-90-73, 24-14-07, факс: 24-17-94, веб-сайт: www.comprom.kz.</w:t>
      </w:r>
      <w:r>
        <w:br/>
      </w:r>
      <w:r>
        <w:rPr>
          <w:rFonts w:ascii="Times New Roman"/>
          <w:b w:val="false"/>
          <w:i w:val="false"/>
          <w:color w:val="000000"/>
          <w:sz w:val="28"/>
        </w:rPr>
        <w:t>
</w:t>
      </w:r>
      <w:r>
        <w:rPr>
          <w:rFonts w:ascii="Times New Roman"/>
          <w:b w:val="false"/>
          <w:i w:val="false"/>
          <w:color w:val="000000"/>
          <w:sz w:val="28"/>
        </w:rPr>
        <w:t>
      8. Жұмыс кестесі: демалыс және мереке күндерінен басқа, жұмыс күндері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Құжаттарды қабылдау және беру сағат 9.00-ден 18.00-ге дейін алдын ала жазылусыз және жедел қызмет көрсетусіз кезек тәртібімен іске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туралы ақпарат Комитеттің www.соmрrоm.kz интернет-ресурсында орналасады.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 Мемлекеттік қызмет көрсету Стандартының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11.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(не сенімхат бойынша өкілі)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Комитетке тапсырады.</w:t>
      </w:r>
    </w:p>
    <w:bookmarkEnd w:id="76"/>
    <w:bookmarkStart w:name="z229" w:id="77"/>
    <w:p>
      <w:pPr>
        <w:spacing w:after="0"/>
        <w:ind w:left="0"/>
        <w:jc w:val="left"/>
      </w:pPr>
      <w:r>
        <w:rPr>
          <w:rFonts w:ascii="Times New Roman"/>
          <w:b/>
          <w:i w:val="false"/>
          <w:color w:val="000000"/>
        </w:rPr>
        <w:t xml:space="preserve"> 
3. Мемлекеттiк қызмет көрсету үдерісіндегі әрекет (өзара</w:t>
      </w:r>
      <w:r>
        <w:br/>
      </w:r>
      <w:r>
        <w:rPr>
          <w:rFonts w:ascii="Times New Roman"/>
          <w:b/>
          <w:i w:val="false"/>
          <w:color w:val="000000"/>
        </w:rPr>
        <w:t>
әрекет) тәртібінің сипаттамасы</w:t>
      </w:r>
    </w:p>
    <w:bookmarkEnd w:id="77"/>
    <w:bookmarkStart w:name="z230" w:id="78"/>
    <w:p>
      <w:pPr>
        <w:spacing w:after="0"/>
        <w:ind w:left="0"/>
        <w:jc w:val="both"/>
      </w:pPr>
      <w:r>
        <w:rPr>
          <w:rFonts w:ascii="Times New Roman"/>
          <w:b w:val="false"/>
          <w:i w:val="false"/>
          <w:color w:val="000000"/>
          <w:sz w:val="28"/>
        </w:rPr>
        <w:t>
      13. Құжаттарды қабылдау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 бойынша кеңсе арқылы Комитетке өткізіледі.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қабылданған құжаттарды Комитет кеңсесінің маманы тіркеуден өткізеді, тіркелген құжаттар қарар жазу үшін Комитет басшылығына жіберіледі;</w:t>
      </w:r>
      <w:r>
        <w:br/>
      </w:r>
      <w:r>
        <w:rPr>
          <w:rFonts w:ascii="Times New Roman"/>
          <w:b w:val="false"/>
          <w:i w:val="false"/>
          <w:color w:val="000000"/>
          <w:sz w:val="28"/>
        </w:rPr>
        <w:t>
</w:t>
      </w:r>
      <w:r>
        <w:rPr>
          <w:rFonts w:ascii="Times New Roman"/>
          <w:b w:val="false"/>
          <w:i w:val="false"/>
          <w:color w:val="000000"/>
          <w:sz w:val="28"/>
        </w:rPr>
        <w:t>
      2) Комитет басшысының қарары бар құжаттар Комитеттің жауапты басқармасына жіберіледі;</w:t>
      </w:r>
      <w:r>
        <w:br/>
      </w:r>
      <w:r>
        <w:rPr>
          <w:rFonts w:ascii="Times New Roman"/>
          <w:b w:val="false"/>
          <w:i w:val="false"/>
          <w:color w:val="000000"/>
          <w:sz w:val="28"/>
        </w:rPr>
        <w:t>
</w:t>
      </w:r>
      <w:r>
        <w:rPr>
          <w:rFonts w:ascii="Times New Roman"/>
          <w:b w:val="false"/>
          <w:i w:val="false"/>
          <w:color w:val="000000"/>
          <w:sz w:val="28"/>
        </w:rPr>
        <w:t>
      3) Комитет басқармасының бастығы жауапты орындаушыны анықтайды;</w:t>
      </w:r>
      <w:r>
        <w:br/>
      </w:r>
      <w:r>
        <w:rPr>
          <w:rFonts w:ascii="Times New Roman"/>
          <w:b w:val="false"/>
          <w:i w:val="false"/>
          <w:color w:val="000000"/>
          <w:sz w:val="28"/>
        </w:rPr>
        <w:t>
</w:t>
      </w:r>
      <w:r>
        <w:rPr>
          <w:rFonts w:ascii="Times New Roman"/>
          <w:b w:val="false"/>
          <w:i w:val="false"/>
          <w:color w:val="000000"/>
          <w:sz w:val="28"/>
        </w:rPr>
        <w:t>
      4) Комитеттің жауапты орындаушысы:</w:t>
      </w:r>
      <w:r>
        <w:br/>
      </w:r>
      <w:r>
        <w:rPr>
          <w:rFonts w:ascii="Times New Roman"/>
          <w:b w:val="false"/>
          <w:i w:val="false"/>
          <w:color w:val="000000"/>
          <w:sz w:val="28"/>
        </w:rPr>
        <w:t>
      құжаттардың толықтығына тексеру жүргізеді;</w:t>
      </w:r>
      <w:r>
        <w:br/>
      </w:r>
      <w:r>
        <w:rPr>
          <w:rFonts w:ascii="Times New Roman"/>
          <w:b w:val="false"/>
          <w:i w:val="false"/>
          <w:color w:val="000000"/>
          <w:sz w:val="28"/>
        </w:rPr>
        <w:t>
      қорытынды болмаса бас тарту себептері туралы дәлелді жауап жобасын ресімдейді;</w:t>
      </w:r>
      <w:r>
        <w:br/>
      </w:r>
      <w:r>
        <w:rPr>
          <w:rFonts w:ascii="Times New Roman"/>
          <w:b w:val="false"/>
          <w:i w:val="false"/>
          <w:color w:val="000000"/>
          <w:sz w:val="28"/>
        </w:rPr>
        <w:t>
</w:t>
      </w:r>
      <w:r>
        <w:rPr>
          <w:rFonts w:ascii="Times New Roman"/>
          <w:b w:val="false"/>
          <w:i w:val="false"/>
          <w:color w:val="000000"/>
          <w:sz w:val="28"/>
        </w:rPr>
        <w:t>
      5) қорытынды болмаса бас тарту себептері туралы дәлелді жауап жобасына Комитет басқармасының бастығы бұрыштама қол қояды;</w:t>
      </w:r>
      <w:r>
        <w:br/>
      </w:r>
      <w:r>
        <w:rPr>
          <w:rFonts w:ascii="Times New Roman"/>
          <w:b w:val="false"/>
          <w:i w:val="false"/>
          <w:color w:val="000000"/>
          <w:sz w:val="28"/>
        </w:rPr>
        <w:t>
</w:t>
      </w:r>
      <w:r>
        <w:rPr>
          <w:rFonts w:ascii="Times New Roman"/>
          <w:b w:val="false"/>
          <w:i w:val="false"/>
          <w:color w:val="000000"/>
          <w:sz w:val="28"/>
        </w:rPr>
        <w:t>
      6) қорытындыға болмаса бас тарту себептері туралы дәлелді жауапқа Комитет басшылығы фирмалық бланкіде қол қояды;</w:t>
      </w:r>
      <w:r>
        <w:br/>
      </w:r>
      <w:r>
        <w:rPr>
          <w:rFonts w:ascii="Times New Roman"/>
          <w:b w:val="false"/>
          <w:i w:val="false"/>
          <w:color w:val="000000"/>
          <w:sz w:val="28"/>
        </w:rPr>
        <w:t>
</w:t>
      </w:r>
      <w:r>
        <w:rPr>
          <w:rFonts w:ascii="Times New Roman"/>
          <w:b w:val="false"/>
          <w:i w:val="false"/>
          <w:color w:val="000000"/>
          <w:sz w:val="28"/>
        </w:rPr>
        <w:t>
      7) қорытынды болмаса бас тарту себептері туралы дәлелді жауапты Комитеттің жауапты орындаушысы кеңсеге жібереді;</w:t>
      </w:r>
      <w:r>
        <w:br/>
      </w:r>
      <w:r>
        <w:rPr>
          <w:rFonts w:ascii="Times New Roman"/>
          <w:b w:val="false"/>
          <w:i w:val="false"/>
          <w:color w:val="000000"/>
          <w:sz w:val="28"/>
        </w:rPr>
        <w:t>
</w:t>
      </w:r>
      <w:r>
        <w:rPr>
          <w:rFonts w:ascii="Times New Roman"/>
          <w:b w:val="false"/>
          <w:i w:val="false"/>
          <w:color w:val="000000"/>
          <w:sz w:val="28"/>
        </w:rPr>
        <w:t>
      8) Комитет кеңсесінің маманы қорытындыны тіркейді, қорытындыны болмаса бас тарту себептері туралы дәлелді жауапты мемлекеттік қызмет алушыға қолма-қол немесе сенімхат бойынша оның уәкілетті өкіліне береді.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мынадай құрылымдық-функционалдық бірліктер (бұдан әрі – ҚФБ) қатыстырылады:</w:t>
      </w:r>
      <w:r>
        <w:br/>
      </w:r>
      <w:r>
        <w:rPr>
          <w:rFonts w:ascii="Times New Roman"/>
          <w:b w:val="false"/>
          <w:i w:val="false"/>
          <w:color w:val="000000"/>
          <w:sz w:val="28"/>
        </w:rPr>
        <w:t>
</w:t>
      </w:r>
      <w:r>
        <w:rPr>
          <w:rFonts w:ascii="Times New Roman"/>
          <w:b w:val="false"/>
          <w:i w:val="false"/>
          <w:color w:val="000000"/>
          <w:sz w:val="28"/>
        </w:rPr>
        <w:t>
      1) Комитет басшысы;</w:t>
      </w:r>
      <w:r>
        <w:br/>
      </w:r>
      <w:r>
        <w:rPr>
          <w:rFonts w:ascii="Times New Roman"/>
          <w:b w:val="false"/>
          <w:i w:val="false"/>
          <w:color w:val="000000"/>
          <w:sz w:val="28"/>
        </w:rPr>
        <w:t>
</w:t>
      </w:r>
      <w:r>
        <w:rPr>
          <w:rFonts w:ascii="Times New Roman"/>
          <w:b w:val="false"/>
          <w:i w:val="false"/>
          <w:color w:val="000000"/>
          <w:sz w:val="28"/>
        </w:rPr>
        <w:t>
      2) Комитет басқармасының бастығы;</w:t>
      </w:r>
      <w:r>
        <w:br/>
      </w:r>
      <w:r>
        <w:rPr>
          <w:rFonts w:ascii="Times New Roman"/>
          <w:b w:val="false"/>
          <w:i w:val="false"/>
          <w:color w:val="000000"/>
          <w:sz w:val="28"/>
        </w:rPr>
        <w:t>
</w:t>
      </w:r>
      <w:r>
        <w:rPr>
          <w:rFonts w:ascii="Times New Roman"/>
          <w:b w:val="false"/>
          <w:i w:val="false"/>
          <w:color w:val="000000"/>
          <w:sz w:val="28"/>
        </w:rPr>
        <w:t>
      3) Комитеттің жауапты орындаушысы;</w:t>
      </w:r>
      <w:r>
        <w:br/>
      </w:r>
      <w:r>
        <w:rPr>
          <w:rFonts w:ascii="Times New Roman"/>
          <w:b w:val="false"/>
          <w:i w:val="false"/>
          <w:color w:val="000000"/>
          <w:sz w:val="28"/>
        </w:rPr>
        <w:t>
</w:t>
      </w:r>
      <w:r>
        <w:rPr>
          <w:rFonts w:ascii="Times New Roman"/>
          <w:b w:val="false"/>
          <w:i w:val="false"/>
          <w:color w:val="000000"/>
          <w:sz w:val="28"/>
        </w:rPr>
        <w:t>
      4) Комитет кеңсесінің маманы.</w:t>
      </w:r>
      <w:r>
        <w:br/>
      </w:r>
      <w:r>
        <w:rPr>
          <w:rFonts w:ascii="Times New Roman"/>
          <w:b w:val="false"/>
          <w:i w:val="false"/>
          <w:color w:val="000000"/>
          <w:sz w:val="28"/>
        </w:rPr>
        <w:t>
</w:t>
      </w:r>
      <w:r>
        <w:rPr>
          <w:rFonts w:ascii="Times New Roman"/>
          <w:b w:val="false"/>
          <w:i w:val="false"/>
          <w:color w:val="000000"/>
          <w:sz w:val="28"/>
        </w:rPr>
        <w:t>
      16. Әр ҚФБ әкімшілік әрекеттердің (рәсімдердің) өзара әрекетімен кезектілігінің сипаттамасы әр әкімшілік әрекетті (рәсімді) орындау мерзімін көрсете отырып осы Регламенттегі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ҚФБ әкімшілік әрекетінің қисынды кезектілігі арасындағы өзара байланысты көрсететін диаграмма осы Регламенттегі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78"/>
    <w:bookmarkStart w:name="z247" w:id="79"/>
    <w:p>
      <w:pPr>
        <w:spacing w:after="0"/>
        <w:ind w:left="0"/>
        <w:jc w:val="both"/>
      </w:pPr>
      <w:r>
        <w:rPr>
          <w:rFonts w:ascii="Times New Roman"/>
          <w:b w:val="false"/>
          <w:i w:val="false"/>
          <w:color w:val="000000"/>
          <w:sz w:val="28"/>
        </w:rPr>
        <w:t xml:space="preserve">
«Қазақстан Республикасының аумағында </w:t>
      </w:r>
      <w:r>
        <w:br/>
      </w:r>
      <w:r>
        <w:rPr>
          <w:rFonts w:ascii="Times New Roman"/>
          <w:b w:val="false"/>
          <w:i w:val="false"/>
          <w:color w:val="000000"/>
          <w:sz w:val="28"/>
        </w:rPr>
        <w:t xml:space="preserve">
құрамында бағалы металдар бар    </w:t>
      </w:r>
      <w:r>
        <w:br/>
      </w:r>
      <w:r>
        <w:rPr>
          <w:rFonts w:ascii="Times New Roman"/>
          <w:b w:val="false"/>
          <w:i w:val="false"/>
          <w:color w:val="000000"/>
          <w:sz w:val="28"/>
        </w:rPr>
        <w:t xml:space="preserve">
шикізат тауарларын қайта өңдеудiң </w:t>
      </w:r>
      <w:r>
        <w:br/>
      </w:r>
      <w:r>
        <w:rPr>
          <w:rFonts w:ascii="Times New Roman"/>
          <w:b w:val="false"/>
          <w:i w:val="false"/>
          <w:color w:val="000000"/>
          <w:sz w:val="28"/>
        </w:rPr>
        <w:t xml:space="preserve">
экономикалық орынсыздығы немесе   </w:t>
      </w:r>
      <w:r>
        <w:br/>
      </w:r>
      <w:r>
        <w:rPr>
          <w:rFonts w:ascii="Times New Roman"/>
          <w:b w:val="false"/>
          <w:i w:val="false"/>
          <w:color w:val="000000"/>
          <w:sz w:val="28"/>
        </w:rPr>
        <w:t>
мүмкiн еместiгi туралы қорытынды беру»</w:t>
      </w:r>
      <w:r>
        <w:br/>
      </w:r>
      <w:r>
        <w:rPr>
          <w:rFonts w:ascii="Times New Roman"/>
          <w:b w:val="false"/>
          <w:i w:val="false"/>
          <w:color w:val="000000"/>
          <w:sz w:val="28"/>
        </w:rPr>
        <w:t>
мемлекеттік қызмет Регламентіне 1-қосымша</w:t>
      </w:r>
    </w:p>
    <w:bookmarkEnd w:id="79"/>
    <w:bookmarkStart w:name="z248" w:id="80"/>
    <w:p>
      <w:pPr>
        <w:spacing w:after="0"/>
        <w:ind w:left="0"/>
        <w:jc w:val="left"/>
      </w:pPr>
      <w:r>
        <w:rPr>
          <w:rFonts w:ascii="Times New Roman"/>
          <w:b/>
          <w:i w:val="false"/>
          <w:color w:val="000000"/>
        </w:rPr>
        <w:t xml:space="preserve"> 
Әкімшілік әрекеттердің өзара (рәсімдердің) әрекеті мен</w:t>
      </w:r>
      <w:r>
        <w:br/>
      </w:r>
      <w:r>
        <w:rPr>
          <w:rFonts w:ascii="Times New Roman"/>
          <w:b/>
          <w:i w:val="false"/>
          <w:color w:val="000000"/>
        </w:rPr>
        <w:t>
кезектілігінің сипаттамасы 1-кесте. Құрылымдық-функционалдық</w:t>
      </w:r>
      <w:r>
        <w:br/>
      </w:r>
      <w:r>
        <w:rPr>
          <w:rFonts w:ascii="Times New Roman"/>
          <w:b/>
          <w:i w:val="false"/>
          <w:color w:val="000000"/>
        </w:rPr>
        <w:t>
бірліктер (бұдан әрі – ҚФБ) әрекеттерін сипаттау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009"/>
        <w:gridCol w:w="1053"/>
        <w:gridCol w:w="1473"/>
        <w:gridCol w:w="1562"/>
        <w:gridCol w:w="1473"/>
        <w:gridCol w:w="1518"/>
        <w:gridCol w:w="1451"/>
        <w:gridCol w:w="2028"/>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ағысының)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жауапты орындаушысы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басшысы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жауапты орындаушысы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өтiнiм-хатты тіркейді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жазады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қарастырады, қорытынды не болмаса бас тарту себептері туралы дәлелді жауап жобасын дайындайды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не болмаса бас тарту себептері туралы дәлелді жауап жобасына бұрыштама қол қояды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болмаса бас тарту себептері туралы дәлелді жауапқа қол қояды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қорытынды болмаса бас тарту себептері туралы дәлелді жауапты Комитет кеңсесіне жібереді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болмаса бас тарту себептері туралы дәлелді жауапты мемлекеттік қызмет алушыға қолма-қол немесе сенімхат бойынша оның уәкілетті өкіліне береді</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өтiнiм-хат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не болмаса бас тарту себебі туралы дәлелді жауап жобасы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не болмаса бас тарту себебі туралы дәлелді жауап жобасына қойылған бұрыштама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қорытынды жобасына не болмаса бас тарту себебі туралы дәлелді жауап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қорытындыны не  болмаса бас тарту себептері туралы дәлелді жауап</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және қолма-қол берілген қорытынды, не болмаса бас тарту себептері туралы дәлелді жауап</w:t>
            </w:r>
          </w:p>
        </w:tc>
      </w:tr>
      <w:tr>
        <w:trPr>
          <w:trHeight w:val="24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9" w:id="81"/>
    <w:p>
      <w:pPr>
        <w:spacing w:after="0"/>
        <w:ind w:left="0"/>
        <w:jc w:val="left"/>
      </w:pPr>
      <w:r>
        <w:rPr>
          <w:rFonts w:ascii="Times New Roman"/>
          <w:b/>
          <w:i w:val="false"/>
          <w:color w:val="000000"/>
        </w:rPr>
        <w:t xml:space="preserve"> 
2-кесте. Мемлекеттік қызмет көрсету туралы шешімді</w:t>
      </w:r>
      <w:r>
        <w:br/>
      </w:r>
      <w:r>
        <w:rPr>
          <w:rFonts w:ascii="Times New Roman"/>
          <w:b/>
          <w:i w:val="false"/>
          <w:color w:val="000000"/>
        </w:rPr>
        <w:t>
бекіткен жағдайдағы негізгі үдеріс. Пайдалану нұсқалары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3"/>
        <w:gridCol w:w="2458"/>
        <w:gridCol w:w="2458"/>
        <w:gridCol w:w="2312"/>
        <w:gridCol w:w="3149"/>
      </w:tblGrid>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басшысы</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жауапты орындаушысы</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4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өтiнiш-хатты тіркейді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жазады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 жүргізеді, жоба қорытындысын ресімдейді</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жобасына бұрыштама қол қояды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жобасына қол қояды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қорытындыны Комитет кеңсесіне тіркеуге жібереді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алушыға қорытындыны қолма-қол немесе сенімхат бойынша оның уәкілетті өкіліне  береді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 w:id="82"/>
    <w:p>
      <w:pPr>
        <w:spacing w:after="0"/>
        <w:ind w:left="0"/>
        <w:jc w:val="left"/>
      </w:pPr>
      <w:r>
        <w:rPr>
          <w:rFonts w:ascii="Times New Roman"/>
          <w:b/>
          <w:i w:val="false"/>
          <w:color w:val="000000"/>
        </w:rPr>
        <w:t xml:space="preserve"> 
3-кесте. Құжат топтамасының толық еместігі туралы хабарландыру</w:t>
      </w:r>
      <w:r>
        <w:br/>
      </w:r>
      <w:r>
        <w:rPr>
          <w:rFonts w:ascii="Times New Roman"/>
          <w:b/>
          <w:i w:val="false"/>
          <w:color w:val="000000"/>
        </w:rPr>
        <w:t>
хаты болған жағдайдағы балама үдеріс. Пайдалану нұсқалары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9"/>
        <w:gridCol w:w="2643"/>
        <w:gridCol w:w="2455"/>
        <w:gridCol w:w="2247"/>
        <w:gridCol w:w="2456"/>
      </w:tblGrid>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басшысы</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жауапты орындаушысы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өтiнiш-хатты тіркейді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жазады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 жүргізеді, қорытынды немесе бас тарту себебі туралы дәлелді жауап жобасын рәсімдейді</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немесе бас тарту себебі туралы дәлелді жауап жобасына бұрыштама қол қою</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немесе бас тарту себебі туралы дәлелді жауап жобасына қол қояды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немесе бас тарту себебі туралы дәлелді жауапқа қол қойылғаннан кейін Комитет кеңсесіне тіркеуге жібереді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тіркейді немесе бас тарту себептері туралы дәлелді жауапты мемлекеттік қызмет алушыға қолма-қол немесе сенімхат бойынша оның уәкілетті өкіліне береді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1" w:id="83"/>
    <w:p>
      <w:pPr>
        <w:spacing w:after="0"/>
        <w:ind w:left="0"/>
        <w:jc w:val="both"/>
      </w:pPr>
      <w:r>
        <w:rPr>
          <w:rFonts w:ascii="Times New Roman"/>
          <w:b w:val="false"/>
          <w:i w:val="false"/>
          <w:color w:val="000000"/>
          <w:sz w:val="28"/>
        </w:rPr>
        <w:t xml:space="preserve">
«Қазақстан Республикасының аумағында </w:t>
      </w:r>
      <w:r>
        <w:br/>
      </w:r>
      <w:r>
        <w:rPr>
          <w:rFonts w:ascii="Times New Roman"/>
          <w:b w:val="false"/>
          <w:i w:val="false"/>
          <w:color w:val="000000"/>
          <w:sz w:val="28"/>
        </w:rPr>
        <w:t xml:space="preserve">
құрамында бағалы металдар бар   </w:t>
      </w:r>
      <w:r>
        <w:br/>
      </w:r>
      <w:r>
        <w:rPr>
          <w:rFonts w:ascii="Times New Roman"/>
          <w:b w:val="false"/>
          <w:i w:val="false"/>
          <w:color w:val="000000"/>
          <w:sz w:val="28"/>
        </w:rPr>
        <w:t xml:space="preserve">
шикізат тауарларын қайта өңдеудiң </w:t>
      </w:r>
      <w:r>
        <w:br/>
      </w:r>
      <w:r>
        <w:rPr>
          <w:rFonts w:ascii="Times New Roman"/>
          <w:b w:val="false"/>
          <w:i w:val="false"/>
          <w:color w:val="000000"/>
          <w:sz w:val="28"/>
        </w:rPr>
        <w:t xml:space="preserve">
экономикалық орынсыздығы немесе   </w:t>
      </w:r>
      <w:r>
        <w:br/>
      </w:r>
      <w:r>
        <w:rPr>
          <w:rFonts w:ascii="Times New Roman"/>
          <w:b w:val="false"/>
          <w:i w:val="false"/>
          <w:color w:val="000000"/>
          <w:sz w:val="28"/>
        </w:rPr>
        <w:t>
мүмкiн еместiгi туралы қорытынды беру»</w:t>
      </w:r>
      <w:r>
        <w:br/>
      </w:r>
      <w:r>
        <w:rPr>
          <w:rFonts w:ascii="Times New Roman"/>
          <w:b w:val="false"/>
          <w:i w:val="false"/>
          <w:color w:val="000000"/>
          <w:sz w:val="28"/>
        </w:rPr>
        <w:t>
мемлекеттік қызмет Регламентіне 2-қосымша</w:t>
      </w:r>
    </w:p>
    <w:bookmarkEnd w:id="83"/>
    <w:bookmarkStart w:name="z252" w:id="84"/>
    <w:p>
      <w:pPr>
        <w:spacing w:after="0"/>
        <w:ind w:left="0"/>
        <w:jc w:val="left"/>
      </w:pPr>
      <w:r>
        <w:rPr>
          <w:rFonts w:ascii="Times New Roman"/>
          <w:b/>
          <w:i w:val="false"/>
          <w:color w:val="000000"/>
        </w:rPr>
        <w:t xml:space="preserve"> 
ҚФБ әкімшілік әрекетінің қисынды кезектілігі арасындағы өзара</w:t>
      </w:r>
    </w:p>
    <w:bookmarkEnd w:id="84"/>
    <w:p>
      <w:pPr>
        <w:spacing w:after="0"/>
        <w:ind w:left="0"/>
        <w:jc w:val="both"/>
      </w:pPr>
      <w:r>
        <w:drawing>
          <wp:inline distT="0" distB="0" distL="0" distR="0">
            <wp:extent cx="6692900" cy="740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92900" cy="7404100"/>
                    </a:xfrm>
                    <a:prstGeom prst="rect">
                      <a:avLst/>
                    </a:prstGeom>
                  </pic:spPr>
                </pic:pic>
              </a:graphicData>
            </a:graphic>
          </wp:inline>
        </w:drawing>
      </w:r>
    </w:p>
    <w:bookmarkStart w:name="z253" w:id="8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Премьер-Министрінің орынбасары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2013 жылғы 18 ақпандағы   </w:t>
      </w:r>
      <w:r>
        <w:br/>
      </w:r>
      <w:r>
        <w:rPr>
          <w:rFonts w:ascii="Times New Roman"/>
          <w:b w:val="false"/>
          <w:i w:val="false"/>
          <w:color w:val="000000"/>
          <w:sz w:val="28"/>
        </w:rPr>
        <w:t xml:space="preserve">
№ 42 бұйрығына       </w:t>
      </w:r>
      <w:r>
        <w:br/>
      </w:r>
      <w:r>
        <w:rPr>
          <w:rFonts w:ascii="Times New Roman"/>
          <w:b w:val="false"/>
          <w:i w:val="false"/>
          <w:color w:val="000000"/>
          <w:sz w:val="28"/>
        </w:rPr>
        <w:t xml:space="preserve">
7-қосымша         </w:t>
      </w:r>
    </w:p>
    <w:bookmarkEnd w:id="85"/>
    <w:bookmarkStart w:name="z254" w:id="86"/>
    <w:p>
      <w:pPr>
        <w:spacing w:after="0"/>
        <w:ind w:left="0"/>
        <w:jc w:val="left"/>
      </w:pPr>
      <w:r>
        <w:rPr>
          <w:rFonts w:ascii="Times New Roman"/>
          <w:b/>
          <w:i w:val="false"/>
          <w:color w:val="000000"/>
        </w:rPr>
        <w:t xml:space="preserve"> 
«Қазақстан Республикасының аумағында шикiзат тауарларынан</w:t>
      </w:r>
      <w:r>
        <w:br/>
      </w:r>
      <w:r>
        <w:rPr>
          <w:rFonts w:ascii="Times New Roman"/>
          <w:b/>
          <w:i w:val="false"/>
          <w:color w:val="000000"/>
        </w:rPr>
        <w:t>
бағалы металдарды өнеркәсiптiк алудың мүмкiндiгi (мүмкiн</w:t>
      </w:r>
      <w:r>
        <w:br/>
      </w:r>
      <w:r>
        <w:rPr>
          <w:rFonts w:ascii="Times New Roman"/>
          <w:b/>
          <w:i w:val="false"/>
          <w:color w:val="000000"/>
        </w:rPr>
        <w:t>
еместiгi) және экономикалық орындылығы (орынсыздығы) туралы</w:t>
      </w:r>
      <w:r>
        <w:br/>
      </w:r>
      <w:r>
        <w:rPr>
          <w:rFonts w:ascii="Times New Roman"/>
          <w:b/>
          <w:i w:val="false"/>
          <w:color w:val="000000"/>
        </w:rPr>
        <w:t>
қорытынды беру» мемлекеттік қызмет регламенті</w:t>
      </w:r>
    </w:p>
    <w:bookmarkEnd w:id="86"/>
    <w:bookmarkStart w:name="z306" w:id="87"/>
    <w:p>
      <w:pPr>
        <w:spacing w:after="0"/>
        <w:ind w:left="0"/>
        <w:jc w:val="left"/>
      </w:pPr>
      <w:r>
        <w:rPr>
          <w:rFonts w:ascii="Times New Roman"/>
          <w:b/>
          <w:i w:val="false"/>
          <w:color w:val="000000"/>
        </w:rPr>
        <w:t xml:space="preserve"> 
1. Жалпы ережелер</w:t>
      </w:r>
    </w:p>
    <w:bookmarkEnd w:id="87"/>
    <w:bookmarkStart w:name="z255" w:id="88"/>
    <w:p>
      <w:pPr>
        <w:spacing w:after="0"/>
        <w:ind w:left="0"/>
        <w:jc w:val="both"/>
      </w:pPr>
      <w:r>
        <w:rPr>
          <w:rFonts w:ascii="Times New Roman"/>
          <w:b w:val="false"/>
          <w:i w:val="false"/>
          <w:color w:val="000000"/>
          <w:sz w:val="28"/>
        </w:rPr>
        <w:t>
      1. Осы «Қазақстан Республикасының аумағында шикiзат тауарларынан бағалы металдарды өнеркәсiптiк алудың мүмкiндiгi (мүмкiн еместiгi) және экономикалық орындылығы (орынсыздығы) туралы қорытынды беру» мемлекеттік қызмет Регламенті (бұдан әрі - Регламент) «Әкімшілік рәсімдер туралы» Қазақстан Республикасы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 Индустрия және жаңа технологиялар министрлігінің Өнеркәсіп комитеті (бұдан әрі - Комитеті)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мыналардың: «Беларусь Республикасының, Қазақстан Республикасының және Ресей Федерациясының кеден одағын бірыңғай тарифтік емес реттеу туралы» Еуразиялық экономикалық қоғамдастықтың Мемлекетаралық Кеңесінің (Кеден одағының жоғары органы) 2009 жылғы 27 қарашадағы № 19 шешімін орындау жөніндегі шаралар туралы» Қазақстан Республикасы Президентінің 2011 жылғы 21 шілдедегі № 120 </w:t>
      </w:r>
      <w:r>
        <w:rPr>
          <w:rFonts w:ascii="Times New Roman"/>
          <w:b w:val="false"/>
          <w:i w:val="false"/>
          <w:color w:val="000000"/>
          <w:sz w:val="28"/>
        </w:rPr>
        <w:t>Жарлығының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«Бағалы металдарды және құрамында бағалы металдар бар шикізат тауарларын Кеден одағына кірмейтін елдерден Қазақстан Республикасының аумағына әкелу және Қазақстан Республикасының аумағынан осы елдерге кету қағидасын бекіту туралы және 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қаулысына толықтырулар енгізу туралы» Қазақстан Республикасы Үкіметінің 2011 жылғы 16 тамыздағы № 924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2012 жылғы 31 тамыздағы № 1130 қаулысымен бекітілген «Қазақстан Республикасының аумағында шикiзат тауарларынан бағалы металдарды өнеркәсiптiк алудың мүмкiндiгi (мүмкiн еместiгi) және экономикалық орындылығы (орынсыздығы) туралы қорытынды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аумағында шикiзат тауарларынан бағалы металдарды өнеркәсiптiк алудың мүмкiндiгi (мүмкiн еместiгi) және экономикалық орындылығы (орынсыздығы) туралы қорытынды (бұдан әрі - Қорытынды) беру, оны беруден не бас тарту себептері туралы дәлелді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негіздеме бойынша көрсетілетін мемлекеттік қызмет нәтижесіде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үдерісінде басқа органдардың қатысуы көзделмеген.</w:t>
      </w:r>
    </w:p>
    <w:bookmarkEnd w:id="88"/>
    <w:bookmarkStart w:name="z263" w:id="89"/>
    <w:p>
      <w:pPr>
        <w:spacing w:after="0"/>
        <w:ind w:left="0"/>
        <w:jc w:val="left"/>
      </w:pPr>
      <w:r>
        <w:rPr>
          <w:rFonts w:ascii="Times New Roman"/>
          <w:b/>
          <w:i w:val="false"/>
          <w:color w:val="000000"/>
        </w:rPr>
        <w:t xml:space="preserve"> 
2. Мемлекеттiк қызмет көрсетуге қойылатын талаптар</w:t>
      </w:r>
    </w:p>
    <w:bookmarkEnd w:id="89"/>
    <w:bookmarkStart w:name="z264" w:id="90"/>
    <w:p>
      <w:pPr>
        <w:spacing w:after="0"/>
        <w:ind w:left="0"/>
        <w:jc w:val="both"/>
      </w:pPr>
      <w:r>
        <w:rPr>
          <w:rFonts w:ascii="Times New Roman"/>
          <w:b w:val="false"/>
          <w:i w:val="false"/>
          <w:color w:val="000000"/>
          <w:sz w:val="28"/>
        </w:rPr>
        <w:t>
      7. Мемлекеттік қызмет мына мекенжай бойынша көрсетіледі: Астана қаласы, Есіл ауданы Қабанбай батыр даңғылы, 32/1, «Транспорт Тауэр» ғимараты, № 1711 бөлме, тел: 8 (7172) 29-90-73, 24-14-07, факс: 24-47-94, веб-сайт: www.comprom.kz.</w:t>
      </w:r>
      <w:r>
        <w:br/>
      </w:r>
      <w:r>
        <w:rPr>
          <w:rFonts w:ascii="Times New Roman"/>
          <w:b w:val="false"/>
          <w:i w:val="false"/>
          <w:color w:val="000000"/>
          <w:sz w:val="28"/>
        </w:rPr>
        <w:t>
</w:t>
      </w:r>
      <w:r>
        <w:rPr>
          <w:rFonts w:ascii="Times New Roman"/>
          <w:b w:val="false"/>
          <w:i w:val="false"/>
          <w:color w:val="000000"/>
          <w:sz w:val="28"/>
        </w:rPr>
        <w:t>
      8. Жұмыс кестесі: демалыс және мереке күндерінен басқа, жұмыс күндері сағат 9.00-ден 18.30-ға дейін, түскі үзіліс сағат 13.00-ден 14.30-ға дейін.</w:t>
      </w:r>
      <w:r>
        <w:br/>
      </w:r>
      <w:r>
        <w:rPr>
          <w:rFonts w:ascii="Times New Roman"/>
          <w:b w:val="false"/>
          <w:i w:val="false"/>
          <w:color w:val="000000"/>
          <w:sz w:val="28"/>
        </w:rPr>
        <w:t>
      Құжаттарды қабылдау және беру сағат 9.00-ден 18.00-ге дейін алдын ала жазылусыз және жедел қызмет көрсетусіз кезек тәртібімен іске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туралы ақпарат Комитетінің www.соmрrоm.kz интернет-ресурсында орналасады.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 мемлекеттік қызмет көрсету Стандартының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11.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(не сенімхат бойынша өкілі)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Комитетке тапсырады.</w:t>
      </w:r>
    </w:p>
    <w:bookmarkEnd w:id="90"/>
    <w:bookmarkStart w:name="z270" w:id="91"/>
    <w:p>
      <w:pPr>
        <w:spacing w:after="0"/>
        <w:ind w:left="0"/>
        <w:jc w:val="left"/>
      </w:pPr>
      <w:r>
        <w:rPr>
          <w:rFonts w:ascii="Times New Roman"/>
          <w:b/>
          <w:i w:val="false"/>
          <w:color w:val="000000"/>
        </w:rPr>
        <w:t xml:space="preserve"> 
3. Мемлекеттiк қызмет көрсету үдерісіндегі (өзара әрекет)</w:t>
      </w:r>
      <w:r>
        <w:br/>
      </w:r>
      <w:r>
        <w:rPr>
          <w:rFonts w:ascii="Times New Roman"/>
          <w:b/>
          <w:i w:val="false"/>
          <w:color w:val="000000"/>
        </w:rPr>
        <w:t>
әрекеттер тәртібінің сипаттамасы</w:t>
      </w:r>
    </w:p>
    <w:bookmarkEnd w:id="91"/>
    <w:bookmarkStart w:name="z271" w:id="92"/>
    <w:p>
      <w:pPr>
        <w:spacing w:after="0"/>
        <w:ind w:left="0"/>
        <w:jc w:val="both"/>
      </w:pPr>
      <w:r>
        <w:rPr>
          <w:rFonts w:ascii="Times New Roman"/>
          <w:b w:val="false"/>
          <w:i w:val="false"/>
          <w:color w:val="000000"/>
          <w:sz w:val="28"/>
        </w:rPr>
        <w:t>
      13. Құжаттарды қабылдау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 бойынша кеңсе арқылы Комитетте өткізіледі.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қабылданған құжаттарды Комитет кеңсесінің маманы тіркеуден өткізеді, тіркелген құжаттар қарар жазу үшін Комитеттің басшылығына жіберіледі;</w:t>
      </w:r>
      <w:r>
        <w:br/>
      </w:r>
      <w:r>
        <w:rPr>
          <w:rFonts w:ascii="Times New Roman"/>
          <w:b w:val="false"/>
          <w:i w:val="false"/>
          <w:color w:val="000000"/>
          <w:sz w:val="28"/>
        </w:rPr>
        <w:t>
</w:t>
      </w:r>
      <w:r>
        <w:rPr>
          <w:rFonts w:ascii="Times New Roman"/>
          <w:b w:val="false"/>
          <w:i w:val="false"/>
          <w:color w:val="000000"/>
          <w:sz w:val="28"/>
        </w:rPr>
        <w:t>
      2) Комитет басшысының қарары бар құжаттар Комитеттің жауапты басқармасына жіберіледі;</w:t>
      </w:r>
      <w:r>
        <w:br/>
      </w:r>
      <w:r>
        <w:rPr>
          <w:rFonts w:ascii="Times New Roman"/>
          <w:b w:val="false"/>
          <w:i w:val="false"/>
          <w:color w:val="000000"/>
          <w:sz w:val="28"/>
        </w:rPr>
        <w:t>
</w:t>
      </w:r>
      <w:r>
        <w:rPr>
          <w:rFonts w:ascii="Times New Roman"/>
          <w:b w:val="false"/>
          <w:i w:val="false"/>
          <w:color w:val="000000"/>
          <w:sz w:val="28"/>
        </w:rPr>
        <w:t>
      3) Комитет басқармасының бастығы жауапты орындаушыны анықтайды;</w:t>
      </w:r>
      <w:r>
        <w:br/>
      </w:r>
      <w:r>
        <w:rPr>
          <w:rFonts w:ascii="Times New Roman"/>
          <w:b w:val="false"/>
          <w:i w:val="false"/>
          <w:color w:val="000000"/>
          <w:sz w:val="28"/>
        </w:rPr>
        <w:t>
</w:t>
      </w:r>
      <w:r>
        <w:rPr>
          <w:rFonts w:ascii="Times New Roman"/>
          <w:b w:val="false"/>
          <w:i w:val="false"/>
          <w:color w:val="000000"/>
          <w:sz w:val="28"/>
        </w:rPr>
        <w:t>
      4) Комитеттің жауапты орындаушысы:</w:t>
      </w:r>
      <w:r>
        <w:br/>
      </w:r>
      <w:r>
        <w:rPr>
          <w:rFonts w:ascii="Times New Roman"/>
          <w:b w:val="false"/>
          <w:i w:val="false"/>
          <w:color w:val="000000"/>
          <w:sz w:val="28"/>
        </w:rPr>
        <w:t>
      құжаттардың толықтығына тексеру жүргізеді;</w:t>
      </w:r>
      <w:r>
        <w:br/>
      </w:r>
      <w:r>
        <w:rPr>
          <w:rFonts w:ascii="Times New Roman"/>
          <w:b w:val="false"/>
          <w:i w:val="false"/>
          <w:color w:val="000000"/>
          <w:sz w:val="28"/>
        </w:rPr>
        <w:t>
      қорытынды немесе бас тарту себептері туралы дәлелді жауап жобасын ресімдейді;</w:t>
      </w:r>
      <w:r>
        <w:br/>
      </w:r>
      <w:r>
        <w:rPr>
          <w:rFonts w:ascii="Times New Roman"/>
          <w:b w:val="false"/>
          <w:i w:val="false"/>
          <w:color w:val="000000"/>
          <w:sz w:val="28"/>
        </w:rPr>
        <w:t>
</w:t>
      </w:r>
      <w:r>
        <w:rPr>
          <w:rFonts w:ascii="Times New Roman"/>
          <w:b w:val="false"/>
          <w:i w:val="false"/>
          <w:color w:val="000000"/>
          <w:sz w:val="28"/>
        </w:rPr>
        <w:t>
      5) қорытынды немесе бас тарту себептері туралы дәлелді жауап жобасына Комитет басқармасының бастығы бұрыштама қол қояды;</w:t>
      </w:r>
      <w:r>
        <w:br/>
      </w:r>
      <w:r>
        <w:rPr>
          <w:rFonts w:ascii="Times New Roman"/>
          <w:b w:val="false"/>
          <w:i w:val="false"/>
          <w:color w:val="000000"/>
          <w:sz w:val="28"/>
        </w:rPr>
        <w:t>
</w:t>
      </w:r>
      <w:r>
        <w:rPr>
          <w:rFonts w:ascii="Times New Roman"/>
          <w:b w:val="false"/>
          <w:i w:val="false"/>
          <w:color w:val="000000"/>
          <w:sz w:val="28"/>
        </w:rPr>
        <w:t>
      6) қорытындыға немесе бас тарту себептері туралы дәлелді жауапқа Комитет басшылығы фирмалық бланкіде қол қояды;</w:t>
      </w:r>
      <w:r>
        <w:br/>
      </w:r>
      <w:r>
        <w:rPr>
          <w:rFonts w:ascii="Times New Roman"/>
          <w:b w:val="false"/>
          <w:i w:val="false"/>
          <w:color w:val="000000"/>
          <w:sz w:val="28"/>
        </w:rPr>
        <w:t>
</w:t>
      </w:r>
      <w:r>
        <w:rPr>
          <w:rFonts w:ascii="Times New Roman"/>
          <w:b w:val="false"/>
          <w:i w:val="false"/>
          <w:color w:val="000000"/>
          <w:sz w:val="28"/>
        </w:rPr>
        <w:t>
      7) қорытынды немесе бас тарту себептері туралы дәлелді жауапты Комитеттің жауапты орындаушысы кеңсеге жібереді;</w:t>
      </w:r>
      <w:r>
        <w:br/>
      </w:r>
      <w:r>
        <w:rPr>
          <w:rFonts w:ascii="Times New Roman"/>
          <w:b w:val="false"/>
          <w:i w:val="false"/>
          <w:color w:val="000000"/>
          <w:sz w:val="28"/>
        </w:rPr>
        <w:t>
</w:t>
      </w:r>
      <w:r>
        <w:rPr>
          <w:rFonts w:ascii="Times New Roman"/>
          <w:b w:val="false"/>
          <w:i w:val="false"/>
          <w:color w:val="000000"/>
          <w:sz w:val="28"/>
        </w:rPr>
        <w:t>
      8) Комитеттің кеңсесінің маманы қорытындыны тіркейді, қорытындыны немесе бас тарту себептері туралы дәлелді жауапты мемлекеттік қызмет алушыға қолма-қол немесе сенімхат бойынша оның өкілетті өкіліне береді.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мынадай құрылымдық-функционалдық бірліктер (бұдан әрі – ҚФБ) қатыстырылады:</w:t>
      </w:r>
      <w:r>
        <w:br/>
      </w:r>
      <w:r>
        <w:rPr>
          <w:rFonts w:ascii="Times New Roman"/>
          <w:b w:val="false"/>
          <w:i w:val="false"/>
          <w:color w:val="000000"/>
          <w:sz w:val="28"/>
        </w:rPr>
        <w:t>
</w:t>
      </w:r>
      <w:r>
        <w:rPr>
          <w:rFonts w:ascii="Times New Roman"/>
          <w:b w:val="false"/>
          <w:i w:val="false"/>
          <w:color w:val="000000"/>
          <w:sz w:val="28"/>
        </w:rPr>
        <w:t>
      1) Комитет басшысы;</w:t>
      </w:r>
      <w:r>
        <w:br/>
      </w:r>
      <w:r>
        <w:rPr>
          <w:rFonts w:ascii="Times New Roman"/>
          <w:b w:val="false"/>
          <w:i w:val="false"/>
          <w:color w:val="000000"/>
          <w:sz w:val="28"/>
        </w:rPr>
        <w:t>
</w:t>
      </w:r>
      <w:r>
        <w:rPr>
          <w:rFonts w:ascii="Times New Roman"/>
          <w:b w:val="false"/>
          <w:i w:val="false"/>
          <w:color w:val="000000"/>
          <w:sz w:val="28"/>
        </w:rPr>
        <w:t>
      2) Комитет басқармасының бастығы;</w:t>
      </w:r>
      <w:r>
        <w:br/>
      </w:r>
      <w:r>
        <w:rPr>
          <w:rFonts w:ascii="Times New Roman"/>
          <w:b w:val="false"/>
          <w:i w:val="false"/>
          <w:color w:val="000000"/>
          <w:sz w:val="28"/>
        </w:rPr>
        <w:t>
</w:t>
      </w:r>
      <w:r>
        <w:rPr>
          <w:rFonts w:ascii="Times New Roman"/>
          <w:b w:val="false"/>
          <w:i w:val="false"/>
          <w:color w:val="000000"/>
          <w:sz w:val="28"/>
        </w:rPr>
        <w:t>
      3) Комитеттің жауапты орындаушысы;</w:t>
      </w:r>
      <w:r>
        <w:br/>
      </w:r>
      <w:r>
        <w:rPr>
          <w:rFonts w:ascii="Times New Roman"/>
          <w:b w:val="false"/>
          <w:i w:val="false"/>
          <w:color w:val="000000"/>
          <w:sz w:val="28"/>
        </w:rPr>
        <w:t>
</w:t>
      </w:r>
      <w:r>
        <w:rPr>
          <w:rFonts w:ascii="Times New Roman"/>
          <w:b w:val="false"/>
          <w:i w:val="false"/>
          <w:color w:val="000000"/>
          <w:sz w:val="28"/>
        </w:rPr>
        <w:t>
      4) Комитет кеңсесінің маманы.</w:t>
      </w:r>
      <w:r>
        <w:br/>
      </w:r>
      <w:r>
        <w:rPr>
          <w:rFonts w:ascii="Times New Roman"/>
          <w:b w:val="false"/>
          <w:i w:val="false"/>
          <w:color w:val="000000"/>
          <w:sz w:val="28"/>
        </w:rPr>
        <w:t>
</w:t>
      </w:r>
      <w:r>
        <w:rPr>
          <w:rFonts w:ascii="Times New Roman"/>
          <w:b w:val="false"/>
          <w:i w:val="false"/>
          <w:color w:val="000000"/>
          <w:sz w:val="28"/>
        </w:rPr>
        <w:t>
      16. Әр ҚФБ әкімшілік әрекеттердің өзара (рәсімдердің) әрекеті мен кезектілігінің сипаттамасы әр әкімшілік әрекетті (рәсімді) орындау мерзімін көрсете отырып осы Регламенттегі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ҚФБ әкімшілік әрекетінің қисынды кезектілігі арасындағы өзара байланысты көрсететін диаграмма осы Регламенттегі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92"/>
    <w:bookmarkStart w:name="z288" w:id="93"/>
    <w:p>
      <w:pPr>
        <w:spacing w:after="0"/>
        <w:ind w:left="0"/>
        <w:jc w:val="both"/>
      </w:pPr>
      <w:r>
        <w:rPr>
          <w:rFonts w:ascii="Times New Roman"/>
          <w:b w:val="false"/>
          <w:i w:val="false"/>
          <w:color w:val="000000"/>
          <w:sz w:val="28"/>
        </w:rPr>
        <w:t xml:space="preserve">
«Қазақстан Республикасының аумағында </w:t>
      </w:r>
      <w:r>
        <w:br/>
      </w:r>
      <w:r>
        <w:rPr>
          <w:rFonts w:ascii="Times New Roman"/>
          <w:b w:val="false"/>
          <w:i w:val="false"/>
          <w:color w:val="000000"/>
          <w:sz w:val="28"/>
        </w:rPr>
        <w:t>
шикізат тауарларынан бағалы металдары</w:t>
      </w:r>
      <w:r>
        <w:br/>
      </w:r>
      <w:r>
        <w:rPr>
          <w:rFonts w:ascii="Times New Roman"/>
          <w:b w:val="false"/>
          <w:i w:val="false"/>
          <w:color w:val="000000"/>
          <w:sz w:val="28"/>
        </w:rPr>
        <w:t xml:space="preserve">
өнеркәсіптік алудың мүмкіндігі    </w:t>
      </w:r>
      <w:r>
        <w:br/>
      </w:r>
      <w:r>
        <w:rPr>
          <w:rFonts w:ascii="Times New Roman"/>
          <w:b w:val="false"/>
          <w:i w:val="false"/>
          <w:color w:val="000000"/>
          <w:sz w:val="28"/>
        </w:rPr>
        <w:t xml:space="preserve">
(мүмкін еместігі) және экономикалық  </w:t>
      </w:r>
      <w:r>
        <w:br/>
      </w:r>
      <w:r>
        <w:rPr>
          <w:rFonts w:ascii="Times New Roman"/>
          <w:b w:val="false"/>
          <w:i w:val="false"/>
          <w:color w:val="000000"/>
          <w:sz w:val="28"/>
        </w:rPr>
        <w:t xml:space="preserve">
орындылығы (орынсыздығы) туралы    </w:t>
      </w:r>
      <w:r>
        <w:br/>
      </w:r>
      <w:r>
        <w:rPr>
          <w:rFonts w:ascii="Times New Roman"/>
          <w:b w:val="false"/>
          <w:i w:val="false"/>
          <w:color w:val="000000"/>
          <w:sz w:val="28"/>
        </w:rPr>
        <w:t xml:space="preserve">
қорытынды беру» мемлекеттік      </w:t>
      </w:r>
      <w:r>
        <w:br/>
      </w:r>
      <w:r>
        <w:rPr>
          <w:rFonts w:ascii="Times New Roman"/>
          <w:b w:val="false"/>
          <w:i w:val="false"/>
          <w:color w:val="000000"/>
          <w:sz w:val="28"/>
        </w:rPr>
        <w:t xml:space="preserve">
қызмет Регламентіне 1-қосымша     </w:t>
      </w:r>
    </w:p>
    <w:bookmarkEnd w:id="93"/>
    <w:bookmarkStart w:name="z289" w:id="94"/>
    <w:p>
      <w:pPr>
        <w:spacing w:after="0"/>
        <w:ind w:left="0"/>
        <w:jc w:val="left"/>
      </w:pPr>
      <w:r>
        <w:rPr>
          <w:rFonts w:ascii="Times New Roman"/>
          <w:b/>
          <w:i w:val="false"/>
          <w:color w:val="000000"/>
        </w:rPr>
        <w:t xml:space="preserve"> 
Әкімшілік әрекеттердің (рәсімдердің) кезектілігін сипаттау және өзара әрекеті</w:t>
      </w:r>
    </w:p>
    <w:bookmarkEnd w:id="94"/>
    <w:bookmarkStart w:name="z307" w:id="95"/>
    <w:p>
      <w:pPr>
        <w:spacing w:after="0"/>
        <w:ind w:left="0"/>
        <w:jc w:val="left"/>
      </w:pPr>
      <w:r>
        <w:rPr>
          <w:rFonts w:ascii="Times New Roman"/>
          <w:b/>
          <w:i w:val="false"/>
          <w:color w:val="000000"/>
        </w:rPr>
        <w:t xml:space="preserve"> 
1-кесте. Құрылымдық-функционалдық</w:t>
      </w:r>
      <w:r>
        <w:br/>
      </w:r>
      <w:r>
        <w:rPr>
          <w:rFonts w:ascii="Times New Roman"/>
          <w:b/>
          <w:i w:val="false"/>
          <w:color w:val="000000"/>
        </w:rPr>
        <w:t>
бірліктер (бұдан әрі – ҚФБ) әрекеттерінің сипаттамасы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1332"/>
        <w:gridCol w:w="1179"/>
        <w:gridCol w:w="1289"/>
        <w:gridCol w:w="1464"/>
        <w:gridCol w:w="1575"/>
        <w:gridCol w:w="1421"/>
        <w:gridCol w:w="1509"/>
        <w:gridCol w:w="1949"/>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барысының, ағысының)</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басшысы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жауапты орындаушысы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басшысы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жауапты орындаушысы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(үдерістің, рәсімнің, операцияның)  және олардың сипаттамасы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өтiнiш-хатты тіркейді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жазады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қарастырады, қорытынды немесе бас тарту себептері туралы дәлелді жауап жобасын дайындайды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немесе бас тарту себептері туралы дәлелді жауап жобасына бұрыштама қол қояды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немесе бас тарту себептері туралы дәлелді жауапқа қол қояды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қорытынды немесе бас тарту себептері туралы дәлелді жауапты Комитет кеңсесіне жібереді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немесе бас тарту себептері туралы дәлелді жауапты мемлекеттік қызмет алушыға қолма-қол немесе сенімхат бойынша оның өкілетті уәкіліне береді</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өтiнiш-хат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немесе бас тарту себебі туралы дәлелді жауап жобасы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немесе бас тарту себебі туралы дәлелді жауап жобасына қойылған бұрыштама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қорытынды немесе бас тарту себебі туралы дәлелді жауап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қорытындыны немесе  бас тарту себептері туралы дәлелді жауап</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және қолма-қол берілген қорытындыны немесе бас тарту себептері туралы дәлелді жауап</w:t>
            </w:r>
          </w:p>
        </w:tc>
      </w:tr>
      <w:tr>
        <w:trPr>
          <w:trHeight w:val="24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0" w:id="96"/>
    <w:p>
      <w:pPr>
        <w:spacing w:after="0"/>
        <w:ind w:left="0"/>
        <w:jc w:val="left"/>
      </w:pPr>
      <w:r>
        <w:rPr>
          <w:rFonts w:ascii="Times New Roman"/>
          <w:b/>
          <w:i w:val="false"/>
          <w:color w:val="000000"/>
        </w:rPr>
        <w:t xml:space="preserve"> 
2-кесте. Мемлекеттік қызмет көрсету туралы шешімді</w:t>
      </w:r>
      <w:r>
        <w:br/>
      </w:r>
      <w:r>
        <w:rPr>
          <w:rFonts w:ascii="Times New Roman"/>
          <w:b/>
          <w:i w:val="false"/>
          <w:color w:val="000000"/>
        </w:rPr>
        <w:t>
бекіткен жағдайдағы негізгі үдеріс. Пайдалану нұсқалары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9"/>
        <w:gridCol w:w="2455"/>
        <w:gridCol w:w="2246"/>
        <w:gridCol w:w="2643"/>
        <w:gridCol w:w="2457"/>
      </w:tblGrid>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басшысы</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жауапты орындаушысы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4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өтiнiш-хатты тіркейді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жазады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 жүргізеді, жоба қорытындысын рәсімдейді</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жобасына бұрыштама қол қояды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жобасына қол қояды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қорытындыны Комитет кеңсесіне тіркеуге жібереді</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алушыға қорытындыны немесе сенімхат бойынша оның уәкілетті өкіліне қолма-қол береді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1" w:id="97"/>
    <w:p>
      <w:pPr>
        <w:spacing w:after="0"/>
        <w:ind w:left="0"/>
        <w:jc w:val="left"/>
      </w:pPr>
      <w:r>
        <w:rPr>
          <w:rFonts w:ascii="Times New Roman"/>
          <w:b/>
          <w:i w:val="false"/>
          <w:color w:val="000000"/>
        </w:rPr>
        <w:t xml:space="preserve"> 
3-кесте. Құжат топтамасының толық еместігі туралы хабарландыру</w:t>
      </w:r>
      <w:r>
        <w:br/>
      </w:r>
      <w:r>
        <w:rPr>
          <w:rFonts w:ascii="Times New Roman"/>
          <w:b/>
          <w:i w:val="false"/>
          <w:color w:val="000000"/>
        </w:rPr>
        <w:t>
хаты болған жағдайдағы балама үдеріс. Пайдалану нұсқалары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9"/>
        <w:gridCol w:w="2643"/>
        <w:gridCol w:w="2455"/>
        <w:gridCol w:w="2247"/>
        <w:gridCol w:w="2456"/>
      </w:tblGrid>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кеңсесінің маманы</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басшысы</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Басқармасының бастығы</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жауапты орындаушысы</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өтiнiш-хатты тіркейді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жазады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 жүргізеді, қорытынды немесе бас тарту себебі туралы дәлелді жауап жобасын рәсімдейді</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немесе бас тарту себебі туралы дәлелді жауап жобасына бұрыштама қол қою</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немесе бас тарту себебі туралы дәлелді жауап жобасына қол қояды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себептері туралы дәлелді жауапты тіркеуге Комитет кеңсесіне жібереді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себептері туралы дәлелді жауапты мемлекеттік қызмет алушыға қолма-қол немесе сенімхат бойынша оның уәкілетті өкіліне береді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2" w:id="98"/>
    <w:p>
      <w:pPr>
        <w:spacing w:after="0"/>
        <w:ind w:left="0"/>
        <w:jc w:val="both"/>
      </w:pPr>
      <w:r>
        <w:rPr>
          <w:rFonts w:ascii="Times New Roman"/>
          <w:b w:val="false"/>
          <w:i w:val="false"/>
          <w:color w:val="000000"/>
          <w:sz w:val="28"/>
        </w:rPr>
        <w:t xml:space="preserve">
Қазақстан Республикасының аумағында </w:t>
      </w:r>
      <w:r>
        <w:br/>
      </w:r>
      <w:r>
        <w:rPr>
          <w:rFonts w:ascii="Times New Roman"/>
          <w:b w:val="false"/>
          <w:i w:val="false"/>
          <w:color w:val="000000"/>
          <w:sz w:val="28"/>
        </w:rPr>
        <w:t>
шикізат тауарларынан бағалы металдары</w:t>
      </w:r>
      <w:r>
        <w:br/>
      </w:r>
      <w:r>
        <w:rPr>
          <w:rFonts w:ascii="Times New Roman"/>
          <w:b w:val="false"/>
          <w:i w:val="false"/>
          <w:color w:val="000000"/>
          <w:sz w:val="28"/>
        </w:rPr>
        <w:t xml:space="preserve">
өнеркәсіптік алудың мүмкіндігі    </w:t>
      </w:r>
      <w:r>
        <w:br/>
      </w:r>
      <w:r>
        <w:rPr>
          <w:rFonts w:ascii="Times New Roman"/>
          <w:b w:val="false"/>
          <w:i w:val="false"/>
          <w:color w:val="000000"/>
          <w:sz w:val="28"/>
        </w:rPr>
        <w:t xml:space="preserve">
(мүмкін еместігі) және экономикалық  </w:t>
      </w:r>
      <w:r>
        <w:br/>
      </w:r>
      <w:r>
        <w:rPr>
          <w:rFonts w:ascii="Times New Roman"/>
          <w:b w:val="false"/>
          <w:i w:val="false"/>
          <w:color w:val="000000"/>
          <w:sz w:val="28"/>
        </w:rPr>
        <w:t xml:space="preserve">
орындылығы (орынсыздығы) туралы    </w:t>
      </w:r>
      <w:r>
        <w:br/>
      </w:r>
      <w:r>
        <w:rPr>
          <w:rFonts w:ascii="Times New Roman"/>
          <w:b w:val="false"/>
          <w:i w:val="false"/>
          <w:color w:val="000000"/>
          <w:sz w:val="28"/>
        </w:rPr>
        <w:t xml:space="preserve">
қорытынды беру» мемлекеттік      </w:t>
      </w:r>
      <w:r>
        <w:br/>
      </w:r>
      <w:r>
        <w:rPr>
          <w:rFonts w:ascii="Times New Roman"/>
          <w:b w:val="false"/>
          <w:i w:val="false"/>
          <w:color w:val="000000"/>
          <w:sz w:val="28"/>
        </w:rPr>
        <w:t xml:space="preserve">
қызмет Регламентіне 2-қосымша     </w:t>
      </w:r>
    </w:p>
    <w:bookmarkEnd w:id="98"/>
    <w:bookmarkStart w:name="z293" w:id="99"/>
    <w:p>
      <w:pPr>
        <w:spacing w:after="0"/>
        <w:ind w:left="0"/>
        <w:jc w:val="left"/>
      </w:pPr>
      <w:r>
        <w:rPr>
          <w:rFonts w:ascii="Times New Roman"/>
          <w:b/>
          <w:i w:val="false"/>
          <w:color w:val="000000"/>
        </w:rPr>
        <w:t xml:space="preserve"> 
ҚФБ әкімшілік әрекетінің қисынды кезектілігі арасындағы өзара</w:t>
      </w:r>
      <w:r>
        <w:br/>
      </w:r>
      <w:r>
        <w:rPr>
          <w:rFonts w:ascii="Times New Roman"/>
          <w:b/>
          <w:i w:val="false"/>
          <w:color w:val="000000"/>
        </w:rPr>
        <w:t>
байланысты көрсететін диаграмма</w:t>
      </w:r>
    </w:p>
    <w:bookmarkEnd w:id="99"/>
    <w:p>
      <w:pPr>
        <w:spacing w:after="0"/>
        <w:ind w:left="0"/>
        <w:jc w:val="both"/>
      </w:pPr>
      <w:r>
        <w:drawing>
          <wp:inline distT="0" distB="0" distL="0" distR="0">
            <wp:extent cx="66421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42100" cy="7327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