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27df" w14:textId="a782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"Өтiнiш-декларацияны тiркеу ережесiн бекiту туралы" Қазақстан Республикасы Индустрия және сауда министрінің 2008 жылғы 29 қазандағы № 429 бұйрығына
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Индустрия және жаңа технологиялар министрінің 2013 жылғы 26 ақпандағы № 48 Бұйрығы. Қазақстан Республикасының Әділет министрлігінде 2013 жылы 14 наурызда № 8379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туралы» Қазақстан Республикасының 2012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«Өтiнiш-декларацияны тiркеу ережесiн бекiту туралы» Қазақстан Республикасы Индустрия және сауда министрiнiң 2008 жылғы 29 қазандағы № 429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18 қарашадағы № 5359 тіркелген, 2008 жылғы 3 желтоқсандағы № 184 (1584) «Заң газетінде»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Өтiнiш-декларацияны тiркеу </w:t>
      </w:r>
      <w:r>
        <w:rPr>
          <w:rFonts w:ascii="Times New Roman"/>
          <w:b w:val="false"/>
          <w:i w:val="false"/>
          <w:color w:val="000000"/>
          <w:sz w:val="28"/>
        </w:rPr>
        <w:t>ережесiнде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өтінім берушінің заңды мәртебесін растайтын құжаттар (жеке тұлғалар үшін – жеке куәлік немесе жеке басын куәландыратын басқа құжат, жеке кәсіпкер ретінде мемлекеттік тіркеу туралы куәлік, салық төлеушінің куәлігі, заңды тұлғалар үшін - заңды тұлғаны мемлекеттік тіркеу (қайта тіркелу) туралы анықтама, жарғы, статистикалық карточка, салық төлеушісінің куәлігі, қосымша құн салығы бойынша есепке қою туралы куәлігі (бар болған жағдайда) басқарушыны тағайындау туралы бұйрықтың көшірмесі);».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Техникалық реттеу және метрология комитеті (Р.А. Сәтбаев) осы бұйрықтың Қазақстан Республикасы Әділет министрлігінде мемлекеттік тіркелуін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вице-министрі Қ.А. Тулеушинге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технологиялар министрі                              Ә. Исекешев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