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1be6" w14:textId="9d11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Метрология саласындағы жеке кәсіпкерлік саласына жатпайтын субъектілер үшін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Индустрия және жаңа технологиялар министрінің 2013 жылғы 06 наурыздағы № 64 Бұйрығы. Қазақстан Республикасының Әділет министрлігінде 2013 жылы 10 сәуірде № 8408 тіркелді. Күші жойылды - Қазақстан Республикасы Инвестициялар және даму министрінің м.а. 2015 жылғы 16 қазандағы № 993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Инвестициялар және даму министрінің м.а. 16.10.2015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мемлекеттік бақылау және қадағалау туралы» Қазақстан Республикасының 2011 жылғы 6 қаңтардағы Заңының 15-бабының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«Өлшем бірлігін қамтамасыз ету туралы» Қазақстан Республикасының 2000 жылғы 7 маусымдағы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 қосымшаға сәйкес метрология саласындағы жеке кәсіпкерлік саласына жатпайтын субъектілер үшін тексеру парағының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Техникалық реттеу және метрология комитеті (Р.А. Сәтбаев)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 және бұқаралық ақпарат құралдарында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жаңа технологиялар министрлігінің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Индустрия және жаңа технологиялар вице-министрі Қ.А. Тулеушинге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ол алғашқы ресми жарияланған күнiнен бастап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орынбасары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жаңа технологиялар министрі                  Ә. Исекешев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 орынбасары –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жаңа технологиялар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наурыздағы № 64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Метрология саласындағы жеке кәсіпкерлік</w:t>
      </w:r>
      <w:r>
        <w:br/>
      </w:r>
      <w:r>
        <w:rPr>
          <w:rFonts w:ascii="Times New Roman"/>
          <w:b/>
          <w:i w:val="false"/>
          <w:color w:val="000000"/>
        </w:rPr>
        <w:t>
саласына жатпайтын субъектілер үшін</w:t>
      </w:r>
      <w:r>
        <w:br/>
      </w:r>
      <w:r>
        <w:rPr>
          <w:rFonts w:ascii="Times New Roman"/>
          <w:b/>
          <w:i w:val="false"/>
          <w:color w:val="000000"/>
        </w:rPr>
        <w:t>
тексеру парағы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органның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 тағайындау туралы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(№,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жүзеге асыратын лауазымды тұлғалардың Т.А.Ә._______________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Тексерілетін субъектінің тәуекел деңгейі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(жоғары, орта, төмен дәрежені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атауы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(бар болса)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БСН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9718"/>
        <w:gridCol w:w="1252"/>
        <w:gridCol w:w="1460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тізбесі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Иә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Белгiленген үлгiдегi өлшем құралдарының түрiн бекiту туралы сертификаттың және (немесе) белгiленген үлгiдегi өлшем құралдарын метрологиялық аттестаттау туралы сертификаттың болуы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Түрін бекіту мақсаты үшін сынақтан немесе метрологиялық аттестаттаудан, салыстырып тексеруден өткен және өлшем бірлігін қамтамасыз ету мемлекеттік жүйесінің тізіліміне енгізілген өлшем құралдарын қолдану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Салыстырып тексеру туралы сертификаттың, калибрлеу туралы сертификаттың және (немесе) өлшем құралында және (немесе) пайдалану құжаттамасында салыстырып тексеру таңбасының баспа-таңбасының, калибрлік белгісінің болуы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 орындау әдістемесін метрологиялық аттестаттау және олардың өлшем бірлігін қамтамасыз етудің мемлекеттік жүйесінің тiзiлiмiнде тіркелуі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құралдарын салыстырып тексеру және калибрлеу өлшемдердің орындау әдістемесін метрологиялық аттестаттау жөніндегі жұмыстарды жүргізу құқығына арналған аккредиттеу аттестатының болуы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Субъектінің тексеру парағының көшірмесін алғаны туралы белгісі: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____ ж. «____» 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(Т.А.Ә., лауазымы)          (қолы)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