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2e1f" w14:textId="c742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бекіту туралы" Қазақстан Республикасы Ауыл шаруашылығы министрінің 2009 жылғы 30 шілдедегі N 434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11 сәуірдегі № 4-2/164 бұйрығы. Қазақстан Республикасының Әділет министрлігінде 2013 жылы 08 мамырда № 8455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8 ақпандағы «Тұқым шаруашылығы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шаруашылығы өсімдіктерінің сорттарын сынау мәселелері жөніндегі республикалық комиссияның отырысының 2012 жылғы 7 желтоқсанындағы № 4-2/11 хаттамасы негізінде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бекіту туралы» Қазақстан Республикасы Ауыл шаруашылығы министрінің 2009 жылғы 30 шілдедегі № 434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5759 болып тіркелген, Қазақстан Республикасының Орталық атқарушы және өзге де орталық мемлекеттiк органдарының актiлер жинағында жарияланған, 2009 жылғы № 10)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Республикасында пайдалануға рұқсат етілген Селекциялық жетістіктердің мемлекеттік </w:t>
      </w:r>
      <w:r>
        <w:rPr>
          <w:rFonts w:ascii="Times New Roman"/>
          <w:b w:val="false"/>
          <w:i w:val="false"/>
          <w:color w:val="000000"/>
          <w:sz w:val="28"/>
        </w:rPr>
        <w:t>тізілімінде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«Дәндi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Жұмсақ күздiк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L.emend. Fiori et Paol.»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473"/>
        <w:gridCol w:w="209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ЛЮТЕСЦЕНС 230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«Күздiк арпа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413"/>
        <w:gridCol w:w="2353"/>
        <w:gridCol w:w="1973"/>
        <w:gridCol w:w="6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жолдың алдында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413"/>
        <w:gridCol w:w="2353"/>
        <w:gridCol w:w="1973"/>
        <w:gridCol w:w="6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АЙДЫН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473"/>
        <w:gridCol w:w="209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«Күздiк қара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Secale cereal»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473"/>
        <w:gridCol w:w="209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2, 5, 7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КРУПНОЗЕРНАЯ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«Жұмсақ жаздық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emend. Fiori et Paol»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473"/>
        <w:gridCol w:w="209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АЛЬБИДУМ 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9"/>
        <w:gridCol w:w="1586"/>
        <w:gridCol w:w="2478"/>
        <w:gridCol w:w="2022"/>
        <w:gridCol w:w="751"/>
        <w:gridCol w:w="748"/>
        <w:gridCol w:w="550"/>
        <w:gridCol w:w="748"/>
        <w:gridCol w:w="828"/>
      </w:tblGrid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ОМСКАЯ 36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138, 282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1413"/>
        <w:gridCol w:w="2353"/>
        <w:gridCol w:w="1973"/>
        <w:gridCol w:w="653"/>
        <w:gridCol w:w="653"/>
        <w:gridCol w:w="453"/>
        <w:gridCol w:w="653"/>
        <w:gridCol w:w="453"/>
      </w:tblGrid>
      <w:tr>
        <w:trPr>
          <w:trHeight w:val="12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ОМСКАЯ 38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138, 282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473"/>
        <w:gridCol w:w="209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ЭРИТРОСПЕРМУМ 841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ЭРИТРОСПЕРМУМ 786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«Қатты жаздық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473"/>
        <w:gridCol w:w="209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АЛТАЙКА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жолдың алдында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473"/>
        <w:gridCol w:w="209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АЛЕЙСКАЯ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473"/>
        <w:gridCol w:w="209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КАРГАЛА 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453"/>
        <w:gridCol w:w="207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КАРГАЛА 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653"/>
        <w:gridCol w:w="191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653"/>
        <w:gridCol w:w="191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ОРЕНБУРГСКАЯ 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2653"/>
        <w:gridCol w:w="1913"/>
        <w:gridCol w:w="77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ОРЕНБУРГСКАЯ 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арпа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393"/>
        <w:gridCol w:w="2473"/>
        <w:gridCol w:w="1833"/>
        <w:gridCol w:w="653"/>
        <w:gridCol w:w="653"/>
        <w:gridCol w:w="453"/>
        <w:gridCol w:w="653"/>
        <w:gridCol w:w="533"/>
      </w:tblGrid>
      <w:tr>
        <w:trPr>
          <w:trHeight w:val="13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ДЕСПИНА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1373"/>
        <w:gridCol w:w="2453"/>
        <w:gridCol w:w="1873"/>
        <w:gridCol w:w="593"/>
        <w:gridCol w:w="653"/>
        <w:gridCol w:w="453"/>
        <w:gridCol w:w="453"/>
        <w:gridCol w:w="713"/>
      </w:tblGrid>
      <w:tr>
        <w:trPr>
          <w:trHeight w:val="12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ДЕСПИНА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«Жүгері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6"/>
        <w:gridCol w:w="1324"/>
        <w:gridCol w:w="2623"/>
        <w:gridCol w:w="1895"/>
        <w:gridCol w:w="768"/>
        <w:gridCol w:w="766"/>
        <w:gridCol w:w="567"/>
        <w:gridCol w:w="567"/>
        <w:gridCol w:w="764"/>
      </w:tblGrid>
      <w:tr>
        <w:trPr>
          <w:trHeight w:val="330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СИБИРЯЧКА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СКАНДИЯ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ФРАССИНО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ЭСЛИЯ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4"/>
        <w:gridCol w:w="1308"/>
        <w:gridCol w:w="2754"/>
        <w:gridCol w:w="1912"/>
        <w:gridCol w:w="704"/>
        <w:gridCol w:w="683"/>
        <w:gridCol w:w="510"/>
        <w:gridCol w:w="489"/>
        <w:gridCol w:w="706"/>
      </w:tblGrid>
      <w:tr>
        <w:trPr>
          <w:trHeight w:val="48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СКИФ 619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270, 220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4"/>
        <w:gridCol w:w="1308"/>
        <w:gridCol w:w="2732"/>
        <w:gridCol w:w="1934"/>
        <w:gridCol w:w="704"/>
        <w:gridCol w:w="704"/>
        <w:gridCol w:w="489"/>
        <w:gridCol w:w="489"/>
        <w:gridCol w:w="706"/>
      </w:tblGrid>
      <w:tr>
        <w:trPr>
          <w:trHeight w:val="12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СКИФ 619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270, 220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«Жармалық мәдени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Panicum miliaceum 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1325"/>
        <w:gridCol w:w="2624"/>
        <w:gridCol w:w="1892"/>
        <w:gridCol w:w="769"/>
        <w:gridCol w:w="764"/>
        <w:gridCol w:w="567"/>
        <w:gridCol w:w="567"/>
        <w:gridCol w:w="765"/>
      </w:tblGrid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АРУЖАН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8"/>
        <w:gridCol w:w="1324"/>
        <w:gridCol w:w="2623"/>
        <w:gridCol w:w="1895"/>
        <w:gridCol w:w="768"/>
        <w:gridCol w:w="764"/>
        <w:gridCol w:w="567"/>
        <w:gridCol w:w="567"/>
        <w:gridCol w:w="764"/>
      </w:tblGrid>
      <w:tr>
        <w:trPr>
          <w:trHeight w:val="30" w:hRule="atLeast"/>
        </w:trPr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БАРНАУЛЬСКОЕ 98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«Күрiш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Oryza sativa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1324"/>
        <w:gridCol w:w="2623"/>
        <w:gridCol w:w="1519"/>
        <w:gridCol w:w="1144"/>
        <w:gridCol w:w="764"/>
        <w:gridCol w:w="765"/>
        <w:gridCol w:w="567"/>
        <w:gridCol w:w="567"/>
      </w:tblGrid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ЗЛАТЫЙ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«Дәнді бұршақтылар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Егiс асбұршағы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Pisum sativum L. sensu lato»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1233"/>
        <w:gridCol w:w="2713"/>
        <w:gridCol w:w="145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ЗЕРНОГРАДСКИЙ НЕОСЫПАЮЩИЙСЯ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ТАЛОВЕЦ 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«Қытай бұршағы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Merr» деген бөлім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«Ноғатық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Lathyrus sativus 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0"/>
        <w:gridCol w:w="1324"/>
        <w:gridCol w:w="2621"/>
        <w:gridCol w:w="1520"/>
        <w:gridCol w:w="1143"/>
        <w:gridCol w:w="764"/>
        <w:gridCol w:w="764"/>
        <w:gridCol w:w="567"/>
        <w:gridCol w:w="567"/>
      </w:tblGrid>
      <w:tr>
        <w:trPr>
          <w:trHeight w:val="30" w:hRule="atLeast"/>
        </w:trPr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КИНЕЛЬСКАЯ 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287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«Майлы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Күнбағыс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9"/>
        <w:gridCol w:w="1309"/>
        <w:gridCol w:w="2734"/>
        <w:gridCol w:w="1525"/>
        <w:gridCol w:w="1115"/>
        <w:gridCol w:w="704"/>
        <w:gridCol w:w="705"/>
        <w:gridCol w:w="489"/>
        <w:gridCol w:w="490"/>
      </w:tblGrid>
      <w:tr>
        <w:trPr>
          <w:trHeight w:val="120" w:hRule="atLeast"/>
        </w:trPr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1324"/>
        <w:gridCol w:w="2621"/>
        <w:gridCol w:w="1519"/>
        <w:gridCol w:w="1143"/>
        <w:gridCol w:w="768"/>
        <w:gridCol w:w="764"/>
        <w:gridCol w:w="567"/>
        <w:gridCol w:w="567"/>
      </w:tblGrid>
      <w:tr>
        <w:trPr>
          <w:trHeight w:val="3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63 ЛЛ 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9"/>
        <w:gridCol w:w="1324"/>
        <w:gridCol w:w="2621"/>
        <w:gridCol w:w="1519"/>
        <w:gridCol w:w="1143"/>
        <w:gridCol w:w="768"/>
        <w:gridCol w:w="764"/>
        <w:gridCol w:w="566"/>
        <w:gridCol w:w="566"/>
      </w:tblGrid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ПИКСЕЛЬ (С 230)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ТОРЕРО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«Мақсары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Carthamus tinctorius L.» деген бөлімнен кейін келесі мазмұндағы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«Қытай бұршағы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4"/>
        <w:gridCol w:w="1113"/>
        <w:gridCol w:w="3548"/>
        <w:gridCol w:w="1522"/>
        <w:gridCol w:w="488"/>
        <w:gridCol w:w="488"/>
        <w:gridCol w:w="488"/>
        <w:gridCol w:w="704"/>
        <w:gridCol w:w="705"/>
      </w:tblGrid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АВРОРА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3, 14, 9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АНАСТАСИЯ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1, 3, 9, 12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АННУШКА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БИЛЯВКА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2, 6, 10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БУКУРИЯ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ВОЕВОДЖАНКА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ВОЛГОГРАДКА 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ЖАЛПАКСАЙ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3, 5, 9, 14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18, 176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ЖАНСАЯ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МИСУЛА 1092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3, 9, 14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18, 37, 38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ПЕРИЗАТ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РАДОСТЬ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РУЖИЦА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СИБНИИК 315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1, 8, 10, 13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СЕЛЕКТА 302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ТАНАИС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328, 330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ЧЕРЕМОШ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1, 3, 6, 14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ЭВРИКА 357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18, 37, 38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«Күздiк рапс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ЛИВИУС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рапс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5, 10, 12, 13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1, 5, 10, 12, 13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ОЗОРНО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ОЗОРНО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1, 3, 5, 10, 12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СИЕСТА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ХИДАЛГО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«Майлы зығыр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Linum usitatissimum L. var. intermedia Vav. et. Ell» деген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жолдар алып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Исилькульский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Қант қызылшасы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altissima Doell»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жолдар алып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3543"/>
        <w:gridCol w:w="1341"/>
        <w:gridCol w:w="2614"/>
        <w:gridCol w:w="1516"/>
        <w:gridCol w:w="1135"/>
        <w:gridCol w:w="767"/>
        <w:gridCol w:w="761"/>
        <w:gridCol w:w="565"/>
        <w:gridCol w:w="5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АТАИР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 9706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ДОРОТЕЯ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9"/>
        <w:gridCol w:w="1309"/>
        <w:gridCol w:w="2734"/>
        <w:gridCol w:w="1525"/>
        <w:gridCol w:w="1115"/>
        <w:gridCol w:w="704"/>
        <w:gridCol w:w="705"/>
        <w:gridCol w:w="489"/>
        <w:gridCol w:w="490"/>
      </w:tblGrid>
      <w:tr>
        <w:trPr>
          <w:trHeight w:val="120" w:hRule="atLeast"/>
        </w:trPr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ЦКАЗ МС 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1, 3, 6, 8, 10, 13, 14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18, 179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9"/>
        <w:gridCol w:w="1309"/>
        <w:gridCol w:w="2734"/>
        <w:gridCol w:w="1525"/>
        <w:gridCol w:w="1115"/>
        <w:gridCol w:w="704"/>
        <w:gridCol w:w="705"/>
        <w:gridCol w:w="489"/>
        <w:gridCol w:w="490"/>
      </w:tblGrid>
      <w:tr>
        <w:trPr>
          <w:trHeight w:val="120" w:hRule="atLeast"/>
        </w:trPr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ШАННОН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«Картоп, көкөніс және бақша дақылдары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Solanum tuberosum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9"/>
        <w:gridCol w:w="1244"/>
        <w:gridCol w:w="2798"/>
        <w:gridCol w:w="1525"/>
        <w:gridCol w:w="1115"/>
        <w:gridCol w:w="705"/>
        <w:gridCol w:w="705"/>
        <w:gridCol w:w="489"/>
        <w:gridCol w:w="490"/>
      </w:tblGrid>
      <w:tr>
        <w:trPr>
          <w:trHeight w:val="120" w:hRule="atLeast"/>
        </w:trPr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9"/>
        <w:gridCol w:w="1244"/>
        <w:gridCol w:w="2798"/>
        <w:gridCol w:w="1525"/>
        <w:gridCol w:w="1115"/>
        <w:gridCol w:w="705"/>
        <w:gridCol w:w="705"/>
        <w:gridCol w:w="489"/>
        <w:gridCol w:w="490"/>
      </w:tblGrid>
      <w:tr>
        <w:trPr>
          <w:trHeight w:val="120" w:hRule="atLeast"/>
        </w:trPr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АРИЗОНА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5, 12, 13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9"/>
        <w:gridCol w:w="1244"/>
        <w:gridCol w:w="2798"/>
        <w:gridCol w:w="1525"/>
        <w:gridCol w:w="1115"/>
        <w:gridCol w:w="705"/>
        <w:gridCol w:w="705"/>
        <w:gridCol w:w="489"/>
        <w:gridCol w:w="490"/>
      </w:tblGrid>
      <w:tr>
        <w:trPr>
          <w:trHeight w:val="120" w:hRule="atLeast"/>
        </w:trPr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21, 31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9"/>
        <w:gridCol w:w="1244"/>
        <w:gridCol w:w="2798"/>
        <w:gridCol w:w="1525"/>
        <w:gridCol w:w="1115"/>
        <w:gridCol w:w="705"/>
        <w:gridCol w:w="705"/>
        <w:gridCol w:w="489"/>
        <w:gridCol w:w="490"/>
      </w:tblGrid>
      <w:tr>
        <w:trPr>
          <w:trHeight w:val="120" w:hRule="atLeast"/>
        </w:trPr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 ВАЛЛЕЙ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1246"/>
        <w:gridCol w:w="2702"/>
        <w:gridCol w:w="1519"/>
        <w:gridCol w:w="1144"/>
        <w:gridCol w:w="764"/>
        <w:gridCol w:w="765"/>
        <w:gridCol w:w="567"/>
        <w:gridCol w:w="567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ЖАНАЙСАН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9"/>
        <w:gridCol w:w="1179"/>
        <w:gridCol w:w="2863"/>
        <w:gridCol w:w="1525"/>
        <w:gridCol w:w="1115"/>
        <w:gridCol w:w="705"/>
        <w:gridCol w:w="705"/>
        <w:gridCol w:w="489"/>
        <w:gridCol w:w="490"/>
      </w:tblGrid>
      <w:tr>
        <w:trPr>
          <w:trHeight w:val="120" w:hRule="atLeast"/>
        </w:trPr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ЖОЛБАРЫС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7"/>
        <w:gridCol w:w="1226"/>
        <w:gridCol w:w="2721"/>
        <w:gridCol w:w="1519"/>
        <w:gridCol w:w="1144"/>
        <w:gridCol w:w="764"/>
        <w:gridCol w:w="765"/>
        <w:gridCol w:w="567"/>
        <w:gridCol w:w="567"/>
      </w:tblGrid>
      <w:tr>
        <w:trPr>
          <w:trHeight w:val="270" w:hRule="atLeast"/>
        </w:trPr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1324"/>
        <w:gridCol w:w="2624"/>
        <w:gridCol w:w="1519"/>
        <w:gridCol w:w="1144"/>
        <w:gridCol w:w="764"/>
        <w:gridCol w:w="765"/>
        <w:gridCol w:w="567"/>
        <w:gridCol w:w="567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1324"/>
        <w:gridCol w:w="2624"/>
        <w:gridCol w:w="1520"/>
        <w:gridCol w:w="1143"/>
        <w:gridCol w:w="764"/>
        <w:gridCol w:w="765"/>
        <w:gridCol w:w="567"/>
        <w:gridCol w:w="567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МОНДИАЛ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1"/>
        <w:gridCol w:w="1284"/>
        <w:gridCol w:w="2677"/>
        <w:gridCol w:w="1517"/>
        <w:gridCol w:w="1142"/>
        <w:gridCol w:w="763"/>
        <w:gridCol w:w="764"/>
        <w:gridCol w:w="566"/>
        <w:gridCol w:w="566"/>
      </w:tblGrid>
      <w:tr>
        <w:trPr>
          <w:trHeight w:val="3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НАРТАУ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293"/>
        <w:gridCol w:w="271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273"/>
        <w:gridCol w:w="2713"/>
        <w:gridCol w:w="1533"/>
        <w:gridCol w:w="1153"/>
        <w:gridCol w:w="773"/>
        <w:gridCol w:w="773"/>
        <w:gridCol w:w="573"/>
        <w:gridCol w:w="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НУР-АЛЕМ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60, 119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РИВЬЕРА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273"/>
        <w:gridCol w:w="271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293"/>
        <w:gridCol w:w="271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273"/>
        <w:gridCol w:w="271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УДАЧА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293"/>
        <w:gridCol w:w="269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УДОВИЦКИЙ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 қауданды қырыққабат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 Alef. var. сapitata f. alba DC.»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АЛАБАМА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1213"/>
        <w:gridCol w:w="2533"/>
        <w:gridCol w:w="1393"/>
        <w:gridCol w:w="1033"/>
        <w:gridCol w:w="653"/>
        <w:gridCol w:w="653"/>
        <w:gridCol w:w="453"/>
        <w:gridCol w:w="533"/>
      </w:tblGrid>
      <w:tr>
        <w:trPr>
          <w:trHeight w:val="255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ИЮНЬСКАЯ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3, 5, 7, 9, 14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4"/>
        <w:gridCol w:w="1243"/>
        <w:gridCol w:w="2797"/>
        <w:gridCol w:w="1524"/>
        <w:gridCol w:w="1114"/>
        <w:gridCol w:w="704"/>
        <w:gridCol w:w="705"/>
        <w:gridCol w:w="489"/>
        <w:gridCol w:w="490"/>
      </w:tblGrid>
      <w:tr>
        <w:trPr>
          <w:trHeight w:val="3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3, 5, 7, 10, 11, 13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НАДЮША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33"/>
        <w:gridCol w:w="1153"/>
        <w:gridCol w:w="773"/>
        <w:gridCol w:w="773"/>
        <w:gridCol w:w="573"/>
        <w:gridCol w:w="57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РЕЗИСТОР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«Түстi қырыққабат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1333"/>
        <w:gridCol w:w="2653"/>
        <w:gridCol w:w="1593"/>
        <w:gridCol w:w="109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АСТЕРИКС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«Қияр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 ашық жерлерде өсіруге арналған»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1333"/>
        <w:gridCol w:w="2653"/>
        <w:gridCol w:w="1533"/>
        <w:gridCol w:w="11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3, 5, 6, 8, 9, 10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тұ, кн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533"/>
        <w:gridCol w:w="3413"/>
        <w:gridCol w:w="953"/>
        <w:gridCol w:w="773"/>
        <w:gridCol w:w="7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 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«қоршалған жерлерде өсiруге арналған» деген бөлімшеде: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1413"/>
        <w:gridCol w:w="3293"/>
        <w:gridCol w:w="833"/>
        <w:gridCol w:w="653"/>
        <w:gridCol w:w="653"/>
        <w:gridCol w:w="653"/>
        <w:gridCol w:w="653"/>
        <w:gridCol w:w="453"/>
      </w:tblGrid>
      <w:tr>
        <w:trPr>
          <w:trHeight w:val="12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КУКАРАЧА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2"/>
        <w:gridCol w:w="1706"/>
        <w:gridCol w:w="3426"/>
        <w:gridCol w:w="892"/>
        <w:gridCol w:w="699"/>
        <w:gridCol w:w="699"/>
        <w:gridCol w:w="700"/>
        <w:gridCol w:w="700"/>
        <w:gridCol w:w="486"/>
      </w:tblGrid>
      <w:tr>
        <w:trPr>
          <w:trHeight w:val="120" w:hRule="atLeast"/>
        </w:trPr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МАГДАЛЕНА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713"/>
        <w:gridCol w:w="3233"/>
        <w:gridCol w:w="953"/>
        <w:gridCol w:w="773"/>
        <w:gridCol w:w="773"/>
        <w:gridCol w:w="773"/>
        <w:gridCol w:w="773"/>
        <w:gridCol w:w="593"/>
      </w:tblGrid>
      <w:tr>
        <w:trPr>
          <w:trHeight w:val="3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5, 8, 9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1699"/>
        <w:gridCol w:w="3195"/>
        <w:gridCol w:w="947"/>
        <w:gridCol w:w="768"/>
        <w:gridCol w:w="768"/>
        <w:gridCol w:w="764"/>
        <w:gridCol w:w="765"/>
        <w:gridCol w:w="567"/>
      </w:tblGrid>
      <w:tr>
        <w:trPr>
          <w:trHeight w:val="48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СТИНГЕР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«Қызанақ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Lycopersicon lycopersicum (L.) Karst ex Farwell ашық жерлерде өсiруге арналған»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713"/>
        <w:gridCol w:w="3233"/>
        <w:gridCol w:w="953"/>
        <w:gridCol w:w="773"/>
        <w:gridCol w:w="7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1, 2, 4, 5, 12, 13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713"/>
        <w:gridCol w:w="3233"/>
        <w:gridCol w:w="953"/>
        <w:gridCol w:w="773"/>
        <w:gridCol w:w="7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БАГИО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713"/>
        <w:gridCol w:w="3233"/>
        <w:gridCol w:w="953"/>
        <w:gridCol w:w="773"/>
        <w:gridCol w:w="7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ТРИСТАР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(*), 6, 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713"/>
        <w:gridCol w:w="3233"/>
        <w:gridCol w:w="953"/>
        <w:gridCol w:w="773"/>
        <w:gridCol w:w="773"/>
        <w:gridCol w:w="773"/>
        <w:gridCol w:w="773"/>
        <w:gridCol w:w="5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МЕРУЕРТ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жолдан кейін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713"/>
        <w:gridCol w:w="773"/>
        <w:gridCol w:w="773"/>
        <w:gridCol w:w="7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НОВИЧОК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0"/>
        <w:gridCol w:w="1896"/>
        <w:gridCol w:w="2819"/>
        <w:gridCol w:w="1322"/>
        <w:gridCol w:w="946"/>
        <w:gridCol w:w="571"/>
        <w:gridCol w:w="765"/>
        <w:gridCol w:w="764"/>
        <w:gridCol w:w="567"/>
      </w:tblGrid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ОЛИВИЯ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0"/>
        <w:gridCol w:w="1896"/>
        <w:gridCol w:w="2819"/>
        <w:gridCol w:w="1322"/>
        <w:gridCol w:w="946"/>
        <w:gridCol w:w="571"/>
        <w:gridCol w:w="765"/>
        <w:gridCol w:w="764"/>
        <w:gridCol w:w="567"/>
      </w:tblGrid>
      <w:tr>
        <w:trPr>
          <w:trHeight w:val="30" w:hRule="atLeast"/>
        </w:trPr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ПУЛЬРЕКС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3, 6, 9, 11, 14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895"/>
        <w:gridCol w:w="2816"/>
        <w:gridCol w:w="1320"/>
        <w:gridCol w:w="945"/>
        <w:gridCol w:w="566"/>
        <w:gridCol w:w="764"/>
        <w:gridCol w:w="763"/>
        <w:gridCol w:w="665"/>
      </w:tblGrid>
      <w:tr>
        <w:trPr>
          <w:trHeight w:val="3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УМИТ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«қоршалған жерлерде өсiруге арналған» деген бөлімшеде: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2008"/>
        <w:gridCol w:w="3280"/>
        <w:gridCol w:w="1314"/>
        <w:gridCol w:w="977"/>
        <w:gridCol w:w="507"/>
        <w:gridCol w:w="732"/>
        <w:gridCol w:w="732"/>
        <w:gridCol w:w="508"/>
      </w:tblGrid>
      <w:tr>
        <w:trPr>
          <w:trHeight w:val="12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9"/>
        <w:gridCol w:w="1896"/>
        <w:gridCol w:w="2820"/>
        <w:gridCol w:w="1322"/>
        <w:gridCol w:w="946"/>
        <w:gridCol w:w="571"/>
        <w:gridCol w:w="764"/>
        <w:gridCol w:w="765"/>
        <w:gridCol w:w="567"/>
      </w:tblGrid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АДМИРО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573"/>
        <w:gridCol w:w="773"/>
        <w:gridCol w:w="7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ГАМАЮН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2052"/>
        <w:gridCol w:w="3174"/>
        <w:gridCol w:w="1430"/>
        <w:gridCol w:w="1022"/>
        <w:gridCol w:w="615"/>
        <w:gridCol w:w="830"/>
        <w:gridCol w:w="830"/>
        <w:gridCol w:w="637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2052"/>
        <w:gridCol w:w="3174"/>
        <w:gridCol w:w="1430"/>
        <w:gridCol w:w="1022"/>
        <w:gridCol w:w="830"/>
        <w:gridCol w:w="615"/>
        <w:gridCol w:w="830"/>
        <w:gridCol w:w="637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ЖЕРОНИМА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жолдан кейін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2052"/>
        <w:gridCol w:w="3174"/>
        <w:gridCol w:w="1430"/>
        <w:gridCol w:w="1022"/>
        <w:gridCol w:w="851"/>
        <w:gridCol w:w="593"/>
        <w:gridCol w:w="830"/>
        <w:gridCol w:w="638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БУСИНКА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КАРЛСОН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5, 8, 9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2052"/>
        <w:gridCol w:w="3174"/>
        <w:gridCol w:w="1430"/>
        <w:gridCol w:w="1022"/>
        <w:gridCol w:w="851"/>
        <w:gridCol w:w="593"/>
        <w:gridCol w:w="830"/>
        <w:gridCol w:w="638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1, 7, 12, 13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1"/>
        <w:gridCol w:w="2010"/>
        <w:gridCol w:w="3267"/>
        <w:gridCol w:w="1360"/>
        <w:gridCol w:w="934"/>
        <w:gridCol w:w="732"/>
        <w:gridCol w:w="508"/>
        <w:gridCol w:w="733"/>
        <w:gridCol w:w="509"/>
      </w:tblGrid>
      <w:tr>
        <w:trPr>
          <w:trHeight w:val="120" w:hRule="atLeast"/>
        </w:trPr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МАРТЕЗ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9"/>
        <w:gridCol w:w="1896"/>
        <w:gridCol w:w="2820"/>
        <w:gridCol w:w="1322"/>
        <w:gridCol w:w="946"/>
        <w:gridCol w:w="768"/>
        <w:gridCol w:w="567"/>
        <w:gridCol w:w="765"/>
        <w:gridCol w:w="567"/>
      </w:tblGrid>
      <w:tr>
        <w:trPr>
          <w:trHeight w:val="30" w:hRule="atLeast"/>
        </w:trPr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МАРФА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2052"/>
        <w:gridCol w:w="3174"/>
        <w:gridCol w:w="1430"/>
        <w:gridCol w:w="1022"/>
        <w:gridCol w:w="830"/>
        <w:gridCol w:w="615"/>
        <w:gridCol w:w="830"/>
        <w:gridCol w:w="637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МАТИАС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773"/>
        <w:gridCol w:w="573"/>
        <w:gridCol w:w="7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РУСИЧ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1, 12, 13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2052"/>
        <w:gridCol w:w="3174"/>
        <w:gridCol w:w="1430"/>
        <w:gridCol w:w="1022"/>
        <w:gridCol w:w="830"/>
        <w:gridCol w:w="830"/>
        <w:gridCol w:w="615"/>
        <w:gridCol w:w="637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СОЛНЕЧНАЯ ЖЕМЧУЖИНА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«Басты пияз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cepa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773"/>
        <w:gridCol w:w="773"/>
        <w:gridCol w:w="573"/>
        <w:gridCol w:w="57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АВГУСТИН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АҚНИЕТ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1, 3, 5, 11, 13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ШЕНГИЛЬДИНСКИЙ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 сәбiзi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Daucus carota 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913"/>
        <w:gridCol w:w="2853"/>
        <w:gridCol w:w="1333"/>
        <w:gridCol w:w="953"/>
        <w:gridCol w:w="773"/>
        <w:gridCol w:w="773"/>
        <w:gridCol w:w="573"/>
        <w:gridCol w:w="5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ВИТАМИННАЯ 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1, 10, 12, 13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7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 қызылшасы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conditiva Alef.»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КЫЗЫЛКОНЫР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ҚЫЗЫЛҚОҢЫР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«Тәттi бұрыш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Capsicum annuum L. var. grossum (L.) Sendt.»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213"/>
        <w:gridCol w:w="3493"/>
        <w:gridCol w:w="1413"/>
        <w:gridCol w:w="833"/>
        <w:gridCol w:w="453"/>
        <w:gridCol w:w="453"/>
        <w:gridCol w:w="653"/>
        <w:gridCol w:w="533"/>
      </w:tblGrid>
      <w:tr>
        <w:trPr>
          <w:trHeight w:val="12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ПОДАРОК МОЛДОВЫ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1, 3, 5, 6, 8, 9, 10, 12, 13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1408"/>
        <w:gridCol w:w="3860"/>
        <w:gridCol w:w="1619"/>
        <w:gridCol w:w="1007"/>
        <w:gridCol w:w="605"/>
        <w:gridCol w:w="605"/>
        <w:gridCol w:w="817"/>
        <w:gridCol w:w="628"/>
      </w:tblGrid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РЭД НАЙТ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«Судан шөбi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sudanense (Piper.) Stapf.»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«Итқонақ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Setaria italica L., ssp. mocharium Alf.»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1196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«Сүрлемге арналған құмай жүгерi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v. (L.) Pers.»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КИНЕЛЬСКОЕ 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СИЛОСНЫЙ 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«Азықтық жаздық рапс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«Еркекшөп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Agropyron et Schult.»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ДОЛИНСКИЙ 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«Жеміс сүйекті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 ағаш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Malus domestica Borkh.»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4"/>
        <w:gridCol w:w="1310"/>
        <w:gridCol w:w="3774"/>
        <w:gridCol w:w="1527"/>
        <w:gridCol w:w="900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ЗАИЛИЙСКОЕ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4"/>
        <w:gridCol w:w="1310"/>
        <w:gridCol w:w="3774"/>
        <w:gridCol w:w="1527"/>
        <w:gridCol w:w="900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ЗАИЛИЙСКОЕ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 бетеге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rubra 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4"/>
        <w:gridCol w:w="1408"/>
        <w:gridCol w:w="3860"/>
        <w:gridCol w:w="1619"/>
        <w:gridCol w:w="1028"/>
        <w:gridCol w:w="626"/>
        <w:gridCol w:w="584"/>
        <w:gridCol w:w="817"/>
        <w:gridCol w:w="628"/>
      </w:tblGrid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ДЖЕВЕЛИН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жолдың алдына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593"/>
        <w:gridCol w:w="1533"/>
        <w:gridCol w:w="873"/>
        <w:gridCol w:w="65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ДЖАСПЕРИНА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ЕКСЕЛЕНЦ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4"/>
        <w:gridCol w:w="1408"/>
        <w:gridCol w:w="3860"/>
        <w:gridCol w:w="1619"/>
        <w:gridCol w:w="1007"/>
        <w:gridCol w:w="605"/>
        <w:gridCol w:w="626"/>
        <w:gridCol w:w="817"/>
        <w:gridCol w:w="628"/>
      </w:tblGrid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893"/>
        <w:gridCol w:w="65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ЛИВИЗИОН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2, 3, 12, 13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4"/>
        <w:gridCol w:w="1408"/>
        <w:gridCol w:w="3860"/>
        <w:gridCol w:w="1619"/>
        <w:gridCol w:w="1007"/>
        <w:gridCol w:w="584"/>
        <w:gridCol w:w="648"/>
        <w:gridCol w:w="817"/>
        <w:gridCol w:w="627"/>
      </w:tblGrid>
      <w:tr>
        <w:trPr>
          <w:trHeight w:val="30" w:hRule="atLeast"/>
        </w:trPr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ЛИВИСТА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13"/>
        <w:gridCol w:w="593"/>
        <w:gridCol w:w="61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ЛИТАНГО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2, 12, 13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2"/>
        <w:gridCol w:w="1471"/>
        <w:gridCol w:w="3860"/>
        <w:gridCol w:w="1619"/>
        <w:gridCol w:w="1006"/>
        <w:gridCol w:w="605"/>
        <w:gridCol w:w="605"/>
        <w:gridCol w:w="838"/>
        <w:gridCol w:w="628"/>
      </w:tblGrid>
      <w:tr>
        <w:trPr>
          <w:trHeight w:val="30" w:hRule="atLeast"/>
        </w:trPr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ЛУЦИНДА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893"/>
        <w:gridCol w:w="65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ОЛИВИЯ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РАЙДЕР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«Овсяница овечья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ovina L.»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1408"/>
        <w:gridCol w:w="3860"/>
        <w:gridCol w:w="1619"/>
        <w:gridCol w:w="1007"/>
        <w:gridCol w:w="563"/>
        <w:gridCol w:w="584"/>
        <w:gridCol w:w="880"/>
        <w:gridCol w:w="628"/>
      </w:tblGrid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МЕНТОР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жолдың алдына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893"/>
        <w:gridCol w:w="65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БОРНИТО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2, 12, 13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«Овсяница овечья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ovina L.» деген бөлімнен кейін мынадай мазмұндағы бөлімдермен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«Қамысты бетеге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arundinacea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МЕАНДРЕ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МИРАКУЛИКС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«Қыртысты селдірек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Deschampsia caespitosa»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95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ТРАКАЙ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«Жайылымды үйбидайық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Lolium perenne L»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 алып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0"/>
        <w:gridCol w:w="1326"/>
        <w:gridCol w:w="3578"/>
        <w:gridCol w:w="1522"/>
        <w:gridCol w:w="944"/>
        <w:gridCol w:w="568"/>
        <w:gridCol w:w="568"/>
        <w:gridCol w:w="766"/>
        <w:gridCol w:w="568"/>
      </w:tblGrid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ПЛЕЗИР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5"/>
        <w:gridCol w:w="1408"/>
        <w:gridCol w:w="3860"/>
        <w:gridCol w:w="1619"/>
        <w:gridCol w:w="1007"/>
        <w:gridCol w:w="605"/>
        <w:gridCol w:w="605"/>
        <w:gridCol w:w="817"/>
        <w:gridCol w:w="628"/>
      </w:tblGrid>
      <w:tr>
        <w:trPr>
          <w:trHeight w:val="30" w:hRule="atLeast"/>
        </w:trPr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РАЙГАУБЕК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333"/>
        <w:gridCol w:w="3613"/>
        <w:gridCol w:w="1533"/>
        <w:gridCol w:w="1053"/>
        <w:gridCol w:w="493"/>
        <w:gridCol w:w="573"/>
        <w:gridCol w:w="773"/>
        <w:gridCol w:w="5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ТУРФГОЛЬД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«Оригинатор – ұйымының нөмірі мен атауы»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336, 337 және 338 келесі мазмұнды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«336. «Потейтоу Велли Ко» ЖШС (Оңтүстік Корея).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337. «Агро-ТИП Гмбх (Германия).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338. «Лайон Сидс» (LION SEEDS) ЖШС (Ұлыбритания).»;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Ауыл шаруашылығы өсімдіктерінің перспективалы сорттарының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2–қосымшасына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Егiншiлiк департаментi (Буць А.А.) осы бұйрықтың заңнамада белгiленген тәртiппен Қазақстан Республикасы Әдiлет министрлiгiнде мемлекеттiк тiркелуiн және ресми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жарияланғанынан кейін он күнтізбелік күн өткен соң қолданысқа енгізіледі.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       А.Мамытбеков</w:t>
      </w:r>
    </w:p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4-2/164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пайдалануға рұқсат 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Селекциялық жетістіктерінің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бойынша күшті бидай сорттарының және</w:t>
      </w:r>
      <w:r>
        <w:br/>
      </w:r>
      <w:r>
        <w:rPr>
          <w:rFonts w:ascii="Times New Roman"/>
          <w:b/>
          <w:i w:val="false"/>
          <w:color w:val="000000"/>
        </w:rPr>
        <w:t>
дәнді, жармалық және дәнді-бұршақты дақылдардың аса құнды</w:t>
      </w:r>
      <w:r>
        <w:br/>
      </w:r>
      <w:r>
        <w:rPr>
          <w:rFonts w:ascii="Times New Roman"/>
          <w:b/>
          <w:i w:val="false"/>
          <w:color w:val="000000"/>
        </w:rPr>
        <w:t>
сорттарының, күнбағыстың жоғары майлы сорттары мен будандарының, рапстың эруксіз және</w:t>
      </w:r>
      <w:r>
        <w:br/>
      </w:r>
      <w:r>
        <w:rPr>
          <w:rFonts w:ascii="Times New Roman"/>
          <w:b/>
          <w:i w:val="false"/>
          <w:color w:val="000000"/>
        </w:rPr>
        <w:t>
төменглюкозинолатты сорттарының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Күшті бидай сорттары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Күздік бидай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Безостая 1                    5. Одесская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Богарная 56                   6. Прикумская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Лютесценс 72                  7. Стекловидная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Мироновская 808               8. Карасай</w:t>
      </w:r>
    </w:p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Жаздық бидай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6453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Акмола 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Лютесценс 90 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Астана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Омская 18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Волгоуральская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Омская 19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Ертис 97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Омская 24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Казахстанская 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Омская 28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Казахстанская раннеспелая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Омская 29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Памяти Азиева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Омская 30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Павлодарская 93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Омская 20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Казахстанская 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Росинка 3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Казахстанская 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Саратовская 29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Казахстанская 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Саратовская 42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Казахстанская 25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Саратовская 55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Карабалыкская 90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Светланка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Карабалыкская 92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Целинная 24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Карагандинская 22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Целинная 26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Карагандинская 70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Целинная 3С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Кутулукская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Целинная юбилейная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Любава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Эритроспермум 35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Лютесценс 32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Омская 38</w:t>
            </w:r>
          </w:p>
        </w:tc>
      </w:tr>
    </w:tbl>
    <w:bookmarkStart w:name="z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Сапасы жағынан ең құнды сорттар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Күздік бидай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Актерекская                   9. Майра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Алмалы                        10. Сапалы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Алия                          11. Южная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Булава                        12. Эритроспермум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Жетысу                        13. Расад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Интенсивная                   14. Фараби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Красноводопадская 210         15. Мереке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Наз</w:t>
      </w:r>
    </w:p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Жаздық бидай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Арай                          12. Ульбинка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Авангард                      13. Секе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Алем                          14. Степная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Актобе 39                     15. Саратовская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Астана 2                      16. Омская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Альбидум 31                   17. Омская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Байтерек                      18. Целина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Вера                          19. Степная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Интенсивная                   20. Ляззат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Казахстанская 10             21. Северянка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Надежда                      22. Степная 60</w:t>
      </w:r>
    </w:p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Сұлы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Битик                         4. Мирный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Иртыш 15                      5. Скакун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Льговский 82                  6. Аламан</w:t>
      </w:r>
    </w:p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Тары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Саратовское 3                 4. Уральское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Саратовское 6                 5. Шортандинское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Старт                         6. Саратовское 10</w:t>
      </w:r>
    </w:p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Қарақұмық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Богатырь                      4. Шортандинская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Крупинка                      5. Шортандинская крупнозерная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Сумчанка</w:t>
      </w:r>
    </w:p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Күріш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Авангард                      4. Маржан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Каракалпакстан                5. Солнечный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Кубань 3                      6. Узрос 7-13</w:t>
      </w:r>
    </w:p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Күріштің ұзын дәнді сорттары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Лазурный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Алтынай</w:t>
      </w:r>
    </w:p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Бұршақ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Неосыпающийся 1               4. Омский неосыпающийся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Таловец 55                    5. Шал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Усач Казахстанский 871</w:t>
      </w:r>
    </w:p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Анқа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Волгоградский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Камила 1255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Юбилейный</w:t>
      </w:r>
    </w:p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Жармалы арпа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Донецкий 9                    6. Омский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Карабалыкский 150             7. Сауле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Кедр                          8. Целинный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Карагандинский 5              9. Целинный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Медикум 85                    10. Целинный 2005</w:t>
      </w:r>
    </w:p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Сыра қайнататын арпа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Арна                          10. Гетьман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Асем                          11. Нектария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Амулет                        12. Ворсинский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Компакт                       13. Беатрикс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Малц                          14. Ксанаду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Одесский 100                  15. КазСуффле-1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Себастьян                     16. Кангу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Скарлетт                      17. Скарпия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Сильфида</w:t>
      </w:r>
    </w:p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Рапстың эруксіз (0-типті) және төменглюкозинолатты</w:t>
      </w:r>
      <w:r>
        <w:br/>
      </w:r>
      <w:r>
        <w:rPr>
          <w:rFonts w:ascii="Times New Roman"/>
          <w:b/>
          <w:i w:val="false"/>
          <w:color w:val="000000"/>
        </w:rPr>
        <w:t>
(00-типті) сорттары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Жаздық рапс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Золотонивский – 00 типті      8. Калибр – 00 типті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Кавиар - 00 типті             9. Мобиль CL – 00 типті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Герос - 00 типті              10. Солар CL – 00 типті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Хантер – 00 типті             11. Озорно - 00 типті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Траппер – 00 типті            12. ПР 45 Х 73 - 00 типті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Лизора – 00 типті             13. Сальса CL – 00 типті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Абилити - 00 типті</w:t>
      </w:r>
    </w:p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Күздік рапс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Иванна – 00 типті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Проминь – 0 типті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Хаммер - 00 типті</w:t>
      </w:r>
    </w:p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Күнбағыстың жоғары майлы сорттары мен будандары</w:t>
      </w:r>
    </w:p>
    <w:bookmarkEnd w:id="102"/>
    <w:bookmarkStart w:name="z1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Сорттар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Восход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Скороспелый 87</w:t>
      </w:r>
    </w:p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Будандар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Восточный                     8. Брио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Арена ПР                      9. Санай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Ислеро                        10. Джази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Казахстанский 1               11. 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Казахстанский 341             12. ПР 62А91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Казахстанский 3124            13. НК Дельфи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Солнечный 20                  14. PR63A62</w:t>
      </w:r>
    </w:p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Күнбағыстың кондитерлік сорттары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СПК (Кондитерский)</w:t>
      </w:r>
    </w:p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4-2/164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2–қосымша       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434 бұйрығымен бекітілген</w:t>
      </w:r>
    </w:p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өсімдіктерінің перспективалы сорттарының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Жаздық қатты бидай – облыс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Нурлы сорты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Қытай бұршағы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Селекта 201 сорты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Хорол сорты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Қытай бұршағы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Хорол сорты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Жаздық қатты бидай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Нурлы сорты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