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d105" w14:textId="4e2d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22 сәуірдегі № 111 бұйрығы. Қазақстан Республикасының Әділет министрлігінде 2013 жылы 13 мамырда № 8459 тіркелді. Күші жойылды - Қазақстан Республикасы Қаржы министрінің 2014 жылғы 18 қыркүйектегі № 404 бұйрығымен</w:t>
      </w:r>
    </w:p>
    <w:p>
      <w:pPr>
        <w:spacing w:after="0"/>
        <w:ind w:left="0"/>
        <w:jc w:val="both"/>
      </w:pPr>
      <w:bookmarkStart w:name="z1" w:id="0"/>
      <w:r>
        <w:rPr>
          <w:rFonts w:ascii="Times New Roman"/>
          <w:b w:val="false"/>
          <w:i w:val="false"/>
          <w:color w:val="ff0000"/>
          <w:sz w:val="28"/>
        </w:rPr>
        <w:t>
      Ескерту. Күші жойылды - ҚР Қаржы министрінің 18.09.2014 </w:t>
      </w:r>
      <w:r>
        <w:rPr>
          <w:rFonts w:ascii="Times New Roman"/>
          <w:b w:val="false"/>
          <w:i w:val="false"/>
          <w:color w:val="ff0000"/>
          <w:sz w:val="28"/>
        </w:rPr>
        <w:t>№ 404</w:t>
      </w:r>
      <w:r>
        <w:rPr>
          <w:rFonts w:ascii="Times New Roman"/>
          <w:b w:val="false"/>
          <w:i w:val="false"/>
          <w:color w:val="ff0000"/>
          <w:sz w:val="28"/>
        </w:rPr>
        <w:t> бұйрығымен.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кодексiнің 92-бабының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Бюджет түсімдерін бюджеттер деңгейлері мен Қазақстан Республикасы Ұлттық қорының қолма-қол ақшасының бақылау шоты арасында </w:t>
      </w:r>
      <w:r>
        <w:rPr>
          <w:rFonts w:ascii="Times New Roman"/>
          <w:b w:val="false"/>
          <w:i w:val="false"/>
          <w:color w:val="000000"/>
          <w:sz w:val="28"/>
        </w:rPr>
        <w:t>бөлу кестесі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Бюджеттік жоспарлау және болжамдау департаменті (Т.М. Савельева) осы бұйрықтың Қазақстан Республикасы Әдiлет министрлiгiнде мемлекеттiк тiркелуiн және заңнамамен белгіленген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қолданысқа енгізіледі және ресми жариялануға жатады.</w:t>
      </w:r>
    </w:p>
    <w:bookmarkEnd w:id="1"/>
    <w:p>
      <w:pPr>
        <w:spacing w:after="0"/>
        <w:ind w:left="0"/>
        <w:jc w:val="both"/>
      </w:pPr>
      <w:r>
        <w:rPr>
          <w:rFonts w:ascii="Times New Roman"/>
          <w:b w:val="false"/>
          <w:i/>
          <w:color w:val="000000"/>
          <w:sz w:val="28"/>
        </w:rPr>
        <w:t>      Министр                                           Е. Досаев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2013 жылғы 22 сәуірдегі </w:t>
      </w:r>
      <w:r>
        <w:br/>
      </w:r>
      <w:r>
        <w:rPr>
          <w:rFonts w:ascii="Times New Roman"/>
          <w:b w:val="false"/>
          <w:i w:val="false"/>
          <w:color w:val="000000"/>
          <w:sz w:val="28"/>
        </w:rPr>
        <w:t xml:space="preserve">
№ 111 бұйрығына     </w:t>
      </w:r>
      <w:r>
        <w:br/>
      </w:r>
      <w:r>
        <w:rPr>
          <w:rFonts w:ascii="Times New Roman"/>
          <w:b w:val="false"/>
          <w:i w:val="false"/>
          <w:color w:val="000000"/>
          <w:sz w:val="28"/>
        </w:rPr>
        <w:t xml:space="preserve">
қосымша         </w:t>
      </w:r>
    </w:p>
    <w:bookmarkEnd w:id="2"/>
    <w:bookmarkStart w:name="z6" w:id="3"/>
    <w:p>
      <w:pPr>
        <w:spacing w:after="0"/>
        <w:ind w:left="0"/>
        <w:jc w:val="left"/>
      </w:pPr>
      <w:r>
        <w:rPr>
          <w:rFonts w:ascii="Times New Roman"/>
          <w:b/>
          <w:i w:val="false"/>
          <w:color w:val="000000"/>
        </w:rPr>
        <w:t xml:space="preserve"> 
Бюджет түсімдерін бюджеттер деңгейлері мен</w:t>
      </w:r>
      <w:r>
        <w:br/>
      </w:r>
      <w:r>
        <w:rPr>
          <w:rFonts w:ascii="Times New Roman"/>
          <w:b/>
          <w:i w:val="false"/>
          <w:color w:val="000000"/>
        </w:rPr>
        <w:t>
Қазақстан Республикасы Ұлттық қорының</w:t>
      </w:r>
      <w:r>
        <w:br/>
      </w:r>
      <w:r>
        <w:rPr>
          <w:rFonts w:ascii="Times New Roman"/>
          <w:b/>
          <w:i w:val="false"/>
          <w:color w:val="000000"/>
        </w:rPr>
        <w:t>
қолма-қол ақшасының бақылау шоты арасында бөлу кестесі</w:t>
      </w:r>
    </w:p>
    <w:bookmarkEnd w:id="3"/>
    <w:p>
      <w:pPr>
        <w:spacing w:after="0"/>
        <w:ind w:left="0"/>
        <w:jc w:val="both"/>
      </w:pPr>
      <w:r>
        <w:rPr>
          <w:rFonts w:ascii="Times New Roman"/>
          <w:b w:val="false"/>
          <w:i w:val="false"/>
          <w:color w:val="ff0000"/>
          <w:sz w:val="28"/>
        </w:rPr>
        <w:t xml:space="preserve">      Ескерту. Кестеге өзгерістер енгізілді - ҚР Экономика және бюджеттік жоспарлау министрінің 25.06.2013 </w:t>
      </w:r>
      <w:r>
        <w:rPr>
          <w:rFonts w:ascii="Times New Roman"/>
          <w:b w:val="false"/>
          <w:i w:val="false"/>
          <w:color w:val="ff0000"/>
          <w:sz w:val="28"/>
        </w:rPr>
        <w:t>№ 191</w:t>
      </w:r>
      <w:r>
        <w:rPr>
          <w:rFonts w:ascii="Times New Roman"/>
          <w:b w:val="false"/>
          <w:i w:val="false"/>
          <w:color w:val="ff0000"/>
          <w:sz w:val="28"/>
        </w:rPr>
        <w:t>, 18.07.2013 </w:t>
      </w:r>
      <w:r>
        <w:rPr>
          <w:rFonts w:ascii="Times New Roman"/>
          <w:b w:val="false"/>
          <w:i w:val="false"/>
          <w:color w:val="ff0000"/>
          <w:sz w:val="28"/>
        </w:rPr>
        <w:t>№ 219</w:t>
      </w:r>
      <w:r>
        <w:rPr>
          <w:rFonts w:ascii="Times New Roman"/>
          <w:b w:val="false"/>
          <w:i w:val="false"/>
          <w:color w:val="ff0000"/>
          <w:sz w:val="28"/>
        </w:rPr>
        <w:t>; 09.12.2013 </w:t>
      </w:r>
      <w:r>
        <w:rPr>
          <w:rFonts w:ascii="Times New Roman"/>
          <w:b w:val="false"/>
          <w:i w:val="false"/>
          <w:color w:val="ff0000"/>
          <w:sz w:val="28"/>
        </w:rPr>
        <w:t>№ 365</w:t>
      </w:r>
      <w:r>
        <w:rPr>
          <w:rFonts w:ascii="Times New Roman"/>
          <w:b w:val="false"/>
          <w:i w:val="false"/>
          <w:color w:val="ff0000"/>
          <w:sz w:val="28"/>
        </w:rPr>
        <w:t> (01.01.2014 бастап қолданысқа енгізіледі);  21.01.2014 </w:t>
      </w:r>
      <w:r>
        <w:rPr>
          <w:rFonts w:ascii="Times New Roman"/>
          <w:b w:val="false"/>
          <w:i w:val="false"/>
          <w:color w:val="ff0000"/>
          <w:sz w:val="28"/>
        </w:rPr>
        <w:t>№ 17</w:t>
      </w:r>
      <w:r>
        <w:rPr>
          <w:rFonts w:ascii="Times New Roman"/>
          <w:b w:val="false"/>
          <w:i w:val="false"/>
          <w:color w:val="ff0000"/>
          <w:sz w:val="28"/>
        </w:rPr>
        <w:t xml:space="preserve">; 05.03.2014 </w:t>
      </w:r>
      <w:r>
        <w:rPr>
          <w:rFonts w:ascii="Times New Roman"/>
          <w:b w:val="false"/>
          <w:i w:val="false"/>
          <w:color w:val="ff0000"/>
          <w:sz w:val="28"/>
        </w:rPr>
        <w:t>№ 9285</w:t>
      </w:r>
      <w:r>
        <w:rPr>
          <w:rFonts w:ascii="Times New Roman"/>
          <w:b w:val="false"/>
          <w:i w:val="false"/>
          <w:color w:val="ff0000"/>
          <w:sz w:val="28"/>
        </w:rPr>
        <w:t xml:space="preserve">; 07.04.2014 </w:t>
      </w:r>
      <w:r>
        <w:rPr>
          <w:rFonts w:ascii="Times New Roman"/>
          <w:b w:val="false"/>
          <w:i w:val="false"/>
          <w:color w:val="ff0000"/>
          <w:sz w:val="28"/>
        </w:rPr>
        <w:t>№ 94</w:t>
      </w:r>
      <w:r>
        <w:rPr>
          <w:rFonts w:ascii="Times New Roman"/>
          <w:b w:val="false"/>
          <w:i w:val="false"/>
          <w:color w:val="ff0000"/>
          <w:sz w:val="28"/>
        </w:rPr>
        <w:t xml:space="preserve">; 05.06.2014 </w:t>
      </w:r>
      <w:r>
        <w:rPr>
          <w:rFonts w:ascii="Times New Roman"/>
          <w:b w:val="false"/>
          <w:i w:val="false"/>
          <w:color w:val="ff0000"/>
          <w:sz w:val="28"/>
        </w:rPr>
        <w:t>№ 172</w:t>
      </w:r>
      <w:r>
        <w:rPr>
          <w:rFonts w:ascii="Times New Roman"/>
          <w:b w:val="false"/>
          <w:i w:val="false"/>
          <w:color w:val="ff0000"/>
          <w:sz w:val="28"/>
        </w:rPr>
        <w:t xml:space="preserve">; 17.07.2014 </w:t>
      </w:r>
      <w:r>
        <w:rPr>
          <w:rFonts w:ascii="Times New Roman"/>
          <w:b w:val="false"/>
          <w:i w:val="false"/>
          <w:color w:val="ff0000"/>
          <w:sz w:val="28"/>
        </w:rPr>
        <w:t>№ 200</w:t>
      </w:r>
      <w:r>
        <w:rPr>
          <w:rFonts w:ascii="Times New Roman"/>
          <w:b w:val="false"/>
          <w:i w:val="false"/>
          <w:color w:val="ff0000"/>
          <w:sz w:val="28"/>
        </w:rPr>
        <w:t>; 02.09.2014 </w:t>
      </w:r>
      <w:r>
        <w:rPr>
          <w:rFonts w:ascii="Times New Roman"/>
          <w:b w:val="false"/>
          <w:i w:val="false"/>
          <w:color w:val="ff0000"/>
          <w:sz w:val="28"/>
        </w:rPr>
        <w:t>№ 387</w:t>
      </w:r>
      <w:r>
        <w:rPr>
          <w:rFonts w:ascii="Times New Roman"/>
          <w:b w:val="false"/>
          <w:i w:val="false"/>
          <w:color w:val="ff0000"/>
          <w:sz w:val="28"/>
        </w:rPr>
        <w:t>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8"/>
        <w:gridCol w:w="677"/>
        <w:gridCol w:w="697"/>
        <w:gridCol w:w="635"/>
        <w:gridCol w:w="822"/>
        <w:gridCol w:w="2705"/>
        <w:gridCol w:w="1685"/>
        <w:gridCol w:w="1306"/>
        <w:gridCol w:w="1446"/>
        <w:gridCol w:w="719"/>
      </w:tblGrid>
      <w:tr>
        <w:trPr>
          <w:trHeight w:val="30" w:hRule="atLeast"/>
        </w:trPr>
        <w:tc>
          <w:tcPr>
            <w:tcW w:w="5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%-БЕН ЕСЕПТЕЛЕДІ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қолма-қол ақшасының бақылау шоты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резидент заңды тұлғалардан алынатын корпорациялық табыс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резидент емес заңды тұлғалардан алынатын корпорациялық табыс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заңды тұлғалардан алынатын, төлем көзінен ұсталатын корпоративтік табыс салығы, мұнай секторы ұйымдарынан түсетін түсімдерден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резидент емес заңды тұлғалардан алынатын, төлем көзінен ұсталатын корпорациялық табыс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 мұнай секторы ұйымдарынан алынатын, корпоративтік табыс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заңды тұлғалардан алынатын, төлем көздерінен мұнай секторы ұйымдары ұстайтын корпорациялық табыс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заңды тұлғалардан алынатын, төлем көздерінен мұнай секторы ұйымдарымен ұсталатын корпорациялық табыс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белгілеген бөлу нормативтері бойынша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белгілеген бөлу нормативтері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белгілеген бөлу нормативтері бойынша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белгілеген бөлу нормативтері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белгілеген бөлу нормативтері бойынша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белгілеген бөлу нормативтері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белгілеген бөлу нормативтері бойынша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белгілеген бөлу нормативтері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белгілеген бөлу нормативтері бойынша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белгілеген бөлу нормативтері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жерлерiне салынатын жер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жерлерiне салынатын жер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аумақтың жеріне, сауықтыру, рекреациялық және тарихи-мәдени мақсаттағы жерлерге салынатын жер салығы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өндiрiлген тауарларға, орындалған жұмыстарға және көрсетілген қызметтерге салынатын қосылған құн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импортталатын тауарларға салынатын қосылған құн салығынан басқа, Қазақстан Республикасының аумағына импортталатын тауарларға салынатын қосылған құн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үшін қосылған құн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Kеден одағында бірыңғай кеден аумағын құрғанға дейін Ресей Федерациясының аумағынан шығарылатын және импортталатын тауарларға салынатын қосылған құн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аумағынан шығарылатын және импортталатын тауарларға салынатын қосылған құн салығынан басқа, Қазақстан Республикасы аумағына импортталатын тауарлардың кедендік құнына тәуелсіз сараптама жүргізу нәтижесінде жете есептелген қосылған құн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аумағынан шығарылатын және импортталатын тауарлардың кедендік құнына тәуелсіз сараптама жүргізу нәтижесінде жете есептелген қосылған құн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одағында бірыңғай кеден аумағын құрғанға дейін Беларусь Республикасының аумағынан шығарылатын және импортталатын тауарларға салынатын қосылған құн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аумағынан әкелінетін кеден одағы тауарларына салынатын қосылған құн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аумағынан әкелінетін кеден одағы тауарларына салынатын қосылған құн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қайтарылған және құжаттық салықтық тексеру жүргізу барысында расталмаған қосылған құн салығының асып кеткен сомасы салық төлеушілердің (қайтару) аударатын сомалары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тексеру кезінде расталмаған, бұрын аударылған және қайтарылған қосылған құн салығының асып кеткен сомасына келетін (қайтару) аударатын өсімпұл сомалары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арақ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30-дан 60 процентке дейін күшті ликер-арақ бұйымдар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коньяк, бренди (отандық өндірістің коньяк спиртінен өндірілген коньяктан, брендиден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12-ден 30 процентке дейінгі градусы аз ликер-арақ бұйымдары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сигаралар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фильтрлі сигареттер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фильтрсіз сигареттер, папиростар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сигаралар, Ресей Федерациясы және Беларусь Республикасының аумағынан әкелінетін кеден одағы тауарларынан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этил спиртінің көлемдік үлесі 1,5-тен 12 процентке дейінгі градусы аз ликер-арақ бұйымдары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сигаралар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сигариллалар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сигариллалар, Ресей Федерациясы және Беларусь Республикасының аумағынан әкелінетін кеден одағы тауарларынан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 материалдары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құрамында никотині бар фармацевтикалық өнімді қоспағанда, тұтыну ыдысына қатталған және соңғы тұтынуға арналған түтіктік, шегетін, шайнайтын, соратын, иіскейтін, хорхорлы және өзге де темекі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құрамында никотині бар фармацевтикалық өнімді қоспағанда, тұтыну ыдысына қатталған және соңғы тұтынуға арналған түтіктік, шегетін, шайнайтын, соратын, иіскейтін, хорхорлы және өзге де темекі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Ресей Федерациясы аумағынан әкелінетін этил спиртінің көлемдік үлесі 1,5-тен 12 процентке дейінгі градусы аз ликер-арақ бұйымдары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Ресей Федерациясы аумағынан әкелінетін сигариллалар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құрамында никотині бар фармацевтикалық өнімді қоспағанда, тұтыну ыдысына қатталған және соңғы тұтынуға арналған түтіктік, шегетін, шайнайтын, соратын, иіскейтін, хорхорлы және өзге де темекі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спирттің барлық түрі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арақ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этил спиртінің көлемдік үлесі 30-дан 60 процентке дейін күшті ликер-арақ бұйымдары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шараптар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коньяк, бренди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шикі мұнай, газ конденсаты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Ресей Федерациясы аумағынан әкелінетін сыра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этил спиртінің көлемдік үлесі 12-ден 30 процентке дейінгі градусы аз ликер-арақ бұйымдары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фильтрлі сигареттер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фильтрсіз сигареттер, папиростар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Ресей Федерациясы аумағынан әкелінетін жеңіл автомобильдер (арнайы мүгедектерге арналған, қолмен басқарылатын немесе қолмен басқару адаптері бар автомобильдерден басқа)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шарап материалдары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жеңiл автомобильдер (арнайы мүгедектерге арналған, қолмен басқарылатын немесе қолмен басқару адаптері бар автомобильдерден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1,5-тен 12 процентке дейінгі градусы аз ликер-арақ бұйымдары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Ресей Федерациясы аумағынан әкелінетін дизель отыны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Ресей Федерациясы аумағынан әкелінетін бензин (авиациялықты қоспағанда)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Ресей Федерациясы аумағынан әкелінетін шикі мұнай, газ конденсаты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спирттің барлық түрі, Ресей Федерациясы және Беларусь Республикасының аумағынан әкелінетін кеден одағы тауарларынан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арақ, Ресей Федерациясы және Беларусь Республикасының аумағынан әкелінетін кеден одағы тауарларынан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этил спиртінің көлемдік ұлесі 30-дан 60 процентке дейін күшті ликер-арақ бұйымдары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шараптар, Ресей Федерациясы және Беларусь Республикасының аумағынан әкелінетін кеден одағы тауарларынан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коньяк, бренди, Ресей Федерациясы және Беларусь Республикасының аумағынан әкелінетін кеден одағы тауарларынан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Беларусь Республикасының аумағынан әкелінетін сигаралар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сыра, Ресей Федерациясы және Беларусь Республикасының аумағынан әкелінетін кеден одағы тауарларынан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этил спиртінің көлемдік үлесі 12-ден 30 процентке дейінгі градусы аз ликер-арақ бұйымдары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әкелiнетiн этил спиртiнiң көлемдiк үлесi 1,5-тен 12 процентке дейiнгi градусы аз ликер-арақ бұйымдары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фильтрлі сигареттер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аумағына импортталатын фильтрсіз сигареттер, папиростар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аумағына Беларусь Республикасының аумағынан әкелінетін сигариллалар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аумағына Беларусь Республикасының аумағынан әкелінетін құрамында никотині бар фармацевтикалық өнімді қоспағанда, тұтыну ыдысына қатталған және соңғы тұтынуға арналған түтіктік, шегетін, шайнайтын, соратын, иіскейтін, хорхорлы және өзге де темекі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спирттің барлық түрі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және Беларусь Республикасының аумағынан әкелінетін кеден одағы тауарларынан басқа Қазақстан Республикасының аумағында өндірілген жеңiл автомобильдер (арнайы мүгедектерге арналған, қолмен басқарылатын немесе қолмен басқару адаптері бар автомобильдерден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арақ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этил спиртінің көлемдік үлесі 12-ден 30 процентке дейінгі градусы аз ликер-арақ бұйымдары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шарап материалдары, Ресей Федерациясы және Беларусь Республикасының аумағынан әкелінетін кеден одағы тауарларынан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дизель отыны, Ресей Федерациясы және Беларусь Республикасының аумағынан әкелінетін кеден одағы тауарларынан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импортталатын бензин (авиациялықты қоспағанда), Ресей Федерациясы және Беларусь Республикасының аумағынан әкелінетін кеден одағы тауарларынан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шараптар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коньяк, бренди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сыра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этил спиртінің көлемдік үлесі 12-ден 30 процентке дейінгі градусы аз ликер-арақ бұйымдары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фильтрлі сигареттер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фильтрсіз сигареттер, папиростар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жеңiл автомобильдер (арнайы мүгедектерге арналған, қолмен басқарылатын немесе қолмен басқару адаптері бар автомобильдерден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аумағына Беларусь Республикасының аумағынан әкелінетін шарап материалдары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импорталаттын шикі мұнай, газ конденсаты, Ресей Федерациясы және Беларусь Республикасының аумағынан әкелінетін кеден одағы тауарларынан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импорталаттын тауарлардың кедендік құнына тәуелсіз сараптама жүргізу нәтижесінде жете есептелген акциздер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Беларусь Республикасының аумағынан әкелінетін дизель отыны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Беларусь Республикасының аумағынан әкелінетін бензин (авиациялықты қоспағанда)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Беларусь Республикасының аумағынан әкелінетін шикі мұнай, газ конденсаты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Өндірушілерге бөлшек саудада өткізетін өз өндірісінің, сондай-ақ өз өндірістік мұқтаждарына пайдаланылатын дизель отыны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көтерме саудада өткізетін дизель отыны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және (немесе) халықаралық телефон байланысын көрсеткені үшін төлем, тағы да ұялы байланыс</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 салығы, мұнай секторы ұйымдарынан түсетін түсімдерден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үшiн төлем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Бонустар, мұнай секторы ұйымдарынан түсетін түсімдерден басқа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 мұнай секторы ұйымдарынан түсетін түсімдерден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экспортқа салынатын рента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келiсiмшарттар бойынша өнiмді бөлгендегі Қазақстан Республикасының үлесi, мұнай секторы ұйымдарынан түсетін түсімдерден басқа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 пайдаланғаны үшін төлем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су жолдарын пайдаланғаны үшiн төлем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пайдаланғаны үшін төлем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қызметін өнімді бөлу жөніндегі келісімшарт бойынша жүзеге асыратын жер қойнауын пайдаланушының қосымша төлемі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ерекше қорғалатын табиғи аумақтарды пайдаланғаны үшін төлем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ерекше қорғалатын табиғи аумақтарды пайдаланғаны үшін төлем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төленетін төлемақы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шығындарды өтеу бойынша төлемдер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алынатын үстеме пайдаға салынатын салық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бонустар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пайдалы қазбаларды өндіруге салынатын салық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салынатын экспортқа рента салығы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жасалған келісімшарттар бойынша өнімді бөлгендегі Қазақстан Республикасының үлесі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қызмет түрлерiмен айналысу құқығы үшiн алынатын лицензиялық алым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құралдарының Қазақстан Республикасының аумағы арқылы өткені үшін алынатын алым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құралдарды және жоғары жиілікті қондырғыларды мемлекеттік тіркеу үшін алынатын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және радио хабарын тарататын ұйымдарға радиожиілік өрісін пайдалануға рұқсат бергені үшін алынатын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мемлекеттік тіркегені, сондай-ақ оларды қайта тіркегені үшін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Туындылар мен сабақтас құқықтар объектілеріне құқықтарды, туындылар мен сабақтас құқықтар объектілерін пайдалануға арналған лицензиялық шарттарды мемлекеттік тіркегені, сондай-ақ оларды қайта тіркегені үшін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құралын мемлекеттік тіркегені үшін (есепке алғаны үшін)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республикалық маңызы бар қалалардағы, астанадағы үй-жайлардан тыс ашық кеңістікте және республикалық маңызы бар қалаларда, астанада тіркелген көлік құралдарында орналастырғаны үшін төлемақы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саласындағы сертификаттау үшін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объектілерін және оларға құқықтарды мемлекеттік тіркеу үшін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мен сыртқы операцияларға салынатын салықтар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төлемдерi</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одағында әкелу кедендік баждарын (баламалы қолданылатын өзге де баждарды, салықтар мен алымдарды) есепке жатқызу мен бөлудің тәртібін белгілеу және қолдану туралы келісімге сәйкес төленген әкелінетін кедендік баждары (баламалы қолданылатын өзге де баждарды, салықтар мен алымдарды)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Әкетілетін тауарларға салынатын кедендік баждар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Әкелінетін тауарлардың кедендік құнына тәуелсіз сараптама жүргізу нәтижесінде жете есептелген кедендік баждар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бажының бірыңғай ставкасын қолданумен жеке тұлғалардан өндіріп алынатын жеке пайдалануына әкелінетін тауарларға салынатын кеден баждары, салықтары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Әкелінетін тауарларға жиынтық кедендік төлем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Федерациясымен бөлінген кедендік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Республикасымен бөлінген кедендік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аудару тоқтатыла тұрған Қазақстан Республика аумағына импортталатын, әкелінетін тауарларға арналған кедендік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кедендік баждың аударылу сомалары бойынша орындалмаған, толық емес және (немесе) уақытылы орындалмаған міндеттемелердің өсім сомасы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Мұнайға салынатын кедендік әкету бажы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Мұнайдан өндірілген тауарларға салынатын кедендік әкету бажы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бойынша міндеттеме Кеден одағында әкелу кедендік баждарын (баламалы қолданылатын өзге де баждарды, салықтар мен алымдарды) есепке жатқызу мен бөлудің тәртібін белгілеу және қолдану туралы келісім күшіне енгенге дейін туындаған әкелу тауарларына кедендік баждар және (немесе) әкелінетін кедендік баждар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Федерацисынан түскен кедендік баждарды, салықтарды төлеуді қамтамасыз етудің өндіріп алынған сомалары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Республикасынан түскен кедендік баждарды, салықтарды төлеуді қамтамасыз етудің өндіріп алынған сомалары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сауда мен операцияларға салынатын басқа да салықтар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бақылауды және кедендiк рәсiмдердi жүзеге асырудан түсетiн түсiмдер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қорғалатын, демпингке қарсы және өтемақы баждары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Әкелінетін тауарлардың кедендік құнына тәуелсіз сараптама жүргізу нәтижесінде жете есептелген, кедендік бақылауды және кедендік рәсімдерді жүзеге асырудан түсетін түсімдер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Әкелінетін тауарлардың кедендік құнына тәуелсіз сараптама жүргізу нәтижесінде жете есептелген, отандық тауар өндірушілерді қорғау шаралары ретінде алынатын баждар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Республикасынан түсетін арнайы қорғалатын, демпингке қарсы және өтемақы баждары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Федерациясынан түсетін арнайы қорғалатын, демпингке қарсы және өтемақы баждары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қорғалатын, демпингке қарсы және өтемақы баждарды қайта бөлуден түсетін соманы аудару бойынша міндеттемелерді орындамағаны немесе (жартылай) уақтылы орындамағаны үшін мерзімін өткізу пайыздарының сомасы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Бөлуге жатпайтын арнайы қорғалатын, демпингке қарсы және өтемақы баждары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түсетін өзге де салық түсiмдері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Бұрын республикалық бюджетке түскен күшін жойған салық түрлері бойынша берешек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Бұрын жергілікті бюджетке түскен күшін жойған салық түрлері бойынша орындалмаған міндеттемелер</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Бұрын жергілікті бюджетке түскен күшін жойған салық түрлері бойынша орындалмаған міндеттемелер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Бұрын жергілікті бюджетке түскен күшін жойған салық түрлері бойынша орындалмаған міндеттемелер</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iс-қимылдар жасағаны үшiн,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құжаттарды бергені үшін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бекіткен халықаралық шартқа сәйкес Қазақстан Республикасында жасалған ресми құжаттарға Қазақстан Республикасының Үкiметi уәкiлеттiк берген мемлекеттiк органдардың апостиль қойғаны үшiн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куәлігі берілгені үшін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құралдарын мемлекеттік тіркеу туралы куәлік берілгені үшін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нөмірлі белгілері берілгені үшін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Зияткерлiк меншiк саласындағы уәкілетті мемлекеттік органның заңды мәнi бар iс-әрекеттер жасағаны үшiн мемлекеттiк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берiлетiн талап арыздардан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құралдарының және тіркемелердің техникалық байқаудан өткені туралы куәліктің және халықаралық техникалық байқау сертификатының берілгені үшін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Қазақстан Республикасының аумағына әкелуге және Қазақстан Республикасынан әкетуге қорытындылар бергені үшін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комиссиялық сатуға жолдама бергені үшін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Жүктердің халықаралық автомобиль тасымалын жүзеге асыруға рұқсат куәлігін және оның телнұсқасын бергені үшін алынатын мемлекеттік баж</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бөлігінің түсімдері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кәсіпорындардың таза кірісінің бір бөлігінің түсімдері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таза табысы бөлігінің түсімдері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таза табысы бөлігінің түсімдері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пакеттеріне дивидендтер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меншігіндегі акциялардың мемлекеттік пакетіне дивидендтер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акциялардың мемлекеттік пакетіне берілетін дивидендтер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заңды тұлғалардағы қатысу үлесіне кірістер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заңды тұлғаларға қатысу үлесіне кірістер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заңды тулғаларға қатысу үлесіне кірістер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меншігіндегі мүлікті жалға алудан түсетін кірістер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полигондарды пайдаланғаны үшін жалгерлік төлемнен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 пайдаланғаны үшін жалгерлік төлемнен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тұрғын үй қорынан үйлердi жалға беруден түсетін кірістер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мүлікті жалға беруден түсетін кірістер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тұрғын үй қорынан үйлердi жалға беруден түсетін кірістер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 банк шоттарына орналастырғаны үшін сыйақылар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Қазақстан Республикасы Ұлттық банкіндегі депозиттері бойынша сыйақылар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Депозиттерге уақытша бос бюджеттік ақшаны орналастырудан алынған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шоттарында мемлекеттік сыртқы қарыздар қаражатын орналастырғаны үшін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республикалық маңызы бар қалалардың, астананың жергілікті атқарушы органдарына үкіметтік сыртқы қарыздар қаражаты есебінен республикалық бюджеттен берілген бюджеттік кредиттер бойынша сыйақылар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ішкі көздер есебінен республикалық бюджеттен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үкіметтік сыртқы қарыздар қаражаты есебінен республикалық бюджеттен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 банктерге жергілікті бюджеттен берілген бюджеттік кредиттер бойынша сыйақылар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агенттіктеріне ішкі көздер есебінен республикалық бюджеттен берілген бюджеттік кредиттер бойынша сыйақылар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үкіметтік сыртқы қарыз қаражаты есебінен республикалық бюджеттен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ішкі көздер есебінен республикалық бюджеттен 2005 жылға дейін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үкіметтік сыртқы қарыздар қаражаты есебінен республикалық бюджеттен 2005 жылға дейін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республикалық бюджеттен берілген бюджеттік кредиттер бойынша сыйақылар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мемлекеттерге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Қазақстан Республикасының Үкіметі төлеген талаптар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әлеуметтік-кәсіпкерлік корпорацияларға берілген бюджеттік кредиттер бойынша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басқа да кірістер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шығасыларын өтеуден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туралы ақпаратты пайдалануға берілгені үшін ақы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шешімдері бойынша өткізілетін мемлекеттік лотереялардан түсетін кірістердің түсімі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Қару-жарақты және әскери техниканы сатудан түсетін кірістер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r>
              <w:br/>
            </w:r>
            <w:r>
              <w:rPr>
                <w:rFonts w:ascii="Times New Roman"/>
                <w:b w:val="false"/>
                <w:i w:val="false"/>
                <w:color w:val="000000"/>
                <w:sz w:val="20"/>
              </w:rPr>
              <w:t>
</w:t>
            </w:r>
            <w:r>
              <w:rPr>
                <w:rFonts w:ascii="Times New Roman"/>
                <w:b w:val="false"/>
                <w:i w:val="false"/>
                <w:color w:val="000000"/>
                <w:sz w:val="20"/>
              </w:rPr>
              <w:t>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бағалы қағаздар рыногында сатып алынған мемлекеттік эмиссиялық бағалы қағаздардан түсетін сыйақылар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меншігіне жататын жер учаскелері бойынша сервитут үшін төлемақы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мемлекеттiк мекемелердің тауарларды (жұмыстарды, қызметтерді) өткізуінен түсетін түсiмдер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мемлекеттiк мекемелер ұйымдастыратын мемлекеттiк сатып алуды өткiзуден түсетiн ақша түсімі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санкция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алынған мүлiктi еркiмен тапсырудан немесе өндіріп алудан немесе мемлекеттiк функцияларды орындауға уәкiлеттiк берiлген тұлғаларға немесе оларға теңестiрiлген тұлғаларға заңсыз көрсетiлген қызметтердiң құнынан алынатын сомалардың түсiмi</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секторын ұйымдастырудан түсетін түсімдерден басқа залалдың орнын толтыру туралы өтініштер бойынша табиғатты пайдаланушылардан алынатын қаражат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жұмыстарына сотталғандардың еңбекақысынан ұсталатын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Денсаулық сақтау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Индустрия және жаңа технологиялар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Мәдениет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Қорғаныс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Бiлiм және ғылым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Қоршаған орта және су ресурстары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Ауыл шаруашылығы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Көлiк және коммуникация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Еңбек және халықты әлеуметтiк қорғау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спорт және дене шынықтыру істері агенттігі,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Iшкi iстер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Экономика және бюджеттік жоспарлау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Мұнай және газ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Төтенше жағдайлар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Әдiлет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Статистика агенттігі,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Табиғи монополияларды реттеу агенттігі,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бәсекелестікті қорғау агенттігі,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Өңірлік даму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Экономикалық қылмысқа және сыбайлас жемқорлыққа қарсы күрес агенттігі,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Ұлттық Банкi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Президентiнің Күзет қызметi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Республикалық бюджеттiң атқарылуын бақылау жөнiндегi есеп комитетiнің тапсырмасы бойынша және/немесе шешімдерін орындау үшін төленуге тиіс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Республикалық ұлан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Республикасының Ұлттық қауіпсіздік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Алып тасталды - ҚР Қаржы министрінің 18.07.2013 </w:t>
            </w:r>
            <w:r>
              <w:rPr>
                <w:rFonts w:ascii="Times New Roman"/>
                <w:b w:val="false"/>
                <w:i w:val="false"/>
                <w:color w:val="ff0000"/>
                <w:sz w:val="20"/>
              </w:rPr>
              <w:t>№ 219</w:t>
            </w:r>
            <w:r>
              <w:rPr>
                <w:rFonts w:ascii="Times New Roman"/>
                <w:b w:val="false"/>
                <w:i w:val="false"/>
                <w:color w:val="ff0000"/>
                <w:sz w:val="20"/>
              </w:rPr>
              <w:t> бұйрығымен</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Қаржы министрлігінің Салық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Қаржы министрлігінің Кедендік бақылау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Қаржы министрлігінің Қаржылық бақылау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Қаржы министрлігінің Дәрменсіз борышкерлермен жұмыс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 ауылдар, кенттер, ауылдық округтер әкімдері салатын айыппұлдар, өсімпұлдар, санкциялар, өндіріп алуларды қоспағанда ауданның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Тұтынушылардың құқықтарын қорғау агенттігі, республикалық бюджеттен қаржыландырылатын оның аумақтық органдары салатын әкімшілік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Қазақстан Республикасы Байланыс және ақпарат агенттігі, республикалық бюджеттен қаржыландырылатын оның аумақтық органдары салатын әкімшілік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ұйымдарына салатын айыппұлдар, өсімпұлдар, санкциялар, өндіріп алулар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олардың аумақтық бөлімшелері мұнай секторы ұйымдарына салатын әкiмшiлiк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келтірілген зиянның орнын толтыру туралы талаптар бойынша табиғатты пайдаланушылардан алынған қаражат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көмек</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тартатын гранттар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тартатын гранттар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көмек</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тартатын гранттар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тарататын гранттар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мекемелердің дебиторлық, депоненттік берешегінің түсімдері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республикалық бюджеттен алынған, пайдаланылмаған қаражатты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республикалық бюджетке түсетін басқа да салықтық емес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бюджетке түсетін қайырымдылық түсімдер (қайырымдылық жасаушы тұлғаның ықыласына байланысты); республикалық бюджеттің қаражаттарын мақсатсыз пайдалану; органдарының тексеру актілері бойынша республикалық бағыныстағы мемлекеттік мекемелерде анықталған өтелген зиян сомалары; мемлекеттік мекемелерде анықталған өтелген зиян сомалары; мемлекеттік кепілдік бергені үшін төлем; 28 қыркүйектегі 1995 жылғы № 2464 «Қазақстан Рсепубликасындағы сайлау туралы» Қазақстан Республикасы Президентінің </w:t>
            </w:r>
            <w:r>
              <w:rPr>
                <w:rFonts w:ascii="Times New Roman"/>
                <w:b w:val="false"/>
                <w:i w:val="false"/>
                <w:color w:val="000000"/>
                <w:sz w:val="20"/>
              </w:rPr>
              <w:t>Жарлығына</w:t>
            </w:r>
            <w:r>
              <w:rPr>
                <w:rFonts w:ascii="Times New Roman"/>
                <w:b w:val="false"/>
                <w:i w:val="false"/>
                <w:color w:val="000000"/>
                <w:sz w:val="20"/>
              </w:rPr>
              <w:t xml:space="preserve"> сәйкес енгізілген депутаттыққа кандидаттың сайлау жарнасы; республикалық бюджеттен қаржыландырылатын мекемелер бойынша соттар шешімдерімен мемлекеттің материалдық зиянын өтеуге жауаптылардан алынған сомалар; бұрындары республикалық бюджетке түскен салықтық емес түсімдердің жойылған түрлері бойынша түсімдер; республикалық бюджеттен қаржыландырылатын мекемелердің шоттарын жабу кезіндегі қаражат қалдықтары; осы сомалар ағымдағы есепшотында сақталған мемлекеттік мекеменің өкімі бойынша сақтау мерзімі аяқталғаннан кейін талап етілмеген депозиттік сомалар; заңды және жеке тұлғалардың республикалық бюджеттен заңсыз алынған қаражатты қайтаруы.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қайырымдылық түсімдер (қайырымдылық жасаушы тұлғаның ниетіне байланысты); жергілікті бюджет қаражатын мақсатсыз пайдалану; Қаржы министрлігінің органдарының тексеру актілері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қайырымдылық түсімдер (қайырымдылық жасаушы тұлғаның ниетіне байланысты); жергілікті бюджет қаражатын мақсатсыз пайдалану; Қаржы министрлігінің органдарының тексеру актілері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қайырымдылық түсімдер (қайырымдылық жасаушы тұлғаның ниетіне байланысты); жергілікті бюджет қаражатын мақсатсыз пайдалану; Қаржы министрлігінің органдарының тексеру актілері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жария еткені үшін алым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басқа да салықтық емес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сәйкестендіру үшін ветеринариялық паспорттың, жапсырмалардың (чиптердің) құнын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әлеуметтік-экономикалық дамуы мен оның инфрақұрылымын дамытуға жер қойнауын пайдаланушылардың аударымдары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резервтен тауарлар сату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резервтен тауарлар сату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резервтерден алынған тауарлар үшiн берешектi өтеуден түсетiн түсiмдер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қорларды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ресурстардан астық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резервінің материалдық құндылықтарын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резервінің материалдық құндылықтарын сатудан түсетін түсімдер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бюджеттерден, Астана және Алматы қалаларының бюджеттерінен алынатын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облыстық бюджетiнен алынатын бюджеттік алу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облыстық бюджетiнен алынатын бюджеттік алу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бюджетiнен алынатын бюджеттік алу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бюджетiнен алынатын бюджеттік алу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бюджеттерден, Астана және Алматы қалаларының бюджеттерiнен республикалық бюджеттің шығындарына өтемақыға берілетін трансферттердің түсімдері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туындағанда, жалпы республикалық не халықаралық маңызы бар іс-шаралар өткізілген жағдайда берілетін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бюджеттеріне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туындағанда, жалпы республикалық не халықаралық маңызы бар іс-шаралар өткізілген жағдайларда берілетін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қордан трансферттер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бюджетке Ұлттық қордан трансферттер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қордан республикалық бюджетке кепілдік берілген трансферт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республикалық бюджетке өткен жылы аударылмаған кепiлдендірілген трансферт сомасы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қорынан Республикалық бюджеткe берiлетiн нысаналы трансферт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ішкі көздер есебінен республикалық бюджеттен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үкіметтік сыртқы қарыздар есебінен республикалық бюджеттен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агенттіктерге ішкі көздер есебінен республикалық бюджеттен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 үкіметтік сыртқы қарыз қаражаты есебінен республикалық бюджеттен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ішкі көздер есебінен республикалық бюджеттен 2005 жылға дейін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үкіметтік сыртқы қарыздар қаражаты есебінен республикалық бюджеттен 2005 жылға дейін берілген бюджеттік кредиттерді өтеу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республикалық бюджеттен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мемлекеттерге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агенттіктеріне ішкі көздер есебінен республикалық маңызы бар қаланың, астананың бюджетінен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мақсаты бойынша пайдаланылмаған кредиттерді облыстардың, республикалық маңызы бар қаланың, астананың жергілікті атқару органдармен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нысаналы мақсаты бойынша пайдаланылмаған кредиттерді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әлеуметтік-кәсіпкерлік корпорацияларға берілген бюджеттік кредиттерді өтеу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мақсаты бойынша пайдаланылмаған кредиттерді жеке және заңды тұлғалармен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пайдаланылмаған бюджеттік кредиттерді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пайдаланылмаған бюджеттік кредиттерді облыстардың (республикалық маңызы бар қалалардың, астананың) бюджеттерінен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пайдаланылмаған бюджеттік кредиттерді аудандардың (облыстық маңызы бар қалалардың) бюджеттерінен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мемлекеттік кепілдіктер бойынша талаптарды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мемлекеттік кепілдіктер бойынша талаптарды заңды тұлғалардың қайтаруы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 орындауға бағытталған қаражатты қайтару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сондай-ақ мемлекеттік кепілдіктер бойынша міндеттемелерді орындауға бағытталған бюджеттік қаражат бойынша берешекті өтеу есебіне мемлекет пайдасына алынған не өндіріп алынған мүлікті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заңды тұлғалардың қатысу үлестерін, бағалы қағаздарын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және кен өндіруші әрі өңдеуші салаға жататын мемлекеттік мүлікті жекешелендіруден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кешені, республикалық мемлекеттік кәсіпорындардың жедел басқаруындағы немесе шаруашылық жүргізуіндегі өзге де мемлекеттік мүлік түріндегі республикалық мемлекеттік мекемелер мен мемлекеттік кәсіпорындарды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елден тыс жерлерде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заңды тұлғаларының қатысу үлестерін, бағалы қағаздарын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эмиссиялық бағалы қағаздар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қазынашылық міндеттемелер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орта мерзімді қазынашылық міндеттемелер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қысқа мерзімді қазынашылық міндеттемелер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қағаздарды ұйымдастырылған бағалы қағаздар рыногында сатудан түсетін түсімдер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мемлекеттік эмиссиялық бағалы қағаздар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алатын қарыздар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кредиттер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мемлекеттерден кредиттер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коммерциялық банктер мен фирмалардан кредиттер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капитал рыноктарында орналастырылған мемлекеттік борыштық міндеттемелер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мемлекеттік эмиссиялық бағалы қағаздар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қалдықтар қалыптасқан бюджет деңгейіне байланысты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қалдықтар қалыптасқан бюджет деңгейіне байланысты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