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b8fd7" w14:textId="70b8f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қызметтер көрсету сапасын бақылау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Мемлекеттік қызмет істері агенттігі Төрағасының 2013 жылғы 04 мамырдағы № 06-7/63 бұйрығы. Қазақстан Республикасының Әділет министрлігінде 2013 жылы 29 мамырда № 8484 тіркелді. Күші жойылды - Қазақстан Республикасы Мемлекеттік қызмет істері және сыбайлас жемқорлыққа қарсы іс-қимыл агенттігі төрағасының 2015 жылғы 28 сәуірдегі № 146 бұйрығымен</w:t>
      </w:r>
    </w:p>
    <w:p>
      <w:pPr>
        <w:spacing w:after="0"/>
        <w:ind w:left="0"/>
        <w:jc w:val="both"/>
      </w:pPr>
      <w:r>
        <w:rPr>
          <w:rFonts w:ascii="Times New Roman"/>
          <w:b w:val="false"/>
          <w:i w:val="false"/>
          <w:color w:val="ff0000"/>
          <w:sz w:val="28"/>
        </w:rPr>
        <w:t xml:space="preserve">      Ескерту. Күші жойылды - ҚР Мемлекеттік қызмет істері және сыбайлас жемқорлыққа қарсы іс-қимыл агенттігі төрағасының 28.04.2015 </w:t>
      </w:r>
      <w:r>
        <w:rPr>
          <w:rFonts w:ascii="Times New Roman"/>
          <w:b w:val="false"/>
          <w:i w:val="false"/>
          <w:color w:val="ff0000"/>
          <w:sz w:val="28"/>
        </w:rPr>
        <w:t>№ 146</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bookmarkStart w:name="z2" w:id="0"/>
    <w:p>
      <w:pPr>
        <w:spacing w:after="0"/>
        <w:ind w:left="0"/>
        <w:jc w:val="both"/>
      </w:pPr>
      <w:r>
        <w:rPr>
          <w:rFonts w:ascii="Times New Roman"/>
          <w:b w:val="false"/>
          <w:i w:val="false"/>
          <w:color w:val="000000"/>
          <w:sz w:val="28"/>
        </w:rPr>
        <w:t>      Қазақстан Республикасының 2013 жылғы 15 сәуірдегі «Мемлекеттік көрсетілетін қызметтер туралы» Заңының </w:t>
      </w:r>
      <w:r>
        <w:rPr>
          <w:rFonts w:ascii="Times New Roman"/>
          <w:b w:val="false"/>
          <w:i w:val="false"/>
          <w:color w:val="000000"/>
          <w:sz w:val="28"/>
        </w:rPr>
        <w:t>7-бабы</w:t>
      </w:r>
      <w:r>
        <w:rPr>
          <w:rFonts w:ascii="Times New Roman"/>
          <w:b w:val="false"/>
          <w:i w:val="false"/>
          <w:color w:val="000000"/>
          <w:sz w:val="28"/>
        </w:rPr>
        <w:t xml:space="preserve"> 3) тармақшасына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берілген Мемлекеттік қызметтер көрсету сапасын бақылау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Мемлекеттік қызмет істері агенттігінің Инспекция және бақылау бөлімі (Л. Шекимова):</w:t>
      </w:r>
      <w:r>
        <w:br/>
      </w:r>
      <w:r>
        <w:rPr>
          <w:rFonts w:ascii="Times New Roman"/>
          <w:b w:val="false"/>
          <w:i w:val="false"/>
          <w:color w:val="000000"/>
          <w:sz w:val="28"/>
        </w:rPr>
        <w:t>
</w:t>
      </w:r>
      <w:r>
        <w:rPr>
          <w:rFonts w:ascii="Times New Roman"/>
          <w:b w:val="false"/>
          <w:i w:val="false"/>
          <w:color w:val="000000"/>
          <w:sz w:val="28"/>
        </w:rPr>
        <w:t>
      1) осы бұйрықты Қазақстан Республикасы Әділет министрлігінде мемлекеттік тіркеуді.</w:t>
      </w:r>
      <w:r>
        <w:br/>
      </w:r>
      <w:r>
        <w:rPr>
          <w:rFonts w:ascii="Times New Roman"/>
          <w:b w:val="false"/>
          <w:i w:val="false"/>
          <w:color w:val="000000"/>
          <w:sz w:val="28"/>
        </w:rPr>
        <w:t>
</w:t>
      </w:r>
      <w:r>
        <w:rPr>
          <w:rFonts w:ascii="Times New Roman"/>
          <w:b w:val="false"/>
          <w:i w:val="false"/>
          <w:color w:val="000000"/>
          <w:sz w:val="28"/>
        </w:rPr>
        <w:t>
      2) осы бұйрық мемлекеттік тіркелгеннен кейін, оны бұқаралық ақпарат құралдарында ресми және Қазақстан Республикасы Мемлекеттік қызмет істері агенттігінің ресми интернет-ресурсында жариялауды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 Мемлекеттік қызмет істері агенттігі Төрағасының орынбасары С.Қ. Ахметжановқа жүктелсін.</w:t>
      </w:r>
      <w:r>
        <w:br/>
      </w:r>
      <w:r>
        <w:rPr>
          <w:rFonts w:ascii="Times New Roman"/>
          <w:b w:val="false"/>
          <w:i w:val="false"/>
          <w:color w:val="000000"/>
          <w:sz w:val="28"/>
        </w:rPr>
        <w:t>
</w:t>
      </w:r>
      <w:r>
        <w:rPr>
          <w:rFonts w:ascii="Times New Roman"/>
          <w:b w:val="false"/>
          <w:i w:val="false"/>
          <w:color w:val="000000"/>
          <w:sz w:val="28"/>
        </w:rPr>
        <w:t>
      4. Осы бұйрық оны бірінші рет ресми жариялағаннан бастап қолданысқа енгізіледі бірақ, 2013 жылғы 20 мамырдан ерте емес.</w:t>
      </w:r>
    </w:p>
    <w:bookmarkEnd w:id="0"/>
    <w:p>
      <w:pPr>
        <w:spacing w:after="0"/>
        <w:ind w:left="0"/>
        <w:jc w:val="both"/>
      </w:pPr>
      <w:r>
        <w:rPr>
          <w:rFonts w:ascii="Times New Roman"/>
          <w:b w:val="false"/>
          <w:i/>
          <w:color w:val="000000"/>
          <w:sz w:val="28"/>
        </w:rPr>
        <w:t>      Төраға                                     А. Байменов</w:t>
      </w:r>
    </w:p>
    <w:bookmarkStart w:name="z8" w:id="1"/>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Мемлекеттік қызмет істері    </w:t>
      </w:r>
      <w:r>
        <w:br/>
      </w:r>
      <w:r>
        <w:rPr>
          <w:rFonts w:ascii="Times New Roman"/>
          <w:b w:val="false"/>
          <w:i w:val="false"/>
          <w:color w:val="000000"/>
          <w:sz w:val="28"/>
        </w:rPr>
        <w:t xml:space="preserve">
агенттігі Төрағасының      </w:t>
      </w:r>
      <w:r>
        <w:br/>
      </w:r>
      <w:r>
        <w:rPr>
          <w:rFonts w:ascii="Times New Roman"/>
          <w:b w:val="false"/>
          <w:i w:val="false"/>
          <w:color w:val="000000"/>
          <w:sz w:val="28"/>
        </w:rPr>
        <w:t xml:space="preserve">
2013 жылғы 4 мамырдағы     </w:t>
      </w:r>
      <w:r>
        <w:br/>
      </w:r>
      <w:r>
        <w:rPr>
          <w:rFonts w:ascii="Times New Roman"/>
          <w:b w:val="false"/>
          <w:i w:val="false"/>
          <w:color w:val="000000"/>
          <w:sz w:val="28"/>
        </w:rPr>
        <w:t>
№ 06-7/63 бұйрығымен бекітілген</w:t>
      </w:r>
    </w:p>
    <w:bookmarkEnd w:id="1"/>
    <w:bookmarkStart w:name="z9" w:id="2"/>
    <w:p>
      <w:pPr>
        <w:spacing w:after="0"/>
        <w:ind w:left="0"/>
        <w:jc w:val="left"/>
      </w:pPr>
      <w:r>
        <w:rPr>
          <w:rFonts w:ascii="Times New Roman"/>
          <w:b/>
          <w:i w:val="false"/>
          <w:color w:val="000000"/>
        </w:rPr>
        <w:t xml:space="preserve"> 
Мемлекеттік қызметтер көрсетудің сапасына бақылау</w:t>
      </w:r>
      <w:r>
        <w:br/>
      </w:r>
      <w:r>
        <w:rPr>
          <w:rFonts w:ascii="Times New Roman"/>
          <w:b/>
          <w:i w:val="false"/>
          <w:color w:val="000000"/>
        </w:rPr>
        <w:t>
ҚАҒИДАЛАРЫ</w:t>
      </w:r>
    </w:p>
    <w:bookmarkEnd w:id="2"/>
    <w:bookmarkStart w:name="z90" w:id="3"/>
    <w:p>
      <w:pPr>
        <w:spacing w:after="0"/>
        <w:ind w:left="0"/>
        <w:jc w:val="left"/>
      </w:pPr>
      <w:r>
        <w:rPr>
          <w:rFonts w:ascii="Times New Roman"/>
          <w:b/>
          <w:i w:val="false"/>
          <w:color w:val="000000"/>
        </w:rPr>
        <w:t xml:space="preserve"> 
1. Жалпы ережелер</w:t>
      </w:r>
    </w:p>
    <w:bookmarkEnd w:id="3"/>
    <w:bookmarkStart w:name="z10" w:id="4"/>
    <w:p>
      <w:pPr>
        <w:spacing w:after="0"/>
        <w:ind w:left="0"/>
        <w:jc w:val="both"/>
      </w:pPr>
      <w:r>
        <w:rPr>
          <w:rFonts w:ascii="Times New Roman"/>
          <w:b w:val="false"/>
          <w:i w:val="false"/>
          <w:color w:val="000000"/>
          <w:sz w:val="28"/>
        </w:rPr>
        <w:t>
      1. Осы Мемлекеттік қызметтер көрсетудің сапасына бақылау қағидалары Қазақстан Республикасының Мемлекеттік қызмет істері агенттігі (бұдан әрі – Агенттік) мен оның аумақтық бөлімшелерімен Қазақстан Республикасының мемлекеттік қызметтер көрсету саласындағы </w:t>
      </w:r>
      <w:r>
        <w:rPr>
          <w:rFonts w:ascii="Times New Roman"/>
          <w:b w:val="false"/>
          <w:i w:val="false"/>
          <w:color w:val="000000"/>
          <w:sz w:val="28"/>
        </w:rPr>
        <w:t>заңнамасын</w:t>
      </w:r>
      <w:r>
        <w:rPr>
          <w:rFonts w:ascii="Times New Roman"/>
          <w:b w:val="false"/>
          <w:i w:val="false"/>
          <w:color w:val="000000"/>
          <w:sz w:val="28"/>
        </w:rPr>
        <w:t xml:space="preserve"> сақтау бойынша орталық мемлекеттік органдардың, облыстардың, республикалық маңызы бар қалалардың, астананың, аудандардың, облыстық маңызы бар қалалардың жергілікті атқарушы органдарының, қаладағы аудандар, аудандық маңызы бар қалалар, кенттер, ауылдар, ауылдық округтер әкімдерінің (бұдан әрі – тексерілетін субъектілер) мемлекеттік қызметтер көрсетудің сапасына бақылау жүргізудің тәртібін айқындайды.</w:t>
      </w:r>
      <w:r>
        <w:br/>
      </w:r>
      <w:r>
        <w:rPr>
          <w:rFonts w:ascii="Times New Roman"/>
          <w:b w:val="false"/>
          <w:i w:val="false"/>
          <w:color w:val="000000"/>
          <w:sz w:val="28"/>
        </w:rPr>
        <w:t>
</w:t>
      </w:r>
      <w:r>
        <w:rPr>
          <w:rFonts w:ascii="Times New Roman"/>
          <w:b w:val="false"/>
          <w:i w:val="false"/>
          <w:color w:val="000000"/>
          <w:sz w:val="28"/>
        </w:rPr>
        <w:t>
      2. Бақылауды жүргізу тексерулер және мониторингілеу нысанында жүзеге асырылады, оның ұйымдастыру және жүргізу тәртібі осы Қағидалармен айқындалады.</w:t>
      </w:r>
      <w:r>
        <w:br/>
      </w:r>
      <w:r>
        <w:rPr>
          <w:rFonts w:ascii="Times New Roman"/>
          <w:b w:val="false"/>
          <w:i w:val="false"/>
          <w:color w:val="000000"/>
          <w:sz w:val="28"/>
        </w:rPr>
        <w:t>
</w:t>
      </w:r>
      <w:r>
        <w:rPr>
          <w:rFonts w:ascii="Times New Roman"/>
          <w:b w:val="false"/>
          <w:i w:val="false"/>
          <w:color w:val="000000"/>
          <w:sz w:val="28"/>
        </w:rPr>
        <w:t>
      3. Бақылау:</w:t>
      </w:r>
      <w:r>
        <w:br/>
      </w:r>
      <w:r>
        <w:rPr>
          <w:rFonts w:ascii="Times New Roman"/>
          <w:b w:val="false"/>
          <w:i w:val="false"/>
          <w:color w:val="000000"/>
          <w:sz w:val="28"/>
        </w:rPr>
        <w:t>
</w:t>
      </w:r>
      <w:r>
        <w:rPr>
          <w:rFonts w:ascii="Times New Roman"/>
          <w:b w:val="false"/>
          <w:i w:val="false"/>
          <w:color w:val="000000"/>
          <w:sz w:val="28"/>
        </w:rPr>
        <w:t>
      1) заңдылық;</w:t>
      </w:r>
      <w:r>
        <w:br/>
      </w:r>
      <w:r>
        <w:rPr>
          <w:rFonts w:ascii="Times New Roman"/>
          <w:b w:val="false"/>
          <w:i w:val="false"/>
          <w:color w:val="000000"/>
          <w:sz w:val="28"/>
        </w:rPr>
        <w:t>
</w:t>
      </w:r>
      <w:r>
        <w:rPr>
          <w:rFonts w:ascii="Times New Roman"/>
          <w:b w:val="false"/>
          <w:i w:val="false"/>
          <w:color w:val="000000"/>
          <w:sz w:val="28"/>
        </w:rPr>
        <w:t>
      2) объективтілік;</w:t>
      </w:r>
      <w:r>
        <w:br/>
      </w:r>
      <w:r>
        <w:rPr>
          <w:rFonts w:ascii="Times New Roman"/>
          <w:b w:val="false"/>
          <w:i w:val="false"/>
          <w:color w:val="000000"/>
          <w:sz w:val="28"/>
        </w:rPr>
        <w:t>
</w:t>
      </w:r>
      <w:r>
        <w:rPr>
          <w:rFonts w:ascii="Times New Roman"/>
          <w:b w:val="false"/>
          <w:i w:val="false"/>
          <w:color w:val="000000"/>
          <w:sz w:val="28"/>
        </w:rPr>
        <w:t>
      3) турашылдық;</w:t>
      </w:r>
      <w:r>
        <w:br/>
      </w:r>
      <w:r>
        <w:rPr>
          <w:rFonts w:ascii="Times New Roman"/>
          <w:b w:val="false"/>
          <w:i w:val="false"/>
          <w:color w:val="000000"/>
          <w:sz w:val="28"/>
        </w:rPr>
        <w:t>
</w:t>
      </w:r>
      <w:r>
        <w:rPr>
          <w:rFonts w:ascii="Times New Roman"/>
          <w:b w:val="false"/>
          <w:i w:val="false"/>
          <w:color w:val="000000"/>
          <w:sz w:val="28"/>
        </w:rPr>
        <w:t>
      4) құпиялықты сақтау;</w:t>
      </w:r>
      <w:r>
        <w:br/>
      </w:r>
      <w:r>
        <w:rPr>
          <w:rFonts w:ascii="Times New Roman"/>
          <w:b w:val="false"/>
          <w:i w:val="false"/>
          <w:color w:val="000000"/>
          <w:sz w:val="28"/>
        </w:rPr>
        <w:t>
</w:t>
      </w:r>
      <w:r>
        <w:rPr>
          <w:rFonts w:ascii="Times New Roman"/>
          <w:b w:val="false"/>
          <w:i w:val="false"/>
          <w:color w:val="000000"/>
          <w:sz w:val="28"/>
        </w:rPr>
        <w:t>
      5) анықтылық;</w:t>
      </w:r>
      <w:r>
        <w:br/>
      </w:r>
      <w:r>
        <w:rPr>
          <w:rFonts w:ascii="Times New Roman"/>
          <w:b w:val="false"/>
          <w:i w:val="false"/>
          <w:color w:val="000000"/>
          <w:sz w:val="28"/>
        </w:rPr>
        <w:t>
</w:t>
      </w:r>
      <w:r>
        <w:rPr>
          <w:rFonts w:ascii="Times New Roman"/>
          <w:b w:val="false"/>
          <w:i w:val="false"/>
          <w:color w:val="000000"/>
          <w:sz w:val="28"/>
        </w:rPr>
        <w:t>
      6) жан-жақтылық;</w:t>
      </w:r>
      <w:r>
        <w:br/>
      </w:r>
      <w:r>
        <w:rPr>
          <w:rFonts w:ascii="Times New Roman"/>
          <w:b w:val="false"/>
          <w:i w:val="false"/>
          <w:color w:val="000000"/>
          <w:sz w:val="28"/>
        </w:rPr>
        <w:t>
</w:t>
      </w:r>
      <w:r>
        <w:rPr>
          <w:rFonts w:ascii="Times New Roman"/>
          <w:b w:val="false"/>
          <w:i w:val="false"/>
          <w:color w:val="000000"/>
          <w:sz w:val="28"/>
        </w:rPr>
        <w:t>
      7) ашықтық қағидаттарына негізделеді.</w:t>
      </w:r>
      <w:r>
        <w:br/>
      </w:r>
      <w:r>
        <w:rPr>
          <w:rFonts w:ascii="Times New Roman"/>
          <w:b w:val="false"/>
          <w:i w:val="false"/>
          <w:color w:val="000000"/>
          <w:sz w:val="28"/>
        </w:rPr>
        <w:t>
</w:t>
      </w:r>
      <w:r>
        <w:rPr>
          <w:rFonts w:ascii="Times New Roman"/>
          <w:b w:val="false"/>
          <w:i w:val="false"/>
          <w:color w:val="000000"/>
          <w:sz w:val="28"/>
        </w:rPr>
        <w:t>
      4. Бақылауды жүргізу барысында және олардың нәтижесі бойынша Агенттік және оның аумақтық бөлімшелері:</w:t>
      </w:r>
      <w:r>
        <w:br/>
      </w:r>
      <w:r>
        <w:rPr>
          <w:rFonts w:ascii="Times New Roman"/>
          <w:b w:val="false"/>
          <w:i w:val="false"/>
          <w:color w:val="000000"/>
          <w:sz w:val="28"/>
        </w:rPr>
        <w:t>
</w:t>
      </w:r>
      <w:r>
        <w:rPr>
          <w:rFonts w:ascii="Times New Roman"/>
          <w:b w:val="false"/>
          <w:i w:val="false"/>
          <w:color w:val="000000"/>
          <w:sz w:val="28"/>
        </w:rPr>
        <w:t>
      1) бақылау субъектілерінен және лауазымды тұлғалардан оның қызметін реттейтін және айқындайтын қағаз және электронды жеткiзгiштердегi құжаттарды (мәлiметтердi) не олардың көшiрмелерiн тексеру нәтижелерi туралы актіге қосу үшiн сұратады және алады, сондай-ақ тексерудiң мiндеттерi мен нысанасына сәйкес автоматтандырылған деректер қорына (ақпараттық жүйелерге) қол жеткiзеді;</w:t>
      </w:r>
      <w:r>
        <w:br/>
      </w:r>
      <w:r>
        <w:rPr>
          <w:rFonts w:ascii="Times New Roman"/>
          <w:b w:val="false"/>
          <w:i w:val="false"/>
          <w:color w:val="000000"/>
          <w:sz w:val="28"/>
        </w:rPr>
        <w:t>
</w:t>
      </w:r>
      <w:r>
        <w:rPr>
          <w:rFonts w:ascii="Times New Roman"/>
          <w:b w:val="false"/>
          <w:i w:val="false"/>
          <w:color w:val="000000"/>
          <w:sz w:val="28"/>
        </w:rPr>
        <w:t>
      2) ақпараттандыру саласындағы </w:t>
      </w:r>
      <w:r>
        <w:rPr>
          <w:rFonts w:ascii="Times New Roman"/>
          <w:b w:val="false"/>
          <w:i w:val="false"/>
          <w:color w:val="000000"/>
          <w:sz w:val="28"/>
        </w:rPr>
        <w:t>уәкілетті органмен</w:t>
      </w:r>
      <w:r>
        <w:rPr>
          <w:rFonts w:ascii="Times New Roman"/>
          <w:b w:val="false"/>
          <w:i w:val="false"/>
          <w:color w:val="000000"/>
          <w:sz w:val="28"/>
        </w:rPr>
        <w:t>, сондай-ақ басқа да Қазақстан Республикасының мемлекеттік органдарымен бірлесіп тексерулер жүргізеді;</w:t>
      </w:r>
      <w:r>
        <w:br/>
      </w:r>
      <w:r>
        <w:rPr>
          <w:rFonts w:ascii="Times New Roman"/>
          <w:b w:val="false"/>
          <w:i w:val="false"/>
          <w:color w:val="000000"/>
          <w:sz w:val="28"/>
        </w:rPr>
        <w:t>
</w:t>
      </w:r>
      <w:r>
        <w:rPr>
          <w:rFonts w:ascii="Times New Roman"/>
          <w:b w:val="false"/>
          <w:i w:val="false"/>
          <w:color w:val="000000"/>
          <w:sz w:val="28"/>
        </w:rPr>
        <w:t>
      3) тексерілетін субъектілерге мемлекеттік қызметтер сапасын көтеру, мемлекеттік қызмет көрсету саласындағы Қазақстан Республикасының заңнамасын орындамағаны немесе тиісті орындамағаны үшін лауазымды тұлғаларды жауапкершілікке тарту жөнінде ұсыныстар енгізеді;</w:t>
      </w:r>
      <w:r>
        <w:br/>
      </w:r>
      <w:r>
        <w:rPr>
          <w:rFonts w:ascii="Times New Roman"/>
          <w:b w:val="false"/>
          <w:i w:val="false"/>
          <w:color w:val="000000"/>
          <w:sz w:val="28"/>
        </w:rPr>
        <w:t>
</w:t>
      </w:r>
      <w:r>
        <w:rPr>
          <w:rFonts w:ascii="Times New Roman"/>
          <w:b w:val="false"/>
          <w:i w:val="false"/>
          <w:color w:val="000000"/>
          <w:sz w:val="28"/>
        </w:rPr>
        <w:t>
      4) мемлекеттік қызметтер көрсетудің сапасына ішкі бақылау нәтижелері жөніндегі ақпаратты сұратады;</w:t>
      </w:r>
      <w:r>
        <w:br/>
      </w:r>
      <w:r>
        <w:rPr>
          <w:rFonts w:ascii="Times New Roman"/>
          <w:b w:val="false"/>
          <w:i w:val="false"/>
          <w:color w:val="000000"/>
          <w:sz w:val="28"/>
        </w:rPr>
        <w:t>
</w:t>
      </w:r>
      <w:r>
        <w:rPr>
          <w:rFonts w:ascii="Times New Roman"/>
          <w:b w:val="false"/>
          <w:i w:val="false"/>
          <w:color w:val="000000"/>
          <w:sz w:val="28"/>
        </w:rPr>
        <w:t>
      5) бақылау жүргізу барысында қоғамдық мониторинг нәтижелері бойынша бейкоммерциялық мекемелермен ұсынылған ақпаратты қолданады.</w:t>
      </w:r>
    </w:p>
    <w:bookmarkEnd w:id="4"/>
    <w:bookmarkStart w:name="z26" w:id="5"/>
    <w:p>
      <w:pPr>
        <w:spacing w:after="0"/>
        <w:ind w:left="0"/>
        <w:jc w:val="left"/>
      </w:pPr>
      <w:r>
        <w:rPr>
          <w:rFonts w:ascii="Times New Roman"/>
          <w:b/>
          <w:i w:val="false"/>
          <w:color w:val="000000"/>
        </w:rPr>
        <w:t xml:space="preserve"> 
2. Тексерудің ұйымдастыру және жүргізу тәртібі</w:t>
      </w:r>
    </w:p>
    <w:bookmarkEnd w:id="5"/>
    <w:bookmarkStart w:name="z27" w:id="6"/>
    <w:p>
      <w:pPr>
        <w:spacing w:after="0"/>
        <w:ind w:left="0"/>
        <w:jc w:val="both"/>
      </w:pPr>
      <w:r>
        <w:rPr>
          <w:rFonts w:ascii="Times New Roman"/>
          <w:b w:val="false"/>
          <w:i w:val="false"/>
          <w:color w:val="000000"/>
          <w:sz w:val="28"/>
        </w:rPr>
        <w:t>
      5. Агенттік және оның аумақтық бөлімшелерінің қызметкерлерімен тексерулерді жүргізудің негіздемелері:</w:t>
      </w:r>
      <w:r>
        <w:br/>
      </w:r>
      <w:r>
        <w:rPr>
          <w:rFonts w:ascii="Times New Roman"/>
          <w:b w:val="false"/>
          <w:i w:val="false"/>
          <w:color w:val="000000"/>
          <w:sz w:val="28"/>
        </w:rPr>
        <w:t>
</w:t>
      </w:r>
      <w:r>
        <w:rPr>
          <w:rFonts w:ascii="Times New Roman"/>
          <w:b w:val="false"/>
          <w:i w:val="false"/>
          <w:color w:val="000000"/>
          <w:sz w:val="28"/>
        </w:rPr>
        <w:t>
      1) Мемлекет басшысының, Қазақстан Республикасы Президентінің Әкімшілігі, Қазақстан Республикасы Үкіметінің тапсырмалары;</w:t>
      </w:r>
      <w:r>
        <w:br/>
      </w:r>
      <w:r>
        <w:rPr>
          <w:rFonts w:ascii="Times New Roman"/>
          <w:b w:val="false"/>
          <w:i w:val="false"/>
          <w:color w:val="000000"/>
          <w:sz w:val="28"/>
        </w:rPr>
        <w:t>
</w:t>
      </w:r>
      <w:r>
        <w:rPr>
          <w:rFonts w:ascii="Times New Roman"/>
          <w:b w:val="false"/>
          <w:i w:val="false"/>
          <w:color w:val="000000"/>
          <w:sz w:val="28"/>
        </w:rPr>
        <w:t>
      2) Агенттік немесе оның аумақтық бөлімшесімен Агенттік бекітетін Мемлекеттік қызмет көрсету саласындағы тәуекел дәрежесін бағалау критерийлеріне сәйкес бекітілген тексерулердің жүргізу жоспары;</w:t>
      </w:r>
      <w:r>
        <w:br/>
      </w:r>
      <w:r>
        <w:rPr>
          <w:rFonts w:ascii="Times New Roman"/>
          <w:b w:val="false"/>
          <w:i w:val="false"/>
          <w:color w:val="000000"/>
          <w:sz w:val="28"/>
        </w:rPr>
        <w:t>
</w:t>
      </w:r>
      <w:r>
        <w:rPr>
          <w:rFonts w:ascii="Times New Roman"/>
          <w:b w:val="false"/>
          <w:i w:val="false"/>
          <w:color w:val="000000"/>
          <w:sz w:val="28"/>
        </w:rPr>
        <w:t>
      3) мемлекеттік қызмет көрсету сапасының мәселелері бойынша көрсетілетін мемлекеттік қызметтер алушыларының шағымдары мен өтініштері;</w:t>
      </w:r>
      <w:r>
        <w:br/>
      </w:r>
      <w:r>
        <w:rPr>
          <w:rFonts w:ascii="Times New Roman"/>
          <w:b w:val="false"/>
          <w:i w:val="false"/>
          <w:color w:val="000000"/>
          <w:sz w:val="28"/>
        </w:rPr>
        <w:t>
</w:t>
      </w:r>
      <w:r>
        <w:rPr>
          <w:rFonts w:ascii="Times New Roman"/>
          <w:b w:val="false"/>
          <w:i w:val="false"/>
          <w:color w:val="000000"/>
          <w:sz w:val="28"/>
        </w:rPr>
        <w:t>
      4) Агенттік басшылығымен оның аумақтық бөлімшелеріне берілген тапсырмалары;</w:t>
      </w:r>
      <w:r>
        <w:br/>
      </w:r>
      <w:r>
        <w:rPr>
          <w:rFonts w:ascii="Times New Roman"/>
          <w:b w:val="false"/>
          <w:i w:val="false"/>
          <w:color w:val="000000"/>
          <w:sz w:val="28"/>
        </w:rPr>
        <w:t>
</w:t>
      </w:r>
      <w:r>
        <w:rPr>
          <w:rFonts w:ascii="Times New Roman"/>
          <w:b w:val="false"/>
          <w:i w:val="false"/>
          <w:color w:val="000000"/>
          <w:sz w:val="28"/>
        </w:rPr>
        <w:t>
      5) мемлекеттік қызмет көрсету сапасының бұзушылықтары жөнінде бұқаралық ақпарат құралдарында жарияланған, басқа мемлекеттік органдардың тексеру нәтижелері немесе басқа да дереккөздердің ақпараттары болып табылады.</w:t>
      </w:r>
      <w:r>
        <w:br/>
      </w:r>
      <w:r>
        <w:rPr>
          <w:rFonts w:ascii="Times New Roman"/>
          <w:b w:val="false"/>
          <w:i w:val="false"/>
          <w:color w:val="000000"/>
          <w:sz w:val="28"/>
        </w:rPr>
        <w:t>
</w:t>
      </w:r>
      <w:r>
        <w:rPr>
          <w:rFonts w:ascii="Times New Roman"/>
          <w:b w:val="false"/>
          <w:i w:val="false"/>
          <w:color w:val="000000"/>
          <w:sz w:val="28"/>
        </w:rPr>
        <w:t>
      6. Көрсетілетін қызметті берушілердің – орталық мемлекеттік органдардың қызметіне тексеру Агенттіктің қызметкерлерімен, орталық мемлекеттік органдардың және оның ведомстволарының аумақтық бөлімшелерінің, облыстардың, республикалық маңызы бар қалалардың, астананың, аудандардың, облыстық маңызы бар қалалардың жергілікті атқарушы органдарының, қаладағы аудандар, аудандық маңызы бар қалалар, кенттер, ауылдар, ауылдық округтер әкімдерінің қызметіне – Агенттіктің аумақтық бөлімшелерінің қызметкерлерімен, сондай-ақ Агенттік басшылығының тапсырмасы бойынша Агенттіктің қызметкерлерімен өз құзыреті шегінде жүргізіледі.</w:t>
      </w:r>
      <w:r>
        <w:br/>
      </w:r>
      <w:r>
        <w:rPr>
          <w:rFonts w:ascii="Times New Roman"/>
          <w:b w:val="false"/>
          <w:i w:val="false"/>
          <w:color w:val="000000"/>
          <w:sz w:val="28"/>
        </w:rPr>
        <w:t>
</w:t>
      </w:r>
      <w:r>
        <w:rPr>
          <w:rFonts w:ascii="Times New Roman"/>
          <w:b w:val="false"/>
          <w:i w:val="false"/>
          <w:color w:val="000000"/>
          <w:sz w:val="28"/>
        </w:rPr>
        <w:t>
      Тексеру Агенттіктің және оның аумақтық бөлімшелерінің бірінші басшылығының немесе олардың міндетін атқаратын адамдардың тексеруді тағайындау туралы бұйрығы негізінде жүргізіледі.</w:t>
      </w:r>
      <w:r>
        <w:br/>
      </w: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Мемлекеттік қызмет істері агенттігі төрағасының 26.07.2013 </w:t>
      </w:r>
      <w:r>
        <w:rPr>
          <w:rFonts w:ascii="Times New Roman"/>
          <w:b w:val="false"/>
          <w:i w:val="false"/>
          <w:color w:val="000000"/>
          <w:sz w:val="28"/>
        </w:rPr>
        <w:t>№ 06-7/106</w:t>
      </w:r>
      <w:r>
        <w:rPr>
          <w:rFonts w:ascii="Times New Roman"/>
          <w:b w:val="false"/>
          <w:i w:val="false"/>
          <w:color w:val="ff0000"/>
          <w:sz w:val="28"/>
        </w:rPr>
        <w:t xml:space="preserve"> бұйрығымен.</w:t>
      </w:r>
      <w:r>
        <w:br/>
      </w:r>
      <w:r>
        <w:rPr>
          <w:rFonts w:ascii="Times New Roman"/>
          <w:b w:val="false"/>
          <w:i w:val="false"/>
          <w:color w:val="000000"/>
          <w:sz w:val="28"/>
        </w:rPr>
        <w:t>
</w:t>
      </w:r>
      <w:r>
        <w:rPr>
          <w:rFonts w:ascii="Times New Roman"/>
          <w:b w:val="false"/>
          <w:i w:val="false"/>
          <w:color w:val="000000"/>
          <w:sz w:val="28"/>
        </w:rPr>
        <w:t>
      7. Тексеру жүргізудің мерзімі алдағы жұмыстардың көлемі, сондай-ақ қойылған міндеттер ескеріле отырып белгіленеді және отыз жұмыс күнінен аспауға тиіс.</w:t>
      </w:r>
      <w:r>
        <w:br/>
      </w:r>
      <w:r>
        <w:rPr>
          <w:rFonts w:ascii="Times New Roman"/>
          <w:b w:val="false"/>
          <w:i w:val="false"/>
          <w:color w:val="000000"/>
          <w:sz w:val="28"/>
        </w:rPr>
        <w:t>
</w:t>
      </w:r>
      <w:r>
        <w:rPr>
          <w:rFonts w:ascii="Times New Roman"/>
          <w:b w:val="false"/>
          <w:i w:val="false"/>
          <w:color w:val="000000"/>
          <w:sz w:val="28"/>
        </w:rPr>
        <w:t>
      8. Тексерулерді жоспарлау тәуекелдерді бағалау жүйесінің негізінде жүргізіледі.</w:t>
      </w:r>
      <w:r>
        <w:br/>
      </w:r>
      <w:r>
        <w:rPr>
          <w:rFonts w:ascii="Times New Roman"/>
          <w:b w:val="false"/>
          <w:i w:val="false"/>
          <w:color w:val="000000"/>
          <w:sz w:val="28"/>
        </w:rPr>
        <w:t>
      Агенттікпен және оның аумақтық бөлімшелерімен жартыжылдық жүргізілетін тексерулердің жоспары жасалады.</w:t>
      </w:r>
      <w:r>
        <w:br/>
      </w:r>
      <w:r>
        <w:rPr>
          <w:rFonts w:ascii="Times New Roman"/>
          <w:b w:val="false"/>
          <w:i w:val="false"/>
          <w:color w:val="000000"/>
          <w:sz w:val="28"/>
        </w:rPr>
        <w:t>
      Қазақстан Республикасының Бас прокуратурасы жоспарлы тексерулер жүргізудің жартыжылдық жиынтық жоспарын қалыптастыруы үшін Агенттік тексеру жүргізудің жартыжылдық жоспарларын жоспарлы тексеру жүргізілетін жылдың алдындағы жылдың 10 желтоқсанына дейінгі және ағымдағы күнтізбелік жылдың 10 мамырына дейінгі мерзімде құқықтық статистика және арнайы есепке алу </w:t>
      </w:r>
      <w:r>
        <w:rPr>
          <w:rFonts w:ascii="Times New Roman"/>
          <w:b w:val="false"/>
          <w:i w:val="false"/>
          <w:color w:val="000000"/>
          <w:sz w:val="28"/>
        </w:rPr>
        <w:t>органына</w:t>
      </w:r>
      <w:r>
        <w:rPr>
          <w:rFonts w:ascii="Times New Roman"/>
          <w:b w:val="false"/>
          <w:i w:val="false"/>
          <w:color w:val="000000"/>
          <w:sz w:val="28"/>
        </w:rPr>
        <w:t xml:space="preserve"> жібереді.</w:t>
      </w:r>
      <w:r>
        <w:br/>
      </w:r>
      <w:r>
        <w:rPr>
          <w:rFonts w:ascii="Times New Roman"/>
          <w:b w:val="false"/>
          <w:i w:val="false"/>
          <w:color w:val="000000"/>
          <w:sz w:val="28"/>
        </w:rPr>
        <w:t>
</w:t>
      </w:r>
      <w:r>
        <w:rPr>
          <w:rFonts w:ascii="Times New Roman"/>
          <w:b w:val="false"/>
          <w:i w:val="false"/>
          <w:color w:val="000000"/>
          <w:sz w:val="28"/>
        </w:rPr>
        <w:t>
      9. Тексерілетін субъекті қызметіне (дербес дерек бойынша дара немесе жалпы белгіленген мерзімде) мемлекеттік қызмет көрсету сапасының мәселесі бойынша тексерудің алдында оның қызметін реттейтін және айқындайтын нормативтік құқықтық актілер, материалдар зерделенеді.</w:t>
      </w:r>
      <w:r>
        <w:br/>
      </w:r>
      <w:r>
        <w:rPr>
          <w:rFonts w:ascii="Times New Roman"/>
          <w:b w:val="false"/>
          <w:i w:val="false"/>
          <w:color w:val="000000"/>
          <w:sz w:val="28"/>
        </w:rPr>
        <w:t>
</w:t>
      </w:r>
      <w:r>
        <w:rPr>
          <w:rFonts w:ascii="Times New Roman"/>
          <w:b w:val="false"/>
          <w:i w:val="false"/>
          <w:color w:val="000000"/>
          <w:sz w:val="28"/>
        </w:rPr>
        <w:t>
      10. Агенттіктің немесе оның аумақтық бөлімшесінің қызметкері (бұдан әрі – тексеретін адам) тексеру алдында тексеру жүргізудің мерзімдері мен нысанасын көрсете отырып, тексерудің өзі басталғанға дейін кемінде күнтізбелік отыз күн бұрын жоспарлы тексеру жүргізудің басталатыны туралы тексерілетін субъектіні жазбаша түрде хабардар етеді.</w:t>
      </w:r>
      <w:r>
        <w:br/>
      </w:r>
      <w:r>
        <w:rPr>
          <w:rFonts w:ascii="Times New Roman"/>
          <w:b w:val="false"/>
          <w:i w:val="false"/>
          <w:color w:val="000000"/>
          <w:sz w:val="28"/>
        </w:rPr>
        <w:t>
      Жоспардан тыс тексеру жүргізу кезінде тексеру жүргізу нысанасын көрсете отырып, тексеру басталғанға дейін кемінде бір тәулік бұрын жоспардан тыс тексеру жүргізудің басталатыны туралы тексерілетін субъектіге хабарлайды.</w:t>
      </w:r>
      <w:r>
        <w:br/>
      </w:r>
      <w:r>
        <w:rPr>
          <w:rFonts w:ascii="Times New Roman"/>
          <w:b w:val="false"/>
          <w:i w:val="false"/>
          <w:color w:val="000000"/>
          <w:sz w:val="28"/>
        </w:rPr>
        <w:t>
</w:t>
      </w:r>
      <w:r>
        <w:rPr>
          <w:rFonts w:ascii="Times New Roman"/>
          <w:b w:val="false"/>
          <w:i w:val="false"/>
          <w:color w:val="000000"/>
          <w:sz w:val="28"/>
        </w:rPr>
        <w:t>
      11. Тексеру үшін келген тексеретін адамдар құқықтық статистика және арнайы есепке алу жөніндегі уәкілетті органда </w:t>
      </w:r>
      <w:r>
        <w:rPr>
          <w:rFonts w:ascii="Times New Roman"/>
          <w:b w:val="false"/>
          <w:i w:val="false"/>
          <w:color w:val="000000"/>
          <w:sz w:val="28"/>
        </w:rPr>
        <w:t>тіркелгені</w:t>
      </w:r>
      <w:r>
        <w:rPr>
          <w:rFonts w:ascii="Times New Roman"/>
          <w:b w:val="false"/>
          <w:i w:val="false"/>
          <w:color w:val="000000"/>
          <w:sz w:val="28"/>
        </w:rPr>
        <w:t xml:space="preserve"> туралы белгі қойылған тексеруді тағайындау туралы бұйрықты, қызметтік куәлігін; жоспарлы тексеру кезінде – тексеру парағын көрсетуге міндетті.</w:t>
      </w:r>
      <w:r>
        <w:br/>
      </w:r>
      <w:r>
        <w:rPr>
          <w:rFonts w:ascii="Times New Roman"/>
          <w:b w:val="false"/>
          <w:i w:val="false"/>
          <w:color w:val="000000"/>
          <w:sz w:val="28"/>
        </w:rPr>
        <w:t>
      Тексеруді тағайындау туралы бұйрықты тексерілетін субъектіге берген күннен бастап тексеру жүргізу басталған болып есептеледі.</w:t>
      </w:r>
      <w:r>
        <w:br/>
      </w:r>
      <w:r>
        <w:rPr>
          <w:rFonts w:ascii="Times New Roman"/>
          <w:b w:val="false"/>
          <w:i w:val="false"/>
          <w:color w:val="000000"/>
          <w:sz w:val="28"/>
        </w:rPr>
        <w:t>
</w:t>
      </w:r>
      <w:r>
        <w:rPr>
          <w:rFonts w:ascii="Times New Roman"/>
          <w:b w:val="false"/>
          <w:i w:val="false"/>
          <w:color w:val="000000"/>
          <w:sz w:val="28"/>
        </w:rPr>
        <w:t>
      12. Тексеруді тағайындау туралы бұйрықпен танысудан бас тартқан немесе тексеретін адамның (адамдардың) тексеру жүргізуге қажетті материалдарға қол жеткізуіне кедергі келтірілген жағдайда хаттама жасалады. Хаттамаға тексеру жүргізетін Агенттіктің немесе оның аумақтық бөлімшесінің қызметкері және тексерілетін субъектінің уәкілетті адамы қол қояды.</w:t>
      </w:r>
      <w:r>
        <w:br/>
      </w:r>
      <w:r>
        <w:rPr>
          <w:rFonts w:ascii="Times New Roman"/>
          <w:b w:val="false"/>
          <w:i w:val="false"/>
          <w:color w:val="000000"/>
          <w:sz w:val="28"/>
        </w:rPr>
        <w:t>
      Тексерілетін субъектінің уәкілетті адамы бас тарту себебі туралы жазбаша түсініктеме беріп, хаттамаға қол қоюдан бас тартуға құқылы немесе хаттамада бас тарту туралы белгі жасалады. Тексеруді тағайындау туралы бұйрықпен танысудан бас тарту тексеруді жүргізбеу үшін негіз болып табылмайды.</w:t>
      </w:r>
    </w:p>
    <w:bookmarkEnd w:id="6"/>
    <w:bookmarkStart w:name="z40" w:id="7"/>
    <w:p>
      <w:pPr>
        <w:spacing w:after="0"/>
        <w:ind w:left="0"/>
        <w:jc w:val="left"/>
      </w:pPr>
      <w:r>
        <w:rPr>
          <w:rFonts w:ascii="Times New Roman"/>
          <w:b/>
          <w:i w:val="false"/>
          <w:color w:val="000000"/>
        </w:rPr>
        <w:t xml:space="preserve"> 
3. Тексерудің рәсімдеу тәртібі</w:t>
      </w:r>
    </w:p>
    <w:bookmarkEnd w:id="7"/>
    <w:bookmarkStart w:name="z41" w:id="8"/>
    <w:p>
      <w:pPr>
        <w:spacing w:after="0"/>
        <w:ind w:left="0"/>
        <w:jc w:val="both"/>
      </w:pPr>
      <w:r>
        <w:rPr>
          <w:rFonts w:ascii="Times New Roman"/>
          <w:b w:val="false"/>
          <w:i w:val="false"/>
          <w:color w:val="000000"/>
          <w:sz w:val="28"/>
        </w:rPr>
        <w:t>
      13. Тексерудің аяқталуы бойынша тексеретін адаммен екі данада тексерудің нәтижелері туралы акт жасалынады.</w:t>
      </w:r>
      <w:r>
        <w:br/>
      </w:r>
      <w:r>
        <w:rPr>
          <w:rFonts w:ascii="Times New Roman"/>
          <w:b w:val="false"/>
          <w:i w:val="false"/>
          <w:color w:val="000000"/>
          <w:sz w:val="28"/>
        </w:rPr>
        <w:t>
      Тексерудің нәтижелері туралы актіде:</w:t>
      </w:r>
      <w:r>
        <w:br/>
      </w:r>
      <w:r>
        <w:rPr>
          <w:rFonts w:ascii="Times New Roman"/>
          <w:b w:val="false"/>
          <w:i w:val="false"/>
          <w:color w:val="000000"/>
          <w:sz w:val="28"/>
        </w:rPr>
        <w:t>
</w:t>
      </w:r>
      <w:r>
        <w:rPr>
          <w:rFonts w:ascii="Times New Roman"/>
          <w:b w:val="false"/>
          <w:i w:val="false"/>
          <w:color w:val="000000"/>
          <w:sz w:val="28"/>
        </w:rPr>
        <w:t>
      1) актінің жасалған күні, уақыты және орны;</w:t>
      </w:r>
      <w:r>
        <w:br/>
      </w:r>
      <w:r>
        <w:rPr>
          <w:rFonts w:ascii="Times New Roman"/>
          <w:b w:val="false"/>
          <w:i w:val="false"/>
          <w:color w:val="000000"/>
          <w:sz w:val="28"/>
        </w:rPr>
        <w:t>
</w:t>
      </w:r>
      <w:r>
        <w:rPr>
          <w:rFonts w:ascii="Times New Roman"/>
          <w:b w:val="false"/>
          <w:i w:val="false"/>
          <w:color w:val="000000"/>
          <w:sz w:val="28"/>
        </w:rPr>
        <w:t>
      2) тексеру жүргізген органның атауы;</w:t>
      </w:r>
      <w:r>
        <w:br/>
      </w:r>
      <w:r>
        <w:rPr>
          <w:rFonts w:ascii="Times New Roman"/>
          <w:b w:val="false"/>
          <w:i w:val="false"/>
          <w:color w:val="000000"/>
          <w:sz w:val="28"/>
        </w:rPr>
        <w:t>
</w:t>
      </w:r>
      <w:r>
        <w:rPr>
          <w:rFonts w:ascii="Times New Roman"/>
          <w:b w:val="false"/>
          <w:i w:val="false"/>
          <w:color w:val="000000"/>
          <w:sz w:val="28"/>
        </w:rPr>
        <w:t>
      3) оның негізінде тексеру жүргізілген, тексеруді тағайындау туралы акті жасалған күні мен оның нөмірі;</w:t>
      </w:r>
      <w:r>
        <w:br/>
      </w:r>
      <w:r>
        <w:rPr>
          <w:rFonts w:ascii="Times New Roman"/>
          <w:b w:val="false"/>
          <w:i w:val="false"/>
          <w:color w:val="000000"/>
          <w:sz w:val="28"/>
        </w:rPr>
        <w:t>
</w:t>
      </w:r>
      <w:r>
        <w:rPr>
          <w:rFonts w:ascii="Times New Roman"/>
          <w:b w:val="false"/>
          <w:i w:val="false"/>
          <w:color w:val="000000"/>
          <w:sz w:val="28"/>
        </w:rPr>
        <w:t>
      4) тексеру жүргізген адамның (адамдардың) тегі, аты және әкесінің аты (ол болған жағдайда) және лауазымы;</w:t>
      </w:r>
      <w:r>
        <w:br/>
      </w:r>
      <w:r>
        <w:rPr>
          <w:rFonts w:ascii="Times New Roman"/>
          <w:b w:val="false"/>
          <w:i w:val="false"/>
          <w:color w:val="000000"/>
          <w:sz w:val="28"/>
        </w:rPr>
        <w:t>
</w:t>
      </w:r>
      <w:r>
        <w:rPr>
          <w:rFonts w:ascii="Times New Roman"/>
          <w:b w:val="false"/>
          <w:i w:val="false"/>
          <w:color w:val="000000"/>
          <w:sz w:val="28"/>
        </w:rPr>
        <w:t>
      5) тексерілетін субъектінің атауы, тексеруді жүргізу кезінде сол жерде болған тексерілетін субъекті өкілінің (өкілдерінің) тегі, аты, әкесінің аты (ол болған жағдайда) және лауазымы;</w:t>
      </w:r>
      <w:r>
        <w:br/>
      </w:r>
      <w:r>
        <w:rPr>
          <w:rFonts w:ascii="Times New Roman"/>
          <w:b w:val="false"/>
          <w:i w:val="false"/>
          <w:color w:val="000000"/>
          <w:sz w:val="28"/>
        </w:rPr>
        <w:t>
</w:t>
      </w:r>
      <w:r>
        <w:rPr>
          <w:rFonts w:ascii="Times New Roman"/>
          <w:b w:val="false"/>
          <w:i w:val="false"/>
          <w:color w:val="000000"/>
          <w:sz w:val="28"/>
        </w:rPr>
        <w:t>
      6) тексерудің жүргізілген күні, орны және кезеңі;</w:t>
      </w:r>
      <w:r>
        <w:br/>
      </w:r>
      <w:r>
        <w:rPr>
          <w:rFonts w:ascii="Times New Roman"/>
          <w:b w:val="false"/>
          <w:i w:val="false"/>
          <w:color w:val="000000"/>
          <w:sz w:val="28"/>
        </w:rPr>
        <w:t>
</w:t>
      </w:r>
      <w:r>
        <w:rPr>
          <w:rFonts w:ascii="Times New Roman"/>
          <w:b w:val="false"/>
          <w:i w:val="false"/>
          <w:color w:val="000000"/>
          <w:sz w:val="28"/>
        </w:rPr>
        <w:t>
      7) тексерілетін субъектінің қызметіне талдама;</w:t>
      </w:r>
      <w:r>
        <w:br/>
      </w:r>
      <w:r>
        <w:rPr>
          <w:rFonts w:ascii="Times New Roman"/>
          <w:b w:val="false"/>
          <w:i w:val="false"/>
          <w:color w:val="000000"/>
          <w:sz w:val="28"/>
        </w:rPr>
        <w:t>
</w:t>
      </w:r>
      <w:r>
        <w:rPr>
          <w:rFonts w:ascii="Times New Roman"/>
          <w:b w:val="false"/>
          <w:i w:val="false"/>
          <w:color w:val="000000"/>
          <w:sz w:val="28"/>
        </w:rPr>
        <w:t>
      8) тексерудің нәтижелері, оның ішінде болған жағдайда тиесілі нормативтік актілерге сілтемелерді қоса анықталған бұзушылықтар туралы деректер, олардың сипаты туралы мәліметтер;</w:t>
      </w:r>
      <w:r>
        <w:br/>
      </w:r>
      <w:r>
        <w:rPr>
          <w:rFonts w:ascii="Times New Roman"/>
          <w:b w:val="false"/>
          <w:i w:val="false"/>
          <w:color w:val="000000"/>
          <w:sz w:val="28"/>
        </w:rPr>
        <w:t>
</w:t>
      </w:r>
      <w:r>
        <w:rPr>
          <w:rFonts w:ascii="Times New Roman"/>
          <w:b w:val="false"/>
          <w:i w:val="false"/>
          <w:color w:val="000000"/>
          <w:sz w:val="28"/>
        </w:rPr>
        <w:t>
      9) мемлекеттік қызметтерді сапасыз көрсетудің, Қазақстан Республикасының мемлекеттік қызметтер саласындағы заңнаманың талаптары орындалмауының себептеріне талдама;</w:t>
      </w:r>
      <w:r>
        <w:br/>
      </w:r>
      <w:r>
        <w:rPr>
          <w:rFonts w:ascii="Times New Roman"/>
          <w:b w:val="false"/>
          <w:i w:val="false"/>
          <w:color w:val="000000"/>
          <w:sz w:val="28"/>
        </w:rPr>
        <w:t>
</w:t>
      </w:r>
      <w:r>
        <w:rPr>
          <w:rFonts w:ascii="Times New Roman"/>
          <w:b w:val="false"/>
          <w:i w:val="false"/>
          <w:color w:val="000000"/>
          <w:sz w:val="28"/>
        </w:rPr>
        <w:t>
      10) анықталған бұзушылықтарды, оларға ықпал ететін себептер мен жағдайларды жою туралы ұсыныстар;</w:t>
      </w:r>
      <w:r>
        <w:br/>
      </w:r>
      <w:r>
        <w:rPr>
          <w:rFonts w:ascii="Times New Roman"/>
          <w:b w:val="false"/>
          <w:i w:val="false"/>
          <w:color w:val="000000"/>
          <w:sz w:val="28"/>
        </w:rPr>
        <w:t>
</w:t>
      </w:r>
      <w:r>
        <w:rPr>
          <w:rFonts w:ascii="Times New Roman"/>
          <w:b w:val="false"/>
          <w:i w:val="false"/>
          <w:color w:val="000000"/>
          <w:sz w:val="28"/>
        </w:rPr>
        <w:t>
      11) тексерілетін субъекті өкілінің, сондай-ақ тексеруді жүргізу кезінде қатысқан адамның анықтамамен танысуы туралы немесе танысудан бас тартуы туралы мәліметтер, олардың қолы немесе қол қоюдан бас тартуы;</w:t>
      </w:r>
      <w:r>
        <w:br/>
      </w:r>
      <w:r>
        <w:rPr>
          <w:rFonts w:ascii="Times New Roman"/>
          <w:b w:val="false"/>
          <w:i w:val="false"/>
          <w:color w:val="000000"/>
          <w:sz w:val="28"/>
        </w:rPr>
        <w:t>
</w:t>
      </w:r>
      <w:r>
        <w:rPr>
          <w:rFonts w:ascii="Times New Roman"/>
          <w:b w:val="false"/>
          <w:i w:val="false"/>
          <w:color w:val="000000"/>
          <w:sz w:val="28"/>
        </w:rPr>
        <w:t>
      12) тексеруді жүргізген адамның (адамдардың) қолы көрсетіледі.</w:t>
      </w:r>
      <w:r>
        <w:br/>
      </w:r>
      <w:r>
        <w:rPr>
          <w:rFonts w:ascii="Times New Roman"/>
          <w:b w:val="false"/>
          <w:i w:val="false"/>
          <w:color w:val="000000"/>
          <w:sz w:val="28"/>
        </w:rPr>
        <w:t>
</w:t>
      </w:r>
      <w:r>
        <w:rPr>
          <w:rFonts w:ascii="Times New Roman"/>
          <w:b w:val="false"/>
          <w:i w:val="false"/>
          <w:color w:val="000000"/>
          <w:sz w:val="28"/>
        </w:rPr>
        <w:t>
      14. Тексерілетін субъектіге тексеруді тағайындау туралы бұйрықта көрсетілген тексеруді аяқтау мерзімінен кешіктірілмей тексерудің нәтижелері туралы актінің тапсырылған күні тексеру мерзімінің аяқталуы деп есептеледі.</w:t>
      </w:r>
      <w:r>
        <w:br/>
      </w:r>
      <w:r>
        <w:rPr>
          <w:rFonts w:ascii="Times New Roman"/>
          <w:b w:val="false"/>
          <w:i w:val="false"/>
          <w:color w:val="000000"/>
          <w:sz w:val="28"/>
        </w:rPr>
        <w:t>
</w:t>
      </w:r>
      <w:r>
        <w:rPr>
          <w:rFonts w:ascii="Times New Roman"/>
          <w:b w:val="false"/>
          <w:i w:val="false"/>
          <w:color w:val="000000"/>
          <w:sz w:val="28"/>
        </w:rPr>
        <w:t>
      15. Тексерудің нәтижелері туралы актіге қол қоюдан тексерілетін субъектінің басшысы бас тартқан жағдайда, тексеретін адам (адамдар) тиiстi хаттама жасап, ол актінің бiр данасымен қоса тексерілген тексерілетін субъектінің кеңсесiне берiледi, актінің екiншi данасына корреспонденциялардың кiрiс журналында ұсынылған материалдарды тiркеу туралы белгi соқтырып алады.</w:t>
      </w:r>
      <w:r>
        <w:br/>
      </w:r>
      <w:r>
        <w:rPr>
          <w:rFonts w:ascii="Times New Roman"/>
          <w:b w:val="false"/>
          <w:i w:val="false"/>
          <w:color w:val="000000"/>
          <w:sz w:val="28"/>
        </w:rPr>
        <w:t>
      Тексерілетін субъектімен тексерудің нәтижелері туралы актіні алудан бас тартқан жағдайда, тексерудің нәтижелері туралы акт Агенттiкпен немесе оның аумақтық бөлiмшесімен тексерілетін субъектінің атына қызмет бабындағы корреспонденция ретiнде шабармандық (фельдъегерлік) байланыс арқылы жолдайды.</w:t>
      </w:r>
      <w:r>
        <w:br/>
      </w:r>
      <w:r>
        <w:rPr>
          <w:rFonts w:ascii="Times New Roman"/>
          <w:b w:val="false"/>
          <w:i w:val="false"/>
          <w:color w:val="000000"/>
          <w:sz w:val="28"/>
        </w:rPr>
        <w:t>
</w:t>
      </w:r>
      <w:r>
        <w:rPr>
          <w:rFonts w:ascii="Times New Roman"/>
          <w:b w:val="false"/>
          <w:i w:val="false"/>
          <w:color w:val="000000"/>
          <w:sz w:val="28"/>
        </w:rPr>
        <w:t>
      16. Әрбiр тексеру аяқталғаннан кейiн тексеретін адамдар актіні материалдарымен Агенттiктiң немесе оның аумақтық бөлiмшелерiнiң басшылығына шешім қабылдау үшін бередi.</w:t>
      </w:r>
      <w:r>
        <w:br/>
      </w:r>
      <w:r>
        <w:rPr>
          <w:rFonts w:ascii="Times New Roman"/>
          <w:b w:val="false"/>
          <w:i w:val="false"/>
          <w:color w:val="000000"/>
          <w:sz w:val="28"/>
        </w:rPr>
        <w:t>
</w:t>
      </w:r>
      <w:r>
        <w:rPr>
          <w:rFonts w:ascii="Times New Roman"/>
          <w:b w:val="false"/>
          <w:i w:val="false"/>
          <w:color w:val="000000"/>
          <w:sz w:val="28"/>
        </w:rPr>
        <w:t>
      17. Агенттiктің немесе оның аумақтық бөлiмшелерiнiң басшылығы тексерудiң актісі мен материалдарын қарау нәтижесi бойынша мынадай:</w:t>
      </w:r>
      <w:r>
        <w:br/>
      </w:r>
      <w:r>
        <w:rPr>
          <w:rFonts w:ascii="Times New Roman"/>
          <w:b w:val="false"/>
          <w:i w:val="false"/>
          <w:color w:val="000000"/>
          <w:sz w:val="28"/>
        </w:rPr>
        <w:t>
</w:t>
      </w:r>
      <w:r>
        <w:rPr>
          <w:rFonts w:ascii="Times New Roman"/>
          <w:b w:val="false"/>
          <w:i w:val="false"/>
          <w:color w:val="000000"/>
          <w:sz w:val="28"/>
        </w:rPr>
        <w:t>
      1) анықталған бұзушылықтарды, оларға ықпал ететін себептер мен жағдайларды жою, мемлекеттік қызмет көрсету стандарттары мен регламенттеріне тиісті өзгерістер мен толықтырулар енгізу, сондай-ақ мемлекеттік қызмет көрсету барысын оңтайландыру туралы ұсыныстар, кінәлі лауазымды тұлғаларды жауапкершілікке тарту және тиiстi мерзiмде қараудың нәтижесi туралы Агенттiкке немесе оның аумақтық бөлiмшесiне мағлұмдау туралы ұсыныспен тексерілетін субъекті басшысының (немесе оның жоғары орган) атына хат жолдау туралы;</w:t>
      </w:r>
      <w:r>
        <w:br/>
      </w:r>
      <w:r>
        <w:rPr>
          <w:rFonts w:ascii="Times New Roman"/>
          <w:b w:val="false"/>
          <w:i w:val="false"/>
          <w:color w:val="000000"/>
          <w:sz w:val="28"/>
        </w:rPr>
        <w:t>
</w:t>
      </w:r>
      <w:r>
        <w:rPr>
          <w:rFonts w:ascii="Times New Roman"/>
          <w:b w:val="false"/>
          <w:i w:val="false"/>
          <w:color w:val="000000"/>
          <w:sz w:val="28"/>
        </w:rPr>
        <w:t>
      2) актіде және ұсынылған материалдарда баяндалған ақпаратты назарға алу туралы шешiм қабылдайды.</w:t>
      </w:r>
      <w:r>
        <w:br/>
      </w:r>
      <w:r>
        <w:rPr>
          <w:rFonts w:ascii="Times New Roman"/>
          <w:b w:val="false"/>
          <w:i w:val="false"/>
          <w:color w:val="000000"/>
          <w:sz w:val="28"/>
        </w:rPr>
        <w:t>
</w:t>
      </w:r>
      <w:r>
        <w:rPr>
          <w:rFonts w:ascii="Times New Roman"/>
          <w:b w:val="false"/>
          <w:i w:val="false"/>
          <w:color w:val="000000"/>
          <w:sz w:val="28"/>
        </w:rPr>
        <w:t>
      18. Тексерудің актісі мен материалдарын қаралған күннен бастап 5 жұмыс күні ішінде тексерудің материалдары бойынша тексерілетін субъекті басшысының атына ұсыныс хат Агенттiк немесе оның аумақтық бөлiмшелер басшылығының, немесе оларды алмастыратын тұлғалардың қолымен жолданады.</w:t>
      </w:r>
      <w:r>
        <w:br/>
      </w:r>
      <w:r>
        <w:rPr>
          <w:rFonts w:ascii="Times New Roman"/>
          <w:b w:val="false"/>
          <w:i w:val="false"/>
          <w:color w:val="000000"/>
          <w:sz w:val="28"/>
        </w:rPr>
        <w:t>
</w:t>
      </w:r>
      <w:r>
        <w:rPr>
          <w:rFonts w:ascii="Times New Roman"/>
          <w:b w:val="false"/>
          <w:i w:val="false"/>
          <w:color w:val="000000"/>
          <w:sz w:val="28"/>
        </w:rPr>
        <w:t>
      19. Тексеретін адам (адамдар) Қазақстан Республикасының заңдарында көзделген жағдайларды қоспағанда, тексеру жүргізу нәтижесінде алынған және </w:t>
      </w:r>
      <w:r>
        <w:rPr>
          <w:rFonts w:ascii="Times New Roman"/>
          <w:b w:val="false"/>
          <w:i w:val="false"/>
          <w:color w:val="000000"/>
          <w:sz w:val="28"/>
        </w:rPr>
        <w:t>коммерциялық</w:t>
      </w:r>
      <w:r>
        <w:rPr>
          <w:rFonts w:ascii="Times New Roman"/>
          <w:b w:val="false"/>
          <w:i w:val="false"/>
          <w:color w:val="000000"/>
          <w:sz w:val="28"/>
        </w:rPr>
        <w:t>, </w:t>
      </w:r>
      <w:r>
        <w:rPr>
          <w:rFonts w:ascii="Times New Roman"/>
          <w:b w:val="false"/>
          <w:i w:val="false"/>
          <w:color w:val="000000"/>
          <w:sz w:val="28"/>
        </w:rPr>
        <w:t>салықтық</w:t>
      </w:r>
      <w:r>
        <w:rPr>
          <w:rFonts w:ascii="Times New Roman"/>
          <w:b w:val="false"/>
          <w:i w:val="false"/>
          <w:color w:val="000000"/>
          <w:sz w:val="28"/>
        </w:rPr>
        <w:t xml:space="preserve"> немесе </w:t>
      </w:r>
      <w:r>
        <w:rPr>
          <w:rFonts w:ascii="Times New Roman"/>
          <w:b w:val="false"/>
          <w:i w:val="false"/>
          <w:color w:val="000000"/>
          <w:sz w:val="28"/>
        </w:rPr>
        <w:t>заңмен</w:t>
      </w:r>
      <w:r>
        <w:rPr>
          <w:rFonts w:ascii="Times New Roman"/>
          <w:b w:val="false"/>
          <w:i w:val="false"/>
          <w:color w:val="000000"/>
          <w:sz w:val="28"/>
        </w:rPr>
        <w:t xml:space="preserve"> қорғалатын өзге де құпия болып табылатын ақпаратты жария етпеуді қамтамасыз етеді.</w:t>
      </w:r>
    </w:p>
    <w:bookmarkEnd w:id="8"/>
    <w:bookmarkStart w:name="z62" w:id="9"/>
    <w:p>
      <w:pPr>
        <w:spacing w:after="0"/>
        <w:ind w:left="0"/>
        <w:jc w:val="left"/>
      </w:pPr>
      <w:r>
        <w:rPr>
          <w:rFonts w:ascii="Times New Roman"/>
          <w:b/>
          <w:i w:val="false"/>
          <w:color w:val="000000"/>
        </w:rPr>
        <w:t xml:space="preserve"> 
4. Бұзушылықтарды, оларға ықпал ететін себептер мен жағдайларды</w:t>
      </w:r>
      <w:r>
        <w:br/>
      </w:r>
      <w:r>
        <w:rPr>
          <w:rFonts w:ascii="Times New Roman"/>
          <w:b/>
          <w:i w:val="false"/>
          <w:color w:val="000000"/>
        </w:rPr>
        <w:t>
жою туралы ұсыныстарды іске асыру тәртібі</w:t>
      </w:r>
    </w:p>
    <w:bookmarkEnd w:id="9"/>
    <w:bookmarkStart w:name="z63" w:id="10"/>
    <w:p>
      <w:pPr>
        <w:spacing w:after="0"/>
        <w:ind w:left="0"/>
        <w:jc w:val="both"/>
      </w:pPr>
      <w:r>
        <w:rPr>
          <w:rFonts w:ascii="Times New Roman"/>
          <w:b w:val="false"/>
          <w:i w:val="false"/>
          <w:color w:val="000000"/>
          <w:sz w:val="28"/>
        </w:rPr>
        <w:t>
      20. Тексерудің нәтижелері туралы акті бойынша бақылау субъектісінің басшысы тарапынан қарсылық немесе ескертулер болған кезде, өзiнің қол қояр алдында ол туралы ескерту жасайды және тексерудің нәтижелері туралы актіні алған күннен бастап үш күннiң iшiнде жазбаша қарсылықтарын және (немесе) ескертулерін тексеруді жүргізген органға ұсынады.</w:t>
      </w:r>
      <w:r>
        <w:br/>
      </w:r>
      <w:r>
        <w:rPr>
          <w:rFonts w:ascii="Times New Roman"/>
          <w:b w:val="false"/>
          <w:i w:val="false"/>
          <w:color w:val="000000"/>
          <w:sz w:val="28"/>
        </w:rPr>
        <w:t>
</w:t>
      </w:r>
      <w:r>
        <w:rPr>
          <w:rFonts w:ascii="Times New Roman"/>
          <w:b w:val="false"/>
          <w:i w:val="false"/>
          <w:color w:val="000000"/>
          <w:sz w:val="28"/>
        </w:rPr>
        <w:t>
      21. Тексеру нәтижесінде анықталған бұзушылықтар бойынша тексерілетін субъект үш жұмыс күнінен кешіктірмей, қарсылықтар және (немесе) ескертулер болмағанда тексеруді жүргізген органның басшылығымен келісілген анықталған бұзушылықтарды жою және тексеруді жүргізген органның ұсыныстарын орындау жөнінде қабылданатын кешенді шаралар туралы ақпаратты ұсынады.</w:t>
      </w:r>
      <w:r>
        <w:br/>
      </w:r>
      <w:r>
        <w:rPr>
          <w:rFonts w:ascii="Times New Roman"/>
          <w:b w:val="false"/>
          <w:i w:val="false"/>
          <w:color w:val="000000"/>
          <w:sz w:val="28"/>
        </w:rPr>
        <w:t>
</w:t>
      </w:r>
      <w:r>
        <w:rPr>
          <w:rFonts w:ascii="Times New Roman"/>
          <w:b w:val="false"/>
          <w:i w:val="false"/>
          <w:color w:val="000000"/>
          <w:sz w:val="28"/>
        </w:rPr>
        <w:t>
      22. Анықталған бұзушылықтарды жою және тексеруді жүргізген органның ұсыныстарын орындау жөнінде қабылданатын кешенді шаралар туралы ақпаратта бұзушылықтарды жою туралы бақылау субъектісінің нақты іс-әрекеттері, жауапты орындаушылары мен орындалу мерзімдері көрсетіледі.</w:t>
      </w:r>
      <w:r>
        <w:br/>
      </w:r>
      <w:r>
        <w:rPr>
          <w:rFonts w:ascii="Times New Roman"/>
          <w:b w:val="false"/>
          <w:i w:val="false"/>
          <w:color w:val="000000"/>
          <w:sz w:val="28"/>
        </w:rPr>
        <w:t>
</w:t>
      </w:r>
      <w:r>
        <w:rPr>
          <w:rFonts w:ascii="Times New Roman"/>
          <w:b w:val="false"/>
          <w:i w:val="false"/>
          <w:color w:val="000000"/>
          <w:sz w:val="28"/>
        </w:rPr>
        <w:t>
      23. Тексерілетін субъект тексеру жүргізген органға анықталған бұзушылықтарды, оларға ықпал ететін себептер мен жағдайларды жою, сондай-ақ кінәлі лауазымды тұлғаларды жауапкершілікке тарту туралы ұсыныс хатында көрсетілген мерзімдерде анықталған бұзушылықтарды, оларға ықпал ететін себептер мен жағдайларды жоюға қабылданған шаралардың іске асырылу жөнінде ақпаратты және кінәлі лауазымды тұлғаларды жауапкершілікке тарту туралы растайтын құжаттардың көшірмелерін ұсынады.</w:t>
      </w:r>
      <w:r>
        <w:br/>
      </w:r>
      <w:r>
        <w:rPr>
          <w:rFonts w:ascii="Times New Roman"/>
          <w:b w:val="false"/>
          <w:i w:val="false"/>
          <w:color w:val="000000"/>
          <w:sz w:val="28"/>
        </w:rPr>
        <w:t>
</w:t>
      </w:r>
      <w:r>
        <w:rPr>
          <w:rFonts w:ascii="Times New Roman"/>
          <w:b w:val="false"/>
          <w:i w:val="false"/>
          <w:color w:val="000000"/>
          <w:sz w:val="28"/>
        </w:rPr>
        <w:t>
      24. Егер тексеру нәтижелері бойынша анықталған бұзушылықтар бойынша тексерілетін субъект анықталған бұзушылықтарды жою жөнінде шаралар қабылдамаған жағдайда тексеретін адам (адамдар) </w:t>
      </w:r>
      <w:r>
        <w:rPr>
          <w:rFonts w:ascii="Times New Roman"/>
          <w:b w:val="false"/>
          <w:i w:val="false"/>
          <w:color w:val="000000"/>
          <w:sz w:val="28"/>
        </w:rPr>
        <w:t>Қазақстан Республикасының</w:t>
      </w:r>
      <w:r>
        <w:rPr>
          <w:rFonts w:ascii="Times New Roman"/>
          <w:b w:val="false"/>
          <w:i w:val="false"/>
          <w:color w:val="000000"/>
          <w:sz w:val="28"/>
        </w:rPr>
        <w:t> </w:t>
      </w:r>
      <w:r>
        <w:rPr>
          <w:rFonts w:ascii="Times New Roman"/>
          <w:b w:val="false"/>
          <w:i w:val="false"/>
          <w:color w:val="000000"/>
          <w:sz w:val="28"/>
        </w:rPr>
        <w:t>заңнамасында</w:t>
      </w:r>
      <w:r>
        <w:rPr>
          <w:rFonts w:ascii="Times New Roman"/>
          <w:b w:val="false"/>
          <w:i w:val="false"/>
          <w:color w:val="000000"/>
          <w:sz w:val="28"/>
        </w:rPr>
        <w:t xml:space="preserve"> көзделген өкілеттіктер шегінде осындай деректер туралы прокуратура органына және Қазақстан Республикасының өзге де мемлекеттiк органына мағлұмдайды, сондай-ақ арызбен сот органына шағымданады.</w:t>
      </w:r>
    </w:p>
    <w:bookmarkEnd w:id="10"/>
    <w:bookmarkStart w:name="z68" w:id="11"/>
    <w:p>
      <w:pPr>
        <w:spacing w:after="0"/>
        <w:ind w:left="0"/>
        <w:jc w:val="left"/>
      </w:pPr>
      <w:r>
        <w:rPr>
          <w:rFonts w:ascii="Times New Roman"/>
          <w:b/>
          <w:i w:val="false"/>
          <w:color w:val="000000"/>
        </w:rPr>
        <w:t xml:space="preserve"> 
5. Мемлекеттік қызметтер көрсетудің сапасына мониторингтің</w:t>
      </w:r>
      <w:r>
        <w:br/>
      </w:r>
      <w:r>
        <w:rPr>
          <w:rFonts w:ascii="Times New Roman"/>
          <w:b/>
          <w:i w:val="false"/>
          <w:color w:val="000000"/>
        </w:rPr>
        <w:t>
жүргізу тәртібі</w:t>
      </w:r>
    </w:p>
    <w:bookmarkEnd w:id="11"/>
    <w:bookmarkStart w:name="z69" w:id="12"/>
    <w:p>
      <w:pPr>
        <w:spacing w:after="0"/>
        <w:ind w:left="0"/>
        <w:jc w:val="both"/>
      </w:pPr>
      <w:r>
        <w:rPr>
          <w:rFonts w:ascii="Times New Roman"/>
          <w:b w:val="false"/>
          <w:i w:val="false"/>
          <w:color w:val="000000"/>
          <w:sz w:val="28"/>
        </w:rPr>
        <w:t>
      25. Тексерілетін субъектілердің мемлекеттік қызметтер көрсетудің сапасына мониторинг Агенттікпен және оның аумақтық бөлімшелерімен Қазақстан Республикасының мемлекеттік қызметтер көрсету саласындағы </w:t>
      </w:r>
      <w:r>
        <w:rPr>
          <w:rFonts w:ascii="Times New Roman"/>
          <w:b w:val="false"/>
          <w:i w:val="false"/>
          <w:color w:val="000000"/>
          <w:sz w:val="28"/>
        </w:rPr>
        <w:t>заңнамаға</w:t>
      </w:r>
      <w:r>
        <w:rPr>
          <w:rFonts w:ascii="Times New Roman"/>
          <w:b w:val="false"/>
          <w:i w:val="false"/>
          <w:color w:val="000000"/>
          <w:sz w:val="28"/>
        </w:rPr>
        <w:t xml:space="preserve"> сәйкес ішкі бақылау шеңберінде тексерілетін субъектілермен ай сайын есептік кезеңнен кейінгі айдың 5-і күніне дейін ұсынылған ақпаратты талдау арқылы жүргізіледі.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25-1. Орталық мемлекеттік органдар осы Қағидалардың </w:t>
      </w:r>
      <w:r>
        <w:rPr>
          <w:rFonts w:ascii="Times New Roman"/>
          <w:b w:val="false"/>
          <w:i w:val="false"/>
          <w:color w:val="000000"/>
          <w:sz w:val="28"/>
        </w:rPr>
        <w:t>1-қосымшасындағы</w:t>
      </w:r>
      <w:r>
        <w:rPr>
          <w:rFonts w:ascii="Times New Roman"/>
          <w:b w:val="false"/>
          <w:i w:val="false"/>
          <w:color w:val="000000"/>
          <w:sz w:val="28"/>
        </w:rPr>
        <w:t xml:space="preserve"> нысанға сәйкес көрсетілетін мемлекеттік қызметтердің сапасына ішкі бақылау нәтижелері бойынша есепті ұсынады.</w:t>
      </w:r>
      <w:r>
        <w:br/>
      </w:r>
      <w:r>
        <w:rPr>
          <w:rFonts w:ascii="Times New Roman"/>
          <w:b w:val="false"/>
          <w:i w:val="false"/>
          <w:color w:val="000000"/>
          <w:sz w:val="28"/>
        </w:rPr>
        <w:t>
</w:t>
      </w:r>
      <w:r>
        <w:rPr>
          <w:rFonts w:ascii="Times New Roman"/>
          <w:b w:val="false"/>
          <w:i w:val="false"/>
          <w:color w:val="000000"/>
          <w:sz w:val="28"/>
        </w:rPr>
        <w:t>
      Жергілікті атқарушы органдар осы Қағидалардың </w:t>
      </w:r>
      <w:r>
        <w:rPr>
          <w:rFonts w:ascii="Times New Roman"/>
          <w:b w:val="false"/>
          <w:i w:val="false"/>
          <w:color w:val="000000"/>
          <w:sz w:val="28"/>
        </w:rPr>
        <w:t>2-қосымшасындағы</w:t>
      </w:r>
      <w:r>
        <w:rPr>
          <w:rFonts w:ascii="Times New Roman"/>
          <w:b w:val="false"/>
          <w:i w:val="false"/>
          <w:color w:val="000000"/>
          <w:sz w:val="28"/>
        </w:rPr>
        <w:t xml:space="preserve"> нысанға сәйкес көрсетілетін мемлекеттік қызметтердің сапасына ішкі бақылау нәтижелері бойынша есепті ұсынады.</w:t>
      </w:r>
      <w:r>
        <w:br/>
      </w:r>
      <w:r>
        <w:rPr>
          <w:rFonts w:ascii="Times New Roman"/>
          <w:b w:val="false"/>
          <w:i w:val="false"/>
          <w:color w:val="000000"/>
          <w:sz w:val="28"/>
        </w:rPr>
        <w:t>
</w:t>
      </w:r>
      <w:r>
        <w:rPr>
          <w:rFonts w:ascii="Times New Roman"/>
          <w:b w:val="false"/>
          <w:i w:val="false"/>
          <w:color w:val="ff0000"/>
          <w:sz w:val="28"/>
        </w:rPr>
        <w:t xml:space="preserve">      Ескерту. Қағида 25-1-тармақпен толықтырылды - ҚР Мемлекеттік қызмет істері агенттігі төрағасының 26.07.2013 </w:t>
      </w:r>
      <w:r>
        <w:rPr>
          <w:rFonts w:ascii="Times New Roman"/>
          <w:b w:val="false"/>
          <w:i w:val="false"/>
          <w:color w:val="000000"/>
          <w:sz w:val="28"/>
        </w:rPr>
        <w:t>№ 06-7/106</w:t>
      </w:r>
      <w:r>
        <w:rPr>
          <w:rFonts w:ascii="Times New Roman"/>
          <w:b w:val="false"/>
          <w:i w:val="false"/>
          <w:color w:val="ff0000"/>
          <w:sz w:val="28"/>
        </w:rPr>
        <w:t xml:space="preserve"> бұйрығымен.</w:t>
      </w:r>
      <w:r>
        <w:br/>
      </w:r>
      <w:r>
        <w:rPr>
          <w:rFonts w:ascii="Times New Roman"/>
          <w:b w:val="false"/>
          <w:i w:val="false"/>
          <w:color w:val="000000"/>
          <w:sz w:val="28"/>
        </w:rPr>
        <w:t>
</w:t>
      </w:r>
      <w:r>
        <w:rPr>
          <w:rFonts w:ascii="Times New Roman"/>
          <w:b w:val="false"/>
          <w:i w:val="false"/>
          <w:color w:val="000000"/>
          <w:sz w:val="28"/>
        </w:rPr>
        <w:t>
      26. Ұсынылатын есепте:</w:t>
      </w:r>
      <w:r>
        <w:br/>
      </w:r>
      <w:r>
        <w:rPr>
          <w:rFonts w:ascii="Times New Roman"/>
          <w:b w:val="false"/>
          <w:i w:val="false"/>
          <w:color w:val="000000"/>
          <w:sz w:val="28"/>
        </w:rPr>
        <w:t>
</w:t>
      </w:r>
      <w:r>
        <w:rPr>
          <w:rFonts w:ascii="Times New Roman"/>
          <w:b w:val="false"/>
          <w:i w:val="false"/>
          <w:color w:val="000000"/>
          <w:sz w:val="28"/>
        </w:rPr>
        <w:t>
      1) көрсетілген мемлекеттік қызметтердің саны;</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қызметтерді алған адамдардың саны;</w:t>
      </w:r>
      <w:r>
        <w:br/>
      </w:r>
      <w:r>
        <w:rPr>
          <w:rFonts w:ascii="Times New Roman"/>
          <w:b w:val="false"/>
          <w:i w:val="false"/>
          <w:color w:val="000000"/>
          <w:sz w:val="28"/>
        </w:rPr>
        <w:t>
</w:t>
      </w:r>
      <w:r>
        <w:rPr>
          <w:rFonts w:ascii="Times New Roman"/>
          <w:b w:val="false"/>
          <w:i w:val="false"/>
          <w:color w:val="000000"/>
          <w:sz w:val="28"/>
        </w:rPr>
        <w:t>
      3) белгіленген мерзімдері бұзылып көрсетілген мемлекеттік қызметтердің саны;</w:t>
      </w:r>
      <w:r>
        <w:br/>
      </w:r>
      <w:r>
        <w:rPr>
          <w:rFonts w:ascii="Times New Roman"/>
          <w:b w:val="false"/>
          <w:i w:val="false"/>
          <w:color w:val="000000"/>
          <w:sz w:val="28"/>
        </w:rPr>
        <w:t>
</w:t>
      </w:r>
      <w:r>
        <w:rPr>
          <w:rFonts w:ascii="Times New Roman"/>
          <w:b w:val="false"/>
          <w:i w:val="false"/>
          <w:color w:val="000000"/>
          <w:sz w:val="28"/>
        </w:rPr>
        <w:t>
      4) мемлекеттік көрсетілетін қызметтерге шағымдардың саны;</w:t>
      </w:r>
      <w:r>
        <w:br/>
      </w:r>
      <w:r>
        <w:rPr>
          <w:rFonts w:ascii="Times New Roman"/>
          <w:b w:val="false"/>
          <w:i w:val="false"/>
          <w:color w:val="000000"/>
          <w:sz w:val="28"/>
        </w:rPr>
        <w:t>
</w:t>
      </w:r>
      <w:r>
        <w:rPr>
          <w:rFonts w:ascii="Times New Roman"/>
          <w:b w:val="false"/>
          <w:i w:val="false"/>
          <w:color w:val="000000"/>
          <w:sz w:val="28"/>
        </w:rPr>
        <w:t>
      5) мемлекеттік көрсетілетін қызметтерге шағымдардың қарау мерзімдері бұзылудың саны;</w:t>
      </w:r>
      <w:r>
        <w:br/>
      </w:r>
      <w:r>
        <w:rPr>
          <w:rFonts w:ascii="Times New Roman"/>
          <w:b w:val="false"/>
          <w:i w:val="false"/>
          <w:color w:val="000000"/>
          <w:sz w:val="28"/>
        </w:rPr>
        <w:t>
</w:t>
      </w:r>
      <w:r>
        <w:rPr>
          <w:rFonts w:ascii="Times New Roman"/>
          <w:b w:val="false"/>
          <w:i w:val="false"/>
          <w:color w:val="000000"/>
          <w:sz w:val="28"/>
        </w:rPr>
        <w:t>
      6) мемлекеттік көрсетілетін қызметтердің сапасына келіп түскен шағымдардың көздері;</w:t>
      </w:r>
      <w:r>
        <w:br/>
      </w:r>
      <w:r>
        <w:rPr>
          <w:rFonts w:ascii="Times New Roman"/>
          <w:b w:val="false"/>
          <w:i w:val="false"/>
          <w:color w:val="000000"/>
          <w:sz w:val="28"/>
        </w:rPr>
        <w:t>
</w:t>
      </w:r>
      <w:r>
        <w:rPr>
          <w:rFonts w:ascii="Times New Roman"/>
          <w:b w:val="false"/>
          <w:i w:val="false"/>
          <w:color w:val="000000"/>
          <w:sz w:val="28"/>
        </w:rPr>
        <w:t>
      7) мемлекеттік қызмет алушылардың шағымдары бойынша ішкі бақылау шеңберінде жүргізілген тексерулердің саны;</w:t>
      </w:r>
      <w:r>
        <w:br/>
      </w:r>
      <w:r>
        <w:rPr>
          <w:rFonts w:ascii="Times New Roman"/>
          <w:b w:val="false"/>
          <w:i w:val="false"/>
          <w:color w:val="000000"/>
          <w:sz w:val="28"/>
        </w:rPr>
        <w:t>
</w:t>
      </w:r>
      <w:r>
        <w:rPr>
          <w:rFonts w:ascii="Times New Roman"/>
          <w:b w:val="false"/>
          <w:i w:val="false"/>
          <w:color w:val="000000"/>
          <w:sz w:val="28"/>
        </w:rPr>
        <w:t>
      8) мемлекеттік көрсетілетін қызметтердің стандарттары мен регламенттерінің талаптарын бұзғаны үшін тәртіптік жауапкершілікке тартылған адамдардың саны;</w:t>
      </w:r>
      <w:r>
        <w:br/>
      </w:r>
      <w:r>
        <w:rPr>
          <w:rFonts w:ascii="Times New Roman"/>
          <w:b w:val="false"/>
          <w:i w:val="false"/>
          <w:color w:val="000000"/>
          <w:sz w:val="28"/>
        </w:rPr>
        <w:t>
</w:t>
      </w:r>
      <w:r>
        <w:rPr>
          <w:rFonts w:ascii="Times New Roman"/>
          <w:b w:val="false"/>
          <w:i w:val="false"/>
          <w:color w:val="000000"/>
          <w:sz w:val="28"/>
        </w:rPr>
        <w:t>
      9) тиісті қолданылған тәртіптік жазалардың саны;</w:t>
      </w:r>
      <w:r>
        <w:br/>
      </w:r>
      <w:r>
        <w:rPr>
          <w:rFonts w:ascii="Times New Roman"/>
          <w:b w:val="false"/>
          <w:i w:val="false"/>
          <w:color w:val="000000"/>
          <w:sz w:val="28"/>
        </w:rPr>
        <w:t>
</w:t>
      </w:r>
      <w:r>
        <w:rPr>
          <w:rFonts w:ascii="Times New Roman"/>
          <w:b w:val="false"/>
          <w:i w:val="false"/>
          <w:color w:val="000000"/>
          <w:sz w:val="28"/>
        </w:rPr>
        <w:t>
      10) мемлекеттік органмен (ведомстволық бағыныстағы мекемемен) мемлекеттік көрсетілетін қызметтердің стандарттары мен регламенттерін бұзуды алдын алу бойынша жүргізілген шаралар;</w:t>
      </w:r>
      <w:r>
        <w:br/>
      </w:r>
      <w:r>
        <w:rPr>
          <w:rFonts w:ascii="Times New Roman"/>
          <w:b w:val="false"/>
          <w:i w:val="false"/>
          <w:color w:val="000000"/>
          <w:sz w:val="28"/>
        </w:rPr>
        <w:t>
</w:t>
      </w:r>
      <w:r>
        <w:rPr>
          <w:rFonts w:ascii="Times New Roman"/>
          <w:b w:val="false"/>
          <w:i w:val="false"/>
          <w:color w:val="000000"/>
          <w:sz w:val="28"/>
        </w:rPr>
        <w:t>
      11) мемлекеттік көрсетілетін қызметтер сапасының мәселелері бойынша өткізілген семинар-кеңестердің, «дөңгелек үстелдердің», брифингтердің, конференциялардың саны;</w:t>
      </w:r>
      <w:r>
        <w:br/>
      </w:r>
      <w:r>
        <w:rPr>
          <w:rFonts w:ascii="Times New Roman"/>
          <w:b w:val="false"/>
          <w:i w:val="false"/>
          <w:color w:val="000000"/>
          <w:sz w:val="28"/>
        </w:rPr>
        <w:t>
</w:t>
      </w:r>
      <w:r>
        <w:rPr>
          <w:rFonts w:ascii="Times New Roman"/>
          <w:b w:val="false"/>
          <w:i w:val="false"/>
          <w:color w:val="000000"/>
          <w:sz w:val="28"/>
        </w:rPr>
        <w:t>
      12) мемлекеттік органның (ведомстволық бағыныстағы ведомствоның) қызметкерлерімен мемлекеттік көрсетілетін қызметтердің мәселелері бойынша бұқаралық ақпарат құралдарында сөйлеулердің саны жөніндегі мәліметтер болуы тиіс.</w:t>
      </w:r>
      <w:r>
        <w:br/>
      </w:r>
      <w:r>
        <w:rPr>
          <w:rFonts w:ascii="Times New Roman"/>
          <w:b w:val="false"/>
          <w:i w:val="false"/>
          <w:color w:val="000000"/>
          <w:sz w:val="28"/>
        </w:rPr>
        <w:t>
</w:t>
      </w:r>
      <w:r>
        <w:rPr>
          <w:rFonts w:ascii="Times New Roman"/>
          <w:b w:val="false"/>
          <w:i w:val="false"/>
          <w:color w:val="ff0000"/>
          <w:sz w:val="28"/>
        </w:rPr>
        <w:t xml:space="preserve">      Ескерту. 26-тармақ жаңа редакцияда - ҚР Мемлекеттік қызмет істері агенттігі төрағасының 26.07.2013 </w:t>
      </w:r>
      <w:r>
        <w:rPr>
          <w:rFonts w:ascii="Times New Roman"/>
          <w:b w:val="false"/>
          <w:i w:val="false"/>
          <w:color w:val="000000"/>
          <w:sz w:val="28"/>
        </w:rPr>
        <w:t>№ 06-7/106</w:t>
      </w:r>
      <w:r>
        <w:rPr>
          <w:rFonts w:ascii="Times New Roman"/>
          <w:b w:val="false"/>
          <w:i w:val="false"/>
          <w:color w:val="ff0000"/>
          <w:sz w:val="28"/>
        </w:rPr>
        <w:t xml:space="preserve"> бұйрығымен.</w:t>
      </w:r>
      <w:r>
        <w:br/>
      </w:r>
      <w:r>
        <w:rPr>
          <w:rFonts w:ascii="Times New Roman"/>
          <w:b w:val="false"/>
          <w:i w:val="false"/>
          <w:color w:val="000000"/>
          <w:sz w:val="28"/>
        </w:rPr>
        <w:t>
</w:t>
      </w:r>
      <w:r>
        <w:rPr>
          <w:rFonts w:ascii="Times New Roman"/>
          <w:b w:val="false"/>
          <w:i w:val="false"/>
          <w:color w:val="000000"/>
          <w:sz w:val="28"/>
        </w:rPr>
        <w:t>
      27. Агенттiктің немесе оның аумақтық бөлiмшелерiнiң басшылығы тексерілетін субъектілердің мемлекеттік қызметтер көрсетудің сапасына мониторингтің нәтижесi бойынша мынадай:</w:t>
      </w:r>
      <w:r>
        <w:br/>
      </w:r>
      <w:r>
        <w:rPr>
          <w:rFonts w:ascii="Times New Roman"/>
          <w:b w:val="false"/>
          <w:i w:val="false"/>
          <w:color w:val="000000"/>
          <w:sz w:val="28"/>
        </w:rPr>
        <w:t>
</w:t>
      </w:r>
      <w:r>
        <w:rPr>
          <w:rFonts w:ascii="Times New Roman"/>
          <w:b w:val="false"/>
          <w:i w:val="false"/>
          <w:color w:val="000000"/>
          <w:sz w:val="28"/>
        </w:rPr>
        <w:t>
      1) мониторингтің нәтижелері бойынша анықталған бұзушылықтарды, оларға ықпал ететін себептер мен жағдайларды жою, туралы ұсыныстар және тиiстi мерзiмде қараудың нәтижесi туралы Агенттiкке немесе оның аумақтық бөлiмшесiне мағлұмдау туралы ұсыныспен тексерілетін субъекті басшысының (немесе оның жоғары орган) атына хат жолдау туралы;</w:t>
      </w:r>
      <w:r>
        <w:br/>
      </w:r>
      <w:r>
        <w:rPr>
          <w:rFonts w:ascii="Times New Roman"/>
          <w:b w:val="false"/>
          <w:i w:val="false"/>
          <w:color w:val="000000"/>
          <w:sz w:val="28"/>
        </w:rPr>
        <w:t>
</w:t>
      </w:r>
      <w:r>
        <w:rPr>
          <w:rFonts w:ascii="Times New Roman"/>
          <w:b w:val="false"/>
          <w:i w:val="false"/>
          <w:color w:val="000000"/>
          <w:sz w:val="28"/>
        </w:rPr>
        <w:t>
      2) мониторингтің қорытындыларын Агенттік және оның аумақтық бөлімшелері жанындағы жеке тұлғалармен, коммерциялық емес ұйымдармен мемлекеттік қызметтер көрсету мәселелері бойынша өзара іс-қимыл және ынтымақтастық жөніндегі қоғамдық кеңестердің отырыстарына шығару;</w:t>
      </w:r>
      <w:r>
        <w:br/>
      </w:r>
      <w:r>
        <w:rPr>
          <w:rFonts w:ascii="Times New Roman"/>
          <w:b w:val="false"/>
          <w:i w:val="false"/>
          <w:color w:val="000000"/>
          <w:sz w:val="28"/>
        </w:rPr>
        <w:t>
</w:t>
      </w:r>
      <w:r>
        <w:rPr>
          <w:rFonts w:ascii="Times New Roman"/>
          <w:b w:val="false"/>
          <w:i w:val="false"/>
          <w:color w:val="000000"/>
          <w:sz w:val="28"/>
        </w:rPr>
        <w:t>
      3) мемлекеттік қызметтер көрсетудің сапасына ішкі бақылау нәтижелеріндегі ақпаратты назарға алу туралы шешiм қабылдайды.</w:t>
      </w:r>
    </w:p>
    <w:bookmarkEnd w:id="12"/>
    <w:bookmarkStart w:name="z87" w:id="13"/>
    <w:p>
      <w:pPr>
        <w:spacing w:after="0"/>
        <w:ind w:left="0"/>
        <w:jc w:val="left"/>
      </w:pPr>
      <w:r>
        <w:rPr>
          <w:rFonts w:ascii="Times New Roman"/>
          <w:b/>
          <w:i w:val="false"/>
          <w:color w:val="000000"/>
        </w:rPr>
        <w:t xml:space="preserve"> 
6. Қорытынды ережелер</w:t>
      </w:r>
    </w:p>
    <w:bookmarkEnd w:id="13"/>
    <w:bookmarkStart w:name="z88" w:id="14"/>
    <w:p>
      <w:pPr>
        <w:spacing w:after="0"/>
        <w:ind w:left="0"/>
        <w:jc w:val="both"/>
      </w:pPr>
      <w:r>
        <w:rPr>
          <w:rFonts w:ascii="Times New Roman"/>
          <w:b w:val="false"/>
          <w:i w:val="false"/>
          <w:color w:val="000000"/>
          <w:sz w:val="28"/>
        </w:rPr>
        <w:t>
      28. Мемлекеттік қызметтерді көрсетудің </w:t>
      </w:r>
      <w:r>
        <w:rPr>
          <w:rFonts w:ascii="Times New Roman"/>
          <w:b w:val="false"/>
          <w:i w:val="false"/>
          <w:color w:val="000000"/>
          <w:sz w:val="28"/>
        </w:rPr>
        <w:t>сапасын бақылау</w:t>
      </w:r>
      <w:r>
        <w:rPr>
          <w:rFonts w:ascii="Times New Roman"/>
          <w:b w:val="false"/>
          <w:i w:val="false"/>
          <w:color w:val="000000"/>
          <w:sz w:val="28"/>
        </w:rPr>
        <w:t xml:space="preserve"> нәтижелері «мемлекеттік қызмет көрсету» бағыты бойынша мемлекеттік органдардың тиімділігінің жыл сайынғы бағалауының қорытынды бағасын шығаруда қолданылады.</w:t>
      </w:r>
      <w:r>
        <w:br/>
      </w:r>
      <w:r>
        <w:rPr>
          <w:rFonts w:ascii="Times New Roman"/>
          <w:b w:val="false"/>
          <w:i w:val="false"/>
          <w:color w:val="000000"/>
          <w:sz w:val="28"/>
        </w:rPr>
        <w:t>
</w:t>
      </w:r>
      <w:r>
        <w:rPr>
          <w:rFonts w:ascii="Times New Roman"/>
          <w:b w:val="false"/>
          <w:i w:val="false"/>
          <w:color w:val="000000"/>
          <w:sz w:val="28"/>
        </w:rPr>
        <w:t>
      29. Бақылау нәтижелері Агенттікпен немесе оның аумақтық бөлімшесімен, сондай-ақ тексерілетін субъектілермен бұқаралық ақпарат құралдарында жария етіледі және олардың интернет-ресурстарында орналастырылады.</w:t>
      </w:r>
    </w:p>
    <w:bookmarkEnd w:id="14"/>
    <w:bookmarkStart w:name="z71" w:id="15"/>
    <w:p>
      <w:pPr>
        <w:spacing w:after="0"/>
        <w:ind w:left="0"/>
        <w:jc w:val="both"/>
      </w:pPr>
      <w:r>
        <w:rPr>
          <w:rFonts w:ascii="Times New Roman"/>
          <w:b w:val="false"/>
          <w:i w:val="false"/>
          <w:color w:val="000000"/>
          <w:sz w:val="28"/>
        </w:rPr>
        <w:t>
Мемлекеттік қызметтер көрсету</w:t>
      </w:r>
      <w:r>
        <w:br/>
      </w:r>
      <w:r>
        <w:rPr>
          <w:rFonts w:ascii="Times New Roman"/>
          <w:b w:val="false"/>
          <w:i w:val="false"/>
          <w:color w:val="000000"/>
          <w:sz w:val="28"/>
        </w:rPr>
        <w:t xml:space="preserve">
сапасын бақылау қағидаларына </w:t>
      </w:r>
      <w:r>
        <w:br/>
      </w:r>
      <w:r>
        <w:rPr>
          <w:rFonts w:ascii="Times New Roman"/>
          <w:b w:val="false"/>
          <w:i w:val="false"/>
          <w:color w:val="000000"/>
          <w:sz w:val="28"/>
        </w:rPr>
        <w:t xml:space="preserve">
1-қосымша            </w:t>
      </w:r>
    </w:p>
    <w:bookmarkEnd w:id="15"/>
    <w:bookmarkStart w:name="z72" w:id="16"/>
    <w:p>
      <w:pPr>
        <w:spacing w:after="0"/>
        <w:ind w:left="0"/>
        <w:jc w:val="both"/>
      </w:pPr>
      <w:r>
        <w:rPr>
          <w:rFonts w:ascii="Times New Roman"/>
          <w:b w:val="false"/>
          <w:i w:val="false"/>
          <w:color w:val="000000"/>
          <w:sz w:val="28"/>
        </w:rPr>
        <w:t>
                                                                Нысан</w:t>
      </w:r>
    </w:p>
    <w:bookmarkEnd w:id="16"/>
    <w:bookmarkStart w:name="z73" w:id="17"/>
    <w:p>
      <w:pPr>
        <w:spacing w:after="0"/>
        <w:ind w:left="0"/>
        <w:jc w:val="left"/>
      </w:pPr>
      <w:r>
        <w:rPr>
          <w:rFonts w:ascii="Times New Roman"/>
          <w:b/>
          <w:i w:val="false"/>
          <w:color w:val="000000"/>
        </w:rPr>
        <w:t xml:space="preserve"> 
Көрсетілетін мемлекеттік қызметтердің</w:t>
      </w:r>
      <w:r>
        <w:br/>
      </w:r>
      <w:r>
        <w:rPr>
          <w:rFonts w:ascii="Times New Roman"/>
          <w:b/>
          <w:i w:val="false"/>
          <w:color w:val="000000"/>
        </w:rPr>
        <w:t>
сапасына ішкі бақылау нәтижелері бойынша</w:t>
      </w:r>
      <w:r>
        <w:br/>
      </w:r>
      <w:r>
        <w:rPr>
          <w:rFonts w:ascii="Times New Roman"/>
          <w:b/>
          <w:i w:val="false"/>
          <w:color w:val="000000"/>
        </w:rPr>
        <w:t>
орталық мемлекеттік органның есебі</w:t>
      </w:r>
    </w:p>
    <w:bookmarkEnd w:id="17"/>
    <w:p>
      <w:pPr>
        <w:spacing w:after="0"/>
        <w:ind w:left="0"/>
        <w:jc w:val="both"/>
      </w:pPr>
      <w:r>
        <w:rPr>
          <w:rFonts w:ascii="Times New Roman"/>
          <w:b w:val="false"/>
          <w:i w:val="false"/>
          <w:color w:val="ff0000"/>
          <w:sz w:val="28"/>
        </w:rPr>
        <w:t xml:space="preserve">      Ескерту. Қағида 1-қосымшамен толықтырылды - ҚР Мемлекеттік қызмет істері агенттігі төрағасының 26.07.2013 </w:t>
      </w:r>
      <w:r>
        <w:rPr>
          <w:rFonts w:ascii="Times New Roman"/>
          <w:b w:val="false"/>
          <w:i w:val="false"/>
          <w:color w:val="ff0000"/>
          <w:sz w:val="28"/>
        </w:rPr>
        <w:t>№ 06-7/106</w:t>
      </w:r>
      <w:r>
        <w:rPr>
          <w:rFonts w:ascii="Times New Roman"/>
          <w:b w:val="false"/>
          <w:i w:val="false"/>
          <w:color w:val="ff0000"/>
          <w:sz w:val="28"/>
        </w:rPr>
        <w:t xml:space="preserve"> бұйрығымен.</w:t>
      </w:r>
    </w:p>
    <w:bookmarkStart w:name="z74" w:id="18"/>
    <w:p>
      <w:pPr>
        <w:spacing w:after="0"/>
        <w:ind w:left="0"/>
        <w:jc w:val="left"/>
      </w:pPr>
      <w:r>
        <w:rPr>
          <w:rFonts w:ascii="Times New Roman"/>
          <w:b/>
          <w:i w:val="false"/>
          <w:color w:val="000000"/>
        </w:rPr>
        <w:t xml:space="preserve"> 
Есептік кезең 20___ ж.</w:t>
      </w:r>
    </w:p>
    <w:bookmarkEnd w:id="18"/>
    <w:bookmarkStart w:name="z75" w:id="19"/>
    <w:p>
      <w:pPr>
        <w:spacing w:after="0"/>
        <w:ind w:left="0"/>
        <w:jc w:val="both"/>
      </w:pPr>
      <w:r>
        <w:rPr>
          <w:rFonts w:ascii="Times New Roman"/>
          <w:b w:val="false"/>
          <w:i w:val="false"/>
          <w:color w:val="000000"/>
          <w:sz w:val="28"/>
        </w:rPr>
        <w:t>
      Индекс: 1-мқ</w:t>
      </w:r>
    </w:p>
    <w:bookmarkEnd w:id="19"/>
    <w:bookmarkStart w:name="z76" w:id="20"/>
    <w:p>
      <w:pPr>
        <w:spacing w:after="0"/>
        <w:ind w:left="0"/>
        <w:jc w:val="both"/>
      </w:pPr>
      <w:r>
        <w:rPr>
          <w:rFonts w:ascii="Times New Roman"/>
          <w:b w:val="false"/>
          <w:i w:val="false"/>
          <w:color w:val="000000"/>
          <w:sz w:val="28"/>
        </w:rPr>
        <w:t>
      Мерзімділігі: айлық</w:t>
      </w:r>
    </w:p>
    <w:bookmarkEnd w:id="20"/>
    <w:p>
      <w:pPr>
        <w:spacing w:after="0"/>
        <w:ind w:left="0"/>
        <w:jc w:val="both"/>
      </w:pPr>
      <w:r>
        <w:rPr>
          <w:rFonts w:ascii="Times New Roman"/>
          <w:b w:val="false"/>
          <w:i w:val="false"/>
          <w:color w:val="000000"/>
          <w:sz w:val="28"/>
        </w:rPr>
        <w:t>      Ұсынады: орталық мемлекеттік органдар</w:t>
      </w:r>
    </w:p>
    <w:bookmarkStart w:name="z77" w:id="21"/>
    <w:p>
      <w:pPr>
        <w:spacing w:after="0"/>
        <w:ind w:left="0"/>
        <w:jc w:val="both"/>
      </w:pPr>
      <w:r>
        <w:rPr>
          <w:rFonts w:ascii="Times New Roman"/>
          <w:b w:val="false"/>
          <w:i w:val="false"/>
          <w:color w:val="000000"/>
          <w:sz w:val="28"/>
        </w:rPr>
        <w:t>
      Нысан қайда ұсынылады: Қазақстан Республикасының Мемлекеттік қызмет істері агенттігі және оның облыстар, Астана және Алматы қалалары бойынша аумақтық департаменттері</w:t>
      </w:r>
    </w:p>
    <w:bookmarkEnd w:id="21"/>
    <w:bookmarkStart w:name="z78" w:id="22"/>
    <w:p>
      <w:pPr>
        <w:spacing w:after="0"/>
        <w:ind w:left="0"/>
        <w:jc w:val="both"/>
      </w:pPr>
      <w:r>
        <w:rPr>
          <w:rFonts w:ascii="Times New Roman"/>
          <w:b w:val="false"/>
          <w:i w:val="false"/>
          <w:color w:val="000000"/>
          <w:sz w:val="28"/>
        </w:rPr>
        <w:t>
      Ұсыну мерзімдері: айына бір рет, есептік кезеңнен кейінгі айдың 5-і күнінен кешіктірмей</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9"/>
        <w:gridCol w:w="2451"/>
        <w:gridCol w:w="772"/>
        <w:gridCol w:w="772"/>
        <w:gridCol w:w="904"/>
        <w:gridCol w:w="629"/>
        <w:gridCol w:w="772"/>
        <w:gridCol w:w="904"/>
        <w:gridCol w:w="772"/>
        <w:gridCol w:w="772"/>
        <w:gridCol w:w="1048"/>
        <w:gridCol w:w="773"/>
        <w:gridCol w:w="902"/>
        <w:gridCol w:w="1178"/>
        <w:gridCol w:w="902"/>
      </w:tblGrid>
      <w:tr>
        <w:trPr>
          <w:trHeight w:val="270" w:hRule="atLeast"/>
        </w:trPr>
        <w:tc>
          <w:tcPr>
            <w:tcW w:w="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w:t>
            </w:r>
          </w:p>
        </w:tc>
        <w:tc>
          <w:tcPr>
            <w:tcW w:w="2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Атқарылып жатырған шаралар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1-тоқсан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2-тоқсан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3-тоқсан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4-тоқсан</w:t>
            </w:r>
          </w:p>
        </w:tc>
        <w:tc>
          <w:tcPr>
            <w:tcW w:w="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Қаңтар</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Ақпан</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Сәуір</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Мамыр</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Маусым</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Шілде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Тамыз</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Қыркүйек</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Қазан</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Қараша</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Желтоқсан</w:t>
            </w:r>
          </w:p>
        </w:tc>
        <w:tc>
          <w:tcPr>
            <w:tcW w:w="0" w:type="auto"/>
            <w:vMerge/>
            <w:tcBorders>
              <w:top w:val="nil"/>
              <w:left w:val="single" w:color="cfcfcf" w:sz="5"/>
              <w:bottom w:val="single" w:color="cfcfcf" w:sz="5"/>
              <w:right w:val="single" w:color="cfcfcf" w:sz="5"/>
            </w:tcBorders>
          </w:tcPr>
          <w:p/>
        </w:tc>
      </w:tr>
      <w:tr>
        <w:trPr>
          <w:trHeight w:val="54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Көрсетілген мемлекеттік қызметтердің саны – барлығы:</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45" w:hRule="atLeast"/>
        </w:trPr>
        <w:tc>
          <w:tcPr>
            <w:tcW w:w="0" w:type="auto"/>
            <w:vMerge/>
            <w:tcBorders>
              <w:top w:val="nil"/>
              <w:left w:val="single" w:color="cfcfcf" w:sz="5"/>
              <w:bottom w:val="single" w:color="cfcfcf" w:sz="5"/>
              <w:right w:val="single" w:color="cfcfcf" w:sz="5"/>
            </w:tcBorders>
          </w:tcP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орталықтары арқылы мемлекеттік органмен (ведомстволық бағыныстағы мекемемен) көрсетілген мемлекеттік қызметтердің саны</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0" w:hRule="atLeast"/>
        </w:trPr>
        <w:tc>
          <w:tcPr>
            <w:tcW w:w="0" w:type="auto"/>
            <w:vMerge/>
            <w:tcBorders>
              <w:top w:val="nil"/>
              <w:left w:val="single" w:color="cfcfcf" w:sz="5"/>
              <w:bottom w:val="single" w:color="cfcfcf" w:sz="5"/>
              <w:right w:val="single" w:color="cfcfcf" w:sz="5"/>
            </w:tcBorders>
          </w:tcP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 (ведомстволық бағыныстағы мекемемен) көрсетілген мемлекеттік қызметтердің саны</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көрсетілетін қызметтерді алған адамдардың саны - барлығы:</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70" w:hRule="atLeast"/>
        </w:trPr>
        <w:tc>
          <w:tcPr>
            <w:tcW w:w="0" w:type="auto"/>
            <w:vMerge/>
            <w:tcBorders>
              <w:top w:val="nil"/>
              <w:left w:val="single" w:color="cfcfcf" w:sz="5"/>
              <w:bottom w:val="single" w:color="cfcfcf" w:sz="5"/>
              <w:right w:val="single" w:color="cfcfcf" w:sz="5"/>
            </w:tcBorders>
          </w:tcP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орталықтары арқылы мемлекеттік қызметтерді алған адамдардың саны</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0" w:hRule="atLeast"/>
        </w:trPr>
        <w:tc>
          <w:tcPr>
            <w:tcW w:w="0" w:type="auto"/>
            <w:vMerge/>
            <w:tcBorders>
              <w:top w:val="nil"/>
              <w:left w:val="single" w:color="cfcfcf" w:sz="5"/>
              <w:bottom w:val="single" w:color="cfcfcf" w:sz="5"/>
              <w:right w:val="single" w:color="cfcfcf" w:sz="5"/>
            </w:tcBorders>
          </w:tcP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 (ведомстволық бағыныстағы мекемемен) көрсетілген мемлекеттік қызметтерді алған адамдардың саны</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мерзімдері бұзылып көрсетілген мемлекеттік қызметтердің саны - барлығы:</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30" w:hRule="atLeast"/>
        </w:trPr>
        <w:tc>
          <w:tcPr>
            <w:tcW w:w="0" w:type="auto"/>
            <w:vMerge/>
            <w:tcBorders>
              <w:top w:val="nil"/>
              <w:left w:val="single" w:color="cfcfcf" w:sz="5"/>
              <w:bottom w:val="single" w:color="cfcfcf" w:sz="5"/>
              <w:right w:val="single" w:color="cfcfcf" w:sz="5"/>
            </w:tcBorders>
          </w:tcP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органмен (ведомстволық бағыныстағы мекемемен) белгіленген мерзімдері бұзылып көрсетілген мемлекеттік қызметтердің саны, оның ішінде қызметтердің түрлері бойынша:</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қызметтің атауы</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қызметтің атауы</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қызметтің атауы</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6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орталықтары арқылы мемлекеттік органмен (ведомстволық бағыныстағы органмен) белгіленген мерзімдері бұзылып көрсетілген мемлекеттік қызметтердің саны, соның ішінде қызметтердің түрлері бойынша:</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қызметтің атауы</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қызметтің атауы</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қызметтің атауы</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көрсетілген қызметтерге келіп түскен шағымдардың саны - барлығы:</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70" w:hRule="atLeast"/>
        </w:trPr>
        <w:tc>
          <w:tcPr>
            <w:tcW w:w="0" w:type="auto"/>
            <w:vMerge/>
            <w:tcBorders>
              <w:top w:val="nil"/>
              <w:left w:val="single" w:color="cfcfcf" w:sz="5"/>
              <w:bottom w:val="single" w:color="cfcfcf" w:sz="5"/>
              <w:right w:val="single" w:color="cfcfcf" w:sz="5"/>
            </w:tcBorders>
          </w:tcP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органмен (ведомстволық бағыныстағы мекемемен) көрсетілген қызметтерге келіп түскен шағымдардың саны</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45" w:hRule="atLeast"/>
        </w:trPr>
        <w:tc>
          <w:tcPr>
            <w:tcW w:w="0" w:type="auto"/>
            <w:vMerge/>
            <w:tcBorders>
              <w:top w:val="nil"/>
              <w:left w:val="single" w:color="cfcfcf" w:sz="5"/>
              <w:bottom w:val="single" w:color="cfcfcf" w:sz="5"/>
              <w:right w:val="single" w:color="cfcfcf" w:sz="5"/>
            </w:tcBorders>
          </w:tcP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орталықтары арқылы мемлекеттік органмен (ведомстволық бағыныстағы мекемемен) көрсетілген қызметтерге келіп түскен шағымдардың саны</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8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көрсетілген қызметтерге келіп түскен шағымдарды қарау мерзімдерінің бұзылу саны - барлығы:</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75" w:hRule="atLeast"/>
        </w:trPr>
        <w:tc>
          <w:tcPr>
            <w:tcW w:w="0" w:type="auto"/>
            <w:vMerge/>
            <w:tcBorders>
              <w:top w:val="nil"/>
              <w:left w:val="single" w:color="cfcfcf" w:sz="5"/>
              <w:bottom w:val="single" w:color="cfcfcf" w:sz="5"/>
              <w:right w:val="single" w:color="cfcfcf" w:sz="5"/>
            </w:tcBorders>
          </w:tcP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Адамдардың мемлекеттік органмен (ведомстволық бағыныстағы мекемемен) көрсетілген қызметтерге келіп түскен шағымдардың қарау мерзімдер бұзылуының саны</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Адамдардың халыққа қызмет көрсету орталықтары арқылы мемлекеттік органмен (ведомстволық бағыныстағы мекемемен) көрсетілген қызметтерге келіп түскен шағымдардың қарау мерзімдер бұзылуының саны</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көрсетілетін қызметтердің сапасына келіп түскен шағымдардың көздері:</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органдардан</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0" w:type="auto"/>
            <w:vMerge/>
            <w:tcBorders>
              <w:top w:val="nil"/>
              <w:left w:val="single" w:color="cfcfcf" w:sz="5"/>
              <w:bottom w:val="single" w:color="cfcfcf" w:sz="5"/>
              <w:right w:val="single" w:color="cfcfcf" w:sz="5"/>
            </w:tcBorders>
          </w:tcP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55" w:hRule="atLeast"/>
        </w:trPr>
        <w:tc>
          <w:tcPr>
            <w:tcW w:w="0" w:type="auto"/>
            <w:vMerge/>
            <w:tcBorders>
              <w:top w:val="nil"/>
              <w:left w:val="single" w:color="cfcfcf" w:sz="5"/>
              <w:bottom w:val="single" w:color="cfcfcf" w:sz="5"/>
              <w:right w:val="single" w:color="cfcfcf" w:sz="5"/>
            </w:tcBorders>
          </w:tcP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бағалауға және мемлекеттік көрсетілетін қызметтердің сапасын бақылауға уәкілетті органның тапсырмалары</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vMerge/>
            <w:tcBorders>
              <w:top w:val="nil"/>
              <w:left w:val="single" w:color="cfcfcf" w:sz="5"/>
              <w:bottom w:val="single" w:color="cfcfcf" w:sz="5"/>
              <w:right w:val="single" w:color="cfcfcf" w:sz="5"/>
            </w:tcBorders>
          </w:tcP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әкімінен</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құралдарынан</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көздер</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Қаралған шағымдардың саны</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Шағымдар бойынша жүргізілген тексерулердің саны - барлығы:</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vMerge/>
            <w:tcBorders>
              <w:top w:val="nil"/>
              <w:left w:val="single" w:color="cfcfcf" w:sz="5"/>
              <w:bottom w:val="single" w:color="cfcfcf" w:sz="5"/>
              <w:right w:val="single" w:color="cfcfcf" w:sz="5"/>
            </w:tcBorders>
          </w:tcP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мүдделі мемлекеттік органдардың қатысуымен</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кезеңнің аяғына шешілмеген шағымдардың саны</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0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көрсетілетін қызметтердің стандарттары мен регламенттерінің талаптарын бұзғаны үшін тәртіптік жауапкершілікке тартылған адамдардың саны - барлығы:</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vMerge/>
            <w:tcBorders>
              <w:top w:val="nil"/>
              <w:left w:val="single" w:color="cfcfcf" w:sz="5"/>
              <w:bottom w:val="single" w:color="cfcfcf" w:sz="5"/>
              <w:right w:val="single" w:color="cfcfcf" w:sz="5"/>
            </w:tcBorders>
          </w:tcP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қызметкерлері</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0" w:type="auto"/>
            <w:vMerge/>
            <w:tcBorders>
              <w:top w:val="nil"/>
              <w:left w:val="single" w:color="cfcfcf" w:sz="5"/>
              <w:bottom w:val="single" w:color="cfcfcf" w:sz="5"/>
              <w:right w:val="single" w:color="cfcfcf" w:sz="5"/>
            </w:tcBorders>
          </w:tcP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мекемелердің қызметкерлері</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қолданылған тәртіптік жазалардың саны - барлығы:</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0" w:type="auto"/>
            <w:vMerge/>
            <w:tcBorders>
              <w:top w:val="nil"/>
              <w:left w:val="single" w:color="cfcfcf" w:sz="5"/>
              <w:bottom w:val="single" w:color="cfcfcf" w:sz="5"/>
              <w:right w:val="single" w:color="cfcfcf" w:sz="5"/>
            </w:tcBorders>
          </w:tcP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сөгіс</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қатаң сөгіс</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vMerge/>
            <w:tcBorders>
              <w:top w:val="nil"/>
              <w:left w:val="single" w:color="cfcfcf" w:sz="5"/>
              <w:bottom w:val="single" w:color="cfcfcf" w:sz="5"/>
              <w:right w:val="single" w:color="cfcfcf" w:sz="5"/>
            </w:tcBorders>
          </w:tcP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 сәйкес еместiгi туралы ескерту</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қызметiн төмендету</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vMerge/>
            <w:tcBorders>
              <w:top w:val="nil"/>
              <w:left w:val="single" w:color="cfcfcf" w:sz="5"/>
              <w:bottom w:val="single" w:color="cfcfcf" w:sz="5"/>
              <w:right w:val="single" w:color="cfcfcf" w:sz="5"/>
            </w:tcBorders>
          </w:tcP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атқаратын қызметiнен босату</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0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органмен (ведомстволық бағыныстағы мекемемен) мемлекеттік көрсетілетін қызметтердің стандарттары мен регламенттерін бұзуды алдын алу бойынша жүргізілген шаралар</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3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көрсетілетін қызметтер сапасының мәселелері бойынша өткізілген семинар-кеңестердің, «дөңгелек үстелдердің», брифингтердің, конференциялардың саны</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(ведомстволық бағыныстағы мекеменің) қызметкерлерімен мемлекеттік көрсетілетін қызметтердің мәселелері бойынша БАҚ-та сөйлеулердің саны - барлығы:</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теледидарда</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радиода</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vMerge/>
            <w:tcBorders>
              <w:top w:val="nil"/>
              <w:left w:val="single" w:color="cfcfcf" w:sz="5"/>
              <w:bottom w:val="single" w:color="cfcfcf" w:sz="5"/>
              <w:right w:val="single" w:color="cfcfcf" w:sz="5"/>
            </w:tcBorders>
          </w:tcP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газеттерде және басқа да басылымдарда</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Басшы _________________________   ________________________</w:t>
      </w:r>
      <w:r>
        <w:br/>
      </w: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Орындаушы _____________________  __________________________</w:t>
      </w:r>
      <w:r>
        <w:br/>
      </w:r>
      <w:r>
        <w:rPr>
          <w:rFonts w:ascii="Times New Roman"/>
          <w:b w:val="false"/>
          <w:i w:val="false"/>
          <w:color w:val="000000"/>
          <w:sz w:val="28"/>
        </w:rPr>
        <w:t>
                      Т.А.Ә.                      қолы</w:t>
      </w:r>
    </w:p>
    <w:bookmarkStart w:name="z79" w:id="23"/>
    <w:p>
      <w:pPr>
        <w:spacing w:after="0"/>
        <w:ind w:left="0"/>
        <w:jc w:val="left"/>
      </w:pPr>
      <w:r>
        <w:rPr>
          <w:rFonts w:ascii="Times New Roman"/>
          <w:b/>
          <w:i w:val="false"/>
          <w:color w:val="000000"/>
        </w:rPr>
        <w:t xml:space="preserve"> 
Әкімшілік деректерді жинауға арналған нысанды</w:t>
      </w:r>
      <w:r>
        <w:br/>
      </w:r>
      <w:r>
        <w:rPr>
          <w:rFonts w:ascii="Times New Roman"/>
          <w:b/>
          <w:i w:val="false"/>
          <w:color w:val="000000"/>
        </w:rPr>
        <w:t>
толтыру бойынша түсініктеме</w:t>
      </w:r>
    </w:p>
    <w:bookmarkEnd w:id="23"/>
    <w:bookmarkStart w:name="z80" w:id="24"/>
    <w:p>
      <w:pPr>
        <w:spacing w:after="0"/>
        <w:ind w:left="0"/>
        <w:jc w:val="left"/>
      </w:pPr>
      <w:r>
        <w:rPr>
          <w:rFonts w:ascii="Times New Roman"/>
          <w:b/>
          <w:i w:val="false"/>
          <w:color w:val="000000"/>
        </w:rPr>
        <w:t xml:space="preserve"> 
Көрсетілетін мемлекеттік қызметтердің</w:t>
      </w:r>
      <w:r>
        <w:br/>
      </w:r>
      <w:r>
        <w:rPr>
          <w:rFonts w:ascii="Times New Roman"/>
          <w:b/>
          <w:i w:val="false"/>
          <w:color w:val="000000"/>
        </w:rPr>
        <w:t>
сапасына ішкі бақылау нәтижелері бойынша</w:t>
      </w:r>
      <w:r>
        <w:br/>
      </w:r>
      <w:r>
        <w:rPr>
          <w:rFonts w:ascii="Times New Roman"/>
          <w:b/>
          <w:i w:val="false"/>
          <w:color w:val="000000"/>
        </w:rPr>
        <w:t>
орталық мемлекеттік органның есебі</w:t>
      </w:r>
    </w:p>
    <w:bookmarkEnd w:id="24"/>
    <w:bookmarkStart w:name="z81" w:id="25"/>
    <w:p>
      <w:pPr>
        <w:spacing w:after="0"/>
        <w:ind w:left="0"/>
        <w:jc w:val="left"/>
      </w:pPr>
      <w:r>
        <w:rPr>
          <w:rFonts w:ascii="Times New Roman"/>
          <w:b/>
          <w:i w:val="false"/>
          <w:color w:val="000000"/>
        </w:rPr>
        <w:t xml:space="preserve"> 
1. Жалпы ережелер</w:t>
      </w:r>
    </w:p>
    <w:bookmarkEnd w:id="25"/>
    <w:bookmarkStart w:name="z82" w:id="26"/>
    <w:p>
      <w:pPr>
        <w:spacing w:after="0"/>
        <w:ind w:left="0"/>
        <w:jc w:val="both"/>
      </w:pPr>
      <w:r>
        <w:rPr>
          <w:rFonts w:ascii="Times New Roman"/>
          <w:b w:val="false"/>
          <w:i w:val="false"/>
          <w:color w:val="000000"/>
          <w:sz w:val="28"/>
        </w:rPr>
        <w:t>
      1. Осы әдістемелік ұсыныстар көрсетілетін мемлекеттік қызметтердің сапасына ішкі бақылау нәтижелері бойынша орталық мемлекеттік органның есеп нысанын (бұдан әрі – Есеп нысаны) толтыруына бірыңғай талаптарды анықтайды және ұсыныстық сипатқа ие.</w:t>
      </w:r>
      <w:r>
        <w:br/>
      </w:r>
      <w:r>
        <w:rPr>
          <w:rFonts w:ascii="Times New Roman"/>
          <w:b w:val="false"/>
          <w:i w:val="false"/>
          <w:color w:val="000000"/>
          <w:sz w:val="28"/>
        </w:rPr>
        <w:t>
</w:t>
      </w:r>
      <w:r>
        <w:rPr>
          <w:rFonts w:ascii="Times New Roman"/>
          <w:b w:val="false"/>
          <w:i w:val="false"/>
          <w:color w:val="000000"/>
          <w:sz w:val="28"/>
        </w:rPr>
        <w:t>
      2. Есеп нысаны Қазақстан Республикасы Президентінің 1999 жылғы 3 желтоқсандағы № 280 Жарлығымен бекітілген Қазақстан Республикасы Мемлекеттік қызмет істері агенттігі туралы ереженің </w:t>
      </w:r>
      <w:r>
        <w:rPr>
          <w:rFonts w:ascii="Times New Roman"/>
          <w:b w:val="false"/>
          <w:i w:val="false"/>
          <w:color w:val="000000"/>
          <w:sz w:val="28"/>
        </w:rPr>
        <w:t>15-тармағы</w:t>
      </w:r>
      <w:r>
        <w:rPr>
          <w:rFonts w:ascii="Times New Roman"/>
          <w:b w:val="false"/>
          <w:i w:val="false"/>
          <w:color w:val="000000"/>
          <w:sz w:val="28"/>
        </w:rPr>
        <w:t> 18) тармақшасына сәйкес әзірленген. Аталған нысанды жүргізудің басты мақсаты мемлекеттік көрсетілетін қызметтердің сапасына ішкі бақылау нәтижелеріне мониторинг жүргізу болып табылады.</w:t>
      </w:r>
      <w:r>
        <w:br/>
      </w:r>
      <w:r>
        <w:rPr>
          <w:rFonts w:ascii="Times New Roman"/>
          <w:b w:val="false"/>
          <w:i w:val="false"/>
          <w:color w:val="000000"/>
          <w:sz w:val="28"/>
        </w:rPr>
        <w:t>
</w:t>
      </w:r>
      <w:r>
        <w:rPr>
          <w:rFonts w:ascii="Times New Roman"/>
          <w:b w:val="false"/>
          <w:i w:val="false"/>
          <w:color w:val="000000"/>
          <w:sz w:val="28"/>
        </w:rPr>
        <w:t>
      3. Есеп нысаны орталық мемлекеттік органды, оның ведомстволарын, ведомстволық бағыныстағы мекемелерді, сондай-ақ орталық мемлекеттік органның және оның ведомстволарының аумақтық бөлімшелерін есепке алып орталық мемлекеттік органның орталық аппаратымен толтырылады және ай сайын есептік кезеңнен кейінгі айдың 5-і күніне дейін ұсынылады.</w:t>
      </w:r>
      <w:r>
        <w:br/>
      </w:r>
      <w:r>
        <w:rPr>
          <w:rFonts w:ascii="Times New Roman"/>
          <w:b w:val="false"/>
          <w:i w:val="false"/>
          <w:color w:val="000000"/>
          <w:sz w:val="28"/>
        </w:rPr>
        <w:t>
</w:t>
      </w:r>
      <w:r>
        <w:rPr>
          <w:rFonts w:ascii="Times New Roman"/>
          <w:b w:val="false"/>
          <w:i w:val="false"/>
          <w:color w:val="000000"/>
          <w:sz w:val="28"/>
        </w:rPr>
        <w:t>
      4. Есеп нысаны есептік кезеңнен кейінгі айдың бірінші күніне көрсетілетін қызметтер сапасына ішкі бақылау мәселелері бойынша жүргізілетін бастапқы деректер негізінде өсімдік қорытындысымен толтырылады және ұсынылады.</w:t>
      </w:r>
      <w:r>
        <w:br/>
      </w:r>
      <w:r>
        <w:rPr>
          <w:rFonts w:ascii="Times New Roman"/>
          <w:b w:val="false"/>
          <w:i w:val="false"/>
          <w:color w:val="000000"/>
          <w:sz w:val="28"/>
        </w:rPr>
        <w:t>
</w:t>
      </w:r>
      <w:r>
        <w:rPr>
          <w:rFonts w:ascii="Times New Roman"/>
          <w:b w:val="false"/>
          <w:i w:val="false"/>
          <w:color w:val="000000"/>
          <w:sz w:val="28"/>
        </w:rPr>
        <w:t>
      5. Есеп нысанына мемлекеттік органның басшысы, ал ол болмаған жағдайда оның міндетін атқаратын адам қол қояды.</w:t>
      </w:r>
    </w:p>
    <w:bookmarkEnd w:id="26"/>
    <w:bookmarkStart w:name="z110" w:id="27"/>
    <w:p>
      <w:pPr>
        <w:spacing w:after="0"/>
        <w:ind w:left="0"/>
        <w:jc w:val="left"/>
      </w:pPr>
      <w:r>
        <w:rPr>
          <w:rFonts w:ascii="Times New Roman"/>
          <w:b/>
          <w:i w:val="false"/>
          <w:color w:val="000000"/>
        </w:rPr>
        <w:t xml:space="preserve"> 
2. Есеп нысанын толтыру бойынша түсініктеме</w:t>
      </w:r>
    </w:p>
    <w:bookmarkEnd w:id="27"/>
    <w:bookmarkStart w:name="z111" w:id="28"/>
    <w:p>
      <w:pPr>
        <w:spacing w:after="0"/>
        <w:ind w:left="0"/>
        <w:jc w:val="both"/>
      </w:pPr>
      <w:r>
        <w:rPr>
          <w:rFonts w:ascii="Times New Roman"/>
          <w:b w:val="false"/>
          <w:i w:val="false"/>
          <w:color w:val="000000"/>
          <w:sz w:val="28"/>
        </w:rPr>
        <w:t>
      6. Есептік нысанның 1-тармағында «Мемлекеттік көрсетілетін қызметтер туралы» Қазақстан Республикасы Заңының 6-бабы </w:t>
      </w:r>
      <w:r>
        <w:rPr>
          <w:rFonts w:ascii="Times New Roman"/>
          <w:b w:val="false"/>
          <w:i w:val="false"/>
          <w:color w:val="000000"/>
          <w:sz w:val="28"/>
        </w:rPr>
        <w:t>2) тармақшасына</w:t>
      </w:r>
      <w:r>
        <w:rPr>
          <w:rFonts w:ascii="Times New Roman"/>
          <w:b w:val="false"/>
          <w:i w:val="false"/>
          <w:color w:val="000000"/>
          <w:sz w:val="28"/>
        </w:rPr>
        <w:t xml:space="preserve"> сәйкес Қазақстан Республикасы Үкіметінің қаулысымен бекітілетін Жеке және заңды тұлғаларға көрсетілетін мемлекеттік қызметтердің тізілімінде көрсетілген халыққа қызмет көрсету орталықтары арқылы және мемлекеттік органның өзінде жалпы көрсетілген мемлекеттік қызметтердің саны туралы сандық мәліметтер көрсетіледі.</w:t>
      </w:r>
      <w:r>
        <w:br/>
      </w:r>
      <w:r>
        <w:rPr>
          <w:rFonts w:ascii="Times New Roman"/>
          <w:b w:val="false"/>
          <w:i w:val="false"/>
          <w:color w:val="000000"/>
          <w:sz w:val="28"/>
        </w:rPr>
        <w:t>
</w:t>
      </w:r>
      <w:r>
        <w:rPr>
          <w:rFonts w:ascii="Times New Roman"/>
          <w:b w:val="false"/>
          <w:i w:val="false"/>
          <w:color w:val="000000"/>
          <w:sz w:val="28"/>
        </w:rPr>
        <w:t>
      7. Есептік нысанның 2-тармағында халыққа қызмет көрсету орталықтары арқылы және мемлекеттік органның өзінде мемлекеттік көрсетілетін қызметтерді алған адамдардың саны туралы сандық мәліметтер көрсетіледі.</w:t>
      </w:r>
      <w:r>
        <w:br/>
      </w:r>
      <w:r>
        <w:rPr>
          <w:rFonts w:ascii="Times New Roman"/>
          <w:b w:val="false"/>
          <w:i w:val="false"/>
          <w:color w:val="000000"/>
          <w:sz w:val="28"/>
        </w:rPr>
        <w:t>
</w:t>
      </w:r>
      <w:r>
        <w:rPr>
          <w:rFonts w:ascii="Times New Roman"/>
          <w:b w:val="false"/>
          <w:i w:val="false"/>
          <w:color w:val="000000"/>
          <w:sz w:val="28"/>
        </w:rPr>
        <w:t>
      Сонымен бірге, көрсетілетін қызмет алушының көрсетілетін қызметті алу жөніндегі өтінішін оның есептік кезеңде көрсетілетін қызмет берушіге тиісті көрсетілетін қызмет түрін алу үшін өтініштерінің қайталанған санына қарамастан тек ғана бір рет есептеу және қосу қажет.</w:t>
      </w:r>
      <w:r>
        <w:br/>
      </w:r>
      <w:r>
        <w:rPr>
          <w:rFonts w:ascii="Times New Roman"/>
          <w:b w:val="false"/>
          <w:i w:val="false"/>
          <w:color w:val="000000"/>
          <w:sz w:val="28"/>
        </w:rPr>
        <w:t>
</w:t>
      </w:r>
      <w:r>
        <w:rPr>
          <w:rFonts w:ascii="Times New Roman"/>
          <w:b w:val="false"/>
          <w:i w:val="false"/>
          <w:color w:val="000000"/>
          <w:sz w:val="28"/>
        </w:rPr>
        <w:t>
      8. Есептік нысанның 3-тармағында халыққа қызмет көрсету орталықтары арқылы және мемлекеттік органның өзінде мемлекеттік көрсетілетін қызметтердің стандарттары мен регламенттерімен белгіленген мерзімдері бұзылып көрсетілген мемлекеттік қызметтердің саны туралы сандық мәліметтер көрсетілетін мемлекеттік қызметтердің кесінінде көрсетіледі.</w:t>
      </w:r>
      <w:r>
        <w:br/>
      </w:r>
      <w:r>
        <w:rPr>
          <w:rFonts w:ascii="Times New Roman"/>
          <w:b w:val="false"/>
          <w:i w:val="false"/>
          <w:color w:val="000000"/>
          <w:sz w:val="28"/>
        </w:rPr>
        <w:t>
</w:t>
      </w:r>
      <w:r>
        <w:rPr>
          <w:rFonts w:ascii="Times New Roman"/>
          <w:b w:val="false"/>
          <w:i w:val="false"/>
          <w:color w:val="000000"/>
          <w:sz w:val="28"/>
        </w:rPr>
        <w:t>
      9. Есептік нысанның 4-тармағында көрсетілетін қызмет алушылардың халыққа қызмет көрсету орталықтары арқылы және мемлекеттік органның өзінде мемлекеттік көрсетілген қызметтерге келіп түскен шағымдардың саны туралы сандық мәліметтер көрсетіледі.</w:t>
      </w:r>
      <w:r>
        <w:br/>
      </w:r>
      <w:r>
        <w:rPr>
          <w:rFonts w:ascii="Times New Roman"/>
          <w:b w:val="false"/>
          <w:i w:val="false"/>
          <w:color w:val="000000"/>
          <w:sz w:val="28"/>
        </w:rPr>
        <w:t>
</w:t>
      </w:r>
      <w:r>
        <w:rPr>
          <w:rFonts w:ascii="Times New Roman"/>
          <w:b w:val="false"/>
          <w:i w:val="false"/>
          <w:color w:val="000000"/>
          <w:sz w:val="28"/>
        </w:rPr>
        <w:t>
      10. Есептік нысанның 5-тармағында көрсетілетін мемлекеттік қызмет алушылардың Қазақстан Республикасының мемлекеттік қызметтер көрсету саласындағы заңнамасымен белгіленген халыққа қызмет көрсету орталықтары арқылы және мемлекеттік органның өзінде мемлекеттік көрсетілген қызметтердің сапасына келіп түскен шағымдарды қарау мерзімдерінің бұзылу саны туралы сандық мәліметтер көрсетіледі.</w:t>
      </w:r>
      <w:r>
        <w:br/>
      </w:r>
      <w:r>
        <w:rPr>
          <w:rFonts w:ascii="Times New Roman"/>
          <w:b w:val="false"/>
          <w:i w:val="false"/>
          <w:color w:val="000000"/>
          <w:sz w:val="28"/>
        </w:rPr>
        <w:t>
</w:t>
      </w:r>
      <w:r>
        <w:rPr>
          <w:rFonts w:ascii="Times New Roman"/>
          <w:b w:val="false"/>
          <w:i w:val="false"/>
          <w:color w:val="000000"/>
          <w:sz w:val="28"/>
        </w:rPr>
        <w:t>
      11. Есептік нысанның 6-тармағында мемлекеттік қызметтер алушылардың мемлекеттік көрсетілетін қызметтердің сапасына келіп түскен шағымдардың көздерінің саны туралы сандық мәліметтер көрсетіледі.</w:t>
      </w:r>
      <w:r>
        <w:br/>
      </w:r>
      <w:r>
        <w:rPr>
          <w:rFonts w:ascii="Times New Roman"/>
          <w:b w:val="false"/>
          <w:i w:val="false"/>
          <w:color w:val="000000"/>
          <w:sz w:val="28"/>
        </w:rPr>
        <w:t>
</w:t>
      </w:r>
      <w:r>
        <w:rPr>
          <w:rFonts w:ascii="Times New Roman"/>
          <w:b w:val="false"/>
          <w:i w:val="false"/>
          <w:color w:val="000000"/>
          <w:sz w:val="28"/>
        </w:rPr>
        <w:t>
      12. Есептік нысанның 7-тармағында есептік кезеңде мемлекеттік қызметтер алушылардың қаралған шағымдардың жалпы саны туралы сандық мәліметтер көрсетіледі.</w:t>
      </w:r>
      <w:r>
        <w:br/>
      </w:r>
      <w:r>
        <w:rPr>
          <w:rFonts w:ascii="Times New Roman"/>
          <w:b w:val="false"/>
          <w:i w:val="false"/>
          <w:color w:val="000000"/>
          <w:sz w:val="28"/>
        </w:rPr>
        <w:t>
</w:t>
      </w:r>
      <w:r>
        <w:rPr>
          <w:rFonts w:ascii="Times New Roman"/>
          <w:b w:val="false"/>
          <w:i w:val="false"/>
          <w:color w:val="000000"/>
          <w:sz w:val="28"/>
        </w:rPr>
        <w:t>
      13. Есептік нысанның 8-тармағында есептік кезеңде мемлекеттік қызмет алушылардың мемлекеттік көрсетілген қызметтердің сапасына келіп түскен шағымдары бойынша ішкі бақылау шеңберінде, соның ішінде мүдделі мемлекеттік органдардың қатысуымен жүргізілген тексерулердің жалпы саны туралы сандық мәліметтер көрсетіледі.</w:t>
      </w:r>
      <w:r>
        <w:br/>
      </w:r>
      <w:r>
        <w:rPr>
          <w:rFonts w:ascii="Times New Roman"/>
          <w:b w:val="false"/>
          <w:i w:val="false"/>
          <w:color w:val="000000"/>
          <w:sz w:val="28"/>
        </w:rPr>
        <w:t>
</w:t>
      </w:r>
      <w:r>
        <w:rPr>
          <w:rFonts w:ascii="Times New Roman"/>
          <w:b w:val="false"/>
          <w:i w:val="false"/>
          <w:color w:val="000000"/>
          <w:sz w:val="28"/>
        </w:rPr>
        <w:t>
      14. Есептік нысанның 9-тармағында мемлекеттік қызмет алушылардың мемлекеттік көрсетілген қызметтердің сапасына келіп түскен шағымдарының шешілмеген жалпы саны туралы сандық мәліметтер көрсетіледі.</w:t>
      </w:r>
      <w:r>
        <w:br/>
      </w:r>
      <w:r>
        <w:rPr>
          <w:rFonts w:ascii="Times New Roman"/>
          <w:b w:val="false"/>
          <w:i w:val="false"/>
          <w:color w:val="000000"/>
          <w:sz w:val="28"/>
        </w:rPr>
        <w:t>
</w:t>
      </w:r>
      <w:r>
        <w:rPr>
          <w:rFonts w:ascii="Times New Roman"/>
          <w:b w:val="false"/>
          <w:i w:val="false"/>
          <w:color w:val="000000"/>
          <w:sz w:val="28"/>
        </w:rPr>
        <w:t>
      15. Есептік нысанның 10-тармағында мемлекеттік көрсетілетін қызметтердің регламенттері мен стандарттарының талаптарын бұзғаны үшін тәртіптік жауапкершілікке тартылған адамдардың, соның ішінде орталық мемлекеттік органның орталық аппараты, оның ведомстволары, орталық мемлекеттік органның және оның ведомстволарының аумақтық бөлімшелері, сондай-ақ ведомстволық бағыныстағы мекемелердің кесінінде жалпы саны туралы сандық мәліметтер көрсетіледі.</w:t>
      </w:r>
      <w:r>
        <w:br/>
      </w:r>
      <w:r>
        <w:rPr>
          <w:rFonts w:ascii="Times New Roman"/>
          <w:b w:val="false"/>
          <w:i w:val="false"/>
          <w:color w:val="000000"/>
          <w:sz w:val="28"/>
        </w:rPr>
        <w:t>
</w:t>
      </w:r>
      <w:r>
        <w:rPr>
          <w:rFonts w:ascii="Times New Roman"/>
          <w:b w:val="false"/>
          <w:i w:val="false"/>
          <w:color w:val="000000"/>
          <w:sz w:val="28"/>
        </w:rPr>
        <w:t>
      16. Есептік нысанның 11-тармағында есептік кезеңде мемлекеттік көрсетілетін қызметтердің регламенттері мен стандарттарының талаптарын бұзғаны үшін тиісті қолданылған тәртіптік жазалардың, соның ішінде тәртіптік жазалар кесінінде жалпы саны туралы сандық мәліметтер көрсетіледі.</w:t>
      </w:r>
      <w:r>
        <w:br/>
      </w:r>
      <w:r>
        <w:rPr>
          <w:rFonts w:ascii="Times New Roman"/>
          <w:b w:val="false"/>
          <w:i w:val="false"/>
          <w:color w:val="000000"/>
          <w:sz w:val="28"/>
        </w:rPr>
        <w:t>
</w:t>
      </w:r>
      <w:r>
        <w:rPr>
          <w:rFonts w:ascii="Times New Roman"/>
          <w:b w:val="false"/>
          <w:i w:val="false"/>
          <w:color w:val="000000"/>
          <w:sz w:val="28"/>
        </w:rPr>
        <w:t>
      17. Есептік нысанның 12-тармағында жергілікті атқарушы органдармен (ведомстволық бағыныстағы мекемемен) мемлекеттік көрсетілетін қызметтердің стандарттары мен регламенттерін бұзуды алдын алу бойынша қабылданған шаралардың жалпы саны туралы сандық мәліметтер көрсетіледі.</w:t>
      </w:r>
      <w:r>
        <w:br/>
      </w:r>
      <w:r>
        <w:rPr>
          <w:rFonts w:ascii="Times New Roman"/>
          <w:b w:val="false"/>
          <w:i w:val="false"/>
          <w:color w:val="000000"/>
          <w:sz w:val="28"/>
        </w:rPr>
        <w:t>
</w:t>
      </w:r>
      <w:r>
        <w:rPr>
          <w:rFonts w:ascii="Times New Roman"/>
          <w:b w:val="false"/>
          <w:i w:val="false"/>
          <w:color w:val="000000"/>
          <w:sz w:val="28"/>
        </w:rPr>
        <w:t>
      18. Есептік нысанның 13-тармағында мемлекеттік органмен мемлекеттік көрсетілетін қызметтер сапасының мәселелері бойынша өткізілген семинар-кеңестердің, «дөңгелек үстелдердің», брифингтердің, конференциялардың жалпы саны туралы сандық мәліметтер көрсетіледі.</w:t>
      </w:r>
      <w:r>
        <w:br/>
      </w:r>
      <w:r>
        <w:rPr>
          <w:rFonts w:ascii="Times New Roman"/>
          <w:b w:val="false"/>
          <w:i w:val="false"/>
          <w:color w:val="000000"/>
          <w:sz w:val="28"/>
        </w:rPr>
        <w:t>
</w:t>
      </w:r>
      <w:r>
        <w:rPr>
          <w:rFonts w:ascii="Times New Roman"/>
          <w:b w:val="false"/>
          <w:i w:val="false"/>
          <w:color w:val="000000"/>
          <w:sz w:val="28"/>
        </w:rPr>
        <w:t>
      19. Есептік нысанның 14-тармағында жергілікті атқарушы органдардың (ведомстволық бағыныстағы мекеменің) қызметкерлерімен мемлекеттік көрсетілетін қызметтердің мәселелері бойынша бұқаралық ақпарат құралдарында сөйлеулердің саны туралы сандық мәліметтер көрсетіледі.</w:t>
      </w:r>
    </w:p>
    <w:bookmarkEnd w:id="28"/>
    <w:bookmarkStart w:name="z126" w:id="29"/>
    <w:p>
      <w:pPr>
        <w:spacing w:after="0"/>
        <w:ind w:left="0"/>
        <w:jc w:val="both"/>
      </w:pPr>
      <w:r>
        <w:rPr>
          <w:rFonts w:ascii="Times New Roman"/>
          <w:b w:val="false"/>
          <w:i w:val="false"/>
          <w:color w:val="000000"/>
          <w:sz w:val="28"/>
        </w:rPr>
        <w:t>
Мемлекеттік қызметтер көрсету</w:t>
      </w:r>
      <w:r>
        <w:br/>
      </w:r>
      <w:r>
        <w:rPr>
          <w:rFonts w:ascii="Times New Roman"/>
          <w:b w:val="false"/>
          <w:i w:val="false"/>
          <w:color w:val="000000"/>
          <w:sz w:val="28"/>
        </w:rPr>
        <w:t xml:space="preserve">
сапасын бақылау қағидаларына </w:t>
      </w:r>
      <w:r>
        <w:br/>
      </w:r>
      <w:r>
        <w:rPr>
          <w:rFonts w:ascii="Times New Roman"/>
          <w:b w:val="false"/>
          <w:i w:val="false"/>
          <w:color w:val="000000"/>
          <w:sz w:val="28"/>
        </w:rPr>
        <w:t xml:space="preserve">
2-қосымша            </w:t>
      </w:r>
    </w:p>
    <w:bookmarkEnd w:id="29"/>
    <w:p>
      <w:pPr>
        <w:spacing w:after="0"/>
        <w:ind w:left="0"/>
        <w:jc w:val="both"/>
      </w:pPr>
      <w:r>
        <w:rPr>
          <w:rFonts w:ascii="Times New Roman"/>
          <w:b w:val="false"/>
          <w:i w:val="false"/>
          <w:color w:val="000000"/>
          <w:sz w:val="28"/>
        </w:rPr>
        <w:t>                                                                Нысан</w:t>
      </w:r>
    </w:p>
    <w:bookmarkStart w:name="z127" w:id="30"/>
    <w:p>
      <w:pPr>
        <w:spacing w:after="0"/>
        <w:ind w:left="0"/>
        <w:jc w:val="left"/>
      </w:pPr>
      <w:r>
        <w:rPr>
          <w:rFonts w:ascii="Times New Roman"/>
          <w:b/>
          <w:i w:val="false"/>
          <w:color w:val="000000"/>
        </w:rPr>
        <w:t xml:space="preserve"> 
Көрсетілетін мемлекеттік қызметтердің</w:t>
      </w:r>
      <w:r>
        <w:br/>
      </w:r>
      <w:r>
        <w:rPr>
          <w:rFonts w:ascii="Times New Roman"/>
          <w:b/>
          <w:i w:val="false"/>
          <w:color w:val="000000"/>
        </w:rPr>
        <w:t>
сапасына ішкі бақылау нәтижелері бойынша</w:t>
      </w:r>
      <w:r>
        <w:br/>
      </w:r>
      <w:r>
        <w:rPr>
          <w:rFonts w:ascii="Times New Roman"/>
          <w:b/>
          <w:i w:val="false"/>
          <w:color w:val="000000"/>
        </w:rPr>
        <w:t>
жергілікті атқарушы органның есебі</w:t>
      </w:r>
    </w:p>
    <w:bookmarkEnd w:id="30"/>
    <w:p>
      <w:pPr>
        <w:spacing w:after="0"/>
        <w:ind w:left="0"/>
        <w:jc w:val="both"/>
      </w:pPr>
      <w:r>
        <w:rPr>
          <w:rFonts w:ascii="Times New Roman"/>
          <w:b w:val="false"/>
          <w:i w:val="false"/>
          <w:color w:val="ff0000"/>
          <w:sz w:val="28"/>
        </w:rPr>
        <w:t xml:space="preserve">      Ескерту. Қағида 2-қосымшамен толықтырылды - ҚР Мемлекеттік қызмет істері агенттігі төрағасының 26.07.2013 </w:t>
      </w:r>
      <w:r>
        <w:rPr>
          <w:rFonts w:ascii="Times New Roman"/>
          <w:b w:val="false"/>
          <w:i w:val="false"/>
          <w:color w:val="ff0000"/>
          <w:sz w:val="28"/>
        </w:rPr>
        <w:t>№ 06-7/106</w:t>
      </w:r>
      <w:r>
        <w:rPr>
          <w:rFonts w:ascii="Times New Roman"/>
          <w:b w:val="false"/>
          <w:i w:val="false"/>
          <w:color w:val="ff0000"/>
          <w:sz w:val="28"/>
        </w:rPr>
        <w:t xml:space="preserve"> бұйрығымен.</w:t>
      </w:r>
    </w:p>
    <w:bookmarkStart w:name="z128" w:id="31"/>
    <w:p>
      <w:pPr>
        <w:spacing w:after="0"/>
        <w:ind w:left="0"/>
        <w:jc w:val="left"/>
      </w:pPr>
      <w:r>
        <w:rPr>
          <w:rFonts w:ascii="Times New Roman"/>
          <w:b/>
          <w:i w:val="false"/>
          <w:color w:val="000000"/>
        </w:rPr>
        <w:t xml:space="preserve"> 
Есептік кезең 20___ ж.</w:t>
      </w:r>
    </w:p>
    <w:bookmarkEnd w:id="31"/>
    <w:bookmarkStart w:name="z129" w:id="32"/>
    <w:p>
      <w:pPr>
        <w:spacing w:after="0"/>
        <w:ind w:left="0"/>
        <w:jc w:val="both"/>
      </w:pPr>
      <w:r>
        <w:rPr>
          <w:rFonts w:ascii="Times New Roman"/>
          <w:b w:val="false"/>
          <w:i w:val="false"/>
          <w:color w:val="000000"/>
          <w:sz w:val="28"/>
        </w:rPr>
        <w:t>
      Индекс: 2-мқ</w:t>
      </w:r>
    </w:p>
    <w:bookmarkEnd w:id="32"/>
    <w:bookmarkStart w:name="z130" w:id="33"/>
    <w:p>
      <w:pPr>
        <w:spacing w:after="0"/>
        <w:ind w:left="0"/>
        <w:jc w:val="both"/>
      </w:pPr>
      <w:r>
        <w:rPr>
          <w:rFonts w:ascii="Times New Roman"/>
          <w:b w:val="false"/>
          <w:i w:val="false"/>
          <w:color w:val="000000"/>
          <w:sz w:val="28"/>
        </w:rPr>
        <w:t>
      Мерзімділігі: айлық</w:t>
      </w:r>
    </w:p>
    <w:bookmarkEnd w:id="33"/>
    <w:bookmarkStart w:name="z131" w:id="34"/>
    <w:p>
      <w:pPr>
        <w:spacing w:after="0"/>
        <w:ind w:left="0"/>
        <w:jc w:val="both"/>
      </w:pPr>
      <w:r>
        <w:rPr>
          <w:rFonts w:ascii="Times New Roman"/>
          <w:b w:val="false"/>
          <w:i w:val="false"/>
          <w:color w:val="000000"/>
          <w:sz w:val="28"/>
        </w:rPr>
        <w:t>
      Ұсынады: облыстардың, Астана және Алматы қалаларының әкімдіктері</w:t>
      </w:r>
    </w:p>
    <w:bookmarkEnd w:id="34"/>
    <w:bookmarkStart w:name="z132" w:id="35"/>
    <w:p>
      <w:pPr>
        <w:spacing w:after="0"/>
        <w:ind w:left="0"/>
        <w:jc w:val="both"/>
      </w:pPr>
      <w:r>
        <w:rPr>
          <w:rFonts w:ascii="Times New Roman"/>
          <w:b w:val="false"/>
          <w:i w:val="false"/>
          <w:color w:val="000000"/>
          <w:sz w:val="28"/>
        </w:rPr>
        <w:t>
      Нысан қайда ұсынылады: Қазақстан Республикасының Мемлекеттік қызмет істері агенттігі және оның облыстар, Астана және Алматы қалалары бойынша аумақтық департаменттері</w:t>
      </w:r>
    </w:p>
    <w:bookmarkEnd w:id="35"/>
    <w:bookmarkStart w:name="z133" w:id="36"/>
    <w:p>
      <w:pPr>
        <w:spacing w:after="0"/>
        <w:ind w:left="0"/>
        <w:jc w:val="both"/>
      </w:pPr>
      <w:r>
        <w:rPr>
          <w:rFonts w:ascii="Times New Roman"/>
          <w:b w:val="false"/>
          <w:i w:val="false"/>
          <w:color w:val="000000"/>
          <w:sz w:val="28"/>
        </w:rPr>
        <w:t>
      Ұсыну мерзімдері: айына бір рет, есептік кезеңнен кейінгі айдың 5-і күнінен кешіктірмей</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1632"/>
        <w:gridCol w:w="803"/>
        <w:gridCol w:w="803"/>
        <w:gridCol w:w="940"/>
        <w:gridCol w:w="653"/>
        <w:gridCol w:w="803"/>
        <w:gridCol w:w="941"/>
        <w:gridCol w:w="803"/>
        <w:gridCol w:w="803"/>
        <w:gridCol w:w="1091"/>
        <w:gridCol w:w="803"/>
        <w:gridCol w:w="939"/>
        <w:gridCol w:w="1226"/>
        <w:gridCol w:w="939"/>
      </w:tblGrid>
      <w:tr>
        <w:trPr>
          <w:trHeight w:val="27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w:t>
            </w:r>
          </w:p>
        </w:tc>
        <w:tc>
          <w:tcPr>
            <w:tcW w:w="1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Атқарылып жатырған шаралар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1-тоқсан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2-тоқсан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3-тоқсан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4-тоқсан</w:t>
            </w:r>
          </w:p>
        </w:tc>
        <w:tc>
          <w:tcPr>
            <w:tcW w:w="9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Қаңтар</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Ақпан</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Сәуір</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Мамыр</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Маусым</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Шілде</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Тамыз</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Қыркүйек</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Қазан</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Қараша</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Желтоқсан</w:t>
            </w:r>
          </w:p>
        </w:tc>
        <w:tc>
          <w:tcPr>
            <w:tcW w:w="0" w:type="auto"/>
            <w:vMerge/>
            <w:tcBorders>
              <w:top w:val="nil"/>
              <w:left w:val="single" w:color="cfcfcf" w:sz="5"/>
              <w:bottom w:val="single" w:color="cfcfcf" w:sz="5"/>
              <w:right w:val="single" w:color="cfcfcf" w:sz="5"/>
            </w:tcBorders>
          </w:tcPr>
          <w:p/>
        </w:tc>
      </w:tr>
      <w:tr>
        <w:trPr>
          <w:trHeight w:val="54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Көрсетілген мемлекеттік қызметтердің саны – барлығы:</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45" w:hRule="atLeast"/>
        </w:trPr>
        <w:tc>
          <w:tcPr>
            <w:tcW w:w="0" w:type="auto"/>
            <w:vMerge/>
            <w:tcBorders>
              <w:top w:val="nil"/>
              <w:left w:val="single" w:color="cfcfcf" w:sz="5"/>
              <w:bottom w:val="single" w:color="cfcfcf" w:sz="5"/>
              <w:right w:val="single" w:color="cfcfcf" w:sz="5"/>
            </w:tcBorders>
          </w:tcP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орталықтары арқылы мемлекеттік органмен (ведомстволық бағыныстағы мекемемен) көрсетілген мемлекеттік қызметтердің саны</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0" w:hRule="atLeast"/>
        </w:trPr>
        <w:tc>
          <w:tcPr>
            <w:tcW w:w="0" w:type="auto"/>
            <w:vMerge/>
            <w:tcBorders>
              <w:top w:val="nil"/>
              <w:left w:val="single" w:color="cfcfcf" w:sz="5"/>
              <w:bottom w:val="single" w:color="cfcfcf" w:sz="5"/>
              <w:right w:val="single" w:color="cfcfcf" w:sz="5"/>
            </w:tcBorders>
          </w:tcP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 (ведомстволық бағыныстағы мекемемен) көрсетілген мемлекеттік қызметтердің саны</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көрсетілетін қызметтерді алған адамдардың саны - барлығы:</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70" w:hRule="atLeast"/>
        </w:trPr>
        <w:tc>
          <w:tcPr>
            <w:tcW w:w="0" w:type="auto"/>
            <w:vMerge/>
            <w:tcBorders>
              <w:top w:val="nil"/>
              <w:left w:val="single" w:color="cfcfcf" w:sz="5"/>
              <w:bottom w:val="single" w:color="cfcfcf" w:sz="5"/>
              <w:right w:val="single" w:color="cfcfcf" w:sz="5"/>
            </w:tcBorders>
          </w:tcP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орталықтары арқылы мемлекеттік қызметтерді алған адамдардың саны</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0" w:hRule="atLeast"/>
        </w:trPr>
        <w:tc>
          <w:tcPr>
            <w:tcW w:w="0" w:type="auto"/>
            <w:vMerge/>
            <w:tcBorders>
              <w:top w:val="nil"/>
              <w:left w:val="single" w:color="cfcfcf" w:sz="5"/>
              <w:bottom w:val="single" w:color="cfcfcf" w:sz="5"/>
              <w:right w:val="single" w:color="cfcfcf" w:sz="5"/>
            </w:tcBorders>
          </w:tcP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 (ведомстволық бағыныстағы мекемемен) көрсетліген мемлекеттік қызметтерді алған адамдардың саны</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мерзімдері бұзылып көрсетілген мемлекеттік қызметтердің саны - барлығы:</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30" w:hRule="atLeast"/>
        </w:trPr>
        <w:tc>
          <w:tcPr>
            <w:tcW w:w="0" w:type="auto"/>
            <w:vMerge/>
            <w:tcBorders>
              <w:top w:val="nil"/>
              <w:left w:val="single" w:color="cfcfcf" w:sz="5"/>
              <w:bottom w:val="single" w:color="cfcfcf" w:sz="5"/>
              <w:right w:val="single" w:color="cfcfcf" w:sz="5"/>
            </w:tcBorders>
          </w:tcP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органмен (ведомстволық бағыныстағы мекемемен) белгіленген мерзімдері бұзылып көрсетілген мемлекеттік қызметтердің саны, оның ішінде қызметтердің түрлері бойынша:</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қызметтің атауы</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қызметтің атауы</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қызметтің атауы</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6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орталықтары арқылы мемлекеттік органмен (ведомстволық бағыныстағы органмен) белгіленген мерзімдері бұзылып көрсетілген мемлекеттік қызметтердің саны, соның ішінде қызметтердің түрлері бойынша:</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қызметтің атауы</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қызметтің атауы</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қызметтің атауы</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көрсетілген қызметтерге келіп түскен шағымдардың саны - барлығы:</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70" w:hRule="atLeast"/>
        </w:trPr>
        <w:tc>
          <w:tcPr>
            <w:tcW w:w="0" w:type="auto"/>
            <w:vMerge/>
            <w:tcBorders>
              <w:top w:val="nil"/>
              <w:left w:val="single" w:color="cfcfcf" w:sz="5"/>
              <w:bottom w:val="single" w:color="cfcfcf" w:sz="5"/>
              <w:right w:val="single" w:color="cfcfcf" w:sz="5"/>
            </w:tcBorders>
          </w:tcP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органмен (ведомстволық бағыныстағы мекемемен) көрсетілген қызметтерге келіп түскен шағымдардың саны</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45" w:hRule="atLeast"/>
        </w:trPr>
        <w:tc>
          <w:tcPr>
            <w:tcW w:w="0" w:type="auto"/>
            <w:vMerge/>
            <w:tcBorders>
              <w:top w:val="nil"/>
              <w:left w:val="single" w:color="cfcfcf" w:sz="5"/>
              <w:bottom w:val="single" w:color="cfcfcf" w:sz="5"/>
              <w:right w:val="single" w:color="cfcfcf" w:sz="5"/>
            </w:tcBorders>
          </w:tcP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орталықтары арқылы мемлекеттік органмен (ведомстволық бағыныстағы мекемемен) көрсетілген қызметтерге келіп түскен шағымдардың саны</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8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көрсетілген қызметтерге келіп түскен шағымдарды қарау мерзімдерінің бұзылу саны - барлығы:</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75" w:hRule="atLeast"/>
        </w:trPr>
        <w:tc>
          <w:tcPr>
            <w:tcW w:w="0" w:type="auto"/>
            <w:vMerge/>
            <w:tcBorders>
              <w:top w:val="nil"/>
              <w:left w:val="single" w:color="cfcfcf" w:sz="5"/>
              <w:bottom w:val="single" w:color="cfcfcf" w:sz="5"/>
              <w:right w:val="single" w:color="cfcfcf" w:sz="5"/>
            </w:tcBorders>
          </w:tcP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Адамдардың мемлекеттік органмен (ведомстволық бағыныстағы мекемемен) көрсетілген қызметтерге келіп түскен шағымдардың қарау мерзімдер бұзылуының саны</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Адамдардың халыққа қызмет көрсету орталықтары арқылы мемлекеттік органмен (ведомстволық бағыныстағы мекемемен) көрсетілген қызметтерге келіп түскен шағымдардың қарау мерзімдері бұзылуының саны</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көрсетілетін қызметтердің сапасына келіп түскен шағымдардың көздері:</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органдардан</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0" w:type="auto"/>
            <w:vMerge/>
            <w:tcBorders>
              <w:top w:val="nil"/>
              <w:left w:val="single" w:color="cfcfcf" w:sz="5"/>
              <w:bottom w:val="single" w:color="cfcfcf" w:sz="5"/>
              <w:right w:val="single" w:color="cfcfcf" w:sz="5"/>
            </w:tcBorders>
          </w:tcP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55" w:hRule="atLeast"/>
        </w:trPr>
        <w:tc>
          <w:tcPr>
            <w:tcW w:w="0" w:type="auto"/>
            <w:vMerge/>
            <w:tcBorders>
              <w:top w:val="nil"/>
              <w:left w:val="single" w:color="cfcfcf" w:sz="5"/>
              <w:bottom w:val="single" w:color="cfcfcf" w:sz="5"/>
              <w:right w:val="single" w:color="cfcfcf" w:sz="5"/>
            </w:tcBorders>
          </w:tcP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бағалауға және мемлекеттік көрсетілетін қызметтердің сапасын бақылауға уәкілетті органның тапсырмалары</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vMerge/>
            <w:tcBorders>
              <w:top w:val="nil"/>
              <w:left w:val="single" w:color="cfcfcf" w:sz="5"/>
              <w:bottom w:val="single" w:color="cfcfcf" w:sz="5"/>
              <w:right w:val="single" w:color="cfcfcf" w:sz="5"/>
            </w:tcBorders>
          </w:tcP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әкімінен</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құралдарынан</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көздер</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Қаралған шағымдардың саны</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Шағымдар бойынша жүргізілген тексерулердің саны - барлығы:</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vMerge/>
            <w:tcBorders>
              <w:top w:val="nil"/>
              <w:left w:val="single" w:color="cfcfcf" w:sz="5"/>
              <w:bottom w:val="single" w:color="cfcfcf" w:sz="5"/>
              <w:right w:val="single" w:color="cfcfcf" w:sz="5"/>
            </w:tcBorders>
          </w:tcP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мүдделі мемлекеттік органдардың қатысуымен</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кезеңнің аяғына шешілмеген шағымдардың саны</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0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көрсетілетін қызметтердің стандарттары мен регламенттерінің талаптарын бұзғаны үшін тәртіптік жауапкершілікке тартылған адамдардың саны - барлығы:</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vMerge/>
            <w:tcBorders>
              <w:top w:val="nil"/>
              <w:left w:val="single" w:color="cfcfcf" w:sz="5"/>
              <w:bottom w:val="single" w:color="cfcfcf" w:sz="5"/>
              <w:right w:val="single" w:color="cfcfcf" w:sz="5"/>
            </w:tcBorders>
          </w:tcP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қызметкерлері</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0" w:type="auto"/>
            <w:vMerge/>
            <w:tcBorders>
              <w:top w:val="nil"/>
              <w:left w:val="single" w:color="cfcfcf" w:sz="5"/>
              <w:bottom w:val="single" w:color="cfcfcf" w:sz="5"/>
              <w:right w:val="single" w:color="cfcfcf" w:sz="5"/>
            </w:tcBorders>
          </w:tcP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мекемелердің қызметкерлері</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қолданылған тәртіптік жазалардың саны - барлығы:</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0" w:type="auto"/>
            <w:vMerge/>
            <w:tcBorders>
              <w:top w:val="nil"/>
              <w:left w:val="single" w:color="cfcfcf" w:sz="5"/>
              <w:bottom w:val="single" w:color="cfcfcf" w:sz="5"/>
              <w:right w:val="single" w:color="cfcfcf" w:sz="5"/>
            </w:tcBorders>
          </w:tcP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сөгіс</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қатаң сөгіс</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vMerge/>
            <w:tcBorders>
              <w:top w:val="nil"/>
              <w:left w:val="single" w:color="cfcfcf" w:sz="5"/>
              <w:bottom w:val="single" w:color="cfcfcf" w:sz="5"/>
              <w:right w:val="single" w:color="cfcfcf" w:sz="5"/>
            </w:tcBorders>
          </w:tcP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 сәйкес еместiгi туралы ескерту</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қызметiн төмендету</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vMerge/>
            <w:tcBorders>
              <w:top w:val="nil"/>
              <w:left w:val="single" w:color="cfcfcf" w:sz="5"/>
              <w:bottom w:val="single" w:color="cfcfcf" w:sz="5"/>
              <w:right w:val="single" w:color="cfcfcf" w:sz="5"/>
            </w:tcBorders>
          </w:tcP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атқаратын қызметiнен босату</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0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органдармен (ведомстволық бағыныстағы мекемемен) мемлекеттік көрсетілетін қызметтердің стандарттары мен регламенттерін бұзуды алдын алу бойынша жүргізілген шаралар</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3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көрсетілетін қызметтер сапасының мәселелері бойынша өткізілген семинар-кеңестердің, «дөңгелек үстелдердің», брифингтердің, конференциялардың саны</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(ведомстволық бағыныстағы мекеменің) қызметкерлерімен мемлекеттік көрсетілетін қызметтердің мәселелері бойынша БАҚ-та сөйлеулердің саны - барлығы:</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теледидарда</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радиода</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vMerge/>
            <w:tcBorders>
              <w:top w:val="nil"/>
              <w:left w:val="single" w:color="cfcfcf" w:sz="5"/>
              <w:bottom w:val="single" w:color="cfcfcf" w:sz="5"/>
              <w:right w:val="single" w:color="cfcfcf" w:sz="5"/>
            </w:tcBorders>
          </w:tcP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газеттерде және басқа да басылымдарда</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Басшы _________________________   ________________________</w:t>
      </w:r>
      <w:r>
        <w:br/>
      </w: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Орындаушы _____________________  __________________________</w:t>
      </w:r>
      <w:r>
        <w:br/>
      </w:r>
      <w:r>
        <w:rPr>
          <w:rFonts w:ascii="Times New Roman"/>
          <w:b w:val="false"/>
          <w:i w:val="false"/>
          <w:color w:val="000000"/>
          <w:sz w:val="28"/>
        </w:rPr>
        <w:t>
                      Т.А.Ә.                      қолы</w:t>
      </w:r>
    </w:p>
    <w:bookmarkStart w:name="z134" w:id="37"/>
    <w:p>
      <w:pPr>
        <w:spacing w:after="0"/>
        <w:ind w:left="0"/>
        <w:jc w:val="left"/>
      </w:pPr>
      <w:r>
        <w:rPr>
          <w:rFonts w:ascii="Times New Roman"/>
          <w:b/>
          <w:i w:val="false"/>
          <w:color w:val="000000"/>
        </w:rPr>
        <w:t xml:space="preserve"> 
Әкімшілік деректерді жинауға арналған нысанды</w:t>
      </w:r>
      <w:r>
        <w:br/>
      </w:r>
      <w:r>
        <w:rPr>
          <w:rFonts w:ascii="Times New Roman"/>
          <w:b/>
          <w:i w:val="false"/>
          <w:color w:val="000000"/>
        </w:rPr>
        <w:t>
толтыру бойынша түсініктеме</w:t>
      </w:r>
    </w:p>
    <w:bookmarkEnd w:id="37"/>
    <w:bookmarkStart w:name="z135" w:id="38"/>
    <w:p>
      <w:pPr>
        <w:spacing w:after="0"/>
        <w:ind w:left="0"/>
        <w:jc w:val="left"/>
      </w:pPr>
      <w:r>
        <w:rPr>
          <w:rFonts w:ascii="Times New Roman"/>
          <w:b/>
          <w:i w:val="false"/>
          <w:color w:val="000000"/>
        </w:rPr>
        <w:t xml:space="preserve"> 
Көрсетілетін мемлекеттік қызметтердің</w:t>
      </w:r>
      <w:r>
        <w:br/>
      </w:r>
      <w:r>
        <w:rPr>
          <w:rFonts w:ascii="Times New Roman"/>
          <w:b/>
          <w:i w:val="false"/>
          <w:color w:val="000000"/>
        </w:rPr>
        <w:t>
сапасына ішкі бақылау нәтижелері бойынша</w:t>
      </w:r>
      <w:r>
        <w:br/>
      </w:r>
      <w:r>
        <w:rPr>
          <w:rFonts w:ascii="Times New Roman"/>
          <w:b/>
          <w:i w:val="false"/>
          <w:color w:val="000000"/>
        </w:rPr>
        <w:t>
жергілікті атқарушы органның есебі</w:t>
      </w:r>
    </w:p>
    <w:bookmarkEnd w:id="38"/>
    <w:bookmarkStart w:name="z136" w:id="39"/>
    <w:p>
      <w:pPr>
        <w:spacing w:after="0"/>
        <w:ind w:left="0"/>
        <w:jc w:val="left"/>
      </w:pPr>
      <w:r>
        <w:rPr>
          <w:rFonts w:ascii="Times New Roman"/>
          <w:b/>
          <w:i w:val="false"/>
          <w:color w:val="000000"/>
        </w:rPr>
        <w:t xml:space="preserve"> 
1. Жалпы ережелер</w:t>
      </w:r>
    </w:p>
    <w:bookmarkEnd w:id="39"/>
    <w:bookmarkStart w:name="z137" w:id="40"/>
    <w:p>
      <w:pPr>
        <w:spacing w:after="0"/>
        <w:ind w:left="0"/>
        <w:jc w:val="both"/>
      </w:pPr>
      <w:r>
        <w:rPr>
          <w:rFonts w:ascii="Times New Roman"/>
          <w:b w:val="false"/>
          <w:i w:val="false"/>
          <w:color w:val="000000"/>
          <w:sz w:val="28"/>
        </w:rPr>
        <w:t>
      1. Осы әдістемелік ұсыныстар көрсетілетін мемлекеттік қызметтердің сапасына ішкі бақылау нәтижелері бойынша жергілікті атқарушы органның есеп нысанын (бұдан әрі – Есеп нысаны) толтыруына бірыңғай талаптарды анықтайды және ұсыныстық сипатқа ие.</w:t>
      </w:r>
      <w:r>
        <w:br/>
      </w:r>
      <w:r>
        <w:rPr>
          <w:rFonts w:ascii="Times New Roman"/>
          <w:b w:val="false"/>
          <w:i w:val="false"/>
          <w:color w:val="000000"/>
          <w:sz w:val="28"/>
        </w:rPr>
        <w:t>
</w:t>
      </w:r>
      <w:r>
        <w:rPr>
          <w:rFonts w:ascii="Times New Roman"/>
          <w:b w:val="false"/>
          <w:i w:val="false"/>
          <w:color w:val="000000"/>
          <w:sz w:val="28"/>
        </w:rPr>
        <w:t>
      2. Есеп нысаны Қазақстан Республикасы Президентінің 1999 жылғы 3 желтоқсандағы № 280 Жарлығымен бекітілген Қазақстан Республикасы Мемлекеттік қызмет істері агенттігі туралы ереженің </w:t>
      </w:r>
      <w:r>
        <w:rPr>
          <w:rFonts w:ascii="Times New Roman"/>
          <w:b w:val="false"/>
          <w:i w:val="false"/>
          <w:color w:val="000000"/>
          <w:sz w:val="28"/>
        </w:rPr>
        <w:t>15-тармағы</w:t>
      </w:r>
      <w:r>
        <w:rPr>
          <w:rFonts w:ascii="Times New Roman"/>
          <w:b w:val="false"/>
          <w:i w:val="false"/>
          <w:color w:val="000000"/>
          <w:sz w:val="28"/>
        </w:rPr>
        <w:t xml:space="preserve"> 18) тармақшасына сәйкес әзірленген. Аталған нысанды жүргізудің басты мақсаты мемлекеттік көрсетілетін қызметтердің сапасына ішкі бақылау нәтижелеріне мониторинг жүргізу болып табылады.</w:t>
      </w:r>
      <w:r>
        <w:br/>
      </w:r>
      <w:r>
        <w:rPr>
          <w:rFonts w:ascii="Times New Roman"/>
          <w:b w:val="false"/>
          <w:i w:val="false"/>
          <w:color w:val="000000"/>
          <w:sz w:val="28"/>
        </w:rPr>
        <w:t>
</w:t>
      </w:r>
      <w:r>
        <w:rPr>
          <w:rFonts w:ascii="Times New Roman"/>
          <w:b w:val="false"/>
          <w:i w:val="false"/>
          <w:color w:val="000000"/>
          <w:sz w:val="28"/>
        </w:rPr>
        <w:t>
      3. Есеп нысаны облыстардың, республикалық маңызы бар қалалардың, астананың, аудандардың, облыстық маңызы бар қалалардың жергілікті атқарушы органдарын, қаладағы аудандар, аудандық маңызы бар қалалар, кенттер, ауылдар, ауылдық округтер әкімдерін есепке алып облыстардың, Астана және Алматы қалаларының әкімдіктерімен толтырылады және ай сайын есептік кезеңнен кейінгі айдың 5-і күніне дейін ұсынылады.</w:t>
      </w:r>
      <w:r>
        <w:br/>
      </w:r>
      <w:r>
        <w:rPr>
          <w:rFonts w:ascii="Times New Roman"/>
          <w:b w:val="false"/>
          <w:i w:val="false"/>
          <w:color w:val="000000"/>
          <w:sz w:val="28"/>
        </w:rPr>
        <w:t>
</w:t>
      </w:r>
      <w:r>
        <w:rPr>
          <w:rFonts w:ascii="Times New Roman"/>
          <w:b w:val="false"/>
          <w:i w:val="false"/>
          <w:color w:val="000000"/>
          <w:sz w:val="28"/>
        </w:rPr>
        <w:t>
      4. Есеп нысаны есептік кезеңнен кейінгі айдың бірінші күніне көрсетілетін қызметтер сапасына ішкі бақылау мәселелері бойынша жүргізілетін бастапқы деректер негізінде өсімдік қорытындысымен толтырылады және ұсынылады.</w:t>
      </w:r>
      <w:r>
        <w:br/>
      </w:r>
      <w:r>
        <w:rPr>
          <w:rFonts w:ascii="Times New Roman"/>
          <w:b w:val="false"/>
          <w:i w:val="false"/>
          <w:color w:val="000000"/>
          <w:sz w:val="28"/>
        </w:rPr>
        <w:t>
</w:t>
      </w:r>
      <w:r>
        <w:rPr>
          <w:rFonts w:ascii="Times New Roman"/>
          <w:b w:val="false"/>
          <w:i w:val="false"/>
          <w:color w:val="000000"/>
          <w:sz w:val="28"/>
        </w:rPr>
        <w:t>
      5. Есеп нысанына мемлекеттік органның басшысы, ал ол болмаған жағдайда оның міндетін атқаратын адам қол қояды.</w:t>
      </w:r>
    </w:p>
    <w:bookmarkEnd w:id="40"/>
    <w:bookmarkStart w:name="z142" w:id="41"/>
    <w:p>
      <w:pPr>
        <w:spacing w:after="0"/>
        <w:ind w:left="0"/>
        <w:jc w:val="left"/>
      </w:pPr>
      <w:r>
        <w:rPr>
          <w:rFonts w:ascii="Times New Roman"/>
          <w:b/>
          <w:i w:val="false"/>
          <w:color w:val="000000"/>
        </w:rPr>
        <w:t xml:space="preserve"> 
2. Есеп нысанын толтыру бойынша түсініктеме</w:t>
      </w:r>
    </w:p>
    <w:bookmarkEnd w:id="41"/>
    <w:bookmarkStart w:name="z143" w:id="42"/>
    <w:p>
      <w:pPr>
        <w:spacing w:after="0"/>
        <w:ind w:left="0"/>
        <w:jc w:val="both"/>
      </w:pPr>
      <w:r>
        <w:rPr>
          <w:rFonts w:ascii="Times New Roman"/>
          <w:b w:val="false"/>
          <w:i w:val="false"/>
          <w:color w:val="000000"/>
          <w:sz w:val="28"/>
        </w:rPr>
        <w:t>
      6. Есептік нысанның 1-тармағында «Мемлекеттік көрсетілетін қызметтер туралы» Қазақстан Республикасы Заңының </w:t>
      </w:r>
      <w:r>
        <w:rPr>
          <w:rFonts w:ascii="Times New Roman"/>
          <w:b w:val="false"/>
          <w:i w:val="false"/>
          <w:color w:val="000000"/>
          <w:sz w:val="28"/>
        </w:rPr>
        <w:t>6-бабы</w:t>
      </w:r>
      <w:r>
        <w:rPr>
          <w:rFonts w:ascii="Times New Roman"/>
          <w:b w:val="false"/>
          <w:i w:val="false"/>
          <w:color w:val="000000"/>
          <w:sz w:val="28"/>
        </w:rPr>
        <w:t xml:space="preserve"> 2) тармақшасына сәйкес Қазақстан Республикасы Үкіметінің қаулысымен бекітілетін Жеке және заңды тұлғаларға көрсетілетін мемлекеттік қызметтердің тізілімінде көрсетілген халыққа қызмет көрсету орталықтары арқылы және мемлекеттік органның өзінде жалпы көрсетілген мемлекеттік қызметтердің саны туралы сандық мәліметтер көрсетіледі.</w:t>
      </w:r>
      <w:r>
        <w:br/>
      </w:r>
      <w:r>
        <w:rPr>
          <w:rFonts w:ascii="Times New Roman"/>
          <w:b w:val="false"/>
          <w:i w:val="false"/>
          <w:color w:val="000000"/>
          <w:sz w:val="28"/>
        </w:rPr>
        <w:t>
</w:t>
      </w:r>
      <w:r>
        <w:rPr>
          <w:rFonts w:ascii="Times New Roman"/>
          <w:b w:val="false"/>
          <w:i w:val="false"/>
          <w:color w:val="000000"/>
          <w:sz w:val="28"/>
        </w:rPr>
        <w:t>
      7. Есептік нысанның 2-тармағында халыққа қызмет көрсету орталықтары арқылы және мемлекеттік органның өзінде мемлекеттік көрсетілетін қызметтерді алған адамдардың саны туралы сандық мәліметтер көрсетіледі.</w:t>
      </w:r>
      <w:r>
        <w:br/>
      </w:r>
      <w:r>
        <w:rPr>
          <w:rFonts w:ascii="Times New Roman"/>
          <w:b w:val="false"/>
          <w:i w:val="false"/>
          <w:color w:val="000000"/>
          <w:sz w:val="28"/>
        </w:rPr>
        <w:t>
</w:t>
      </w:r>
      <w:r>
        <w:rPr>
          <w:rFonts w:ascii="Times New Roman"/>
          <w:b w:val="false"/>
          <w:i w:val="false"/>
          <w:color w:val="000000"/>
          <w:sz w:val="28"/>
        </w:rPr>
        <w:t>
      Сонымен бірге, көрсетілетін қызмет алушының көрсетілетін қызметті алу жөніндегі өтінішін оның есептік кезеңде көрсетілетін қызмет берушіге тиісті көрсетілетін қызмет түрін алу үшін өтініштерінің қайталанған санына қарамастан тек ғана бір рет есептеу және қосу қажет.</w:t>
      </w:r>
      <w:r>
        <w:br/>
      </w:r>
      <w:r>
        <w:rPr>
          <w:rFonts w:ascii="Times New Roman"/>
          <w:b w:val="false"/>
          <w:i w:val="false"/>
          <w:color w:val="000000"/>
          <w:sz w:val="28"/>
        </w:rPr>
        <w:t>
</w:t>
      </w:r>
      <w:r>
        <w:rPr>
          <w:rFonts w:ascii="Times New Roman"/>
          <w:b w:val="false"/>
          <w:i w:val="false"/>
          <w:color w:val="000000"/>
          <w:sz w:val="28"/>
        </w:rPr>
        <w:t>
      8. Есептік нысанның 3-тармағында халыққа қызмет көрсету орталықтары арқылы және мемлекеттік органның өзінде мемлекеттік көрсетілетін қызметтердің стандарттары мен регламенттерімен белгіленген мерзімдері бұзылып көрсетілген мемлекеттік қызметтердің саны туралы сандық мәліметтер көрсетілетін мемлекеттік қызметтердің кесінінде көрсетіледі.</w:t>
      </w:r>
      <w:r>
        <w:br/>
      </w:r>
      <w:r>
        <w:rPr>
          <w:rFonts w:ascii="Times New Roman"/>
          <w:b w:val="false"/>
          <w:i w:val="false"/>
          <w:color w:val="000000"/>
          <w:sz w:val="28"/>
        </w:rPr>
        <w:t>
</w:t>
      </w:r>
      <w:r>
        <w:rPr>
          <w:rFonts w:ascii="Times New Roman"/>
          <w:b w:val="false"/>
          <w:i w:val="false"/>
          <w:color w:val="000000"/>
          <w:sz w:val="28"/>
        </w:rPr>
        <w:t>
      9. Есептік нысанның 4-тармағында көрсетілетін қызмет алушылардың халыққа қызмет көрсету орталықтары арқылы және мемлекеттік органның өзінде мемлекеттік көрсетілген қызметтерге келіп түскен шағымдардың саны туралы сандық мәліметтер көрсетіледі.</w:t>
      </w:r>
      <w:r>
        <w:br/>
      </w:r>
      <w:r>
        <w:rPr>
          <w:rFonts w:ascii="Times New Roman"/>
          <w:b w:val="false"/>
          <w:i w:val="false"/>
          <w:color w:val="000000"/>
          <w:sz w:val="28"/>
        </w:rPr>
        <w:t>
</w:t>
      </w:r>
      <w:r>
        <w:rPr>
          <w:rFonts w:ascii="Times New Roman"/>
          <w:b w:val="false"/>
          <w:i w:val="false"/>
          <w:color w:val="000000"/>
          <w:sz w:val="28"/>
        </w:rPr>
        <w:t>
      10. Есептік нысанның 5-тармағында көрсетілетін мемлекеттік қызмет алушылардың Қазақстан Республикасының мемлекеттік қызметтер көрсету саласындағы заңнамасымен белгіленген халыққа қызмет көрсету орталықтары арқылы және мемлекеттік органның өзінде мемлекеттік көрсетілген қызметтердің сапасына келіп түскен шағымдарды қарау мерзімдерінің бұзылу саны туралы сандық мәліметтер көрсетіледі.</w:t>
      </w:r>
      <w:r>
        <w:br/>
      </w:r>
      <w:r>
        <w:rPr>
          <w:rFonts w:ascii="Times New Roman"/>
          <w:b w:val="false"/>
          <w:i w:val="false"/>
          <w:color w:val="000000"/>
          <w:sz w:val="28"/>
        </w:rPr>
        <w:t>
</w:t>
      </w:r>
      <w:r>
        <w:rPr>
          <w:rFonts w:ascii="Times New Roman"/>
          <w:b w:val="false"/>
          <w:i w:val="false"/>
          <w:color w:val="000000"/>
          <w:sz w:val="28"/>
        </w:rPr>
        <w:t>
      11. Есептік нысанның 6-тармағында мемлекеттік қызметтер алушылардың мемлекеттік көрсетілетін қызметтердің сапасына келіп түскен шағымдардың көздерінің саны туралы сандық мәліметтер көрсетіледі.</w:t>
      </w:r>
      <w:r>
        <w:br/>
      </w:r>
      <w:r>
        <w:rPr>
          <w:rFonts w:ascii="Times New Roman"/>
          <w:b w:val="false"/>
          <w:i w:val="false"/>
          <w:color w:val="000000"/>
          <w:sz w:val="28"/>
        </w:rPr>
        <w:t>
</w:t>
      </w:r>
      <w:r>
        <w:rPr>
          <w:rFonts w:ascii="Times New Roman"/>
          <w:b w:val="false"/>
          <w:i w:val="false"/>
          <w:color w:val="000000"/>
          <w:sz w:val="28"/>
        </w:rPr>
        <w:t>
      12. Есептік нысанның 7-тармағында есептік кезеңде мемлекеттік қызметтер алушылардың қаралған шағымдардың жалпы саны туралы сандық мәліметтер көрсетіледі.</w:t>
      </w:r>
      <w:r>
        <w:br/>
      </w:r>
      <w:r>
        <w:rPr>
          <w:rFonts w:ascii="Times New Roman"/>
          <w:b w:val="false"/>
          <w:i w:val="false"/>
          <w:color w:val="000000"/>
          <w:sz w:val="28"/>
        </w:rPr>
        <w:t>
</w:t>
      </w:r>
      <w:r>
        <w:rPr>
          <w:rFonts w:ascii="Times New Roman"/>
          <w:b w:val="false"/>
          <w:i w:val="false"/>
          <w:color w:val="000000"/>
          <w:sz w:val="28"/>
        </w:rPr>
        <w:t>
      13. Есептік нысанның 8-тармағында есептік кезеңде мемлекеттік қызмет алушылардың мемлекеттік көрсетілген қызметтердің сапасына келіп түскен шағымдары бойынша ішкі бақылау шеңберінде, соның ішінде мүдделі мемлекеттік органдардың қатысуымен жүргізілген тексерулердің жалпы саны туралы сандық мәліметтер көрсетіледі.</w:t>
      </w:r>
      <w:r>
        <w:br/>
      </w:r>
      <w:r>
        <w:rPr>
          <w:rFonts w:ascii="Times New Roman"/>
          <w:b w:val="false"/>
          <w:i w:val="false"/>
          <w:color w:val="000000"/>
          <w:sz w:val="28"/>
        </w:rPr>
        <w:t>
</w:t>
      </w:r>
      <w:r>
        <w:rPr>
          <w:rFonts w:ascii="Times New Roman"/>
          <w:b w:val="false"/>
          <w:i w:val="false"/>
          <w:color w:val="000000"/>
          <w:sz w:val="28"/>
        </w:rPr>
        <w:t>
      14. Есептік нысанның 9-тармағында мемлекеттік қызмет алушылардың мемлекеттік көрсетілген қызметтердің сапасына келіп түскен шағымдарының шешілмеген жалпы саны туралы сандық мәліметтер көрсетіледі.</w:t>
      </w:r>
      <w:r>
        <w:br/>
      </w:r>
      <w:r>
        <w:rPr>
          <w:rFonts w:ascii="Times New Roman"/>
          <w:b w:val="false"/>
          <w:i w:val="false"/>
          <w:color w:val="000000"/>
          <w:sz w:val="28"/>
        </w:rPr>
        <w:t>
</w:t>
      </w:r>
      <w:r>
        <w:rPr>
          <w:rFonts w:ascii="Times New Roman"/>
          <w:b w:val="false"/>
          <w:i w:val="false"/>
          <w:color w:val="000000"/>
          <w:sz w:val="28"/>
        </w:rPr>
        <w:t xml:space="preserve">
      15. Есептік нысанның 10-тармағында мемлекеттік көрсетілетін қызметтердің регламенттері мен стандарттарының талаптарын бұзғаны үшін тәртіптік жауапкершілікке тартылған адамдардың, соның ішінде облыстардың, республикалық маңызы бар қалалардың, астананың, аудандардың, облыстық маңызы бар қалалардың жергілікті атқарушы органдарын, қаладағы аудандар, аудандық маңызы бар қалалар, кенттер, ауылдар, ауылдық округтер әкімдерінің және ведомстволық бағыныстағы мекемелер кесінінде жалпы саны туралы сандық мәліметтер көрсетіледі. </w:t>
      </w:r>
      <w:r>
        <w:br/>
      </w:r>
      <w:r>
        <w:rPr>
          <w:rFonts w:ascii="Times New Roman"/>
          <w:b w:val="false"/>
          <w:i w:val="false"/>
          <w:color w:val="000000"/>
          <w:sz w:val="28"/>
        </w:rPr>
        <w:t>
</w:t>
      </w:r>
      <w:r>
        <w:rPr>
          <w:rFonts w:ascii="Times New Roman"/>
          <w:b w:val="false"/>
          <w:i w:val="false"/>
          <w:color w:val="000000"/>
          <w:sz w:val="28"/>
        </w:rPr>
        <w:t>
      16. Есептік нысанның 11-тармағында есептік кезеңде мемлекеттік көрсетілетін қызметтердің регламенттері мен стандарттарының талаптарын бұзғаны үшін тиісті қолданылған тәртіптік жазалардың, соның ішінде тәртіптік жазалар кесінінде жалпы саны туралы сандық мәліметтер көрсетіледі.</w:t>
      </w:r>
      <w:r>
        <w:br/>
      </w:r>
      <w:r>
        <w:rPr>
          <w:rFonts w:ascii="Times New Roman"/>
          <w:b w:val="false"/>
          <w:i w:val="false"/>
          <w:color w:val="000000"/>
          <w:sz w:val="28"/>
        </w:rPr>
        <w:t>
</w:t>
      </w:r>
      <w:r>
        <w:rPr>
          <w:rFonts w:ascii="Times New Roman"/>
          <w:b w:val="false"/>
          <w:i w:val="false"/>
          <w:color w:val="000000"/>
          <w:sz w:val="28"/>
        </w:rPr>
        <w:t>
      17. Есептік нысанның 12-тармағында жергілікті атқарушы органдармен (ведомстволық бағыныстағы мекемемен) мемлекеттік көрсетілетін қызметтердің стандарттары мен регламенттерін бұзуды алдын алу бойынша қабылданған шаралардың жалпы саны туралы сандық мәліметтер көрсетіледі.</w:t>
      </w:r>
      <w:r>
        <w:br/>
      </w:r>
      <w:r>
        <w:rPr>
          <w:rFonts w:ascii="Times New Roman"/>
          <w:b w:val="false"/>
          <w:i w:val="false"/>
          <w:color w:val="000000"/>
          <w:sz w:val="28"/>
        </w:rPr>
        <w:t>
</w:t>
      </w:r>
      <w:r>
        <w:rPr>
          <w:rFonts w:ascii="Times New Roman"/>
          <w:b w:val="false"/>
          <w:i w:val="false"/>
          <w:color w:val="000000"/>
          <w:sz w:val="28"/>
        </w:rPr>
        <w:t>
      18. Есептік нысанның 13-тармағында мемлекеттік органмен мемлекеттік көрсетілетін қызметтер сапасының мәселелері бойынша өткізілген семинар-кеңестердің, «дөңгелек үстелдердің», брифингтердің, конференциялардың жалпы саны туралы сандық мәліметтер көрсетіледі.</w:t>
      </w:r>
      <w:r>
        <w:br/>
      </w:r>
      <w:r>
        <w:rPr>
          <w:rFonts w:ascii="Times New Roman"/>
          <w:b w:val="false"/>
          <w:i w:val="false"/>
          <w:color w:val="000000"/>
          <w:sz w:val="28"/>
        </w:rPr>
        <w:t>
</w:t>
      </w:r>
      <w:r>
        <w:rPr>
          <w:rFonts w:ascii="Times New Roman"/>
          <w:b w:val="false"/>
          <w:i w:val="false"/>
          <w:color w:val="000000"/>
          <w:sz w:val="28"/>
        </w:rPr>
        <w:t>
      19. Есептік нысанның 14-тармағында жергілікті атқарушы органдардың (ведомстволық бағыныстағы мекеменің) қызметкерлерімен мемлекеттік көрсетілетін қызметтердің мәселелері бойынша бұқаралық ақпарат құралдарында сөйлеулердің саны туралы сандық мәліметтер көрсетіледі.</w:t>
      </w:r>
    </w:p>
    <w:bookmarkEnd w:id="4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