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b714" w14:textId="e92b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Қондырғы паспортының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2013 жылғы 15 мамырдағы № 122-ө бұйрығы. Қазақстан Республикасының Әділет министрлігінде 2013 жылы 05 маусымда № 8496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17-бабына</w:t>
      </w:r>
      <w:r>
        <w:rPr>
          <w:rFonts w:ascii="Times New Roman"/>
          <w:b w:val="false"/>
          <w:i w:val="false"/>
          <w:color w:val="000000"/>
          <w:sz w:val="28"/>
        </w:rPr>
        <w:t xml:space="preserve">, 2010 жылғы 19 наурыздағы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Қосымшаға сәйкес Қондырғы паспортының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"Қондырғы паспортының нысанын бекіту туралы" Қазақстан Республикасы Қоршаған ортаны қорғау министрінің 2012 жылғы 10 мамырдағы № 146-ө (Нормативтік құқықтық актілерді мемлекеттік тізілімінде № 7704 тіркелген, 2012 жылғы 15 тамыздағы № 510-515 (27588) "Егемен Қазақстан" газетінде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Төмен көміртекті даму департаменті осы бұйрықты Қазақстан Республикасы Әділет министрлігіне мемлекеттік тіркеуге ұсынуды және оның кейіннен ресми бұқаралық ақпарат құралдарында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жарияланғаннан кейін күнтізбелік отыз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07"/>
        <w:gridCol w:w="4193"/>
      </w:tblGrid>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Қаппаров</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Статистика агенттігінің төрағасы</w:t>
            </w:r>
            <w:r>
              <w:br/>
            </w:r>
            <w:r>
              <w:rPr>
                <w:rFonts w:ascii="Times New Roman"/>
                <w:b w:val="false"/>
                <w:i/>
                <w:color w:val="000000"/>
                <w:sz w:val="20"/>
              </w:rPr>
              <w:t>__________ Ә. Смайылов</w:t>
            </w:r>
            <w:r>
              <w:br/>
            </w:r>
            <w:r>
              <w:rPr>
                <w:rFonts w:ascii="Times New Roman"/>
                <w:b w:val="false"/>
                <w:i/>
                <w:color w:val="000000"/>
                <w:sz w:val="20"/>
              </w:rPr>
              <w:t>15 мамыр 2013 жыл</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w:t>
            </w:r>
            <w:r>
              <w:br/>
            </w:r>
            <w:r>
              <w:rPr>
                <w:rFonts w:ascii="Times New Roman"/>
                <w:b w:val="false"/>
                <w:i w:val="false"/>
                <w:color w:val="000000"/>
                <w:sz w:val="20"/>
              </w:rPr>
              <w:t>министрінің</w:t>
            </w:r>
            <w:r>
              <w:br/>
            </w:r>
            <w:r>
              <w:rPr>
                <w:rFonts w:ascii="Times New Roman"/>
                <w:b w:val="false"/>
                <w:i w:val="false"/>
                <w:color w:val="000000"/>
                <w:sz w:val="20"/>
              </w:rPr>
              <w:t>2013 жылғы 15 мамырдағы</w:t>
            </w:r>
            <w:r>
              <w:br/>
            </w:r>
            <w:r>
              <w:rPr>
                <w:rFonts w:ascii="Times New Roman"/>
                <w:b w:val="false"/>
                <w:i w:val="false"/>
                <w:color w:val="000000"/>
                <w:sz w:val="20"/>
              </w:rPr>
              <w:t>№ 122-ө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 w:id="5"/>
    <w:p>
      <w:pPr>
        <w:spacing w:after="0"/>
        <w:ind w:left="0"/>
        <w:jc w:val="left"/>
      </w:pPr>
      <w:r>
        <w:rPr>
          <w:rFonts w:ascii="Times New Roman"/>
          <w:b/>
          <w:i w:val="false"/>
          <w:color w:val="000000"/>
        </w:rPr>
        <w:t xml:space="preserve"> Қондырғы паспорты</w:t>
      </w:r>
    </w:p>
    <w:bookmarkEnd w:id="5"/>
    <w:p>
      <w:pPr>
        <w:spacing w:after="0"/>
        <w:ind w:left="0"/>
        <w:jc w:val="both"/>
      </w:pPr>
      <w:r>
        <w:rPr>
          <w:rFonts w:ascii="Times New Roman"/>
          <w:b w:val="false"/>
          <w:i w:val="false"/>
          <w:color w:val="ff0000"/>
          <w:sz w:val="28"/>
        </w:rPr>
        <w:t xml:space="preserve">
      Ескерту. Қосымша жаңа редакцияда - ҚР Энергетика министрінің 02.06.2016 </w:t>
      </w:r>
      <w:r>
        <w:rPr>
          <w:rFonts w:ascii="Times New Roman"/>
          <w:b w:val="false"/>
          <w:i w:val="false"/>
          <w:color w:val="ff0000"/>
          <w:sz w:val="28"/>
        </w:rPr>
        <w:t>№ 233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м.а. 03.08.2018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Индексі: № 1 нысан</w:t>
      </w:r>
    </w:p>
    <w:p>
      <w:pPr>
        <w:spacing w:after="0"/>
        <w:ind w:left="0"/>
        <w:jc w:val="both"/>
      </w:pPr>
      <w:r>
        <w:rPr>
          <w:rFonts w:ascii="Times New Roman"/>
          <w:b w:val="false"/>
          <w:i w:val="false"/>
          <w:color w:val="000000"/>
          <w:sz w:val="28"/>
        </w:rPr>
        <w:t>
      Кезеңділігі: тиісті кезеңге бекітілген Парниктік газдар шығарындыларына квоталар бөлудің ұлттық жоспары қолданылатын алғашқы жыл.</w:t>
      </w:r>
    </w:p>
    <w:p>
      <w:pPr>
        <w:spacing w:after="0"/>
        <w:ind w:left="0"/>
        <w:jc w:val="both"/>
      </w:pPr>
      <w:r>
        <w:rPr>
          <w:rFonts w:ascii="Times New Roman"/>
          <w:b w:val="false"/>
          <w:i w:val="false"/>
          <w:color w:val="000000"/>
          <w:sz w:val="28"/>
        </w:rPr>
        <w:t xml:space="preserve">
      Ұсынатын тұлғалар тобы: Қазақстан Республикасының 2007 жылғы 9 қаңтардағы Экологиялық кодексінің (бұдан әрі – Кодекс) </w:t>
      </w:r>
      <w:r>
        <w:rPr>
          <w:rFonts w:ascii="Times New Roman"/>
          <w:b w:val="false"/>
          <w:i w:val="false"/>
          <w:color w:val="000000"/>
          <w:sz w:val="28"/>
        </w:rPr>
        <w:t>94-2-бабына</w:t>
      </w:r>
      <w:r>
        <w:rPr>
          <w:rFonts w:ascii="Times New Roman"/>
          <w:b w:val="false"/>
          <w:i w:val="false"/>
          <w:color w:val="000000"/>
          <w:sz w:val="28"/>
        </w:rPr>
        <w:t xml:space="preserve"> сәйкес парниктік газдар шығарындыларын квоталау жөніндегі талаптарына түсетін қондырғылар операторлары.</w:t>
      </w:r>
    </w:p>
    <w:p>
      <w:pPr>
        <w:spacing w:after="0"/>
        <w:ind w:left="0"/>
        <w:jc w:val="both"/>
      </w:pPr>
      <w:r>
        <w:rPr>
          <w:rFonts w:ascii="Times New Roman"/>
          <w:b w:val="false"/>
          <w:i w:val="false"/>
          <w:color w:val="000000"/>
          <w:sz w:val="28"/>
        </w:rPr>
        <w:t>
      Қайда ұсынылады: Қазақстан Республикасы қоршаған ортаны қорғау саласындағы уәкілетті орган.</w:t>
      </w:r>
    </w:p>
    <w:p>
      <w:pPr>
        <w:spacing w:after="0"/>
        <w:ind w:left="0"/>
        <w:jc w:val="both"/>
      </w:pPr>
      <w:r>
        <w:rPr>
          <w:rFonts w:ascii="Times New Roman"/>
          <w:b w:val="false"/>
          <w:i w:val="false"/>
          <w:color w:val="000000"/>
          <w:sz w:val="28"/>
        </w:rPr>
        <w:t>
      Тапсыру мерзімі: тиісті кезеңге бекітілген Парниктік газдар шығарындыларына квоталар бөлудің ұлттық жоспары қолданылатын алғашқы жылдың бірінші сәуіріне дейін.</w:t>
      </w:r>
    </w:p>
    <w:bookmarkStart w:name="z9" w:id="6"/>
    <w:p>
      <w:pPr>
        <w:spacing w:after="0"/>
        <w:ind w:left="0"/>
        <w:jc w:val="both"/>
      </w:pPr>
      <w:r>
        <w:rPr>
          <w:rFonts w:ascii="Times New Roman"/>
          <w:b w:val="false"/>
          <w:i w:val="false"/>
          <w:color w:val="000000"/>
          <w:sz w:val="28"/>
        </w:rPr>
        <w:t>
      1. Қондырғы паспортының тіркеу нөмірі (уәкілетті органмен</w:t>
      </w:r>
    </w:p>
    <w:bookmarkEnd w:id="6"/>
    <w:p>
      <w:pPr>
        <w:spacing w:after="0"/>
        <w:ind w:left="0"/>
        <w:jc w:val="both"/>
      </w:pPr>
      <w:r>
        <w:rPr>
          <w:rFonts w:ascii="Times New Roman"/>
          <w:b w:val="false"/>
          <w:i w:val="false"/>
          <w:color w:val="000000"/>
          <w:sz w:val="28"/>
        </w:rPr>
        <w:t>
      толтырылады) ________________________________________________________</w:t>
      </w:r>
    </w:p>
    <w:bookmarkStart w:name="z10" w:id="7"/>
    <w:p>
      <w:pPr>
        <w:spacing w:after="0"/>
        <w:ind w:left="0"/>
        <w:jc w:val="both"/>
      </w:pPr>
      <w:r>
        <w:rPr>
          <w:rFonts w:ascii="Times New Roman"/>
          <w:b w:val="false"/>
          <w:i w:val="false"/>
          <w:color w:val="000000"/>
          <w:sz w:val="28"/>
        </w:rPr>
        <w:t>
      2. Қондырғы паспортын толтыру күні ____________________________</w:t>
      </w:r>
    </w:p>
    <w:bookmarkEnd w:id="7"/>
    <w:bookmarkStart w:name="z11" w:id="8"/>
    <w:p>
      <w:pPr>
        <w:spacing w:after="0"/>
        <w:ind w:left="0"/>
        <w:jc w:val="both"/>
      </w:pPr>
      <w:r>
        <w:rPr>
          <w:rFonts w:ascii="Times New Roman"/>
          <w:b w:val="false"/>
          <w:i w:val="false"/>
          <w:color w:val="000000"/>
          <w:sz w:val="28"/>
        </w:rPr>
        <w:t>
      3. Қондырғы операторының толық атауы __________________________</w:t>
      </w:r>
    </w:p>
    <w:bookmarkEnd w:id="8"/>
    <w:bookmarkStart w:name="z12" w:id="9"/>
    <w:p>
      <w:pPr>
        <w:spacing w:after="0"/>
        <w:ind w:left="0"/>
        <w:jc w:val="both"/>
      </w:pPr>
      <w:r>
        <w:rPr>
          <w:rFonts w:ascii="Times New Roman"/>
          <w:b w:val="false"/>
          <w:i w:val="false"/>
          <w:color w:val="000000"/>
          <w:sz w:val="28"/>
        </w:rPr>
        <w:t>
      4. Қондырғы операторының заңды мекенжайы ______________________</w:t>
      </w:r>
    </w:p>
    <w:bookmarkEnd w:id="9"/>
    <w:bookmarkStart w:name="z13" w:id="10"/>
    <w:p>
      <w:pPr>
        <w:spacing w:after="0"/>
        <w:ind w:left="0"/>
        <w:jc w:val="both"/>
      </w:pPr>
      <w:r>
        <w:rPr>
          <w:rFonts w:ascii="Times New Roman"/>
          <w:b w:val="false"/>
          <w:i w:val="false"/>
          <w:color w:val="000000"/>
          <w:sz w:val="28"/>
        </w:rPr>
        <w:t>
      5. Телефон ____________________________________________________</w:t>
      </w:r>
    </w:p>
    <w:bookmarkEnd w:id="10"/>
    <w:bookmarkStart w:name="z14" w:id="11"/>
    <w:p>
      <w:pPr>
        <w:spacing w:after="0"/>
        <w:ind w:left="0"/>
        <w:jc w:val="both"/>
      </w:pPr>
      <w:r>
        <w:rPr>
          <w:rFonts w:ascii="Times New Roman"/>
          <w:b w:val="false"/>
          <w:i w:val="false"/>
          <w:color w:val="000000"/>
          <w:sz w:val="28"/>
        </w:rPr>
        <w:t>
      6. Факс _______________________________________________________</w:t>
      </w:r>
    </w:p>
    <w:bookmarkEnd w:id="11"/>
    <w:bookmarkStart w:name="z15" w:id="12"/>
    <w:p>
      <w:pPr>
        <w:spacing w:after="0"/>
        <w:ind w:left="0"/>
        <w:jc w:val="both"/>
      </w:pPr>
      <w:r>
        <w:rPr>
          <w:rFonts w:ascii="Times New Roman"/>
          <w:b w:val="false"/>
          <w:i w:val="false"/>
          <w:color w:val="000000"/>
          <w:sz w:val="28"/>
        </w:rPr>
        <w:t>
      7. Электрондық пошта мекенжайы ________________________________</w:t>
      </w:r>
    </w:p>
    <w:bookmarkEnd w:id="12"/>
    <w:bookmarkStart w:name="z16" w:id="13"/>
    <w:p>
      <w:pPr>
        <w:spacing w:after="0"/>
        <w:ind w:left="0"/>
        <w:jc w:val="both"/>
      </w:pPr>
      <w:r>
        <w:rPr>
          <w:rFonts w:ascii="Times New Roman"/>
          <w:b w:val="false"/>
          <w:i w:val="false"/>
          <w:color w:val="000000"/>
          <w:sz w:val="28"/>
        </w:rPr>
        <w:t>
      8. Қондырғы операторының бизнес-сәйкестендіру нөмірі (бұдан әрі</w:t>
      </w:r>
    </w:p>
    <w:bookmarkEnd w:id="13"/>
    <w:p>
      <w:pPr>
        <w:spacing w:after="0"/>
        <w:ind w:left="0"/>
        <w:jc w:val="both"/>
      </w:pPr>
      <w:r>
        <w:rPr>
          <w:rFonts w:ascii="Times New Roman"/>
          <w:b w:val="false"/>
          <w:i w:val="false"/>
          <w:color w:val="000000"/>
          <w:sz w:val="28"/>
        </w:rPr>
        <w:t>
      - БСН) немесе жеке сәйкестендіру нөмірі _____________________________</w:t>
      </w:r>
    </w:p>
    <w:bookmarkStart w:name="z17" w:id="14"/>
    <w:p>
      <w:pPr>
        <w:spacing w:after="0"/>
        <w:ind w:left="0"/>
        <w:jc w:val="both"/>
      </w:pPr>
      <w:r>
        <w:rPr>
          <w:rFonts w:ascii="Times New Roman"/>
          <w:b w:val="false"/>
          <w:i w:val="false"/>
          <w:color w:val="000000"/>
          <w:sz w:val="28"/>
        </w:rPr>
        <w:t>
      9. Экономикалық қызмет түрлерінің жалпы сыныптауышы бойынша</w:t>
      </w:r>
    </w:p>
    <w:bookmarkEnd w:id="14"/>
    <w:p>
      <w:pPr>
        <w:spacing w:after="0"/>
        <w:ind w:left="0"/>
        <w:jc w:val="both"/>
      </w:pPr>
      <w:r>
        <w:rPr>
          <w:rFonts w:ascii="Times New Roman"/>
          <w:b w:val="false"/>
          <w:i w:val="false"/>
          <w:color w:val="000000"/>
          <w:sz w:val="28"/>
        </w:rPr>
        <w:t>
      қондырғы операторының негізгі қызмет түрі ___________________________</w:t>
      </w:r>
    </w:p>
    <w:bookmarkStart w:name="z18" w:id="15"/>
    <w:p>
      <w:pPr>
        <w:spacing w:after="0"/>
        <w:ind w:left="0"/>
        <w:jc w:val="both"/>
      </w:pPr>
      <w:r>
        <w:rPr>
          <w:rFonts w:ascii="Times New Roman"/>
          <w:b w:val="false"/>
          <w:i w:val="false"/>
          <w:color w:val="000000"/>
          <w:sz w:val="28"/>
        </w:rPr>
        <w:t>
      10. Қондырғы операторы басшысының тегі, аты, әкесінің аты (болған жағдайда) (бұдан әрі – ТАӘ) _____________________________________</w:t>
      </w:r>
    </w:p>
    <w:bookmarkEnd w:id="15"/>
    <w:bookmarkStart w:name="z19" w:id="16"/>
    <w:p>
      <w:pPr>
        <w:spacing w:after="0"/>
        <w:ind w:left="0"/>
        <w:jc w:val="both"/>
      </w:pPr>
      <w:r>
        <w:rPr>
          <w:rFonts w:ascii="Times New Roman"/>
          <w:b w:val="false"/>
          <w:i w:val="false"/>
          <w:color w:val="000000"/>
          <w:sz w:val="28"/>
        </w:rPr>
        <w:t>
      11. Қондырғы паспортын даярлауға жауапты адамның Т.А.Ә. _______</w:t>
      </w:r>
    </w:p>
    <w:bookmarkEnd w:id="16"/>
    <w:bookmarkStart w:name="z20" w:id="17"/>
    <w:p>
      <w:pPr>
        <w:spacing w:after="0"/>
        <w:ind w:left="0"/>
        <w:jc w:val="both"/>
      </w:pPr>
      <w:r>
        <w:rPr>
          <w:rFonts w:ascii="Times New Roman"/>
          <w:b w:val="false"/>
          <w:i w:val="false"/>
          <w:color w:val="000000"/>
          <w:sz w:val="28"/>
        </w:rPr>
        <w:t>
      12. Жауапты адамның байланыс деректері ________________________</w:t>
      </w:r>
    </w:p>
    <w:bookmarkEnd w:id="17"/>
    <w:bookmarkStart w:name="z21" w:id="18"/>
    <w:p>
      <w:pPr>
        <w:spacing w:after="0"/>
        <w:ind w:left="0"/>
        <w:jc w:val="both"/>
      </w:pPr>
      <w:r>
        <w:rPr>
          <w:rFonts w:ascii="Times New Roman"/>
          <w:b w:val="false"/>
          <w:i w:val="false"/>
          <w:color w:val="000000"/>
          <w:sz w:val="28"/>
        </w:rPr>
        <w:t>
      13. Қондырғы бойынша деректер: ________________________________</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769"/>
        <w:gridCol w:w="769"/>
        <w:gridCol w:w="769"/>
        <w:gridCol w:w="2548"/>
        <w:gridCol w:w="2645"/>
        <w:gridCol w:w="3735"/>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сыныптауышы бойынша қызмет түрі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 бойынша географиялық орналасқан жері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шығарындыларының көзі болып табылатын қолданылатын отын немесе өнеркәсіптік процесс түрі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2" w:id="19"/>
    <w:p>
      <w:pPr>
        <w:spacing w:after="0"/>
        <w:ind w:left="0"/>
        <w:jc w:val="both"/>
      </w:pPr>
      <w:r>
        <w:rPr>
          <w:rFonts w:ascii="Times New Roman"/>
          <w:b w:val="false"/>
          <w:i w:val="false"/>
          <w:color w:val="000000"/>
          <w:sz w:val="28"/>
        </w:rPr>
        <w:t xml:space="preserve">
      14. Әрбір көз үшін қолданылатын технология, қуат пен жұмыстың уақыт кезеңінің сипаттамалары (бу мен ыстық су өндіру үшін қазандықтар, түрлі технологиялық процестер үшін қажетті жылу энергия көздері, цемент немесе балқыту пештері, көміртегі шикізаты тасымалдау үшін стационарлық жүйелер, алауларда ілеспелі газды жағу, парниктік газдар шығарындыларымен байланысты технологиялық процестер). </w:t>
      </w:r>
    </w:p>
    <w:bookmarkEnd w:id="19"/>
    <w:bookmarkStart w:name="z23" w:id="20"/>
    <w:p>
      <w:pPr>
        <w:spacing w:after="0"/>
        <w:ind w:left="0"/>
        <w:jc w:val="both"/>
      </w:pPr>
      <w:r>
        <w:rPr>
          <w:rFonts w:ascii="Times New Roman"/>
          <w:b w:val="false"/>
          <w:i w:val="false"/>
          <w:color w:val="000000"/>
          <w:sz w:val="28"/>
        </w:rPr>
        <w:t>
      15. Парниктік газдар шығарындыларына квоталар көлемін алуды негіздейтін есептеулер*.</w:t>
      </w:r>
    </w:p>
    <w:bookmarkEnd w:id="20"/>
    <w:bookmarkStart w:name="z24" w:id="21"/>
    <w:p>
      <w:pPr>
        <w:spacing w:after="0"/>
        <w:ind w:left="0"/>
        <w:jc w:val="both"/>
      </w:pPr>
      <w:r>
        <w:rPr>
          <w:rFonts w:ascii="Times New Roman"/>
          <w:b w:val="false"/>
          <w:i w:val="false"/>
          <w:color w:val="000000"/>
          <w:sz w:val="28"/>
        </w:rPr>
        <w:t>
      16. Қондырғы операторы басшысының қолы, мөр ___________________</w:t>
      </w:r>
    </w:p>
    <w:bookmarkEnd w:id="21"/>
    <w:bookmarkStart w:name="z25" w:id="22"/>
    <w:p>
      <w:pPr>
        <w:spacing w:after="0"/>
        <w:ind w:left="0"/>
        <w:jc w:val="both"/>
      </w:pPr>
      <w:r>
        <w:rPr>
          <w:rFonts w:ascii="Times New Roman"/>
          <w:b w:val="false"/>
          <w:i w:val="false"/>
          <w:color w:val="000000"/>
          <w:sz w:val="28"/>
        </w:rPr>
        <w:t>
      17. Расталды __________________________________________________;</w:t>
      </w:r>
    </w:p>
    <w:bookmarkEnd w:id="22"/>
    <w:p>
      <w:pPr>
        <w:spacing w:after="0"/>
        <w:ind w:left="0"/>
        <w:jc w:val="both"/>
      </w:pPr>
      <w:r>
        <w:rPr>
          <w:rFonts w:ascii="Times New Roman"/>
          <w:b w:val="false"/>
          <w:i w:val="false"/>
          <w:color w:val="000000"/>
          <w:sz w:val="28"/>
        </w:rPr>
        <w:t>
      1) валидация және верификация жөніндегі аккредиттелген органның толық атауы, БСН;</w:t>
      </w:r>
    </w:p>
    <w:p>
      <w:pPr>
        <w:spacing w:after="0"/>
        <w:ind w:left="0"/>
        <w:jc w:val="both"/>
      </w:pPr>
      <w:r>
        <w:rPr>
          <w:rFonts w:ascii="Times New Roman"/>
          <w:b w:val="false"/>
          <w:i w:val="false"/>
          <w:color w:val="000000"/>
          <w:sz w:val="28"/>
        </w:rPr>
        <w:t>
      2) аккредиттеу туралы аттестаттың нөмірі және мерзімі;</w:t>
      </w:r>
    </w:p>
    <w:p>
      <w:pPr>
        <w:spacing w:after="0"/>
        <w:ind w:left="0"/>
        <w:jc w:val="both"/>
      </w:pPr>
      <w:r>
        <w:rPr>
          <w:rFonts w:ascii="Times New Roman"/>
          <w:b w:val="false"/>
          <w:i w:val="false"/>
          <w:color w:val="000000"/>
          <w:sz w:val="28"/>
        </w:rPr>
        <w:t>
      3) валидация және верификация жөніндегі аккредиттелген органның заңды мекенжайы;</w:t>
      </w:r>
    </w:p>
    <w:p>
      <w:pPr>
        <w:spacing w:after="0"/>
        <w:ind w:left="0"/>
        <w:jc w:val="both"/>
      </w:pPr>
      <w:r>
        <w:rPr>
          <w:rFonts w:ascii="Times New Roman"/>
          <w:b w:val="false"/>
          <w:i w:val="false"/>
          <w:color w:val="000000"/>
          <w:sz w:val="28"/>
        </w:rPr>
        <w:t>
      4) телефон, факс;</w:t>
      </w:r>
    </w:p>
    <w:p>
      <w:pPr>
        <w:spacing w:after="0"/>
        <w:ind w:left="0"/>
        <w:jc w:val="both"/>
      </w:pPr>
      <w:r>
        <w:rPr>
          <w:rFonts w:ascii="Times New Roman"/>
          <w:b w:val="false"/>
          <w:i w:val="false"/>
          <w:color w:val="000000"/>
          <w:sz w:val="28"/>
        </w:rPr>
        <w:t>
      5) электрондық пошта;</w:t>
      </w:r>
    </w:p>
    <w:p>
      <w:pPr>
        <w:spacing w:after="0"/>
        <w:ind w:left="0"/>
        <w:jc w:val="both"/>
      </w:pPr>
      <w:r>
        <w:rPr>
          <w:rFonts w:ascii="Times New Roman"/>
          <w:b w:val="false"/>
          <w:i w:val="false"/>
          <w:color w:val="000000"/>
          <w:sz w:val="28"/>
        </w:rPr>
        <w:t>
      6) верификацияға жауапты адамның ТАӘ;</w:t>
      </w:r>
    </w:p>
    <w:p>
      <w:pPr>
        <w:spacing w:after="0"/>
        <w:ind w:left="0"/>
        <w:jc w:val="both"/>
      </w:pPr>
      <w:r>
        <w:rPr>
          <w:rFonts w:ascii="Times New Roman"/>
          <w:b w:val="false"/>
          <w:i w:val="false"/>
          <w:color w:val="000000"/>
          <w:sz w:val="28"/>
        </w:rPr>
        <w:t>
      7) мынадай көлемдегі: ___________________________________________ тонна көміртегі қос тотығы парниктік газдар шығарындылары;</w:t>
      </w:r>
    </w:p>
    <w:p>
      <w:pPr>
        <w:spacing w:after="0"/>
        <w:ind w:left="0"/>
        <w:jc w:val="both"/>
      </w:pPr>
      <w:r>
        <w:rPr>
          <w:rFonts w:ascii="Times New Roman"/>
          <w:b w:val="false"/>
          <w:i w:val="false"/>
          <w:color w:val="000000"/>
          <w:sz w:val="28"/>
        </w:rPr>
        <w:t>
      _______________________ тонна көміртегінің қос тотығына тең келетін парниктік газдар жалпы шығарындыларын растау*;</w:t>
      </w:r>
    </w:p>
    <w:p>
      <w:pPr>
        <w:spacing w:after="0"/>
        <w:ind w:left="0"/>
        <w:jc w:val="both"/>
      </w:pPr>
      <w:r>
        <w:rPr>
          <w:rFonts w:ascii="Times New Roman"/>
          <w:b w:val="false"/>
          <w:i w:val="false"/>
          <w:color w:val="000000"/>
          <w:sz w:val="28"/>
        </w:rPr>
        <w:t>
      8) валидация және верификация жөніндегі аккредиттелген орган басшысының (ТАӘ) қолы, мөр.</w:t>
      </w:r>
    </w:p>
    <w:p>
      <w:pPr>
        <w:spacing w:after="0"/>
        <w:ind w:left="0"/>
        <w:jc w:val="both"/>
      </w:pPr>
      <w:r>
        <w:rPr>
          <w:rFonts w:ascii="Times New Roman"/>
          <w:b w:val="false"/>
          <w:i w:val="false"/>
          <w:color w:val="000000"/>
          <w:sz w:val="28"/>
        </w:rPr>
        <w:t xml:space="preserve">
      Ескертпе: Ұлттық жоспардың қолданылу кезеңінде пайдаланылуы Кодекстің 94-2-бабының </w:t>
      </w:r>
      <w:r>
        <w:rPr>
          <w:rFonts w:ascii="Times New Roman"/>
          <w:b w:val="false"/>
          <w:i w:val="false"/>
          <w:color w:val="000000"/>
          <w:sz w:val="28"/>
        </w:rPr>
        <w:t>1-тармағы</w:t>
      </w:r>
      <w:r>
        <w:rPr>
          <w:rFonts w:ascii="Times New Roman"/>
          <w:b w:val="false"/>
          <w:i w:val="false"/>
          <w:color w:val="000000"/>
          <w:sz w:val="28"/>
        </w:rPr>
        <w:t xml:space="preserve"> талаптарына сәйкес келетін әкімшілік субъектілерінің қондырғы операторлары, жаңа қондырғы операторлары толтырады.</w:t>
      </w:r>
    </w:p>
    <w:bookmarkStart w:name="z34" w:id="23"/>
    <w:p>
      <w:pPr>
        <w:spacing w:after="0"/>
        <w:ind w:left="0"/>
        <w:jc w:val="left"/>
      </w:pPr>
      <w:r>
        <w:rPr>
          <w:rFonts w:ascii="Times New Roman"/>
          <w:b/>
          <w:i w:val="false"/>
          <w:color w:val="000000"/>
        </w:rPr>
        <w:t xml:space="preserve"> "Қондырғы паспортының нысанын" толтыру бойынша түсініктеме</w:t>
      </w:r>
    </w:p>
    <w:bookmarkEnd w:id="23"/>
    <w:bookmarkStart w:name="z35" w:id="24"/>
    <w:p>
      <w:pPr>
        <w:spacing w:after="0"/>
        <w:ind w:left="0"/>
        <w:jc w:val="both"/>
      </w:pPr>
      <w:r>
        <w:rPr>
          <w:rFonts w:ascii="Times New Roman"/>
          <w:b w:val="false"/>
          <w:i w:val="false"/>
          <w:color w:val="000000"/>
          <w:sz w:val="28"/>
        </w:rPr>
        <w:t xml:space="preserve">
      1. Қондырғы паспорты (бұдан әрі – Паспорт) Кодекстің </w:t>
      </w:r>
      <w:r>
        <w:rPr>
          <w:rFonts w:ascii="Times New Roman"/>
          <w:b w:val="false"/>
          <w:i w:val="false"/>
          <w:color w:val="000000"/>
          <w:sz w:val="28"/>
        </w:rPr>
        <w:t>17-бабына</w:t>
      </w:r>
      <w:r>
        <w:rPr>
          <w:rFonts w:ascii="Times New Roman"/>
          <w:b w:val="false"/>
          <w:i w:val="false"/>
          <w:color w:val="000000"/>
          <w:sz w:val="28"/>
        </w:rPr>
        <w:t xml:space="preserve"> сәйкес әзірленді.</w:t>
      </w:r>
    </w:p>
    <w:bookmarkEnd w:id="24"/>
    <w:bookmarkStart w:name="z36" w:id="25"/>
    <w:p>
      <w:pPr>
        <w:spacing w:after="0"/>
        <w:ind w:left="0"/>
        <w:jc w:val="both"/>
      </w:pPr>
      <w:r>
        <w:rPr>
          <w:rFonts w:ascii="Times New Roman"/>
          <w:b w:val="false"/>
          <w:i w:val="false"/>
          <w:color w:val="000000"/>
          <w:sz w:val="28"/>
        </w:rPr>
        <w:t xml:space="preserve">
      2. Паспортты Кодекстің </w:t>
      </w:r>
      <w:r>
        <w:rPr>
          <w:rFonts w:ascii="Times New Roman"/>
          <w:b w:val="false"/>
          <w:i w:val="false"/>
          <w:color w:val="000000"/>
          <w:sz w:val="28"/>
        </w:rPr>
        <w:t>94-2-бабына</w:t>
      </w:r>
      <w:r>
        <w:rPr>
          <w:rFonts w:ascii="Times New Roman"/>
          <w:b w:val="false"/>
          <w:i w:val="false"/>
          <w:color w:val="000000"/>
          <w:sz w:val="28"/>
        </w:rPr>
        <w:t xml:space="preserve"> сәйкес парниктік газдар шығарындыларын квоталау жөніндегі талаптарына түсетін қондырғылар операторлары, тиісті кезеңге бекітілген парниктік газдар шығарындыларына квоталар бөлудің ұлттық жоспары қолданылатын алғашқы жылдың бірінші сәуіріне дейін ұсынады.</w:t>
      </w:r>
    </w:p>
    <w:bookmarkEnd w:id="25"/>
    <w:bookmarkStart w:name="z37" w:id="26"/>
    <w:p>
      <w:pPr>
        <w:spacing w:after="0"/>
        <w:ind w:left="0"/>
        <w:jc w:val="both"/>
      </w:pPr>
      <w:r>
        <w:rPr>
          <w:rFonts w:ascii="Times New Roman"/>
          <w:b w:val="false"/>
          <w:i w:val="false"/>
          <w:color w:val="000000"/>
          <w:sz w:val="28"/>
        </w:rPr>
        <w:t>
      3. Паспорт мынадай түрде толтырылады:</w:t>
      </w:r>
    </w:p>
    <w:bookmarkEnd w:id="26"/>
    <w:bookmarkStart w:name="z38" w:id="27"/>
    <w:p>
      <w:pPr>
        <w:spacing w:after="0"/>
        <w:ind w:left="0"/>
        <w:jc w:val="both"/>
      </w:pPr>
      <w:r>
        <w:rPr>
          <w:rFonts w:ascii="Times New Roman"/>
          <w:b w:val="false"/>
          <w:i w:val="false"/>
          <w:color w:val="000000"/>
          <w:sz w:val="28"/>
        </w:rPr>
        <w:t xml:space="preserve">
      1-бөлімде қондырғы паспортының тіркеу нөмірі көрсетіледі (уәкілетті орган толтырады); </w:t>
      </w:r>
    </w:p>
    <w:bookmarkEnd w:id="27"/>
    <w:bookmarkStart w:name="z39" w:id="28"/>
    <w:p>
      <w:pPr>
        <w:spacing w:after="0"/>
        <w:ind w:left="0"/>
        <w:jc w:val="both"/>
      </w:pPr>
      <w:r>
        <w:rPr>
          <w:rFonts w:ascii="Times New Roman"/>
          <w:b w:val="false"/>
          <w:i w:val="false"/>
          <w:color w:val="000000"/>
          <w:sz w:val="28"/>
        </w:rPr>
        <w:t xml:space="preserve">
      2-бөлімде қондырғы паспортын толтыру күні көрсетіледі; </w:t>
      </w:r>
    </w:p>
    <w:bookmarkEnd w:id="28"/>
    <w:bookmarkStart w:name="z40" w:id="29"/>
    <w:p>
      <w:pPr>
        <w:spacing w:after="0"/>
        <w:ind w:left="0"/>
        <w:jc w:val="both"/>
      </w:pPr>
      <w:r>
        <w:rPr>
          <w:rFonts w:ascii="Times New Roman"/>
          <w:b w:val="false"/>
          <w:i w:val="false"/>
          <w:color w:val="000000"/>
          <w:sz w:val="28"/>
        </w:rPr>
        <w:t xml:space="preserve">
      3-бөлімде қондырғы операторының толық атауы көрсетіледі; </w:t>
      </w:r>
    </w:p>
    <w:bookmarkEnd w:id="29"/>
    <w:bookmarkStart w:name="z41" w:id="30"/>
    <w:p>
      <w:pPr>
        <w:spacing w:after="0"/>
        <w:ind w:left="0"/>
        <w:jc w:val="both"/>
      </w:pPr>
      <w:r>
        <w:rPr>
          <w:rFonts w:ascii="Times New Roman"/>
          <w:b w:val="false"/>
          <w:i w:val="false"/>
          <w:color w:val="000000"/>
          <w:sz w:val="28"/>
        </w:rPr>
        <w:t xml:space="preserve">
      4-бөлімде қондырғы операторының заңды мекенжайы көрсетіледі; </w:t>
      </w:r>
    </w:p>
    <w:bookmarkEnd w:id="30"/>
    <w:bookmarkStart w:name="z42" w:id="31"/>
    <w:p>
      <w:pPr>
        <w:spacing w:after="0"/>
        <w:ind w:left="0"/>
        <w:jc w:val="both"/>
      </w:pPr>
      <w:r>
        <w:rPr>
          <w:rFonts w:ascii="Times New Roman"/>
          <w:b w:val="false"/>
          <w:i w:val="false"/>
          <w:color w:val="000000"/>
          <w:sz w:val="28"/>
        </w:rPr>
        <w:t xml:space="preserve">
      5-бөлімде байланыс телефоны көрсетіледі; </w:t>
      </w:r>
    </w:p>
    <w:bookmarkEnd w:id="31"/>
    <w:bookmarkStart w:name="z43" w:id="32"/>
    <w:p>
      <w:pPr>
        <w:spacing w:after="0"/>
        <w:ind w:left="0"/>
        <w:jc w:val="both"/>
      </w:pPr>
      <w:r>
        <w:rPr>
          <w:rFonts w:ascii="Times New Roman"/>
          <w:b w:val="false"/>
          <w:i w:val="false"/>
          <w:color w:val="000000"/>
          <w:sz w:val="28"/>
        </w:rPr>
        <w:t xml:space="preserve">
      6-бөлімде қондырғы операторының факсы көрсетіледі; </w:t>
      </w:r>
    </w:p>
    <w:bookmarkEnd w:id="32"/>
    <w:bookmarkStart w:name="z44" w:id="33"/>
    <w:p>
      <w:pPr>
        <w:spacing w:after="0"/>
        <w:ind w:left="0"/>
        <w:jc w:val="both"/>
      </w:pPr>
      <w:r>
        <w:rPr>
          <w:rFonts w:ascii="Times New Roman"/>
          <w:b w:val="false"/>
          <w:i w:val="false"/>
          <w:color w:val="000000"/>
          <w:sz w:val="28"/>
        </w:rPr>
        <w:t>
      7-бөлімде қондырғы операторының электрондық поштасы көрсетіледі;</w:t>
      </w:r>
    </w:p>
    <w:bookmarkEnd w:id="33"/>
    <w:bookmarkStart w:name="z45" w:id="34"/>
    <w:p>
      <w:pPr>
        <w:spacing w:after="0"/>
        <w:ind w:left="0"/>
        <w:jc w:val="both"/>
      </w:pPr>
      <w:r>
        <w:rPr>
          <w:rFonts w:ascii="Times New Roman"/>
          <w:b w:val="false"/>
          <w:i w:val="false"/>
          <w:color w:val="000000"/>
          <w:sz w:val="28"/>
        </w:rPr>
        <w:t xml:space="preserve">
      8-бөлімде қондырғы операторының бизнес-сәйкестендіру нөмірі немесе жеке сәйкестендіру нөмірі көрсетіледі; </w:t>
      </w:r>
    </w:p>
    <w:bookmarkEnd w:id="34"/>
    <w:bookmarkStart w:name="z46" w:id="35"/>
    <w:p>
      <w:pPr>
        <w:spacing w:after="0"/>
        <w:ind w:left="0"/>
        <w:jc w:val="both"/>
      </w:pPr>
      <w:r>
        <w:rPr>
          <w:rFonts w:ascii="Times New Roman"/>
          <w:b w:val="false"/>
          <w:i w:val="false"/>
          <w:color w:val="000000"/>
          <w:sz w:val="28"/>
        </w:rPr>
        <w:t xml:space="preserve">
      9-бөлімде экономикалық қызмет түрлерінің жалпы сыныптауышы бойынша қондырғы операторының негізгі қызмет түрі көрсетіледі; </w:t>
      </w:r>
    </w:p>
    <w:bookmarkEnd w:id="35"/>
    <w:bookmarkStart w:name="z47" w:id="36"/>
    <w:p>
      <w:pPr>
        <w:spacing w:after="0"/>
        <w:ind w:left="0"/>
        <w:jc w:val="both"/>
      </w:pPr>
      <w:r>
        <w:rPr>
          <w:rFonts w:ascii="Times New Roman"/>
          <w:b w:val="false"/>
          <w:i w:val="false"/>
          <w:color w:val="000000"/>
          <w:sz w:val="28"/>
        </w:rPr>
        <w:t xml:space="preserve">
      10-бөлімде қондырғы операторы басшысының деректері көрсетіледі (Тегі, аты, әкесінің аты - болған жағдайда); </w:t>
      </w:r>
    </w:p>
    <w:bookmarkEnd w:id="36"/>
    <w:bookmarkStart w:name="z48" w:id="37"/>
    <w:p>
      <w:pPr>
        <w:spacing w:after="0"/>
        <w:ind w:left="0"/>
        <w:jc w:val="both"/>
      </w:pPr>
      <w:r>
        <w:rPr>
          <w:rFonts w:ascii="Times New Roman"/>
          <w:b w:val="false"/>
          <w:i w:val="false"/>
          <w:color w:val="000000"/>
          <w:sz w:val="28"/>
        </w:rPr>
        <w:t xml:space="preserve">
      11-бөлімде жауапты тұлғаның деректер көрсетіледі (Тегі, аты, әкесінің аты - болған жағдайда); </w:t>
      </w:r>
    </w:p>
    <w:bookmarkEnd w:id="37"/>
    <w:bookmarkStart w:name="z49" w:id="38"/>
    <w:p>
      <w:pPr>
        <w:spacing w:after="0"/>
        <w:ind w:left="0"/>
        <w:jc w:val="both"/>
      </w:pPr>
      <w:r>
        <w:rPr>
          <w:rFonts w:ascii="Times New Roman"/>
          <w:b w:val="false"/>
          <w:i w:val="false"/>
          <w:color w:val="000000"/>
          <w:sz w:val="28"/>
        </w:rPr>
        <w:t>
      12-бөлімде қондырғы паспортын даярлауға жауапты адамның байланыс деректері көрсетіледі.</w:t>
      </w:r>
    </w:p>
    <w:bookmarkEnd w:id="38"/>
    <w:bookmarkStart w:name="z50" w:id="39"/>
    <w:p>
      <w:pPr>
        <w:spacing w:after="0"/>
        <w:ind w:left="0"/>
        <w:jc w:val="both"/>
      </w:pPr>
      <w:r>
        <w:rPr>
          <w:rFonts w:ascii="Times New Roman"/>
          <w:b w:val="false"/>
          <w:i w:val="false"/>
          <w:color w:val="000000"/>
          <w:sz w:val="28"/>
        </w:rPr>
        <w:t xml:space="preserve">
      4. 13-бөлімде қондырғы бойынша деректер көрсетіледі: </w:t>
      </w:r>
    </w:p>
    <w:bookmarkEnd w:id="39"/>
    <w:p>
      <w:pPr>
        <w:spacing w:after="0"/>
        <w:ind w:left="0"/>
        <w:jc w:val="both"/>
      </w:pPr>
      <w:r>
        <w:rPr>
          <w:rFonts w:ascii="Times New Roman"/>
          <w:b w:val="false"/>
          <w:i w:val="false"/>
          <w:color w:val="000000"/>
          <w:sz w:val="28"/>
        </w:rPr>
        <w:t>
      "Қондырғының атауы" деген Б-бағанда қондырғының атауы көрсетіледі;</w:t>
      </w:r>
    </w:p>
    <w:p>
      <w:pPr>
        <w:spacing w:after="0"/>
        <w:ind w:left="0"/>
        <w:jc w:val="both"/>
      </w:pPr>
      <w:r>
        <w:rPr>
          <w:rFonts w:ascii="Times New Roman"/>
          <w:b w:val="false"/>
          <w:i w:val="false"/>
          <w:color w:val="000000"/>
          <w:sz w:val="28"/>
        </w:rPr>
        <w:t>
      "Көздің атауы" деген В-бағанда парниктік газдар шығарындыларының себебі болып табылатын көздің атауы көрсетіледі;</w:t>
      </w:r>
    </w:p>
    <w:p>
      <w:pPr>
        <w:spacing w:after="0"/>
        <w:ind w:left="0"/>
        <w:jc w:val="both"/>
      </w:pPr>
      <w:r>
        <w:rPr>
          <w:rFonts w:ascii="Times New Roman"/>
          <w:b w:val="false"/>
          <w:i w:val="false"/>
          <w:color w:val="000000"/>
          <w:sz w:val="28"/>
        </w:rPr>
        <w:t>
      "Көздің №" деген Г-бағанда қондырғы операторында жасалатын және сақталатын олардың орналастыру сызбасына сәйкес көздің нөмірі 0001-ден 5999 араласында көрсетіледі. Жаңа көз пайда болған кезде оған ертеде пайдаланылмаған нөмір беріледі. көз жойылған кезде, оның нөмірі бұдан әрі қолданылмайды;</w:t>
      </w:r>
    </w:p>
    <w:p>
      <w:pPr>
        <w:spacing w:after="0"/>
        <w:ind w:left="0"/>
        <w:jc w:val="both"/>
      </w:pPr>
      <w:r>
        <w:rPr>
          <w:rFonts w:ascii="Times New Roman"/>
          <w:b w:val="false"/>
          <w:i w:val="false"/>
          <w:color w:val="000000"/>
          <w:sz w:val="28"/>
        </w:rPr>
        <w:t>
      "Экономикалық қызмет түрлерінің жалпы сыныптауышы бойынша қызмет түрі" деген Д-бағанда экономикалық қызмет түрлерінің жалпы сыныптауышы бойынша қызмет түрі көрсетіледі;</w:t>
      </w:r>
    </w:p>
    <w:p>
      <w:pPr>
        <w:spacing w:after="0"/>
        <w:ind w:left="0"/>
        <w:jc w:val="both"/>
      </w:pPr>
      <w:r>
        <w:rPr>
          <w:rFonts w:ascii="Times New Roman"/>
          <w:b w:val="false"/>
          <w:i w:val="false"/>
          <w:color w:val="000000"/>
          <w:sz w:val="28"/>
        </w:rPr>
        <w:t>
      "Әкімшілік-аумақтық объектілер сыныптауышы бойынша географиялық орналасқан жері" деген Е-бағанда әкімшілік-аумақтық объектілер сыныптауышы бойынша географиялық орналасқан жері көрсетіледі;</w:t>
      </w:r>
    </w:p>
    <w:p>
      <w:pPr>
        <w:spacing w:after="0"/>
        <w:ind w:left="0"/>
        <w:jc w:val="both"/>
      </w:pPr>
      <w:r>
        <w:rPr>
          <w:rFonts w:ascii="Times New Roman"/>
          <w:b w:val="false"/>
          <w:i w:val="false"/>
          <w:color w:val="000000"/>
          <w:sz w:val="28"/>
        </w:rPr>
        <w:t>
      "Парниктік газдар шығарындыларының көзі болып табылатын қолданылатын отын немесе өнеркәсіптік процесс түрі" деген Ж-бағанда парниктік газдар шығарындыларының көзі болып табылатын қолданылатын отын немесе өнеркәсіптік процесс түрі көрсетіледі.</w:t>
      </w:r>
    </w:p>
    <w:bookmarkStart w:name="z51" w:id="40"/>
    <w:p>
      <w:pPr>
        <w:spacing w:after="0"/>
        <w:ind w:left="0"/>
        <w:jc w:val="both"/>
      </w:pPr>
      <w:r>
        <w:rPr>
          <w:rFonts w:ascii="Times New Roman"/>
          <w:b w:val="false"/>
          <w:i w:val="false"/>
          <w:color w:val="000000"/>
          <w:sz w:val="28"/>
        </w:rPr>
        <w:t xml:space="preserve">
      5. 14-бөлімде әрбір көз үшін қолданылатын технология, қуат пен жұмыстың уақытша кезеңінің сипаттамалары көрсетіледі. </w:t>
      </w:r>
    </w:p>
    <w:bookmarkEnd w:id="40"/>
    <w:bookmarkStart w:name="z52" w:id="41"/>
    <w:p>
      <w:pPr>
        <w:spacing w:after="0"/>
        <w:ind w:left="0"/>
        <w:jc w:val="both"/>
      </w:pPr>
      <w:r>
        <w:rPr>
          <w:rFonts w:ascii="Times New Roman"/>
          <w:b w:val="false"/>
          <w:i w:val="false"/>
          <w:color w:val="000000"/>
          <w:sz w:val="28"/>
        </w:rPr>
        <w:t xml:space="preserve">
      6. 15-бөлімде парниктік газдар шығарындыларына квоталар көлемін алуды негіздейтін есептеулер көрсетіледі. Осы тармақты Ұлттық жоспардың қолданылу кезеңінде пайдаланылуы Кодекстің 94-2-бабының </w:t>
      </w:r>
      <w:r>
        <w:rPr>
          <w:rFonts w:ascii="Times New Roman"/>
          <w:b w:val="false"/>
          <w:i w:val="false"/>
          <w:color w:val="000000"/>
          <w:sz w:val="28"/>
        </w:rPr>
        <w:t>1-тармағы</w:t>
      </w:r>
      <w:r>
        <w:rPr>
          <w:rFonts w:ascii="Times New Roman"/>
          <w:b w:val="false"/>
          <w:i w:val="false"/>
          <w:color w:val="000000"/>
          <w:sz w:val="28"/>
        </w:rPr>
        <w:t xml:space="preserve"> талаптарына сәйкес келетін әкімшілік субъектілерінің қондырғы операторлары, жаңа қондырғы операторлары толтырады.</w:t>
      </w:r>
    </w:p>
    <w:bookmarkEnd w:id="41"/>
    <w:bookmarkStart w:name="z53" w:id="42"/>
    <w:p>
      <w:pPr>
        <w:spacing w:after="0"/>
        <w:ind w:left="0"/>
        <w:jc w:val="both"/>
      </w:pPr>
      <w:r>
        <w:rPr>
          <w:rFonts w:ascii="Times New Roman"/>
          <w:b w:val="false"/>
          <w:i w:val="false"/>
          <w:color w:val="000000"/>
          <w:sz w:val="28"/>
        </w:rPr>
        <w:t xml:space="preserve">
      7. 16-бөлімде қондырғы операторы басшысының қолы, тегі, аты және болған жағдайда әкесінің аты көрсетіледі, мөр қойылады. </w:t>
      </w:r>
    </w:p>
    <w:bookmarkEnd w:id="42"/>
    <w:bookmarkStart w:name="z54" w:id="43"/>
    <w:p>
      <w:pPr>
        <w:spacing w:after="0"/>
        <w:ind w:left="0"/>
        <w:jc w:val="both"/>
      </w:pPr>
      <w:r>
        <w:rPr>
          <w:rFonts w:ascii="Times New Roman"/>
          <w:b w:val="false"/>
          <w:i w:val="false"/>
          <w:color w:val="000000"/>
          <w:sz w:val="28"/>
        </w:rPr>
        <w:t>
      8. 17-бөлімде валидация және верификация жөніндегі аккредиттелген органның паспортты растауы көрсетіледі:</w:t>
      </w:r>
    </w:p>
    <w:bookmarkEnd w:id="43"/>
    <w:p>
      <w:pPr>
        <w:spacing w:after="0"/>
        <w:ind w:left="0"/>
        <w:jc w:val="both"/>
      </w:pPr>
      <w:r>
        <w:rPr>
          <w:rFonts w:ascii="Times New Roman"/>
          <w:b w:val="false"/>
          <w:i w:val="false"/>
          <w:color w:val="000000"/>
          <w:sz w:val="28"/>
        </w:rPr>
        <w:t>
      1) тармақшада валидация және верификация жөніндегі аккредиттелген органның толық атауы, БСН көрсетіледі;</w:t>
      </w:r>
    </w:p>
    <w:p>
      <w:pPr>
        <w:spacing w:after="0"/>
        <w:ind w:left="0"/>
        <w:jc w:val="both"/>
      </w:pPr>
      <w:r>
        <w:rPr>
          <w:rFonts w:ascii="Times New Roman"/>
          <w:b w:val="false"/>
          <w:i w:val="false"/>
          <w:color w:val="000000"/>
          <w:sz w:val="28"/>
        </w:rPr>
        <w:t>
      2) тармақшада аккредиттеу туралы аттестаттың нөмірі және мерзімі көрсетіледі;</w:t>
      </w:r>
    </w:p>
    <w:p>
      <w:pPr>
        <w:spacing w:after="0"/>
        <w:ind w:left="0"/>
        <w:jc w:val="both"/>
      </w:pPr>
      <w:r>
        <w:rPr>
          <w:rFonts w:ascii="Times New Roman"/>
          <w:b w:val="false"/>
          <w:i w:val="false"/>
          <w:color w:val="000000"/>
          <w:sz w:val="28"/>
        </w:rPr>
        <w:t>
      3) тармақшада валидация және верификация жөніндегі аккредиттелген органның заңды мекенжайы көрсетіледі;</w:t>
      </w:r>
    </w:p>
    <w:p>
      <w:pPr>
        <w:spacing w:after="0"/>
        <w:ind w:left="0"/>
        <w:jc w:val="both"/>
      </w:pPr>
      <w:r>
        <w:rPr>
          <w:rFonts w:ascii="Times New Roman"/>
          <w:b w:val="false"/>
          <w:i w:val="false"/>
          <w:color w:val="000000"/>
          <w:sz w:val="28"/>
        </w:rPr>
        <w:t>
      4) тармақшада верификатордың телефон нөмірі және факсы көрсетіледі;</w:t>
      </w:r>
    </w:p>
    <w:p>
      <w:pPr>
        <w:spacing w:after="0"/>
        <w:ind w:left="0"/>
        <w:jc w:val="both"/>
      </w:pPr>
      <w:r>
        <w:rPr>
          <w:rFonts w:ascii="Times New Roman"/>
          <w:b w:val="false"/>
          <w:i w:val="false"/>
          <w:color w:val="000000"/>
          <w:sz w:val="28"/>
        </w:rPr>
        <w:t>
      5) тармақшада верификатордың электрондық поштасы көрсетіледі;</w:t>
      </w:r>
    </w:p>
    <w:p>
      <w:pPr>
        <w:spacing w:after="0"/>
        <w:ind w:left="0"/>
        <w:jc w:val="both"/>
      </w:pPr>
      <w:r>
        <w:rPr>
          <w:rFonts w:ascii="Times New Roman"/>
          <w:b w:val="false"/>
          <w:i w:val="false"/>
          <w:color w:val="000000"/>
          <w:sz w:val="28"/>
        </w:rPr>
        <w:t>
      6) тармақшада верификацияға жауапты адамның ТАӘ көрсетіледі;</w:t>
      </w:r>
    </w:p>
    <w:p>
      <w:pPr>
        <w:spacing w:after="0"/>
        <w:ind w:left="0"/>
        <w:jc w:val="both"/>
      </w:pPr>
      <w:r>
        <w:rPr>
          <w:rFonts w:ascii="Times New Roman"/>
          <w:b w:val="false"/>
          <w:i w:val="false"/>
          <w:color w:val="000000"/>
          <w:sz w:val="28"/>
        </w:rPr>
        <w:t xml:space="preserve">
      7) тармақшада көміртегі қос тотығының тоннасында парниктік газдар шығарындыларының расталатын көлемі, сондай-ақ көміртегінің қос тотығына тең келетін парниктік газдардың жалпы шығарындыларының көлемі көрсетіледі. Осы тармақты Ұлттық жоспардың қолданылу кезеңінде пайдаланылуы Кодекстің 94-2-бабының </w:t>
      </w:r>
      <w:r>
        <w:rPr>
          <w:rFonts w:ascii="Times New Roman"/>
          <w:b w:val="false"/>
          <w:i w:val="false"/>
          <w:color w:val="000000"/>
          <w:sz w:val="28"/>
        </w:rPr>
        <w:t>1-тармағы</w:t>
      </w:r>
      <w:r>
        <w:rPr>
          <w:rFonts w:ascii="Times New Roman"/>
          <w:b w:val="false"/>
          <w:i w:val="false"/>
          <w:color w:val="000000"/>
          <w:sz w:val="28"/>
        </w:rPr>
        <w:t xml:space="preserve"> талаптарына сәйкес келетін әкімшілік субъектілерінің қондырғы операторлары, жаңа қондырғы операторлары толтырады;</w:t>
      </w:r>
    </w:p>
    <w:p>
      <w:pPr>
        <w:spacing w:after="0"/>
        <w:ind w:left="0"/>
        <w:jc w:val="both"/>
      </w:pPr>
      <w:r>
        <w:rPr>
          <w:rFonts w:ascii="Times New Roman"/>
          <w:b w:val="false"/>
          <w:i w:val="false"/>
          <w:color w:val="000000"/>
          <w:sz w:val="28"/>
        </w:rPr>
        <w:t>
      8) тармақшада валидация және верификация жөніндегі аккредиттелген орган басшысының ТАӘ көрсетіледі, мөр қойылады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