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89eb8" w14:textId="0a89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Реттелетін нарық субъектісінің шекті бағада ескерілген инвестициялық бағдарламаны (жобаны) орындауы не орындамауы туралы тоқсан сайынғы ақпаратының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Табиғи монополияларды реттеу агенттігі төрағасының 2013 жылғы 14 мамырдағы № 148-НҚ бұйрығы. Қазақстан Республикасының Әділет министрлігінде 2013 жылы 20 маусымда № 8517 тіркелді. Күші жойылды - Қазақстан Республикасы Ұлттық экономика министрінің 2015 жылғы 21 шілдедегі № 550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экономика министрінің 21.07.2015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«Табиғи монополиялар және реттелетін нарықтар туралы» 1998 жылғы 9 шілдедегі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7-3-бабының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«Мемлекеттік статистика туралы» 2010 жылғы 19 наурыздағы Қазақстан Республикасы Заңының 16-бабының 3-тармағының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реттелетін нарық субъектісінің шекті бағада ескерілген инвестициялық бағдарламаны (жобаны) орындауы не орындамауы туралы тоқсан сайынғы ақпаратының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«Реттелетін нарық субъектісінің шекті бағада ескерілген инвестициялық бағдарламаны (жобаны) орындауы не орындамауы туралы тоқсан сайынғы ақпаратының нысанын бекіту туралы» Қазақстан Республикасы Табиғи монополияларды реттеу агенттігі төрағасының 2012 жылғы 27 шілдедегі № 180-НҚ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тізімінде 7863 нөмірімен тіркелген, «Егемен Қазақстан» газетінде 2012 жылғы 10 қазандағы № 659-664 нөмірімен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Табиғи монополияларды реттеу агенттігінің Стратегиялық жоспарлау және жиынтық талдау департаменті (А.В. Мартыненко):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заңнамада белгіленген тәртіппен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бұқаралық ақпарат құралдарында ресми жариялағаннан кейін Қазақстан Республикасы Табиғи монополияларды реттеу агенттігінің интернет-ресурсында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Табиғи монополияларды реттеу агенттігінің Әкімшілік жұмысы департаменті (С.П. Базарбаев) осы бұйрық Қазақстан Республикасы Әділет министрлігінде мемлекеттік тіркелгеннен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оны белгіленген тәртіппен бұқаралық ақпарат құралдарында ресми жариялауды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оны Қазақстан Республикасы Табиғи монополияларды реттеу агенттігінің құрылымдық бөлімшелері мен аумақтық органдарының назарына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бұйрықтың орындалуын бақылау Қазақстан Республикасы Табиғи монополияларды реттеу агенттігі төрағасының орынбасары А.Ж. Дүйсебаевқа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бұйрық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Төраға                                  М.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«КЕЛІСІЛДІ:»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Статистика агенттігінің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 Ә. Смайылов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21 мамыр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Табиғи монополияларды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агенттігі төрағасының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14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148-НҚ бұйрығымен бекітілген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нысан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(реттелетін нарық субъектісінің атауы, БСН/ЖСН)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шекті бағада ескерілген инвестициялық бағдарламаны (жобаны)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орындауы не орындамауы туралы тоқсан сайынғы ақпарат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(ЭҚТЖ бойынша қызмет түрі)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201_ жылғы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(тоқсан)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"/>
        <w:gridCol w:w="1036"/>
        <w:gridCol w:w="895"/>
        <w:gridCol w:w="717"/>
        <w:gridCol w:w="566"/>
        <w:gridCol w:w="543"/>
        <w:gridCol w:w="566"/>
        <w:gridCol w:w="635"/>
        <w:gridCol w:w="567"/>
        <w:gridCol w:w="590"/>
        <w:gridCol w:w="544"/>
        <w:gridCol w:w="751"/>
        <w:gridCol w:w="544"/>
        <w:gridCol w:w="751"/>
        <w:gridCol w:w="567"/>
        <w:gridCol w:w="637"/>
        <w:gridCol w:w="545"/>
        <w:gridCol w:w="567"/>
        <w:gridCol w:w="545"/>
        <w:gridCol w:w="683"/>
        <w:gridCol w:w="537"/>
        <w:gridCol w:w="560"/>
      </w:tblGrid>
      <w:tr>
        <w:trPr>
          <w:trHeight w:val="810" w:hRule="atLeast"/>
        </w:trPr>
        <w:tc>
          <w:tcPr>
            <w:tcW w:w="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 (жоба) көрсеткiштерінің атауы (қолданылу кезеңін көрсете отырып)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Кiм бекiттi (бұйрықтың күнi, нөмiрi)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Iс-шараның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Iс-шараларды iске асыру жылдары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Шекті бағада ескерілген инвестициялық бағдарлама iс-шарасының, объектiсінiң жоспарланған өлшемдері (көрсеткiштерi)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Шекті бағада ескерілген инвестициялық бағдарлама iс-шарасының, объектiсінiң орындалуы, нақты өлшемдері (көрсеткiштерi) (тоқсан сайын, өспелі қорытындымен)*</w:t>
            </w:r>
          </w:p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Ауытқуы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Ауытқудың себептері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тоқсан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тоқсан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тоқсан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тоқсан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Өлшем бiрлiгi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өлшемдер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бiрлiгi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Инвестициялардың сомасы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бiрлiгi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Инвестициялардың көзi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Өлшем бiрлiгi 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өлшемдер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бiрлiгi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Инвестициялардың сомасы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бiрлiгi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Инвестициялардың көзi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*инвестициялық бағдарламаларды іске асыру бойынша растайтын құжаттарды қоса беріліп отырып (тиісті шарттардың көшірмелері, келісімшарттар, орындалған жұмыстарды қабылдау туралы актілер (№ 2 нысан) орындалған жұмыстардың және шығыстардың құны туралы анықтама (№ КС-3 нысаны), шот-фактуралар, мемлекеттік қабылдаушы комиссияларды пайдалануға актілер-қабылдаулар, ішкі жүкқұжат, ішкі реттелетін нарық субъектілерінің пайдалануға енгізу және теңгерімге алу бұйрықтары;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нысан мұнай өнімдерін өндіруші субъектілерге қолданылмайды;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Қысқартылған сөздер: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БСН – Бизнес-сәйкестендіру нөмiрi;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ЖСН – Жеке сәйкестендіру нөмiрi;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ЭҚТЖ – Экономикалық қызмет түрлерінің жалпы жіктеуіші.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Қолы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(ұйым басшысы)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