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ec4" w14:textId="6a8c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корпусының мемлекеттік әкімшілік лауазымдарына орналасуға арналған конкурстарды өткізу туралы хабарландырулар жарияланатын мерзімді баспасөз басылымдарын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2013 жылғы 26 маусымдағы № 06-7/92 бұйрығы. Қазақстан Республикасының Әділет министрлігінде 2013 жылы 01 шілдеде № 8535 тіркелді. Күші жойылды - ҚР Мемлекеттік қызмет істері министрінің 2015 жылғы 29 желтоқсандағы № 12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Мемлекеттік қызмет істері министрінің 29.12.2015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күннен бастап қолданысқа енгізіледі).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«Мемлекеттік қызмет туралы» 1999 жылғы 23 шілдедегі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«Б» корпусының мемлекеттік әкімшілік лауазымдарына орналасуға арналған конкурстарды өткізу туралы хабарландырулар жарияланатын мерзімді баспасөз </w:t>
      </w:r>
      <w:r>
        <w:rPr>
          <w:rFonts w:ascii="Times New Roman"/>
          <w:b w:val="false"/>
          <w:i w:val="false"/>
          <w:color w:val="000000"/>
          <w:sz w:val="28"/>
        </w:rPr>
        <w:t>басылымдары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персоналын басқару бөлімі (Т.Қ. Жұмағұлов) осы бұйрықты заңнамада белгіленген тәртіппен Қазақстан Республикасы Әділет министрлігінде мемлекеттік тіркелуді және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бірінші рет ресми жариялағаннан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 А. Байменов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06-7/92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«Б» корпусының мемлекеттік әкімшілік лауазымдарына</w:t>
      </w:r>
      <w:r>
        <w:br/>
      </w:r>
      <w:r>
        <w:rPr>
          <w:rFonts w:ascii="Times New Roman"/>
          <w:b/>
          <w:i w:val="false"/>
          <w:color w:val="000000"/>
        </w:rPr>
        <w:t>
орналасуға арналған конкурстарды өткізу туралы хабарландырулар</w:t>
      </w:r>
      <w:r>
        <w:br/>
      </w:r>
      <w:r>
        <w:rPr>
          <w:rFonts w:ascii="Times New Roman"/>
          <w:b/>
          <w:i w:val="false"/>
          <w:color w:val="000000"/>
        </w:rPr>
        <w:t>
жарияланатын мерзімді баспасөз басылымдары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Орталық мемлекеттік органдарда, ведомстволарда және олардың аумақтық бөлімшелерінде «Б» корпусының мемлекеттік әкімшілік лауазымдарына орналасуға арналған конкурстарды өткізу туралы хабарландырулар жариялау үшін мерзімді баспасөз басылымдары: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«Егемен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«Казахстанская Правда».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бюджеттен қаржыландырылатын атқарушы органдарда «Б» корпусының мемлекеттік әкімшілік лауазымдарына орналасуға арналған конкурстарды өткізу туралы хабарландырулар жариялау үшін мерзімді баспасөз басылымдары: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Ақмола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«Арқа ажары»;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«Акмолинская правда»;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Ақтөбе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«Ақтөбе»;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«Актюбинский вестник»;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Алматы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«Жетісу»;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«Огни Алатау»;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Алматы қаласы: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«Алматы ақшамы»;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«Вечерний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Астана қаласы: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«Астана ақшамы»;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«Вечерняя 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Атырау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«Атырау»;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«Прикаспийская коммуна»;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Шығыс Қазақстан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«Дидар»;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«Рудный Алтай»;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Жамбыл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«Ақ жол»;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«Знамя труда»;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Батыс Қазақстан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«Орал өңірі»;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«Приуралье»;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Қарағанды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«Орталық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«Индустриальная Караганда»;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Қостанай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«Қостанай таңы»;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«Костанай - Агро»;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Қызылорда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«Сыр бойы»;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«Кызылординские вести»;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Маңғыстау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«Маңғыстау»;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«Огни Мангистау»;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Павлодар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«Сарыарқа самалы»;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«Звезда Прииртышья»;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Солтүстік Қазақстан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«Солтүстік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«Северный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Оңтүстік Қазақстан облысы: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– «Оңтүстік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– «Южный Казахстан».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