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4a8d" w14:textId="1904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18 маусымдағы № 229 бұйрығы. Қазақстан Республикасының Әділет министрлігінде 2013 жылы 02 шілдеде № 8544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44-5)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55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Балалар үйлері қызметінің үлгілік қағидалары;</w:t>
      </w:r>
    </w:p>
    <w:bookmarkEnd w:id="2"/>
    <w:bookmarkStart w:name="z56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Ерекше білім берілуіне қажеттілігі бар балаларға арналған балалар үйлері қызметінің үлгілік қағидалары;</w:t>
      </w:r>
    </w:p>
    <w:bookmarkEnd w:id="3"/>
    <w:bookmarkStart w:name="z561"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балалар мен ата-анасының қамқорлығынсыз қалған балаларға арналған мектеп-интернаттар қызметінің үлгілік қағидалары;</w:t>
      </w:r>
    </w:p>
    <w:bookmarkEnd w:id="4"/>
    <w:bookmarkStart w:name="z562"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Пана үйі қызметінің үлгілік қағидалары;</w:t>
      </w:r>
    </w:p>
    <w:bookmarkEnd w:id="5"/>
    <w:bookmarkStart w:name="z563"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Отбасы үлгісіндегі балалар үйлері қызметінің үлгілік қағидалары;</w:t>
      </w:r>
    </w:p>
    <w:bookmarkEnd w:id="6"/>
    <w:bookmarkStart w:name="z564"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Кәмелетке толмағандардың бейімдеу орталықтары қызметінің үлгілік қағидалары;</w:t>
      </w:r>
    </w:p>
    <w:bookmarkEnd w:id="7"/>
    <w:bookmarkStart w:name="z565"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Өмірлік қиын жағдайдағы балаларды қолдау орталықтары қызметінің үлгілік қағидалалары;</w:t>
      </w:r>
    </w:p>
    <w:bookmarkEnd w:id="8"/>
    <w:bookmarkStart w:name="z566" w:id="9"/>
    <w:p>
      <w:pPr>
        <w:spacing w:after="0"/>
        <w:ind w:left="0"/>
        <w:jc w:val="both"/>
      </w:pPr>
      <w:r>
        <w:rPr>
          <w:rFonts w:ascii="Times New Roman"/>
          <w:b w:val="false"/>
          <w:i w:val="false"/>
          <w:color w:val="000000"/>
          <w:sz w:val="28"/>
        </w:rPr>
        <w:t>
      8) осы бұйрыққа 8-қосымшаға сәйкес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11.01.2018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0"/>
    <w:p>
      <w:pPr>
        <w:spacing w:after="0"/>
        <w:ind w:left="0"/>
        <w:jc w:val="both"/>
      </w:pPr>
      <w:r>
        <w:rPr>
          <w:rFonts w:ascii="Times New Roman"/>
          <w:b w:val="false"/>
          <w:i w:val="false"/>
          <w:color w:val="000000"/>
          <w:sz w:val="28"/>
        </w:rPr>
        <w:t>
      2. Балалардың құқықтарын қорғау комитеті (Р.П. Шер):</w:t>
      </w:r>
    </w:p>
    <w:bookmarkEnd w:id="10"/>
    <w:bookmarkStart w:name="z253" w:id="11"/>
    <w:p>
      <w:pPr>
        <w:spacing w:after="0"/>
        <w:ind w:left="0"/>
        <w:jc w:val="both"/>
      </w:pPr>
      <w:r>
        <w:rPr>
          <w:rFonts w:ascii="Times New Roman"/>
          <w:b w:val="false"/>
          <w:i w:val="false"/>
          <w:color w:val="000000"/>
          <w:sz w:val="28"/>
        </w:rPr>
        <w:t>
      1) осы бұйрықты белгіленген заңнамалық тәртіпте Қазақстан Республикасы Әділет министрлігінде мемлекеттік тіркеуден өткізуді қамтамасыз етсін;</w:t>
      </w:r>
    </w:p>
    <w:bookmarkEnd w:id="11"/>
    <w:bookmarkStart w:name="z254" w:id="12"/>
    <w:p>
      <w:pPr>
        <w:spacing w:after="0"/>
        <w:ind w:left="0"/>
        <w:jc w:val="both"/>
      </w:pPr>
      <w:r>
        <w:rPr>
          <w:rFonts w:ascii="Times New Roman"/>
          <w:b w:val="false"/>
          <w:i w:val="false"/>
          <w:color w:val="000000"/>
          <w:sz w:val="28"/>
        </w:rPr>
        <w:t>
      2) мемлекеттік тіркеуден өткен соң осы бұйрықты бұқаралық ақпарат құралдарында жарияласын;</w:t>
      </w:r>
    </w:p>
    <w:bookmarkEnd w:id="12"/>
    <w:bookmarkStart w:name="z255" w:id="13"/>
    <w:p>
      <w:pPr>
        <w:spacing w:after="0"/>
        <w:ind w:left="0"/>
        <w:jc w:val="both"/>
      </w:pPr>
      <w:r>
        <w:rPr>
          <w:rFonts w:ascii="Times New Roman"/>
          <w:b w:val="false"/>
          <w:i w:val="false"/>
          <w:color w:val="000000"/>
          <w:sz w:val="28"/>
        </w:rPr>
        <w:t>
      3) осы бұйрықты жетiм балалар мен ата-анасының қамқорлығынсыз қалған балаларға арналған бiлiм беру ұйымдарының назарына жеткізсін.</w:t>
      </w:r>
    </w:p>
    <w:bookmarkEnd w:id="13"/>
    <w:bookmarkStart w:name="z4" w:id="14"/>
    <w:p>
      <w:pPr>
        <w:spacing w:after="0"/>
        <w:ind w:left="0"/>
        <w:jc w:val="both"/>
      </w:pPr>
      <w:r>
        <w:rPr>
          <w:rFonts w:ascii="Times New Roman"/>
          <w:b w:val="false"/>
          <w:i w:val="false"/>
          <w:color w:val="000000"/>
          <w:sz w:val="28"/>
        </w:rPr>
        <w:t>
      3. "Кәмелетке толмағандарды бейімдеу орталығында кәмелетке толмағандарды ұстау ережесін бекіту туралы" (Қазақстан Республикасының нормативтік-құқықтық актілерін мемлекеттік тіркеу тізілімінде 2011 жылы 14 қаңтарда № 6734 санымен тіркелген, 2011 жылғы 29 қаңтарда № 29-30 (26432) "Егемен Қазақстан" газетінде жарияланған) Қазақстан Республикасы Білім және ғылым министрінің 2011 жылғы 10 қаңтардағы № 1</w:t>
      </w:r>
      <w:r>
        <w:rPr>
          <w:rFonts w:ascii="Times New Roman"/>
          <w:b w:val="false"/>
          <w:i w:val="false"/>
          <w:color w:val="000000"/>
          <w:sz w:val="28"/>
        </w:rPr>
        <w:t xml:space="preserve"> бұйрығының</w:t>
      </w:r>
      <w:r>
        <w:rPr>
          <w:rFonts w:ascii="Times New Roman"/>
          <w:b w:val="false"/>
          <w:i w:val="false"/>
          <w:color w:val="000000"/>
          <w:sz w:val="28"/>
        </w:rPr>
        <w:t xml:space="preserve"> күші жойылды деп танылсын.</w:t>
      </w:r>
    </w:p>
    <w:bookmarkEnd w:id="14"/>
    <w:bookmarkStart w:name="z5" w:id="15"/>
    <w:p>
      <w:pPr>
        <w:spacing w:after="0"/>
        <w:ind w:left="0"/>
        <w:jc w:val="both"/>
      </w:pPr>
      <w:r>
        <w:rPr>
          <w:rFonts w:ascii="Times New Roman"/>
          <w:b w:val="false"/>
          <w:i w:val="false"/>
          <w:color w:val="000000"/>
          <w:sz w:val="28"/>
        </w:rPr>
        <w:t>
      4. Осы бұйрықтың орындалуын бақылау Білім және ғылым вице-министрі М.А. Әбеновке жүктелсін.</w:t>
      </w:r>
    </w:p>
    <w:bookmarkEnd w:id="15"/>
    <w:bookmarkStart w:name="z6" w:id="16"/>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bl>
    <w:bookmarkStart w:name="z8" w:id="17"/>
    <w:p>
      <w:pPr>
        <w:spacing w:after="0"/>
        <w:ind w:left="0"/>
        <w:jc w:val="left"/>
      </w:pPr>
      <w:r>
        <w:rPr>
          <w:rFonts w:ascii="Times New Roman"/>
          <w:b/>
          <w:i w:val="false"/>
          <w:color w:val="000000"/>
        </w:rPr>
        <w:t xml:space="preserve"> Балалар үйлері қызметінің үлгілік қағидалары</w:t>
      </w:r>
    </w:p>
    <w:bookmarkEnd w:id="17"/>
    <w:bookmarkStart w:name="z9" w:id="18"/>
    <w:p>
      <w:pPr>
        <w:spacing w:after="0"/>
        <w:ind w:left="0"/>
        <w:jc w:val="left"/>
      </w:pPr>
      <w:r>
        <w:rPr>
          <w:rFonts w:ascii="Times New Roman"/>
          <w:b/>
          <w:i w:val="false"/>
          <w:color w:val="000000"/>
        </w:rPr>
        <w:t xml:space="preserve"> 1. Негізгі ережелер</w:t>
      </w:r>
    </w:p>
    <w:bookmarkEnd w:id="18"/>
    <w:bookmarkStart w:name="z10" w:id="19"/>
    <w:p>
      <w:pPr>
        <w:spacing w:after="0"/>
        <w:ind w:left="0"/>
        <w:jc w:val="both"/>
      </w:pPr>
      <w:r>
        <w:rPr>
          <w:rFonts w:ascii="Times New Roman"/>
          <w:b w:val="false"/>
          <w:i w:val="false"/>
          <w:color w:val="000000"/>
          <w:sz w:val="28"/>
        </w:rPr>
        <w:t xml:space="preserve">
      1. Осы Балалар үйлері қызметінің үлгілік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"Неке (ерлі-зайыптылық) және отбасы туралы" Қазақстан Республикасының Кодексіне, </w:t>
      </w:r>
      <w:r>
        <w:rPr>
          <w:rFonts w:ascii="Times New Roman"/>
          <w:b w:val="false"/>
          <w:i w:val="false"/>
          <w:color w:val="000000"/>
          <w:sz w:val="28"/>
        </w:rPr>
        <w:t>"Білім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Қазақстан Республикасының Заңдарына,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17657 болып тіркелген) (бұдан әрі – Үлгілік қағидалар) сәйкес әзірленді және балалар үйлері қызметінің (бұдан әрі – балалар үйі) тәртібін айқындайды.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0"/>
    <w:p>
      <w:pPr>
        <w:spacing w:after="0"/>
        <w:ind w:left="0"/>
        <w:jc w:val="both"/>
      </w:pPr>
      <w:r>
        <w:rPr>
          <w:rFonts w:ascii="Times New Roman"/>
          <w:b w:val="false"/>
          <w:i w:val="false"/>
          <w:color w:val="000000"/>
          <w:sz w:val="28"/>
        </w:rPr>
        <w:t>
      2. Балалар үйі заңды тұлға болып табылады, оның оқшауланған мүлкi, өз атауы жазылған мөрi мен мөртаңбалары, белгiленген үлгiдегі бланкілерi, сондай-ақ банкте шоты болады және тәрбие бағдарламасын тәрбиеленушілердiң психикалық-физиологиялық ерекшелiктерiне, жетiм балалар мен ата-анасының қамқорлығынсыз қалған балалардың денсаулығын сақтау, құқықтары мен мүдделерiн қорғау талаптарына сәйкес дербес әзiрлейдi.</w:t>
      </w:r>
    </w:p>
    <w:bookmarkEnd w:id="20"/>
    <w:bookmarkStart w:name="z599" w:id="21"/>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22"/>
    <w:p>
      <w:pPr>
        <w:spacing w:after="0"/>
        <w:ind w:left="0"/>
        <w:jc w:val="both"/>
      </w:pPr>
      <w:r>
        <w:rPr>
          <w:rFonts w:ascii="Times New Roman"/>
          <w:b w:val="false"/>
          <w:i w:val="false"/>
          <w:color w:val="000000"/>
          <w:sz w:val="28"/>
        </w:rPr>
        <w:t>
      3. Балалар үйі нақты мiндеттер мен балаларды ұстау, оқыту және тәрбиелеу, қызмет режимi ерекшелiктерiне қойылатын талаптарға қарай мектепке дейінгі және мектеп жасындағы балалар үшін құрылады.</w:t>
      </w:r>
    </w:p>
    <w:bookmarkEnd w:id="22"/>
    <w:bookmarkStart w:name="z13" w:id="23"/>
    <w:p>
      <w:pPr>
        <w:spacing w:after="0"/>
        <w:ind w:left="0"/>
        <w:jc w:val="both"/>
      </w:pPr>
      <w:r>
        <w:rPr>
          <w:rFonts w:ascii="Times New Roman"/>
          <w:b w:val="false"/>
          <w:i w:val="false"/>
          <w:color w:val="000000"/>
          <w:sz w:val="28"/>
        </w:rPr>
        <w:t>
      4.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p>
    <w:bookmarkEnd w:id="23"/>
    <w:bookmarkStart w:name="z14" w:id="24"/>
    <w:p>
      <w:pPr>
        <w:spacing w:after="0"/>
        <w:ind w:left="0"/>
        <w:jc w:val="both"/>
      </w:pPr>
      <w:r>
        <w:rPr>
          <w:rFonts w:ascii="Times New Roman"/>
          <w:b w:val="false"/>
          <w:i w:val="false"/>
          <w:color w:val="000000"/>
          <w:sz w:val="28"/>
        </w:rPr>
        <w:t>
      5. Мемлекеттік балалар үйлерінде тәрбиеленіп жатқан жетім балалар мен ата-анасының қамқорлығынсыз қалған балалар толық мемлекеттік қамтамасыз етуде болады.</w:t>
      </w:r>
    </w:p>
    <w:bookmarkEnd w:id="24"/>
    <w:bookmarkStart w:name="z15" w:id="25"/>
    <w:p>
      <w:pPr>
        <w:spacing w:after="0"/>
        <w:ind w:left="0"/>
        <w:jc w:val="both"/>
      </w:pPr>
      <w:r>
        <w:rPr>
          <w:rFonts w:ascii="Times New Roman"/>
          <w:b w:val="false"/>
          <w:i w:val="false"/>
          <w:color w:val="000000"/>
          <w:sz w:val="28"/>
        </w:rPr>
        <w:t>
      6. Балалар үйінің міндеттері:</w:t>
      </w:r>
    </w:p>
    <w:bookmarkEnd w:id="25"/>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both"/>
      </w:pPr>
      <w:r>
        <w:rPr>
          <w:rFonts w:ascii="Times New Roman"/>
          <w:b w:val="false"/>
          <w:i w:val="false"/>
          <w:color w:val="000000"/>
          <w:sz w:val="28"/>
        </w:rPr>
        <w:t>
      4)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pPr>
        <w:spacing w:after="0"/>
        <w:ind w:left="0"/>
        <w:jc w:val="both"/>
      </w:pPr>
      <w:r>
        <w:rPr>
          <w:rFonts w:ascii="Times New Roman"/>
          <w:b w:val="false"/>
          <w:i w:val="false"/>
          <w:color w:val="000000"/>
          <w:sz w:val="28"/>
        </w:rPr>
        <w:t>
      5)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pPr>
        <w:spacing w:after="0"/>
        <w:ind w:left="0"/>
        <w:jc w:val="both"/>
      </w:pPr>
      <w:r>
        <w:rPr>
          <w:rFonts w:ascii="Times New Roman"/>
          <w:b w:val="false"/>
          <w:i w:val="false"/>
          <w:color w:val="000000"/>
          <w:sz w:val="28"/>
        </w:rPr>
        <w:t>
      6)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p>
      <w:pPr>
        <w:spacing w:after="0"/>
        <w:ind w:left="0"/>
        <w:jc w:val="both"/>
      </w:pPr>
      <w:r>
        <w:rPr>
          <w:rFonts w:ascii="Times New Roman"/>
          <w:b w:val="false"/>
          <w:i w:val="false"/>
          <w:color w:val="000000"/>
          <w:sz w:val="28"/>
        </w:rPr>
        <w:t>
      7)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pPr>
        <w:spacing w:after="0"/>
        <w:ind w:left="0"/>
        <w:jc w:val="both"/>
      </w:pPr>
      <w:r>
        <w:rPr>
          <w:rFonts w:ascii="Times New Roman"/>
          <w:b w:val="false"/>
          <w:i w:val="false"/>
          <w:color w:val="000000"/>
          <w:sz w:val="28"/>
        </w:rPr>
        <w:t>
      8) оқытудың жаңа технологияларын енгiзу, бiлiм берудi ақпараттандыру;</w:t>
      </w:r>
    </w:p>
    <w:p>
      <w:pPr>
        <w:spacing w:after="0"/>
        <w:ind w:left="0"/>
        <w:jc w:val="both"/>
      </w:pPr>
      <w:r>
        <w:rPr>
          <w:rFonts w:ascii="Times New Roman"/>
          <w:b w:val="false"/>
          <w:i w:val="false"/>
          <w:color w:val="000000"/>
          <w:sz w:val="28"/>
        </w:rPr>
        <w:t>
      9) тәрбиеленушілерді әлеуметтік қорғауды, медициналық- психологиялық-педагогикалық оңалтуды және әлеуметтік бейімдеуді қамтамасыз ету;</w:t>
      </w:r>
    </w:p>
    <w:p>
      <w:pPr>
        <w:spacing w:after="0"/>
        <w:ind w:left="0"/>
        <w:jc w:val="both"/>
      </w:pPr>
      <w:r>
        <w:rPr>
          <w:rFonts w:ascii="Times New Roman"/>
          <w:b w:val="false"/>
          <w:i w:val="false"/>
          <w:color w:val="000000"/>
          <w:sz w:val="28"/>
        </w:rPr>
        <w:t>
      10) тәрбиеленушілерге оқыту, тәрбиелеу, емдеу, әлеуметтік бейімдеу, оңалту және қоғамға кіріктіру үшін жағдай жасауды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6"/>
    <w:p>
      <w:pPr>
        <w:spacing w:after="0"/>
        <w:ind w:left="0"/>
        <w:jc w:val="both"/>
      </w:pPr>
      <w:r>
        <w:rPr>
          <w:rFonts w:ascii="Times New Roman"/>
          <w:b w:val="false"/>
          <w:i w:val="false"/>
          <w:color w:val="000000"/>
          <w:sz w:val="28"/>
        </w:rPr>
        <w:t>
      7. Балалар үйі өз жарғысын "Неке (ерлі-зайыптылық) және отбасы туралы" Қазақстан Республикасы Кодексінің, "Білім туралы", "Арнаулы әлеуметтік қызметтер туралы", "Қазақстан Республикасындағы бала құқықтары туралы", "Мемлекеттік мүлік туралы" Қазақстан Республикасы Заңдарының, Үлгілік қағидалардың және осы Қағидалардың негізінде әзірлейді.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7"/>
    <w:p>
      <w:pPr>
        <w:spacing w:after="0"/>
        <w:ind w:left="0"/>
        <w:jc w:val="left"/>
      </w:pPr>
      <w:r>
        <w:rPr>
          <w:rFonts w:ascii="Times New Roman"/>
          <w:b/>
          <w:i w:val="false"/>
          <w:color w:val="000000"/>
        </w:rPr>
        <w:t xml:space="preserve"> 2. Тәрбиелеу процесін ұйымдастыру</w:t>
      </w:r>
    </w:p>
    <w:bookmarkEnd w:id="27"/>
    <w:bookmarkStart w:name="z18" w:id="28"/>
    <w:p>
      <w:pPr>
        <w:spacing w:after="0"/>
        <w:ind w:left="0"/>
        <w:jc w:val="both"/>
      </w:pPr>
      <w:r>
        <w:rPr>
          <w:rFonts w:ascii="Times New Roman"/>
          <w:b w:val="false"/>
          <w:i w:val="false"/>
          <w:color w:val="000000"/>
          <w:sz w:val="28"/>
        </w:rPr>
        <w:t>
      8. Балалар үйінде әр түрлi және бір жастағы топтар құрылады. Топтардағы балалар саны он бес адамнан аспауы тиіс.</w:t>
      </w:r>
    </w:p>
    <w:bookmarkEnd w:id="28"/>
    <w:bookmarkStart w:name="z19" w:id="29"/>
    <w:p>
      <w:pPr>
        <w:spacing w:after="0"/>
        <w:ind w:left="0"/>
        <w:jc w:val="both"/>
      </w:pPr>
      <w:r>
        <w:rPr>
          <w:rFonts w:ascii="Times New Roman"/>
          <w:b w:val="false"/>
          <w:i w:val="false"/>
          <w:color w:val="000000"/>
          <w:sz w:val="28"/>
        </w:rPr>
        <w:t>
      9. Тәрбиеленушілердің тұруын және тәрбиелеуді ұйымдастыру олардың жеке ерекшеліктерін ескере отырып құрылады.</w:t>
      </w:r>
    </w:p>
    <w:bookmarkEnd w:id="29"/>
    <w:bookmarkStart w:name="z20" w:id="30"/>
    <w:p>
      <w:pPr>
        <w:spacing w:after="0"/>
        <w:ind w:left="0"/>
        <w:jc w:val="both"/>
      </w:pPr>
      <w:r>
        <w:rPr>
          <w:rFonts w:ascii="Times New Roman"/>
          <w:b w:val="false"/>
          <w:i w:val="false"/>
          <w:color w:val="000000"/>
          <w:sz w:val="28"/>
        </w:rPr>
        <w:t>
      10. Күн тәртібі тәрбиеленушілердің балалар үйінде тәулік бойы болуын ескере отырып құрылады.</w:t>
      </w:r>
    </w:p>
    <w:bookmarkEnd w:id="30"/>
    <w:bookmarkStart w:name="z21" w:id="31"/>
    <w:p>
      <w:pPr>
        <w:spacing w:after="0"/>
        <w:ind w:left="0"/>
        <w:jc w:val="both"/>
      </w:pPr>
      <w:r>
        <w:rPr>
          <w:rFonts w:ascii="Times New Roman"/>
          <w:b w:val="false"/>
          <w:i w:val="false"/>
          <w:color w:val="000000"/>
          <w:sz w:val="28"/>
        </w:rPr>
        <w:t>
      11. Балалар үйінде тәрбие жұмысы тәрбиеленушілердiң қызығушылығын, бейiмдiлiгі мен психикалық-дене ерекшелiктерiн ескере отырып, балалар мен ересектердiң ынтымақтастығы қағидатымен жүргiзіледi.</w:t>
      </w:r>
    </w:p>
    <w:bookmarkEnd w:id="31"/>
    <w:bookmarkStart w:name="z22" w:id="32"/>
    <w:p>
      <w:pPr>
        <w:spacing w:after="0"/>
        <w:ind w:left="0"/>
        <w:jc w:val="both"/>
      </w:pPr>
      <w:r>
        <w:rPr>
          <w:rFonts w:ascii="Times New Roman"/>
          <w:b w:val="false"/>
          <w:i w:val="false"/>
          <w:color w:val="000000"/>
          <w:sz w:val="28"/>
        </w:rPr>
        <w:t>
      12. Балалар үйінде тәрбиеленушілердiң патриоттық, азаматтық, интернационалдық, жоғары мораль және адамгершiлiк сезiмiн қалыптастыруға, сондай-ақ жан-жақты қызығушылықтары мен қабілеттерін дамытуға бағытталған әртүрлi клубтар, секциялар, үйiрмелер, студиялар құрылуы мүмкiн.</w:t>
      </w:r>
    </w:p>
    <w:bookmarkEnd w:id="32"/>
    <w:bookmarkStart w:name="z23" w:id="33"/>
    <w:p>
      <w:pPr>
        <w:spacing w:after="0"/>
        <w:ind w:left="0"/>
        <w:jc w:val="both"/>
      </w:pPr>
      <w:r>
        <w:rPr>
          <w:rFonts w:ascii="Times New Roman"/>
          <w:b w:val="false"/>
          <w:i w:val="false"/>
          <w:color w:val="000000"/>
          <w:sz w:val="28"/>
        </w:rPr>
        <w:t>
      13. Балалар үйі тәрбиеленушілердің қызығушылығын ескере отырып, олардың жалпы бiлiм беретiн мектептегі, оқушылар сарайлары мен үйлерiндегі, жас техниктер мен жас натуралистер станцияларындағы, спорт және музыка мектептерiндегі, сондай-ақ басқа да мектептен тыс ұйымдардағы үйiрмелер мен секцияларға баруын қамтамасыз ету арқылы белсенді нығайған тұлғаны қалыптастыруға ықпал етеді.</w:t>
      </w:r>
    </w:p>
    <w:bookmarkEnd w:id="33"/>
    <w:bookmarkStart w:name="z24" w:id="34"/>
    <w:p>
      <w:pPr>
        <w:spacing w:after="0"/>
        <w:ind w:left="0"/>
        <w:jc w:val="both"/>
      </w:pPr>
      <w:r>
        <w:rPr>
          <w:rFonts w:ascii="Times New Roman"/>
          <w:b w:val="false"/>
          <w:i w:val="false"/>
          <w:color w:val="000000"/>
          <w:sz w:val="28"/>
        </w:rPr>
        <w:t>
      14. Еңбекке баулу және үйрету жұмысшы кадрлар сұранысына бағытталған аймақтық, жергілікті жағдайларда және психикалық-денелік, денсаулығының жеке ерекшелiктерiн, мүмкіндіктерін, сондай-ақ, жеке еңбек қызметі үшін тәрбиеленушінің дайындығын қоса алғанда, еңбек кәсібін таңдау негізінде тәрбиеленушілердің қызығушылықтарын ескере отырып оқыту шеберханаларында, қосалқы шаруашылықтарында, өнеркәсіптерде, ұйымдарда жүзеге асады.</w:t>
      </w:r>
    </w:p>
    <w:bookmarkEnd w:id="34"/>
    <w:bookmarkStart w:name="z25" w:id="35"/>
    <w:p>
      <w:pPr>
        <w:spacing w:after="0"/>
        <w:ind w:left="0"/>
        <w:jc w:val="both"/>
      </w:pPr>
      <w:r>
        <w:rPr>
          <w:rFonts w:ascii="Times New Roman"/>
          <w:b w:val="false"/>
          <w:i w:val="false"/>
          <w:color w:val="000000"/>
          <w:sz w:val="28"/>
        </w:rPr>
        <w:t>
      15. Балалар үйі тәрбиеленушілердің келісімімен шарт бойынша және көрсетілген қызмет түріне тиісті лицензиясы (рұқсат) болған жағдайда білім қызметін жүзеге асыратын заңды тұлғалар мен бірлесе отырып тәрбиеленушілердің пікірін есепке ала отырып кәсіби дайындығын жүргізуге болады.</w:t>
      </w:r>
    </w:p>
    <w:bookmarkEnd w:id="35"/>
    <w:bookmarkStart w:name="z26" w:id="36"/>
    <w:p>
      <w:pPr>
        <w:spacing w:after="0"/>
        <w:ind w:left="0"/>
        <w:jc w:val="both"/>
      </w:pPr>
      <w:r>
        <w:rPr>
          <w:rFonts w:ascii="Times New Roman"/>
          <w:b w:val="false"/>
          <w:i w:val="false"/>
          <w:color w:val="000000"/>
          <w:sz w:val="28"/>
        </w:rPr>
        <w:t>
      16. Балалар үйінің мектеп жасына дейінгі бөлімшелері (топтары) өз қызметінде Үлгілік қағиданы және осы Қағиданы басшылыққа алады.</w:t>
      </w:r>
    </w:p>
    <w:bookmarkEnd w:id="36"/>
    <w:bookmarkStart w:name="z507" w:id="37"/>
    <w:p>
      <w:pPr>
        <w:spacing w:after="0"/>
        <w:ind w:left="0"/>
        <w:jc w:val="both"/>
      </w:pPr>
      <w:r>
        <w:rPr>
          <w:rFonts w:ascii="Times New Roman"/>
          <w:b w:val="false"/>
          <w:i w:val="false"/>
          <w:color w:val="000000"/>
          <w:sz w:val="28"/>
        </w:rPr>
        <w:t>
      Балалар үйінің мектеп жасына дейінгі бөлімшесіндегі (тобындағы) тәрбиеленушілер жасерекшелік топтарына бірігеді:</w:t>
      </w:r>
    </w:p>
    <w:bookmarkEnd w:id="37"/>
    <w:bookmarkStart w:name="z508" w:id="38"/>
    <w:p>
      <w:pPr>
        <w:spacing w:after="0"/>
        <w:ind w:left="0"/>
        <w:jc w:val="both"/>
      </w:pPr>
      <w:r>
        <w:rPr>
          <w:rFonts w:ascii="Times New Roman"/>
          <w:b w:val="false"/>
          <w:i w:val="false"/>
          <w:color w:val="000000"/>
          <w:sz w:val="28"/>
        </w:rPr>
        <w:t>
      1) 3-тен 4 жасқа дейін – кіші топ;</w:t>
      </w:r>
    </w:p>
    <w:bookmarkEnd w:id="38"/>
    <w:bookmarkStart w:name="z509" w:id="39"/>
    <w:p>
      <w:pPr>
        <w:spacing w:after="0"/>
        <w:ind w:left="0"/>
        <w:jc w:val="both"/>
      </w:pPr>
      <w:r>
        <w:rPr>
          <w:rFonts w:ascii="Times New Roman"/>
          <w:b w:val="false"/>
          <w:i w:val="false"/>
          <w:color w:val="000000"/>
          <w:sz w:val="28"/>
        </w:rPr>
        <w:t>
      2) 4-тен 5 жасқа дейін – орта топ;</w:t>
      </w:r>
    </w:p>
    <w:bookmarkEnd w:id="39"/>
    <w:bookmarkStart w:name="z510" w:id="40"/>
    <w:p>
      <w:pPr>
        <w:spacing w:after="0"/>
        <w:ind w:left="0"/>
        <w:jc w:val="both"/>
      </w:pPr>
      <w:r>
        <w:rPr>
          <w:rFonts w:ascii="Times New Roman"/>
          <w:b w:val="false"/>
          <w:i w:val="false"/>
          <w:color w:val="000000"/>
          <w:sz w:val="28"/>
        </w:rPr>
        <w:t>
      3) 5-тен 6 (7) жасқа дейін – балаларды мектепте оқытуға бағытталған мектепалды топ.</w:t>
      </w:r>
    </w:p>
    <w:bookmarkEnd w:id="40"/>
    <w:bookmarkStart w:name="z511" w:id="41"/>
    <w:p>
      <w:pPr>
        <w:spacing w:after="0"/>
        <w:ind w:left="0"/>
        <w:jc w:val="both"/>
      </w:pPr>
      <w:r>
        <w:rPr>
          <w:rFonts w:ascii="Times New Roman"/>
          <w:b w:val="false"/>
          <w:i w:val="false"/>
          <w:color w:val="000000"/>
          <w:sz w:val="28"/>
        </w:rPr>
        <w:t>
      Психофизиологиялық ерекшеліктер, интеллектуалдық даму және туыстық қатынастар ескеріле отырып түрлі жастағы мектепке дейінгі топтар бағыттар бойынша құрылады.</w:t>
      </w:r>
    </w:p>
    <w:bookmarkEnd w:id="41"/>
    <w:bookmarkStart w:name="z27" w:id="42"/>
    <w:p>
      <w:pPr>
        <w:spacing w:after="0"/>
        <w:ind w:left="0"/>
        <w:jc w:val="left"/>
      </w:pPr>
      <w:r>
        <w:rPr>
          <w:rFonts w:ascii="Times New Roman"/>
          <w:b/>
          <w:i w:val="false"/>
          <w:color w:val="000000"/>
        </w:rPr>
        <w:t xml:space="preserve"> 3. Оқу-тәрбие процесіне қатысушылар, балалар үйінің қызметкерлері</w:t>
      </w:r>
    </w:p>
    <w:bookmarkEnd w:id="42"/>
    <w:bookmarkStart w:name="z28" w:id="43"/>
    <w:p>
      <w:pPr>
        <w:spacing w:after="0"/>
        <w:ind w:left="0"/>
        <w:jc w:val="both"/>
      </w:pPr>
      <w:r>
        <w:rPr>
          <w:rFonts w:ascii="Times New Roman"/>
          <w:b w:val="false"/>
          <w:i w:val="false"/>
          <w:color w:val="000000"/>
          <w:sz w:val="28"/>
        </w:rPr>
        <w:t>
      17. Балалар үйінің мектеп жасындағы тәрбиеленушілері тиісті елді мекендегі жалпы білім беретін мектепте білім алады.</w:t>
      </w:r>
    </w:p>
    <w:bookmarkEnd w:id="43"/>
    <w:bookmarkStart w:name="z29" w:id="44"/>
    <w:p>
      <w:pPr>
        <w:spacing w:after="0"/>
        <w:ind w:left="0"/>
        <w:jc w:val="both"/>
      </w:pPr>
      <w:r>
        <w:rPr>
          <w:rFonts w:ascii="Times New Roman"/>
          <w:b w:val="false"/>
          <w:i w:val="false"/>
          <w:color w:val="000000"/>
          <w:sz w:val="28"/>
        </w:rPr>
        <w:t>
      18. Балалар үйлеріне бүкіл күнтiзбелiк жыл бойында туылғаннан бастап 18 жасқа дейінгі:</w:t>
      </w:r>
    </w:p>
    <w:bookmarkEnd w:id="44"/>
    <w:bookmarkStart w:name="z505" w:id="45"/>
    <w:p>
      <w:pPr>
        <w:spacing w:after="0"/>
        <w:ind w:left="0"/>
        <w:jc w:val="both"/>
      </w:pPr>
      <w:r>
        <w:rPr>
          <w:rFonts w:ascii="Times New Roman"/>
          <w:b w:val="false"/>
          <w:i w:val="false"/>
          <w:color w:val="000000"/>
          <w:sz w:val="28"/>
        </w:rPr>
        <w:t>
      1) жетім-балалар;</w:t>
      </w:r>
    </w:p>
    <w:bookmarkEnd w:id="45"/>
    <w:bookmarkStart w:name="z506" w:id="46"/>
    <w:p>
      <w:pPr>
        <w:spacing w:after="0"/>
        <w:ind w:left="0"/>
        <w:jc w:val="both"/>
      </w:pPr>
      <w:r>
        <w:rPr>
          <w:rFonts w:ascii="Times New Roman"/>
          <w:b w:val="false"/>
          <w:i w:val="false"/>
          <w:color w:val="000000"/>
          <w:sz w:val="28"/>
        </w:rPr>
        <w:t>
      2)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End w:id="46"/>
    <w:bookmarkStart w:name="z30" w:id="47"/>
    <w:p>
      <w:pPr>
        <w:spacing w:after="0"/>
        <w:ind w:left="0"/>
        <w:jc w:val="both"/>
      </w:pPr>
      <w:r>
        <w:rPr>
          <w:rFonts w:ascii="Times New Roman"/>
          <w:b w:val="false"/>
          <w:i w:val="false"/>
          <w:color w:val="000000"/>
          <w:sz w:val="28"/>
        </w:rPr>
        <w:t>
      19. Балаларды балалар үйіне орналастыру үшін Үлгілік қағиданың 12-тармақшасында көрсетілген құжаттар тізімі болған жағдайда, жергілікті атқарушы органның балалар үйіне жолдау туралы шешімі негіз болып табылады.</w:t>
      </w:r>
    </w:p>
    <w:bookmarkEnd w:id="47"/>
    <w:bookmarkStart w:name="z31" w:id="48"/>
    <w:p>
      <w:pPr>
        <w:spacing w:after="0"/>
        <w:ind w:left="0"/>
        <w:jc w:val="both"/>
      </w:pPr>
      <w:r>
        <w:rPr>
          <w:rFonts w:ascii="Times New Roman"/>
          <w:b w:val="false"/>
          <w:i w:val="false"/>
          <w:color w:val="000000"/>
          <w:sz w:val="28"/>
        </w:rPr>
        <w:t>
      20. Тәрбиеленушінің балалар үйінен басқа ұйымға ауысуы психологиялық-медициналық-педагогикалық комиссияның қорытындысы және балалар үйінің сенімгерлігі негізінде білім беру басқармасымен жүзеге асырылады. Осыған орай білім басқармасы ауыстыру туралы тиісті бұйрық дайындайды.</w:t>
      </w:r>
    </w:p>
    <w:bookmarkEnd w:id="48"/>
    <w:bookmarkStart w:name="z32" w:id="49"/>
    <w:p>
      <w:pPr>
        <w:spacing w:after="0"/>
        <w:ind w:left="0"/>
        <w:jc w:val="both"/>
      </w:pPr>
      <w:r>
        <w:rPr>
          <w:rFonts w:ascii="Times New Roman"/>
          <w:b w:val="false"/>
          <w:i w:val="false"/>
          <w:color w:val="000000"/>
          <w:sz w:val="28"/>
        </w:rPr>
        <w:t>
      21. Балалар үйі тәрбиеленушілерін шығару балалар үйі педагогикалық кеңесінің шешімі бойынша, ол жоқ болса – балалар үйі әкімшілігінің шешімі бойынша іске асады.</w:t>
      </w:r>
    </w:p>
    <w:bookmarkEnd w:id="49"/>
    <w:bookmarkStart w:name="z33" w:id="50"/>
    <w:p>
      <w:pPr>
        <w:spacing w:after="0"/>
        <w:ind w:left="0"/>
        <w:jc w:val="both"/>
      </w:pPr>
      <w:r>
        <w:rPr>
          <w:rFonts w:ascii="Times New Roman"/>
          <w:b w:val="false"/>
          <w:i w:val="false"/>
          <w:color w:val="000000"/>
          <w:sz w:val="28"/>
        </w:rPr>
        <w:t>
      22. Тәрбиеленушінің балалар үйінен ауысуы (шығуы) кезінде жеке іс-қағаздары тәрбиеленуші тұратын және білім алатын ұйымның өкіліне беріледі, ол туралы журналда тиісті жазба жазылады.</w:t>
      </w:r>
    </w:p>
    <w:bookmarkEnd w:id="50"/>
    <w:bookmarkStart w:name="z34" w:id="51"/>
    <w:p>
      <w:pPr>
        <w:spacing w:after="0"/>
        <w:ind w:left="0"/>
        <w:jc w:val="both"/>
      </w:pPr>
      <w:r>
        <w:rPr>
          <w:rFonts w:ascii="Times New Roman"/>
          <w:b w:val="false"/>
          <w:i w:val="false"/>
          <w:color w:val="000000"/>
          <w:sz w:val="28"/>
        </w:rPr>
        <w:t>
      23. Балалар үйінде психологиялық сүйемелдеу, тәрбиеленушілермен және қызметкерлермен консультациялық және профилактикалық жұмыстарды педагог-психолог жүзеге асырады.</w:t>
      </w:r>
    </w:p>
    <w:bookmarkEnd w:id="51"/>
    <w:bookmarkStart w:name="z35" w:id="52"/>
    <w:p>
      <w:pPr>
        <w:spacing w:after="0"/>
        <w:ind w:left="0"/>
        <w:jc w:val="both"/>
      </w:pPr>
      <w:r>
        <w:rPr>
          <w:rFonts w:ascii="Times New Roman"/>
          <w:b w:val="false"/>
          <w:i w:val="false"/>
          <w:color w:val="000000"/>
          <w:sz w:val="28"/>
        </w:rPr>
        <w:t>
      24. Педагог-психолог:</w:t>
      </w:r>
    </w:p>
    <w:bookmarkEnd w:id="52"/>
    <w:bookmarkStart w:name="z502" w:id="53"/>
    <w:p>
      <w:pPr>
        <w:spacing w:after="0"/>
        <w:ind w:left="0"/>
        <w:jc w:val="both"/>
      </w:pPr>
      <w:r>
        <w:rPr>
          <w:rFonts w:ascii="Times New Roman"/>
          <w:b w:val="false"/>
          <w:i w:val="false"/>
          <w:color w:val="000000"/>
          <w:sz w:val="28"/>
        </w:rPr>
        <w:t>
      1) күйзелістік, жанжалдық, қатты эмоционалдық әсерленушілік жағдайындағы тәрбиешілерге, тәрбиеленушілерге психологиялық көмек пен қолдауды жүзеге асырады;</w:t>
      </w:r>
    </w:p>
    <w:bookmarkEnd w:id="53"/>
    <w:bookmarkStart w:name="z503" w:id="54"/>
    <w:p>
      <w:pPr>
        <w:spacing w:after="0"/>
        <w:ind w:left="0"/>
        <w:jc w:val="both"/>
      </w:pPr>
      <w:r>
        <w:rPr>
          <w:rFonts w:ascii="Times New Roman"/>
          <w:b w:val="false"/>
          <w:i w:val="false"/>
          <w:color w:val="000000"/>
          <w:sz w:val="28"/>
        </w:rPr>
        <w:t>
      2) тәрбиеленушілердің әлеуметке қарсы әрекеттерін ескертеді және оларды уақтылы түзетуді жүзеге асырады;</w:t>
      </w:r>
    </w:p>
    <w:bookmarkEnd w:id="54"/>
    <w:bookmarkStart w:name="z504" w:id="55"/>
    <w:p>
      <w:pPr>
        <w:spacing w:after="0"/>
        <w:ind w:left="0"/>
        <w:jc w:val="both"/>
      </w:pPr>
      <w:r>
        <w:rPr>
          <w:rFonts w:ascii="Times New Roman"/>
          <w:b w:val="false"/>
          <w:i w:val="false"/>
          <w:color w:val="000000"/>
          <w:sz w:val="28"/>
        </w:rPr>
        <w:t>
      3) тәрбиеленушілермен, олардың туыстары және педагогтармен психодиагностикалық, консультациялық, ағартушылық-профилактикалық, түзету-дамытушылық және әлеуметтік-диспетчерлік жұмыстарды жүргізудің түрлері мен әдістерін таңдайды.</w:t>
      </w:r>
    </w:p>
    <w:bookmarkEnd w:id="55"/>
    <w:bookmarkStart w:name="z36" w:id="56"/>
    <w:p>
      <w:pPr>
        <w:spacing w:after="0"/>
        <w:ind w:left="0"/>
        <w:jc w:val="both"/>
      </w:pPr>
      <w:r>
        <w:rPr>
          <w:rFonts w:ascii="Times New Roman"/>
          <w:b w:val="false"/>
          <w:i w:val="false"/>
          <w:color w:val="000000"/>
          <w:sz w:val="28"/>
        </w:rPr>
        <w:t>
      25. Тәрбиеленушілердің жеке психологиялық медициналық педагогикалық ерекшеліктерін, олардың өмір сұру жағдайын зерделеуді, уақытында әлеуметтік көмек көрсетуді әлеуметтік педагогтар жүзеге асырады.</w:t>
      </w:r>
    </w:p>
    <w:bookmarkEnd w:id="56"/>
    <w:bookmarkStart w:name="z37" w:id="57"/>
    <w:p>
      <w:pPr>
        <w:spacing w:after="0"/>
        <w:ind w:left="0"/>
        <w:jc w:val="both"/>
      </w:pPr>
      <w:r>
        <w:rPr>
          <w:rFonts w:ascii="Times New Roman"/>
          <w:b w:val="false"/>
          <w:i w:val="false"/>
          <w:color w:val="000000"/>
          <w:sz w:val="28"/>
        </w:rPr>
        <w:t>
      26. Әлеуметтік педагог:</w:t>
      </w:r>
    </w:p>
    <w:bookmarkEnd w:id="57"/>
    <w:bookmarkStart w:name="z495" w:id="58"/>
    <w:p>
      <w:pPr>
        <w:spacing w:after="0"/>
        <w:ind w:left="0"/>
        <w:jc w:val="both"/>
      </w:pPr>
      <w:r>
        <w:rPr>
          <w:rFonts w:ascii="Times New Roman"/>
          <w:b w:val="false"/>
          <w:i w:val="false"/>
          <w:color w:val="000000"/>
          <w:sz w:val="28"/>
        </w:rPr>
        <w:t>
      1) мүдделі ведомстволармен байланысты жүзеге асырады, тәрбиеленушілер мен бітірушілердің құқықтарын сақтау және заңды мүдделерін қорғау, олардың әлеуметтік бейімделуі мәселелері бойынша балалар үйінің әкімшілігіне, тәрбиешілерге көмек көрсетеді;</w:t>
      </w:r>
    </w:p>
    <w:bookmarkEnd w:id="58"/>
    <w:bookmarkStart w:name="z496" w:id="59"/>
    <w:p>
      <w:pPr>
        <w:spacing w:after="0"/>
        <w:ind w:left="0"/>
        <w:jc w:val="both"/>
      </w:pPr>
      <w:r>
        <w:rPr>
          <w:rFonts w:ascii="Times New Roman"/>
          <w:b w:val="false"/>
          <w:i w:val="false"/>
          <w:color w:val="000000"/>
          <w:sz w:val="28"/>
        </w:rPr>
        <w:t>
      2) тәрбиеленушілердің картотекасын, дерек қорын құрады;</w:t>
      </w:r>
    </w:p>
    <w:bookmarkEnd w:id="59"/>
    <w:bookmarkStart w:name="z497" w:id="60"/>
    <w:p>
      <w:pPr>
        <w:spacing w:after="0"/>
        <w:ind w:left="0"/>
        <w:jc w:val="both"/>
      </w:pPr>
      <w:r>
        <w:rPr>
          <w:rFonts w:ascii="Times New Roman"/>
          <w:b w:val="false"/>
          <w:i w:val="false"/>
          <w:color w:val="000000"/>
          <w:sz w:val="28"/>
        </w:rPr>
        <w:t>
      3) кәсіби бағдар беру жұмысын және тәрбиеленушілердің еңбекпен қамтылуын іске асырады;</w:t>
      </w:r>
    </w:p>
    <w:bookmarkEnd w:id="60"/>
    <w:bookmarkStart w:name="z498" w:id="61"/>
    <w:p>
      <w:pPr>
        <w:spacing w:after="0"/>
        <w:ind w:left="0"/>
        <w:jc w:val="both"/>
      </w:pPr>
      <w:r>
        <w:rPr>
          <w:rFonts w:ascii="Times New Roman"/>
          <w:b w:val="false"/>
          <w:i w:val="false"/>
          <w:color w:val="000000"/>
          <w:sz w:val="28"/>
        </w:rPr>
        <w:t>
      4) әлеуметтік және мектептік бейәлеуметтенуін түзейді;</w:t>
      </w:r>
    </w:p>
    <w:bookmarkEnd w:id="61"/>
    <w:bookmarkStart w:name="z499" w:id="62"/>
    <w:p>
      <w:pPr>
        <w:spacing w:after="0"/>
        <w:ind w:left="0"/>
        <w:jc w:val="both"/>
      </w:pPr>
      <w:r>
        <w:rPr>
          <w:rFonts w:ascii="Times New Roman"/>
          <w:b w:val="false"/>
          <w:i w:val="false"/>
          <w:color w:val="000000"/>
          <w:sz w:val="28"/>
        </w:rPr>
        <w:t>
      5) психологпен бірге өмiрде қиын жағдайға тап болған балалармен жұмыс жүргізеді, консультация, сауалнама және рейдтік іс-шараларды іске асырады;</w:t>
      </w:r>
    </w:p>
    <w:bookmarkEnd w:id="62"/>
    <w:bookmarkStart w:name="z500" w:id="63"/>
    <w:p>
      <w:pPr>
        <w:spacing w:after="0"/>
        <w:ind w:left="0"/>
        <w:jc w:val="both"/>
      </w:pPr>
      <w:r>
        <w:rPr>
          <w:rFonts w:ascii="Times New Roman"/>
          <w:b w:val="false"/>
          <w:i w:val="false"/>
          <w:color w:val="000000"/>
          <w:sz w:val="28"/>
        </w:rPr>
        <w:t>
      6) тәрбиеленушіге тиісті жәрдемақылардың уақтылы рәсімделуі; тәрбиеленушілердің тұрғын үйінің сақталуы, тұрғын үй алуға кезекке қою бойынша жұмысты ұйымдастырады;</w:t>
      </w:r>
    </w:p>
    <w:bookmarkEnd w:id="63"/>
    <w:bookmarkStart w:name="z501" w:id="64"/>
    <w:p>
      <w:pPr>
        <w:spacing w:after="0"/>
        <w:ind w:left="0"/>
        <w:jc w:val="both"/>
      </w:pPr>
      <w:r>
        <w:rPr>
          <w:rFonts w:ascii="Times New Roman"/>
          <w:b w:val="false"/>
          <w:i w:val="false"/>
          <w:color w:val="000000"/>
          <w:sz w:val="28"/>
        </w:rPr>
        <w:t>
      7) тәрбиеленушінің жеке іс-құжатын қалыптастыру бойынша жұмысты іске асырады.</w:t>
      </w:r>
    </w:p>
    <w:bookmarkEnd w:id="64"/>
    <w:bookmarkStart w:name="z38" w:id="65"/>
    <w:p>
      <w:pPr>
        <w:spacing w:after="0"/>
        <w:ind w:left="0"/>
        <w:jc w:val="both"/>
      </w:pPr>
      <w:r>
        <w:rPr>
          <w:rFonts w:ascii="Times New Roman"/>
          <w:b w:val="false"/>
          <w:i w:val="false"/>
          <w:color w:val="000000"/>
          <w:sz w:val="28"/>
        </w:rPr>
        <w:t>
      27. Тәрбиеленушілерге медициналық қызмет штаттық медициналық қызметкермен қамтамасыз етіледі.</w:t>
      </w:r>
    </w:p>
    <w:bookmarkEnd w:id="65"/>
    <w:bookmarkStart w:name="z39" w:id="66"/>
    <w:p>
      <w:pPr>
        <w:spacing w:after="0"/>
        <w:ind w:left="0"/>
        <w:jc w:val="both"/>
      </w:pPr>
      <w:r>
        <w:rPr>
          <w:rFonts w:ascii="Times New Roman"/>
          <w:b w:val="false"/>
          <w:i w:val="false"/>
          <w:color w:val="000000"/>
          <w:sz w:val="28"/>
        </w:rPr>
        <w:t>
      28. Балалар үйі медициналық қызметкерлерінің негізгі функцияларына:</w:t>
      </w:r>
    </w:p>
    <w:bookmarkEnd w:id="66"/>
    <w:bookmarkStart w:name="z489" w:id="67"/>
    <w:p>
      <w:pPr>
        <w:spacing w:after="0"/>
        <w:ind w:left="0"/>
        <w:jc w:val="both"/>
      </w:pPr>
      <w:r>
        <w:rPr>
          <w:rFonts w:ascii="Times New Roman"/>
          <w:b w:val="false"/>
          <w:i w:val="false"/>
          <w:color w:val="000000"/>
          <w:sz w:val="28"/>
        </w:rPr>
        <w:t>
      1) тәрбиеленушілердің денсаулық жағдайын, физикалық және психикалық дамуын бақылау;</w:t>
      </w:r>
    </w:p>
    <w:bookmarkEnd w:id="67"/>
    <w:bookmarkStart w:name="z490" w:id="68"/>
    <w:p>
      <w:pPr>
        <w:spacing w:after="0"/>
        <w:ind w:left="0"/>
        <w:jc w:val="both"/>
      </w:pPr>
      <w:r>
        <w:rPr>
          <w:rFonts w:ascii="Times New Roman"/>
          <w:b w:val="false"/>
          <w:i w:val="false"/>
          <w:color w:val="000000"/>
          <w:sz w:val="28"/>
        </w:rPr>
        <w:t>
      2) жылына екі рет тереңдетілген медициналық тексерулерді, профилактикалық және емдік-сауықтыру іс-шараларын ұйымдастыру және өткізу, олардың тиімділігін бағалау;</w:t>
      </w:r>
    </w:p>
    <w:bookmarkEnd w:id="68"/>
    <w:bookmarkStart w:name="z491" w:id="69"/>
    <w:p>
      <w:pPr>
        <w:spacing w:after="0"/>
        <w:ind w:left="0"/>
        <w:jc w:val="both"/>
      </w:pPr>
      <w:r>
        <w:rPr>
          <w:rFonts w:ascii="Times New Roman"/>
          <w:b w:val="false"/>
          <w:i w:val="false"/>
          <w:color w:val="000000"/>
          <w:sz w:val="28"/>
        </w:rPr>
        <w:t>
      3) санитарлық-гигиеналық және эпидемияға қарсы тәртіптеменің орындалуына медициналық бақылау;</w:t>
      </w:r>
    </w:p>
    <w:bookmarkEnd w:id="69"/>
    <w:bookmarkStart w:name="z492" w:id="70"/>
    <w:p>
      <w:pPr>
        <w:spacing w:after="0"/>
        <w:ind w:left="0"/>
        <w:jc w:val="both"/>
      </w:pPr>
      <w:r>
        <w:rPr>
          <w:rFonts w:ascii="Times New Roman"/>
          <w:b w:val="false"/>
          <w:i w:val="false"/>
          <w:color w:val="000000"/>
          <w:sz w:val="28"/>
        </w:rPr>
        <w:t>
      4) тағам сапасына бақылауды жүзеге асыру, тәрбиеленушілердің оқу және оқудан тыс іс-әрекетінде рационалды тәртіптемені сақтау, еңбекке баулу процесінде санитарлық-гигиеналық талаптарды қамтамасыз ету;</w:t>
      </w:r>
    </w:p>
    <w:bookmarkEnd w:id="70"/>
    <w:bookmarkStart w:name="z493" w:id="71"/>
    <w:p>
      <w:pPr>
        <w:spacing w:after="0"/>
        <w:ind w:left="0"/>
        <w:jc w:val="both"/>
      </w:pPr>
      <w:r>
        <w:rPr>
          <w:rFonts w:ascii="Times New Roman"/>
          <w:b w:val="false"/>
          <w:i w:val="false"/>
          <w:color w:val="000000"/>
          <w:sz w:val="28"/>
        </w:rPr>
        <w:t>
      5) денсаулық жағдайларын ескере отырып, тәрбиеленушілерге кәсіби ұсыныстар беру;</w:t>
      </w:r>
    </w:p>
    <w:bookmarkEnd w:id="71"/>
    <w:bookmarkStart w:name="z494" w:id="72"/>
    <w:p>
      <w:pPr>
        <w:spacing w:after="0"/>
        <w:ind w:left="0"/>
        <w:jc w:val="both"/>
      </w:pPr>
      <w:r>
        <w:rPr>
          <w:rFonts w:ascii="Times New Roman"/>
          <w:b w:val="false"/>
          <w:i w:val="false"/>
          <w:color w:val="000000"/>
          <w:sz w:val="28"/>
        </w:rPr>
        <w:t>
      6) тәрбиеленушілермен гигиеналық тәрбие бойынша жұмыс, санитарлық-ағартушылық білімді насихаттау кіреді.</w:t>
      </w:r>
    </w:p>
    <w:bookmarkEnd w:id="72"/>
    <w:bookmarkStart w:name="z40" w:id="73"/>
    <w:p>
      <w:pPr>
        <w:spacing w:after="0"/>
        <w:ind w:left="0"/>
        <w:jc w:val="both"/>
      </w:pPr>
      <w:r>
        <w:rPr>
          <w:rFonts w:ascii="Times New Roman"/>
          <w:b w:val="false"/>
          <w:i w:val="false"/>
          <w:color w:val="000000"/>
          <w:sz w:val="28"/>
        </w:rPr>
        <w:t>
      29. Тәрбиеленушінің құқықтары мен заңды мүдделері бұзылған жағдайда, сонымен қатар, білім беру ұйымы әкімшілігінің оны ұстау, тәрбиелеу және жалпы орта білім алуы үшін жағдайлармен қамтамасыз ету бойынша қызметін орындамау немесе тиісті деңгейде орындамау, немесе өз құқықтарын асыра пайдалану кезінде бала өзінің құқықтары мен заңды мүдделерін қорғау үшін қамқоршылық және қорғаншылық қызметін жүзеге асыратын  органға, 14 жасқа толған жағдайда сотқа жүгінуге құқылы.</w:t>
      </w:r>
    </w:p>
    <w:bookmarkEnd w:id="73"/>
    <w:bookmarkStart w:name="z41" w:id="74"/>
    <w:p>
      <w:pPr>
        <w:spacing w:after="0"/>
        <w:ind w:left="0"/>
        <w:jc w:val="both"/>
      </w:pPr>
      <w:r>
        <w:rPr>
          <w:rFonts w:ascii="Times New Roman"/>
          <w:b w:val="false"/>
          <w:i w:val="false"/>
          <w:color w:val="000000"/>
          <w:sz w:val="28"/>
        </w:rPr>
        <w:t>
      30. Балалар үйін басқаруды білім беру ұйымдарының құрылтайшысы тағайындайтын директоры жүзеге асырады.</w:t>
      </w:r>
    </w:p>
    <w:bookmarkEnd w:id="74"/>
    <w:bookmarkStart w:name="z42" w:id="75"/>
    <w:p>
      <w:pPr>
        <w:spacing w:after="0"/>
        <w:ind w:left="0"/>
        <w:jc w:val="both"/>
      </w:pPr>
      <w:r>
        <w:rPr>
          <w:rFonts w:ascii="Times New Roman"/>
          <w:b w:val="false"/>
          <w:i w:val="false"/>
          <w:color w:val="000000"/>
          <w:sz w:val="28"/>
        </w:rPr>
        <w:t>
      31. Балалар үйінің директоры:</w:t>
      </w:r>
    </w:p>
    <w:bookmarkEnd w:id="75"/>
    <w:bookmarkStart w:name="z486" w:id="76"/>
    <w:p>
      <w:pPr>
        <w:spacing w:after="0"/>
        <w:ind w:left="0"/>
        <w:jc w:val="both"/>
      </w:pPr>
      <w:r>
        <w:rPr>
          <w:rFonts w:ascii="Times New Roman"/>
          <w:b w:val="false"/>
          <w:i w:val="false"/>
          <w:color w:val="000000"/>
          <w:sz w:val="28"/>
        </w:rPr>
        <w:t>
      1) заңнамада белгіленген тәртiппен балалар үйі қызметкерлерiн қызметтерге тағайындайды және қызметтерден босатады;</w:t>
      </w:r>
    </w:p>
    <w:bookmarkEnd w:id="76"/>
    <w:bookmarkStart w:name="z487" w:id="77"/>
    <w:p>
      <w:pPr>
        <w:spacing w:after="0"/>
        <w:ind w:left="0"/>
        <w:jc w:val="both"/>
      </w:pPr>
      <w:r>
        <w:rPr>
          <w:rFonts w:ascii="Times New Roman"/>
          <w:b w:val="false"/>
          <w:i w:val="false"/>
          <w:color w:val="000000"/>
          <w:sz w:val="28"/>
        </w:rPr>
        <w:t>
      2) өзге де ұйымдармен өзара қатынаста білім беру ұйымын бiлдiредi;</w:t>
      </w:r>
    </w:p>
    <w:bookmarkEnd w:id="77"/>
    <w:bookmarkStart w:name="z488" w:id="78"/>
    <w:p>
      <w:pPr>
        <w:spacing w:after="0"/>
        <w:ind w:left="0"/>
        <w:jc w:val="both"/>
      </w:pPr>
      <w:r>
        <w:rPr>
          <w:rFonts w:ascii="Times New Roman"/>
          <w:b w:val="false"/>
          <w:i w:val="false"/>
          <w:color w:val="000000"/>
          <w:sz w:val="28"/>
        </w:rPr>
        <w:t>
      3) балалар үйін басқару құрылымын және штаттық кестені, лауазымдық міндеттерді үлестіріп, бекітеді;</w:t>
      </w:r>
    </w:p>
    <w:bookmarkEnd w:id="78"/>
    <w:p>
      <w:pPr>
        <w:spacing w:after="0"/>
        <w:ind w:left="0"/>
        <w:jc w:val="both"/>
      </w:pPr>
      <w:r>
        <w:rPr>
          <w:rFonts w:ascii="Times New Roman"/>
          <w:b w:val="false"/>
          <w:i w:val="false"/>
          <w:color w:val="000000"/>
          <w:sz w:val="28"/>
        </w:rPr>
        <w:t>
      4) Қазақстан Республикасының заңнамаларында және балалар үйінің жарғысында көзделген өзге де функцияларды орындайды.</w:t>
      </w:r>
    </w:p>
    <w:bookmarkStart w:name="z43" w:id="79"/>
    <w:p>
      <w:pPr>
        <w:spacing w:after="0"/>
        <w:ind w:left="0"/>
        <w:jc w:val="both"/>
      </w:pPr>
      <w:r>
        <w:rPr>
          <w:rFonts w:ascii="Times New Roman"/>
          <w:b w:val="false"/>
          <w:i w:val="false"/>
          <w:color w:val="000000"/>
          <w:sz w:val="28"/>
        </w:rPr>
        <w:t>
      32. Балалар үйі жергілікті жағдайларға байланысты оқу шаруашылықтарын, оқу-тәжірибе учаскесін, оқу-өндірістік шеберханаларды құра алады.</w:t>
      </w:r>
    </w:p>
    <w:bookmarkEnd w:id="79"/>
    <w:bookmarkStart w:name="z44" w:id="80"/>
    <w:p>
      <w:pPr>
        <w:spacing w:after="0"/>
        <w:ind w:left="0"/>
        <w:jc w:val="both"/>
      </w:pPr>
      <w:r>
        <w:rPr>
          <w:rFonts w:ascii="Times New Roman"/>
          <w:b w:val="false"/>
          <w:i w:val="false"/>
          <w:color w:val="000000"/>
          <w:sz w:val="28"/>
        </w:rPr>
        <w:t>
      33. Балалар үйін қаржыландыру жергілікті бюджет қаражатынан жүзеге асырылады.</w:t>
      </w:r>
    </w:p>
    <w:bookmarkEnd w:id="80"/>
    <w:bookmarkStart w:name="z45" w:id="81"/>
    <w:p>
      <w:pPr>
        <w:spacing w:after="0"/>
        <w:ind w:left="0"/>
        <w:jc w:val="both"/>
      </w:pPr>
      <w:r>
        <w:rPr>
          <w:rFonts w:ascii="Times New Roman"/>
          <w:b w:val="false"/>
          <w:i w:val="false"/>
          <w:color w:val="000000"/>
          <w:sz w:val="28"/>
        </w:rPr>
        <w:t>
      34. Балалар үйіне қосымша қаражаттың түсуі нормативтерді және балалар үйінің құрылтайшысының есебінен қаржыландырудың абсолюттік өлшемін төмендетуге алып келмейді.</w:t>
      </w:r>
    </w:p>
    <w:bookmarkEnd w:id="81"/>
    <w:bookmarkStart w:name="z46" w:id="82"/>
    <w:p>
      <w:pPr>
        <w:spacing w:after="0"/>
        <w:ind w:left="0"/>
        <w:jc w:val="both"/>
      </w:pPr>
      <w:r>
        <w:rPr>
          <w:rFonts w:ascii="Times New Roman"/>
          <w:b w:val="false"/>
          <w:i w:val="false"/>
          <w:color w:val="000000"/>
          <w:sz w:val="28"/>
        </w:rPr>
        <w:t>
      35. Балалар үйі іс-жүргізуді жүргізеді және бағыныстылығына қарай білім органдарына есептілікте болады.</w:t>
      </w:r>
    </w:p>
    <w:bookmarkEnd w:id="82"/>
    <w:bookmarkStart w:name="z47" w:id="83"/>
    <w:p>
      <w:pPr>
        <w:spacing w:after="0"/>
        <w:ind w:left="0"/>
        <w:jc w:val="both"/>
      </w:pPr>
      <w:r>
        <w:rPr>
          <w:rFonts w:ascii="Times New Roman"/>
          <w:b w:val="false"/>
          <w:i w:val="false"/>
          <w:color w:val="000000"/>
          <w:sz w:val="28"/>
        </w:rPr>
        <w:t>
      36. Балалар үйінің халықаралық ынтымақтастығы Қазақстан Республикасының заңнамалары мен халықаралық шарттар, келісімдер, конвенциялар негізінде жүзеге асырылады.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2-қосымша</w:t>
            </w:r>
          </w:p>
        </w:tc>
      </w:tr>
    </w:tbl>
    <w:bookmarkStart w:name="z49" w:id="84"/>
    <w:p>
      <w:pPr>
        <w:spacing w:after="0"/>
        <w:ind w:left="0"/>
        <w:jc w:val="left"/>
      </w:pPr>
      <w:r>
        <w:rPr>
          <w:rFonts w:ascii="Times New Roman"/>
          <w:b/>
          <w:i w:val="false"/>
          <w:color w:val="000000"/>
        </w:rPr>
        <w:t xml:space="preserve"> Ерекше білім берілуіне қажеттілігі бар балаларға арналған балалар үйлері қызметінің үлгілік қағидалары</w:t>
      </w:r>
    </w:p>
    <w:bookmarkEnd w:id="84"/>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85"/>
    <w:p>
      <w:pPr>
        <w:spacing w:after="0"/>
        <w:ind w:left="0"/>
        <w:jc w:val="left"/>
      </w:pPr>
      <w:r>
        <w:rPr>
          <w:rFonts w:ascii="Times New Roman"/>
          <w:b/>
          <w:i w:val="false"/>
          <w:color w:val="000000"/>
        </w:rPr>
        <w:t xml:space="preserve"> 1. Негізгі ережелер</w:t>
      </w:r>
    </w:p>
    <w:bookmarkEnd w:id="85"/>
    <w:bookmarkStart w:name="z51" w:id="86"/>
    <w:p>
      <w:pPr>
        <w:spacing w:after="0"/>
        <w:ind w:left="0"/>
        <w:jc w:val="both"/>
      </w:pPr>
      <w:r>
        <w:rPr>
          <w:rFonts w:ascii="Times New Roman"/>
          <w:b w:val="false"/>
          <w:i w:val="false"/>
          <w:color w:val="000000"/>
          <w:sz w:val="28"/>
        </w:rPr>
        <w:t>
      1. Осы Ерекше білім берілуіне қажеттілігі бар балаларға арналған балалар үйлері қызметінің үлгілік қағидалары (бұдан әрі – Қағида) ерекше білім берілуіне қажеттілігі бар жетім және ата-анасының қамқорлығынсыз қалған балаларға арналған балалар үйлері қызметінің (бұдан әрі - балалар үйі) тәртібін айқындайды.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11.01.2018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87"/>
    <w:p>
      <w:pPr>
        <w:spacing w:after="0"/>
        <w:ind w:left="0"/>
        <w:jc w:val="both"/>
      </w:pPr>
      <w:r>
        <w:rPr>
          <w:rFonts w:ascii="Times New Roman"/>
          <w:b w:val="false"/>
          <w:i w:val="false"/>
          <w:color w:val="000000"/>
          <w:sz w:val="28"/>
        </w:rPr>
        <w:t>
      2. Балалар үйі заңды тұлға болып табылады, оның оқшауланған мүлкi, өз атауы жазылған мөрi мен мөртаңбалары, белгiленген үлгiдегі бланкілерi, сондай-ақ банкте шоты болады және тәрбие бағдарламасын тәрбиеленушілердiң психикалық-физиологиялық ерекшелiктерiне, жетiм балалар мен ата-анасының қамқорлығынсыз қалған балалардың денсаулығын сақтау, құқықтары мен мүдделерiн қорғау талаптарына сәйкес дербес әзiрлейдi.</w:t>
      </w:r>
    </w:p>
    <w:bookmarkEnd w:id="87"/>
    <w:bookmarkStart w:name="z600" w:id="88"/>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89"/>
    <w:p>
      <w:pPr>
        <w:spacing w:after="0"/>
        <w:ind w:left="0"/>
        <w:jc w:val="both"/>
      </w:pPr>
      <w:r>
        <w:rPr>
          <w:rFonts w:ascii="Times New Roman"/>
          <w:b w:val="false"/>
          <w:i w:val="false"/>
          <w:color w:val="000000"/>
          <w:sz w:val="28"/>
        </w:rPr>
        <w:t>
      3. Балалар үйі нақты мiндеттер мен балаларды ұстау, оқыту және тәрбиелеу, қызмет режимi ерекшелiктерiне қойылатын талаптарға қарай мектепке дейінгі және мектеп жасындағы балалар үшін құрылады.</w:t>
      </w:r>
    </w:p>
    <w:bookmarkEnd w:id="89"/>
    <w:bookmarkStart w:name="z54" w:id="90"/>
    <w:p>
      <w:pPr>
        <w:spacing w:after="0"/>
        <w:ind w:left="0"/>
        <w:jc w:val="both"/>
      </w:pPr>
      <w:r>
        <w:rPr>
          <w:rFonts w:ascii="Times New Roman"/>
          <w:b w:val="false"/>
          <w:i w:val="false"/>
          <w:color w:val="000000"/>
          <w:sz w:val="28"/>
        </w:rPr>
        <w:t>
      4. Мемлекеттік балалар үйлерінде тәрбиеленіп жатқан жетім балалар мен ата-анасының қамқорлығынсыз қалған балалар толық мемлекеттік қамтамасыз етуде болады.</w:t>
      </w:r>
    </w:p>
    <w:bookmarkEnd w:id="90"/>
    <w:bookmarkStart w:name="z55" w:id="91"/>
    <w:p>
      <w:pPr>
        <w:spacing w:after="0"/>
        <w:ind w:left="0"/>
        <w:jc w:val="both"/>
      </w:pPr>
      <w:r>
        <w:rPr>
          <w:rFonts w:ascii="Times New Roman"/>
          <w:b w:val="false"/>
          <w:i w:val="false"/>
          <w:color w:val="000000"/>
          <w:sz w:val="28"/>
        </w:rPr>
        <w:t>
      5. Балалар үйінің міндеттері:</w:t>
      </w:r>
    </w:p>
    <w:bookmarkEnd w:id="91"/>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both"/>
      </w:pPr>
      <w:r>
        <w:rPr>
          <w:rFonts w:ascii="Times New Roman"/>
          <w:b w:val="false"/>
          <w:i w:val="false"/>
          <w:color w:val="000000"/>
          <w:sz w:val="28"/>
        </w:rPr>
        <w:t>
      4)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pPr>
        <w:spacing w:after="0"/>
        <w:ind w:left="0"/>
        <w:jc w:val="both"/>
      </w:pPr>
      <w:r>
        <w:rPr>
          <w:rFonts w:ascii="Times New Roman"/>
          <w:b w:val="false"/>
          <w:i w:val="false"/>
          <w:color w:val="000000"/>
          <w:sz w:val="28"/>
        </w:rPr>
        <w:t>
      5)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pPr>
        <w:spacing w:after="0"/>
        <w:ind w:left="0"/>
        <w:jc w:val="both"/>
      </w:pPr>
      <w:r>
        <w:rPr>
          <w:rFonts w:ascii="Times New Roman"/>
          <w:b w:val="false"/>
          <w:i w:val="false"/>
          <w:color w:val="000000"/>
          <w:sz w:val="28"/>
        </w:rPr>
        <w:t>
      6)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w:t>
      </w:r>
    </w:p>
    <w:p>
      <w:pPr>
        <w:spacing w:after="0"/>
        <w:ind w:left="0"/>
        <w:jc w:val="both"/>
      </w:pPr>
      <w:r>
        <w:rPr>
          <w:rFonts w:ascii="Times New Roman"/>
          <w:b w:val="false"/>
          <w:i w:val="false"/>
          <w:color w:val="000000"/>
          <w:sz w:val="28"/>
        </w:rPr>
        <w:t>
      7)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pPr>
        <w:spacing w:after="0"/>
        <w:ind w:left="0"/>
        <w:jc w:val="both"/>
      </w:pPr>
      <w:r>
        <w:rPr>
          <w:rFonts w:ascii="Times New Roman"/>
          <w:b w:val="false"/>
          <w:i w:val="false"/>
          <w:color w:val="000000"/>
          <w:sz w:val="28"/>
        </w:rPr>
        <w:t>
      8) оқытудың жаңа технологияларын енгiзу, бiлiм берудi ақпараттандыру;</w:t>
      </w:r>
    </w:p>
    <w:p>
      <w:pPr>
        <w:spacing w:after="0"/>
        <w:ind w:left="0"/>
        <w:jc w:val="both"/>
      </w:pPr>
      <w:r>
        <w:rPr>
          <w:rFonts w:ascii="Times New Roman"/>
          <w:b w:val="false"/>
          <w:i w:val="false"/>
          <w:color w:val="000000"/>
          <w:sz w:val="28"/>
        </w:rPr>
        <w:t>
      9) тәрбиеленушілерді әлеуметтік қорғауды, медициналық- психологиялық-педагогикалық оңалтуды және әлеуметтік бейімдеуді қамтамасыз ету;</w:t>
      </w:r>
    </w:p>
    <w:p>
      <w:pPr>
        <w:spacing w:after="0"/>
        <w:ind w:left="0"/>
        <w:jc w:val="both"/>
      </w:pPr>
      <w:r>
        <w:rPr>
          <w:rFonts w:ascii="Times New Roman"/>
          <w:b w:val="false"/>
          <w:i w:val="false"/>
          <w:color w:val="000000"/>
          <w:sz w:val="28"/>
        </w:rPr>
        <w:t>
      10) жеке сараланған тәсілді жүзеге асыру, жеке даму бағдарламаларын әзірлеу;</w:t>
      </w:r>
    </w:p>
    <w:p>
      <w:pPr>
        <w:spacing w:after="0"/>
        <w:ind w:left="0"/>
        <w:jc w:val="both"/>
      </w:pPr>
      <w:r>
        <w:rPr>
          <w:rFonts w:ascii="Times New Roman"/>
          <w:b w:val="false"/>
          <w:i w:val="false"/>
          <w:color w:val="000000"/>
          <w:sz w:val="28"/>
        </w:rPr>
        <w:t>
      11) тәрбиеленушілерді қоғамда оқыту, тәрбиелеу, емдеу, әлеуметтік бейімдеу, оңалту және біріктіру үшін жағдай жасауды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92"/>
    <w:p>
      <w:pPr>
        <w:spacing w:after="0"/>
        <w:ind w:left="0"/>
        <w:jc w:val="both"/>
      </w:pPr>
      <w:r>
        <w:rPr>
          <w:rFonts w:ascii="Times New Roman"/>
          <w:b w:val="false"/>
          <w:i w:val="false"/>
          <w:color w:val="000000"/>
          <w:sz w:val="28"/>
        </w:rPr>
        <w:t xml:space="preserve">
      6. Балалар үйі өз жарғысын "Неке (ерлі-зайыптылық) және отбасы" Қазақстан Республикасы Кодексінің, "Білім туралы", "Қазақстан Республикасының баланың құқықтары туралы", "Арнайы әлеуметтік қызметтер туралы", "Кемтар балаларды әлеуметтiк және медициналық-педагогикалық түзеу арқылы қолдау туралы", "Мемлекеттік мүлік туралы" Қазақстан Республикасы Заңдарының,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актiлердi мемлекеттiк тіркеу тізілімінде № 17657 болып тіркелген) және осы қағидалардың негізінде әзірлейді.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93"/>
    <w:p>
      <w:pPr>
        <w:spacing w:after="0"/>
        <w:ind w:left="0"/>
        <w:jc w:val="left"/>
      </w:pPr>
      <w:r>
        <w:rPr>
          <w:rFonts w:ascii="Times New Roman"/>
          <w:b/>
          <w:i w:val="false"/>
          <w:color w:val="000000"/>
        </w:rPr>
        <w:t xml:space="preserve"> 2. Тәрбиелеу процесін ұйымдастыру</w:t>
      </w:r>
    </w:p>
    <w:bookmarkEnd w:id="93"/>
    <w:bookmarkStart w:name="z58" w:id="94"/>
    <w:p>
      <w:pPr>
        <w:spacing w:after="0"/>
        <w:ind w:left="0"/>
        <w:jc w:val="both"/>
      </w:pPr>
      <w:r>
        <w:rPr>
          <w:rFonts w:ascii="Times New Roman"/>
          <w:b w:val="false"/>
          <w:i w:val="false"/>
          <w:color w:val="000000"/>
          <w:sz w:val="28"/>
        </w:rPr>
        <w:t>
      7. Балалар үйінде әр түрлi және бір жастағы топтар құрылады. Топтардағы балалар саны он бес адамнан аспауы тиіс.</w:t>
      </w:r>
    </w:p>
    <w:bookmarkEnd w:id="94"/>
    <w:bookmarkStart w:name="z59" w:id="95"/>
    <w:p>
      <w:pPr>
        <w:spacing w:after="0"/>
        <w:ind w:left="0"/>
        <w:jc w:val="both"/>
      </w:pPr>
      <w:r>
        <w:rPr>
          <w:rFonts w:ascii="Times New Roman"/>
          <w:b w:val="false"/>
          <w:i w:val="false"/>
          <w:color w:val="000000"/>
          <w:sz w:val="28"/>
        </w:rPr>
        <w:t>
      8. Тәрбиенушілердің тұруын және тәрбиелеуді ұйымдастыру олардың жеке ерекшеліктерін ескере отырып құрылады.</w:t>
      </w:r>
    </w:p>
    <w:bookmarkEnd w:id="95"/>
    <w:bookmarkStart w:name="z60" w:id="96"/>
    <w:p>
      <w:pPr>
        <w:spacing w:after="0"/>
        <w:ind w:left="0"/>
        <w:jc w:val="both"/>
      </w:pPr>
      <w:r>
        <w:rPr>
          <w:rFonts w:ascii="Times New Roman"/>
          <w:b w:val="false"/>
          <w:i w:val="false"/>
          <w:color w:val="000000"/>
          <w:sz w:val="28"/>
        </w:rPr>
        <w:t>
      9. Күн тәртібі тәрбиенушілердің балалар үйінде тәулік бойы болуын ескере отырып құрылады.</w:t>
      </w:r>
    </w:p>
    <w:bookmarkEnd w:id="96"/>
    <w:bookmarkStart w:name="z61" w:id="97"/>
    <w:p>
      <w:pPr>
        <w:spacing w:after="0"/>
        <w:ind w:left="0"/>
        <w:jc w:val="both"/>
      </w:pPr>
      <w:r>
        <w:rPr>
          <w:rFonts w:ascii="Times New Roman"/>
          <w:b w:val="false"/>
          <w:i w:val="false"/>
          <w:color w:val="000000"/>
          <w:sz w:val="28"/>
        </w:rPr>
        <w:t>
      10. Балалар үйінде тәрбие жұмысы тәрбиеленушілердiң қызығушылығын, бейiмдiлiгі мен психикалық-дене ерекшелiктерiн ескере отырып, балалар мен ересектердiң ынтымақтастығы қағидатымен жүргiзіледi.</w:t>
      </w:r>
    </w:p>
    <w:bookmarkEnd w:id="97"/>
    <w:bookmarkStart w:name="z62" w:id="98"/>
    <w:p>
      <w:pPr>
        <w:spacing w:after="0"/>
        <w:ind w:left="0"/>
        <w:jc w:val="both"/>
      </w:pPr>
      <w:r>
        <w:rPr>
          <w:rFonts w:ascii="Times New Roman"/>
          <w:b w:val="false"/>
          <w:i w:val="false"/>
          <w:color w:val="000000"/>
          <w:sz w:val="28"/>
        </w:rPr>
        <w:t>
      11. Балалар үйінде түрлі клубтар, ұйымдар мен студиялар патриоттық және интернационализм мен жоғары моральдық пен рухани ерекшеліктеріне сәйкес ашылып тәрбиенушілердің жан-жақты қабілеттері ескеріледі.</w:t>
      </w:r>
    </w:p>
    <w:bookmarkEnd w:id="98"/>
    <w:bookmarkStart w:name="z63" w:id="99"/>
    <w:p>
      <w:pPr>
        <w:spacing w:after="0"/>
        <w:ind w:left="0"/>
        <w:jc w:val="both"/>
      </w:pPr>
      <w:r>
        <w:rPr>
          <w:rFonts w:ascii="Times New Roman"/>
          <w:b w:val="false"/>
          <w:i w:val="false"/>
          <w:color w:val="000000"/>
          <w:sz w:val="28"/>
        </w:rPr>
        <w:t>
      12. Балалар үйінде тәрбиенушілердің жан-жақты қабілеттері ескеріле отырып оқушылар сарайы мен мектептегі түрлі клубтар, ұйымдар мен секцияларда және жас техник және жастар бекеттерімен, спорт және музыкалық мектептерде өзгеде білім ұйымдарда қатысу арқылы жеке тұлға ретінде дамуына жағдайлар жасау.</w:t>
      </w:r>
    </w:p>
    <w:bookmarkEnd w:id="99"/>
    <w:bookmarkStart w:name="z64" w:id="100"/>
    <w:p>
      <w:pPr>
        <w:spacing w:after="0"/>
        <w:ind w:left="0"/>
        <w:jc w:val="both"/>
      </w:pPr>
      <w:r>
        <w:rPr>
          <w:rFonts w:ascii="Times New Roman"/>
          <w:b w:val="false"/>
          <w:i w:val="false"/>
          <w:color w:val="000000"/>
          <w:sz w:val="28"/>
        </w:rPr>
        <w:t>
      13. Еңбекке баулу және үйрету жұмысшы кадрлар сұранысына бағытталған аймақтық, жергілікті жағдайларда және психикалық-денелік, денсаулығының жеке ерекшелiктерiн, мүмкіндіктерін, сондай-ақ, жеке еңбек қызметі үшін тәрбиеленушінің дайындығын қоса алғанда, еңбек кәсібін таңдау негізінде тәрбиеленушілердің қызығушылықтарын ескере отырып оқыту шеберханаларында, қосалқы шаруашылықтарында, өнеркәсіптерде, ұйымдарда жүзеге асады.</w:t>
      </w:r>
    </w:p>
    <w:bookmarkEnd w:id="100"/>
    <w:p>
      <w:pPr>
        <w:spacing w:after="0"/>
        <w:ind w:left="0"/>
        <w:jc w:val="both"/>
      </w:pPr>
      <w:r>
        <w:rPr>
          <w:rFonts w:ascii="Times New Roman"/>
          <w:b w:val="false"/>
          <w:i w:val="false"/>
          <w:color w:val="000000"/>
          <w:sz w:val="28"/>
        </w:rPr>
        <w:t>
      Еңбек тәрбиесі мен оқулығы оқу шеберханасында, қосалқы шаруашылықтарда, кәсіпорындар мен ұйымдарда жүзеге асырылады.</w:t>
      </w:r>
    </w:p>
    <w:bookmarkStart w:name="z65" w:id="101"/>
    <w:p>
      <w:pPr>
        <w:spacing w:after="0"/>
        <w:ind w:left="0"/>
        <w:jc w:val="both"/>
      </w:pPr>
      <w:r>
        <w:rPr>
          <w:rFonts w:ascii="Times New Roman"/>
          <w:b w:val="false"/>
          <w:i w:val="false"/>
          <w:color w:val="000000"/>
          <w:sz w:val="28"/>
        </w:rPr>
        <w:t>
      14. Балалар үйі тәрбиеленушілердің келісімімен шарт бойынша және көрсетілген қызмет түріне тиісті лицензиясы (рұқсат) болған жағдайда білім қызметін жүзеге асыратын заңды тұлғалар мен бірлесе отырып тәрбиеленушілердің пікірін есепке ала отырып кәсіби дайындығын жүргізуге болады.</w:t>
      </w:r>
    </w:p>
    <w:bookmarkEnd w:id="101"/>
    <w:bookmarkStart w:name="z66" w:id="102"/>
    <w:p>
      <w:pPr>
        <w:spacing w:after="0"/>
        <w:ind w:left="0"/>
        <w:jc w:val="both"/>
      </w:pPr>
      <w:r>
        <w:rPr>
          <w:rFonts w:ascii="Times New Roman"/>
          <w:b w:val="false"/>
          <w:i w:val="false"/>
          <w:color w:val="000000"/>
          <w:sz w:val="28"/>
        </w:rPr>
        <w:t>
      15. Балалар үйінің мектеп жасына дейінгі бөлімшелері (топтары) өз қызметінде Үлгілік қағиданы және осы Қағиданы басшылыққа алады.</w:t>
      </w:r>
    </w:p>
    <w:bookmarkEnd w:id="102"/>
    <w:bookmarkStart w:name="z472" w:id="103"/>
    <w:p>
      <w:pPr>
        <w:spacing w:after="0"/>
        <w:ind w:left="0"/>
        <w:jc w:val="both"/>
      </w:pPr>
      <w:r>
        <w:rPr>
          <w:rFonts w:ascii="Times New Roman"/>
          <w:b w:val="false"/>
          <w:i w:val="false"/>
          <w:color w:val="000000"/>
          <w:sz w:val="28"/>
        </w:rPr>
        <w:t>
      Балалар үйіндегі мектепке дейінгі бөлімдерінің (топтар) тәрбиенушілері жас ерекшелігі бойынша топтасады:</w:t>
      </w:r>
    </w:p>
    <w:bookmarkEnd w:id="103"/>
    <w:bookmarkStart w:name="z473" w:id="104"/>
    <w:p>
      <w:pPr>
        <w:spacing w:after="0"/>
        <w:ind w:left="0"/>
        <w:jc w:val="both"/>
      </w:pPr>
      <w:r>
        <w:rPr>
          <w:rFonts w:ascii="Times New Roman"/>
          <w:b w:val="false"/>
          <w:i w:val="false"/>
          <w:color w:val="000000"/>
          <w:sz w:val="28"/>
        </w:rPr>
        <w:t>
      1) 4-5 жас аралығындағы тәрбиенушілер – орта тобы</w:t>
      </w:r>
    </w:p>
    <w:bookmarkEnd w:id="104"/>
    <w:bookmarkStart w:name="z474" w:id="105"/>
    <w:p>
      <w:pPr>
        <w:spacing w:after="0"/>
        <w:ind w:left="0"/>
        <w:jc w:val="both"/>
      </w:pPr>
      <w:r>
        <w:rPr>
          <w:rFonts w:ascii="Times New Roman"/>
          <w:b w:val="false"/>
          <w:i w:val="false"/>
          <w:color w:val="000000"/>
          <w:sz w:val="28"/>
        </w:rPr>
        <w:t>
      2) 5-6 (7) жас аралығындағы тәрбиенушілер – тәрбиенушілерді мектеп алдындағы дайындық тобы.</w:t>
      </w:r>
    </w:p>
    <w:bookmarkEnd w:id="105"/>
    <w:p>
      <w:pPr>
        <w:spacing w:after="0"/>
        <w:ind w:left="0"/>
        <w:jc w:val="both"/>
      </w:pPr>
      <w:r>
        <w:rPr>
          <w:rFonts w:ascii="Times New Roman"/>
          <w:b w:val="false"/>
          <w:i w:val="false"/>
          <w:color w:val="000000"/>
          <w:sz w:val="28"/>
        </w:rPr>
        <w:t>
      Психофизиологиялық ерекшеліктер, интеллектуалдық даму және туыстық қатынастар ескеріле отырып түрлі жастағы мектепке дейінгі топтар бағыттар бойынша құрылады.</w:t>
      </w:r>
    </w:p>
    <w:bookmarkStart w:name="z67" w:id="106"/>
    <w:p>
      <w:pPr>
        <w:spacing w:after="0"/>
        <w:ind w:left="0"/>
        <w:jc w:val="both"/>
      </w:pPr>
      <w:r>
        <w:rPr>
          <w:rFonts w:ascii="Times New Roman"/>
          <w:b w:val="false"/>
          <w:i w:val="false"/>
          <w:color w:val="000000"/>
          <w:sz w:val="28"/>
        </w:rPr>
        <w:t>
      16. Ауытқуы бар тәрбиеленушілерді түзету мақсатында топтық және жеке дара сабақтар жүргізіледі.</w:t>
      </w:r>
    </w:p>
    <w:bookmarkEnd w:id="106"/>
    <w:bookmarkStart w:name="z475" w:id="107"/>
    <w:p>
      <w:pPr>
        <w:spacing w:after="0"/>
        <w:ind w:left="0"/>
        <w:jc w:val="both"/>
      </w:pPr>
      <w:r>
        <w:rPr>
          <w:rFonts w:ascii="Times New Roman"/>
          <w:b w:val="false"/>
          <w:i w:val="false"/>
          <w:color w:val="000000"/>
          <w:sz w:val="28"/>
        </w:rPr>
        <w:t>
      Әлеуметтік-тұрмыстық арнаулы бағдарлама бойынша түзету сабақтар, кәсіптілік және еңбек оқулығына сәйкес сыныпты екі топқа бөлу арқылы өткізіледі.</w:t>
      </w:r>
    </w:p>
    <w:bookmarkEnd w:id="107"/>
    <w:bookmarkStart w:name="z476" w:id="108"/>
    <w:p>
      <w:pPr>
        <w:spacing w:after="0"/>
        <w:ind w:left="0"/>
        <w:jc w:val="both"/>
      </w:pPr>
      <w:r>
        <w:rPr>
          <w:rFonts w:ascii="Times New Roman"/>
          <w:b w:val="false"/>
          <w:i w:val="false"/>
          <w:color w:val="000000"/>
          <w:sz w:val="28"/>
        </w:rPr>
        <w:t>
      Арнайы түзету-дамыту сабақтары әлеуметтік-тұрмыстық бағдар, кәсіптік-еңбектік оқыту сыныпты екі топқа бөлу арқылы жүзеге асырылады. Аталған топтарды жинақтау білім алушылардың танымдық, психофизикалық ерекшеліктеріне байланысты дәрігердің ұсынымы бойынша жүргізіледі. Кәсіптік-еңбектік оқыту топтарында 5-7 тәрбиеленушіден аспауы тиіс.</w:t>
      </w:r>
    </w:p>
    <w:bookmarkEnd w:id="108"/>
    <w:bookmarkStart w:name="z68" w:id="109"/>
    <w:p>
      <w:pPr>
        <w:spacing w:after="0"/>
        <w:ind w:left="0"/>
        <w:jc w:val="both"/>
      </w:pPr>
      <w:r>
        <w:rPr>
          <w:rFonts w:ascii="Times New Roman"/>
          <w:b w:val="false"/>
          <w:i w:val="false"/>
          <w:color w:val="000000"/>
          <w:sz w:val="28"/>
        </w:rPr>
        <w:t>
      17. Логопедтік сабақтар, емдік дене шынықтыру (бұдан әрі - ЕДШ), психомоторикалық және сенсорлық процестерді дамыту сабақтары бойынша топтарды жинақтау тіл кемістігінің, тірек қимылының және өзге де бұзылыстардың біртектілігі мен көрінуі ескеріле отырып, ал ЕДШ медициналық ұсынымдарға сәйкес жүргізіледі. Сабақ кестесі бойынша сағаттар күннің бірінші жартысына және екінші жартысына бірдей беріледі. Сабақтың ұзақтығы әр білім алушыға 15-20 минуттан аспауы тиіс.</w:t>
      </w:r>
    </w:p>
    <w:bookmarkEnd w:id="109"/>
    <w:p>
      <w:pPr>
        <w:spacing w:after="0"/>
        <w:ind w:left="0"/>
        <w:jc w:val="both"/>
      </w:pPr>
      <w:r>
        <w:rPr>
          <w:rFonts w:ascii="Times New Roman"/>
          <w:b w:val="false"/>
          <w:i w:val="false"/>
          <w:color w:val="000000"/>
          <w:sz w:val="28"/>
        </w:rPr>
        <w:t>
      Білім алушыларға ЕДШ сабақтары 3-5 адамнан тұратын топтарда жүргізіледі. Тілді түзеу-дамыту логопедтік сабақтары 2-4 адамнан тұратын топтарда, сонымен қатар жеке жүргізіледі.</w:t>
      </w:r>
    </w:p>
    <w:bookmarkStart w:name="z69" w:id="110"/>
    <w:p>
      <w:pPr>
        <w:spacing w:after="0"/>
        <w:ind w:left="0"/>
        <w:jc w:val="both"/>
      </w:pPr>
      <w:r>
        <w:rPr>
          <w:rFonts w:ascii="Times New Roman"/>
          <w:b w:val="false"/>
          <w:i w:val="false"/>
          <w:color w:val="000000"/>
          <w:sz w:val="28"/>
        </w:rPr>
        <w:t>
      18. Дамуы асқынған, ақыл-есі кемісітігі бар тәрбиеленуші кейбір пәндерден оқу бағдарламасын игере алмаған жағдайда оны оқыту жеке жоспарға сай жүргізіледі және оның білімі жетістіктерімен, жеке игерілуі бойынша бағаланады.</w:t>
      </w:r>
    </w:p>
    <w:bookmarkEnd w:id="110"/>
    <w:bookmarkStart w:name="z70" w:id="111"/>
    <w:p>
      <w:pPr>
        <w:spacing w:after="0"/>
        <w:ind w:left="0"/>
        <w:jc w:val="left"/>
      </w:pPr>
      <w:r>
        <w:rPr>
          <w:rFonts w:ascii="Times New Roman"/>
          <w:b/>
          <w:i w:val="false"/>
          <w:color w:val="000000"/>
        </w:rPr>
        <w:t xml:space="preserve"> 3. Оқу тәрбие процесінің қатысушылары, балалар үйлерінің</w:t>
      </w:r>
      <w:r>
        <w:br/>
      </w:r>
      <w:r>
        <w:rPr>
          <w:rFonts w:ascii="Times New Roman"/>
          <w:b/>
          <w:i w:val="false"/>
          <w:color w:val="000000"/>
        </w:rPr>
        <w:t>қызметкерлері</w:t>
      </w:r>
    </w:p>
    <w:bookmarkEnd w:id="111"/>
    <w:bookmarkStart w:name="z71" w:id="112"/>
    <w:p>
      <w:pPr>
        <w:spacing w:after="0"/>
        <w:ind w:left="0"/>
        <w:jc w:val="both"/>
      </w:pPr>
      <w:r>
        <w:rPr>
          <w:rFonts w:ascii="Times New Roman"/>
          <w:b w:val="false"/>
          <w:i w:val="false"/>
          <w:color w:val="000000"/>
          <w:sz w:val="28"/>
        </w:rPr>
        <w:t>
      19. Оқу жасындағы балалар үйінің тәрбиеленушілері жергілікті жердегі арнайы түзету білім беру ұйымдарында немесе жалпы білім беретін мектептің арнайы түзету сыныптарында білім алады.</w:t>
      </w:r>
    </w:p>
    <w:bookmarkEnd w:id="112"/>
    <w:bookmarkStart w:name="z72" w:id="113"/>
    <w:p>
      <w:pPr>
        <w:spacing w:after="0"/>
        <w:ind w:left="0"/>
        <w:jc w:val="both"/>
      </w:pPr>
      <w:r>
        <w:rPr>
          <w:rFonts w:ascii="Times New Roman"/>
          <w:b w:val="false"/>
          <w:i w:val="false"/>
          <w:color w:val="000000"/>
          <w:sz w:val="28"/>
        </w:rPr>
        <w:t>
      20. Балалар үйіне жыл бойы 4 жастан 18 жасқа дейінгі балалар қабылданады:</w:t>
      </w:r>
    </w:p>
    <w:bookmarkEnd w:id="113"/>
    <w:bookmarkStart w:name="z470" w:id="114"/>
    <w:p>
      <w:pPr>
        <w:spacing w:after="0"/>
        <w:ind w:left="0"/>
        <w:jc w:val="both"/>
      </w:pPr>
      <w:r>
        <w:rPr>
          <w:rFonts w:ascii="Times New Roman"/>
          <w:b w:val="false"/>
          <w:i w:val="false"/>
          <w:color w:val="000000"/>
          <w:sz w:val="28"/>
        </w:rPr>
        <w:t>
      1) жетім балалар;</w:t>
      </w:r>
    </w:p>
    <w:bookmarkEnd w:id="114"/>
    <w:bookmarkStart w:name="z471" w:id="115"/>
    <w:p>
      <w:pPr>
        <w:spacing w:after="0"/>
        <w:ind w:left="0"/>
        <w:jc w:val="both"/>
      </w:pPr>
      <w:r>
        <w:rPr>
          <w:rFonts w:ascii="Times New Roman"/>
          <w:b w:val="false"/>
          <w:i w:val="false"/>
          <w:color w:val="000000"/>
          <w:sz w:val="28"/>
        </w:rPr>
        <w:t>
      2)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End w:id="115"/>
    <w:bookmarkStart w:name="z73" w:id="116"/>
    <w:p>
      <w:pPr>
        <w:spacing w:after="0"/>
        <w:ind w:left="0"/>
        <w:jc w:val="both"/>
      </w:pPr>
      <w:r>
        <w:rPr>
          <w:rFonts w:ascii="Times New Roman"/>
          <w:b w:val="false"/>
          <w:i w:val="false"/>
          <w:color w:val="000000"/>
          <w:sz w:val="28"/>
        </w:rPr>
        <w:t>
      21.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p>
    <w:bookmarkEnd w:id="116"/>
    <w:bookmarkStart w:name="z74" w:id="117"/>
    <w:p>
      <w:pPr>
        <w:spacing w:after="0"/>
        <w:ind w:left="0"/>
        <w:jc w:val="both"/>
      </w:pPr>
      <w:r>
        <w:rPr>
          <w:rFonts w:ascii="Times New Roman"/>
          <w:b w:val="false"/>
          <w:i w:val="false"/>
          <w:color w:val="000000"/>
          <w:sz w:val="28"/>
        </w:rPr>
        <w:t>
      22. Балаларды балалар үйіне орналастыру үшін Үлгілік қағиданың 12-тармақшасында көрсетілген құжаттар тізімі болған жағдайда, жергілікті атқарушы органның балалар үйіне жолдау туралы шешімі негіз болып табылады.</w:t>
      </w:r>
    </w:p>
    <w:bookmarkEnd w:id="117"/>
    <w:bookmarkStart w:name="z75" w:id="118"/>
    <w:p>
      <w:pPr>
        <w:spacing w:after="0"/>
        <w:ind w:left="0"/>
        <w:jc w:val="both"/>
      </w:pPr>
      <w:r>
        <w:rPr>
          <w:rFonts w:ascii="Times New Roman"/>
          <w:b w:val="false"/>
          <w:i w:val="false"/>
          <w:color w:val="000000"/>
          <w:sz w:val="28"/>
        </w:rPr>
        <w:t>
      23. Тәрбиеленушінің балалар үйінен басқа ұйымға ауысуы психологиялық-медициналық-педагогикалық комиссияның қорытындысы және балалар үйінің сенімгерлігі негізінде білім беру басқармасымен жүзеге асырылады. Осыған орай білім басқармасы ауыстыру туралы тиісті бұйрық дайындайды.</w:t>
      </w:r>
    </w:p>
    <w:bookmarkEnd w:id="118"/>
    <w:bookmarkStart w:name="z76" w:id="119"/>
    <w:p>
      <w:pPr>
        <w:spacing w:after="0"/>
        <w:ind w:left="0"/>
        <w:jc w:val="both"/>
      </w:pPr>
      <w:r>
        <w:rPr>
          <w:rFonts w:ascii="Times New Roman"/>
          <w:b w:val="false"/>
          <w:i w:val="false"/>
          <w:color w:val="000000"/>
          <w:sz w:val="28"/>
        </w:rPr>
        <w:t>
      24. Балалар үйі тәрбиеленушілерін шығару балалар үйі педагогикалық кеңесінің шешімі бойынша, ол жоқ болса – балалар үйі әкімшілігінің шешімі бойынша іске асады.</w:t>
      </w:r>
    </w:p>
    <w:bookmarkEnd w:id="119"/>
    <w:bookmarkStart w:name="z77" w:id="120"/>
    <w:p>
      <w:pPr>
        <w:spacing w:after="0"/>
        <w:ind w:left="0"/>
        <w:jc w:val="both"/>
      </w:pPr>
      <w:r>
        <w:rPr>
          <w:rFonts w:ascii="Times New Roman"/>
          <w:b w:val="false"/>
          <w:i w:val="false"/>
          <w:color w:val="000000"/>
          <w:sz w:val="28"/>
        </w:rPr>
        <w:t>
      25. Тәрбиеленушінің балалар үйінен ауысуы (шығуы) кезінде жеке іс-қағаздары тәрбиеленуші тұратын және білім алатын ұйымның өкіліне беріледі, ол туралы журналда тиісті жазба жазылады.</w:t>
      </w:r>
    </w:p>
    <w:bookmarkEnd w:id="120"/>
    <w:bookmarkStart w:name="z78" w:id="121"/>
    <w:p>
      <w:pPr>
        <w:spacing w:after="0"/>
        <w:ind w:left="0"/>
        <w:jc w:val="both"/>
      </w:pPr>
      <w:r>
        <w:rPr>
          <w:rFonts w:ascii="Times New Roman"/>
          <w:b w:val="false"/>
          <w:i w:val="false"/>
          <w:color w:val="000000"/>
          <w:sz w:val="28"/>
        </w:rPr>
        <w:t>
      26. Балалар үйінде психологиялық сүйемелдеу, кеңес беру және алдын алу шараларын педагог-психологтар жүзеге асырады.</w:t>
      </w:r>
    </w:p>
    <w:bookmarkEnd w:id="121"/>
    <w:bookmarkStart w:name="z79" w:id="122"/>
    <w:p>
      <w:pPr>
        <w:spacing w:after="0"/>
        <w:ind w:left="0"/>
        <w:jc w:val="both"/>
      </w:pPr>
      <w:r>
        <w:rPr>
          <w:rFonts w:ascii="Times New Roman"/>
          <w:b w:val="false"/>
          <w:i w:val="false"/>
          <w:color w:val="000000"/>
          <w:sz w:val="28"/>
        </w:rPr>
        <w:t>
      27. Педагог-психолог:</w:t>
      </w:r>
    </w:p>
    <w:bookmarkEnd w:id="122"/>
    <w:bookmarkStart w:name="z467" w:id="123"/>
    <w:p>
      <w:pPr>
        <w:spacing w:after="0"/>
        <w:ind w:left="0"/>
        <w:jc w:val="both"/>
      </w:pPr>
      <w:r>
        <w:rPr>
          <w:rFonts w:ascii="Times New Roman"/>
          <w:b w:val="false"/>
          <w:i w:val="false"/>
          <w:color w:val="000000"/>
          <w:sz w:val="28"/>
        </w:rPr>
        <w:t>
      1) күйзелістік, жанжалдық, қатты эмоционалдық әсерленушілік жағдайындағы тәрбиешілерге, тәрбиеленушілерге психологиялық көмек пен қолдауды жүзеге асырады;</w:t>
      </w:r>
    </w:p>
    <w:bookmarkEnd w:id="123"/>
    <w:bookmarkStart w:name="z468" w:id="124"/>
    <w:p>
      <w:pPr>
        <w:spacing w:after="0"/>
        <w:ind w:left="0"/>
        <w:jc w:val="both"/>
      </w:pPr>
      <w:r>
        <w:rPr>
          <w:rFonts w:ascii="Times New Roman"/>
          <w:b w:val="false"/>
          <w:i w:val="false"/>
          <w:color w:val="000000"/>
          <w:sz w:val="28"/>
        </w:rPr>
        <w:t>
      2) тәрбиеленушілердің әлеуметке қарсы әрекеттерін ескертеді және оларды уақтылы түзетуді жүзеге асырады;</w:t>
      </w:r>
    </w:p>
    <w:bookmarkEnd w:id="124"/>
    <w:bookmarkStart w:name="z469" w:id="125"/>
    <w:p>
      <w:pPr>
        <w:spacing w:after="0"/>
        <w:ind w:left="0"/>
        <w:jc w:val="both"/>
      </w:pPr>
      <w:r>
        <w:rPr>
          <w:rFonts w:ascii="Times New Roman"/>
          <w:b w:val="false"/>
          <w:i w:val="false"/>
          <w:color w:val="000000"/>
          <w:sz w:val="28"/>
        </w:rPr>
        <w:t>
      3) тәрбиешілермен, олардың ата-аналарымен және педагогтармен психодиагностикалық, консультациялық, ағартушылық-профилактикалық, түзету-дамытушылық және әлеуметтік-диспетчерлік жұмыстарды жүргізудің түрлері мен әдістерін таңдайды.</w:t>
      </w:r>
    </w:p>
    <w:bookmarkEnd w:id="125"/>
    <w:bookmarkStart w:name="z80" w:id="126"/>
    <w:p>
      <w:pPr>
        <w:spacing w:after="0"/>
        <w:ind w:left="0"/>
        <w:jc w:val="both"/>
      </w:pPr>
      <w:r>
        <w:rPr>
          <w:rFonts w:ascii="Times New Roman"/>
          <w:b w:val="false"/>
          <w:i w:val="false"/>
          <w:color w:val="000000"/>
          <w:sz w:val="28"/>
        </w:rPr>
        <w:t>
      28. Тәрбиеленушілердің жеке психологиялық медициналық педагогикалық ерекшеліктерін, олардың өмір сүру жағдайын зерделеуді, уақытында әлеуметтік көмек көрсетуді әлеуметтік педагогтар жүзеге асырады.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педагог:</w:t>
      </w:r>
    </w:p>
    <w:bookmarkStart w:name="z460" w:id="127"/>
    <w:p>
      <w:pPr>
        <w:spacing w:after="0"/>
        <w:ind w:left="0"/>
        <w:jc w:val="both"/>
      </w:pPr>
      <w:r>
        <w:rPr>
          <w:rFonts w:ascii="Times New Roman"/>
          <w:b w:val="false"/>
          <w:i w:val="false"/>
          <w:color w:val="000000"/>
          <w:sz w:val="28"/>
        </w:rPr>
        <w:t>
      1) мүдделі ведомствалармен байланысты жүзеге асырады, тәрбиеленушілер мен бітірушілердің құқықтарын сақтау және заңды мүдделерін қорғау, олардың әлеуметтік бейімделуі мәселелері бойынша балалар үйінің әкімшілігіне, тәрбиешілерге көмек көрсетеді;</w:t>
      </w:r>
    </w:p>
    <w:bookmarkEnd w:id="127"/>
    <w:bookmarkStart w:name="z461" w:id="128"/>
    <w:p>
      <w:pPr>
        <w:spacing w:after="0"/>
        <w:ind w:left="0"/>
        <w:jc w:val="both"/>
      </w:pPr>
      <w:r>
        <w:rPr>
          <w:rFonts w:ascii="Times New Roman"/>
          <w:b w:val="false"/>
          <w:i w:val="false"/>
          <w:color w:val="000000"/>
          <w:sz w:val="28"/>
        </w:rPr>
        <w:t>
      2) тәрбиеленушілердің картотекасын, дерек қорын құрады;</w:t>
      </w:r>
    </w:p>
    <w:bookmarkEnd w:id="128"/>
    <w:bookmarkStart w:name="z462" w:id="129"/>
    <w:p>
      <w:pPr>
        <w:spacing w:after="0"/>
        <w:ind w:left="0"/>
        <w:jc w:val="both"/>
      </w:pPr>
      <w:r>
        <w:rPr>
          <w:rFonts w:ascii="Times New Roman"/>
          <w:b w:val="false"/>
          <w:i w:val="false"/>
          <w:color w:val="000000"/>
          <w:sz w:val="28"/>
        </w:rPr>
        <w:t>
      3) кәсіби бағдар беру жұмысын және тәрбиеленушілердің еңбекпен қамтылуын іске асырады;</w:t>
      </w:r>
    </w:p>
    <w:bookmarkEnd w:id="129"/>
    <w:bookmarkStart w:name="z463" w:id="130"/>
    <w:p>
      <w:pPr>
        <w:spacing w:after="0"/>
        <w:ind w:left="0"/>
        <w:jc w:val="both"/>
      </w:pPr>
      <w:r>
        <w:rPr>
          <w:rFonts w:ascii="Times New Roman"/>
          <w:b w:val="false"/>
          <w:i w:val="false"/>
          <w:color w:val="000000"/>
          <w:sz w:val="28"/>
        </w:rPr>
        <w:t>
      4) әлеуметтік және мектептік бейәлеуметтенуін түзейді;</w:t>
      </w:r>
    </w:p>
    <w:bookmarkEnd w:id="130"/>
    <w:bookmarkStart w:name="z464" w:id="131"/>
    <w:p>
      <w:pPr>
        <w:spacing w:after="0"/>
        <w:ind w:left="0"/>
        <w:jc w:val="both"/>
      </w:pPr>
      <w:r>
        <w:rPr>
          <w:rFonts w:ascii="Times New Roman"/>
          <w:b w:val="false"/>
          <w:i w:val="false"/>
          <w:color w:val="000000"/>
          <w:sz w:val="28"/>
        </w:rPr>
        <w:t>
      5) психологпен бірге өмiрде қиын жағдайға тап болған балалармен жұмыс жүргізеді, сауалнама және рейдтік іс-шараларды іске асырады;</w:t>
      </w:r>
    </w:p>
    <w:bookmarkEnd w:id="131"/>
    <w:bookmarkStart w:name="z465" w:id="132"/>
    <w:p>
      <w:pPr>
        <w:spacing w:after="0"/>
        <w:ind w:left="0"/>
        <w:jc w:val="both"/>
      </w:pPr>
      <w:r>
        <w:rPr>
          <w:rFonts w:ascii="Times New Roman"/>
          <w:b w:val="false"/>
          <w:i w:val="false"/>
          <w:color w:val="000000"/>
          <w:sz w:val="28"/>
        </w:rPr>
        <w:t>
      6) тәрбиеленушіге тиісті жәрдемақылардың уақтылы рәсімделуі; тәрбиеленушілердің тұрғын үйінің сақталуы, тұрғын үй алуға кезекке қою бойынша жұмысты ұйымдастырады;</w:t>
      </w:r>
    </w:p>
    <w:bookmarkEnd w:id="132"/>
    <w:bookmarkStart w:name="z466" w:id="133"/>
    <w:p>
      <w:pPr>
        <w:spacing w:after="0"/>
        <w:ind w:left="0"/>
        <w:jc w:val="both"/>
      </w:pPr>
      <w:r>
        <w:rPr>
          <w:rFonts w:ascii="Times New Roman"/>
          <w:b w:val="false"/>
          <w:i w:val="false"/>
          <w:color w:val="000000"/>
          <w:sz w:val="28"/>
        </w:rPr>
        <w:t>
      7) тәрбиеленушінің жеке іс-құжатын қалыптастыру бойынша жұмысты іске асырады.</w:t>
      </w:r>
    </w:p>
    <w:bookmarkEnd w:id="133"/>
    <w:bookmarkStart w:name="z81" w:id="134"/>
    <w:p>
      <w:pPr>
        <w:spacing w:after="0"/>
        <w:ind w:left="0"/>
        <w:jc w:val="both"/>
      </w:pPr>
      <w:r>
        <w:rPr>
          <w:rFonts w:ascii="Times New Roman"/>
          <w:b w:val="false"/>
          <w:i w:val="false"/>
          <w:color w:val="000000"/>
          <w:sz w:val="28"/>
        </w:rPr>
        <w:t>
      29. Тәрбиеленушілерге медициналық қызмет штаттық медициналық қызметкермен қамтамасыз етіледі.</w:t>
      </w:r>
    </w:p>
    <w:bookmarkEnd w:id="134"/>
    <w:bookmarkStart w:name="z82" w:id="135"/>
    <w:p>
      <w:pPr>
        <w:spacing w:after="0"/>
        <w:ind w:left="0"/>
        <w:jc w:val="both"/>
      </w:pPr>
      <w:r>
        <w:rPr>
          <w:rFonts w:ascii="Times New Roman"/>
          <w:b w:val="false"/>
          <w:i w:val="false"/>
          <w:color w:val="000000"/>
          <w:sz w:val="28"/>
        </w:rPr>
        <w:t>
      30. Балалар үйінің медициналық қызметкерлерінің негізгі функциялары:</w:t>
      </w:r>
    </w:p>
    <w:bookmarkEnd w:id="135"/>
    <w:bookmarkStart w:name="z451" w:id="136"/>
    <w:p>
      <w:pPr>
        <w:spacing w:after="0"/>
        <w:ind w:left="0"/>
        <w:jc w:val="both"/>
      </w:pPr>
      <w:r>
        <w:rPr>
          <w:rFonts w:ascii="Times New Roman"/>
          <w:b w:val="false"/>
          <w:i w:val="false"/>
          <w:color w:val="000000"/>
          <w:sz w:val="28"/>
        </w:rPr>
        <w:t>
      1) әр баланың медициналық тексеруден өткізу, қажеттілік болған жағдайда қаланың және облыстық денсаулық сақтау мекемелерімен жүзеге асырылады;</w:t>
      </w:r>
    </w:p>
    <w:bookmarkEnd w:id="136"/>
    <w:bookmarkStart w:name="z452" w:id="137"/>
    <w:p>
      <w:pPr>
        <w:spacing w:after="0"/>
        <w:ind w:left="0"/>
        <w:jc w:val="both"/>
      </w:pPr>
      <w:r>
        <w:rPr>
          <w:rFonts w:ascii="Times New Roman"/>
          <w:b w:val="false"/>
          <w:i w:val="false"/>
          <w:color w:val="000000"/>
          <w:sz w:val="28"/>
        </w:rPr>
        <w:t>
      2) балаға жан-жақты медициналық құжат және оны әрі қарай емдеу, бақылау туралы ұсыныстар жазылған көшірме жасақтау;</w:t>
      </w:r>
    </w:p>
    <w:bookmarkEnd w:id="137"/>
    <w:bookmarkStart w:name="z453" w:id="138"/>
    <w:p>
      <w:pPr>
        <w:spacing w:after="0"/>
        <w:ind w:left="0"/>
        <w:jc w:val="both"/>
      </w:pPr>
      <w:r>
        <w:rPr>
          <w:rFonts w:ascii="Times New Roman"/>
          <w:b w:val="false"/>
          <w:i w:val="false"/>
          <w:color w:val="000000"/>
          <w:sz w:val="28"/>
        </w:rPr>
        <w:t>
      3) баланың рационалды өмір сүруіне қатысыты шешім қабылданатын психологиялық-дәрігерлік–педагогикалық комиссиясының отырысына қатысу;</w:t>
      </w:r>
    </w:p>
    <w:bookmarkEnd w:id="138"/>
    <w:bookmarkStart w:name="z454" w:id="139"/>
    <w:p>
      <w:pPr>
        <w:spacing w:after="0"/>
        <w:ind w:left="0"/>
        <w:jc w:val="both"/>
      </w:pPr>
      <w:r>
        <w:rPr>
          <w:rFonts w:ascii="Times New Roman"/>
          <w:b w:val="false"/>
          <w:i w:val="false"/>
          <w:color w:val="000000"/>
          <w:sz w:val="28"/>
        </w:rPr>
        <w:t>
      4) тәрбиеленушілердің денсаулығын, физикалық және психологиялық жағдайын бақылау, медициналық көмек көрсету, емдеу;</w:t>
      </w:r>
    </w:p>
    <w:bookmarkEnd w:id="139"/>
    <w:bookmarkStart w:name="z455" w:id="140"/>
    <w:p>
      <w:pPr>
        <w:spacing w:after="0"/>
        <w:ind w:left="0"/>
        <w:jc w:val="both"/>
      </w:pPr>
      <w:r>
        <w:rPr>
          <w:rFonts w:ascii="Times New Roman"/>
          <w:b w:val="false"/>
          <w:i w:val="false"/>
          <w:color w:val="000000"/>
          <w:sz w:val="28"/>
        </w:rPr>
        <w:t>
      5) жылына екі рет тереңдетілген медициналық тексерулерді, профилактикалық және емдік-сауықтыру іс-шараларын ұйымдастыру және өткізу, олардың тиімділігін бағалау;</w:t>
      </w:r>
    </w:p>
    <w:bookmarkEnd w:id="140"/>
    <w:bookmarkStart w:name="z456" w:id="141"/>
    <w:p>
      <w:pPr>
        <w:spacing w:after="0"/>
        <w:ind w:left="0"/>
        <w:jc w:val="both"/>
      </w:pPr>
      <w:r>
        <w:rPr>
          <w:rFonts w:ascii="Times New Roman"/>
          <w:b w:val="false"/>
          <w:i w:val="false"/>
          <w:color w:val="000000"/>
          <w:sz w:val="28"/>
        </w:rPr>
        <w:t>
      6) санитарлық гигиеналық және санитарлық эпидемиологиялық режимге дәрігерлік бақылауда жүзеге асыру;</w:t>
      </w:r>
    </w:p>
    <w:bookmarkEnd w:id="141"/>
    <w:bookmarkStart w:name="z457" w:id="142"/>
    <w:p>
      <w:pPr>
        <w:spacing w:after="0"/>
        <w:ind w:left="0"/>
        <w:jc w:val="both"/>
      </w:pPr>
      <w:r>
        <w:rPr>
          <w:rFonts w:ascii="Times New Roman"/>
          <w:b w:val="false"/>
          <w:i w:val="false"/>
          <w:color w:val="000000"/>
          <w:sz w:val="28"/>
        </w:rPr>
        <w:t>
      7) тамақ сапасын, оқу және сабақтан тыс шығармашылығын тиімді режимінің, еңбекпен тәрбиелеу кезінде санитарлық гигиеналық талаптардың орындалуын бақылау;</w:t>
      </w:r>
    </w:p>
    <w:bookmarkEnd w:id="142"/>
    <w:bookmarkStart w:name="z458" w:id="143"/>
    <w:p>
      <w:pPr>
        <w:spacing w:after="0"/>
        <w:ind w:left="0"/>
        <w:jc w:val="both"/>
      </w:pPr>
      <w:r>
        <w:rPr>
          <w:rFonts w:ascii="Times New Roman"/>
          <w:b w:val="false"/>
          <w:i w:val="false"/>
          <w:color w:val="000000"/>
          <w:sz w:val="28"/>
        </w:rPr>
        <w:t>
      8) балаларға олардың денсаулығын ескере отырып кәсіби ұсыныс беру;</w:t>
      </w:r>
    </w:p>
    <w:bookmarkEnd w:id="143"/>
    <w:bookmarkStart w:name="z450" w:id="144"/>
    <w:p>
      <w:pPr>
        <w:spacing w:after="0"/>
        <w:ind w:left="0"/>
        <w:jc w:val="both"/>
      </w:pPr>
      <w:r>
        <w:rPr>
          <w:rFonts w:ascii="Times New Roman"/>
          <w:b w:val="false"/>
          <w:i w:val="false"/>
          <w:color w:val="000000"/>
          <w:sz w:val="28"/>
        </w:rPr>
        <w:t>
      9) тәрбиеленушілерімен гигиеналық тәрбие санитарлық ағарту жұмыстарын жүргізу, насихаттау.</w:t>
      </w:r>
    </w:p>
    <w:bookmarkEnd w:id="144"/>
    <w:bookmarkStart w:name="z449" w:id="145"/>
    <w:p>
      <w:pPr>
        <w:spacing w:after="0"/>
        <w:ind w:left="0"/>
        <w:jc w:val="both"/>
      </w:pPr>
      <w:r>
        <w:rPr>
          <w:rFonts w:ascii="Times New Roman"/>
          <w:b w:val="false"/>
          <w:i w:val="false"/>
          <w:color w:val="000000"/>
          <w:sz w:val="28"/>
        </w:rPr>
        <w:t>
      Әрбір медициналық қызметкердің жұмыс көлемі оның лауазымдық міндеттерінен туындайды.</w:t>
      </w:r>
    </w:p>
    <w:bookmarkEnd w:id="145"/>
    <w:bookmarkStart w:name="z83" w:id="146"/>
    <w:p>
      <w:pPr>
        <w:spacing w:after="0"/>
        <w:ind w:left="0"/>
        <w:jc w:val="both"/>
      </w:pPr>
      <w:r>
        <w:rPr>
          <w:rFonts w:ascii="Times New Roman"/>
          <w:b w:val="false"/>
          <w:i w:val="false"/>
          <w:color w:val="000000"/>
          <w:sz w:val="28"/>
        </w:rPr>
        <w:t>
      31. Тәрбиеленушінің құқықтары мен заңды мүдделері бұзылған кезде, оның ішінде білім беру ұйымының әкімшілігі оны күтіп-бағу, тәрбиелеу, жалпы орта білім алу жағдайларын қамтамасыз ету жөніндегі міндеттерін орындамаған немесе тиісінше орындамаған не олар өз құқықтарын теріс пайдаланған жағдайда, баланың өз бетінше құқықтары мен заңды мүдделерін қорғау үшін қорғаншылық және қамқоршылық қызметін жүзеге асыратын органдарына, ал он төрт жасқа толғаннан кейін сотқа өтініш жасауға құқығы бар.</w:t>
      </w:r>
    </w:p>
    <w:bookmarkEnd w:id="146"/>
    <w:bookmarkStart w:name="z84" w:id="147"/>
    <w:p>
      <w:pPr>
        <w:spacing w:after="0"/>
        <w:ind w:left="0"/>
        <w:jc w:val="both"/>
      </w:pPr>
      <w:r>
        <w:rPr>
          <w:rFonts w:ascii="Times New Roman"/>
          <w:b w:val="false"/>
          <w:i w:val="false"/>
          <w:color w:val="000000"/>
          <w:sz w:val="28"/>
        </w:rPr>
        <w:t>
      32. Балаларын үйін басқаруды білім беру ұйымының құрылтайшысы тағайындайтын директоры жүзеге асырады.</w:t>
      </w:r>
    </w:p>
    <w:bookmarkEnd w:id="147"/>
    <w:bookmarkStart w:name="z85" w:id="148"/>
    <w:p>
      <w:pPr>
        <w:spacing w:after="0"/>
        <w:ind w:left="0"/>
        <w:jc w:val="both"/>
      </w:pPr>
      <w:r>
        <w:rPr>
          <w:rFonts w:ascii="Times New Roman"/>
          <w:b w:val="false"/>
          <w:i w:val="false"/>
          <w:color w:val="000000"/>
          <w:sz w:val="28"/>
        </w:rPr>
        <w:t>
      33. Балалар үйінің директоры:</w:t>
      </w:r>
    </w:p>
    <w:bookmarkEnd w:id="148"/>
    <w:bookmarkStart w:name="z445" w:id="149"/>
    <w:p>
      <w:pPr>
        <w:spacing w:after="0"/>
        <w:ind w:left="0"/>
        <w:jc w:val="both"/>
      </w:pPr>
      <w:r>
        <w:rPr>
          <w:rFonts w:ascii="Times New Roman"/>
          <w:b w:val="false"/>
          <w:i w:val="false"/>
          <w:color w:val="000000"/>
          <w:sz w:val="28"/>
        </w:rPr>
        <w:t>
      1) заңнамада белгіленген тәртіппен балалар үйінің қызметкерлерін қызметтерге тағайындайды және қызметтерден босатады;</w:t>
      </w:r>
    </w:p>
    <w:bookmarkEnd w:id="149"/>
    <w:bookmarkStart w:name="z446" w:id="150"/>
    <w:p>
      <w:pPr>
        <w:spacing w:after="0"/>
        <w:ind w:left="0"/>
        <w:jc w:val="both"/>
      </w:pPr>
      <w:r>
        <w:rPr>
          <w:rFonts w:ascii="Times New Roman"/>
          <w:b w:val="false"/>
          <w:i w:val="false"/>
          <w:color w:val="000000"/>
          <w:sz w:val="28"/>
        </w:rPr>
        <w:t>
      2) өзге де ұйымдармен өзара қатынаста балалар үйін білдіреді;</w:t>
      </w:r>
    </w:p>
    <w:bookmarkEnd w:id="150"/>
    <w:bookmarkStart w:name="z447" w:id="151"/>
    <w:p>
      <w:pPr>
        <w:spacing w:after="0"/>
        <w:ind w:left="0"/>
        <w:jc w:val="both"/>
      </w:pPr>
      <w:r>
        <w:rPr>
          <w:rFonts w:ascii="Times New Roman"/>
          <w:b w:val="false"/>
          <w:i w:val="false"/>
          <w:color w:val="000000"/>
          <w:sz w:val="28"/>
        </w:rPr>
        <w:t>
      3) балалар үйін басқарудың құрылымын және штаттық кестені, лауазымдық міндеттерді үлестіріп, бекітеді;</w:t>
      </w:r>
    </w:p>
    <w:bookmarkEnd w:id="151"/>
    <w:bookmarkStart w:name="z448" w:id="152"/>
    <w:p>
      <w:pPr>
        <w:spacing w:after="0"/>
        <w:ind w:left="0"/>
        <w:jc w:val="both"/>
      </w:pPr>
      <w:r>
        <w:rPr>
          <w:rFonts w:ascii="Times New Roman"/>
          <w:b w:val="false"/>
          <w:i w:val="false"/>
          <w:color w:val="000000"/>
          <w:sz w:val="28"/>
        </w:rPr>
        <w:t>
      4) Қазақстан Республикасының заңнамасы мен балалар үйінің жарғысында көзделген өзге де функцияларды орындайды.</w:t>
      </w:r>
    </w:p>
    <w:bookmarkEnd w:id="152"/>
    <w:bookmarkStart w:name="z86" w:id="153"/>
    <w:p>
      <w:pPr>
        <w:spacing w:after="0"/>
        <w:ind w:left="0"/>
        <w:jc w:val="both"/>
      </w:pPr>
      <w:r>
        <w:rPr>
          <w:rFonts w:ascii="Times New Roman"/>
          <w:b w:val="false"/>
          <w:i w:val="false"/>
          <w:color w:val="000000"/>
          <w:sz w:val="28"/>
        </w:rPr>
        <w:t>
      34. Балалар үйі өзінің жарғысы мен кәсіпкерлік қызметін реттейтін Қазақстан Республикасының заңнамаларына сәйкес, өз бетінше шаруашылық қызметін және осы қызметтің кірістерін иелік етуді жүзеге асыруға құқылы.</w:t>
      </w:r>
    </w:p>
    <w:bookmarkEnd w:id="153"/>
    <w:bookmarkStart w:name="z87" w:id="154"/>
    <w:p>
      <w:pPr>
        <w:spacing w:after="0"/>
        <w:ind w:left="0"/>
        <w:jc w:val="both"/>
      </w:pPr>
      <w:r>
        <w:rPr>
          <w:rFonts w:ascii="Times New Roman"/>
          <w:b w:val="false"/>
          <w:i w:val="false"/>
          <w:color w:val="000000"/>
          <w:sz w:val="28"/>
        </w:rPr>
        <w:t>
      35. Балалар үйін қаржыландыру жергілікті бюджет қаражатынан жүзеге асырылады.</w:t>
      </w:r>
    </w:p>
    <w:bookmarkEnd w:id="154"/>
    <w:bookmarkStart w:name="z88" w:id="155"/>
    <w:p>
      <w:pPr>
        <w:spacing w:after="0"/>
        <w:ind w:left="0"/>
        <w:jc w:val="both"/>
      </w:pPr>
      <w:r>
        <w:rPr>
          <w:rFonts w:ascii="Times New Roman"/>
          <w:b w:val="false"/>
          <w:i w:val="false"/>
          <w:color w:val="000000"/>
          <w:sz w:val="28"/>
        </w:rPr>
        <w:t>
      36. Балалар үйіне қосымша қаражаттың түсуі оны құрылтайшы (құрылтайшылар) есебінен қаржыландырудың нормативтері мен (немесе) абсолюттік мөлшерін қысқартуға әкеп соқтырмайды.</w:t>
      </w:r>
    </w:p>
    <w:bookmarkEnd w:id="155"/>
    <w:bookmarkStart w:name="z89" w:id="156"/>
    <w:p>
      <w:pPr>
        <w:spacing w:after="0"/>
        <w:ind w:left="0"/>
        <w:jc w:val="both"/>
      </w:pPr>
      <w:r>
        <w:rPr>
          <w:rFonts w:ascii="Times New Roman"/>
          <w:b w:val="false"/>
          <w:i w:val="false"/>
          <w:color w:val="000000"/>
          <w:sz w:val="28"/>
        </w:rPr>
        <w:t>
      37. Балалар үйі іс-жүргізуді жүргізеді және бағыныстылығына қарай білім органдарына есептілікте болады.</w:t>
      </w:r>
    </w:p>
    <w:bookmarkEnd w:id="156"/>
    <w:bookmarkStart w:name="z90" w:id="157"/>
    <w:p>
      <w:pPr>
        <w:spacing w:after="0"/>
        <w:ind w:left="0"/>
        <w:jc w:val="both"/>
      </w:pPr>
      <w:r>
        <w:rPr>
          <w:rFonts w:ascii="Times New Roman"/>
          <w:b w:val="false"/>
          <w:i w:val="false"/>
          <w:color w:val="000000"/>
          <w:sz w:val="28"/>
        </w:rPr>
        <w:t>
      38. Балалар үйінің халықаралық ынтымақтастығы Қазақстан Республикасының  заңнамасы және халықаралық шарттар, келісімдер, конвенциялар негізінде жүзеге асырылады.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3-қосымша</w:t>
            </w:r>
          </w:p>
        </w:tc>
      </w:tr>
    </w:tbl>
    <w:bookmarkStart w:name="z92" w:id="158"/>
    <w:p>
      <w:pPr>
        <w:spacing w:after="0"/>
        <w:ind w:left="0"/>
        <w:jc w:val="left"/>
      </w:pPr>
      <w:r>
        <w:rPr>
          <w:rFonts w:ascii="Times New Roman"/>
          <w:b/>
          <w:i w:val="false"/>
          <w:color w:val="000000"/>
        </w:rPr>
        <w:t xml:space="preserve"> Жетім балалар мен ата-анасының қамқорлығынсыз қалған балаларға</w:t>
      </w:r>
      <w:r>
        <w:br/>
      </w:r>
      <w:r>
        <w:rPr>
          <w:rFonts w:ascii="Times New Roman"/>
          <w:b/>
          <w:i w:val="false"/>
          <w:color w:val="000000"/>
        </w:rPr>
        <w:t>арналған мектеп-интернаттар қызметінің үлгілік қағидасы</w:t>
      </w:r>
    </w:p>
    <w:bookmarkEnd w:id="158"/>
    <w:bookmarkStart w:name="z93" w:id="159"/>
    <w:p>
      <w:pPr>
        <w:spacing w:after="0"/>
        <w:ind w:left="0"/>
        <w:jc w:val="left"/>
      </w:pPr>
      <w:r>
        <w:rPr>
          <w:rFonts w:ascii="Times New Roman"/>
          <w:b/>
          <w:i w:val="false"/>
          <w:color w:val="000000"/>
        </w:rPr>
        <w:t xml:space="preserve"> 1. Жалпы ережелер</w:t>
      </w:r>
    </w:p>
    <w:bookmarkEnd w:id="159"/>
    <w:bookmarkStart w:name="z156" w:id="160"/>
    <w:p>
      <w:pPr>
        <w:spacing w:after="0"/>
        <w:ind w:left="0"/>
        <w:jc w:val="both"/>
      </w:pPr>
      <w:r>
        <w:rPr>
          <w:rFonts w:ascii="Times New Roman"/>
          <w:b w:val="false"/>
          <w:i w:val="false"/>
          <w:color w:val="000000"/>
          <w:sz w:val="28"/>
        </w:rPr>
        <w:t xml:space="preserve">
      1. Осы Жетім балалар мен ата-анасының қамқорлығынсыз қалған балаларға арналған мектеп-интернаттар қызметінің үлгілік қағидалары (бұдан әрі - Қағидалар) Қазақстан Республикасы Конституциясына, "Неке және отбасы (ерлі-зайыптылық) туралы" Қазақстан Республикасының Кодексіне, "Білім туралы", "Қазақстан Республикасындағы бала құқықтары туралы", "Арнаулы әлеуметтік қызметтер туралы", "Кемтар балаларды әлеуметтік және медициналық-педагогикалық түзеу арқылы қолдау туралы" Қазақстан Республикасы Заңдарына,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17657 болып тіркелген) (бұдан әрі - Үлгілік қағидалар) сәйкес әзірленді және жетім балалар мен ата-анасының қамқорлығынсыз қалған балаларға арналған мектеп-интернаттар қызметінің (бұдан әрі - мектеп-интернат) тәртібін айқындайды.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61"/>
    <w:p>
      <w:pPr>
        <w:spacing w:after="0"/>
        <w:ind w:left="0"/>
        <w:jc w:val="both"/>
      </w:pPr>
      <w:r>
        <w:rPr>
          <w:rFonts w:ascii="Times New Roman"/>
          <w:b w:val="false"/>
          <w:i w:val="false"/>
          <w:color w:val="000000"/>
          <w:sz w:val="28"/>
        </w:rPr>
        <w:t>
      2. Мектеп-интернат заңды тұлға болып табылады, оның оқшауланған мүлкі, өз атауы жазылған мөрі мен мөртаңбалары, белгіленген үлгідегі бланкілері, сондай-ақ банкте шоты болады және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әзірлейді.</w:t>
      </w:r>
    </w:p>
    <w:bookmarkEnd w:id="161"/>
    <w:bookmarkStart w:name="z601" w:id="162"/>
    <w:p>
      <w:pPr>
        <w:spacing w:after="0"/>
        <w:ind w:left="0"/>
        <w:jc w:val="both"/>
      </w:pPr>
      <w:r>
        <w:rPr>
          <w:rFonts w:ascii="Times New Roman"/>
          <w:b w:val="false"/>
          <w:i w:val="false"/>
          <w:color w:val="000000"/>
          <w:sz w:val="28"/>
        </w:rPr>
        <w:t xml:space="preserve">
      2-1. Мектеп-интернаттары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63"/>
    <w:p>
      <w:pPr>
        <w:spacing w:after="0"/>
        <w:ind w:left="0"/>
        <w:jc w:val="both"/>
      </w:pPr>
      <w:r>
        <w:rPr>
          <w:rFonts w:ascii="Times New Roman"/>
          <w:b w:val="false"/>
          <w:i w:val="false"/>
          <w:color w:val="000000"/>
          <w:sz w:val="28"/>
        </w:rPr>
        <w:t>
      3. Мектеп-интернат нақты міндеттер мен балаларды ұстау, оқыту және тәрбиелеу, қызмет режимі ерекшеліктеріне қойылатын талаптарға қарай мектеп жасындағы балалар үшін құрылады.</w:t>
      </w:r>
    </w:p>
    <w:bookmarkEnd w:id="163"/>
    <w:bookmarkStart w:name="z159" w:id="164"/>
    <w:p>
      <w:pPr>
        <w:spacing w:after="0"/>
        <w:ind w:left="0"/>
        <w:jc w:val="both"/>
      </w:pPr>
      <w:r>
        <w:rPr>
          <w:rFonts w:ascii="Times New Roman"/>
          <w:b w:val="false"/>
          <w:i w:val="false"/>
          <w:color w:val="000000"/>
          <w:sz w:val="28"/>
        </w:rPr>
        <w:t>
      4. Мектеп-интернаттың міндеттері:</w:t>
      </w:r>
    </w:p>
    <w:bookmarkEnd w:id="164"/>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both"/>
      </w:pPr>
      <w:r>
        <w:rPr>
          <w:rFonts w:ascii="Times New Roman"/>
          <w:b w:val="false"/>
          <w:i w:val="false"/>
          <w:color w:val="000000"/>
          <w:sz w:val="28"/>
        </w:rPr>
        <w:t>
      4)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pPr>
        <w:spacing w:after="0"/>
        <w:ind w:left="0"/>
        <w:jc w:val="both"/>
      </w:pPr>
      <w:r>
        <w:rPr>
          <w:rFonts w:ascii="Times New Roman"/>
          <w:b w:val="false"/>
          <w:i w:val="false"/>
          <w:color w:val="000000"/>
          <w:sz w:val="28"/>
        </w:rPr>
        <w:t>
      5)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pPr>
        <w:spacing w:after="0"/>
        <w:ind w:left="0"/>
        <w:jc w:val="both"/>
      </w:pPr>
      <w:r>
        <w:rPr>
          <w:rFonts w:ascii="Times New Roman"/>
          <w:b w:val="false"/>
          <w:i w:val="false"/>
          <w:color w:val="000000"/>
          <w:sz w:val="28"/>
        </w:rPr>
        <w:t>
      6) Қазақстан Республикасының қоғамдық-саяси, экономикалық және мәдени өмiрiне қатысу қажеттiлiгiн, жеке адамның өз құқықтары мен мiндеттерiне саналы көзқарасын қалыптастыру;</w:t>
      </w:r>
    </w:p>
    <w:p>
      <w:pPr>
        <w:spacing w:after="0"/>
        <w:ind w:left="0"/>
        <w:jc w:val="both"/>
      </w:pPr>
      <w:r>
        <w:rPr>
          <w:rFonts w:ascii="Times New Roman"/>
          <w:b w:val="false"/>
          <w:i w:val="false"/>
          <w:color w:val="000000"/>
          <w:sz w:val="28"/>
        </w:rPr>
        <w:t>
      7) әлемдiк және отандық мәдениеттiң жетiстiктерiне баурау, қазақ халқы мен басқа да халықтарының тарихын, әдет-ғұрып дәстүрлерiн зерделеу, мемлекеттiк, орыс, шетел тiлдерiн білу;</w:t>
      </w:r>
    </w:p>
    <w:p>
      <w:pPr>
        <w:spacing w:after="0"/>
        <w:ind w:left="0"/>
        <w:jc w:val="both"/>
      </w:pPr>
      <w:r>
        <w:rPr>
          <w:rFonts w:ascii="Times New Roman"/>
          <w:b w:val="false"/>
          <w:i w:val="false"/>
          <w:color w:val="000000"/>
          <w:sz w:val="28"/>
        </w:rPr>
        <w:t>
      8) оқытудың жаңа технологияларын енгiзу, бiлiм берудi ақпараттандыру;</w:t>
      </w:r>
    </w:p>
    <w:p>
      <w:pPr>
        <w:spacing w:after="0"/>
        <w:ind w:left="0"/>
        <w:jc w:val="both"/>
      </w:pPr>
      <w:r>
        <w:rPr>
          <w:rFonts w:ascii="Times New Roman"/>
          <w:b w:val="false"/>
          <w:i w:val="false"/>
          <w:color w:val="000000"/>
          <w:sz w:val="28"/>
        </w:rPr>
        <w:t>
      9) тәрбиеленушілерді әлеуметтік қорғауды, медициналық психологиялық педагогикалық оңалтуды және әлеуметтік бейімделуін қамтамасыз ету;</w:t>
      </w:r>
    </w:p>
    <w:p>
      <w:pPr>
        <w:spacing w:after="0"/>
        <w:ind w:left="0"/>
        <w:jc w:val="both"/>
      </w:pPr>
      <w:r>
        <w:rPr>
          <w:rFonts w:ascii="Times New Roman"/>
          <w:b w:val="false"/>
          <w:i w:val="false"/>
          <w:color w:val="000000"/>
          <w:sz w:val="28"/>
        </w:rPr>
        <w:t>
      10) жеке сараланған тәсілді жүзеге асыру, жеке даму бағдарламаларын әзірлеу;</w:t>
      </w:r>
    </w:p>
    <w:p>
      <w:pPr>
        <w:spacing w:after="0"/>
        <w:ind w:left="0"/>
        <w:jc w:val="both"/>
      </w:pPr>
      <w:r>
        <w:rPr>
          <w:rFonts w:ascii="Times New Roman"/>
          <w:b w:val="false"/>
          <w:i w:val="false"/>
          <w:color w:val="000000"/>
          <w:sz w:val="28"/>
        </w:rPr>
        <w:t>
      11) тәрбиеленушілерді қоғамда оқыту, тәрбиелеу, емдеу, әлеуметтік бейімдеу, оңалту және біріктіру үшін жағдай жасауды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65"/>
    <w:p>
      <w:pPr>
        <w:spacing w:after="0"/>
        <w:ind w:left="0"/>
        <w:jc w:val="both"/>
      </w:pPr>
      <w:r>
        <w:rPr>
          <w:rFonts w:ascii="Times New Roman"/>
          <w:b w:val="false"/>
          <w:i w:val="false"/>
          <w:color w:val="000000"/>
          <w:sz w:val="28"/>
        </w:rPr>
        <w:t>
      5. Жетім балалар мен ата-анасының қамқорлығынсыз қалған балаларға арналған мектеп-интернатының қызметі "Рұқсаттар және хабарламалар туралы" 2014 жылғы 16 мамырдағы Қазақстан Республикасының Заңына сәйкес лицензиялауға жатады.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 w:id="166"/>
    <w:p>
      <w:pPr>
        <w:spacing w:after="0"/>
        <w:ind w:left="0"/>
        <w:jc w:val="both"/>
      </w:pPr>
      <w:r>
        <w:rPr>
          <w:rFonts w:ascii="Times New Roman"/>
          <w:b w:val="false"/>
          <w:i w:val="false"/>
          <w:color w:val="000000"/>
          <w:sz w:val="28"/>
        </w:rPr>
        <w:t>
      6. Мектеп-интернат өз жарғысын "Неке (ерлі-зайыптылық) және отбасы" Қазақстан Республикасы Кодексінің, "Білім туралы", "Қазақстан Республикасындағы баланың құқықтары туралы", "Арнайы әлеуметтік қызмет туралы", "Кемтар балаларды әлеуметтiк және медициналық-педагогикалық түзеу арқылы қолдау туралы", "Мемлекеттік мүлік туралы" Қазақстан Республикасы Заңдарының, Үлгілік қағидалардың және осы қағидалардың негізінде әзірлейді.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167"/>
    <w:p>
      <w:pPr>
        <w:spacing w:after="0"/>
        <w:ind w:left="0"/>
        <w:jc w:val="left"/>
      </w:pPr>
      <w:r>
        <w:rPr>
          <w:rFonts w:ascii="Times New Roman"/>
          <w:b/>
          <w:i w:val="false"/>
          <w:color w:val="000000"/>
        </w:rPr>
        <w:t xml:space="preserve"> 2. Оқу-тәрбие жұмысын ұйымдастыру</w:t>
      </w:r>
    </w:p>
    <w:bookmarkEnd w:id="167"/>
    <w:bookmarkStart w:name="z173" w:id="168"/>
    <w:p>
      <w:pPr>
        <w:spacing w:after="0"/>
        <w:ind w:left="0"/>
        <w:jc w:val="both"/>
      </w:pPr>
      <w:r>
        <w:rPr>
          <w:rFonts w:ascii="Times New Roman"/>
          <w:b w:val="false"/>
          <w:i w:val="false"/>
          <w:color w:val="000000"/>
          <w:sz w:val="28"/>
        </w:rPr>
        <w:t>
      7. Мектеп-интернат – 6 (7) жастан 18 жасқа дейінгі балаларды оқытуға, тәрбиеленуге және тұруға жағдай жасайтын жетім балалар мен ата-анасының (заңды өкілдерінің) қамқорлығынсыз қалған балаларға арналған білім беру ұйымы.</w:t>
      </w:r>
    </w:p>
    <w:bookmarkEnd w:id="168"/>
    <w:bookmarkStart w:name="z174" w:id="169"/>
    <w:p>
      <w:pPr>
        <w:spacing w:after="0"/>
        <w:ind w:left="0"/>
        <w:jc w:val="both"/>
      </w:pPr>
      <w:r>
        <w:rPr>
          <w:rFonts w:ascii="Times New Roman"/>
          <w:b w:val="false"/>
          <w:i w:val="false"/>
          <w:color w:val="000000"/>
          <w:sz w:val="28"/>
        </w:rPr>
        <w:t>
      Мектеп-интернатта топтар құрылады: әртүрлі жастағы және біржастағылар (6 жас және жоғары - 15 адамға дейін).</w:t>
      </w:r>
    </w:p>
    <w:bookmarkEnd w:id="169"/>
    <w:bookmarkStart w:name="z175" w:id="170"/>
    <w:p>
      <w:pPr>
        <w:spacing w:after="0"/>
        <w:ind w:left="0"/>
        <w:jc w:val="both"/>
      </w:pPr>
      <w:r>
        <w:rPr>
          <w:rFonts w:ascii="Times New Roman"/>
          <w:b w:val="false"/>
          <w:i w:val="false"/>
          <w:color w:val="000000"/>
          <w:sz w:val="28"/>
        </w:rPr>
        <w:t>
      8. Тұру мен тәрбиелеу тәрбиеленушілердің жеке ерекшеліктері ескеріле отырып ұйымдастырылады.</w:t>
      </w:r>
    </w:p>
    <w:bookmarkEnd w:id="170"/>
    <w:bookmarkStart w:name="z176" w:id="171"/>
    <w:p>
      <w:pPr>
        <w:spacing w:after="0"/>
        <w:ind w:left="0"/>
        <w:jc w:val="both"/>
      </w:pPr>
      <w:r>
        <w:rPr>
          <w:rFonts w:ascii="Times New Roman"/>
          <w:b w:val="false"/>
          <w:i w:val="false"/>
          <w:color w:val="000000"/>
          <w:sz w:val="28"/>
        </w:rPr>
        <w:t>
      9. Күн тәртібі тәрбиеленушілердің мектеп-интернатта тәулік бойы болуы ескеріле отырып құрылады.</w:t>
      </w:r>
    </w:p>
    <w:bookmarkEnd w:id="171"/>
    <w:bookmarkStart w:name="z177" w:id="172"/>
    <w:p>
      <w:pPr>
        <w:spacing w:after="0"/>
        <w:ind w:left="0"/>
        <w:jc w:val="both"/>
      </w:pPr>
      <w:r>
        <w:rPr>
          <w:rFonts w:ascii="Times New Roman"/>
          <w:b w:val="false"/>
          <w:i w:val="false"/>
          <w:color w:val="000000"/>
          <w:sz w:val="28"/>
        </w:rPr>
        <w:t>
      10. Білім беру процесін ұйымдастыру (оқу жылының басталуы мен ұзақтығы, демалыс уақыты, оқу сабақтары, мемлекеттік (қорытынды) аттестацияның жүргізілуі, білімі туралы құжаттардың берілуі және өзге де білімге қатысты мәселелер) білім беру саласындағы уәкілетті органның бұйрығына сәйкес жүзеге асырылады.</w:t>
      </w:r>
    </w:p>
    <w:bookmarkEnd w:id="172"/>
    <w:bookmarkStart w:name="z178" w:id="173"/>
    <w:p>
      <w:pPr>
        <w:spacing w:after="0"/>
        <w:ind w:left="0"/>
        <w:jc w:val="both"/>
      </w:pPr>
      <w:r>
        <w:rPr>
          <w:rFonts w:ascii="Times New Roman"/>
          <w:b w:val="false"/>
          <w:i w:val="false"/>
          <w:color w:val="000000"/>
          <w:sz w:val="28"/>
        </w:rPr>
        <w:t>
      11. Мектеп-интернаттағы жалпы білім беретін сыныптардың саны санитарлық нормаларды ескере отырып білім беру процесін ұйымдастыру үшін жасалған жағдайларға байланысты және қажеттілікке (сан) қарай анықталады.</w:t>
      </w:r>
    </w:p>
    <w:bookmarkEnd w:id="173"/>
    <w:bookmarkStart w:name="z179" w:id="174"/>
    <w:p>
      <w:pPr>
        <w:spacing w:after="0"/>
        <w:ind w:left="0"/>
        <w:jc w:val="both"/>
      </w:pPr>
      <w:r>
        <w:rPr>
          <w:rFonts w:ascii="Times New Roman"/>
          <w:b w:val="false"/>
          <w:i w:val="false"/>
          <w:color w:val="000000"/>
          <w:sz w:val="28"/>
        </w:rPr>
        <w:t>
      Мектеп-интернаттағы сыныптар толымдылығы 20 баладан аспауы тиіс.</w:t>
      </w:r>
    </w:p>
    <w:bookmarkEnd w:id="174"/>
    <w:bookmarkStart w:name="z180" w:id="175"/>
    <w:p>
      <w:pPr>
        <w:spacing w:after="0"/>
        <w:ind w:left="0"/>
        <w:jc w:val="both"/>
      </w:pPr>
      <w:r>
        <w:rPr>
          <w:rFonts w:ascii="Times New Roman"/>
          <w:b w:val="false"/>
          <w:i w:val="false"/>
          <w:color w:val="000000"/>
          <w:sz w:val="28"/>
        </w:rPr>
        <w:t>
      12. Қалалық жалпы орта білім беретін ұйымдарда сынып толымдылығы 24-ке жеткенде немесе одан асқанда, ауылдық жерлерде - 20-ға жеткен кезде:</w:t>
      </w:r>
    </w:p>
    <w:bookmarkEnd w:id="175"/>
    <w:bookmarkStart w:name="z181" w:id="176"/>
    <w:p>
      <w:pPr>
        <w:spacing w:after="0"/>
        <w:ind w:left="0"/>
        <w:jc w:val="both"/>
      </w:pPr>
      <w:r>
        <w:rPr>
          <w:rFonts w:ascii="Times New Roman"/>
          <w:b w:val="false"/>
          <w:i w:val="false"/>
          <w:color w:val="000000"/>
          <w:sz w:val="28"/>
        </w:rPr>
        <w:t>
      оқыту қазақ тілді емес 1-11 сыныптардағы қазақ тілі бойынша;</w:t>
      </w:r>
    </w:p>
    <w:bookmarkEnd w:id="176"/>
    <w:bookmarkStart w:name="z182" w:id="177"/>
    <w:p>
      <w:pPr>
        <w:spacing w:after="0"/>
        <w:ind w:left="0"/>
        <w:jc w:val="both"/>
      </w:pPr>
      <w:r>
        <w:rPr>
          <w:rFonts w:ascii="Times New Roman"/>
          <w:b w:val="false"/>
          <w:i w:val="false"/>
          <w:color w:val="000000"/>
          <w:sz w:val="28"/>
        </w:rPr>
        <w:t>
      оқыту қазақ тілді емес 5-11 сыныптардағы қазақ әдебиеті бойынша;</w:t>
      </w:r>
    </w:p>
    <w:bookmarkEnd w:id="177"/>
    <w:bookmarkStart w:name="z183" w:id="178"/>
    <w:p>
      <w:pPr>
        <w:spacing w:after="0"/>
        <w:ind w:left="0"/>
        <w:jc w:val="both"/>
      </w:pPr>
      <w:r>
        <w:rPr>
          <w:rFonts w:ascii="Times New Roman"/>
          <w:b w:val="false"/>
          <w:i w:val="false"/>
          <w:color w:val="000000"/>
          <w:sz w:val="28"/>
        </w:rPr>
        <w:t>
      оқыту қазақ, ұйғыр, тәжік және өзбек тілдерінде жүретін 3-11 сыныптардағы орыс тілі бойынша;</w:t>
      </w:r>
    </w:p>
    <w:bookmarkEnd w:id="178"/>
    <w:bookmarkStart w:name="z184" w:id="179"/>
    <w:p>
      <w:pPr>
        <w:spacing w:after="0"/>
        <w:ind w:left="0"/>
        <w:jc w:val="both"/>
      </w:pPr>
      <w:r>
        <w:rPr>
          <w:rFonts w:ascii="Times New Roman"/>
          <w:b w:val="false"/>
          <w:i w:val="false"/>
          <w:color w:val="000000"/>
          <w:sz w:val="28"/>
        </w:rPr>
        <w:t>
      1-11 сыныптардағы шетел тілі бойынша;</w:t>
      </w:r>
    </w:p>
    <w:bookmarkEnd w:id="179"/>
    <w:bookmarkStart w:name="z185" w:id="180"/>
    <w:p>
      <w:pPr>
        <w:spacing w:after="0"/>
        <w:ind w:left="0"/>
        <w:jc w:val="both"/>
      </w:pPr>
      <w:r>
        <w:rPr>
          <w:rFonts w:ascii="Times New Roman"/>
          <w:b w:val="false"/>
          <w:i w:val="false"/>
          <w:color w:val="000000"/>
          <w:sz w:val="28"/>
        </w:rPr>
        <w:t>
      5-11 сыныптардағы информатика бойынша;</w:t>
      </w:r>
    </w:p>
    <w:bookmarkEnd w:id="180"/>
    <w:bookmarkStart w:name="z186" w:id="181"/>
    <w:p>
      <w:pPr>
        <w:spacing w:after="0"/>
        <w:ind w:left="0"/>
        <w:jc w:val="both"/>
      </w:pPr>
      <w:r>
        <w:rPr>
          <w:rFonts w:ascii="Times New Roman"/>
          <w:b w:val="false"/>
          <w:i w:val="false"/>
          <w:color w:val="000000"/>
          <w:sz w:val="28"/>
        </w:rPr>
        <w:t>
      бейінді пәндер бойынша;</w:t>
      </w:r>
    </w:p>
    <w:bookmarkEnd w:id="181"/>
    <w:bookmarkStart w:name="z187" w:id="182"/>
    <w:p>
      <w:pPr>
        <w:spacing w:after="0"/>
        <w:ind w:left="0"/>
        <w:jc w:val="both"/>
      </w:pPr>
      <w:r>
        <w:rPr>
          <w:rFonts w:ascii="Times New Roman"/>
          <w:b w:val="false"/>
          <w:i w:val="false"/>
          <w:color w:val="000000"/>
          <w:sz w:val="28"/>
        </w:rPr>
        <w:t>
      5-11 сыныптардағы технология бойынша (сынып толымдылығына қарамастан ұл және қыз балалар топтары);</w:t>
      </w:r>
    </w:p>
    <w:bookmarkEnd w:id="182"/>
    <w:bookmarkStart w:name="z188" w:id="183"/>
    <w:p>
      <w:pPr>
        <w:spacing w:after="0"/>
        <w:ind w:left="0"/>
        <w:jc w:val="both"/>
      </w:pPr>
      <w:r>
        <w:rPr>
          <w:rFonts w:ascii="Times New Roman"/>
          <w:b w:val="false"/>
          <w:i w:val="false"/>
          <w:color w:val="000000"/>
          <w:sz w:val="28"/>
        </w:rPr>
        <w:t>
      5-11 сыныптардағы дене шынықтыру бойынша сыныпты екі топқа бөліп оқыту жүзеге асырылады.</w:t>
      </w:r>
    </w:p>
    <w:bookmarkEnd w:id="183"/>
    <w:bookmarkStart w:name="z189" w:id="184"/>
    <w:p>
      <w:pPr>
        <w:spacing w:after="0"/>
        <w:ind w:left="0"/>
        <w:jc w:val="both"/>
      </w:pPr>
      <w:r>
        <w:rPr>
          <w:rFonts w:ascii="Times New Roman"/>
          <w:b w:val="false"/>
          <w:i w:val="false"/>
          <w:color w:val="000000"/>
          <w:sz w:val="28"/>
        </w:rPr>
        <w:t>
      13. Қажетті жағдайлардың және жабдықтардың (сонымен қатар бюджеттен тыс) болуына байланысты сыныптарды топтарға бөлу және сынып толымдылығы аз болған жағдайларда да тәрбие топтарын құру мүмкін.</w:t>
      </w:r>
    </w:p>
    <w:bookmarkEnd w:id="184"/>
    <w:bookmarkStart w:name="z190" w:id="185"/>
    <w:p>
      <w:pPr>
        <w:spacing w:after="0"/>
        <w:ind w:left="0"/>
        <w:jc w:val="both"/>
      </w:pPr>
      <w:r>
        <w:rPr>
          <w:rFonts w:ascii="Times New Roman"/>
          <w:b w:val="false"/>
          <w:i w:val="false"/>
          <w:color w:val="000000"/>
          <w:sz w:val="28"/>
        </w:rPr>
        <w:t>
      14. Мектеп-интернатта мүмкіндігі шектеулі балаларға арналған арнайы (түзету) топтар (сыныптар) ашылуы мүмкін. Ол топтарға (сыныптарға) балаларды орналастыру психологиялық-медициналық-педагогикалық комиссияның шешімімен ғана жүзеге асырылады.</w:t>
      </w:r>
    </w:p>
    <w:bookmarkEnd w:id="185"/>
    <w:bookmarkStart w:name="z191" w:id="186"/>
    <w:p>
      <w:pPr>
        <w:spacing w:after="0"/>
        <w:ind w:left="0"/>
        <w:jc w:val="both"/>
      </w:pPr>
      <w:r>
        <w:rPr>
          <w:rFonts w:ascii="Times New Roman"/>
          <w:b w:val="false"/>
          <w:i w:val="false"/>
          <w:color w:val="000000"/>
          <w:sz w:val="28"/>
        </w:rPr>
        <w:t>
      15. Денсаулығына байланысты мүмкіндігі шектеулі балаларға арналған арнайы (түзету) сыныптардың 1-11 сыныптарының толымдылығы 12 білім алушыға дейін белгіленеді. Мектепалды дайындық сыныптарының толымдылығы 8 адамнан артық болмауы тиіс.</w:t>
      </w:r>
    </w:p>
    <w:bookmarkEnd w:id="186"/>
    <w:bookmarkStart w:name="z192" w:id="187"/>
    <w:p>
      <w:pPr>
        <w:spacing w:after="0"/>
        <w:ind w:left="0"/>
        <w:jc w:val="both"/>
      </w:pPr>
      <w:r>
        <w:rPr>
          <w:rFonts w:ascii="Times New Roman"/>
          <w:b w:val="false"/>
          <w:i w:val="false"/>
          <w:color w:val="000000"/>
          <w:sz w:val="28"/>
        </w:rPr>
        <w:t>
      Ақыл-ойы кенжелеп қалған және күрделі бұзылыстары бар балаларға арналған сыныптарда 3-тен 6 адамға дейін.</w:t>
      </w:r>
    </w:p>
    <w:bookmarkEnd w:id="187"/>
    <w:bookmarkStart w:name="z193" w:id="188"/>
    <w:p>
      <w:pPr>
        <w:spacing w:after="0"/>
        <w:ind w:left="0"/>
        <w:jc w:val="both"/>
      </w:pPr>
      <w:r>
        <w:rPr>
          <w:rFonts w:ascii="Times New Roman"/>
          <w:b w:val="false"/>
          <w:i w:val="false"/>
          <w:color w:val="000000"/>
          <w:sz w:val="28"/>
        </w:rPr>
        <w:t>
      16. Арнайы түзету-дамыту сабақтары әлеуметтік-тұрмыстық бағдар, кәсіптік-еңбектік оқыту сыныпты екі топқа бөлу арқылы жүзеге асырылады. Аталған топтарды жинақтау білім алушылардың танымдық, психофизикалық ерекшеліктеріне байланысты дәрігердің ұсынымы бойынша жүргізіледі. Кәсіптік-еңбектік оқыту топтарында 5-7 білім алушыдан аспауы тиіс.</w:t>
      </w:r>
    </w:p>
    <w:bookmarkEnd w:id="188"/>
    <w:bookmarkStart w:name="z194" w:id="189"/>
    <w:p>
      <w:pPr>
        <w:spacing w:after="0"/>
        <w:ind w:left="0"/>
        <w:jc w:val="both"/>
      </w:pPr>
      <w:r>
        <w:rPr>
          <w:rFonts w:ascii="Times New Roman"/>
          <w:b w:val="false"/>
          <w:i w:val="false"/>
          <w:color w:val="000000"/>
          <w:sz w:val="28"/>
        </w:rPr>
        <w:t>
      17. Логопедтік сабақтар, емдік дене шынықтыру (бұдан әрі - ЕДШ), психомоторикалық және сенсорлық процестерді дамыту сабақтары бойынша топтарды жинақтау тіл кемістігінің, тірек қимылының және өзге де бұзылыстардың біртектілігі мен көрінуі ескеріле отырып, ал ЕДШ медициналық ұсынымдарға сәйкес жүргізіледі. Сабақ кестесі бойынша сағаттар күннің бірінші жартысына және екінші жартысына бірдей беріледі. Сабақтың ұзақтығы әр білім алушыға 15-20 минуттан аспауы тиіс.</w:t>
      </w:r>
    </w:p>
    <w:bookmarkEnd w:id="189"/>
    <w:bookmarkStart w:name="z195" w:id="190"/>
    <w:p>
      <w:pPr>
        <w:spacing w:after="0"/>
        <w:ind w:left="0"/>
        <w:jc w:val="both"/>
      </w:pPr>
      <w:r>
        <w:rPr>
          <w:rFonts w:ascii="Times New Roman"/>
          <w:b w:val="false"/>
          <w:i w:val="false"/>
          <w:color w:val="000000"/>
          <w:sz w:val="28"/>
        </w:rPr>
        <w:t>
      Білім алушыларға ЕДШ сабақтары 3-5 адамнан тұратын топтарда жүргізіледі. Тілді түзеу-дамыту логопедтік сабақтары 2-4 адамнан тұратын топтарда, сонымен қатар жеке жүргізіледі.</w:t>
      </w:r>
    </w:p>
    <w:bookmarkEnd w:id="190"/>
    <w:bookmarkStart w:name="z196" w:id="191"/>
    <w:p>
      <w:pPr>
        <w:spacing w:after="0"/>
        <w:ind w:left="0"/>
        <w:jc w:val="both"/>
      </w:pPr>
      <w:r>
        <w:rPr>
          <w:rFonts w:ascii="Times New Roman"/>
          <w:b w:val="false"/>
          <w:i w:val="false"/>
          <w:color w:val="000000"/>
          <w:sz w:val="28"/>
        </w:rPr>
        <w:t>
      18. Ақыл - есі кемістігінің күрделі түрі бар білім алушы кейбір пәндерден оқу бағдарламасын игере алмаған жағдайда оны оқыту жеке жоспарға сай жүргізіледі және оның білімі жетістіктері жеке ілгерілуімен бағаланады. Мектеп-интернаттың педагогикалық кеңесі балалардың үлгермеу себептерін зерделеу арқылы деректердің негізінде оларды жеке жоспар бойынша оқытуға көшіру туралы шешім қабылдайды. Педагогтердің әр пән бойынша жеке жоспарлары әр оқу жылына жасақталады және педагогикалық кеңесте бекітіледі.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92"/>
    <w:p>
      <w:pPr>
        <w:spacing w:after="0"/>
        <w:ind w:left="0"/>
        <w:jc w:val="both"/>
      </w:pPr>
      <w:r>
        <w:rPr>
          <w:rFonts w:ascii="Times New Roman"/>
          <w:b w:val="false"/>
          <w:i w:val="false"/>
          <w:color w:val="000000"/>
          <w:sz w:val="28"/>
        </w:rPr>
        <w:t>
      19. Мектеп-интернаттың оқу-тәрбие қызметі оқу жоспарлары мен бағдарламаларына сәйкес мемлекеттік жалпы міндетті стандарттарының негізінде жүзеге асырылады.</w:t>
      </w:r>
    </w:p>
    <w:bookmarkEnd w:id="192"/>
    <w:bookmarkStart w:name="z198" w:id="193"/>
    <w:p>
      <w:pPr>
        <w:spacing w:after="0"/>
        <w:ind w:left="0"/>
        <w:jc w:val="both"/>
      </w:pPr>
      <w:r>
        <w:rPr>
          <w:rFonts w:ascii="Times New Roman"/>
          <w:b w:val="false"/>
          <w:i w:val="false"/>
          <w:color w:val="000000"/>
          <w:sz w:val="28"/>
        </w:rPr>
        <w:t>
      20. Оқу апталығының ұзақтығы педагогикалық кеңесте белгіленіп, білім басқармасының тиісті органының келісімімен мектеп-интернаттың жарғысында бекітіледі.</w:t>
      </w:r>
    </w:p>
    <w:bookmarkEnd w:id="193"/>
    <w:bookmarkStart w:name="z199" w:id="194"/>
    <w:p>
      <w:pPr>
        <w:spacing w:after="0"/>
        <w:ind w:left="0"/>
        <w:jc w:val="both"/>
      </w:pPr>
      <w:r>
        <w:rPr>
          <w:rFonts w:ascii="Times New Roman"/>
          <w:b w:val="false"/>
          <w:i w:val="false"/>
          <w:color w:val="000000"/>
          <w:sz w:val="28"/>
        </w:rPr>
        <w:t>
      21. Мектеп-интернат қазақ тілін мемлекеттік тіл ретінде, сонымен қатар білім деңгейіне байланысты мемлекеттік жалпыға міндетті стандарттарға сәйкес орыс тілі мен бір шетел тілін оқып үйренуді қамтамасыз етеді.</w:t>
      </w:r>
    </w:p>
    <w:bookmarkEnd w:id="194"/>
    <w:bookmarkStart w:name="z200" w:id="195"/>
    <w:p>
      <w:pPr>
        <w:spacing w:after="0"/>
        <w:ind w:left="0"/>
        <w:jc w:val="both"/>
      </w:pPr>
      <w:r>
        <w:rPr>
          <w:rFonts w:ascii="Times New Roman"/>
          <w:b w:val="false"/>
          <w:i w:val="false"/>
          <w:color w:val="000000"/>
          <w:sz w:val="28"/>
        </w:rPr>
        <w:t>
      22. Жергілікті қажеттіліктер мен жағдайына қарай оқыту мен қоғамдық пайдалы кәсіптік еңбектің қосылуы негізінде, қоршаған ортаны қорғау іс-шараларына қатысу, клуб жұмыстары мен қызығушылығына байланысты үйірмелерге, оқыту шеберханаларында, қосымша шаруашылықта, оқушылар кооперативтерінде, басқа да оқушылар бірлестіктерінде, кәсіпорындарда, шаруа қожалықтарында және еңбекке баулу мен тәрбиелеу жүзеге асырылады.</w:t>
      </w:r>
    </w:p>
    <w:bookmarkEnd w:id="195"/>
    <w:bookmarkStart w:name="z201" w:id="196"/>
    <w:p>
      <w:pPr>
        <w:spacing w:after="0"/>
        <w:ind w:left="0"/>
        <w:jc w:val="both"/>
      </w:pPr>
      <w:r>
        <w:rPr>
          <w:rFonts w:ascii="Times New Roman"/>
          <w:b w:val="false"/>
          <w:i w:val="false"/>
          <w:color w:val="000000"/>
          <w:sz w:val="28"/>
        </w:rPr>
        <w:t>
      23. Тиісті жағдайлардың бар болуына қарай оқу-өндірістік шеберханаларда, зертханаларда, оқу шаруашылықтарында, оқыту орындарында, құрылыс объектілерінде, егістіктерде, фермалар мен тапсырыс беруші кәсіпорындар, жұмыс берушілер арқылы тәрбиеленушілерге белгіленген тәртіпте біліктілікті меңгергендігі туралы куәлік (төлқұжатты) беретін кәсіптік және өндірістік оқыту ұйымдастырылады.</w:t>
      </w:r>
    </w:p>
    <w:bookmarkEnd w:id="196"/>
    <w:bookmarkStart w:name="z202" w:id="197"/>
    <w:p>
      <w:pPr>
        <w:spacing w:after="0"/>
        <w:ind w:left="0"/>
        <w:jc w:val="both"/>
      </w:pPr>
      <w:r>
        <w:rPr>
          <w:rFonts w:ascii="Times New Roman"/>
          <w:b w:val="false"/>
          <w:i w:val="false"/>
          <w:color w:val="000000"/>
          <w:sz w:val="28"/>
        </w:rPr>
        <w:t>
      24. Техникалық кәсіптік білім беру мекемелеріндегі кәсіби тәжірибенің түрлері, мерзімдері мен мазмұны оқыту жоспарлары мен бағдарламалары арқылы анықталады.</w:t>
      </w:r>
    </w:p>
    <w:bookmarkEnd w:id="197"/>
    <w:bookmarkStart w:name="z203" w:id="198"/>
    <w:p>
      <w:pPr>
        <w:spacing w:after="0"/>
        <w:ind w:left="0"/>
        <w:jc w:val="both"/>
      </w:pPr>
      <w:r>
        <w:rPr>
          <w:rFonts w:ascii="Times New Roman"/>
          <w:b w:val="false"/>
          <w:i w:val="false"/>
          <w:color w:val="000000"/>
          <w:sz w:val="28"/>
        </w:rPr>
        <w:t>
      25. Әртүрлі нысандағы тәрбиелік еңбек, спорттық, мәдени-бұқаралық жұмыстарға тәрбиеленушілердің қатысуы қызығушылық, бейімділік және психофизикалық ерекшеліктерін ескере отырып ұжымдық қызметке жеке және сараланған тәсілдерді үйлестіру негізінде балалар мен ересектердің ынтымақтастығы принципінде құрылады.</w:t>
      </w:r>
    </w:p>
    <w:bookmarkEnd w:id="198"/>
    <w:bookmarkStart w:name="z204" w:id="199"/>
    <w:p>
      <w:pPr>
        <w:spacing w:after="0"/>
        <w:ind w:left="0"/>
        <w:jc w:val="both"/>
      </w:pPr>
      <w:r>
        <w:rPr>
          <w:rFonts w:ascii="Times New Roman"/>
          <w:b w:val="false"/>
          <w:i w:val="false"/>
          <w:color w:val="000000"/>
          <w:sz w:val="28"/>
        </w:rPr>
        <w:t>
      26. Мектеп-интернатта патриоттықты, азаматтықты, интернационализмді, адамгершілік пен жоғары моральды қалыптастыруда, сонымен қатар тәрбиеленушілердің жан-жақты қызығушылығы мен талаптарының дамуына бағытталған әртүрлі клубтар, секциялар, үйірмелер, студиялар құрылуы мүмкін.</w:t>
      </w:r>
    </w:p>
    <w:bookmarkEnd w:id="199"/>
    <w:bookmarkStart w:name="z205" w:id="200"/>
    <w:p>
      <w:pPr>
        <w:spacing w:after="0"/>
        <w:ind w:left="0"/>
        <w:jc w:val="both"/>
      </w:pPr>
      <w:r>
        <w:rPr>
          <w:rFonts w:ascii="Times New Roman"/>
          <w:b w:val="false"/>
          <w:i w:val="false"/>
          <w:color w:val="000000"/>
          <w:sz w:val="28"/>
        </w:rPr>
        <w:t>
      27. Мектеп-интернаттың тәрбиеленушілері кәсіподақ, мәдени-ағартушылық, мектептен тыс, спорттық және өзге де ұйымдардың базаларында құрылған музыка, көркемсурет, спорттық және өзге де мектептердің, әртүрлі үйірмелер мен секциялардың сабақтарына, байқауларға, олимпиадаларға, спартакиадаларға, көрмелерге және өзге де іс-шараларға оқушылармен бірге қатыса алады.</w:t>
      </w:r>
    </w:p>
    <w:bookmarkEnd w:id="200"/>
    <w:bookmarkStart w:name="z206" w:id="201"/>
    <w:p>
      <w:pPr>
        <w:spacing w:after="0"/>
        <w:ind w:left="0"/>
        <w:jc w:val="left"/>
      </w:pPr>
      <w:r>
        <w:rPr>
          <w:rFonts w:ascii="Times New Roman"/>
          <w:b/>
          <w:i w:val="false"/>
          <w:color w:val="000000"/>
        </w:rPr>
        <w:t xml:space="preserve"> 3. Оқу-тәрбие процесіне қатысушылар, балалар үйі қызметкерлері</w:t>
      </w:r>
    </w:p>
    <w:bookmarkEnd w:id="201"/>
    <w:bookmarkStart w:name="z207" w:id="202"/>
    <w:p>
      <w:pPr>
        <w:spacing w:after="0"/>
        <w:ind w:left="0"/>
        <w:jc w:val="both"/>
      </w:pPr>
      <w:r>
        <w:rPr>
          <w:rFonts w:ascii="Times New Roman"/>
          <w:b w:val="false"/>
          <w:i w:val="false"/>
          <w:color w:val="000000"/>
          <w:sz w:val="28"/>
        </w:rPr>
        <w:t>
      28. Мектеп-интернатқа барлық күнтізбелік жыл бойында:</w:t>
      </w:r>
    </w:p>
    <w:bookmarkEnd w:id="202"/>
    <w:bookmarkStart w:name="z208" w:id="203"/>
    <w:p>
      <w:pPr>
        <w:spacing w:after="0"/>
        <w:ind w:left="0"/>
        <w:jc w:val="both"/>
      </w:pPr>
      <w:r>
        <w:rPr>
          <w:rFonts w:ascii="Times New Roman"/>
          <w:b w:val="false"/>
          <w:i w:val="false"/>
          <w:color w:val="000000"/>
          <w:sz w:val="28"/>
        </w:rPr>
        <w:t>
      1) жетім балалар;</w:t>
      </w:r>
    </w:p>
    <w:bookmarkEnd w:id="203"/>
    <w:bookmarkStart w:name="z209" w:id="204"/>
    <w:p>
      <w:pPr>
        <w:spacing w:after="0"/>
        <w:ind w:left="0"/>
        <w:jc w:val="both"/>
      </w:pPr>
      <w:r>
        <w:rPr>
          <w:rFonts w:ascii="Times New Roman"/>
          <w:b w:val="false"/>
          <w:i w:val="false"/>
          <w:color w:val="000000"/>
          <w:sz w:val="28"/>
        </w:rPr>
        <w:t>
      2)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End w:id="204"/>
    <w:bookmarkStart w:name="z210" w:id="205"/>
    <w:p>
      <w:pPr>
        <w:spacing w:after="0"/>
        <w:ind w:left="0"/>
        <w:jc w:val="both"/>
      </w:pPr>
      <w:r>
        <w:rPr>
          <w:rFonts w:ascii="Times New Roman"/>
          <w:b w:val="false"/>
          <w:i w:val="false"/>
          <w:color w:val="000000"/>
          <w:sz w:val="28"/>
        </w:rPr>
        <w:t>
      29.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p>
    <w:bookmarkEnd w:id="205"/>
    <w:bookmarkStart w:name="z211" w:id="206"/>
    <w:p>
      <w:pPr>
        <w:spacing w:after="0"/>
        <w:ind w:left="0"/>
        <w:jc w:val="both"/>
      </w:pPr>
      <w:r>
        <w:rPr>
          <w:rFonts w:ascii="Times New Roman"/>
          <w:b w:val="false"/>
          <w:i w:val="false"/>
          <w:color w:val="000000"/>
          <w:sz w:val="28"/>
        </w:rPr>
        <w:t>
      30. Балаларды мектеп-интернатқа орналастыру үшін Үлгілік қағиданың 12-тармақшасында көрсетілген құжаттар тізімі болған жағдайда, жергілікті атқарушы органның мектеп-интернатқа жолдау туралы шешімі негіз болып табылады.</w:t>
      </w:r>
    </w:p>
    <w:bookmarkEnd w:id="206"/>
    <w:bookmarkStart w:name="z212" w:id="207"/>
    <w:p>
      <w:pPr>
        <w:spacing w:after="0"/>
        <w:ind w:left="0"/>
        <w:jc w:val="both"/>
      </w:pPr>
      <w:r>
        <w:rPr>
          <w:rFonts w:ascii="Times New Roman"/>
          <w:b w:val="false"/>
          <w:i w:val="false"/>
          <w:color w:val="000000"/>
          <w:sz w:val="28"/>
        </w:rPr>
        <w:t>
      31. Мектеп интернаттың тәрбиеленушісін басқа мекемеге ауыстыру мәселесі білім басқармасымен психологиялық-медициналық-педагогикалық комиссияның өтініші негізінде жүзеге асырылады. Осыған байланысты ауыстыру туралы бұйрықты білім беру басқармасы дайындайды.</w:t>
      </w:r>
    </w:p>
    <w:bookmarkEnd w:id="207"/>
    <w:bookmarkStart w:name="z213" w:id="208"/>
    <w:p>
      <w:pPr>
        <w:spacing w:after="0"/>
        <w:ind w:left="0"/>
        <w:jc w:val="both"/>
      </w:pPr>
      <w:r>
        <w:rPr>
          <w:rFonts w:ascii="Times New Roman"/>
          <w:b w:val="false"/>
          <w:i w:val="false"/>
          <w:color w:val="000000"/>
          <w:sz w:val="28"/>
        </w:rPr>
        <w:t>
      32. Мектеп интернаттың түлектері педагогикалық кеңесінің шешімі арқылы шығарады, болмаған жағдайда балалар үйінің әкімшілігі шығарады.</w:t>
      </w:r>
    </w:p>
    <w:bookmarkEnd w:id="208"/>
    <w:bookmarkStart w:name="z214" w:id="209"/>
    <w:p>
      <w:pPr>
        <w:spacing w:after="0"/>
        <w:ind w:left="0"/>
        <w:jc w:val="both"/>
      </w:pPr>
      <w:r>
        <w:rPr>
          <w:rFonts w:ascii="Times New Roman"/>
          <w:b w:val="false"/>
          <w:i w:val="false"/>
          <w:color w:val="000000"/>
          <w:sz w:val="28"/>
        </w:rPr>
        <w:t>
      33. Мектеп интернаттың тәрбиеленушілерін ауыстыруда (балалар үйінен шығаруда) барлық құжаттар тәрбиеленуші өмір сүріп, білім алатын ұйымның өкіліне беріледі, әрі арнайы журналға тіркеледі.</w:t>
      </w:r>
    </w:p>
    <w:bookmarkEnd w:id="209"/>
    <w:bookmarkStart w:name="z215" w:id="210"/>
    <w:p>
      <w:pPr>
        <w:spacing w:after="0"/>
        <w:ind w:left="0"/>
        <w:jc w:val="both"/>
      </w:pPr>
      <w:r>
        <w:rPr>
          <w:rFonts w:ascii="Times New Roman"/>
          <w:b w:val="false"/>
          <w:i w:val="false"/>
          <w:color w:val="000000"/>
          <w:sz w:val="28"/>
        </w:rPr>
        <w:t>
      34. Мектеп-интернатта психологиялық сүйемелдеу, қызметкерлермен кеңес және алдын алу жұмыстарын жүргізуді педагог-психолог жүзеге асырады.</w:t>
      </w:r>
    </w:p>
    <w:bookmarkEnd w:id="210"/>
    <w:bookmarkStart w:name="z216" w:id="211"/>
    <w:p>
      <w:pPr>
        <w:spacing w:after="0"/>
        <w:ind w:left="0"/>
        <w:jc w:val="both"/>
      </w:pPr>
      <w:r>
        <w:rPr>
          <w:rFonts w:ascii="Times New Roman"/>
          <w:b w:val="false"/>
          <w:i w:val="false"/>
          <w:color w:val="000000"/>
          <w:sz w:val="28"/>
        </w:rPr>
        <w:t>
      35. Педагог-психолог:</w:t>
      </w:r>
    </w:p>
    <w:bookmarkEnd w:id="211"/>
    <w:bookmarkStart w:name="z217" w:id="212"/>
    <w:p>
      <w:pPr>
        <w:spacing w:after="0"/>
        <w:ind w:left="0"/>
        <w:jc w:val="both"/>
      </w:pPr>
      <w:r>
        <w:rPr>
          <w:rFonts w:ascii="Times New Roman"/>
          <w:b w:val="false"/>
          <w:i w:val="false"/>
          <w:color w:val="000000"/>
          <w:sz w:val="28"/>
        </w:rPr>
        <w:t>
      1) күйзеліс, қақтығыс, күшті эмоционалды уайым жағдайында жүрген тәрбиеленушілерге, тәрбиешілерге психологиялық көмек пен қолдау көрсетеді;</w:t>
      </w:r>
    </w:p>
    <w:bookmarkEnd w:id="212"/>
    <w:bookmarkStart w:name="z218" w:id="213"/>
    <w:p>
      <w:pPr>
        <w:spacing w:after="0"/>
        <w:ind w:left="0"/>
        <w:jc w:val="both"/>
      </w:pPr>
      <w:r>
        <w:rPr>
          <w:rFonts w:ascii="Times New Roman"/>
          <w:b w:val="false"/>
          <w:i w:val="false"/>
          <w:color w:val="000000"/>
          <w:sz w:val="28"/>
        </w:rPr>
        <w:t>
      2) тәрбиеленушілердің әлеуметке қарсы әрекетінің алдын алып, оны реттеу бойынша шараларды жүзеге асырады;</w:t>
      </w:r>
    </w:p>
    <w:bookmarkEnd w:id="213"/>
    <w:bookmarkStart w:name="z219" w:id="214"/>
    <w:p>
      <w:pPr>
        <w:spacing w:after="0"/>
        <w:ind w:left="0"/>
        <w:jc w:val="both"/>
      </w:pPr>
      <w:r>
        <w:rPr>
          <w:rFonts w:ascii="Times New Roman"/>
          <w:b w:val="false"/>
          <w:i w:val="false"/>
          <w:color w:val="000000"/>
          <w:sz w:val="28"/>
        </w:rPr>
        <w:t>
      3) тәрбиеленушілер мен олардың ата-аналары және педагогтардың психодиагностикалық, кеңестік, ағарту-профилактикалық, коррекциялық даму және әлеуметтік диспечерлік даму әдістемелерінің нысандарын таңдайды.</w:t>
      </w:r>
    </w:p>
    <w:bookmarkEnd w:id="214"/>
    <w:bookmarkStart w:name="z220" w:id="215"/>
    <w:p>
      <w:pPr>
        <w:spacing w:after="0"/>
        <w:ind w:left="0"/>
        <w:jc w:val="both"/>
      </w:pPr>
      <w:r>
        <w:rPr>
          <w:rFonts w:ascii="Times New Roman"/>
          <w:b w:val="false"/>
          <w:i w:val="false"/>
          <w:color w:val="000000"/>
          <w:sz w:val="28"/>
        </w:rPr>
        <w:t>
      36. Тәрбиеленушілердің жеке психологиялық медициналық педагогикалық ерекшеліктерін, олардың өмір сүру жағдайын зерделеуді, уақытында әлеуметтік көмек көрсетуді әлеуметтік педагогтар жүзеге асырады.</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педагог:</w:t>
      </w:r>
    </w:p>
    <w:bookmarkStart w:name="z222" w:id="216"/>
    <w:p>
      <w:pPr>
        <w:spacing w:after="0"/>
        <w:ind w:left="0"/>
        <w:jc w:val="both"/>
      </w:pPr>
      <w:r>
        <w:rPr>
          <w:rFonts w:ascii="Times New Roman"/>
          <w:b w:val="false"/>
          <w:i w:val="false"/>
          <w:color w:val="000000"/>
          <w:sz w:val="28"/>
        </w:rPr>
        <w:t>
      1) балалар үйінің әкімшілігіне, тәрбиеленушілерге және түлектердің құқықтарын және заңды мүдделерінің қорғалуы бойынша тәрбиешілерге әлеуметтік бейімделуіне қолдау көрсетеді;</w:t>
      </w:r>
    </w:p>
    <w:bookmarkEnd w:id="216"/>
    <w:bookmarkStart w:name="z223" w:id="217"/>
    <w:p>
      <w:pPr>
        <w:spacing w:after="0"/>
        <w:ind w:left="0"/>
        <w:jc w:val="both"/>
      </w:pPr>
      <w:r>
        <w:rPr>
          <w:rFonts w:ascii="Times New Roman"/>
          <w:b w:val="false"/>
          <w:i w:val="false"/>
          <w:color w:val="000000"/>
          <w:sz w:val="28"/>
        </w:rPr>
        <w:t>
      2) тәрбиеленушілердің тіркелген карточкалары мен деректер банкін жасайды;</w:t>
      </w:r>
    </w:p>
    <w:bookmarkEnd w:id="217"/>
    <w:bookmarkStart w:name="z224" w:id="218"/>
    <w:p>
      <w:pPr>
        <w:spacing w:after="0"/>
        <w:ind w:left="0"/>
        <w:jc w:val="both"/>
      </w:pPr>
      <w:r>
        <w:rPr>
          <w:rFonts w:ascii="Times New Roman"/>
          <w:b w:val="false"/>
          <w:i w:val="false"/>
          <w:color w:val="000000"/>
          <w:sz w:val="28"/>
        </w:rPr>
        <w:t>
      3) тәрбиеленушілерді жұмысқа орналастыру және кәсіптік бағдар беру жұмыстарын жүргізеді;</w:t>
      </w:r>
    </w:p>
    <w:bookmarkEnd w:id="218"/>
    <w:bookmarkStart w:name="z225" w:id="219"/>
    <w:p>
      <w:pPr>
        <w:spacing w:after="0"/>
        <w:ind w:left="0"/>
        <w:jc w:val="both"/>
      </w:pPr>
      <w:r>
        <w:rPr>
          <w:rFonts w:ascii="Times New Roman"/>
          <w:b w:val="false"/>
          <w:i w:val="false"/>
          <w:color w:val="000000"/>
          <w:sz w:val="28"/>
        </w:rPr>
        <w:t>
      4) әлеуметтік және мектептік бейәлеуметтенуін түзейді;</w:t>
      </w:r>
    </w:p>
    <w:bookmarkEnd w:id="219"/>
    <w:bookmarkStart w:name="z226" w:id="220"/>
    <w:p>
      <w:pPr>
        <w:spacing w:after="0"/>
        <w:ind w:left="0"/>
        <w:jc w:val="both"/>
      </w:pPr>
      <w:r>
        <w:rPr>
          <w:rFonts w:ascii="Times New Roman"/>
          <w:b w:val="false"/>
          <w:i w:val="false"/>
          <w:color w:val="000000"/>
          <w:sz w:val="28"/>
        </w:rPr>
        <w:t>
      5) психологпен бірге өмiрде қиын жағдайға тап болған балалармен жұмыс жүргізеді, сауалнама және рейдтік шаралар өткізеді;</w:t>
      </w:r>
    </w:p>
    <w:bookmarkEnd w:id="220"/>
    <w:bookmarkStart w:name="z227" w:id="221"/>
    <w:p>
      <w:pPr>
        <w:spacing w:after="0"/>
        <w:ind w:left="0"/>
        <w:jc w:val="both"/>
      </w:pPr>
      <w:r>
        <w:rPr>
          <w:rFonts w:ascii="Times New Roman"/>
          <w:b w:val="false"/>
          <w:i w:val="false"/>
          <w:color w:val="000000"/>
          <w:sz w:val="28"/>
        </w:rPr>
        <w:t>
      6) тұрғын үйге кезекке қоюға, тәрбиеленушілердің жылжымайтын мүлкін сақтауға және қажеттілігіне қарай жәрдемақы тағайындау жұмыстарын ұйымдастырады;</w:t>
      </w:r>
    </w:p>
    <w:bookmarkEnd w:id="221"/>
    <w:bookmarkStart w:name="z228" w:id="222"/>
    <w:p>
      <w:pPr>
        <w:spacing w:after="0"/>
        <w:ind w:left="0"/>
        <w:jc w:val="both"/>
      </w:pPr>
      <w:r>
        <w:rPr>
          <w:rFonts w:ascii="Times New Roman"/>
          <w:b w:val="false"/>
          <w:i w:val="false"/>
          <w:color w:val="000000"/>
          <w:sz w:val="28"/>
        </w:rPr>
        <w:t>
      7) тәрбиеленушілерге жеке іс қағазын жасау жұмыстарын жүргізеді.</w:t>
      </w:r>
    </w:p>
    <w:bookmarkEnd w:id="222"/>
    <w:bookmarkStart w:name="z229" w:id="223"/>
    <w:p>
      <w:pPr>
        <w:spacing w:after="0"/>
        <w:ind w:left="0"/>
        <w:jc w:val="both"/>
      </w:pPr>
      <w:r>
        <w:rPr>
          <w:rFonts w:ascii="Times New Roman"/>
          <w:b w:val="false"/>
          <w:i w:val="false"/>
          <w:color w:val="000000"/>
          <w:sz w:val="28"/>
        </w:rPr>
        <w:t>
      37. Тәрбиеленушілерге медициналық қызмет көрсету штаттық медициналық өкілдің көмегімен жүзеге асырылады.</w:t>
      </w:r>
    </w:p>
    <w:bookmarkEnd w:id="223"/>
    <w:bookmarkStart w:name="z230" w:id="224"/>
    <w:p>
      <w:pPr>
        <w:spacing w:after="0"/>
        <w:ind w:left="0"/>
        <w:jc w:val="both"/>
      </w:pPr>
      <w:r>
        <w:rPr>
          <w:rFonts w:ascii="Times New Roman"/>
          <w:b w:val="false"/>
          <w:i w:val="false"/>
          <w:color w:val="000000"/>
          <w:sz w:val="28"/>
        </w:rPr>
        <w:t>
      38. Мектеп-интернаттың медициналық қызметкерлерінің негізгі функциясына:</w:t>
      </w:r>
    </w:p>
    <w:bookmarkEnd w:id="224"/>
    <w:bookmarkStart w:name="z231" w:id="225"/>
    <w:p>
      <w:pPr>
        <w:spacing w:after="0"/>
        <w:ind w:left="0"/>
        <w:jc w:val="both"/>
      </w:pPr>
      <w:r>
        <w:rPr>
          <w:rFonts w:ascii="Times New Roman"/>
          <w:b w:val="false"/>
          <w:i w:val="false"/>
          <w:color w:val="000000"/>
          <w:sz w:val="28"/>
        </w:rPr>
        <w:t>
      1) әрбір балаға медициналық қызмет көрсету, қажет болса, қала немесе облыстың медициналық арнайы ұйымдарын да қолдана алады;</w:t>
      </w:r>
    </w:p>
    <w:bookmarkEnd w:id="225"/>
    <w:bookmarkStart w:name="z232" w:id="226"/>
    <w:p>
      <w:pPr>
        <w:spacing w:after="0"/>
        <w:ind w:left="0"/>
        <w:jc w:val="both"/>
      </w:pPr>
      <w:r>
        <w:rPr>
          <w:rFonts w:ascii="Times New Roman"/>
          <w:b w:val="false"/>
          <w:i w:val="false"/>
          <w:color w:val="000000"/>
          <w:sz w:val="28"/>
        </w:rPr>
        <w:t>
      2) балаға толық медициналық құжаттар толтыру және оған ары қарай бақылау мен емдеу туралы нұсқаулар ендіру;</w:t>
      </w:r>
    </w:p>
    <w:bookmarkEnd w:id="226"/>
    <w:bookmarkStart w:name="z233" w:id="227"/>
    <w:p>
      <w:pPr>
        <w:spacing w:after="0"/>
        <w:ind w:left="0"/>
        <w:jc w:val="both"/>
      </w:pPr>
      <w:r>
        <w:rPr>
          <w:rFonts w:ascii="Times New Roman"/>
          <w:b w:val="false"/>
          <w:i w:val="false"/>
          <w:color w:val="000000"/>
          <w:sz w:val="28"/>
        </w:rPr>
        <w:t>
      3) белгілі бір нақты баланың өмірін ары қарай тиімді бағыттау бойынша мәселелер қарастырылатын медициналық-психологиялық-педагогикалық комиссияға қатысу;</w:t>
      </w:r>
    </w:p>
    <w:bookmarkEnd w:id="227"/>
    <w:bookmarkStart w:name="z234" w:id="228"/>
    <w:p>
      <w:pPr>
        <w:spacing w:after="0"/>
        <w:ind w:left="0"/>
        <w:jc w:val="both"/>
      </w:pPr>
      <w:r>
        <w:rPr>
          <w:rFonts w:ascii="Times New Roman"/>
          <w:b w:val="false"/>
          <w:i w:val="false"/>
          <w:color w:val="000000"/>
          <w:sz w:val="28"/>
        </w:rPr>
        <w:t>
      4) тәрбиеленушілердң денсаулығы, физикалық және психикалық дамуын бақылау, медициналық көмек пен емдік шараларын көрсету;</w:t>
      </w:r>
    </w:p>
    <w:bookmarkEnd w:id="228"/>
    <w:bookmarkStart w:name="z235" w:id="229"/>
    <w:p>
      <w:pPr>
        <w:spacing w:after="0"/>
        <w:ind w:left="0"/>
        <w:jc w:val="both"/>
      </w:pPr>
      <w:r>
        <w:rPr>
          <w:rFonts w:ascii="Times New Roman"/>
          <w:b w:val="false"/>
          <w:i w:val="false"/>
          <w:color w:val="000000"/>
          <w:sz w:val="28"/>
        </w:rPr>
        <w:t xml:space="preserve">
      5) жылына екі рет </w:t>
      </w:r>
      <w:r>
        <w:rPr>
          <w:rFonts w:ascii="Times New Roman"/>
          <w:b w:val="false"/>
          <w:i w:val="false"/>
          <w:color w:val="000000"/>
          <w:sz w:val="28"/>
        </w:rPr>
        <w:t>медициналық бақылау</w:t>
      </w:r>
      <w:r>
        <w:rPr>
          <w:rFonts w:ascii="Times New Roman"/>
          <w:b w:val="false"/>
          <w:i w:val="false"/>
          <w:color w:val="000000"/>
          <w:sz w:val="28"/>
        </w:rPr>
        <w:t>, алдын алу және сауықтыру-емдеу шараларын жүргізу және олардың тиімділігін бағалау;</w:t>
      </w:r>
    </w:p>
    <w:bookmarkEnd w:id="229"/>
    <w:bookmarkStart w:name="z236" w:id="230"/>
    <w:p>
      <w:pPr>
        <w:spacing w:after="0"/>
        <w:ind w:left="0"/>
        <w:jc w:val="both"/>
      </w:pPr>
      <w:r>
        <w:rPr>
          <w:rFonts w:ascii="Times New Roman"/>
          <w:b w:val="false"/>
          <w:i w:val="false"/>
          <w:color w:val="000000"/>
          <w:sz w:val="28"/>
        </w:rPr>
        <w:t>
      6) санитарлы-гигиеналық және санитарлы-эпидемиологиялық тәртіптің орындалуына медициналық бақылау жүргізу;</w:t>
      </w:r>
    </w:p>
    <w:bookmarkEnd w:id="230"/>
    <w:bookmarkStart w:name="z237" w:id="231"/>
    <w:p>
      <w:pPr>
        <w:spacing w:after="0"/>
        <w:ind w:left="0"/>
        <w:jc w:val="both"/>
      </w:pPr>
      <w:r>
        <w:rPr>
          <w:rFonts w:ascii="Times New Roman"/>
          <w:b w:val="false"/>
          <w:i w:val="false"/>
          <w:color w:val="000000"/>
          <w:sz w:val="28"/>
        </w:rPr>
        <w:t>
      7) тамақтану сапасына бақылау жүргізу, тәрбиеленушілердің оқу және оқудан тыс әрекеттерінің тиімді тәртібін бақылау, еңбек оқу үдерісі кезінде санитарлы-гигиеналық  талаптардың орындалуын қамтамасыз ету;</w:t>
      </w:r>
    </w:p>
    <w:bookmarkEnd w:id="231"/>
    <w:bookmarkStart w:name="z238" w:id="232"/>
    <w:p>
      <w:pPr>
        <w:spacing w:after="0"/>
        <w:ind w:left="0"/>
        <w:jc w:val="both"/>
      </w:pPr>
      <w:r>
        <w:rPr>
          <w:rFonts w:ascii="Times New Roman"/>
          <w:b w:val="false"/>
          <w:i w:val="false"/>
          <w:color w:val="000000"/>
          <w:sz w:val="28"/>
        </w:rPr>
        <w:t>
      8) тәрбиеленушілердің денсаулығын ескере отырып, кәсіби ұсыныстар жасау;</w:t>
      </w:r>
    </w:p>
    <w:bookmarkEnd w:id="232"/>
    <w:bookmarkStart w:name="z239" w:id="233"/>
    <w:p>
      <w:pPr>
        <w:spacing w:after="0"/>
        <w:ind w:left="0"/>
        <w:jc w:val="both"/>
      </w:pPr>
      <w:r>
        <w:rPr>
          <w:rFonts w:ascii="Times New Roman"/>
          <w:b w:val="false"/>
          <w:i w:val="false"/>
          <w:color w:val="000000"/>
          <w:sz w:val="28"/>
        </w:rPr>
        <w:t>
      9) тәрбиеленушілермен гигиеналық тәрбие, санитарлы-ағартушылық білімді насихаттау бойынша жұмыс жүргізу кіреді.</w:t>
      </w:r>
    </w:p>
    <w:bookmarkEnd w:id="233"/>
    <w:bookmarkStart w:name="z240" w:id="234"/>
    <w:p>
      <w:pPr>
        <w:spacing w:after="0"/>
        <w:ind w:left="0"/>
        <w:jc w:val="both"/>
      </w:pPr>
      <w:r>
        <w:rPr>
          <w:rFonts w:ascii="Times New Roman"/>
          <w:b w:val="false"/>
          <w:i w:val="false"/>
          <w:color w:val="000000"/>
          <w:sz w:val="28"/>
        </w:rPr>
        <w:t xml:space="preserve">
      39. Тәрбиеленушінің құқықтары мен заңды мүдделері бұзылған кезде, оның ішінде білім беру ұйымының әкімшілігі оны күтіп-бағу, тәрбиелеу, жалпы орта білім алу жағдайларын қамтамасыз ету жөніндегі міндеттерін орындамаған немесе тиісінше орындамаған не олар өз құқықтарын теріс пайдаланған жағдайда, баланың өз бетінше құқықтары мен заңды мүдделерін қорғау үшін қорғаншылық және қамқоршылық қызметін жүзеге асыратын </w:t>
      </w:r>
      <w:r>
        <w:rPr>
          <w:rFonts w:ascii="Times New Roman"/>
          <w:b w:val="false"/>
          <w:i w:val="false"/>
          <w:color w:val="000000"/>
          <w:sz w:val="28"/>
        </w:rPr>
        <w:t xml:space="preserve"> органдарына</w:t>
      </w:r>
      <w:r>
        <w:rPr>
          <w:rFonts w:ascii="Times New Roman"/>
          <w:b w:val="false"/>
          <w:i w:val="false"/>
          <w:color w:val="000000"/>
          <w:sz w:val="28"/>
        </w:rPr>
        <w:t>, ал он төрт жасқа толғаннан кейін сотқа өтініш жасауға құқығы бар.</w:t>
      </w:r>
    </w:p>
    <w:bookmarkEnd w:id="234"/>
    <w:bookmarkStart w:name="z241" w:id="235"/>
    <w:p>
      <w:pPr>
        <w:spacing w:after="0"/>
        <w:ind w:left="0"/>
        <w:jc w:val="both"/>
      </w:pPr>
      <w:r>
        <w:rPr>
          <w:rFonts w:ascii="Times New Roman"/>
          <w:b w:val="false"/>
          <w:i w:val="false"/>
          <w:color w:val="000000"/>
          <w:sz w:val="28"/>
        </w:rPr>
        <w:t>
      40. Мектеп-интернатты құрылтайшысы тағайындайтын директоры жүзеге асырады.</w:t>
      </w:r>
    </w:p>
    <w:bookmarkEnd w:id="235"/>
    <w:bookmarkStart w:name="z242" w:id="236"/>
    <w:p>
      <w:pPr>
        <w:spacing w:after="0"/>
        <w:ind w:left="0"/>
        <w:jc w:val="both"/>
      </w:pPr>
      <w:r>
        <w:rPr>
          <w:rFonts w:ascii="Times New Roman"/>
          <w:b w:val="false"/>
          <w:i w:val="false"/>
          <w:color w:val="000000"/>
          <w:sz w:val="28"/>
        </w:rPr>
        <w:t>
      41. Мектеп-интернаттың директоры:</w:t>
      </w:r>
    </w:p>
    <w:bookmarkEnd w:id="236"/>
    <w:bookmarkStart w:name="z243" w:id="237"/>
    <w:p>
      <w:pPr>
        <w:spacing w:after="0"/>
        <w:ind w:left="0"/>
        <w:jc w:val="both"/>
      </w:pPr>
      <w:r>
        <w:rPr>
          <w:rFonts w:ascii="Times New Roman"/>
          <w:b w:val="false"/>
          <w:i w:val="false"/>
          <w:color w:val="000000"/>
          <w:sz w:val="28"/>
        </w:rPr>
        <w:t>
      1) заңнамада белгіленген тәртіппен балалар үйінің қызметкерлерін қызметтерге тағайындайды және қызметтерден босатады;</w:t>
      </w:r>
    </w:p>
    <w:bookmarkEnd w:id="237"/>
    <w:bookmarkStart w:name="z244" w:id="238"/>
    <w:p>
      <w:pPr>
        <w:spacing w:after="0"/>
        <w:ind w:left="0"/>
        <w:jc w:val="both"/>
      </w:pPr>
      <w:r>
        <w:rPr>
          <w:rFonts w:ascii="Times New Roman"/>
          <w:b w:val="false"/>
          <w:i w:val="false"/>
          <w:color w:val="000000"/>
          <w:sz w:val="28"/>
        </w:rPr>
        <w:t>
      2) өзге де ұйымдармен өзара қатынаста балалар үйін білдіреді;</w:t>
      </w:r>
    </w:p>
    <w:bookmarkEnd w:id="238"/>
    <w:bookmarkStart w:name="z245" w:id="239"/>
    <w:p>
      <w:pPr>
        <w:spacing w:after="0"/>
        <w:ind w:left="0"/>
        <w:jc w:val="both"/>
      </w:pPr>
      <w:r>
        <w:rPr>
          <w:rFonts w:ascii="Times New Roman"/>
          <w:b w:val="false"/>
          <w:i w:val="false"/>
          <w:color w:val="000000"/>
          <w:sz w:val="28"/>
        </w:rPr>
        <w:t>
      3) мектеп-интернатты басқару құрылымын және штаттық кестені, лауазымдық міндеттерді үлестіріп, бекітеді;</w:t>
      </w:r>
    </w:p>
    <w:bookmarkEnd w:id="239"/>
    <w:bookmarkStart w:name="z246" w:id="240"/>
    <w:p>
      <w:pPr>
        <w:spacing w:after="0"/>
        <w:ind w:left="0"/>
        <w:jc w:val="both"/>
      </w:pPr>
      <w:r>
        <w:rPr>
          <w:rFonts w:ascii="Times New Roman"/>
          <w:b w:val="false"/>
          <w:i w:val="false"/>
          <w:color w:val="000000"/>
          <w:sz w:val="28"/>
        </w:rPr>
        <w:t>
      4) Қазақстан Республикасының заңнамасы мен балалар үйінің жарғысында көзделген өзге де функцияларды орындайды.</w:t>
      </w:r>
    </w:p>
    <w:bookmarkEnd w:id="240"/>
    <w:bookmarkStart w:name="z247" w:id="241"/>
    <w:p>
      <w:pPr>
        <w:spacing w:after="0"/>
        <w:ind w:left="0"/>
        <w:jc w:val="both"/>
      </w:pPr>
      <w:r>
        <w:rPr>
          <w:rFonts w:ascii="Times New Roman"/>
          <w:b w:val="false"/>
          <w:i w:val="false"/>
          <w:color w:val="000000"/>
          <w:sz w:val="28"/>
        </w:rPr>
        <w:t>
      42. Мектеп-интернат жергілікті жағдайларды ескере отырып, оқу шаруашылығын, оқу-тәжірибелік аймақты, оқу-өндірістік шеберханаларды құруы міндетті.</w:t>
      </w:r>
    </w:p>
    <w:bookmarkEnd w:id="241"/>
    <w:bookmarkStart w:name="z248" w:id="242"/>
    <w:p>
      <w:pPr>
        <w:spacing w:after="0"/>
        <w:ind w:left="0"/>
        <w:jc w:val="both"/>
      </w:pPr>
      <w:r>
        <w:rPr>
          <w:rFonts w:ascii="Times New Roman"/>
          <w:b w:val="false"/>
          <w:i w:val="false"/>
          <w:color w:val="000000"/>
          <w:sz w:val="28"/>
        </w:rPr>
        <w:t>
      43. Мектеп-интернатты қаржыландыру жергілікті бюджет қаражатынан жүзеге асырылады.</w:t>
      </w:r>
    </w:p>
    <w:bookmarkEnd w:id="242"/>
    <w:bookmarkStart w:name="z249" w:id="243"/>
    <w:p>
      <w:pPr>
        <w:spacing w:after="0"/>
        <w:ind w:left="0"/>
        <w:jc w:val="both"/>
      </w:pPr>
      <w:r>
        <w:rPr>
          <w:rFonts w:ascii="Times New Roman"/>
          <w:b w:val="false"/>
          <w:i w:val="false"/>
          <w:color w:val="000000"/>
          <w:sz w:val="28"/>
        </w:rPr>
        <w:t>
      44. Мектеп-интернатқа қосымша қаражаттың түсуі оны құрылтайшы (құрылтайшылар) есебінен қаржыландырудың нормативтері мен (немесе) абсолюттік мөлшерін қысқартуға әкеп соқтырмайды.</w:t>
      </w:r>
    </w:p>
    <w:bookmarkEnd w:id="243"/>
    <w:bookmarkStart w:name="z250" w:id="244"/>
    <w:p>
      <w:pPr>
        <w:spacing w:after="0"/>
        <w:ind w:left="0"/>
        <w:jc w:val="both"/>
      </w:pPr>
      <w:r>
        <w:rPr>
          <w:rFonts w:ascii="Times New Roman"/>
          <w:b w:val="false"/>
          <w:i w:val="false"/>
          <w:color w:val="000000"/>
          <w:sz w:val="28"/>
        </w:rPr>
        <w:t>
      45. Мектеп-интернат іс-жүргізуді жүргізеді және бағыныстылығына қарай білім органдарына есептілікте болады.</w:t>
      </w:r>
    </w:p>
    <w:bookmarkEnd w:id="244"/>
    <w:bookmarkStart w:name="z251" w:id="245"/>
    <w:p>
      <w:pPr>
        <w:spacing w:after="0"/>
        <w:ind w:left="0"/>
        <w:jc w:val="both"/>
      </w:pPr>
      <w:r>
        <w:rPr>
          <w:rFonts w:ascii="Times New Roman"/>
          <w:b w:val="false"/>
          <w:i w:val="false"/>
          <w:color w:val="000000"/>
          <w:sz w:val="28"/>
        </w:rPr>
        <w:t>
      46. Мектеп интернаттың халықаралық ынтымақтастығы Қазақстан Республикасының  заңнамасы мен халықаралық шарттар, келісімдер, конвенциялар негізінде жүзеге асырылады.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4-қосымша</w:t>
            </w:r>
          </w:p>
        </w:tc>
      </w:tr>
    </w:tbl>
    <w:bookmarkStart w:name="z257" w:id="246"/>
    <w:p>
      <w:pPr>
        <w:spacing w:after="0"/>
        <w:ind w:left="0"/>
        <w:jc w:val="left"/>
      </w:pPr>
      <w:r>
        <w:rPr>
          <w:rFonts w:ascii="Times New Roman"/>
          <w:b/>
          <w:i w:val="false"/>
          <w:color w:val="000000"/>
        </w:rPr>
        <w:t xml:space="preserve"> Пана үйі қызметінің үлгілік қағидалары</w:t>
      </w:r>
    </w:p>
    <w:bookmarkEnd w:id="246"/>
    <w:bookmarkStart w:name="z258" w:id="247"/>
    <w:p>
      <w:pPr>
        <w:spacing w:after="0"/>
        <w:ind w:left="0"/>
        <w:jc w:val="left"/>
      </w:pPr>
      <w:r>
        <w:rPr>
          <w:rFonts w:ascii="Times New Roman"/>
          <w:b/>
          <w:i w:val="false"/>
          <w:color w:val="000000"/>
        </w:rPr>
        <w:t xml:space="preserve"> 1. Негізгі ережелер</w:t>
      </w:r>
    </w:p>
    <w:bookmarkEnd w:id="247"/>
    <w:bookmarkStart w:name="z259" w:id="248"/>
    <w:p>
      <w:pPr>
        <w:spacing w:after="0"/>
        <w:ind w:left="0"/>
        <w:jc w:val="both"/>
      </w:pPr>
      <w:r>
        <w:rPr>
          <w:rFonts w:ascii="Times New Roman"/>
          <w:b w:val="false"/>
          <w:i w:val="false"/>
          <w:color w:val="000000"/>
          <w:sz w:val="28"/>
        </w:rPr>
        <w:t xml:space="preserve">
      1. Осы Пана үйі қызметінің үлгілік қағидалары (бұдан әрі - Қағида)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w:t>
      </w:r>
      <w:r>
        <w:rPr>
          <w:rFonts w:ascii="Times New Roman"/>
          <w:b w:val="false"/>
          <w:i w:val="false"/>
          <w:color w:val="000000"/>
          <w:sz w:val="28"/>
        </w:rPr>
        <w:t xml:space="preserve"> "Білім туралы"</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баланың құқықтары"</w:t>
      </w:r>
      <w:r>
        <w:rPr>
          <w:rFonts w:ascii="Times New Roman"/>
          <w:b w:val="false"/>
          <w:i w:val="false"/>
          <w:color w:val="000000"/>
          <w:sz w:val="28"/>
        </w:rPr>
        <w:t xml:space="preserve"> Қазақстан Республикасының заңдарына, "Неке және отбасы (ерлі-зайыптылық) туралы" Қазақстан Республикасының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әзірленеді және Пана үйінің қызметін (бұдан әрі – Пана үйі) реттейді.</w:t>
      </w:r>
    </w:p>
    <w:bookmarkEnd w:id="248"/>
    <w:bookmarkStart w:name="z260" w:id="249"/>
    <w:p>
      <w:pPr>
        <w:spacing w:after="0"/>
        <w:ind w:left="0"/>
        <w:jc w:val="both"/>
      </w:pPr>
      <w:r>
        <w:rPr>
          <w:rFonts w:ascii="Times New Roman"/>
          <w:b w:val="false"/>
          <w:i w:val="false"/>
          <w:color w:val="000000"/>
          <w:sz w:val="28"/>
        </w:rPr>
        <w:t>
      2. Пана үйі - жетім балаларға, ата-анасының қамқорлығынсыз қалған балаларға уақытша тұрғын үймен қамтамасыз ету және бұдан әрі өмірге баулу тәсілімен әлеуметтік көмек беру үшін құрылған білім беру мекемесі.</w:t>
      </w:r>
    </w:p>
    <w:bookmarkEnd w:id="249"/>
    <w:bookmarkStart w:name="z261" w:id="250"/>
    <w:p>
      <w:pPr>
        <w:spacing w:after="0"/>
        <w:ind w:left="0"/>
        <w:jc w:val="both"/>
      </w:pPr>
      <w:r>
        <w:rPr>
          <w:rFonts w:ascii="Times New Roman"/>
          <w:b w:val="false"/>
          <w:i w:val="false"/>
          <w:color w:val="000000"/>
          <w:sz w:val="28"/>
        </w:rPr>
        <w:t>
      3. Пана үйі заңды тұлға болып табылады, оның оқшауланған мүлкі, өз атауы жазылған мөрі мен мөртаңбалары, белгіленген үлгідегі бланкілері, сондай-ақ банкте шоты болады және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әзірлейді.</w:t>
      </w:r>
    </w:p>
    <w:bookmarkEnd w:id="250"/>
    <w:bookmarkStart w:name="z602" w:id="251"/>
    <w:p>
      <w:pPr>
        <w:spacing w:after="0"/>
        <w:ind w:left="0"/>
        <w:jc w:val="both"/>
      </w:pPr>
      <w:r>
        <w:rPr>
          <w:rFonts w:ascii="Times New Roman"/>
          <w:b w:val="false"/>
          <w:i w:val="false"/>
          <w:color w:val="000000"/>
          <w:sz w:val="28"/>
        </w:rPr>
        <w:t xml:space="preserve">
      3-1. Паналар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252"/>
    <w:p>
      <w:pPr>
        <w:spacing w:after="0"/>
        <w:ind w:left="0"/>
        <w:jc w:val="both"/>
      </w:pPr>
      <w:r>
        <w:rPr>
          <w:rFonts w:ascii="Times New Roman"/>
          <w:b w:val="false"/>
          <w:i w:val="false"/>
          <w:color w:val="000000"/>
          <w:sz w:val="28"/>
        </w:rPr>
        <w:t>
      4. Пана үйі нақты міндеттер мен балаларды ұстау, оқыту және тәрбиелеу, қызмет режимі ерекшеліктеріне қойылатын талаптарға қарай мектепке дейінгі және мектеп жасындағы балалар үшін құрылуы мүмкін.</w:t>
      </w:r>
    </w:p>
    <w:bookmarkEnd w:id="252"/>
    <w:bookmarkStart w:name="z263" w:id="253"/>
    <w:p>
      <w:pPr>
        <w:spacing w:after="0"/>
        <w:ind w:left="0"/>
        <w:jc w:val="both"/>
      </w:pPr>
      <w:r>
        <w:rPr>
          <w:rFonts w:ascii="Times New Roman"/>
          <w:b w:val="false"/>
          <w:i w:val="false"/>
          <w:color w:val="000000"/>
          <w:sz w:val="28"/>
        </w:rPr>
        <w:t>
      5. Пана үйі:</w:t>
      </w:r>
    </w:p>
    <w:bookmarkEnd w:id="253"/>
    <w:p>
      <w:pPr>
        <w:spacing w:after="0"/>
        <w:ind w:left="0"/>
        <w:jc w:val="both"/>
      </w:pPr>
      <w:r>
        <w:rPr>
          <w:rFonts w:ascii="Times New Roman"/>
          <w:b w:val="false"/>
          <w:i w:val="false"/>
          <w:color w:val="000000"/>
          <w:sz w:val="28"/>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p>
    <w:p>
      <w:pPr>
        <w:spacing w:after="0"/>
        <w:ind w:left="0"/>
        <w:jc w:val="both"/>
      </w:pPr>
      <w:r>
        <w:rPr>
          <w:rFonts w:ascii="Times New Roman"/>
          <w:b w:val="false"/>
          <w:i w:val="false"/>
          <w:color w:val="000000"/>
          <w:sz w:val="28"/>
        </w:rPr>
        <w:t>
      2)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3)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both"/>
      </w:pPr>
      <w:r>
        <w:rPr>
          <w:rFonts w:ascii="Times New Roman"/>
          <w:b w:val="false"/>
          <w:i w:val="false"/>
          <w:color w:val="000000"/>
          <w:sz w:val="28"/>
        </w:rPr>
        <w:t>
      4)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p>
    <w:p>
      <w:pPr>
        <w:spacing w:after="0"/>
        <w:ind w:left="0"/>
        <w:jc w:val="both"/>
      </w:pPr>
      <w:r>
        <w:rPr>
          <w:rFonts w:ascii="Times New Roman"/>
          <w:b w:val="false"/>
          <w:i w:val="false"/>
          <w:color w:val="000000"/>
          <w:sz w:val="28"/>
        </w:rPr>
        <w:t>
      5)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p>
    <w:p>
      <w:pPr>
        <w:spacing w:after="0"/>
        <w:ind w:left="0"/>
        <w:jc w:val="both"/>
      </w:pPr>
      <w:r>
        <w:rPr>
          <w:rFonts w:ascii="Times New Roman"/>
          <w:b w:val="false"/>
          <w:i w:val="false"/>
          <w:color w:val="000000"/>
          <w:sz w:val="28"/>
        </w:rPr>
        <w:t>
      6) Қазақстан Республикасының қоғамдық-саяси, экономикалық және мәдени өмiрiне қатысу қажеттiлiгiн, жеке адамның өз құқықтары мен мiндеттерiне саналы көзқарасын қалыптастыру;</w:t>
      </w:r>
    </w:p>
    <w:p>
      <w:pPr>
        <w:spacing w:after="0"/>
        <w:ind w:left="0"/>
        <w:jc w:val="both"/>
      </w:pPr>
      <w:r>
        <w:rPr>
          <w:rFonts w:ascii="Times New Roman"/>
          <w:b w:val="false"/>
          <w:i w:val="false"/>
          <w:color w:val="000000"/>
          <w:sz w:val="28"/>
        </w:rPr>
        <w:t>
      7) әлемдiк және отандық мәдениеттiң жетiстiктерiне баурау, қазақ халқы мен басқа да халықтардың тарихын, әдет-ғұрып дәстүрлерiн зерделеу, мемлекеттiк, орыс, шетел тiлдерiн білу;</w:t>
      </w:r>
    </w:p>
    <w:p>
      <w:pPr>
        <w:spacing w:after="0"/>
        <w:ind w:left="0"/>
        <w:jc w:val="both"/>
      </w:pPr>
      <w:r>
        <w:rPr>
          <w:rFonts w:ascii="Times New Roman"/>
          <w:b w:val="false"/>
          <w:i w:val="false"/>
          <w:color w:val="000000"/>
          <w:sz w:val="28"/>
        </w:rPr>
        <w:t>
      8) оқытудың жаңа технологияларын енгiзу, бiлiм берудi ақпараттандыру;</w:t>
      </w:r>
    </w:p>
    <w:p>
      <w:pPr>
        <w:spacing w:after="0"/>
        <w:ind w:left="0"/>
        <w:jc w:val="both"/>
      </w:pPr>
      <w:r>
        <w:rPr>
          <w:rFonts w:ascii="Times New Roman"/>
          <w:b w:val="false"/>
          <w:i w:val="false"/>
          <w:color w:val="000000"/>
          <w:sz w:val="28"/>
        </w:rPr>
        <w:t>
      9) тәрбиеленушілерді әлеуметтік қорғауды, медициналық- психологиялық-педагогикалық оңалтуды және әлеуметтік бейімдеуді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254"/>
    <w:p>
      <w:pPr>
        <w:spacing w:after="0"/>
        <w:ind w:left="0"/>
        <w:jc w:val="both"/>
      </w:pPr>
      <w:r>
        <w:rPr>
          <w:rFonts w:ascii="Times New Roman"/>
          <w:b w:val="false"/>
          <w:i w:val="false"/>
          <w:color w:val="000000"/>
          <w:sz w:val="28"/>
        </w:rPr>
        <w:t xml:space="preserve">
      6. Пана үйі өз жарғысын Қазақстан Республикасының "Неке (ерлі-зайыптылық) және отбасы" Кодексінің, Қазақстан Республикасының "Білім туралы", "Қазақстан Республикасындағы баланың құқықтары туралы", "Мемлекеттік мүлік туралы" Қазақстан Республикасы Заңдарының,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актiлердi мемлекеттiк тіркеу тізілімінде № 17657 болып тіркелген) және осы қағидалардың негізінде әзірлейді.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255"/>
    <w:p>
      <w:pPr>
        <w:spacing w:after="0"/>
        <w:ind w:left="0"/>
        <w:jc w:val="left"/>
      </w:pPr>
      <w:r>
        <w:rPr>
          <w:rFonts w:ascii="Times New Roman"/>
          <w:b/>
          <w:i w:val="false"/>
          <w:color w:val="000000"/>
        </w:rPr>
        <w:t xml:space="preserve"> 2. Тәрбиелеуді ұйымдастыру</w:t>
      </w:r>
    </w:p>
    <w:bookmarkEnd w:id="255"/>
    <w:bookmarkStart w:name="z273" w:id="256"/>
    <w:p>
      <w:pPr>
        <w:spacing w:after="0"/>
        <w:ind w:left="0"/>
        <w:jc w:val="both"/>
      </w:pPr>
      <w:r>
        <w:rPr>
          <w:rFonts w:ascii="Times New Roman"/>
          <w:b w:val="false"/>
          <w:i w:val="false"/>
          <w:color w:val="000000"/>
          <w:sz w:val="28"/>
        </w:rPr>
        <w:t>
      7. Тәрбиенушілердің тұруын және тәрбиелеуді ұйымдастыру олардың жеке ерекшеліктерін ескере отырып құрылады.</w:t>
      </w:r>
    </w:p>
    <w:bookmarkEnd w:id="256"/>
    <w:bookmarkStart w:name="z274" w:id="257"/>
    <w:p>
      <w:pPr>
        <w:spacing w:after="0"/>
        <w:ind w:left="0"/>
        <w:jc w:val="both"/>
      </w:pPr>
      <w:r>
        <w:rPr>
          <w:rFonts w:ascii="Times New Roman"/>
          <w:b w:val="false"/>
          <w:i w:val="false"/>
          <w:color w:val="000000"/>
          <w:sz w:val="28"/>
        </w:rPr>
        <w:t>
      8. Күн тәртібі тәрбиенушілердің Пана үйінде тәулік бойы болуын ескере отырып құрылады.</w:t>
      </w:r>
    </w:p>
    <w:bookmarkEnd w:id="257"/>
    <w:bookmarkStart w:name="z275" w:id="258"/>
    <w:p>
      <w:pPr>
        <w:spacing w:after="0"/>
        <w:ind w:left="0"/>
        <w:jc w:val="both"/>
      </w:pPr>
      <w:r>
        <w:rPr>
          <w:rFonts w:ascii="Times New Roman"/>
          <w:b w:val="false"/>
          <w:i w:val="false"/>
          <w:color w:val="000000"/>
          <w:sz w:val="28"/>
        </w:rPr>
        <w:t>
      9. Пана үйінде тәрбие жұмысы тәрбиеленушілердiң қызығушылығын, бейiмдiлiгі мен психикалық-дене ерекшелiктерiн ескере отырып, балалар мен ересектердiң ынтымақтастығы қағидатымен жүргiзіледi.</w:t>
      </w:r>
    </w:p>
    <w:bookmarkEnd w:id="258"/>
    <w:bookmarkStart w:name="z276" w:id="259"/>
    <w:p>
      <w:pPr>
        <w:spacing w:after="0"/>
        <w:ind w:left="0"/>
        <w:jc w:val="both"/>
      </w:pPr>
      <w:r>
        <w:rPr>
          <w:rFonts w:ascii="Times New Roman"/>
          <w:b w:val="false"/>
          <w:i w:val="false"/>
          <w:color w:val="000000"/>
          <w:sz w:val="28"/>
        </w:rPr>
        <w:t>
      10. Балалар үйінде тәрбиеленушілердiң патриоттық, азаматтық, интернационалдық, жоғары мораль және адамгершiлiк сезiмiн қалыптастыруға, сондай-ақ жан-жақты қызығушылықтары мен қабілеттерін дамытуға бағытталған әртүрлi клубтар, секциялар, үйiрмелер, студиялар құрылуы мүмкiн.</w:t>
      </w:r>
    </w:p>
    <w:bookmarkEnd w:id="259"/>
    <w:bookmarkStart w:name="z277" w:id="260"/>
    <w:p>
      <w:pPr>
        <w:spacing w:after="0"/>
        <w:ind w:left="0"/>
        <w:jc w:val="both"/>
      </w:pPr>
      <w:r>
        <w:rPr>
          <w:rFonts w:ascii="Times New Roman"/>
          <w:b w:val="false"/>
          <w:i w:val="false"/>
          <w:color w:val="000000"/>
          <w:sz w:val="28"/>
        </w:rPr>
        <w:t>
      11. Пана үйінің тәрбиеленушілері музыка, көркемсурет, спорттық және өзге де мектептердің, әртүрлі үйірмелер мен секцияларға, байқауларға, олимпиадаларға, спартакиадаларға, көрмелерге және өзге де іс-шараларға оқушылармен бірге қатыса алады.</w:t>
      </w:r>
    </w:p>
    <w:bookmarkEnd w:id="260"/>
    <w:bookmarkStart w:name="z278" w:id="261"/>
    <w:p>
      <w:pPr>
        <w:spacing w:after="0"/>
        <w:ind w:left="0"/>
        <w:jc w:val="both"/>
      </w:pPr>
      <w:r>
        <w:rPr>
          <w:rFonts w:ascii="Times New Roman"/>
          <w:b w:val="false"/>
          <w:i w:val="false"/>
          <w:color w:val="000000"/>
          <w:sz w:val="28"/>
        </w:rPr>
        <w:t>
      12. Пана үйінің мектеп жасындағы тәрбиеленушілері тиісті елді мекендегі жалпы білім беретін мектепте білім алады.</w:t>
      </w:r>
    </w:p>
    <w:bookmarkEnd w:id="261"/>
    <w:bookmarkStart w:name="z279" w:id="262"/>
    <w:p>
      <w:pPr>
        <w:spacing w:after="0"/>
        <w:ind w:left="0"/>
        <w:jc w:val="both"/>
      </w:pPr>
      <w:r>
        <w:rPr>
          <w:rFonts w:ascii="Times New Roman"/>
          <w:b w:val="false"/>
          <w:i w:val="false"/>
          <w:color w:val="000000"/>
          <w:sz w:val="28"/>
        </w:rPr>
        <w:t>
      13. Пана үйінде әртүрлі жастағы, бір жастағы (3 жастан бастап одан жоғары - 15 адамға дейін) топтар құрылады.</w:t>
      </w:r>
    </w:p>
    <w:bookmarkEnd w:id="262"/>
    <w:bookmarkStart w:name="z280" w:id="263"/>
    <w:p>
      <w:pPr>
        <w:spacing w:after="0"/>
        <w:ind w:left="0"/>
        <w:jc w:val="both"/>
      </w:pPr>
      <w:r>
        <w:rPr>
          <w:rFonts w:ascii="Times New Roman"/>
          <w:b w:val="false"/>
          <w:i w:val="false"/>
          <w:color w:val="000000"/>
          <w:sz w:val="28"/>
        </w:rPr>
        <w:t>
      14. Пана үйіне күнтізбелік жыл бойы 3 жастан 18 жасқа дейінгі аралықтағы балалар қабылданады.</w:t>
      </w:r>
    </w:p>
    <w:bookmarkEnd w:id="263"/>
    <w:bookmarkStart w:name="z281" w:id="264"/>
    <w:p>
      <w:pPr>
        <w:spacing w:after="0"/>
        <w:ind w:left="0"/>
        <w:jc w:val="both"/>
      </w:pPr>
      <w:r>
        <w:rPr>
          <w:rFonts w:ascii="Times New Roman"/>
          <w:b w:val="false"/>
          <w:i w:val="false"/>
          <w:color w:val="000000"/>
          <w:sz w:val="28"/>
        </w:rPr>
        <w:t>
      15. Пана үйіне орналастыру үшін қорғаншылық немесе қамқоршылық жөнiндегi функцияларды жүзеге асыратын  органның (бұдан әрі – орган) жолдамасы, оған қосымша тастанды бала немесе оны тастап кеткендігі туралы құқық қорғау органдары қызметкерлері жасаған актіні, баланы алып қою туралы актісін, ата-аналарының жоқтығын дәлелдейтін басқа да бар құжаттар тіркеледі.</w:t>
      </w:r>
    </w:p>
    <w:bookmarkEnd w:id="264"/>
    <w:bookmarkStart w:name="z282" w:id="265"/>
    <w:p>
      <w:pPr>
        <w:spacing w:after="0"/>
        <w:ind w:left="0"/>
        <w:jc w:val="both"/>
      </w:pPr>
      <w:r>
        <w:rPr>
          <w:rFonts w:ascii="Times New Roman"/>
          <w:b w:val="false"/>
          <w:i w:val="false"/>
          <w:color w:val="000000"/>
          <w:sz w:val="28"/>
        </w:rPr>
        <w:t>
      16. Түнгі уақытта, демалыс және мереке күндері, сондай-ақ жекелеген айрықша жағдайларда кәмелетке толмаған жасөспірімдер қалалық, аудандық ішкі істер органдары басшыларының өкімімен пана үйіне орналастырылуы мүмкін.</w:t>
      </w:r>
    </w:p>
    <w:bookmarkEnd w:id="265"/>
    <w:bookmarkStart w:name="z283" w:id="266"/>
    <w:p>
      <w:pPr>
        <w:spacing w:after="0"/>
        <w:ind w:left="0"/>
        <w:jc w:val="both"/>
      </w:pPr>
      <w:r>
        <w:rPr>
          <w:rFonts w:ascii="Times New Roman"/>
          <w:b w:val="false"/>
          <w:i w:val="false"/>
          <w:color w:val="000000"/>
          <w:sz w:val="28"/>
        </w:rPr>
        <w:t>
      17. Балаларды Пана үйіне қабылдау кезінде тіркеу, алғашқы медициналық тексеру жүргізіледі және кәмелетке толмағанға жеке іс ашылады.</w:t>
      </w:r>
    </w:p>
    <w:bookmarkEnd w:id="266"/>
    <w:bookmarkStart w:name="z284" w:id="267"/>
    <w:p>
      <w:pPr>
        <w:spacing w:after="0"/>
        <w:ind w:left="0"/>
        <w:jc w:val="both"/>
      </w:pPr>
      <w:r>
        <w:rPr>
          <w:rFonts w:ascii="Times New Roman"/>
          <w:b w:val="false"/>
          <w:i w:val="false"/>
          <w:color w:val="000000"/>
          <w:sz w:val="28"/>
        </w:rPr>
        <w:t>
      18. Балалардың Пана үйінде болу мерзімі алты айдан аспайды.</w:t>
      </w:r>
    </w:p>
    <w:bookmarkEnd w:id="267"/>
    <w:bookmarkStart w:name="z285" w:id="268"/>
    <w:p>
      <w:pPr>
        <w:spacing w:after="0"/>
        <w:ind w:left="0"/>
        <w:jc w:val="both"/>
      </w:pPr>
      <w:r>
        <w:rPr>
          <w:rFonts w:ascii="Times New Roman"/>
          <w:b w:val="false"/>
          <w:i w:val="false"/>
          <w:color w:val="000000"/>
          <w:sz w:val="28"/>
        </w:rPr>
        <w:t>
      Пана үйіне жолданған әрбір балаға, оның тұрғылықты мекен жайында орналасқан мектептің әлеуметтік педагогы, құқық қорғау органдарының қызметкерлері қажетті құжаттар пакетін болған жағдайда ұсынады:</w:t>
      </w:r>
    </w:p>
    <w:bookmarkEnd w:id="268"/>
    <w:bookmarkStart w:name="z286" w:id="269"/>
    <w:p>
      <w:pPr>
        <w:spacing w:after="0"/>
        <w:ind w:left="0"/>
        <w:jc w:val="both"/>
      </w:pPr>
      <w:r>
        <w:rPr>
          <w:rFonts w:ascii="Times New Roman"/>
          <w:b w:val="false"/>
          <w:i w:val="false"/>
          <w:color w:val="000000"/>
          <w:sz w:val="28"/>
        </w:rPr>
        <w:t>
      1) туу туралы куәлік (жеке куәлік);</w:t>
      </w:r>
    </w:p>
    <w:bookmarkEnd w:id="269"/>
    <w:bookmarkStart w:name="z287" w:id="270"/>
    <w:p>
      <w:pPr>
        <w:spacing w:after="0"/>
        <w:ind w:left="0"/>
        <w:jc w:val="both"/>
      </w:pPr>
      <w:r>
        <w:rPr>
          <w:rFonts w:ascii="Times New Roman"/>
          <w:b w:val="false"/>
          <w:i w:val="false"/>
          <w:color w:val="000000"/>
          <w:sz w:val="28"/>
        </w:rPr>
        <w:t>
      2) денсаулығы мен егулер туралы медициналық құжаттар;</w:t>
      </w:r>
    </w:p>
    <w:bookmarkEnd w:id="270"/>
    <w:bookmarkStart w:name="z288" w:id="271"/>
    <w:p>
      <w:pPr>
        <w:spacing w:after="0"/>
        <w:ind w:left="0"/>
        <w:jc w:val="both"/>
      </w:pPr>
      <w:r>
        <w:rPr>
          <w:rFonts w:ascii="Times New Roman"/>
          <w:b w:val="false"/>
          <w:i w:val="false"/>
          <w:color w:val="000000"/>
          <w:sz w:val="28"/>
        </w:rPr>
        <w:t>
      3) білімі туралы құжаттар (егер бала мектеп жасында болса);</w:t>
      </w:r>
    </w:p>
    <w:bookmarkEnd w:id="271"/>
    <w:bookmarkStart w:name="z289" w:id="272"/>
    <w:p>
      <w:pPr>
        <w:spacing w:after="0"/>
        <w:ind w:left="0"/>
        <w:jc w:val="both"/>
      </w:pPr>
      <w:r>
        <w:rPr>
          <w:rFonts w:ascii="Times New Roman"/>
          <w:b w:val="false"/>
          <w:i w:val="false"/>
          <w:color w:val="000000"/>
          <w:sz w:val="28"/>
        </w:rPr>
        <w:t>
      4) баланың тұрғын үй-тұрмыстық жағдайларын зерттеу актісі;</w:t>
      </w:r>
    </w:p>
    <w:bookmarkEnd w:id="272"/>
    <w:bookmarkStart w:name="z290" w:id="273"/>
    <w:p>
      <w:pPr>
        <w:spacing w:after="0"/>
        <w:ind w:left="0"/>
        <w:jc w:val="both"/>
      </w:pPr>
      <w:r>
        <w:rPr>
          <w:rFonts w:ascii="Times New Roman"/>
          <w:b w:val="false"/>
          <w:i w:val="false"/>
          <w:color w:val="000000"/>
          <w:sz w:val="28"/>
        </w:rPr>
        <w:t>
      5) балаға оқу орнынан берілген мінездеме;</w:t>
      </w:r>
    </w:p>
    <w:bookmarkEnd w:id="273"/>
    <w:bookmarkStart w:name="z291" w:id="274"/>
    <w:p>
      <w:pPr>
        <w:spacing w:after="0"/>
        <w:ind w:left="0"/>
        <w:jc w:val="both"/>
      </w:pPr>
      <w:r>
        <w:rPr>
          <w:rFonts w:ascii="Times New Roman"/>
          <w:b w:val="false"/>
          <w:i w:val="false"/>
          <w:color w:val="000000"/>
          <w:sz w:val="28"/>
        </w:rPr>
        <w:t>
      6) баланың ата-анасының жоқтығын растайтын құжаттар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шектеулi)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bookmarkEnd w:id="274"/>
    <w:bookmarkStart w:name="z292" w:id="275"/>
    <w:p>
      <w:pPr>
        <w:spacing w:after="0"/>
        <w:ind w:left="0"/>
        <w:jc w:val="both"/>
      </w:pPr>
      <w:r>
        <w:rPr>
          <w:rFonts w:ascii="Times New Roman"/>
          <w:b w:val="false"/>
          <w:i w:val="false"/>
          <w:color w:val="000000"/>
          <w:sz w:val="28"/>
        </w:rPr>
        <w:t>
      19. Пана үйінің әкімшілігі баланы одан әрі өмірлік орналастыру үшін бала мәртебесін растайтын толық құжаттар пакетін жинақтау жөніндегі қажетті шараларды қабылдайды.</w:t>
      </w:r>
    </w:p>
    <w:bookmarkEnd w:id="275"/>
    <w:bookmarkStart w:name="z293" w:id="276"/>
    <w:p>
      <w:pPr>
        <w:spacing w:after="0"/>
        <w:ind w:left="0"/>
        <w:jc w:val="both"/>
      </w:pPr>
      <w:r>
        <w:rPr>
          <w:rFonts w:ascii="Times New Roman"/>
          <w:b w:val="false"/>
          <w:i w:val="false"/>
          <w:color w:val="000000"/>
          <w:sz w:val="28"/>
        </w:rPr>
        <w:t>
      20. Кәмелетке толмаған жасөсіпірім Пана үйіне қабылданғаннан кейін оны тәрбиеленушілер қатарына енгізу туралы бұйрық шығарылады.</w:t>
      </w:r>
    </w:p>
    <w:bookmarkEnd w:id="276"/>
    <w:bookmarkStart w:name="z294" w:id="277"/>
    <w:p>
      <w:pPr>
        <w:spacing w:after="0"/>
        <w:ind w:left="0"/>
        <w:jc w:val="both"/>
      </w:pPr>
      <w:r>
        <w:rPr>
          <w:rFonts w:ascii="Times New Roman"/>
          <w:b w:val="false"/>
          <w:i w:val="false"/>
          <w:color w:val="000000"/>
          <w:sz w:val="28"/>
        </w:rPr>
        <w:t>
      21. Пана үйіне мынадай кәмелетке толмағандар қабылданбайды:</w:t>
      </w:r>
    </w:p>
    <w:bookmarkEnd w:id="277"/>
    <w:bookmarkStart w:name="z295" w:id="278"/>
    <w:p>
      <w:pPr>
        <w:spacing w:after="0"/>
        <w:ind w:left="0"/>
        <w:jc w:val="both"/>
      </w:pPr>
      <w:r>
        <w:rPr>
          <w:rFonts w:ascii="Times New Roman"/>
          <w:b w:val="false"/>
          <w:i w:val="false"/>
          <w:color w:val="000000"/>
          <w:sz w:val="28"/>
        </w:rPr>
        <w:t>
      1) алкогольдік ішімдік ішкен, нашақорлық немесе токсикологиялық масаң күйдегі;</w:t>
      </w:r>
    </w:p>
    <w:bookmarkEnd w:id="278"/>
    <w:bookmarkStart w:name="z296" w:id="279"/>
    <w:p>
      <w:pPr>
        <w:spacing w:after="0"/>
        <w:ind w:left="0"/>
        <w:jc w:val="both"/>
      </w:pPr>
      <w:r>
        <w:rPr>
          <w:rFonts w:ascii="Times New Roman"/>
          <w:b w:val="false"/>
          <w:i w:val="false"/>
          <w:color w:val="000000"/>
          <w:sz w:val="28"/>
        </w:rPr>
        <w:t>
      2) психикалық ауру белгілері бар;</w:t>
      </w:r>
    </w:p>
    <w:bookmarkEnd w:id="279"/>
    <w:bookmarkStart w:name="z297" w:id="280"/>
    <w:p>
      <w:pPr>
        <w:spacing w:after="0"/>
        <w:ind w:left="0"/>
        <w:jc w:val="both"/>
      </w:pPr>
      <w:r>
        <w:rPr>
          <w:rFonts w:ascii="Times New Roman"/>
          <w:b w:val="false"/>
          <w:i w:val="false"/>
          <w:color w:val="000000"/>
          <w:sz w:val="28"/>
        </w:rPr>
        <w:t>
      3) қылмыс жасаған немесе құқық бұзғандар.</w:t>
      </w:r>
    </w:p>
    <w:bookmarkEnd w:id="280"/>
    <w:bookmarkStart w:name="z298" w:id="281"/>
    <w:p>
      <w:pPr>
        <w:spacing w:after="0"/>
        <w:ind w:left="0"/>
        <w:jc w:val="both"/>
      </w:pPr>
      <w:r>
        <w:rPr>
          <w:rFonts w:ascii="Times New Roman"/>
          <w:b w:val="false"/>
          <w:i w:val="false"/>
          <w:color w:val="000000"/>
          <w:sz w:val="28"/>
        </w:rPr>
        <w:t>
      22. Пана үйінен басқа білім мекемесіне ауыстыру жергілікті әкімшілік қаулысымен және білім басқармасының бұйрығымен жүзеге асырылады. Тәрбиеленушілердін жеке құжаттары тәрбиеленуші тұратын және білім алатын ұйымның өкіліне беріледі.</w:t>
      </w:r>
    </w:p>
    <w:bookmarkEnd w:id="281"/>
    <w:bookmarkStart w:name="z299" w:id="282"/>
    <w:p>
      <w:pPr>
        <w:spacing w:after="0"/>
        <w:ind w:left="0"/>
        <w:jc w:val="both"/>
      </w:pPr>
      <w:r>
        <w:rPr>
          <w:rFonts w:ascii="Times New Roman"/>
          <w:b w:val="false"/>
          <w:i w:val="false"/>
          <w:color w:val="000000"/>
          <w:sz w:val="28"/>
        </w:rPr>
        <w:t>
      23. Тәрбиеленушіні қандай да бір отбасына қамқорлыққа немесе қорғаншылыққа, патронаттық тәрбиелеуге немесе асырап алуға беру қамқоршылық немесе қорғаншылық тағайындалғаны туралы жергілікті әкімшілік қаулысымен, патронаттық тәрбиеге беру туралы келісім шарт, асырап алу туралы соттың шешімі, сонымен қатар баланы беру туралы органның хаты негізінде жүзеге асырылады.</w:t>
      </w:r>
    </w:p>
    <w:bookmarkEnd w:id="282"/>
    <w:bookmarkStart w:name="z300" w:id="283"/>
    <w:p>
      <w:pPr>
        <w:spacing w:after="0"/>
        <w:ind w:left="0"/>
        <w:jc w:val="both"/>
      </w:pPr>
      <w:r>
        <w:rPr>
          <w:rFonts w:ascii="Times New Roman"/>
          <w:b w:val="false"/>
          <w:i w:val="false"/>
          <w:color w:val="000000"/>
          <w:sz w:val="28"/>
        </w:rPr>
        <w:t>
      24. Себептері көрсетілген тәрбиеленушінің шығарылғаны туралы журналда тиісті жазба жазылады.</w:t>
      </w:r>
    </w:p>
    <w:bookmarkEnd w:id="283"/>
    <w:bookmarkStart w:name="z301" w:id="284"/>
    <w:p>
      <w:pPr>
        <w:spacing w:after="0"/>
        <w:ind w:left="0"/>
        <w:jc w:val="both"/>
      </w:pPr>
      <w:r>
        <w:rPr>
          <w:rFonts w:ascii="Times New Roman"/>
          <w:b w:val="false"/>
          <w:i w:val="false"/>
          <w:color w:val="000000"/>
          <w:sz w:val="28"/>
        </w:rPr>
        <w:t xml:space="preserve">
      25. Ата-аналары ата-аналық құқықтарын қалпына келтірілген жағдайда тәрбиеленушілердің туған отбасына оралуы "Неке (ерлі-зайыптылық) және отбасы туралы" </w:t>
      </w:r>
      <w:r>
        <w:rPr>
          <w:rFonts w:ascii="Times New Roman"/>
          <w:b w:val="false"/>
          <w:i w:val="false"/>
          <w:color w:val="000000"/>
          <w:sz w:val="28"/>
        </w:rPr>
        <w:t xml:space="preserve"> Қазақстан Республикасының</w:t>
      </w:r>
      <w:r>
        <w:rPr>
          <w:rFonts w:ascii="Times New Roman"/>
          <w:b w:val="false"/>
          <w:i w:val="false"/>
          <w:color w:val="000000"/>
          <w:sz w:val="28"/>
        </w:rPr>
        <w:t xml:space="preserve">  </w:t>
      </w:r>
      <w:r>
        <w:rPr>
          <w:rFonts w:ascii="Times New Roman"/>
          <w:b w:val="false"/>
          <w:i w:val="false"/>
          <w:color w:val="000000"/>
          <w:sz w:val="28"/>
        </w:rPr>
        <w:t xml:space="preserve"> Кодексінің</w:t>
      </w:r>
      <w:r>
        <w:rPr>
          <w:rFonts w:ascii="Times New Roman"/>
          <w:b w:val="false"/>
          <w:i w:val="false"/>
          <w:color w:val="000000"/>
          <w:sz w:val="28"/>
        </w:rPr>
        <w:t xml:space="preserve"> негізінде, сот шешімі, ата-анасының өтініші және олар балаларын тәрбиелеуге мүмкіндігін барын растайтын құжаттары мен органның рұқсаты негізінде жүзеге асырылады.</w:t>
      </w:r>
    </w:p>
    <w:bookmarkEnd w:id="284"/>
    <w:bookmarkStart w:name="z302" w:id="285"/>
    <w:p>
      <w:pPr>
        <w:spacing w:after="0"/>
        <w:ind w:left="0"/>
        <w:jc w:val="both"/>
      </w:pPr>
      <w:r>
        <w:rPr>
          <w:rFonts w:ascii="Times New Roman"/>
          <w:b w:val="false"/>
          <w:i w:val="false"/>
          <w:color w:val="000000"/>
          <w:sz w:val="28"/>
        </w:rPr>
        <w:t>
      26. Пана үйінде қызметкерлерге психологиялық сүйемелдеуді, кеңес беруді және профилактикалық жұмысты педагог-психолог жүргізеді.</w:t>
      </w:r>
    </w:p>
    <w:bookmarkEnd w:id="285"/>
    <w:bookmarkStart w:name="z303" w:id="286"/>
    <w:p>
      <w:pPr>
        <w:spacing w:after="0"/>
        <w:ind w:left="0"/>
        <w:jc w:val="both"/>
      </w:pPr>
      <w:r>
        <w:rPr>
          <w:rFonts w:ascii="Times New Roman"/>
          <w:b w:val="false"/>
          <w:i w:val="false"/>
          <w:color w:val="000000"/>
          <w:sz w:val="28"/>
        </w:rPr>
        <w:t>
      27. Педагог-психолог:</w:t>
      </w:r>
    </w:p>
    <w:bookmarkEnd w:id="286"/>
    <w:bookmarkStart w:name="z304" w:id="287"/>
    <w:p>
      <w:pPr>
        <w:spacing w:after="0"/>
        <w:ind w:left="0"/>
        <w:jc w:val="both"/>
      </w:pPr>
      <w:r>
        <w:rPr>
          <w:rFonts w:ascii="Times New Roman"/>
          <w:b w:val="false"/>
          <w:i w:val="false"/>
          <w:color w:val="000000"/>
          <w:sz w:val="28"/>
        </w:rPr>
        <w:t>
      1) күйзелістік, жанжалдық, қатты эмоционалдық әсерленушілік жағдайындағы тәрбиешілерге, тәрбиеленушілерге психологиялық көмек пен қолдауды жүзеге асырады;</w:t>
      </w:r>
    </w:p>
    <w:bookmarkEnd w:id="287"/>
    <w:bookmarkStart w:name="z305" w:id="288"/>
    <w:p>
      <w:pPr>
        <w:spacing w:after="0"/>
        <w:ind w:left="0"/>
        <w:jc w:val="both"/>
      </w:pPr>
      <w:r>
        <w:rPr>
          <w:rFonts w:ascii="Times New Roman"/>
          <w:b w:val="false"/>
          <w:i w:val="false"/>
          <w:color w:val="000000"/>
          <w:sz w:val="28"/>
        </w:rPr>
        <w:t>
      2) тәрбиеленушілердің бейәлеуметтік әрекеттерін ескертеді және оларды уақтылы түзетуді жүзеге асырады;</w:t>
      </w:r>
    </w:p>
    <w:bookmarkEnd w:id="288"/>
    <w:bookmarkStart w:name="z306" w:id="289"/>
    <w:p>
      <w:pPr>
        <w:spacing w:after="0"/>
        <w:ind w:left="0"/>
        <w:jc w:val="both"/>
      </w:pPr>
      <w:r>
        <w:rPr>
          <w:rFonts w:ascii="Times New Roman"/>
          <w:b w:val="false"/>
          <w:i w:val="false"/>
          <w:color w:val="000000"/>
          <w:sz w:val="28"/>
        </w:rPr>
        <w:t>
      3) тәрбиешілермен, олардың ата-аналарымен және педагогтармен психодиагностикалық, консультациялық, ағартушылық-профилактикалық, түзету-дамытушылық және әлеуметтік-диспетчерлік жұмыстарды жүргізудің түрлері мен әдістерін таңдайды.</w:t>
      </w:r>
    </w:p>
    <w:bookmarkEnd w:id="289"/>
    <w:bookmarkStart w:name="z307" w:id="290"/>
    <w:p>
      <w:pPr>
        <w:spacing w:after="0"/>
        <w:ind w:left="0"/>
        <w:jc w:val="both"/>
      </w:pPr>
      <w:r>
        <w:rPr>
          <w:rFonts w:ascii="Times New Roman"/>
          <w:b w:val="false"/>
          <w:i w:val="false"/>
          <w:color w:val="000000"/>
          <w:sz w:val="28"/>
        </w:rPr>
        <w:t>
      28. Тәрбиеленушілердің жеке психологиялық медициналық педагогикалық ерекшеліктерін, олардың өмір сүру жағдайын зерделеуді, уақытында әлеуметтік көмек көрсетуді әлеуметтік педагогтар жүзеге асырады.</w:t>
      </w:r>
    </w:p>
    <w:bookmarkEnd w:id="290"/>
    <w:bookmarkStart w:name="z308" w:id="291"/>
    <w:p>
      <w:pPr>
        <w:spacing w:after="0"/>
        <w:ind w:left="0"/>
        <w:jc w:val="both"/>
      </w:pPr>
      <w:r>
        <w:rPr>
          <w:rFonts w:ascii="Times New Roman"/>
          <w:b w:val="false"/>
          <w:i w:val="false"/>
          <w:color w:val="000000"/>
          <w:sz w:val="28"/>
        </w:rPr>
        <w:t>
      29. Әлеуметтік педагог:</w:t>
      </w:r>
    </w:p>
    <w:bookmarkEnd w:id="291"/>
    <w:bookmarkStart w:name="z309" w:id="292"/>
    <w:p>
      <w:pPr>
        <w:spacing w:after="0"/>
        <w:ind w:left="0"/>
        <w:jc w:val="both"/>
      </w:pPr>
      <w:r>
        <w:rPr>
          <w:rFonts w:ascii="Times New Roman"/>
          <w:b w:val="false"/>
          <w:i w:val="false"/>
          <w:color w:val="000000"/>
          <w:sz w:val="28"/>
        </w:rPr>
        <w:t>
      1) мүдделі ведомствоалармен байланысты жүзеге асырады, тәрбиеленушілер мен бітірушілердің құқықтарын сақтау және заңды мүдделерін қорғау, олардың әлеуметтік бейімделуі мәселелері бойынша балалар үйінің әкімшілігіне, тәрбиешілерге көмек көрсетеді;</w:t>
      </w:r>
    </w:p>
    <w:bookmarkEnd w:id="292"/>
    <w:bookmarkStart w:name="z310" w:id="293"/>
    <w:p>
      <w:pPr>
        <w:spacing w:after="0"/>
        <w:ind w:left="0"/>
        <w:jc w:val="both"/>
      </w:pPr>
      <w:r>
        <w:rPr>
          <w:rFonts w:ascii="Times New Roman"/>
          <w:b w:val="false"/>
          <w:i w:val="false"/>
          <w:color w:val="000000"/>
          <w:sz w:val="28"/>
        </w:rPr>
        <w:t>
      2) тәрбиеленушілердің картотекасын, дерекқорын құрады;</w:t>
      </w:r>
    </w:p>
    <w:bookmarkEnd w:id="293"/>
    <w:bookmarkStart w:name="z311" w:id="294"/>
    <w:p>
      <w:pPr>
        <w:spacing w:after="0"/>
        <w:ind w:left="0"/>
        <w:jc w:val="both"/>
      </w:pPr>
      <w:r>
        <w:rPr>
          <w:rFonts w:ascii="Times New Roman"/>
          <w:b w:val="false"/>
          <w:i w:val="false"/>
          <w:color w:val="000000"/>
          <w:sz w:val="28"/>
        </w:rPr>
        <w:t>
      3) кәсіби бағдар беру жұмысын және тәрбиеленушілердің еңбекпен қамтылуын іске асырады;</w:t>
      </w:r>
    </w:p>
    <w:bookmarkEnd w:id="294"/>
    <w:bookmarkStart w:name="z312" w:id="295"/>
    <w:p>
      <w:pPr>
        <w:spacing w:after="0"/>
        <w:ind w:left="0"/>
        <w:jc w:val="both"/>
      </w:pPr>
      <w:r>
        <w:rPr>
          <w:rFonts w:ascii="Times New Roman"/>
          <w:b w:val="false"/>
          <w:i w:val="false"/>
          <w:color w:val="000000"/>
          <w:sz w:val="28"/>
        </w:rPr>
        <w:t>
      4) әлеуметтік және мектептік бейәлеуметтенуін түзейді;</w:t>
      </w:r>
    </w:p>
    <w:bookmarkEnd w:id="295"/>
    <w:bookmarkStart w:name="z313" w:id="296"/>
    <w:p>
      <w:pPr>
        <w:spacing w:after="0"/>
        <w:ind w:left="0"/>
        <w:jc w:val="both"/>
      </w:pPr>
      <w:r>
        <w:rPr>
          <w:rFonts w:ascii="Times New Roman"/>
          <w:b w:val="false"/>
          <w:i w:val="false"/>
          <w:color w:val="000000"/>
          <w:sz w:val="28"/>
        </w:rPr>
        <w:t>
      5) психологпен бірге өмiрде қиын жағдайға тап болған балалармен жұмыс жүргізеді, консультация, сауалнама және рейдтік іс-шараларды іске асырады;</w:t>
      </w:r>
    </w:p>
    <w:bookmarkEnd w:id="296"/>
    <w:bookmarkStart w:name="z314" w:id="297"/>
    <w:p>
      <w:pPr>
        <w:spacing w:after="0"/>
        <w:ind w:left="0"/>
        <w:jc w:val="both"/>
      </w:pPr>
      <w:r>
        <w:rPr>
          <w:rFonts w:ascii="Times New Roman"/>
          <w:b w:val="false"/>
          <w:i w:val="false"/>
          <w:color w:val="000000"/>
          <w:sz w:val="28"/>
        </w:rPr>
        <w:t>
      6) тәрбиеленушіге тиісті жәрдемақылардың уақтылы рәсімделуі; тәрбиеленушілердің тұрғын үйінің сақталуы, тұрғын үй алуға кезекке қою бойынша жұмысты ұйымдастырады;</w:t>
      </w:r>
    </w:p>
    <w:bookmarkEnd w:id="297"/>
    <w:bookmarkStart w:name="z315" w:id="298"/>
    <w:p>
      <w:pPr>
        <w:spacing w:after="0"/>
        <w:ind w:left="0"/>
        <w:jc w:val="both"/>
      </w:pPr>
      <w:r>
        <w:rPr>
          <w:rFonts w:ascii="Times New Roman"/>
          <w:b w:val="false"/>
          <w:i w:val="false"/>
          <w:color w:val="000000"/>
          <w:sz w:val="28"/>
        </w:rPr>
        <w:t>
      7) тәрбиеленушінің жеке іс-құжатын қалыптастыру бойынша жұмысты іске асырады.</w:t>
      </w:r>
    </w:p>
    <w:bookmarkEnd w:id="298"/>
    <w:bookmarkStart w:name="z316" w:id="299"/>
    <w:p>
      <w:pPr>
        <w:spacing w:after="0"/>
        <w:ind w:left="0"/>
        <w:jc w:val="both"/>
      </w:pPr>
      <w:r>
        <w:rPr>
          <w:rFonts w:ascii="Times New Roman"/>
          <w:b w:val="false"/>
          <w:i w:val="false"/>
          <w:color w:val="000000"/>
          <w:sz w:val="28"/>
        </w:rPr>
        <w:t>
      30. Тәрбиеленушілерге медициналық қызмет көрсетуді штаттық медициналық персонал қамтамасыз етеді.</w:t>
      </w:r>
    </w:p>
    <w:bookmarkEnd w:id="299"/>
    <w:bookmarkStart w:name="z317" w:id="300"/>
    <w:p>
      <w:pPr>
        <w:spacing w:after="0"/>
        <w:ind w:left="0"/>
        <w:jc w:val="both"/>
      </w:pPr>
      <w:r>
        <w:rPr>
          <w:rFonts w:ascii="Times New Roman"/>
          <w:b w:val="false"/>
          <w:i w:val="false"/>
          <w:color w:val="000000"/>
          <w:sz w:val="28"/>
        </w:rPr>
        <w:t>
      31. Медициналық қызметкерлер:</w:t>
      </w:r>
    </w:p>
    <w:bookmarkEnd w:id="300"/>
    <w:bookmarkStart w:name="z318" w:id="301"/>
    <w:p>
      <w:pPr>
        <w:spacing w:after="0"/>
        <w:ind w:left="0"/>
        <w:jc w:val="both"/>
      </w:pPr>
      <w:r>
        <w:rPr>
          <w:rFonts w:ascii="Times New Roman"/>
          <w:b w:val="false"/>
          <w:i w:val="false"/>
          <w:color w:val="000000"/>
          <w:sz w:val="28"/>
        </w:rPr>
        <w:t>
      1) тәрбиеленушілердің денсаулық жағдайын, физикалық және психикалық дамуын бақылауды;</w:t>
      </w:r>
    </w:p>
    <w:bookmarkEnd w:id="301"/>
    <w:bookmarkStart w:name="z319" w:id="302"/>
    <w:p>
      <w:pPr>
        <w:spacing w:after="0"/>
        <w:ind w:left="0"/>
        <w:jc w:val="both"/>
      </w:pPr>
      <w:r>
        <w:rPr>
          <w:rFonts w:ascii="Times New Roman"/>
          <w:b w:val="false"/>
          <w:i w:val="false"/>
          <w:color w:val="000000"/>
          <w:sz w:val="28"/>
        </w:rPr>
        <w:t>
      2) жылына екі рет тереңдетілген медициналық тексерулерді, профилактикалық және емдеу-сауықтыру іс-шараларын ұйымдастыру мен өткізуді, олардың тиімділігін бағалауды;</w:t>
      </w:r>
    </w:p>
    <w:bookmarkEnd w:id="302"/>
    <w:bookmarkStart w:name="z320" w:id="303"/>
    <w:p>
      <w:pPr>
        <w:spacing w:after="0"/>
        <w:ind w:left="0"/>
        <w:jc w:val="both"/>
      </w:pPr>
      <w:r>
        <w:rPr>
          <w:rFonts w:ascii="Times New Roman"/>
          <w:b w:val="false"/>
          <w:i w:val="false"/>
          <w:color w:val="000000"/>
          <w:sz w:val="28"/>
        </w:rPr>
        <w:t>
      3) санитарлық-гигиеналық және эпидемияға қарсы тәртіптің орындалуын медициналық бақылауды;</w:t>
      </w:r>
    </w:p>
    <w:bookmarkEnd w:id="303"/>
    <w:bookmarkStart w:name="z321" w:id="304"/>
    <w:p>
      <w:pPr>
        <w:spacing w:after="0"/>
        <w:ind w:left="0"/>
        <w:jc w:val="both"/>
      </w:pPr>
      <w:r>
        <w:rPr>
          <w:rFonts w:ascii="Times New Roman"/>
          <w:b w:val="false"/>
          <w:i w:val="false"/>
          <w:color w:val="000000"/>
          <w:sz w:val="28"/>
        </w:rPr>
        <w:t>
      4) тағам сапасына бақылауды жүзеге асыру, тәрбиеленушілердің оқу және оқудан тыс іс-әрекетінде тиімді тәртіпті сақтауды, еңбекке баулу процесінде санитарлық-гигиеналық талаптарды қамтамасыз етуді;</w:t>
      </w:r>
    </w:p>
    <w:bookmarkEnd w:id="304"/>
    <w:bookmarkStart w:name="z322" w:id="305"/>
    <w:p>
      <w:pPr>
        <w:spacing w:after="0"/>
        <w:ind w:left="0"/>
        <w:jc w:val="both"/>
      </w:pPr>
      <w:r>
        <w:rPr>
          <w:rFonts w:ascii="Times New Roman"/>
          <w:b w:val="false"/>
          <w:i w:val="false"/>
          <w:color w:val="000000"/>
          <w:sz w:val="28"/>
        </w:rPr>
        <w:t>
      5) денсаулық жағдайларын ескере отырып, тәрбиеленушілерге кәсіби ұсыныстар беруді;</w:t>
      </w:r>
    </w:p>
    <w:bookmarkEnd w:id="305"/>
    <w:bookmarkStart w:name="z323" w:id="306"/>
    <w:p>
      <w:pPr>
        <w:spacing w:after="0"/>
        <w:ind w:left="0"/>
        <w:jc w:val="both"/>
      </w:pPr>
      <w:r>
        <w:rPr>
          <w:rFonts w:ascii="Times New Roman"/>
          <w:b w:val="false"/>
          <w:i w:val="false"/>
          <w:color w:val="000000"/>
          <w:sz w:val="28"/>
        </w:rPr>
        <w:t>
      6) тәрбиеленушілермен гигиеналық тәрбие бойынша жұмыс, санитарлық-ағартушылық білімді насихаттауды қамтамасыз етеді.</w:t>
      </w:r>
    </w:p>
    <w:bookmarkEnd w:id="306"/>
    <w:bookmarkStart w:name="z324" w:id="307"/>
    <w:p>
      <w:pPr>
        <w:spacing w:after="0"/>
        <w:ind w:left="0"/>
        <w:jc w:val="both"/>
      </w:pPr>
      <w:r>
        <w:rPr>
          <w:rFonts w:ascii="Times New Roman"/>
          <w:b w:val="false"/>
          <w:i w:val="false"/>
          <w:color w:val="000000"/>
          <w:sz w:val="28"/>
        </w:rPr>
        <w:t>
      32. Тәрбиеленушінің құқықтары мен заңды мүдделері бұзылған кезде, оның ішінде білім беру ұйымының әкімшілігі оны күтіп-бағу, тәрбиелеу, жалпы орта білім алу жағдайларын қамтамасыз ету жөніндегі міндеттерін орындамаған немесе тиісінше орындамаған не олар өз құқықтарын теріс пайдаланған жағдайда, баланың өз бетінше құқықтары мен заңды мүдделерін қорғау үшін қорғаншылық немесе қамқоршылық жөніндегі функцияларды жүзеге асыратын органдарға, ал он төрт жасқа толғаннан кейін сотқа өтініш жасауға құқығы бар.</w:t>
      </w:r>
    </w:p>
    <w:bookmarkEnd w:id="307"/>
    <w:bookmarkStart w:name="z325" w:id="308"/>
    <w:p>
      <w:pPr>
        <w:spacing w:after="0"/>
        <w:ind w:left="0"/>
        <w:jc w:val="both"/>
      </w:pPr>
      <w:r>
        <w:rPr>
          <w:rFonts w:ascii="Times New Roman"/>
          <w:b w:val="false"/>
          <w:i w:val="false"/>
          <w:color w:val="000000"/>
          <w:sz w:val="28"/>
        </w:rPr>
        <w:t>
      33. Пана үйін басқаруды білім беру ұйымдарының құрылтайшысы тағайындайтын директор жүзеге асырады.</w:t>
      </w:r>
    </w:p>
    <w:bookmarkEnd w:id="308"/>
    <w:bookmarkStart w:name="z326" w:id="309"/>
    <w:p>
      <w:pPr>
        <w:spacing w:after="0"/>
        <w:ind w:left="0"/>
        <w:jc w:val="both"/>
      </w:pPr>
      <w:r>
        <w:rPr>
          <w:rFonts w:ascii="Times New Roman"/>
          <w:b w:val="false"/>
          <w:i w:val="false"/>
          <w:color w:val="000000"/>
          <w:sz w:val="28"/>
        </w:rPr>
        <w:t>
      34. Пана үйінің директоры:</w:t>
      </w:r>
    </w:p>
    <w:bookmarkEnd w:id="309"/>
    <w:bookmarkStart w:name="z327" w:id="310"/>
    <w:p>
      <w:pPr>
        <w:spacing w:after="0"/>
        <w:ind w:left="0"/>
        <w:jc w:val="both"/>
      </w:pPr>
      <w:r>
        <w:rPr>
          <w:rFonts w:ascii="Times New Roman"/>
          <w:b w:val="false"/>
          <w:i w:val="false"/>
          <w:color w:val="000000"/>
          <w:sz w:val="28"/>
        </w:rPr>
        <w:t>
      1) балалар үйі қызметкерлерiн қызметтерге тағайындайды және қызметтерден босатады;</w:t>
      </w:r>
    </w:p>
    <w:bookmarkEnd w:id="310"/>
    <w:bookmarkStart w:name="z328" w:id="311"/>
    <w:p>
      <w:pPr>
        <w:spacing w:after="0"/>
        <w:ind w:left="0"/>
        <w:jc w:val="both"/>
      </w:pPr>
      <w:r>
        <w:rPr>
          <w:rFonts w:ascii="Times New Roman"/>
          <w:b w:val="false"/>
          <w:i w:val="false"/>
          <w:color w:val="000000"/>
          <w:sz w:val="28"/>
        </w:rPr>
        <w:t>
      2) өзге де ұйымдармен қарым-қатынас кезінде пана үйі ретінде танылады;</w:t>
      </w:r>
    </w:p>
    <w:bookmarkEnd w:id="311"/>
    <w:bookmarkStart w:name="z329" w:id="312"/>
    <w:p>
      <w:pPr>
        <w:spacing w:after="0"/>
        <w:ind w:left="0"/>
        <w:jc w:val="both"/>
      </w:pPr>
      <w:r>
        <w:rPr>
          <w:rFonts w:ascii="Times New Roman"/>
          <w:b w:val="false"/>
          <w:i w:val="false"/>
          <w:color w:val="000000"/>
          <w:sz w:val="28"/>
        </w:rPr>
        <w:t>
      3) балалар үйінің жарғысында көзделген өзге де функцияларды орындайды.</w:t>
      </w:r>
    </w:p>
    <w:bookmarkEnd w:id="312"/>
    <w:bookmarkStart w:name="z330" w:id="313"/>
    <w:p>
      <w:pPr>
        <w:spacing w:after="0"/>
        <w:ind w:left="0"/>
        <w:jc w:val="both"/>
      </w:pPr>
      <w:r>
        <w:rPr>
          <w:rFonts w:ascii="Times New Roman"/>
          <w:b w:val="false"/>
          <w:i w:val="false"/>
          <w:color w:val="000000"/>
          <w:sz w:val="28"/>
        </w:rPr>
        <w:t>
      4) балалар үйін басқару құрылымын және штаттық кестені, лауазымдық міндеттерді үлестіріп, бекітеді.</w:t>
      </w:r>
    </w:p>
    <w:bookmarkEnd w:id="313"/>
    <w:bookmarkStart w:name="z331" w:id="314"/>
    <w:p>
      <w:pPr>
        <w:spacing w:after="0"/>
        <w:ind w:left="0"/>
        <w:jc w:val="both"/>
      </w:pPr>
      <w:r>
        <w:rPr>
          <w:rFonts w:ascii="Times New Roman"/>
          <w:b w:val="false"/>
          <w:i w:val="false"/>
          <w:color w:val="000000"/>
          <w:sz w:val="28"/>
        </w:rPr>
        <w:t>
      35. Пана үйін қаржыландыру жергілікті бюджет қаражатынан жүзеге асырылады.</w:t>
      </w:r>
    </w:p>
    <w:bookmarkEnd w:id="314"/>
    <w:bookmarkStart w:name="z332" w:id="315"/>
    <w:p>
      <w:pPr>
        <w:spacing w:after="0"/>
        <w:ind w:left="0"/>
        <w:jc w:val="both"/>
      </w:pPr>
      <w:r>
        <w:rPr>
          <w:rFonts w:ascii="Times New Roman"/>
          <w:b w:val="false"/>
          <w:i w:val="false"/>
          <w:color w:val="000000"/>
          <w:sz w:val="28"/>
        </w:rPr>
        <w:t>
      36. Пана үйіне қосымша қаражаттың түсуі нормативтерді және Пана үйінің құрылтайшысының есебінен қаржыландырудың абсолюттік өлшемін төмендетуге алып келмейді.</w:t>
      </w:r>
    </w:p>
    <w:bookmarkEnd w:id="315"/>
    <w:bookmarkStart w:name="z333" w:id="316"/>
    <w:p>
      <w:pPr>
        <w:spacing w:after="0"/>
        <w:ind w:left="0"/>
        <w:jc w:val="both"/>
      </w:pPr>
      <w:r>
        <w:rPr>
          <w:rFonts w:ascii="Times New Roman"/>
          <w:b w:val="false"/>
          <w:i w:val="false"/>
          <w:color w:val="000000"/>
          <w:sz w:val="28"/>
        </w:rPr>
        <w:t>
      37. Пана үйі іс-жүргізуді жүргізеді және бағыныстылығына қарай білім органдарына есептілікте болады.</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5-қосымша</w:t>
            </w:r>
          </w:p>
        </w:tc>
      </w:tr>
    </w:tbl>
    <w:bookmarkStart w:name="z339" w:id="317"/>
    <w:p>
      <w:pPr>
        <w:spacing w:after="0"/>
        <w:ind w:left="0"/>
        <w:jc w:val="left"/>
      </w:pPr>
      <w:r>
        <w:rPr>
          <w:rFonts w:ascii="Times New Roman"/>
          <w:b/>
          <w:i w:val="false"/>
          <w:color w:val="000000"/>
        </w:rPr>
        <w:t xml:space="preserve"> Отбасы үлгісіндегі балалар үйі қызметінің үлгілік қағидалары</w:t>
      </w:r>
    </w:p>
    <w:bookmarkEnd w:id="317"/>
    <w:bookmarkStart w:name="z340" w:id="318"/>
    <w:p>
      <w:pPr>
        <w:spacing w:after="0"/>
        <w:ind w:left="0"/>
        <w:jc w:val="left"/>
      </w:pPr>
      <w:r>
        <w:rPr>
          <w:rFonts w:ascii="Times New Roman"/>
          <w:b/>
          <w:i w:val="false"/>
          <w:color w:val="000000"/>
        </w:rPr>
        <w:t xml:space="preserve"> 1. Негізгі ережелер</w:t>
      </w:r>
    </w:p>
    <w:bookmarkEnd w:id="318"/>
    <w:bookmarkStart w:name="z341" w:id="319"/>
    <w:p>
      <w:pPr>
        <w:spacing w:after="0"/>
        <w:ind w:left="0"/>
        <w:jc w:val="both"/>
      </w:pPr>
      <w:r>
        <w:rPr>
          <w:rFonts w:ascii="Times New Roman"/>
          <w:b w:val="false"/>
          <w:i w:val="false"/>
          <w:color w:val="000000"/>
          <w:sz w:val="28"/>
        </w:rPr>
        <w:t xml:space="preserve">
      1. Осы Отбасы үлгісіндегі балалар үйі қызметінің үлгілік қағидалары (бұдан әрі – Қағидалар) Қазақстан Республикасының Конституциясына, "Неке (ерлі-зайыптылық) және отбасы туралы" Қазақстан Республикасының Кодексіне, "Білім туралы", "Қазақстан Республикасындағы бала құқықтары туралы" Қазақстан Республикасының Заңдарына,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актiлерiнiң мемлекеттiк тіркеу тізілімінде № 17657 болып тіркелген) (бұдан әрі – Үлгілік қағидалар) сәйкес әзірленген және Отбасы үлгісіндегі балалар үйлері қызметінің (бұдан әрі – балалар үйі) тәртібін айқындайды.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2" w:id="320"/>
    <w:p>
      <w:pPr>
        <w:spacing w:after="0"/>
        <w:ind w:left="0"/>
        <w:jc w:val="both"/>
      </w:pPr>
      <w:r>
        <w:rPr>
          <w:rFonts w:ascii="Times New Roman"/>
          <w:b w:val="false"/>
          <w:i w:val="false"/>
          <w:color w:val="000000"/>
          <w:sz w:val="28"/>
        </w:rPr>
        <w:t>
      2. Отбасы үлгісіндегі балалар үйінің негізгі міндеті отбасы жағдайында жетім және ата-анасының қамқорлығынсыз қалған балаларды тәрбиелеуге, оқытуға, сауықтыруға және өз бетінше өмір сүруге қажетті жағдай жасау болып табылады.</w:t>
      </w:r>
    </w:p>
    <w:bookmarkEnd w:id="320"/>
    <w:bookmarkStart w:name="z603" w:id="321"/>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3" w:id="322"/>
    <w:p>
      <w:pPr>
        <w:spacing w:after="0"/>
        <w:ind w:left="0"/>
        <w:jc w:val="both"/>
      </w:pPr>
      <w:r>
        <w:rPr>
          <w:rFonts w:ascii="Times New Roman"/>
          <w:b w:val="false"/>
          <w:i w:val="false"/>
          <w:color w:val="000000"/>
          <w:sz w:val="28"/>
        </w:rPr>
        <w:t>
      3. Тәрбиеші – жетім балалар мен ата-анасының қамқорлығынсыз қалған балаларды тәрбиелеуге алатын тұлға.</w:t>
      </w:r>
    </w:p>
    <w:bookmarkEnd w:id="322"/>
    <w:bookmarkStart w:name="z344" w:id="323"/>
    <w:p>
      <w:pPr>
        <w:spacing w:after="0"/>
        <w:ind w:left="0"/>
        <w:jc w:val="both"/>
      </w:pPr>
      <w:r>
        <w:rPr>
          <w:rFonts w:ascii="Times New Roman"/>
          <w:b w:val="false"/>
          <w:i w:val="false"/>
          <w:color w:val="000000"/>
          <w:sz w:val="28"/>
        </w:rPr>
        <w:t>
      4. Балалар үйі жергілікті атқарушы органдар шешімімен құрылады.</w:t>
      </w:r>
    </w:p>
    <w:bookmarkEnd w:id="323"/>
    <w:bookmarkStart w:name="z345" w:id="324"/>
    <w:p>
      <w:pPr>
        <w:spacing w:after="0"/>
        <w:ind w:left="0"/>
        <w:jc w:val="both"/>
      </w:pPr>
      <w:r>
        <w:rPr>
          <w:rFonts w:ascii="Times New Roman"/>
          <w:b w:val="false"/>
          <w:i w:val="false"/>
          <w:color w:val="000000"/>
          <w:sz w:val="28"/>
        </w:rPr>
        <w:t>
      5. Балалар үйі – 4-тен кем емес және 10-нан артық емес жетім және ата-анасының қамқорлығынсыз қалған балаларды қабылдаған отбасы.</w:t>
      </w:r>
    </w:p>
    <w:bookmarkEnd w:id="324"/>
    <w:bookmarkStart w:name="z346" w:id="325"/>
    <w:p>
      <w:pPr>
        <w:spacing w:after="0"/>
        <w:ind w:left="0"/>
        <w:jc w:val="both"/>
      </w:pPr>
      <w:r>
        <w:rPr>
          <w:rFonts w:ascii="Times New Roman"/>
          <w:b w:val="false"/>
          <w:i w:val="false"/>
          <w:color w:val="000000"/>
          <w:sz w:val="28"/>
        </w:rPr>
        <w:t>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p>
    <w:bookmarkEnd w:id="325"/>
    <w:bookmarkStart w:name="z347" w:id="326"/>
    <w:p>
      <w:pPr>
        <w:spacing w:after="0"/>
        <w:ind w:left="0"/>
        <w:jc w:val="both"/>
      </w:pPr>
      <w:r>
        <w:rPr>
          <w:rFonts w:ascii="Times New Roman"/>
          <w:b w:val="false"/>
          <w:i w:val="false"/>
          <w:color w:val="000000"/>
          <w:sz w:val="28"/>
        </w:rPr>
        <w:t>
      Отбасы үлгісіндегі балалар үйіндегі жалпы бала саны (туған балалары, жетім және ата-анасының қамқорлығынсыз қалған балалар) 10-нан аспайтын болуы керек.</w:t>
      </w:r>
    </w:p>
    <w:bookmarkEnd w:id="326"/>
    <w:bookmarkStart w:name="z348" w:id="327"/>
    <w:p>
      <w:pPr>
        <w:spacing w:after="0"/>
        <w:ind w:left="0"/>
        <w:jc w:val="left"/>
      </w:pPr>
      <w:r>
        <w:rPr>
          <w:rFonts w:ascii="Times New Roman"/>
          <w:b/>
          <w:i w:val="false"/>
          <w:color w:val="000000"/>
        </w:rPr>
        <w:t xml:space="preserve"> 2. Отбасы үлгідегі балалар үйін ұйымдастыру тәртібі</w:t>
      </w:r>
    </w:p>
    <w:bookmarkEnd w:id="327"/>
    <w:bookmarkStart w:name="z349" w:id="328"/>
    <w:p>
      <w:pPr>
        <w:spacing w:after="0"/>
        <w:ind w:left="0"/>
        <w:jc w:val="both"/>
      </w:pPr>
      <w:r>
        <w:rPr>
          <w:rFonts w:ascii="Times New Roman"/>
          <w:b w:val="false"/>
          <w:i w:val="false"/>
          <w:color w:val="000000"/>
          <w:sz w:val="28"/>
        </w:rPr>
        <w:t>
      6. Кәмелетке толған және күндізгі оқуды жалғастырушы балалар үйінің тәрбиеленушілері 23 жасқа толғанша толық мемлекеттік қамсыздандыруда болып, алимент, асыраушысынан айырылуына байланысты  жәрдемақы т.б әлеуметтік төлемдерді алу және балалар үйінде тұру құқықтарын сақтайды.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11.01.2018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329"/>
    <w:p>
      <w:pPr>
        <w:spacing w:after="0"/>
        <w:ind w:left="0"/>
        <w:jc w:val="both"/>
      </w:pPr>
      <w:r>
        <w:rPr>
          <w:rFonts w:ascii="Times New Roman"/>
          <w:b w:val="false"/>
          <w:i w:val="false"/>
          <w:color w:val="000000"/>
          <w:sz w:val="28"/>
        </w:rPr>
        <w:t>
      8. Бала асырап алуға және тәрбиелеуге мүмкіндігі бар және тәрбиелеуге алушы арызданушы тұрғылықты мекенжай бойынша қорғаншылық немесе қамқоршылық жөнiндегi функцияларды жүзеге асыратын  органға өтінішін береді және мынадай құжаттар тапсырады:</w:t>
      </w:r>
    </w:p>
    <w:bookmarkEnd w:id="329"/>
    <w:bookmarkStart w:name="z361" w:id="330"/>
    <w:p>
      <w:pPr>
        <w:spacing w:after="0"/>
        <w:ind w:left="0"/>
        <w:jc w:val="both"/>
      </w:pPr>
      <w:r>
        <w:rPr>
          <w:rFonts w:ascii="Times New Roman"/>
          <w:b w:val="false"/>
          <w:i w:val="false"/>
          <w:color w:val="000000"/>
          <w:sz w:val="28"/>
        </w:rPr>
        <w:t>
      1) отбасы үлгісіндегі балалар үйін құруға еркін нысандағы өтініші (ерлі-зайыптылардан екеуінің де қолдары қойылған өтініш);</w:t>
      </w:r>
    </w:p>
    <w:bookmarkEnd w:id="330"/>
    <w:bookmarkStart w:name="z362" w:id="331"/>
    <w:p>
      <w:pPr>
        <w:spacing w:after="0"/>
        <w:ind w:left="0"/>
        <w:jc w:val="both"/>
      </w:pPr>
      <w:r>
        <w:rPr>
          <w:rFonts w:ascii="Times New Roman"/>
          <w:b w:val="false"/>
          <w:i w:val="false"/>
          <w:color w:val="000000"/>
          <w:sz w:val="28"/>
        </w:rPr>
        <w:t>
      2) отбасы құрамы туралы анықтама;</w:t>
      </w:r>
    </w:p>
    <w:bookmarkEnd w:id="331"/>
    <w:bookmarkStart w:name="z363" w:id="332"/>
    <w:p>
      <w:pPr>
        <w:spacing w:after="0"/>
        <w:ind w:left="0"/>
        <w:jc w:val="both"/>
      </w:pPr>
      <w:r>
        <w:rPr>
          <w:rFonts w:ascii="Times New Roman"/>
          <w:b w:val="false"/>
          <w:i w:val="false"/>
          <w:color w:val="000000"/>
          <w:sz w:val="28"/>
        </w:rPr>
        <w:t>
      3) өтініш берушілермен бірге тұратын отбасы мүшелерінің денсаулығы туралы анықтама (созылмалы ауруы жоқтығы туралы анықтама, нарколог, венеролог, психиатрдың тексерулерінен өткені туралы анықтама);</w:t>
      </w:r>
    </w:p>
    <w:bookmarkEnd w:id="332"/>
    <w:bookmarkStart w:name="z364" w:id="333"/>
    <w:p>
      <w:pPr>
        <w:spacing w:after="0"/>
        <w:ind w:left="0"/>
        <w:jc w:val="both"/>
      </w:pPr>
      <w:r>
        <w:rPr>
          <w:rFonts w:ascii="Times New Roman"/>
          <w:b w:val="false"/>
          <w:i w:val="false"/>
          <w:color w:val="000000"/>
          <w:sz w:val="28"/>
        </w:rPr>
        <w:t>
      4) отбасы үлгісіндегі балалар үйін құруға бірге тұратын отбасындағы кәмелетке толған мүшелердің барлығынан алынған нотариалды түрде куәландырылған немесе құжаттарды қабылдаушы лауазымды тұлғаның қатысуымен жазған жазбаша түрдегі келісім;</w:t>
      </w:r>
    </w:p>
    <w:bookmarkEnd w:id="333"/>
    <w:bookmarkStart w:name="z365" w:id="334"/>
    <w:p>
      <w:pPr>
        <w:spacing w:after="0"/>
        <w:ind w:left="0"/>
        <w:jc w:val="both"/>
      </w:pPr>
      <w:r>
        <w:rPr>
          <w:rFonts w:ascii="Times New Roman"/>
          <w:b w:val="false"/>
          <w:i w:val="false"/>
          <w:color w:val="000000"/>
          <w:sz w:val="28"/>
        </w:rPr>
        <w:t>
      5) сотталмағандығы туралы  анықтама, соның ішінде отбасы мүшелерінің;</w:t>
      </w:r>
    </w:p>
    <w:bookmarkEnd w:id="334"/>
    <w:bookmarkStart w:name="z366" w:id="335"/>
    <w:p>
      <w:pPr>
        <w:spacing w:after="0"/>
        <w:ind w:left="0"/>
        <w:jc w:val="both"/>
      </w:pPr>
      <w:r>
        <w:rPr>
          <w:rFonts w:ascii="Times New Roman"/>
          <w:b w:val="false"/>
          <w:i w:val="false"/>
          <w:color w:val="000000"/>
          <w:sz w:val="28"/>
        </w:rPr>
        <w:t>
      6) нотариалды түрде куәландырылған білімі туралы құжаттың және неке куәлігінің талапқа сай бекітілген көшірмесі;</w:t>
      </w:r>
    </w:p>
    <w:bookmarkEnd w:id="335"/>
    <w:bookmarkStart w:name="z367" w:id="336"/>
    <w:p>
      <w:pPr>
        <w:spacing w:after="0"/>
        <w:ind w:left="0"/>
        <w:jc w:val="both"/>
      </w:pPr>
      <w:r>
        <w:rPr>
          <w:rFonts w:ascii="Times New Roman"/>
          <w:b w:val="false"/>
          <w:i w:val="false"/>
          <w:color w:val="000000"/>
          <w:sz w:val="28"/>
        </w:rPr>
        <w:t>
      7) еңбек кітапшасының көшірмесі;</w:t>
      </w:r>
    </w:p>
    <w:bookmarkEnd w:id="336"/>
    <w:bookmarkStart w:name="z368" w:id="337"/>
    <w:p>
      <w:pPr>
        <w:spacing w:after="0"/>
        <w:ind w:left="0"/>
        <w:jc w:val="both"/>
      </w:pPr>
      <w:r>
        <w:rPr>
          <w:rFonts w:ascii="Times New Roman"/>
          <w:b w:val="false"/>
          <w:i w:val="false"/>
          <w:color w:val="000000"/>
          <w:sz w:val="28"/>
        </w:rPr>
        <w:t>
      8) жеке куәлігінің көшірмесі;</w:t>
      </w:r>
    </w:p>
    <w:bookmarkEnd w:id="337"/>
    <w:bookmarkStart w:name="z369" w:id="338"/>
    <w:p>
      <w:pPr>
        <w:spacing w:after="0"/>
        <w:ind w:left="0"/>
        <w:jc w:val="both"/>
      </w:pPr>
      <w:r>
        <w:rPr>
          <w:rFonts w:ascii="Times New Roman"/>
          <w:b w:val="false"/>
          <w:i w:val="false"/>
          <w:color w:val="000000"/>
          <w:sz w:val="28"/>
        </w:rPr>
        <w:t>
      9) тұрғылықты жері бойынша жағымды мінездемесін растайтын ішкі істер бөлімінің еркін нысандағы анықтамасы;</w:t>
      </w:r>
    </w:p>
    <w:bookmarkEnd w:id="338"/>
    <w:bookmarkStart w:name="z370" w:id="339"/>
    <w:p>
      <w:pPr>
        <w:spacing w:after="0"/>
        <w:ind w:left="0"/>
        <w:jc w:val="both"/>
      </w:pPr>
      <w:r>
        <w:rPr>
          <w:rFonts w:ascii="Times New Roman"/>
          <w:b w:val="false"/>
          <w:i w:val="false"/>
          <w:color w:val="000000"/>
          <w:sz w:val="28"/>
        </w:rPr>
        <w:t>
      10) балалар тұратын тұрғын жайды иелік пайдалану немесе құқығын растайтын құжаттардың көшірмелері.</w:t>
      </w:r>
    </w:p>
    <w:bookmarkEnd w:id="339"/>
    <w:bookmarkStart w:name="z371" w:id="340"/>
    <w:p>
      <w:pPr>
        <w:spacing w:after="0"/>
        <w:ind w:left="0"/>
        <w:jc w:val="both"/>
      </w:pPr>
      <w:r>
        <w:rPr>
          <w:rFonts w:ascii="Times New Roman"/>
          <w:b w:val="false"/>
          <w:i w:val="false"/>
          <w:color w:val="000000"/>
          <w:sz w:val="28"/>
        </w:rPr>
        <w:t>
      9. Орган ұсынылған құжаттардың түскен күнінен бастап үш жұмыс күн ішінде Қазақстан Республикасының қолданыстағы заңнамаға сәйкестігін және толықтылығын тексереді.</w:t>
      </w:r>
    </w:p>
    <w:bookmarkEnd w:id="340"/>
    <w:bookmarkStart w:name="z372" w:id="341"/>
    <w:p>
      <w:pPr>
        <w:spacing w:after="0"/>
        <w:ind w:left="0"/>
        <w:jc w:val="both"/>
      </w:pPr>
      <w:r>
        <w:rPr>
          <w:rFonts w:ascii="Times New Roman"/>
          <w:b w:val="false"/>
          <w:i w:val="false"/>
          <w:color w:val="000000"/>
          <w:sz w:val="28"/>
        </w:rPr>
        <w:t>
      Тексеріс қорытындысы бойынша орган өтініш түскеннен кейін он екі жұмыс күн ішінде тұрмыстық жағдайын қарап тексеріп, оның қорытындысы бойынша акт жасап, тәрбиеші болу не болмау мүмкіндігі туралы еркін нысанда қорытынды жасайды.</w:t>
      </w:r>
    </w:p>
    <w:bookmarkEnd w:id="341"/>
    <w:bookmarkStart w:name="z373" w:id="342"/>
    <w:p>
      <w:pPr>
        <w:spacing w:after="0"/>
        <w:ind w:left="0"/>
        <w:jc w:val="both"/>
      </w:pPr>
      <w:r>
        <w:rPr>
          <w:rFonts w:ascii="Times New Roman"/>
          <w:b w:val="false"/>
          <w:i w:val="false"/>
          <w:color w:val="000000"/>
          <w:sz w:val="28"/>
        </w:rPr>
        <w:t>
      Органмен азаматтарды тәрбиеші болу не болмау мүмкіндігі туралы шешім қабылданғаннан кейін, егер болмаған жағдайда бес жұмыс күн ішінде негізделген еркін түрде қорытынды беріледі.</w:t>
      </w:r>
    </w:p>
    <w:bookmarkEnd w:id="342"/>
    <w:bookmarkStart w:name="z374" w:id="343"/>
    <w:p>
      <w:pPr>
        <w:spacing w:after="0"/>
        <w:ind w:left="0"/>
        <w:jc w:val="both"/>
      </w:pPr>
      <w:r>
        <w:rPr>
          <w:rFonts w:ascii="Times New Roman"/>
          <w:b w:val="false"/>
          <w:i w:val="false"/>
          <w:color w:val="000000"/>
          <w:sz w:val="28"/>
        </w:rPr>
        <w:t>
      10. Баланы отбасына беру кезінде бала тәрбиелеудегі тәжірибе ескеріледі.</w:t>
      </w:r>
    </w:p>
    <w:bookmarkEnd w:id="343"/>
    <w:bookmarkStart w:name="z375" w:id="344"/>
    <w:p>
      <w:pPr>
        <w:spacing w:after="0"/>
        <w:ind w:left="0"/>
        <w:jc w:val="both"/>
      </w:pPr>
      <w:r>
        <w:rPr>
          <w:rFonts w:ascii="Times New Roman"/>
          <w:b w:val="false"/>
          <w:i w:val="false"/>
          <w:color w:val="000000"/>
          <w:sz w:val="28"/>
        </w:rPr>
        <w:t>
      11. Балаларды балалар үйіне орналастыру үшін алдын ала таңдауды отбасыға қабылдауға тілек білдірген тұлғалар келісім шарт бойынша органмен және балалар тұрып жатқан мекеменің әкімшілігінің келісімімен жасалады.</w:t>
      </w:r>
    </w:p>
    <w:bookmarkEnd w:id="344"/>
    <w:bookmarkStart w:name="z376" w:id="345"/>
    <w:p>
      <w:pPr>
        <w:spacing w:after="0"/>
        <w:ind w:left="0"/>
        <w:jc w:val="both"/>
      </w:pPr>
      <w:r>
        <w:rPr>
          <w:rFonts w:ascii="Times New Roman"/>
          <w:b w:val="false"/>
          <w:i w:val="false"/>
          <w:color w:val="000000"/>
          <w:sz w:val="28"/>
        </w:rPr>
        <w:t>
      Он жасқа толған жетім балалар мен және ата-анасының қамқорлығынсыз қалған балаларды орналастыру тек олардың келісімімен ғана іске асырылады.</w:t>
      </w:r>
    </w:p>
    <w:bookmarkEnd w:id="345"/>
    <w:bookmarkStart w:name="z377" w:id="346"/>
    <w:p>
      <w:pPr>
        <w:spacing w:after="0"/>
        <w:ind w:left="0"/>
        <w:jc w:val="both"/>
      </w:pPr>
      <w:r>
        <w:rPr>
          <w:rFonts w:ascii="Times New Roman"/>
          <w:b w:val="false"/>
          <w:i w:val="false"/>
          <w:color w:val="000000"/>
          <w:sz w:val="28"/>
        </w:rPr>
        <w:t>
      Ұйым әкімшілігі тәрбиеші болуға тілек білдірген азаматтарды балалардың жеке іс қағаздарымен, денсаулығы туралы медициналық, дене және ой қабілетінің дамуы туралы қорытындысымен таныстырады.</w:t>
      </w:r>
    </w:p>
    <w:bookmarkEnd w:id="346"/>
    <w:bookmarkStart w:name="z378" w:id="347"/>
    <w:p>
      <w:pPr>
        <w:spacing w:after="0"/>
        <w:ind w:left="0"/>
        <w:jc w:val="both"/>
      </w:pPr>
      <w:r>
        <w:rPr>
          <w:rFonts w:ascii="Times New Roman"/>
          <w:b w:val="false"/>
          <w:i w:val="false"/>
          <w:color w:val="000000"/>
          <w:sz w:val="28"/>
        </w:rPr>
        <w:t>
      Тәрбиеші болуға тілек білдірген азаматтар мен отбасы мүшелері баламен танысады.</w:t>
      </w:r>
    </w:p>
    <w:bookmarkEnd w:id="347"/>
    <w:bookmarkStart w:name="z379" w:id="348"/>
    <w:p>
      <w:pPr>
        <w:spacing w:after="0"/>
        <w:ind w:left="0"/>
        <w:jc w:val="both"/>
      </w:pPr>
      <w:r>
        <w:rPr>
          <w:rFonts w:ascii="Times New Roman"/>
          <w:b w:val="false"/>
          <w:i w:val="false"/>
          <w:color w:val="000000"/>
          <w:sz w:val="28"/>
        </w:rPr>
        <w:t xml:space="preserve">
      12. Аудандық, қалалық білім басқармалары (бөлімдері) мен тәрбиесіне бала алуға ниет білдірген азамат осы қағиданың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балаларды тәрбиелеу жағдайы мен күтіп-бағу туралы шарт жасасады. Балалар үйіне бірнеше балаларды бір мезетте орналастырған жағдайда бір шарт жасалады.</w:t>
      </w:r>
    </w:p>
    <w:bookmarkEnd w:id="348"/>
    <w:bookmarkStart w:name="z380" w:id="349"/>
    <w:p>
      <w:pPr>
        <w:spacing w:after="0"/>
        <w:ind w:left="0"/>
        <w:jc w:val="both"/>
      </w:pPr>
      <w:r>
        <w:rPr>
          <w:rFonts w:ascii="Times New Roman"/>
          <w:b w:val="false"/>
          <w:i w:val="false"/>
          <w:color w:val="000000"/>
          <w:sz w:val="28"/>
        </w:rPr>
        <w:t>
      Балаларды балалар үйінде тәрбиелену мен асырап-бағу туралы шартта балалар үйіне орналастыру мерзімі, оларды асырап бағуы, тәрбиелеуі және білім беруі, тәрбиешінің құқығы мен міндеттері, органның міндеттері, сонымен қатар, осы шарттың тоқтатылуының негіздемесі мен салдары қарастырылады.</w:t>
      </w:r>
    </w:p>
    <w:bookmarkEnd w:id="349"/>
    <w:bookmarkStart w:name="z381" w:id="350"/>
    <w:p>
      <w:pPr>
        <w:spacing w:after="0"/>
        <w:ind w:left="0"/>
        <w:jc w:val="both"/>
      </w:pPr>
      <w:r>
        <w:rPr>
          <w:rFonts w:ascii="Times New Roman"/>
          <w:b w:val="false"/>
          <w:i w:val="false"/>
          <w:color w:val="000000"/>
          <w:sz w:val="28"/>
        </w:rPr>
        <w:t>
      Шарттың қолданыс мерзімі біткен кезде балалардың балалар үйінде тұру мерзімі жаңа шарт негізінде ұзартылады.</w:t>
      </w:r>
    </w:p>
    <w:bookmarkEnd w:id="350"/>
    <w:bookmarkStart w:name="z382" w:id="351"/>
    <w:p>
      <w:pPr>
        <w:spacing w:after="0"/>
        <w:ind w:left="0"/>
        <w:jc w:val="left"/>
      </w:pPr>
      <w:r>
        <w:rPr>
          <w:rFonts w:ascii="Times New Roman"/>
          <w:b/>
          <w:i w:val="false"/>
          <w:color w:val="000000"/>
        </w:rPr>
        <w:t xml:space="preserve"> 3. Оқу–тәрбие процесіне қатысушылар, балалар үйінің қызметкерлері</w:t>
      </w:r>
    </w:p>
    <w:bookmarkEnd w:id="351"/>
    <w:bookmarkStart w:name="z384" w:id="352"/>
    <w:p>
      <w:pPr>
        <w:spacing w:after="0"/>
        <w:ind w:left="0"/>
        <w:jc w:val="both"/>
      </w:pPr>
      <w:r>
        <w:rPr>
          <w:rFonts w:ascii="Times New Roman"/>
          <w:b w:val="false"/>
          <w:i w:val="false"/>
          <w:color w:val="000000"/>
          <w:sz w:val="28"/>
        </w:rPr>
        <w:t>
      13. Мектеп жасындағы балалар үйінің тәрбиеленушілері тиісті елді мекендегі жалпы білім беретін орта мектепте білім алады.</w:t>
      </w:r>
    </w:p>
    <w:bookmarkEnd w:id="352"/>
    <w:bookmarkStart w:name="z385" w:id="353"/>
    <w:p>
      <w:pPr>
        <w:spacing w:after="0"/>
        <w:ind w:left="0"/>
        <w:jc w:val="both"/>
      </w:pPr>
      <w:r>
        <w:rPr>
          <w:rFonts w:ascii="Times New Roman"/>
          <w:b w:val="false"/>
          <w:i w:val="false"/>
          <w:color w:val="000000"/>
          <w:sz w:val="28"/>
        </w:rPr>
        <w:t>
      14. Мектепке дейінгі жастағы тәрбиеленушілер мектеп жасына дейінгі білім мекемелеріне бара алады.</w:t>
      </w:r>
    </w:p>
    <w:bookmarkEnd w:id="353"/>
    <w:bookmarkStart w:name="z386" w:id="354"/>
    <w:p>
      <w:pPr>
        <w:spacing w:after="0"/>
        <w:ind w:left="0"/>
        <w:jc w:val="both"/>
      </w:pPr>
      <w:r>
        <w:rPr>
          <w:rFonts w:ascii="Times New Roman"/>
          <w:b w:val="false"/>
          <w:i w:val="false"/>
          <w:color w:val="000000"/>
          <w:sz w:val="28"/>
        </w:rPr>
        <w:t>
      15. Тәрбиеленушілер өз қызығушылығын ескере отырып, жалпы білім беру мекемелеріндегі, оқушылар үйі мен сарайындағы, жас техниктер мен жас натуралистер стансасындағы, спорт және саз мектептеріндегі, сондай-ақ, басқа да қосымша білім беру ұйымдарындағы үйірмелерге, секцияларға қатыса алады.</w:t>
      </w:r>
    </w:p>
    <w:bookmarkEnd w:id="354"/>
    <w:bookmarkStart w:name="z387" w:id="355"/>
    <w:p>
      <w:pPr>
        <w:spacing w:after="0"/>
        <w:ind w:left="0"/>
        <w:jc w:val="both"/>
      </w:pPr>
      <w:r>
        <w:rPr>
          <w:rFonts w:ascii="Times New Roman"/>
          <w:b w:val="false"/>
          <w:i w:val="false"/>
          <w:color w:val="000000"/>
          <w:sz w:val="28"/>
        </w:rPr>
        <w:t>
      16. Еңбек тәрбиесі оқу шеберханаларында, қосымша шаруашылық орындарында, өндірісте және ұйымдарда іске асырылады.</w:t>
      </w:r>
    </w:p>
    <w:bookmarkEnd w:id="355"/>
    <w:bookmarkStart w:name="z388" w:id="356"/>
    <w:p>
      <w:pPr>
        <w:spacing w:after="0"/>
        <w:ind w:left="0"/>
        <w:jc w:val="both"/>
      </w:pPr>
      <w:r>
        <w:rPr>
          <w:rFonts w:ascii="Times New Roman"/>
          <w:b w:val="false"/>
          <w:i w:val="false"/>
          <w:color w:val="000000"/>
          <w:sz w:val="28"/>
        </w:rPr>
        <w:t>
      17. Балалар үйіне:</w:t>
      </w:r>
    </w:p>
    <w:bookmarkEnd w:id="356"/>
    <w:bookmarkStart w:name="z389" w:id="357"/>
    <w:p>
      <w:pPr>
        <w:spacing w:after="0"/>
        <w:ind w:left="0"/>
        <w:jc w:val="both"/>
      </w:pPr>
      <w:r>
        <w:rPr>
          <w:rFonts w:ascii="Times New Roman"/>
          <w:b w:val="false"/>
          <w:i w:val="false"/>
          <w:color w:val="000000"/>
          <w:sz w:val="28"/>
        </w:rPr>
        <w:t>
      1) жетім балалар;</w:t>
      </w:r>
    </w:p>
    <w:bookmarkEnd w:id="357"/>
    <w:bookmarkStart w:name="z390" w:id="358"/>
    <w:p>
      <w:pPr>
        <w:spacing w:after="0"/>
        <w:ind w:left="0"/>
        <w:jc w:val="both"/>
      </w:pPr>
      <w:r>
        <w:rPr>
          <w:rFonts w:ascii="Times New Roman"/>
          <w:b w:val="false"/>
          <w:i w:val="false"/>
          <w:color w:val="000000"/>
          <w:sz w:val="28"/>
        </w:rPr>
        <w:t>
      2)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End w:id="358"/>
    <w:bookmarkStart w:name="z391" w:id="359"/>
    <w:p>
      <w:pPr>
        <w:spacing w:after="0"/>
        <w:ind w:left="0"/>
        <w:jc w:val="both"/>
      </w:pPr>
      <w:r>
        <w:rPr>
          <w:rFonts w:ascii="Times New Roman"/>
          <w:b w:val="false"/>
          <w:i w:val="false"/>
          <w:color w:val="000000"/>
          <w:sz w:val="28"/>
        </w:rPr>
        <w:t>
      18. Білім беру ұйымдары, медициналық ұйымдар, халықты әлеуметтік қорғау ұйымдары балалар үйіне отбасына қабылданатын баланың жеке іс қағаздарын, келесі құжаттарды:</w:t>
      </w:r>
    </w:p>
    <w:bookmarkEnd w:id="359"/>
    <w:bookmarkStart w:name="z392" w:id="360"/>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шешiмiн;</w:t>
      </w:r>
    </w:p>
    <w:bookmarkEnd w:id="360"/>
    <w:bookmarkStart w:name="z393" w:id="361"/>
    <w:p>
      <w:pPr>
        <w:spacing w:after="0"/>
        <w:ind w:left="0"/>
        <w:jc w:val="both"/>
      </w:pPr>
      <w:r>
        <w:rPr>
          <w:rFonts w:ascii="Times New Roman"/>
          <w:b w:val="false"/>
          <w:i w:val="false"/>
          <w:color w:val="000000"/>
          <w:sz w:val="28"/>
        </w:rPr>
        <w:t>
      2) туу туралы  куәлiгін (жеке куәлік);</w:t>
      </w:r>
    </w:p>
    <w:bookmarkEnd w:id="361"/>
    <w:bookmarkStart w:name="z394" w:id="362"/>
    <w:p>
      <w:pPr>
        <w:spacing w:after="0"/>
        <w:ind w:left="0"/>
        <w:jc w:val="both"/>
      </w:pPr>
      <w:r>
        <w:rPr>
          <w:rFonts w:ascii="Times New Roman"/>
          <w:b w:val="false"/>
          <w:i w:val="false"/>
          <w:color w:val="000000"/>
          <w:sz w:val="28"/>
        </w:rPr>
        <w:t>
      3) денсаулық жағдайы мен екпелерi туралы  медициналық  құжаттарын;</w:t>
      </w:r>
    </w:p>
    <w:bookmarkEnd w:id="362"/>
    <w:bookmarkStart w:name="z395" w:id="363"/>
    <w:p>
      <w:pPr>
        <w:spacing w:after="0"/>
        <w:ind w:left="0"/>
        <w:jc w:val="both"/>
      </w:pPr>
      <w:r>
        <w:rPr>
          <w:rFonts w:ascii="Times New Roman"/>
          <w:b w:val="false"/>
          <w:i w:val="false"/>
          <w:color w:val="000000"/>
          <w:sz w:val="28"/>
        </w:rPr>
        <w:t>
      4) бiлiм туралы құжаттарын (мектеп жасындағы балалар үшiн);</w:t>
      </w:r>
    </w:p>
    <w:bookmarkEnd w:id="363"/>
    <w:bookmarkStart w:name="z396" w:id="364"/>
    <w:p>
      <w:pPr>
        <w:spacing w:after="0"/>
        <w:ind w:left="0"/>
        <w:jc w:val="both"/>
      </w:pPr>
      <w:r>
        <w:rPr>
          <w:rFonts w:ascii="Times New Roman"/>
          <w:b w:val="false"/>
          <w:i w:val="false"/>
          <w:color w:val="000000"/>
          <w:sz w:val="28"/>
        </w:rPr>
        <w:t>
      5) баланың өмiр сүру жағдайын тексеру актiсi;</w:t>
      </w:r>
    </w:p>
    <w:bookmarkEnd w:id="364"/>
    <w:bookmarkStart w:name="z397" w:id="365"/>
    <w:p>
      <w:pPr>
        <w:spacing w:after="0"/>
        <w:ind w:left="0"/>
        <w:jc w:val="both"/>
      </w:pPr>
      <w:r>
        <w:rPr>
          <w:rFonts w:ascii="Times New Roman"/>
          <w:b w:val="false"/>
          <w:i w:val="false"/>
          <w:color w:val="000000"/>
          <w:sz w:val="28"/>
        </w:rPr>
        <w:t>
      6) ата-анасы туралы мәлiметтерді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bookmarkEnd w:id="365"/>
    <w:bookmarkStart w:name="z398" w:id="366"/>
    <w:p>
      <w:pPr>
        <w:spacing w:after="0"/>
        <w:ind w:left="0"/>
        <w:jc w:val="both"/>
      </w:pPr>
      <w:r>
        <w:rPr>
          <w:rFonts w:ascii="Times New Roman"/>
          <w:b w:val="false"/>
          <w:i w:val="false"/>
          <w:color w:val="000000"/>
          <w:sz w:val="28"/>
        </w:rPr>
        <w:t>
      7) аға-iнiлерiнiң, апа-сiңлiлерiнiң және басқа да жақын туыстарының бар-жоғы және олардың тұратын жерi туралы анықтамасын;</w:t>
      </w:r>
    </w:p>
    <w:bookmarkEnd w:id="366"/>
    <w:bookmarkStart w:name="z399" w:id="367"/>
    <w:p>
      <w:pPr>
        <w:spacing w:after="0"/>
        <w:ind w:left="0"/>
        <w:jc w:val="both"/>
      </w:pPr>
      <w:r>
        <w:rPr>
          <w:rFonts w:ascii="Times New Roman"/>
          <w:b w:val="false"/>
          <w:i w:val="false"/>
          <w:color w:val="000000"/>
          <w:sz w:val="28"/>
        </w:rPr>
        <w:t>
      8) ата-анасы қайтыс болғаннан кейiн қалған мүлiктердiң тiзiмдемесi, оның сақталуына жауапты адамдар туралы мәлiметтерін;</w:t>
      </w:r>
    </w:p>
    <w:bookmarkEnd w:id="367"/>
    <w:bookmarkStart w:name="z400" w:id="368"/>
    <w:p>
      <w:pPr>
        <w:spacing w:after="0"/>
        <w:ind w:left="0"/>
        <w:jc w:val="both"/>
      </w:pPr>
      <w:r>
        <w:rPr>
          <w:rFonts w:ascii="Times New Roman"/>
          <w:b w:val="false"/>
          <w:i w:val="false"/>
          <w:color w:val="000000"/>
          <w:sz w:val="28"/>
        </w:rPr>
        <w:t xml:space="preserve">
      9) кәмелетке толмағандарға тұрғын үй алаңын бекiтiп беру туралы құжаттарын; </w:t>
      </w:r>
    </w:p>
    <w:bookmarkEnd w:id="368"/>
    <w:bookmarkStart w:name="z401" w:id="369"/>
    <w:p>
      <w:pPr>
        <w:spacing w:after="0"/>
        <w:ind w:left="0"/>
        <w:jc w:val="both"/>
      </w:pPr>
      <w:r>
        <w:rPr>
          <w:rFonts w:ascii="Times New Roman"/>
          <w:b w:val="false"/>
          <w:i w:val="false"/>
          <w:color w:val="000000"/>
          <w:sz w:val="28"/>
        </w:rPr>
        <w:t>
      10) әлеуметтік  жәрдемақы алатын баланың атына дербес шоттың ашылуы туралы шарттың көшірмесі, алимент өндiрiп алу туралы сот шешiмiнiң көшiрмесiн (оларды балаға ата-анасының бiрi немесе оны алмастыратын адам алатын кезде);</w:t>
      </w:r>
    </w:p>
    <w:bookmarkEnd w:id="369"/>
    <w:bookmarkStart w:name="z402" w:id="370"/>
    <w:p>
      <w:pPr>
        <w:spacing w:after="0"/>
        <w:ind w:left="0"/>
        <w:jc w:val="both"/>
      </w:pPr>
      <w:r>
        <w:rPr>
          <w:rFonts w:ascii="Times New Roman"/>
          <w:b w:val="false"/>
          <w:i w:val="false"/>
          <w:color w:val="000000"/>
          <w:sz w:val="28"/>
        </w:rPr>
        <w:t xml:space="preserve">
      11)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нысан бойынша балаға арналған сауалнама (Нормативтік құқықтық актілерді мемлекеттік тіркеу тізілімінде № 10280 тіркелген)</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Білім және ғылым министрінің 20.07.2015 </w:t>
      </w:r>
      <w:r>
        <w:rPr>
          <w:rFonts w:ascii="Times New Roman"/>
          <w:b w:val="false"/>
          <w:i w:val="false"/>
          <w:color w:val="000000"/>
          <w:sz w:val="28"/>
        </w:rPr>
        <w:t xml:space="preserve"> № 465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03" w:id="371"/>
    <w:p>
      <w:pPr>
        <w:spacing w:after="0"/>
        <w:ind w:left="0"/>
        <w:jc w:val="both"/>
      </w:pPr>
      <w:r>
        <w:rPr>
          <w:rFonts w:ascii="Times New Roman"/>
          <w:b w:val="false"/>
          <w:i w:val="false"/>
          <w:color w:val="000000"/>
          <w:sz w:val="28"/>
        </w:rPr>
        <w:t>
      19. Тәрбиеленушілерге медициналық қызмет көрсету балалар үйіне бекітілген денсаулық сақтау ұйымдары арқылы қамтамасыз етіледі.</w:t>
      </w:r>
    </w:p>
    <w:bookmarkEnd w:id="371"/>
    <w:bookmarkStart w:name="z404" w:id="372"/>
    <w:p>
      <w:pPr>
        <w:spacing w:after="0"/>
        <w:ind w:left="0"/>
        <w:jc w:val="both"/>
      </w:pPr>
      <w:r>
        <w:rPr>
          <w:rFonts w:ascii="Times New Roman"/>
          <w:b w:val="false"/>
          <w:i w:val="false"/>
          <w:color w:val="000000"/>
          <w:sz w:val="28"/>
        </w:rPr>
        <w:t>
      20. Тәрбиешілер:</w:t>
      </w:r>
    </w:p>
    <w:bookmarkEnd w:id="372"/>
    <w:bookmarkStart w:name="z405" w:id="373"/>
    <w:p>
      <w:pPr>
        <w:spacing w:after="0"/>
        <w:ind w:left="0"/>
        <w:jc w:val="both"/>
      </w:pPr>
      <w:r>
        <w:rPr>
          <w:rFonts w:ascii="Times New Roman"/>
          <w:b w:val="false"/>
          <w:i w:val="false"/>
          <w:color w:val="000000"/>
          <w:sz w:val="28"/>
        </w:rPr>
        <w:t>
      1) тәрбиеге алынған балалардың өмір сүруі, тәрбиелену және білім алуы, сондай-ақ, дене, психикалық, адамгершілік және рухани дамуы үшін қажетті тұрмыстық жағдайын жасайды, олардың өмірі мен денсаулығының сақталуын қамтамасыз етеді;</w:t>
      </w:r>
    </w:p>
    <w:bookmarkEnd w:id="373"/>
    <w:bookmarkStart w:name="z406" w:id="374"/>
    <w:p>
      <w:pPr>
        <w:spacing w:after="0"/>
        <w:ind w:left="0"/>
        <w:jc w:val="both"/>
      </w:pPr>
      <w:r>
        <w:rPr>
          <w:rFonts w:ascii="Times New Roman"/>
          <w:b w:val="false"/>
          <w:i w:val="false"/>
          <w:color w:val="000000"/>
          <w:sz w:val="28"/>
        </w:rPr>
        <w:t>
      2) балалардың талапқа сай білім алуын, балалардың тапсырылған жеке құжаттарының балаларға тиесілі ақшалай және мүліктік заттарының сақталуын өз қамқорлығындағылардың басқа кез-келген тұлғалармен қарым- қатынасында, сонымен қатар соттарда, арнайы өкілеттіліксіз құқығы мен қызығушылығын қорғауға, еңбекті қорғау нормалары ережелерін, техника қауіпсіздігі мен өрттен қорғануды, санитарлық ережелері мен нормалардың сақталуын қамтамасыз етеді;</w:t>
      </w:r>
    </w:p>
    <w:bookmarkEnd w:id="374"/>
    <w:bookmarkStart w:name="z407" w:id="375"/>
    <w:p>
      <w:pPr>
        <w:spacing w:after="0"/>
        <w:ind w:left="0"/>
        <w:jc w:val="both"/>
      </w:pPr>
      <w:r>
        <w:rPr>
          <w:rFonts w:ascii="Times New Roman"/>
          <w:b w:val="false"/>
          <w:i w:val="false"/>
          <w:color w:val="000000"/>
          <w:sz w:val="28"/>
        </w:rPr>
        <w:t>
      3) балаларды асырау, білім беру мен тәрбиесіне қолайсыз жағдайлардың туындағаны жөнінде тиісті мекемеге хабарлайды;</w:t>
      </w:r>
    </w:p>
    <w:bookmarkEnd w:id="375"/>
    <w:bookmarkStart w:name="z408" w:id="376"/>
    <w:p>
      <w:pPr>
        <w:spacing w:after="0"/>
        <w:ind w:left="0"/>
        <w:jc w:val="both"/>
      </w:pPr>
      <w:r>
        <w:rPr>
          <w:rFonts w:ascii="Times New Roman"/>
          <w:b w:val="false"/>
          <w:i w:val="false"/>
          <w:color w:val="000000"/>
          <w:sz w:val="28"/>
        </w:rPr>
        <w:t>
      4) балаларға арнайы әлеуметтік  қызмет көрсету қажеттілігін анықтайтын жұмыстар жүргізеді;</w:t>
      </w:r>
    </w:p>
    <w:bookmarkEnd w:id="376"/>
    <w:bookmarkStart w:name="z409" w:id="377"/>
    <w:p>
      <w:pPr>
        <w:spacing w:after="0"/>
        <w:ind w:left="0"/>
        <w:jc w:val="both"/>
      </w:pPr>
      <w:r>
        <w:rPr>
          <w:rFonts w:ascii="Times New Roman"/>
          <w:b w:val="false"/>
          <w:i w:val="false"/>
          <w:color w:val="000000"/>
          <w:sz w:val="28"/>
        </w:rPr>
        <w:t>
      5) бала тәрбиелеу мәселесі бойынша білім беру, медициналық және басқа да ұйымдармен, жұмыспен қамту, тәрбиелеу, оқытудың дұрыс жағдайларын анықтау және диагноз жасау, олардың дамуындағы ерекшеліктерді анықтау мәселелерінде консультация алу үшін психологиялық-медициналық-педагогикалық консультациямен тығыз байланыста болады.</w:t>
      </w:r>
    </w:p>
    <w:bookmarkEnd w:id="377"/>
    <w:bookmarkStart w:name="z410" w:id="378"/>
    <w:p>
      <w:pPr>
        <w:spacing w:after="0"/>
        <w:ind w:left="0"/>
        <w:jc w:val="both"/>
      </w:pPr>
      <w:r>
        <w:rPr>
          <w:rFonts w:ascii="Times New Roman"/>
          <w:b w:val="false"/>
          <w:i w:val="false"/>
          <w:color w:val="000000"/>
          <w:sz w:val="28"/>
        </w:rPr>
        <w:t>
      21. Тәрбиешілерге де қорғаншыларға немесе патронаттық тәрбиешілерге қойылған талаптар қойылады.</w:t>
      </w:r>
    </w:p>
    <w:bookmarkEnd w:id="378"/>
    <w:bookmarkStart w:name="z411" w:id="379"/>
    <w:p>
      <w:pPr>
        <w:spacing w:after="0"/>
        <w:ind w:left="0"/>
        <w:jc w:val="both"/>
      </w:pPr>
      <w:r>
        <w:rPr>
          <w:rFonts w:ascii="Times New Roman"/>
          <w:b w:val="false"/>
          <w:i w:val="false"/>
          <w:color w:val="000000"/>
          <w:sz w:val="28"/>
        </w:rPr>
        <w:t>
      22. Тәрбиеленушінің құқықтары мен заңды мүдделері бұзылған жағдайда, сонымен қатар, білім беру ұйымы әкімшілігінің оны ұстау, тәрбиелеу және жалпы орта білім алуы үшін жағдайлармен қамтамасыз ету бойынша қызметін орындамау немесе тиісті деңгейде орындамау, немесе өз құқықтарын асыра пайдалану кезінде бала өзінің құқықтары мен заңды мүдделерін қорғау үшін өз бетінше қамқоршылық және қорғаншылық қызметін жүзеге асыратын  органға, 14 жасқа толған жағдайда сотқа жүгінуге құқылы.</w:t>
      </w:r>
    </w:p>
    <w:bookmarkEnd w:id="379"/>
    <w:bookmarkStart w:name="z412" w:id="380"/>
    <w:p>
      <w:pPr>
        <w:spacing w:after="0"/>
        <w:ind w:left="0"/>
        <w:jc w:val="left"/>
      </w:pPr>
      <w:r>
        <w:rPr>
          <w:rFonts w:ascii="Times New Roman"/>
          <w:b/>
          <w:i w:val="false"/>
          <w:color w:val="000000"/>
        </w:rPr>
        <w:t xml:space="preserve"> 4. Отбасы үлгісіндегі балалар үйін басқару</w:t>
      </w:r>
    </w:p>
    <w:bookmarkEnd w:id="380"/>
    <w:bookmarkStart w:name="z413" w:id="381"/>
    <w:p>
      <w:pPr>
        <w:spacing w:after="0"/>
        <w:ind w:left="0"/>
        <w:jc w:val="both"/>
      </w:pPr>
      <w:r>
        <w:rPr>
          <w:rFonts w:ascii="Times New Roman"/>
          <w:b w:val="false"/>
          <w:i w:val="false"/>
          <w:color w:val="000000"/>
          <w:sz w:val="28"/>
        </w:rPr>
        <w:t>
      23. Отбасы үлгісіндегі балалар үйі жетiм балалар мен ата-анасының қамқорлығынсыз қалған балаларға арналған білім беру ұйымдарының нормаларына сәйкес қаржыландырылады.</w:t>
      </w:r>
    </w:p>
    <w:bookmarkEnd w:id="381"/>
    <w:bookmarkStart w:name="z414" w:id="382"/>
    <w:p>
      <w:pPr>
        <w:spacing w:after="0"/>
        <w:ind w:left="0"/>
        <w:jc w:val="both"/>
      </w:pPr>
      <w:r>
        <w:rPr>
          <w:rFonts w:ascii="Times New Roman"/>
          <w:b w:val="false"/>
          <w:i w:val="false"/>
          <w:color w:val="000000"/>
          <w:sz w:val="28"/>
        </w:rPr>
        <w:t>
      24. Тәрбиелеушілердің еңбекақысын төлеу "Азаматтық қызметшілерге, мемлекеттік бюджет қаражаты есебінен ұсталатын үйымдардың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тәрбиеленушілердің еңбекақысын төлеу жағдайына ұқсас айқындалады.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383"/>
    <w:p>
      <w:pPr>
        <w:spacing w:after="0"/>
        <w:ind w:left="0"/>
        <w:jc w:val="both"/>
      </w:pPr>
      <w:r>
        <w:rPr>
          <w:rFonts w:ascii="Times New Roman"/>
          <w:b w:val="false"/>
          <w:i w:val="false"/>
          <w:color w:val="000000"/>
          <w:sz w:val="28"/>
        </w:rPr>
        <w:t xml:space="preserve">
      25. Осы қағиданың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балалар үйінің тәрбиешілері күтіп бағуға бөлінген ақшалай қаражаттың шығыс және кіріс есебін жүргізеді.</w:t>
      </w:r>
    </w:p>
    <w:bookmarkEnd w:id="383"/>
    <w:bookmarkStart w:name="z416" w:id="384"/>
    <w:p>
      <w:pPr>
        <w:spacing w:after="0"/>
        <w:ind w:left="0"/>
        <w:jc w:val="both"/>
      </w:pPr>
      <w:r>
        <w:rPr>
          <w:rFonts w:ascii="Times New Roman"/>
          <w:b w:val="false"/>
          <w:i w:val="false"/>
          <w:color w:val="000000"/>
          <w:sz w:val="28"/>
        </w:rPr>
        <w:t>
      26. Жұмсалған қаржы мен отбасы үлгісіндегі балалар үйі тәрбиеленушісінің мүлкін соның ішінде тұрғын үй мәліметтері жыл сайын қорғаншылық немесе қамқоршылық жөніндегі функцияларды жүзеге асыратын органдарға ұсынылады.</w:t>
      </w:r>
    </w:p>
    <w:bookmarkEnd w:id="384"/>
    <w:bookmarkStart w:name="z417" w:id="385"/>
    <w:p>
      <w:pPr>
        <w:spacing w:after="0"/>
        <w:ind w:left="0"/>
        <w:jc w:val="both"/>
      </w:pPr>
      <w:r>
        <w:rPr>
          <w:rFonts w:ascii="Times New Roman"/>
          <w:b w:val="false"/>
          <w:i w:val="false"/>
          <w:color w:val="000000"/>
          <w:sz w:val="28"/>
        </w:rPr>
        <w:t>
      27. Балалар үйінің тәрбиешісі балаларға сауықтыру лагерьлеріне, санаторийлерге тегін жолдама алуда басым құқыққа ие.</w:t>
      </w:r>
    </w:p>
    <w:bookmarkEnd w:id="385"/>
    <w:bookmarkStart w:name="z418" w:id="386"/>
    <w:p>
      <w:pPr>
        <w:spacing w:after="0"/>
        <w:ind w:left="0"/>
        <w:jc w:val="both"/>
      </w:pPr>
      <w:r>
        <w:rPr>
          <w:rFonts w:ascii="Times New Roman"/>
          <w:b w:val="false"/>
          <w:i w:val="false"/>
          <w:color w:val="000000"/>
          <w:sz w:val="28"/>
        </w:rPr>
        <w:t>
      28. Балалар үйі жергілікті жағдайға байланысты шаруашылық жайы мен шеберхана құра алады.</w:t>
      </w:r>
    </w:p>
    <w:bookmarkEnd w:id="386"/>
    <w:bookmarkStart w:name="z419" w:id="387"/>
    <w:p>
      <w:pPr>
        <w:spacing w:after="0"/>
        <w:ind w:left="0"/>
        <w:jc w:val="both"/>
      </w:pPr>
      <w:r>
        <w:rPr>
          <w:rFonts w:ascii="Times New Roman"/>
          <w:b w:val="false"/>
          <w:i w:val="false"/>
          <w:color w:val="000000"/>
          <w:sz w:val="28"/>
        </w:rPr>
        <w:t>
      29. Қосымша, демеушілік қаражатты есепке алу және жұмсау Қазақстан Республикасының бюджеттік  заңнамасына сәйкес жүргізіледі.</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 үлгісіндегі балалар үйі</w:t>
            </w:r>
            <w:r>
              <w:br/>
            </w:r>
            <w:r>
              <w:rPr>
                <w:rFonts w:ascii="Times New Roman"/>
                <w:b w:val="false"/>
                <w:i w:val="false"/>
                <w:color w:val="000000"/>
                <w:sz w:val="20"/>
              </w:rPr>
              <w:t>қызметінің үлгілік қағидасына</w:t>
            </w:r>
            <w:r>
              <w:br/>
            </w:r>
            <w:r>
              <w:rPr>
                <w:rFonts w:ascii="Times New Roman"/>
                <w:b w:val="false"/>
                <w:i w:val="false"/>
                <w:color w:val="000000"/>
                <w:sz w:val="20"/>
              </w:rPr>
              <w:t>1-қосымша</w:t>
            </w:r>
          </w:p>
        </w:tc>
      </w:tr>
    </w:tbl>
    <w:bookmarkStart w:name="z97" w:id="388"/>
    <w:p>
      <w:pPr>
        <w:spacing w:after="0"/>
        <w:ind w:left="0"/>
        <w:jc w:val="both"/>
      </w:pPr>
      <w:r>
        <w:rPr>
          <w:rFonts w:ascii="Times New Roman"/>
          <w:b w:val="false"/>
          <w:i w:val="false"/>
          <w:color w:val="000000"/>
          <w:sz w:val="28"/>
        </w:rPr>
        <w:t>
                                                                      нысан</w:t>
      </w:r>
    </w:p>
    <w:bookmarkEnd w:id="388"/>
    <w:p>
      <w:pPr>
        <w:spacing w:after="0"/>
        <w:ind w:left="0"/>
        <w:jc w:val="left"/>
      </w:pPr>
      <w:r>
        <w:rPr>
          <w:rFonts w:ascii="Times New Roman"/>
          <w:b/>
          <w:i w:val="false"/>
          <w:color w:val="000000"/>
        </w:rPr>
        <w:t xml:space="preserve"> № ___ отбасы үлгісіндегі балалар үйіне балаларды</w:t>
      </w:r>
      <w:r>
        <w:br/>
      </w:r>
      <w:r>
        <w:rPr>
          <w:rFonts w:ascii="Times New Roman"/>
          <w:b/>
          <w:i w:val="false"/>
          <w:color w:val="000000"/>
        </w:rPr>
        <w:t>тәрбиелеуге беру келісім шарты</w:t>
      </w:r>
    </w:p>
    <w:p>
      <w:pPr>
        <w:spacing w:after="0"/>
        <w:ind w:left="0"/>
        <w:jc w:val="both"/>
      </w:pPr>
      <w:r>
        <w:rPr>
          <w:rFonts w:ascii="Times New Roman"/>
          <w:b w:val="false"/>
          <w:i w:val="false"/>
          <w:color w:val="000000"/>
          <w:sz w:val="28"/>
        </w:rPr>
        <w:t>
      ______ қаласы                                   20__ ж "__" ________.</w:t>
      </w:r>
    </w:p>
    <w:p>
      <w:pPr>
        <w:spacing w:after="0"/>
        <w:ind w:left="0"/>
        <w:jc w:val="both"/>
      </w:pPr>
      <w:r>
        <w:rPr>
          <w:rFonts w:ascii="Times New Roman"/>
          <w:b w:val="false"/>
          <w:i w:val="false"/>
          <w:color w:val="000000"/>
          <w:sz w:val="28"/>
        </w:rPr>
        <w:t>
            Қорғаншылық немесе қамқоршылық жөнiндегi функцияларды жүзеге</w:t>
      </w:r>
    </w:p>
    <w:p>
      <w:pPr>
        <w:spacing w:after="0"/>
        <w:ind w:left="0"/>
        <w:jc w:val="both"/>
      </w:pPr>
      <w:r>
        <w:rPr>
          <w:rFonts w:ascii="Times New Roman"/>
          <w:b w:val="false"/>
          <w:i w:val="false"/>
          <w:color w:val="000000"/>
          <w:sz w:val="28"/>
        </w:rPr>
        <w:t>
      асыратын орган (бұдан әрі – орган), азамат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және азамат (- ша ), жеке куәлігі,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 бойынша (тіркелген) тұратын:_______________________________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бұдан әрі "тәрбиешілер" ("тәрбиеші") деп аталатын "Неке</w:t>
      </w:r>
    </w:p>
    <w:p>
      <w:pPr>
        <w:spacing w:after="0"/>
        <w:ind w:left="0"/>
        <w:jc w:val="both"/>
      </w:pPr>
      <w:r>
        <w:rPr>
          <w:rFonts w:ascii="Times New Roman"/>
          <w:b w:val="false"/>
          <w:i w:val="false"/>
          <w:color w:val="000000"/>
          <w:sz w:val="28"/>
        </w:rPr>
        <w:t>
      (ерлi-зайыптылық) және отбасы туралы" 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Кодексіне</w:t>
      </w:r>
      <w:r>
        <w:rPr>
          <w:rFonts w:ascii="Times New Roman"/>
          <w:b w:val="false"/>
          <w:i w:val="false"/>
          <w:color w:val="000000"/>
          <w:sz w:val="28"/>
        </w:rPr>
        <w:t xml:space="preserve">  және басқада нормативті-құқықтық актілерге сәйкес төмендегілер осы шартты жасасты:</w:t>
      </w:r>
    </w:p>
    <w:p>
      <w:pPr>
        <w:spacing w:after="0"/>
        <w:ind w:left="0"/>
        <w:jc w:val="left"/>
      </w:pPr>
      <w:r>
        <w:rPr>
          <w:rFonts w:ascii="Times New Roman"/>
          <w:b/>
          <w:i w:val="false"/>
          <w:color w:val="000000"/>
        </w:rPr>
        <w:t xml:space="preserve"> 1. Шарттын мәні</w:t>
      </w:r>
    </w:p>
    <w:p>
      <w:pPr>
        <w:spacing w:after="0"/>
        <w:ind w:left="0"/>
        <w:jc w:val="both"/>
      </w:pPr>
      <w:r>
        <w:rPr>
          <w:rFonts w:ascii="Times New Roman"/>
          <w:b w:val="false"/>
          <w:i w:val="false"/>
          <w:color w:val="000000"/>
          <w:sz w:val="28"/>
        </w:rPr>
        <w:t>
            1.1. Орган тәрбиелеуге, ал тәрбиешілер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үлгісіндегі балалар үйі ата-анасының қамқорлығынсыз балаларды</w:t>
      </w:r>
    </w:p>
    <w:p>
      <w:pPr>
        <w:spacing w:after="0"/>
        <w:ind w:left="0"/>
        <w:jc w:val="both"/>
      </w:pPr>
      <w:r>
        <w:rPr>
          <w:rFonts w:ascii="Times New Roman"/>
          <w:b w:val="false"/>
          <w:i w:val="false"/>
          <w:color w:val="000000"/>
          <w:sz w:val="28"/>
        </w:rPr>
        <w:t>
      (бұдан әрі – балалар) тәрбиелеуге қабылдайды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(балалардың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Туу туралы куәлігінің №, сериясы, кім және қашан берді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паспорттын №, сериясы, кім және қашан берді)</w:t>
      </w:r>
    </w:p>
    <w:p>
      <w:pPr>
        <w:spacing w:after="0"/>
        <w:ind w:left="0"/>
        <w:jc w:val="left"/>
      </w:pPr>
      <w:r>
        <w:rPr>
          <w:rFonts w:ascii="Times New Roman"/>
          <w:b/>
          <w:i w:val="false"/>
          <w:color w:val="000000"/>
        </w:rPr>
        <w:t xml:space="preserve"> 2. Талаптардың құқықтары мен міндеттері</w:t>
      </w:r>
    </w:p>
    <w:p>
      <w:pPr>
        <w:spacing w:after="0"/>
        <w:ind w:left="0"/>
        <w:jc w:val="both"/>
      </w:pPr>
      <w:r>
        <w:rPr>
          <w:rFonts w:ascii="Times New Roman"/>
          <w:b w:val="false"/>
          <w:i w:val="false"/>
          <w:color w:val="000000"/>
          <w:sz w:val="28"/>
        </w:rPr>
        <w:t>
      2.1. Тәрбиеші (лер):</w:t>
      </w:r>
    </w:p>
    <w:p>
      <w:pPr>
        <w:spacing w:after="0"/>
        <w:ind w:left="0"/>
        <w:jc w:val="both"/>
      </w:pPr>
      <w:r>
        <w:rPr>
          <w:rFonts w:ascii="Times New Roman"/>
          <w:b w:val="false"/>
          <w:i w:val="false"/>
          <w:color w:val="000000"/>
          <w:sz w:val="28"/>
        </w:rPr>
        <w:t>
      2.1.1. Балалармен бірге тұруға.</w:t>
      </w:r>
    </w:p>
    <w:p>
      <w:pPr>
        <w:spacing w:after="0"/>
        <w:ind w:left="0"/>
        <w:jc w:val="both"/>
      </w:pPr>
      <w:r>
        <w:rPr>
          <w:rFonts w:ascii="Times New Roman"/>
          <w:b w:val="false"/>
          <w:i w:val="false"/>
          <w:color w:val="000000"/>
          <w:sz w:val="28"/>
        </w:rPr>
        <w:t>
      2.1.2. Өзара сый құрметке, жалпы тұрмысты ұйымдастыруға, бір-біріне көмек көрсетуге, бос уақытын дұрыс пайдалану негізінде балаларды тәрбиелеуге.</w:t>
      </w:r>
    </w:p>
    <w:p>
      <w:pPr>
        <w:spacing w:after="0"/>
        <w:ind w:left="0"/>
        <w:jc w:val="both"/>
      </w:pPr>
      <w:r>
        <w:rPr>
          <w:rFonts w:ascii="Times New Roman"/>
          <w:b w:val="false"/>
          <w:i w:val="false"/>
          <w:color w:val="000000"/>
          <w:sz w:val="28"/>
        </w:rPr>
        <w:t>
      2.1.3. Балаларды білім алуға, олардың денсаулығына, дене, психикалық, адамгершілік және рухани дамуына керекті жағдай тұғызуға.</w:t>
      </w:r>
    </w:p>
    <w:p>
      <w:pPr>
        <w:spacing w:after="0"/>
        <w:ind w:left="0"/>
        <w:jc w:val="both"/>
      </w:pPr>
      <w:r>
        <w:rPr>
          <w:rFonts w:ascii="Times New Roman"/>
          <w:b w:val="false"/>
          <w:i w:val="false"/>
          <w:color w:val="000000"/>
          <w:sz w:val="28"/>
        </w:rPr>
        <w:t>
      2.1.4. Балалардың мүдделері мен құқықтарын қорғауға.</w:t>
      </w:r>
    </w:p>
    <w:p>
      <w:pPr>
        <w:spacing w:after="0"/>
        <w:ind w:left="0"/>
        <w:jc w:val="both"/>
      </w:pPr>
      <w:r>
        <w:rPr>
          <w:rFonts w:ascii="Times New Roman"/>
          <w:b w:val="false"/>
          <w:i w:val="false"/>
          <w:color w:val="000000"/>
          <w:sz w:val="28"/>
        </w:rPr>
        <w:t>
      2.1.5. Балаларды медициналық ұсыныстарға сәйкес және олардың денсаулығына байланысты күтуді және емдеуді қамтамасыз ету.</w:t>
      </w:r>
    </w:p>
    <w:p>
      <w:pPr>
        <w:spacing w:after="0"/>
        <w:ind w:left="0"/>
        <w:jc w:val="both"/>
      </w:pPr>
      <w:r>
        <w:rPr>
          <w:rFonts w:ascii="Times New Roman"/>
          <w:b w:val="false"/>
          <w:i w:val="false"/>
          <w:color w:val="000000"/>
          <w:sz w:val="28"/>
        </w:rPr>
        <w:t>
      2.1.6. Балалардың тәрбиелеу түрін анықтағанда олардын ой-пікірлерін және органның ұсыныстарын ескеруге.</w:t>
      </w:r>
    </w:p>
    <w:p>
      <w:pPr>
        <w:spacing w:after="0"/>
        <w:ind w:left="0"/>
        <w:jc w:val="both"/>
      </w:pPr>
      <w:r>
        <w:rPr>
          <w:rFonts w:ascii="Times New Roman"/>
          <w:b w:val="false"/>
          <w:i w:val="false"/>
          <w:color w:val="000000"/>
          <w:sz w:val="28"/>
        </w:rPr>
        <w:t>
      2.1.7. Оқыту мекемесін және оқыту түрін таңдағанда балардын ой-пікірлерін ескеруге.</w:t>
      </w:r>
    </w:p>
    <w:p>
      <w:pPr>
        <w:spacing w:after="0"/>
        <w:ind w:left="0"/>
        <w:jc w:val="both"/>
      </w:pPr>
      <w:r>
        <w:rPr>
          <w:rFonts w:ascii="Times New Roman"/>
          <w:b w:val="false"/>
          <w:i w:val="false"/>
          <w:color w:val="000000"/>
          <w:sz w:val="28"/>
        </w:rPr>
        <w:t>
      2.1.8. Жалпы білім беретін мекемеге балалардың баруын қамтамасыз ету, олардың үлгерімін қадағалау және сол мекеменің мұғалімдері және тәрбиешілерімен қарым қатынаста болу. Егер бала денсаулығына байланысты жалпы білім беретін мекемеге баралмаса, онда белгіленген түрі бойынша балаларға тиесілі білім алуды қамтамасыз ету.</w:t>
      </w:r>
    </w:p>
    <w:p>
      <w:pPr>
        <w:spacing w:after="0"/>
        <w:ind w:left="0"/>
        <w:jc w:val="both"/>
      </w:pPr>
      <w:r>
        <w:rPr>
          <w:rFonts w:ascii="Times New Roman"/>
          <w:b w:val="false"/>
          <w:i w:val="false"/>
          <w:color w:val="000000"/>
          <w:sz w:val="28"/>
        </w:rPr>
        <w:t>
      2.1.9. Балаларды күтуге, тәрбиелеуге және білім алуға отбасы үлгісіндегі балалар үйінде қолайсыз жағдай туындаса органды мәлімдеуге.</w:t>
      </w:r>
    </w:p>
    <w:p>
      <w:pPr>
        <w:spacing w:after="0"/>
        <w:ind w:left="0"/>
        <w:jc w:val="both"/>
      </w:pPr>
      <w:r>
        <w:rPr>
          <w:rFonts w:ascii="Times New Roman"/>
          <w:b w:val="false"/>
          <w:i w:val="false"/>
          <w:color w:val="000000"/>
          <w:sz w:val="28"/>
        </w:rPr>
        <w:t>
      2.1.10. Тұрғылықты мекен жайын ауыстырса, тұрғылықты жерінен ұзақ мерзімге кетсе (1 айдан көп болса) уақытылы органды мәлімдеуге.</w:t>
      </w:r>
    </w:p>
    <w:p>
      <w:pPr>
        <w:spacing w:after="0"/>
        <w:ind w:left="0"/>
        <w:jc w:val="both"/>
      </w:pPr>
      <w:r>
        <w:rPr>
          <w:rFonts w:ascii="Times New Roman"/>
          <w:b w:val="false"/>
          <w:i w:val="false"/>
          <w:color w:val="000000"/>
          <w:sz w:val="28"/>
        </w:rPr>
        <w:t>
      2.1.11. Балаларды күтіп бағуға берілген қаражатты кірісімен шығысын жазбаша түрде шығыс есебін жүргізу, айдын 10-нан кешіктірмей жылына 2 рет органға жұмсалған шығыстар туралы мәлімет ұсынуға.</w:t>
      </w:r>
    </w:p>
    <w:p>
      <w:pPr>
        <w:spacing w:after="0"/>
        <w:ind w:left="0"/>
        <w:jc w:val="both"/>
      </w:pPr>
      <w:r>
        <w:rPr>
          <w:rFonts w:ascii="Times New Roman"/>
          <w:b w:val="false"/>
          <w:i w:val="false"/>
          <w:color w:val="000000"/>
          <w:sz w:val="28"/>
        </w:rPr>
        <w:t>
      2.1.12. Балалардың күтіп бағыуын, тәрбиесімен білім алуын қадағалауды жүзеге асыруға органға кедергі жасамауға міндетті.</w:t>
      </w:r>
    </w:p>
    <w:p>
      <w:pPr>
        <w:spacing w:after="0"/>
        <w:ind w:left="0"/>
        <w:jc w:val="both"/>
      </w:pPr>
      <w:r>
        <w:rPr>
          <w:rFonts w:ascii="Times New Roman"/>
          <w:b w:val="false"/>
          <w:i w:val="false"/>
          <w:color w:val="000000"/>
          <w:sz w:val="28"/>
        </w:rPr>
        <w:t>
      2.2. Орган:</w:t>
      </w:r>
    </w:p>
    <w:p>
      <w:pPr>
        <w:spacing w:after="0"/>
        <w:ind w:left="0"/>
        <w:jc w:val="both"/>
      </w:pPr>
      <w:r>
        <w:rPr>
          <w:rFonts w:ascii="Times New Roman"/>
          <w:b w:val="false"/>
          <w:i w:val="false"/>
          <w:color w:val="000000"/>
          <w:sz w:val="28"/>
        </w:rPr>
        <w:t>
      2.2.1. Балаларды тәрбиелеуге берген келісім шарт негізінде ақашалай қаражат тағайындалған айдан бастап тәрбиешілерге тәрбиелеуге берген балаларды күтуге бөлінген қаражатты және жалақысын ағымдағы айдын 15-н кешіктірмей аударуға.</w:t>
      </w:r>
    </w:p>
    <w:p>
      <w:pPr>
        <w:spacing w:after="0"/>
        <w:ind w:left="0"/>
        <w:jc w:val="both"/>
      </w:pPr>
      <w:r>
        <w:rPr>
          <w:rFonts w:ascii="Times New Roman"/>
          <w:b w:val="false"/>
          <w:i w:val="false"/>
          <w:color w:val="000000"/>
          <w:sz w:val="28"/>
        </w:rPr>
        <w:t>
      2.2.2. Қазақстан Республикасының заңнамасына сәйкес тәрбиешіге балаларды тәрбиелегені үшін ай сайын еңбек ақысын төлеп отыруға міндетті.</w:t>
      </w:r>
    </w:p>
    <w:p>
      <w:pPr>
        <w:spacing w:after="0"/>
        <w:ind w:left="0"/>
        <w:jc w:val="both"/>
      </w:pPr>
      <w:r>
        <w:rPr>
          <w:rFonts w:ascii="Times New Roman"/>
          <w:b w:val="false"/>
          <w:i w:val="false"/>
          <w:color w:val="000000"/>
          <w:sz w:val="28"/>
        </w:rPr>
        <w:t>
      2.2.3. Мекемеден балалар үйіне берілген бала (балалар):</w:t>
      </w:r>
    </w:p>
    <w:p>
      <w:pPr>
        <w:spacing w:after="0"/>
        <w:ind w:left="0"/>
        <w:jc w:val="both"/>
      </w:pPr>
      <w:r>
        <w:rPr>
          <w:rFonts w:ascii="Times New Roman"/>
          <w:b w:val="false"/>
          <w:i w:val="false"/>
          <w:color w:val="000000"/>
          <w:sz w:val="28"/>
        </w:rPr>
        <w:t>
      1) осы ұйымның тәрбиеленушісі болып табылатын баламен (балалармен) тәрбиеге беру жөніндегі дайындық жұмысын жүргізеді;</w:t>
      </w:r>
    </w:p>
    <w:p>
      <w:pPr>
        <w:spacing w:after="0"/>
        <w:ind w:left="0"/>
        <w:jc w:val="both"/>
      </w:pPr>
      <w:r>
        <w:rPr>
          <w:rFonts w:ascii="Times New Roman"/>
          <w:b w:val="false"/>
          <w:i w:val="false"/>
          <w:color w:val="000000"/>
          <w:sz w:val="28"/>
        </w:rPr>
        <w:t>
      2) оның сәтті әлеуметтік бейімделуіне ықпал етеді;</w:t>
      </w:r>
    </w:p>
    <w:p>
      <w:pPr>
        <w:spacing w:after="0"/>
        <w:ind w:left="0"/>
        <w:jc w:val="both"/>
      </w:pPr>
      <w:r>
        <w:rPr>
          <w:rFonts w:ascii="Times New Roman"/>
          <w:b w:val="false"/>
          <w:i w:val="false"/>
          <w:color w:val="000000"/>
          <w:sz w:val="28"/>
        </w:rPr>
        <w:t>
      3) баланы (балаларды) тәрбиеге беру үшін құжаттар дайындауды жүзеге асырады;</w:t>
      </w:r>
    </w:p>
    <w:p>
      <w:pPr>
        <w:spacing w:after="0"/>
        <w:ind w:left="0"/>
        <w:jc w:val="both"/>
      </w:pPr>
      <w:r>
        <w:rPr>
          <w:rFonts w:ascii="Times New Roman"/>
          <w:b w:val="false"/>
          <w:i w:val="false"/>
          <w:color w:val="000000"/>
          <w:sz w:val="28"/>
        </w:rPr>
        <w:t>
      4) тәрбиеші болуға тілек білдірген адамдарды дайындауды жүзеге асырады;</w:t>
      </w:r>
    </w:p>
    <w:p>
      <w:pPr>
        <w:spacing w:after="0"/>
        <w:ind w:left="0"/>
        <w:jc w:val="both"/>
      </w:pPr>
      <w:r>
        <w:rPr>
          <w:rFonts w:ascii="Times New Roman"/>
          <w:b w:val="false"/>
          <w:i w:val="false"/>
          <w:color w:val="000000"/>
          <w:sz w:val="28"/>
        </w:rPr>
        <w:t>
      5) осы ұйымның тәрбиеленушісі болып табылатын баланы (балаларды) тәрбиеге беруді жүзеге асырады;</w:t>
      </w:r>
    </w:p>
    <w:p>
      <w:pPr>
        <w:spacing w:after="0"/>
        <w:ind w:left="0"/>
        <w:jc w:val="both"/>
      </w:pPr>
      <w:r>
        <w:rPr>
          <w:rFonts w:ascii="Times New Roman"/>
          <w:b w:val="false"/>
          <w:i w:val="false"/>
          <w:color w:val="000000"/>
          <w:sz w:val="28"/>
        </w:rPr>
        <w:t>
      6) патронат тәрбиешіге ұйымдық-әдістемелік, психологиялық-педагогикалық көмек көрсетеді;</w:t>
      </w:r>
    </w:p>
    <w:p>
      <w:pPr>
        <w:spacing w:after="0"/>
        <w:ind w:left="0"/>
        <w:jc w:val="both"/>
      </w:pPr>
      <w:r>
        <w:rPr>
          <w:rFonts w:ascii="Times New Roman"/>
          <w:b w:val="false"/>
          <w:i w:val="false"/>
          <w:color w:val="000000"/>
          <w:sz w:val="28"/>
        </w:rPr>
        <w:t>
      3.1. Тәрбиешілер:</w:t>
      </w:r>
    </w:p>
    <w:p>
      <w:pPr>
        <w:spacing w:after="0"/>
        <w:ind w:left="0"/>
        <w:jc w:val="both"/>
      </w:pPr>
      <w:r>
        <w:rPr>
          <w:rFonts w:ascii="Times New Roman"/>
          <w:b w:val="false"/>
          <w:i w:val="false"/>
          <w:color w:val="000000"/>
          <w:sz w:val="28"/>
        </w:rPr>
        <w:t>
      3.1.1. Қолданыстағы қарастырылған заңнама негізінде балаларды мектепке дейінгі білім ұйымдарына орналастыруға.</w:t>
      </w:r>
    </w:p>
    <w:p>
      <w:pPr>
        <w:spacing w:after="0"/>
        <w:ind w:left="0"/>
        <w:jc w:val="both"/>
      </w:pPr>
      <w:r>
        <w:rPr>
          <w:rFonts w:ascii="Times New Roman"/>
          <w:b w:val="false"/>
          <w:i w:val="false"/>
          <w:color w:val="000000"/>
          <w:sz w:val="28"/>
        </w:rPr>
        <w:t>
      3.1.2. Балаларға сауықтыру лагеріне, санаторияларға оның ішінде тегін жолдамаларды алып беруге құқығы бар.</w:t>
      </w:r>
    </w:p>
    <w:p>
      <w:pPr>
        <w:spacing w:after="0"/>
        <w:ind w:left="0"/>
        <w:jc w:val="both"/>
      </w:pPr>
      <w:r>
        <w:rPr>
          <w:rFonts w:ascii="Times New Roman"/>
          <w:b w:val="false"/>
          <w:i w:val="false"/>
          <w:color w:val="000000"/>
          <w:sz w:val="28"/>
        </w:rPr>
        <w:t>
      3.2. Органның:</w:t>
      </w:r>
    </w:p>
    <w:p>
      <w:pPr>
        <w:spacing w:after="0"/>
        <w:ind w:left="0"/>
        <w:jc w:val="both"/>
      </w:pPr>
      <w:r>
        <w:rPr>
          <w:rFonts w:ascii="Times New Roman"/>
          <w:b w:val="false"/>
          <w:i w:val="false"/>
          <w:color w:val="000000"/>
          <w:sz w:val="28"/>
        </w:rPr>
        <w:t>
      балаларды күтіп-бағу, тәрбиелеу және білім беру бойынша тәрбиешіге жүктелген міндеттерге бақылау жасау.</w:t>
      </w:r>
    </w:p>
    <w:p>
      <w:pPr>
        <w:spacing w:after="0"/>
        <w:ind w:left="0"/>
        <w:jc w:val="left"/>
      </w:pPr>
      <w:r>
        <w:rPr>
          <w:rFonts w:ascii="Times New Roman"/>
          <w:b/>
          <w:i w:val="false"/>
          <w:color w:val="000000"/>
        </w:rPr>
        <w:t xml:space="preserve"> 4. Тараптар жауапкершілігі</w:t>
      </w:r>
    </w:p>
    <w:p>
      <w:pPr>
        <w:spacing w:after="0"/>
        <w:ind w:left="0"/>
        <w:jc w:val="both"/>
      </w:pPr>
      <w:r>
        <w:rPr>
          <w:rFonts w:ascii="Times New Roman"/>
          <w:b w:val="false"/>
          <w:i w:val="false"/>
          <w:color w:val="000000"/>
          <w:sz w:val="28"/>
        </w:rPr>
        <w:t>
      4.1. Осы шарт талаптарын орындамауға немесе тиісінше орындалмаса тараптар қолданыстағы заңнамаға сәйкес жауаптылықта болады.</w:t>
      </w:r>
    </w:p>
    <w:p>
      <w:pPr>
        <w:spacing w:after="0"/>
        <w:ind w:left="0"/>
        <w:jc w:val="left"/>
      </w:pPr>
      <w:r>
        <w:rPr>
          <w:rFonts w:ascii="Times New Roman"/>
          <w:b/>
          <w:i w:val="false"/>
          <w:color w:val="000000"/>
        </w:rPr>
        <w:t xml:space="preserve"> 5. Шарттың қолданыс мерзімі</w:t>
      </w:r>
    </w:p>
    <w:p>
      <w:pPr>
        <w:spacing w:after="0"/>
        <w:ind w:left="0"/>
        <w:jc w:val="both"/>
      </w:pPr>
      <w:r>
        <w:rPr>
          <w:rFonts w:ascii="Times New Roman"/>
          <w:b w:val="false"/>
          <w:i w:val="false"/>
          <w:color w:val="000000"/>
          <w:sz w:val="28"/>
        </w:rPr>
        <w:t>
             5.1. Осы шарт _____________________________________________</w:t>
      </w:r>
    </w:p>
    <w:p>
      <w:pPr>
        <w:spacing w:after="0"/>
        <w:ind w:left="0"/>
        <w:jc w:val="both"/>
      </w:pPr>
      <w:r>
        <w:rPr>
          <w:rFonts w:ascii="Times New Roman"/>
          <w:b w:val="false"/>
          <w:i w:val="false"/>
          <w:color w:val="000000"/>
          <w:sz w:val="28"/>
        </w:rPr>
        <w:t>
      мерзімге жасалған және қол қойылғаннан кейін күшіне енеді.</w:t>
      </w:r>
    </w:p>
    <w:p>
      <w:pPr>
        <w:spacing w:after="0"/>
        <w:ind w:left="0"/>
        <w:jc w:val="both"/>
      </w:pPr>
      <w:r>
        <w:rPr>
          <w:rFonts w:ascii="Times New Roman"/>
          <w:b w:val="false"/>
          <w:i w:val="false"/>
          <w:color w:val="000000"/>
          <w:sz w:val="28"/>
        </w:rPr>
        <w:t>
      .2. Осы шарттың қолдану мерзімі тараптардың өзара келісімі бойынша оның аяқталуына дейін бір ай бұрын ұзартылуы мүмкін және осы шарт қосымша келісіммен рәсімделеді.</w:t>
      </w:r>
    </w:p>
    <w:p>
      <w:pPr>
        <w:spacing w:after="0"/>
        <w:ind w:left="0"/>
        <w:jc w:val="both"/>
      </w:pPr>
      <w:r>
        <w:rPr>
          <w:rFonts w:ascii="Times New Roman"/>
          <w:b w:val="false"/>
          <w:i w:val="false"/>
          <w:color w:val="000000"/>
          <w:sz w:val="28"/>
        </w:rPr>
        <w:t>
      5.3. Осы шарт:</w:t>
      </w:r>
    </w:p>
    <w:p>
      <w:pPr>
        <w:spacing w:after="0"/>
        <w:ind w:left="0"/>
        <w:jc w:val="both"/>
      </w:pPr>
      <w:r>
        <w:rPr>
          <w:rFonts w:ascii="Times New Roman"/>
          <w:b w:val="false"/>
          <w:i w:val="false"/>
          <w:color w:val="000000"/>
          <w:sz w:val="28"/>
        </w:rPr>
        <w:t>
      - тәрбиешінің дәлелді себептері болған жағдайда (ауырыуна, балалармен тіл табыса алмаса, жанұялық немесе мүліктік жағдайы бойынша);</w:t>
      </w:r>
    </w:p>
    <w:p>
      <w:pPr>
        <w:spacing w:after="0"/>
        <w:ind w:left="0"/>
        <w:jc w:val="both"/>
      </w:pPr>
      <w:r>
        <w:rPr>
          <w:rFonts w:ascii="Times New Roman"/>
          <w:b w:val="false"/>
          <w:i w:val="false"/>
          <w:color w:val="000000"/>
          <w:sz w:val="28"/>
        </w:rPr>
        <w:t>
      - органмен отбасы үлгісіндегі балалар үйінде балаларды күтіп бағуға, тәрбиелеп білім алуына қолайсыз жағдай туындаса немесе ата-аналарына қайтарылса мерзімінен бұрын тоқтатылуы мүмкін.</w:t>
      </w:r>
    </w:p>
    <w:p>
      <w:pPr>
        <w:spacing w:after="0"/>
        <w:ind w:left="0"/>
        <w:jc w:val="both"/>
      </w:pPr>
      <w:r>
        <w:rPr>
          <w:rFonts w:ascii="Times New Roman"/>
          <w:b w:val="false"/>
          <w:i w:val="false"/>
          <w:color w:val="000000"/>
          <w:sz w:val="28"/>
        </w:rPr>
        <w:t>
      5.4. Осы шарт орындалмаған жағдайда тараптар оны бұзуы мүмкін.</w:t>
      </w:r>
    </w:p>
    <w:p>
      <w:pPr>
        <w:spacing w:after="0"/>
        <w:ind w:left="0"/>
        <w:jc w:val="left"/>
      </w:pPr>
      <w:r>
        <w:rPr>
          <w:rFonts w:ascii="Times New Roman"/>
          <w:b/>
          <w:i w:val="false"/>
          <w:color w:val="000000"/>
        </w:rPr>
        <w:t xml:space="preserve"> 6. Шартты бұзу салдары</w:t>
      </w:r>
    </w:p>
    <w:p>
      <w:pPr>
        <w:spacing w:after="0"/>
        <w:ind w:left="0"/>
        <w:jc w:val="both"/>
      </w:pPr>
      <w:r>
        <w:rPr>
          <w:rFonts w:ascii="Times New Roman"/>
          <w:b w:val="false"/>
          <w:i w:val="false"/>
          <w:color w:val="000000"/>
          <w:sz w:val="28"/>
        </w:rPr>
        <w:t>
      6.1. Осы шартты тараптардың бірімен бұзу кезінде балаларға барлық бөлінген (алынған) мүлікті: киім, аяқ-киім, жұмсақ инвентарь – қабылдаған отбасымен қабылдау актісі бойынша органға қайтарады.</w:t>
      </w:r>
    </w:p>
    <w:p>
      <w:pPr>
        <w:spacing w:after="0"/>
        <w:ind w:left="0"/>
        <w:jc w:val="both"/>
      </w:pPr>
      <w:r>
        <w:rPr>
          <w:rFonts w:ascii="Times New Roman"/>
          <w:b w:val="false"/>
          <w:i w:val="false"/>
          <w:color w:val="000000"/>
          <w:sz w:val="28"/>
        </w:rPr>
        <w:t>
      6.2. Осы шарттың талаптарын тәрбиешілер оның қолданыс кезеңінде бұзса, орган олардан баланы күтіп-бағуға бөлінген және жұмсалмаған қаржыны талап етуге құқылы.</w:t>
      </w:r>
    </w:p>
    <w:p>
      <w:pPr>
        <w:spacing w:after="0"/>
        <w:ind w:left="0"/>
        <w:jc w:val="left"/>
      </w:pPr>
      <w:r>
        <w:rPr>
          <w:rFonts w:ascii="Times New Roman"/>
          <w:b/>
          <w:i w:val="false"/>
          <w:color w:val="000000"/>
        </w:rPr>
        <w:t xml:space="preserve"> 7. Қорытынды шарттар</w:t>
      </w:r>
    </w:p>
    <w:p>
      <w:pPr>
        <w:spacing w:after="0"/>
        <w:ind w:left="0"/>
        <w:jc w:val="both"/>
      </w:pPr>
      <w:r>
        <w:rPr>
          <w:rFonts w:ascii="Times New Roman"/>
          <w:b w:val="false"/>
          <w:i w:val="false"/>
          <w:color w:val="000000"/>
          <w:sz w:val="28"/>
        </w:rPr>
        <w:t>
      7.1. Осы шартты орындау процесінде тараптар арасында туындайтын даулар тараптар келісілген шешімді әзірлеу мақсатында шешіледі, ал келісімге қол жеткізілмеген жағдайда шешу үшін сотқа беріледі.</w:t>
      </w:r>
    </w:p>
    <w:p>
      <w:pPr>
        <w:spacing w:after="0"/>
        <w:ind w:left="0"/>
        <w:jc w:val="both"/>
      </w:pPr>
      <w:r>
        <w:rPr>
          <w:rFonts w:ascii="Times New Roman"/>
          <w:b w:val="false"/>
          <w:i w:val="false"/>
          <w:color w:val="000000"/>
          <w:sz w:val="28"/>
        </w:rPr>
        <w:t>
      7.2. Шарт екі данада тараптардың әрқайсысы үшін бір-бірден жасалды және бірдей заңдық күші бар.</w:t>
      </w:r>
    </w:p>
    <w:p>
      <w:pPr>
        <w:spacing w:after="0"/>
        <w:ind w:left="0"/>
        <w:jc w:val="both"/>
      </w:pPr>
      <w:r>
        <w:rPr>
          <w:rFonts w:ascii="Times New Roman"/>
          <w:b w:val="false"/>
          <w:i w:val="false"/>
          <w:color w:val="000000"/>
          <w:sz w:val="28"/>
        </w:rPr>
        <w:t>
      Қорғаншылық немесе қамқоршылық</w:t>
      </w:r>
    </w:p>
    <w:p>
      <w:pPr>
        <w:spacing w:after="0"/>
        <w:ind w:left="0"/>
        <w:jc w:val="both"/>
      </w:pPr>
      <w:r>
        <w:rPr>
          <w:rFonts w:ascii="Times New Roman"/>
          <w:b w:val="false"/>
          <w:i w:val="false"/>
          <w:color w:val="000000"/>
          <w:sz w:val="28"/>
        </w:rPr>
        <w:t>
      жөнiндегi функцияларды жүзеге</w:t>
      </w:r>
    </w:p>
    <w:p>
      <w:pPr>
        <w:spacing w:after="0"/>
        <w:ind w:left="0"/>
        <w:jc w:val="both"/>
      </w:pPr>
      <w:r>
        <w:rPr>
          <w:rFonts w:ascii="Times New Roman"/>
          <w:b w:val="false"/>
          <w:i w:val="false"/>
          <w:color w:val="000000"/>
          <w:sz w:val="28"/>
        </w:rPr>
        <w:t>
      асыратын орган                           (тәрбиеші)</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(есеп шоты, мекен жайы)          (тегі, аты, әкесінің аты)</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____________________________   (мекен жайы, паспорт деректері)</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____________________________   _____________________________</w:t>
      </w:r>
    </w:p>
    <w:p>
      <w:pPr>
        <w:spacing w:after="0"/>
        <w:ind w:left="0"/>
        <w:jc w:val="both"/>
      </w:pPr>
      <w:r>
        <w:rPr>
          <w:rFonts w:ascii="Times New Roman"/>
          <w:b w:val="false"/>
          <w:i w:val="false"/>
          <w:color w:val="000000"/>
          <w:sz w:val="28"/>
        </w:rPr>
        <w:t>
      (тегі, аты, әкесінің аты, лауазымы) ______________________</w:t>
      </w:r>
    </w:p>
    <w:p>
      <w:pPr>
        <w:spacing w:after="0"/>
        <w:ind w:left="0"/>
        <w:jc w:val="both"/>
      </w:pPr>
      <w:r>
        <w:rPr>
          <w:rFonts w:ascii="Times New Roman"/>
          <w:b w:val="false"/>
          <w:i w:val="false"/>
          <w:color w:val="000000"/>
          <w:sz w:val="28"/>
        </w:rPr>
        <w:t>
      _______________________          _________________________</w:t>
      </w:r>
    </w:p>
    <w:p>
      <w:pPr>
        <w:spacing w:after="0"/>
        <w:ind w:left="0"/>
        <w:jc w:val="both"/>
      </w:pPr>
      <w:r>
        <w:rPr>
          <w:rFonts w:ascii="Times New Roman"/>
          <w:b w:val="false"/>
          <w:i w:val="false"/>
          <w:color w:val="000000"/>
          <w:sz w:val="28"/>
        </w:rPr>
        <w:t>
          (қолы, күні)                        (қолы, күні)</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Шарттын төлнұсқа данасын қолға алдым 20__ ж. "___" __________</w:t>
      </w:r>
    </w:p>
    <w:bookmarkStart w:name="z95" w:id="389"/>
    <w:p>
      <w:pPr>
        <w:spacing w:after="0"/>
        <w:ind w:left="0"/>
        <w:jc w:val="both"/>
      </w:pPr>
      <w:r>
        <w:rPr>
          <w:rFonts w:ascii="Times New Roman"/>
          <w:b w:val="false"/>
          <w:i w:val="false"/>
          <w:color w:val="000000"/>
          <w:sz w:val="28"/>
        </w:rPr>
        <w:t>
      Отбасы үлгісіндегі балалар үйі</w:t>
      </w:r>
    </w:p>
    <w:bookmarkEnd w:id="389"/>
    <w:p>
      <w:pPr>
        <w:spacing w:after="0"/>
        <w:ind w:left="0"/>
        <w:jc w:val="both"/>
      </w:pPr>
      <w:r>
        <w:rPr>
          <w:rFonts w:ascii="Times New Roman"/>
          <w:b w:val="false"/>
          <w:i w:val="false"/>
          <w:color w:val="000000"/>
          <w:sz w:val="28"/>
        </w:rPr>
        <w:t>
      қызметінің үлгілік қағидасына</w:t>
      </w:r>
    </w:p>
    <w:p>
      <w:pPr>
        <w:spacing w:after="0"/>
        <w:ind w:left="0"/>
        <w:jc w:val="both"/>
      </w:pPr>
      <w:r>
        <w:rPr>
          <w:rFonts w:ascii="Times New Roman"/>
          <w:b w:val="false"/>
          <w:i w:val="false"/>
          <w:color w:val="000000"/>
          <w:sz w:val="28"/>
        </w:rPr>
        <w:t xml:space="preserve">
      2-қосымша          </w:t>
      </w:r>
    </w:p>
    <w:bookmarkStart w:name="z96" w:id="390"/>
    <w:p>
      <w:pPr>
        <w:spacing w:after="0"/>
        <w:ind w:left="0"/>
        <w:jc w:val="both"/>
      </w:pPr>
      <w:r>
        <w:rPr>
          <w:rFonts w:ascii="Times New Roman"/>
          <w:b w:val="false"/>
          <w:i w:val="false"/>
          <w:color w:val="000000"/>
          <w:sz w:val="28"/>
        </w:rPr>
        <w:t>
                                                                      нысан</w:t>
      </w:r>
    </w:p>
    <w:bookmarkEnd w:id="390"/>
    <w:p>
      <w:pPr>
        <w:spacing w:after="0"/>
        <w:ind w:left="0"/>
        <w:jc w:val="left"/>
      </w:pPr>
      <w:r>
        <w:rPr>
          <w:rFonts w:ascii="Times New Roman"/>
          <w:b/>
          <w:i w:val="false"/>
          <w:color w:val="000000"/>
        </w:rPr>
        <w:t xml:space="preserve"> 7. Қамқорлыққа алынушының табыстары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 сайын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қамқорлыққа алынушыны күтіп-бағуға берілетін жәрдемақы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сақтандыру төлемдері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мұрагерлікпен тиесілі немесе сыйға алынған ақша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жалға беруден түскен табыстар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8. Қамқорлыққа алынушының шығыстары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тамақ өнімдерін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аяқ киім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құралдарын, бірінші кезекте қажетті заттар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күтіну құралдарын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қызметтерге ақы төлеу (киім-кешекті, аяқ киімді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пайдаланатын тауарлар сатып алу (нақты нені, көрсетілсін)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салымдар (білім алуға, ұзақ уақыт пайдаланатын тауарларға)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w:t>
            </w:r>
            <w:r>
              <w:br/>
            </w:r>
            <w:r>
              <w:rPr>
                <w:rFonts w:ascii="Times New Roman"/>
                <w:b w:val="false"/>
                <w:i w:val="false"/>
                <w:color w:val="000000"/>
                <w:sz w:val="20"/>
              </w:rPr>
              <w:t>6-қосымша</w:t>
            </w:r>
          </w:p>
        </w:tc>
      </w:tr>
    </w:tbl>
    <w:bookmarkStart w:name="z99" w:id="391"/>
    <w:p>
      <w:pPr>
        <w:spacing w:after="0"/>
        <w:ind w:left="0"/>
        <w:jc w:val="left"/>
      </w:pPr>
      <w:r>
        <w:rPr>
          <w:rFonts w:ascii="Times New Roman"/>
          <w:b/>
          <w:i w:val="false"/>
          <w:color w:val="000000"/>
        </w:rPr>
        <w:t xml:space="preserve"> Кәмелетке толмағандардың бейімдеу орталықтары қызметінің үлгілік қағидалары</w:t>
      </w:r>
    </w:p>
    <w:bookmarkEnd w:id="391"/>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392"/>
    <w:p>
      <w:pPr>
        <w:spacing w:after="0"/>
        <w:ind w:left="0"/>
        <w:jc w:val="left"/>
      </w:pPr>
      <w:r>
        <w:rPr>
          <w:rFonts w:ascii="Times New Roman"/>
          <w:b/>
          <w:i w:val="false"/>
          <w:color w:val="000000"/>
        </w:rPr>
        <w:t xml:space="preserve"> 1. Жалпы ережелер</w:t>
      </w:r>
    </w:p>
    <w:bookmarkEnd w:id="392"/>
    <w:bookmarkStart w:name="z101" w:id="393"/>
    <w:p>
      <w:pPr>
        <w:spacing w:after="0"/>
        <w:ind w:left="0"/>
        <w:jc w:val="both"/>
      </w:pPr>
      <w:r>
        <w:rPr>
          <w:rFonts w:ascii="Times New Roman"/>
          <w:b w:val="false"/>
          <w:i w:val="false"/>
          <w:color w:val="000000"/>
          <w:sz w:val="28"/>
        </w:rPr>
        <w:t>
      1. Осы Кәмелетке толмағандардың бейімдеу орталықтары қызметінің үлгілік қағидалары (бұдан әрi - Қағида) Кәмелетке толмағандардың бейімдеу орталығында (бұдан әрi - Орталық) кәмелетке толмағандарды ұстаудың тәртiбi мен шарттарын айқындайды.</w:t>
      </w:r>
    </w:p>
    <w:bookmarkEnd w:id="393"/>
    <w:p>
      <w:pPr>
        <w:spacing w:after="0"/>
        <w:ind w:left="0"/>
        <w:jc w:val="both"/>
      </w:pPr>
      <w:r>
        <w:rPr>
          <w:rFonts w:ascii="Times New Roman"/>
          <w:b w:val="false"/>
          <w:i w:val="false"/>
          <w:color w:val="000000"/>
          <w:sz w:val="28"/>
        </w:rPr>
        <w:t>
      Орталықтар кәмелетке толмағандарды уақытша ұстауды және қабылдауды қамтамасыз ететін білім беру органдарының қарауындағы мемлекеттік ұйым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11.01.2018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4" w:id="394"/>
    <w:p>
      <w:pPr>
        <w:spacing w:after="0"/>
        <w:ind w:left="0"/>
        <w:jc w:val="both"/>
      </w:pPr>
      <w:r>
        <w:rPr>
          <w:rFonts w:ascii="Times New Roman"/>
          <w:b w:val="false"/>
          <w:i w:val="false"/>
          <w:color w:val="000000"/>
          <w:sz w:val="28"/>
        </w:rPr>
        <w:t xml:space="preserve">
      1-1. Орталықтар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жинақталмаған жағдайда жетім балалар мен ата-анасының қамқорлығынсыз қалған балаларға арналған білім беру ұйымдарының бір түріне қайта құрылуы мүмкін.</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395"/>
    <w:p>
      <w:pPr>
        <w:spacing w:after="0"/>
        <w:ind w:left="0"/>
        <w:jc w:val="both"/>
      </w:pPr>
      <w:r>
        <w:rPr>
          <w:rFonts w:ascii="Times New Roman"/>
          <w:b w:val="false"/>
          <w:i w:val="false"/>
          <w:color w:val="000000"/>
          <w:sz w:val="28"/>
        </w:rPr>
        <w:t>
      2. Орталық мемелекеттік органдарымен, сондай-ақ, кәмелетке толмағандармен жұмыс жүргізетін үкіметтік емес ұйымдармен, өзара іс қимылда болады.</w:t>
      </w:r>
    </w:p>
    <w:bookmarkEnd w:id="395"/>
    <w:bookmarkStart w:name="z104" w:id="396"/>
    <w:p>
      <w:pPr>
        <w:spacing w:after="0"/>
        <w:ind w:left="0"/>
        <w:jc w:val="both"/>
      </w:pPr>
      <w:r>
        <w:rPr>
          <w:rFonts w:ascii="Times New Roman"/>
          <w:b w:val="false"/>
          <w:i w:val="false"/>
          <w:color w:val="000000"/>
          <w:sz w:val="28"/>
        </w:rPr>
        <w:t xml:space="preserve">
      3. Орталықтың қызметі Қазақстан Республикасының білім беру саласындағы </w:t>
      </w:r>
      <w:r>
        <w:rPr>
          <w:rFonts w:ascii="Times New Roman"/>
          <w:b w:val="false"/>
          <w:i w:val="false"/>
          <w:color w:val="000000"/>
          <w:sz w:val="28"/>
        </w:rPr>
        <w:t xml:space="preserve"> заңнамасына</w:t>
      </w:r>
      <w:r>
        <w:rPr>
          <w:rFonts w:ascii="Times New Roman"/>
          <w:b w:val="false"/>
          <w:i w:val="false"/>
          <w:color w:val="000000"/>
          <w:sz w:val="28"/>
        </w:rPr>
        <w:t>, осы Қағидаға және орталықтың Жарғысына сәйкес жүзеге асырылады.</w:t>
      </w:r>
    </w:p>
    <w:bookmarkEnd w:id="396"/>
    <w:bookmarkStart w:name="z105" w:id="397"/>
    <w:p>
      <w:pPr>
        <w:spacing w:after="0"/>
        <w:ind w:left="0"/>
        <w:jc w:val="both"/>
      </w:pPr>
      <w:r>
        <w:rPr>
          <w:rFonts w:ascii="Times New Roman"/>
          <w:b w:val="false"/>
          <w:i w:val="false"/>
          <w:color w:val="000000"/>
          <w:sz w:val="28"/>
        </w:rPr>
        <w:t>
      4. Орталықтың негізгі мақсаты қадағалаусыз және панасыз қалған және ата-анасының қамқорлығынсыз қалған балаларды, арнаулы білім беру ұйымдарына жіберілетін кәмелетке толмағандарды, сондай-ақ қатыгездік салдарынан әлеуметтік бейімсіздік пен әлеуметтік депривацияға әкеліп соғатын өмірлік қиын жағдайға тап болған балаларды қабылдауды, уақытша күтіп бағуды, бейімдеуді және әрі қарай орналастыруды қамтамасыз ету болып табылады.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13.03.2014 </w:t>
      </w:r>
      <w:r>
        <w:rPr>
          <w:rFonts w:ascii="Times New Roman"/>
          <w:b w:val="false"/>
          <w:i w:val="false"/>
          <w:color w:val="00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398"/>
    <w:p>
      <w:pPr>
        <w:spacing w:after="0"/>
        <w:ind w:left="0"/>
        <w:jc w:val="both"/>
      </w:pPr>
      <w:r>
        <w:rPr>
          <w:rFonts w:ascii="Times New Roman"/>
          <w:b w:val="false"/>
          <w:i w:val="false"/>
          <w:color w:val="000000"/>
          <w:sz w:val="28"/>
        </w:rPr>
        <w:t>
      5. Орталықтың негізгі міндеттері:</w:t>
      </w:r>
    </w:p>
    <w:bookmarkEnd w:id="398"/>
    <w:p>
      <w:pPr>
        <w:spacing w:after="0"/>
        <w:ind w:left="0"/>
        <w:jc w:val="both"/>
      </w:pPr>
      <w:r>
        <w:rPr>
          <w:rFonts w:ascii="Times New Roman"/>
          <w:b w:val="false"/>
          <w:i w:val="false"/>
          <w:color w:val="000000"/>
          <w:sz w:val="28"/>
        </w:rPr>
        <w:t>
      1) жасына және денсаулық жағдайына неғұрлым барабар кәмелетке толмағандар үшін отбасылық жағдайға жақын өмір сүру жағдайларын жасау;</w:t>
      </w:r>
    </w:p>
    <w:p>
      <w:pPr>
        <w:spacing w:after="0"/>
        <w:ind w:left="0"/>
        <w:jc w:val="both"/>
      </w:pPr>
      <w:r>
        <w:rPr>
          <w:rFonts w:ascii="Times New Roman"/>
          <w:b w:val="false"/>
          <w:i w:val="false"/>
          <w:color w:val="000000"/>
          <w:sz w:val="28"/>
        </w:rPr>
        <w:t>
      2)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pPr>
        <w:spacing w:after="0"/>
        <w:ind w:left="0"/>
        <w:jc w:val="both"/>
      </w:pPr>
      <w:r>
        <w:rPr>
          <w:rFonts w:ascii="Times New Roman"/>
          <w:b w:val="false"/>
          <w:i w:val="false"/>
          <w:color w:val="000000"/>
          <w:sz w:val="28"/>
        </w:rPr>
        <w:t>
      3) кәмелетке толмағандардың әлеуметтік мәртебесін анықтау бойынша жұмыс;</w:t>
      </w:r>
    </w:p>
    <w:p>
      <w:pPr>
        <w:spacing w:after="0"/>
        <w:ind w:left="0"/>
        <w:jc w:val="both"/>
      </w:pPr>
      <w:r>
        <w:rPr>
          <w:rFonts w:ascii="Times New Roman"/>
          <w:b w:val="false"/>
          <w:i w:val="false"/>
          <w:color w:val="000000"/>
          <w:sz w:val="28"/>
        </w:rPr>
        <w:t>
      4) кәмелетке толмағандар арасындағы қадағалаусыз және панасыз қалудың алдын алу бойынша профилактикалық жұмыс;</w:t>
      </w:r>
    </w:p>
    <w:p>
      <w:pPr>
        <w:spacing w:after="0"/>
        <w:ind w:left="0"/>
        <w:jc w:val="both"/>
      </w:pPr>
      <w:r>
        <w:rPr>
          <w:rFonts w:ascii="Times New Roman"/>
          <w:b w:val="false"/>
          <w:i w:val="false"/>
          <w:color w:val="000000"/>
          <w:sz w:val="28"/>
        </w:rPr>
        <w:t>
      5) Орталықта тұрған кәмелетке толмағандардың құқықтары мен заңды мүдделерін қорғауды қамтамасыз ету;</w:t>
      </w:r>
    </w:p>
    <w:p>
      <w:pPr>
        <w:spacing w:after="0"/>
        <w:ind w:left="0"/>
        <w:jc w:val="both"/>
      </w:pPr>
      <w:r>
        <w:rPr>
          <w:rFonts w:ascii="Times New Roman"/>
          <w:b w:val="false"/>
          <w:i w:val="false"/>
          <w:color w:val="000000"/>
          <w:sz w:val="28"/>
        </w:rPr>
        <w:t>
      6) тәрбиеленушілердің жақын туыстарын анықтау және оларды жақын туыстарының отбасына қайтару жөнінде шаралар қабылдауда қорғаншылық немесе қамқоршылық жөніндегі функцияларды жүзеге асыратын органдарға жәрдем көрсету;</w:t>
      </w:r>
    </w:p>
    <w:p>
      <w:pPr>
        <w:spacing w:after="0"/>
        <w:ind w:left="0"/>
        <w:jc w:val="both"/>
      </w:pPr>
      <w:r>
        <w:rPr>
          <w:rFonts w:ascii="Times New Roman"/>
          <w:b w:val="false"/>
          <w:i w:val="false"/>
          <w:color w:val="000000"/>
          <w:sz w:val="28"/>
        </w:rPr>
        <w:t>
      7)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399"/>
    <w:p>
      <w:pPr>
        <w:spacing w:after="0"/>
        <w:ind w:left="0"/>
        <w:jc w:val="both"/>
      </w:pPr>
      <w:r>
        <w:rPr>
          <w:rFonts w:ascii="Times New Roman"/>
          <w:b w:val="false"/>
          <w:i w:val="false"/>
          <w:color w:val="000000"/>
          <w:sz w:val="28"/>
        </w:rPr>
        <w:t>
      6. Орталық келесі блоктардан құрылады:</w:t>
      </w:r>
    </w:p>
    <w:bookmarkEnd w:id="399"/>
    <w:bookmarkStart w:name="z116" w:id="400"/>
    <w:p>
      <w:pPr>
        <w:spacing w:after="0"/>
        <w:ind w:left="0"/>
        <w:jc w:val="both"/>
      </w:pPr>
      <w:r>
        <w:rPr>
          <w:rFonts w:ascii="Times New Roman"/>
          <w:b w:val="false"/>
          <w:i w:val="false"/>
          <w:color w:val="000000"/>
          <w:sz w:val="28"/>
        </w:rPr>
        <w:t>
      1) баспана-тұрмыстық блог (жатын бөлмелер, оқу сыныптары, ойын бөлмелері, кинозал, кітапхана, гигиена бөлмелері);</w:t>
      </w:r>
    </w:p>
    <w:bookmarkEnd w:id="400"/>
    <w:bookmarkStart w:name="z117" w:id="401"/>
    <w:p>
      <w:pPr>
        <w:spacing w:after="0"/>
        <w:ind w:left="0"/>
        <w:jc w:val="both"/>
      </w:pPr>
      <w:r>
        <w:rPr>
          <w:rFonts w:ascii="Times New Roman"/>
          <w:b w:val="false"/>
          <w:i w:val="false"/>
          <w:color w:val="000000"/>
          <w:sz w:val="28"/>
        </w:rPr>
        <w:t>
      2) медициналық блог (медициналық пункт, изолятор);</w:t>
      </w:r>
    </w:p>
    <w:bookmarkEnd w:id="401"/>
    <w:bookmarkStart w:name="z118" w:id="402"/>
    <w:p>
      <w:pPr>
        <w:spacing w:after="0"/>
        <w:ind w:left="0"/>
        <w:jc w:val="both"/>
      </w:pPr>
      <w:r>
        <w:rPr>
          <w:rFonts w:ascii="Times New Roman"/>
          <w:b w:val="false"/>
          <w:i w:val="false"/>
          <w:color w:val="000000"/>
          <w:sz w:val="28"/>
        </w:rPr>
        <w:t>
      3) әкімшілік-шаруашылық блог (асхана, қызметтік кабинеттер және шаруашылық орындары).</w:t>
      </w:r>
    </w:p>
    <w:bookmarkEnd w:id="402"/>
    <w:bookmarkStart w:name="z119" w:id="403"/>
    <w:p>
      <w:pPr>
        <w:spacing w:after="0"/>
        <w:ind w:left="0"/>
        <w:jc w:val="both"/>
      </w:pPr>
      <w:r>
        <w:rPr>
          <w:rFonts w:ascii="Times New Roman"/>
          <w:b w:val="false"/>
          <w:i w:val="false"/>
          <w:color w:val="000000"/>
          <w:sz w:val="28"/>
        </w:rPr>
        <w:t>
      7. Орталықтың техникалық жабдықталуы кәмелетке толмағандарға еркін кіруге және орталықтан тысқары шығуға мүмкіндік беруді, тәулік бойы бақылау жүргізу үшін жағдайларды қамтамасыз етуі қажет.</w:t>
      </w:r>
    </w:p>
    <w:bookmarkEnd w:id="403"/>
    <w:bookmarkStart w:name="z120" w:id="404"/>
    <w:p>
      <w:pPr>
        <w:spacing w:after="0"/>
        <w:ind w:left="0"/>
        <w:jc w:val="left"/>
      </w:pPr>
      <w:r>
        <w:rPr>
          <w:rFonts w:ascii="Times New Roman"/>
          <w:b/>
          <w:i w:val="false"/>
          <w:color w:val="000000"/>
        </w:rPr>
        <w:t xml:space="preserve"> 2. Кәмелетке толмағандарды қабылдау, ұстау және шығару тәртібі</w:t>
      </w:r>
    </w:p>
    <w:bookmarkEnd w:id="404"/>
    <w:bookmarkStart w:name="z121" w:id="405"/>
    <w:p>
      <w:pPr>
        <w:spacing w:after="0"/>
        <w:ind w:left="0"/>
        <w:jc w:val="both"/>
      </w:pPr>
      <w:r>
        <w:rPr>
          <w:rFonts w:ascii="Times New Roman"/>
          <w:b w:val="false"/>
          <w:i w:val="false"/>
          <w:color w:val="000000"/>
          <w:sz w:val="28"/>
        </w:rPr>
        <w:t>
      8. Орталыққа:</w:t>
      </w:r>
    </w:p>
    <w:bookmarkEnd w:id="405"/>
    <w:p>
      <w:pPr>
        <w:spacing w:after="0"/>
        <w:ind w:left="0"/>
        <w:jc w:val="both"/>
      </w:pPr>
      <w:r>
        <w:rPr>
          <w:rFonts w:ascii="Times New Roman"/>
          <w:b w:val="false"/>
          <w:i w:val="false"/>
          <w:color w:val="000000"/>
          <w:sz w:val="28"/>
        </w:rPr>
        <w:t>
      1) ата-аналарын немесе басқа да заңды өкiлдерiн анықтау үшін қадағалаусыз және панасыз қалған балалар;</w:t>
      </w:r>
    </w:p>
    <w:p>
      <w:pPr>
        <w:spacing w:after="0"/>
        <w:ind w:left="0"/>
        <w:jc w:val="both"/>
      </w:pPr>
      <w:r>
        <w:rPr>
          <w:rFonts w:ascii="Times New Roman"/>
          <w:b w:val="false"/>
          <w:i w:val="false"/>
          <w:color w:val="000000"/>
          <w:sz w:val="28"/>
        </w:rPr>
        <w:t>
      2) уақытылы орналастыру мүмкiндiгi болмаған, сондай-ақ олардың өмiрiне немесе денсаулығына тiкелей қауiп төнген кезде қамқоршылық және қорғаншылық органы ата-анасынан (оларды бiреуiнен) немесе оларды қамқорлыққа алған басқа да адамдардан алып қойған ата-анасының қамқорлығынсыз қалған, балалар;</w:t>
      </w:r>
    </w:p>
    <w:p>
      <w:pPr>
        <w:spacing w:after="0"/>
        <w:ind w:left="0"/>
        <w:jc w:val="both"/>
      </w:pPr>
      <w:r>
        <w:rPr>
          <w:rFonts w:ascii="Times New Roman"/>
          <w:b w:val="false"/>
          <w:i w:val="false"/>
          <w:color w:val="000000"/>
          <w:sz w:val="28"/>
        </w:rPr>
        <w:t>
      3) арнаулы білім беру ұйымдарына жіберілетін балалар;</w:t>
      </w:r>
    </w:p>
    <w:p>
      <w:pPr>
        <w:spacing w:after="0"/>
        <w:ind w:left="0"/>
        <w:jc w:val="both"/>
      </w:pPr>
      <w:r>
        <w:rPr>
          <w:rFonts w:ascii="Times New Roman"/>
          <w:b w:val="false"/>
          <w:i w:val="false"/>
          <w:color w:val="000000"/>
          <w:sz w:val="28"/>
        </w:rPr>
        <w:t>
      4) қатыгездік салдарынан әлеуметтік бейімсіздік пен әлеуметтік депривацияға әкеліп соғатын өмірлік қиын жағдайға тап болған балалар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406"/>
    <w:p>
      <w:pPr>
        <w:spacing w:after="0"/>
        <w:ind w:left="0"/>
        <w:jc w:val="both"/>
      </w:pPr>
      <w:r>
        <w:rPr>
          <w:rFonts w:ascii="Times New Roman"/>
          <w:b w:val="false"/>
          <w:i w:val="false"/>
          <w:color w:val="000000"/>
          <w:sz w:val="28"/>
        </w:rPr>
        <w:t>
      9. Кәмелетке толмағандарды Орталыққа орналастыру үшін:</w:t>
      </w:r>
    </w:p>
    <w:bookmarkEnd w:id="406"/>
    <w:bookmarkStart w:name="z126" w:id="407"/>
    <w:p>
      <w:pPr>
        <w:spacing w:after="0"/>
        <w:ind w:left="0"/>
        <w:jc w:val="both"/>
      </w:pPr>
      <w:r>
        <w:rPr>
          <w:rFonts w:ascii="Times New Roman"/>
          <w:b w:val="false"/>
          <w:i w:val="false"/>
          <w:color w:val="000000"/>
          <w:sz w:val="28"/>
        </w:rPr>
        <w:t xml:space="preserve">
      1) осы Қағиданың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кәмелетке толмағандарға қатысты сот қаулысы;</w:t>
      </w:r>
    </w:p>
    <w:bookmarkEnd w:id="407"/>
    <w:bookmarkStart w:name="z127" w:id="408"/>
    <w:p>
      <w:pPr>
        <w:spacing w:after="0"/>
        <w:ind w:left="0"/>
        <w:jc w:val="both"/>
      </w:pPr>
      <w:r>
        <w:rPr>
          <w:rFonts w:ascii="Times New Roman"/>
          <w:b w:val="false"/>
          <w:i w:val="false"/>
          <w:color w:val="000000"/>
          <w:sz w:val="28"/>
        </w:rPr>
        <w:t xml:space="preserve">
      2) осы Қағиданың 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4) тармақшаларында көрсетілген кәмелетке толмағандарға қатысты органның қаулысы.</w:t>
      </w:r>
    </w:p>
    <w:bookmarkEnd w:id="408"/>
    <w:bookmarkStart w:name="z128" w:id="409"/>
    <w:p>
      <w:pPr>
        <w:spacing w:after="0"/>
        <w:ind w:left="0"/>
        <w:jc w:val="both"/>
      </w:pPr>
      <w:r>
        <w:rPr>
          <w:rFonts w:ascii="Times New Roman"/>
          <w:b w:val="false"/>
          <w:i w:val="false"/>
          <w:color w:val="000000"/>
          <w:sz w:val="28"/>
        </w:rPr>
        <w:t xml:space="preserve">
      3) осы Қағиданың 8-тармағының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кәмелетке толмағанды (оларды) Орталыққа жеткізген адамның өтініші негіз болып табылады.</w:t>
      </w:r>
    </w:p>
    <w:bookmarkEnd w:id="409"/>
    <w:bookmarkStart w:name="z129" w:id="410"/>
    <w:p>
      <w:pPr>
        <w:spacing w:after="0"/>
        <w:ind w:left="0"/>
        <w:jc w:val="both"/>
      </w:pPr>
      <w:r>
        <w:rPr>
          <w:rFonts w:ascii="Times New Roman"/>
          <w:b w:val="false"/>
          <w:i w:val="false"/>
          <w:color w:val="000000"/>
          <w:sz w:val="28"/>
        </w:rPr>
        <w:t>
      Кәмелетке толмағанды Орталыққа орналастыру туралы қамқоршылық және қорғаншылық органының қаулысына міндетті түрде:</w:t>
      </w:r>
    </w:p>
    <w:bookmarkEnd w:id="410"/>
    <w:bookmarkStart w:name="z130" w:id="411"/>
    <w:p>
      <w:pPr>
        <w:spacing w:after="0"/>
        <w:ind w:left="0"/>
        <w:jc w:val="both"/>
      </w:pPr>
      <w:r>
        <w:rPr>
          <w:rFonts w:ascii="Times New Roman"/>
          <w:b w:val="false"/>
          <w:i w:val="false"/>
          <w:color w:val="000000"/>
          <w:sz w:val="28"/>
        </w:rPr>
        <w:t>
      1) тұрғын үй-тұрмыстық жағдайларын зерттеу актісі (тұрғылықты жері анықталған жағдайда);</w:t>
      </w:r>
    </w:p>
    <w:bookmarkEnd w:id="411"/>
    <w:bookmarkStart w:name="z131" w:id="412"/>
    <w:p>
      <w:pPr>
        <w:spacing w:after="0"/>
        <w:ind w:left="0"/>
        <w:jc w:val="both"/>
      </w:pPr>
      <w:r>
        <w:rPr>
          <w:rFonts w:ascii="Times New Roman"/>
          <w:b w:val="false"/>
          <w:i w:val="false"/>
          <w:color w:val="000000"/>
          <w:sz w:val="28"/>
        </w:rPr>
        <w:t>
      2) кәмелетке толмағанның, сондай-ақ оның ата-анасының немесе басқа заңды өкілдерінің мінездемесі (тұрғылықты жері анықталған жағдайда);</w:t>
      </w:r>
    </w:p>
    <w:bookmarkEnd w:id="412"/>
    <w:bookmarkStart w:name="z132" w:id="413"/>
    <w:p>
      <w:pPr>
        <w:spacing w:after="0"/>
        <w:ind w:left="0"/>
        <w:jc w:val="both"/>
      </w:pPr>
      <w:r>
        <w:rPr>
          <w:rFonts w:ascii="Times New Roman"/>
          <w:b w:val="false"/>
          <w:i w:val="false"/>
          <w:color w:val="000000"/>
          <w:sz w:val="28"/>
        </w:rPr>
        <w:t>
      3) туу туралы куәлігі (бар болған жағдайда);</w:t>
      </w:r>
    </w:p>
    <w:bookmarkEnd w:id="413"/>
    <w:bookmarkStart w:name="z133" w:id="414"/>
    <w:p>
      <w:pPr>
        <w:spacing w:after="0"/>
        <w:ind w:left="0"/>
        <w:jc w:val="both"/>
      </w:pPr>
      <w:r>
        <w:rPr>
          <w:rFonts w:ascii="Times New Roman"/>
          <w:b w:val="false"/>
          <w:i w:val="false"/>
          <w:color w:val="000000"/>
          <w:sz w:val="28"/>
        </w:rPr>
        <w:t>
      4) білім беру ұйымынан анықтама (мектеп жасындағы балалар үшін);</w:t>
      </w:r>
    </w:p>
    <w:bookmarkEnd w:id="414"/>
    <w:bookmarkStart w:name="z520" w:id="415"/>
    <w:p>
      <w:pPr>
        <w:spacing w:after="0"/>
        <w:ind w:left="0"/>
        <w:jc w:val="both"/>
      </w:pPr>
      <w:r>
        <w:rPr>
          <w:rFonts w:ascii="Times New Roman"/>
          <w:b w:val="false"/>
          <w:i w:val="false"/>
          <w:color w:val="000000"/>
          <w:sz w:val="28"/>
        </w:rPr>
        <w:t>
      5) медициналық құжаттар (егу құжаты және амбулаторлық картасы бар болған жағдайда) тіркеледі.</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13.03.2014 </w:t>
      </w:r>
      <w:r>
        <w:rPr>
          <w:rFonts w:ascii="Times New Roman"/>
          <w:b w:val="false"/>
          <w:i w:val="false"/>
          <w:color w:val="00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4" w:id="416"/>
    <w:p>
      <w:pPr>
        <w:spacing w:after="0"/>
        <w:ind w:left="0"/>
        <w:jc w:val="both"/>
      </w:pPr>
      <w:r>
        <w:rPr>
          <w:rFonts w:ascii="Times New Roman"/>
          <w:b w:val="false"/>
          <w:i w:val="false"/>
          <w:color w:val="000000"/>
          <w:sz w:val="28"/>
        </w:rPr>
        <w:t xml:space="preserve">
      10. Түнгі уақытта, демалыс немесе мереке күндері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Орталыққа кәмелетке толмағандарды қабылдаудың актісі негізінде қабылданып, ол туралы Орталықтың әкімшілігі жиырма төрт сағат ішінде жазбаша түрде прокуратура органдарын хабардар етуге міндетті.</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13.03.2014 </w:t>
      </w:r>
      <w:r>
        <w:rPr>
          <w:rFonts w:ascii="Times New Roman"/>
          <w:b w:val="false"/>
          <w:i w:val="false"/>
          <w:color w:val="00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417"/>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толмағандарды одан әрі күтіп бағу не орналастыру туралы мәселені шешу үшін Орталықтың қызметкерлері үш тәулік ішінде қорғаншылық және қамқоршылық органына панасыздық, қадағалаусыздық белгілері болуын негіздейтін, қамқоршысыз қалғанын не болмаса баланың өмірі мен денсаулығына тікелей қауіп төнгені туралы ақпаратты ұсынады.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13.03.2014 </w:t>
      </w:r>
      <w:r>
        <w:rPr>
          <w:rFonts w:ascii="Times New Roman"/>
          <w:b w:val="false"/>
          <w:i w:val="false"/>
          <w:color w:val="00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6" w:id="418"/>
    <w:p>
      <w:pPr>
        <w:spacing w:after="0"/>
        <w:ind w:left="0"/>
        <w:jc w:val="both"/>
      </w:pPr>
      <w:r>
        <w:rPr>
          <w:rFonts w:ascii="Times New Roman"/>
          <w:b w:val="false"/>
          <w:i w:val="false"/>
          <w:color w:val="000000"/>
          <w:sz w:val="28"/>
        </w:rPr>
        <w:t>
      12. Органдар үш жұмыс күні ішінде кәмелетке толмағанды Орталыққа орналастыру туралы қаулы шығарады.</w:t>
      </w:r>
    </w:p>
    <w:bookmarkEnd w:id="418"/>
    <w:p>
      <w:pPr>
        <w:spacing w:after="0"/>
        <w:ind w:left="0"/>
        <w:jc w:val="both"/>
      </w:pPr>
      <w:r>
        <w:rPr>
          <w:rFonts w:ascii="Times New Roman"/>
          <w:b w:val="false"/>
          <w:i w:val="false"/>
          <w:color w:val="000000"/>
          <w:sz w:val="28"/>
        </w:rPr>
        <w:t>
      Органның қаулысы бойынша Орталыққа орналастырылған кәмелетке толмағандар көрсетілген органның қаулысы негізінде ғана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419"/>
    <w:p>
      <w:pPr>
        <w:spacing w:after="0"/>
        <w:ind w:left="0"/>
        <w:jc w:val="both"/>
      </w:pPr>
      <w:r>
        <w:rPr>
          <w:rFonts w:ascii="Times New Roman"/>
          <w:b w:val="false"/>
          <w:i w:val="false"/>
          <w:color w:val="000000"/>
          <w:sz w:val="28"/>
        </w:rPr>
        <w:t>
      13. Кәмелетке толмағанды Орталыққа қабылдау және Орталықтан шығару Орталықтың басшысының бұйрығымен рәсімделеді.</w:t>
      </w:r>
    </w:p>
    <w:bookmarkEnd w:id="419"/>
    <w:bookmarkStart w:name="z138" w:id="420"/>
    <w:p>
      <w:pPr>
        <w:spacing w:after="0"/>
        <w:ind w:left="0"/>
        <w:jc w:val="both"/>
      </w:pPr>
      <w:r>
        <w:rPr>
          <w:rFonts w:ascii="Times New Roman"/>
          <w:b w:val="false"/>
          <w:i w:val="false"/>
          <w:color w:val="000000"/>
          <w:sz w:val="28"/>
        </w:rPr>
        <w:t xml:space="preserve">
      14. Орталыққа қабылданатын кәмелетке толмағандар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рәсімделген жеткізілген кәмелетке толмағандарды есепке алу журналында тіркеледі.</w:t>
      </w:r>
    </w:p>
    <w:bookmarkEnd w:id="420"/>
    <w:bookmarkStart w:name="z139" w:id="421"/>
    <w:p>
      <w:pPr>
        <w:spacing w:after="0"/>
        <w:ind w:left="0"/>
        <w:jc w:val="both"/>
      </w:pPr>
      <w:r>
        <w:rPr>
          <w:rFonts w:ascii="Times New Roman"/>
          <w:b w:val="false"/>
          <w:i w:val="false"/>
          <w:color w:val="000000"/>
          <w:sz w:val="28"/>
        </w:rPr>
        <w:t xml:space="preserve">
      Кәмелетке толмағанның сауалнамалық деректері анықталғаннан кейін оған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қағаз және электрондық таратушыларында есепке алу - статистикалық карточка толтырылады.</w:t>
      </w:r>
    </w:p>
    <w:bookmarkEnd w:id="421"/>
    <w:bookmarkStart w:name="z140" w:id="422"/>
    <w:p>
      <w:pPr>
        <w:spacing w:after="0"/>
        <w:ind w:left="0"/>
        <w:jc w:val="both"/>
      </w:pPr>
      <w:r>
        <w:rPr>
          <w:rFonts w:ascii="Times New Roman"/>
          <w:b w:val="false"/>
          <w:i w:val="false"/>
          <w:color w:val="000000"/>
          <w:sz w:val="28"/>
        </w:rPr>
        <w:t xml:space="preserve">
      15.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және 4) тармақшаларында көрсетілген кәмелетке толмағандар оларға көмек көрсету және одан әрі орналастыру мәселелерін шешу үшін қажетті уақытқа, бірақ үш айдан аспайтын мерзімге орналастырылады.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13.03.2014 </w:t>
      </w:r>
      <w:r>
        <w:rPr>
          <w:rFonts w:ascii="Times New Roman"/>
          <w:b w:val="false"/>
          <w:i w:val="false"/>
          <w:color w:val="00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 w:id="423"/>
    <w:p>
      <w:pPr>
        <w:spacing w:after="0"/>
        <w:ind w:left="0"/>
        <w:jc w:val="both"/>
      </w:pPr>
      <w:r>
        <w:rPr>
          <w:rFonts w:ascii="Times New Roman"/>
          <w:b w:val="false"/>
          <w:i w:val="false"/>
          <w:color w:val="000000"/>
          <w:sz w:val="28"/>
        </w:rPr>
        <w:t>
      16. Кәмелетке толмағандардың Орталықта болу мерзіміне денсаулық сақтау саласындағы уәкілетті орган жариялаған карантин кезеңі, сондай-ақ кәмелетке толмағандардың ауруына байланысты, денсаулық сақтау ұйымында болу уақыты және де стационарлық көмек беруі енбейді.</w:t>
      </w:r>
    </w:p>
    <w:bookmarkEnd w:id="423"/>
    <w:bookmarkStart w:name="z142" w:id="424"/>
    <w:p>
      <w:pPr>
        <w:spacing w:after="0"/>
        <w:ind w:left="0"/>
        <w:jc w:val="both"/>
      </w:pPr>
      <w:r>
        <w:rPr>
          <w:rFonts w:ascii="Times New Roman"/>
          <w:b w:val="false"/>
          <w:i w:val="false"/>
          <w:color w:val="000000"/>
          <w:sz w:val="28"/>
        </w:rPr>
        <w:t>
      Орталық әкімшілігі бала мәртебесін растайтын оны әрі қарай орналастыру үшін баланың мәртебесін анықтайтын құжаттардың жинау жөнінде барлық қажетті шараларды қабылдайды:</w:t>
      </w:r>
    </w:p>
    <w:bookmarkEnd w:id="424"/>
    <w:bookmarkStart w:name="z143" w:id="425"/>
    <w:p>
      <w:pPr>
        <w:spacing w:after="0"/>
        <w:ind w:left="0"/>
        <w:jc w:val="both"/>
      </w:pPr>
      <w:r>
        <w:rPr>
          <w:rFonts w:ascii="Times New Roman"/>
          <w:b w:val="false"/>
          <w:i w:val="false"/>
          <w:color w:val="000000"/>
          <w:sz w:val="28"/>
        </w:rPr>
        <w:t>
      1) жергілкті атқарушы органдардың балалар үйіне жіберу туралы шешімі (әкімдік қаулысы);</w:t>
      </w:r>
    </w:p>
    <w:bookmarkEnd w:id="425"/>
    <w:bookmarkStart w:name="z144" w:id="426"/>
    <w:p>
      <w:pPr>
        <w:spacing w:after="0"/>
        <w:ind w:left="0"/>
        <w:jc w:val="both"/>
      </w:pPr>
      <w:r>
        <w:rPr>
          <w:rFonts w:ascii="Times New Roman"/>
          <w:b w:val="false"/>
          <w:i w:val="false"/>
          <w:color w:val="000000"/>
          <w:sz w:val="28"/>
        </w:rPr>
        <w:t>
      2) туу туралы куәлігі (жеке бас куәлігі);</w:t>
      </w:r>
    </w:p>
    <w:bookmarkEnd w:id="426"/>
    <w:bookmarkStart w:name="z145" w:id="427"/>
    <w:p>
      <w:pPr>
        <w:spacing w:after="0"/>
        <w:ind w:left="0"/>
        <w:jc w:val="both"/>
      </w:pPr>
      <w:r>
        <w:rPr>
          <w:rFonts w:ascii="Times New Roman"/>
          <w:b w:val="false"/>
          <w:i w:val="false"/>
          <w:color w:val="000000"/>
          <w:sz w:val="28"/>
        </w:rPr>
        <w:t>
      3) денсаулығының жай-күйі және егілуі туралы медициналық құжаттар;</w:t>
      </w:r>
    </w:p>
    <w:bookmarkEnd w:id="427"/>
    <w:bookmarkStart w:name="z146" w:id="428"/>
    <w:p>
      <w:pPr>
        <w:spacing w:after="0"/>
        <w:ind w:left="0"/>
        <w:jc w:val="both"/>
      </w:pPr>
      <w:r>
        <w:rPr>
          <w:rFonts w:ascii="Times New Roman"/>
          <w:b w:val="false"/>
          <w:i w:val="false"/>
          <w:color w:val="000000"/>
          <w:sz w:val="28"/>
        </w:rPr>
        <w:t>
      4) балалардың білімі туралы құжаттар (мектеп жасындағы балалар үшін);</w:t>
      </w:r>
    </w:p>
    <w:bookmarkEnd w:id="428"/>
    <w:bookmarkStart w:name="z147" w:id="429"/>
    <w:p>
      <w:pPr>
        <w:spacing w:after="0"/>
        <w:ind w:left="0"/>
        <w:jc w:val="both"/>
      </w:pPr>
      <w:r>
        <w:rPr>
          <w:rFonts w:ascii="Times New Roman"/>
          <w:b w:val="false"/>
          <w:i w:val="false"/>
          <w:color w:val="000000"/>
          <w:sz w:val="28"/>
        </w:rPr>
        <w:t>
      5) № 1 қосымшаға сәйкес тұрғын үй-тұрмыстық жағдайларын зерттеу актісі;</w:t>
      </w:r>
    </w:p>
    <w:bookmarkEnd w:id="429"/>
    <w:bookmarkStart w:name="z148" w:id="430"/>
    <w:p>
      <w:pPr>
        <w:spacing w:after="0"/>
        <w:ind w:left="0"/>
        <w:jc w:val="both"/>
      </w:pPr>
      <w:r>
        <w:rPr>
          <w:rFonts w:ascii="Times New Roman"/>
          <w:b w:val="false"/>
          <w:i w:val="false"/>
          <w:color w:val="000000"/>
          <w:sz w:val="28"/>
        </w:rPr>
        <w:t>
      6) ата-анасы туралы мәліметтер (ата-анасының өлімі туралы куәліктер көшірмелері, ата-аналарын ата-аналық құқығынан айыру немесе шектеу туралы, ата-аналарды хабарсыз жоғалып кетті немесе қабілетсіз (қабілеттілігі шектеулі) деп тану туралы, оларды өлді деп тану туралы сот шешімдері, ауруы туралы анықтама, ата-аналарын іздестіру туралы анықтама, адасқан (тастанды) баланы жеткізу туралы акті, ата-аналық құқығынан бас тарту және баланы асырап алуға келісімін беру туралы өтініш, баланы денсаулық сақтау ұйымында қалдыру туралы акті, Қазақстан Республикасы азаматтарын тіркеу және құжаттандыру туралы мәліметтерді ұсыну туралы өтінім, патронаж туралы акті және ата-аналарының жоқтығын немесе олардың өз балаларын тәрбиелеуі мүмкін еместігін растайтын өзге де құжаттар);</w:t>
      </w:r>
    </w:p>
    <w:bookmarkEnd w:id="430"/>
    <w:bookmarkStart w:name="z149" w:id="431"/>
    <w:p>
      <w:pPr>
        <w:spacing w:after="0"/>
        <w:ind w:left="0"/>
        <w:jc w:val="both"/>
      </w:pPr>
      <w:r>
        <w:rPr>
          <w:rFonts w:ascii="Times New Roman"/>
          <w:b w:val="false"/>
          <w:i w:val="false"/>
          <w:color w:val="000000"/>
          <w:sz w:val="28"/>
        </w:rPr>
        <w:t>
      7) аға, апаларының және өзге де жақын туыстарының барлығы және тұратын мекенжайлары, телефондары, жұмыс орындары көрсетілген тұрғылықты жері туралы анықтама;</w:t>
      </w:r>
    </w:p>
    <w:bookmarkEnd w:id="431"/>
    <w:bookmarkStart w:name="z150" w:id="432"/>
    <w:p>
      <w:pPr>
        <w:spacing w:after="0"/>
        <w:ind w:left="0"/>
        <w:jc w:val="both"/>
      </w:pPr>
      <w:r>
        <w:rPr>
          <w:rFonts w:ascii="Times New Roman"/>
          <w:b w:val="false"/>
          <w:i w:val="false"/>
          <w:color w:val="000000"/>
          <w:sz w:val="28"/>
        </w:rPr>
        <w:t>
      8) ата-аналар өлімінен кейінгі мүлік тізілімі, оның сақталуына жауап беретін тұлғалар туралы мәліметтер;</w:t>
      </w:r>
    </w:p>
    <w:bookmarkEnd w:id="432"/>
    <w:bookmarkStart w:name="z151" w:id="433"/>
    <w:p>
      <w:pPr>
        <w:spacing w:after="0"/>
        <w:ind w:left="0"/>
        <w:jc w:val="both"/>
      </w:pPr>
      <w:r>
        <w:rPr>
          <w:rFonts w:ascii="Times New Roman"/>
          <w:b w:val="false"/>
          <w:i w:val="false"/>
          <w:color w:val="000000"/>
          <w:sz w:val="28"/>
        </w:rPr>
        <w:t>
      9) кәмелетке толмағандарға тұрғын үйді бекіту туралы құжаттар, кезек нөмірі көрсетілген мемлекеттік тұрғын үй қорынан тұрғын үйді алу үшін есепке тұрғызу туралы мәліметтер;</w:t>
      </w:r>
    </w:p>
    <w:bookmarkEnd w:id="433"/>
    <w:bookmarkStart w:name="z152" w:id="434"/>
    <w:p>
      <w:pPr>
        <w:spacing w:after="0"/>
        <w:ind w:left="0"/>
        <w:jc w:val="both"/>
      </w:pPr>
      <w:r>
        <w:rPr>
          <w:rFonts w:ascii="Times New Roman"/>
          <w:b w:val="false"/>
          <w:i w:val="false"/>
          <w:color w:val="000000"/>
          <w:sz w:val="28"/>
        </w:rPr>
        <w:t>
      10) ата-аналардағы қозғалмайтын мүліктің барлығы туралы мәліметтер;</w:t>
      </w:r>
    </w:p>
    <w:bookmarkEnd w:id="434"/>
    <w:bookmarkStart w:name="z153" w:id="435"/>
    <w:p>
      <w:pPr>
        <w:spacing w:after="0"/>
        <w:ind w:left="0"/>
        <w:jc w:val="both"/>
      </w:pPr>
      <w:r>
        <w:rPr>
          <w:rFonts w:ascii="Times New Roman"/>
          <w:b w:val="false"/>
          <w:i w:val="false"/>
          <w:color w:val="000000"/>
          <w:sz w:val="28"/>
        </w:rPr>
        <w:t>
      11) әлеуметтік жәрдемақы алатын баланың атына жеке есеп шотын ашу туралы келісім-шарттың көшірмесі (бар болған кезде), алименттерді өндіріп алу туралы сот шешімінің көшірмесі (балаға ата-анамен және оны алмастырушы тұлғамен алынған кезде);</w:t>
      </w:r>
    </w:p>
    <w:bookmarkEnd w:id="435"/>
    <w:bookmarkStart w:name="z154" w:id="436"/>
    <w:p>
      <w:pPr>
        <w:spacing w:after="0"/>
        <w:ind w:left="0"/>
        <w:jc w:val="both"/>
      </w:pPr>
      <w:r>
        <w:rPr>
          <w:rFonts w:ascii="Times New Roman"/>
          <w:b w:val="false"/>
          <w:i w:val="false"/>
          <w:color w:val="000000"/>
          <w:sz w:val="28"/>
        </w:rPr>
        <w:t>
      12) психологиялық-медициналық-педагогикалық комиссияның қорытындысы;</w:t>
      </w:r>
    </w:p>
    <w:bookmarkEnd w:id="436"/>
    <w:bookmarkStart w:name="z155" w:id="437"/>
    <w:p>
      <w:pPr>
        <w:spacing w:after="0"/>
        <w:ind w:left="0"/>
        <w:jc w:val="both"/>
      </w:pPr>
      <w:r>
        <w:rPr>
          <w:rFonts w:ascii="Times New Roman"/>
          <w:b w:val="false"/>
          <w:i w:val="false"/>
          <w:color w:val="000000"/>
          <w:sz w:val="28"/>
        </w:rPr>
        <w:t>
      13) балаға арналған сауалнама.</w:t>
      </w:r>
    </w:p>
    <w:bookmarkEnd w:id="437"/>
    <w:bookmarkStart w:name="z420" w:id="438"/>
    <w:p>
      <w:pPr>
        <w:spacing w:after="0"/>
        <w:ind w:left="0"/>
        <w:jc w:val="both"/>
      </w:pPr>
      <w:r>
        <w:rPr>
          <w:rFonts w:ascii="Times New Roman"/>
          <w:b w:val="false"/>
          <w:i w:val="false"/>
          <w:color w:val="000000"/>
          <w:sz w:val="28"/>
        </w:rPr>
        <w:t xml:space="preserve">
      17. Осы Қағиданың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кәмелетке толмағандар Орталықта сот қаулысының негізінде болады, бірақ арнаулы білім беру ұйымына жіберу туралы шешім заңды күшіне енгенге дейінгі мерзімнен аспауы тиіс.</w:t>
      </w:r>
    </w:p>
    <w:bookmarkEnd w:id="438"/>
    <w:bookmarkStart w:name="z421" w:id="439"/>
    <w:p>
      <w:pPr>
        <w:spacing w:after="0"/>
        <w:ind w:left="0"/>
        <w:jc w:val="both"/>
      </w:pPr>
      <w:r>
        <w:rPr>
          <w:rFonts w:ascii="Times New Roman"/>
          <w:b w:val="false"/>
          <w:i w:val="false"/>
          <w:color w:val="000000"/>
          <w:sz w:val="28"/>
        </w:rPr>
        <w:t>
      18. Орталыққа алкогольдік, есірткілік немесе уытқұмарлық мас болу күйіндегі, сондай-ақ айқын психикалық аурудың белгілері бар кәмелетке толмағандарды орналастыруға тыйым салынады.</w:t>
      </w:r>
    </w:p>
    <w:bookmarkEnd w:id="439"/>
    <w:bookmarkStart w:name="z422" w:id="440"/>
    <w:p>
      <w:pPr>
        <w:spacing w:after="0"/>
        <w:ind w:left="0"/>
        <w:jc w:val="both"/>
      </w:pPr>
      <w:r>
        <w:rPr>
          <w:rFonts w:ascii="Times New Roman"/>
          <w:b w:val="false"/>
          <w:i w:val="false"/>
          <w:color w:val="000000"/>
          <w:sz w:val="28"/>
        </w:rPr>
        <w:t>
      19. Орталыққа орналастырылған кәмелетке толмағандар жасына және жынысына қарай топтарға орналастырылады. Топтардағы балалар саны он бес адамнан аспауы тиіс.</w:t>
      </w:r>
    </w:p>
    <w:bookmarkEnd w:id="440"/>
    <w:bookmarkStart w:name="z423" w:id="441"/>
    <w:p>
      <w:pPr>
        <w:spacing w:after="0"/>
        <w:ind w:left="0"/>
        <w:jc w:val="both"/>
      </w:pPr>
      <w:r>
        <w:rPr>
          <w:rFonts w:ascii="Times New Roman"/>
          <w:b w:val="false"/>
          <w:i w:val="false"/>
          <w:color w:val="000000"/>
          <w:sz w:val="28"/>
        </w:rPr>
        <w:t>
      20. Орталыққа орналастырылған кәмелетке толмағандармен профилактикалық және бейімдеу жұмыстары жүргізіледі.</w:t>
      </w:r>
    </w:p>
    <w:bookmarkEnd w:id="441"/>
    <w:bookmarkStart w:name="z424" w:id="442"/>
    <w:p>
      <w:pPr>
        <w:spacing w:after="0"/>
        <w:ind w:left="0"/>
        <w:jc w:val="both"/>
      </w:pPr>
      <w:r>
        <w:rPr>
          <w:rFonts w:ascii="Times New Roman"/>
          <w:b w:val="false"/>
          <w:i w:val="false"/>
          <w:color w:val="000000"/>
          <w:sz w:val="28"/>
        </w:rPr>
        <w:t>
      21. Ұстаудың белгіленген тәртібін бұзған кәмелетке толмағандармен психолог жеке-тәрбие жұмысын жүргізеді, ол туралы кәмелетке толмағандарға толтырылатын жеке істе тиісті жазба жазылады.</w:t>
      </w:r>
    </w:p>
    <w:bookmarkEnd w:id="442"/>
    <w:bookmarkStart w:name="z425" w:id="443"/>
    <w:p>
      <w:pPr>
        <w:spacing w:after="0"/>
        <w:ind w:left="0"/>
        <w:jc w:val="both"/>
      </w:pPr>
      <w:r>
        <w:rPr>
          <w:rFonts w:ascii="Times New Roman"/>
          <w:b w:val="false"/>
          <w:i w:val="false"/>
          <w:color w:val="000000"/>
          <w:sz w:val="28"/>
        </w:rPr>
        <w:t xml:space="preserve">
      22. Кәмелетке толмағанды Орталыққа қабылдау кезінде бастапқы медициналық тексеру жүргізіледі, орталыққа түскен сәтте кәмелетке толмағанның бар нәрселері мен құнды заттары тәркіленеді, ол туралы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кәмелетке толмағанды Орталыққа қабылдау актісінде тиісті жазба жасалады және Орталықтан шыққан кезде қайтарылады. Орталыққа жұпыны киіммен түскен кәмелетке толмағанның сыртқы және ішкі киімдері ауыстырылады.</w:t>
      </w:r>
    </w:p>
    <w:bookmarkEnd w:id="443"/>
    <w:bookmarkStart w:name="z426" w:id="444"/>
    <w:p>
      <w:pPr>
        <w:spacing w:after="0"/>
        <w:ind w:left="0"/>
        <w:jc w:val="both"/>
      </w:pPr>
      <w:r>
        <w:rPr>
          <w:rFonts w:ascii="Times New Roman"/>
          <w:b w:val="false"/>
          <w:i w:val="false"/>
          <w:color w:val="000000"/>
          <w:sz w:val="28"/>
        </w:rPr>
        <w:t xml:space="preserve">
      23. Білім беру процесі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Орталықта болу мерзімін, оқу дайындығының деңгейін ескере отырып ұйымдастырылады. Қажет болған жағдайда кәмелетке толмағанның білім алуының нысаны туралы шешім психологиялық-медициналық-педагогикалық кеңеспен келісу бойынша қабылданады.</w:t>
      </w:r>
    </w:p>
    <w:bookmarkEnd w:id="444"/>
    <w:bookmarkStart w:name="z427" w:id="445"/>
    <w:p>
      <w:pPr>
        <w:spacing w:after="0"/>
        <w:ind w:left="0"/>
        <w:jc w:val="both"/>
      </w:pPr>
      <w:r>
        <w:rPr>
          <w:rFonts w:ascii="Times New Roman"/>
          <w:b w:val="false"/>
          <w:i w:val="false"/>
          <w:color w:val="000000"/>
          <w:sz w:val="28"/>
        </w:rPr>
        <w:t xml:space="preserve">
      24. Орталыққа орналастырылған кәмелетке толмағандарға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жеке істер басталады, түпнұсқалары олар одан әрі орналасатын жерге жіберіледі.</w:t>
      </w:r>
    </w:p>
    <w:bookmarkEnd w:id="445"/>
    <w:bookmarkStart w:name="z428" w:id="446"/>
    <w:p>
      <w:pPr>
        <w:spacing w:after="0"/>
        <w:ind w:left="0"/>
        <w:jc w:val="both"/>
      </w:pPr>
      <w:r>
        <w:rPr>
          <w:rFonts w:ascii="Times New Roman"/>
          <w:b w:val="false"/>
          <w:i w:val="false"/>
          <w:color w:val="000000"/>
          <w:sz w:val="28"/>
        </w:rPr>
        <w:t>
      25. Орталықта ұсталатын кәмелетке толмағандармен профилактикалық және бейімдеу жұмысын ұйымдастыру Орталыққа орналастыру негіздерін, педагогикалық бақылаусыздық деңгейін, жасын, отбасылық-тұрмыстық жағдайларын ескере отырып, жүзеге асырылады.</w:t>
      </w:r>
    </w:p>
    <w:bookmarkEnd w:id="446"/>
    <w:bookmarkStart w:name="z429" w:id="447"/>
    <w:p>
      <w:pPr>
        <w:spacing w:after="0"/>
        <w:ind w:left="0"/>
        <w:jc w:val="both"/>
      </w:pPr>
      <w:r>
        <w:rPr>
          <w:rFonts w:ascii="Times New Roman"/>
          <w:b w:val="false"/>
          <w:i w:val="false"/>
          <w:color w:val="000000"/>
          <w:sz w:val="28"/>
        </w:rPr>
        <w:t>
      26.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p>
    <w:bookmarkEnd w:id="447"/>
    <w:bookmarkStart w:name="z430" w:id="448"/>
    <w:p>
      <w:pPr>
        <w:spacing w:after="0"/>
        <w:ind w:left="0"/>
        <w:jc w:val="both"/>
      </w:pPr>
      <w:r>
        <w:rPr>
          <w:rFonts w:ascii="Times New Roman"/>
          <w:b w:val="false"/>
          <w:i w:val="false"/>
          <w:color w:val="000000"/>
          <w:sz w:val="28"/>
        </w:rPr>
        <w:t xml:space="preserve">
      27. Орталықтан шыққан кезде кәмелетке толмағандар тұрғылықты жерлеріне қатаң түрде ата-аналарының немесе басқа заңды өкілдерінің алып жүруімен немесе кәмелетке толмағанды Орталықтан шығару туралы бұйрықтың негізінде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кәмелетке толмағанды қабылдау-беру туралы актісі бойынша оларды бұдан әрі орналастыру жерлеріне Орталықтың әлеуметтік педагогының алып жүруімен жеткізіледі.</w:t>
      </w:r>
    </w:p>
    <w:bookmarkEnd w:id="448"/>
    <w:bookmarkStart w:name="z431" w:id="449"/>
    <w:p>
      <w:pPr>
        <w:spacing w:after="0"/>
        <w:ind w:left="0"/>
        <w:jc w:val="both"/>
      </w:pPr>
      <w:r>
        <w:rPr>
          <w:rFonts w:ascii="Times New Roman"/>
          <w:b w:val="false"/>
          <w:i w:val="false"/>
          <w:color w:val="000000"/>
          <w:sz w:val="28"/>
        </w:rPr>
        <w:t>
      28. Арнаулы білім беру ұйымдарына жіберілетін кәмелетке толмағандар Орталықтың әлеуметтік педагогының алып жүруімен жеткізіледі.</w:t>
      </w:r>
    </w:p>
    <w:bookmarkEnd w:id="449"/>
    <w:bookmarkStart w:name="z432" w:id="450"/>
    <w:p>
      <w:pPr>
        <w:spacing w:after="0"/>
        <w:ind w:left="0"/>
        <w:jc w:val="both"/>
      </w:pPr>
      <w:r>
        <w:rPr>
          <w:rFonts w:ascii="Times New Roman"/>
          <w:b w:val="false"/>
          <w:i w:val="false"/>
          <w:color w:val="000000"/>
          <w:sz w:val="28"/>
        </w:rPr>
        <w:t>
      Жасөспірім қыздарды алып жүру тек әйел жынысындағы Орталықтың әлеуметтік педагогтары жүзеге асырады.</w:t>
      </w:r>
    </w:p>
    <w:bookmarkEnd w:id="450"/>
    <w:bookmarkStart w:name="z433" w:id="451"/>
    <w:p>
      <w:pPr>
        <w:spacing w:after="0"/>
        <w:ind w:left="0"/>
        <w:jc w:val="both"/>
      </w:pPr>
      <w:r>
        <w:rPr>
          <w:rFonts w:ascii="Times New Roman"/>
          <w:b w:val="false"/>
          <w:i w:val="false"/>
          <w:color w:val="000000"/>
          <w:sz w:val="28"/>
        </w:rPr>
        <w:t>
      29. Орталықтың әлеуметтік педагогының алып жүруімен Орталықтан шығатын кәмелетке толмағандар орналасатын жерге дейін Қазақстан Республикасы Үкіметінің қаулысы белгілеген нормалар бойынша тегін жолақымен және азық-түлікпен немесе жол жүру уақытына ақшамен қамтамасыз етіледі.</w:t>
      </w:r>
    </w:p>
    <w:bookmarkEnd w:id="451"/>
    <w:bookmarkStart w:name="z434" w:id="452"/>
    <w:p>
      <w:pPr>
        <w:spacing w:after="0"/>
        <w:ind w:left="0"/>
        <w:jc w:val="both"/>
      </w:pPr>
      <w:r>
        <w:rPr>
          <w:rFonts w:ascii="Times New Roman"/>
          <w:b w:val="false"/>
          <w:i w:val="false"/>
          <w:color w:val="000000"/>
          <w:sz w:val="28"/>
        </w:rPr>
        <w:t>
      30. Кәмелетке толмағанды Орталықтан шығарған кезде оның ата-аналарына немесе басқа да заңды өкілдеріне Орталықта болғандығы туралы, денсаулығының қалпы туралы анықтамалар, үлгерімі жөніндегі табелі және педагогикалық-психологиялық мінездеме беріледі.</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6" w:id="453"/>
    <w:p>
      <w:pPr>
        <w:spacing w:after="0"/>
        <w:ind w:left="0"/>
        <w:jc w:val="both"/>
      </w:pPr>
      <w:r>
        <w:rPr>
          <w:rFonts w:ascii="Times New Roman"/>
          <w:b w:val="false"/>
          <w:i w:val="false"/>
          <w:color w:val="000000"/>
          <w:sz w:val="28"/>
        </w:rPr>
        <w:t>
      нысан</w:t>
      </w:r>
    </w:p>
    <w:bookmarkEnd w:id="453"/>
    <w:p>
      <w:pPr>
        <w:spacing w:after="0"/>
        <w:ind w:left="0"/>
        <w:jc w:val="left"/>
      </w:pPr>
      <w:r>
        <w:rPr>
          <w:rFonts w:ascii="Times New Roman"/>
          <w:b/>
          <w:i w:val="false"/>
          <w:color w:val="000000"/>
        </w:rPr>
        <w:t xml:space="preserve"> Кәмелетке толмағандарды бейімдеу орталығына кәмелетке</w:t>
      </w:r>
      <w:r>
        <w:br/>
      </w:r>
      <w:r>
        <w:rPr>
          <w:rFonts w:ascii="Times New Roman"/>
          <w:b/>
          <w:i w:val="false"/>
          <w:color w:val="000000"/>
        </w:rPr>
        <w:t>толмағандарды қабылдау актісі</w:t>
      </w:r>
    </w:p>
    <w:p>
      <w:pPr>
        <w:spacing w:after="0"/>
        <w:ind w:left="0"/>
        <w:jc w:val="both"/>
      </w:pPr>
      <w:r>
        <w:rPr>
          <w:rFonts w:ascii="Times New Roman"/>
          <w:b w:val="false"/>
          <w:i w:val="false"/>
          <w:color w:val="000000"/>
          <w:sz w:val="28"/>
        </w:rPr>
        <w:t>
             20__ жылғы "___" _________ "___" сағат "___" минут</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(орталықтың атауы)</w:t>
      </w:r>
    </w:p>
    <w:p>
      <w:pPr>
        <w:spacing w:after="0"/>
        <w:ind w:left="0"/>
        <w:jc w:val="both"/>
      </w:pPr>
      <w:r>
        <w:rPr>
          <w:rFonts w:ascii="Times New Roman"/>
          <w:b w:val="false"/>
          <w:i w:val="false"/>
          <w:color w:val="000000"/>
          <w:sz w:val="28"/>
        </w:rPr>
        <w:t>
      азаматпен, ішкі істер органының қызметкерімен________________________</w:t>
      </w:r>
    </w:p>
    <w:p>
      <w:pPr>
        <w:spacing w:after="0"/>
        <w:ind w:left="0"/>
        <w:jc w:val="both"/>
      </w:pPr>
      <w:r>
        <w:rPr>
          <w:rFonts w:ascii="Times New Roman"/>
          <w:b w:val="false"/>
          <w:i w:val="false"/>
          <w:color w:val="000000"/>
          <w:sz w:val="28"/>
        </w:rPr>
        <w:t>
                                      (тегі, аты, әкесінің аты,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мекен жайы,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(кәмелетке толмағанды анықтаған орын, уақыт және жағдайлар)</w:t>
      </w:r>
    </w:p>
    <w:p>
      <w:pPr>
        <w:spacing w:after="0"/>
        <w:ind w:left="0"/>
        <w:jc w:val="both"/>
      </w:pPr>
      <w:r>
        <w:rPr>
          <w:rFonts w:ascii="Times New Roman"/>
          <w:b w:val="false"/>
          <w:i w:val="false"/>
          <w:color w:val="000000"/>
          <w:sz w:val="28"/>
        </w:rPr>
        <w:t>
      __________________________анықталған, кәмелетке толмағанды жеткізгені туралы акт жасалады.</w:t>
      </w:r>
    </w:p>
    <w:p>
      <w:pPr>
        <w:spacing w:after="0"/>
        <w:ind w:left="0"/>
        <w:jc w:val="both"/>
      </w:pPr>
      <w:r>
        <w:rPr>
          <w:rFonts w:ascii="Times New Roman"/>
          <w:b w:val="false"/>
          <w:i w:val="false"/>
          <w:color w:val="000000"/>
          <w:sz w:val="28"/>
        </w:rPr>
        <w:t>
      Кәмелетке толмағанның белгілері______________________________________</w:t>
      </w:r>
    </w:p>
    <w:p>
      <w:pPr>
        <w:spacing w:after="0"/>
        <w:ind w:left="0"/>
        <w:jc w:val="both"/>
      </w:pPr>
      <w:r>
        <w:rPr>
          <w:rFonts w:ascii="Times New Roman"/>
          <w:b w:val="false"/>
          <w:i w:val="false"/>
          <w:color w:val="000000"/>
          <w:sz w:val="28"/>
        </w:rPr>
        <w:t>
                                (бойы, салмағы, жасы, сөйлей білуі ерекше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белгілері (мендер, тыртықтар т.б.) денесіндегі жаңа жарақаттар,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зорлық әрекеттерінің белгілері)</w:t>
      </w:r>
    </w:p>
    <w:p>
      <w:pPr>
        <w:spacing w:after="0"/>
        <w:ind w:left="0"/>
        <w:jc w:val="both"/>
      </w:pPr>
      <w:r>
        <w:rPr>
          <w:rFonts w:ascii="Times New Roman"/>
          <w:b w:val="false"/>
          <w:i w:val="false"/>
          <w:color w:val="000000"/>
          <w:sz w:val="28"/>
        </w:rPr>
        <w:t>
      Кәмелетке толмағаннан алынды_________________________________________</w:t>
      </w:r>
    </w:p>
    <w:p>
      <w:pPr>
        <w:spacing w:after="0"/>
        <w:ind w:left="0"/>
        <w:jc w:val="both"/>
      </w:pPr>
      <w:r>
        <w:rPr>
          <w:rFonts w:ascii="Times New Roman"/>
          <w:b w:val="false"/>
          <w:i w:val="false"/>
          <w:color w:val="000000"/>
          <w:sz w:val="28"/>
        </w:rPr>
        <w:t>
      (шыққан кезде қайтарылуға жататын заттар, құндылықтар және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(кәмелетке толмағанның тегін, аты-жөнін, жасын, ата-аналарын немесе</w:t>
      </w:r>
    </w:p>
    <w:p>
      <w:pPr>
        <w:spacing w:after="0"/>
        <w:ind w:left="0"/>
        <w:jc w:val="both"/>
      </w:pPr>
      <w:r>
        <w:rPr>
          <w:rFonts w:ascii="Times New Roman"/>
          <w:b w:val="false"/>
          <w:i w:val="false"/>
          <w:color w:val="000000"/>
          <w:sz w:val="28"/>
        </w:rPr>
        <w:t>
      басқа заңды тұлғаларын, тұрғылықты жерін, жұмыс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орнын, ата-анасының лауазымын, маңызы бар басқа деректерді)</w:t>
      </w:r>
    </w:p>
    <w:p>
      <w:pPr>
        <w:spacing w:after="0"/>
        <w:ind w:left="0"/>
        <w:jc w:val="both"/>
      </w:pPr>
      <w:r>
        <w:rPr>
          <w:rFonts w:ascii="Times New Roman"/>
          <w:b w:val="false"/>
          <w:i w:val="false"/>
          <w:color w:val="000000"/>
          <w:sz w:val="28"/>
        </w:rPr>
        <w:t>
      ________________________________________________ анықтау мүмкін болды</w:t>
      </w:r>
    </w:p>
    <w:p>
      <w:pPr>
        <w:spacing w:after="0"/>
        <w:ind w:left="0"/>
        <w:jc w:val="both"/>
      </w:pPr>
      <w:r>
        <w:rPr>
          <w:rFonts w:ascii="Times New Roman"/>
          <w:b w:val="false"/>
          <w:i w:val="false"/>
          <w:color w:val="000000"/>
          <w:sz w:val="28"/>
        </w:rPr>
        <w:t>
      (сыртынан қарағанда кәмелетке толмағанның дені сау, ауру, дене жарақаты бар т.б.)</w:t>
      </w:r>
    </w:p>
    <w:p>
      <w:pPr>
        <w:spacing w:after="0"/>
        <w:ind w:left="0"/>
        <w:jc w:val="both"/>
      </w:pPr>
      <w:r>
        <w:rPr>
          <w:rFonts w:ascii="Times New Roman"/>
          <w:b w:val="false"/>
          <w:i w:val="false"/>
          <w:color w:val="000000"/>
          <w:sz w:val="28"/>
        </w:rPr>
        <w:t>
      Қолы _____________________________________________________________________</w:t>
      </w:r>
    </w:p>
    <w:p>
      <w:pPr>
        <w:spacing w:after="0"/>
        <w:ind w:left="0"/>
        <w:jc w:val="both"/>
      </w:pPr>
      <w:r>
        <w:rPr>
          <w:rFonts w:ascii="Times New Roman"/>
          <w:b w:val="false"/>
          <w:i w:val="false"/>
          <w:color w:val="000000"/>
          <w:sz w:val="28"/>
        </w:rPr>
        <w:t>
      (қаулыны толтырған лауазымды адамның лауазымы, атағы, тегі және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8" w:id="454"/>
    <w:p>
      <w:pPr>
        <w:spacing w:after="0"/>
        <w:ind w:left="0"/>
        <w:jc w:val="both"/>
      </w:pPr>
      <w:r>
        <w:rPr>
          <w:rFonts w:ascii="Times New Roman"/>
          <w:b w:val="false"/>
          <w:i w:val="false"/>
          <w:color w:val="000000"/>
          <w:sz w:val="28"/>
        </w:rPr>
        <w:t>
      нысан</w:t>
      </w:r>
    </w:p>
    <w:bookmarkEnd w:id="454"/>
    <w:p>
      <w:pPr>
        <w:spacing w:after="0"/>
        <w:ind w:left="0"/>
        <w:jc w:val="left"/>
      </w:pPr>
      <w:r>
        <w:rPr>
          <w:rFonts w:ascii="Times New Roman"/>
          <w:b/>
          <w:i w:val="false"/>
          <w:color w:val="000000"/>
        </w:rPr>
        <w:t xml:space="preserve"> Кәмелетке толмағандарды бейімдеу орталығына жеткізілген</w:t>
      </w:r>
      <w:r>
        <w:br/>
      </w:r>
      <w:r>
        <w:rPr>
          <w:rFonts w:ascii="Times New Roman"/>
          <w:b/>
          <w:i w:val="false"/>
          <w:color w:val="000000"/>
        </w:rPr>
        <w:t>кәмелетке толмағандарды есепке алу журналы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(кәмелетке толмағандарды бейімдеу орталығының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 жылғы "___" _______ басталды.</w:t>
      </w:r>
    </w:p>
    <w:p>
      <w:pPr>
        <w:spacing w:after="0"/>
        <w:ind w:left="0"/>
        <w:jc w:val="both"/>
      </w:pPr>
      <w:r>
        <w:rPr>
          <w:rFonts w:ascii="Times New Roman"/>
          <w:b w:val="false"/>
          <w:i w:val="false"/>
          <w:color w:val="000000"/>
          <w:sz w:val="28"/>
        </w:rPr>
        <w:t>
      20__ жылғы "___" _______ аяқталды.</w:t>
      </w:r>
    </w:p>
    <w:p>
      <w:pPr>
        <w:spacing w:after="0"/>
        <w:ind w:left="0"/>
        <w:jc w:val="both"/>
      </w:pPr>
      <w:r>
        <w:rPr>
          <w:rFonts w:ascii="Times New Roman"/>
          <w:b w:val="false"/>
          <w:i w:val="false"/>
          <w:color w:val="000000"/>
          <w:sz w:val="28"/>
        </w:rPr>
        <w:t>
      Журналдың бағандары:</w:t>
      </w:r>
    </w:p>
    <w:p>
      <w:pPr>
        <w:spacing w:after="0"/>
        <w:ind w:left="0"/>
        <w:jc w:val="both"/>
      </w:pPr>
      <w:r>
        <w:rPr>
          <w:rFonts w:ascii="Times New Roman"/>
          <w:b w:val="false"/>
          <w:i w:val="false"/>
          <w:color w:val="000000"/>
          <w:sz w:val="28"/>
        </w:rPr>
        <w:t>
      Реттік нөмірі.</w:t>
      </w:r>
    </w:p>
    <w:p>
      <w:pPr>
        <w:spacing w:after="0"/>
        <w:ind w:left="0"/>
        <w:jc w:val="both"/>
      </w:pPr>
      <w:r>
        <w:rPr>
          <w:rFonts w:ascii="Times New Roman"/>
          <w:b w:val="false"/>
          <w:i w:val="false"/>
          <w:color w:val="000000"/>
          <w:sz w:val="28"/>
        </w:rPr>
        <w:t>
      Орталыққа жеткізілген күні мен уақыты.</w:t>
      </w:r>
    </w:p>
    <w:p>
      <w:pPr>
        <w:spacing w:after="0"/>
        <w:ind w:left="0"/>
        <w:jc w:val="both"/>
      </w:pPr>
      <w:r>
        <w:rPr>
          <w:rFonts w:ascii="Times New Roman"/>
          <w:b w:val="false"/>
          <w:i w:val="false"/>
          <w:color w:val="000000"/>
          <w:sz w:val="28"/>
        </w:rPr>
        <w:t>
      Кәмелетке толмағанның тегі, аты, әкесінің аты.</w:t>
      </w:r>
    </w:p>
    <w:p>
      <w:pPr>
        <w:spacing w:after="0"/>
        <w:ind w:left="0"/>
        <w:jc w:val="both"/>
      </w:pPr>
      <w:r>
        <w:rPr>
          <w:rFonts w:ascii="Times New Roman"/>
          <w:b w:val="false"/>
          <w:i w:val="false"/>
          <w:color w:val="000000"/>
          <w:sz w:val="28"/>
        </w:rPr>
        <w:t>
      Туған жылы, айы, күні.</w:t>
      </w:r>
    </w:p>
    <w:p>
      <w:pPr>
        <w:spacing w:after="0"/>
        <w:ind w:left="0"/>
        <w:jc w:val="both"/>
      </w:pPr>
      <w:r>
        <w:rPr>
          <w:rFonts w:ascii="Times New Roman"/>
          <w:b w:val="false"/>
          <w:i w:val="false"/>
          <w:color w:val="000000"/>
          <w:sz w:val="28"/>
        </w:rPr>
        <w:t>
      Ата-анасы немесе басқа заңды өкілдері туралы мәліметтер.</w:t>
      </w:r>
    </w:p>
    <w:p>
      <w:pPr>
        <w:spacing w:after="0"/>
        <w:ind w:left="0"/>
        <w:jc w:val="both"/>
      </w:pPr>
      <w:r>
        <w:rPr>
          <w:rFonts w:ascii="Times New Roman"/>
          <w:b w:val="false"/>
          <w:i w:val="false"/>
          <w:color w:val="000000"/>
          <w:sz w:val="28"/>
        </w:rPr>
        <w:t>
      Тұрғылықты жері, телефоны (қажет болған жағдайда кәмелетке</w:t>
      </w:r>
    </w:p>
    <w:p>
      <w:pPr>
        <w:spacing w:after="0"/>
        <w:ind w:left="0"/>
        <w:jc w:val="both"/>
      </w:pPr>
      <w:r>
        <w:rPr>
          <w:rFonts w:ascii="Times New Roman"/>
          <w:b w:val="false"/>
          <w:i w:val="false"/>
          <w:color w:val="000000"/>
          <w:sz w:val="28"/>
        </w:rPr>
        <w:t>
      толмағанды тәрбиеленген балалар мекемесінің атауы көрсетіледі).</w:t>
      </w:r>
    </w:p>
    <w:p>
      <w:pPr>
        <w:spacing w:after="0"/>
        <w:ind w:left="0"/>
        <w:jc w:val="both"/>
      </w:pPr>
      <w:r>
        <w:rPr>
          <w:rFonts w:ascii="Times New Roman"/>
          <w:b w:val="false"/>
          <w:i w:val="false"/>
          <w:color w:val="000000"/>
          <w:sz w:val="28"/>
        </w:rPr>
        <w:t>
      Кім жеткізді (толық деректер).</w:t>
      </w:r>
    </w:p>
    <w:p>
      <w:pPr>
        <w:spacing w:after="0"/>
        <w:ind w:left="0"/>
        <w:jc w:val="both"/>
      </w:pPr>
      <w:r>
        <w:rPr>
          <w:rFonts w:ascii="Times New Roman"/>
          <w:b w:val="false"/>
          <w:i w:val="false"/>
          <w:color w:val="000000"/>
          <w:sz w:val="28"/>
        </w:rPr>
        <w:t>
      Орталыққа орналастырудың негізі.</w:t>
      </w:r>
    </w:p>
    <w:p>
      <w:pPr>
        <w:spacing w:after="0"/>
        <w:ind w:left="0"/>
        <w:jc w:val="both"/>
      </w:pPr>
      <w:r>
        <w:rPr>
          <w:rFonts w:ascii="Times New Roman"/>
          <w:b w:val="false"/>
          <w:i w:val="false"/>
          <w:color w:val="000000"/>
          <w:sz w:val="28"/>
        </w:rPr>
        <w:t>
      Орталықтан кеткен күні.</w:t>
      </w:r>
    </w:p>
    <w:p>
      <w:pPr>
        <w:spacing w:after="0"/>
        <w:ind w:left="0"/>
        <w:jc w:val="both"/>
      </w:pPr>
      <w:r>
        <w:rPr>
          <w:rFonts w:ascii="Times New Roman"/>
          <w:b w:val="false"/>
          <w:i w:val="false"/>
          <w:color w:val="000000"/>
          <w:sz w:val="28"/>
        </w:rPr>
        <w:t>
      Кәмелетке толмаған кімге және қайда жіберілді.</w:t>
      </w:r>
    </w:p>
    <w:p>
      <w:pPr>
        <w:spacing w:after="0"/>
        <w:ind w:left="0"/>
        <w:jc w:val="both"/>
      </w:pPr>
      <w:r>
        <w:rPr>
          <w:rFonts w:ascii="Times New Roman"/>
          <w:b w:val="false"/>
          <w:i w:val="false"/>
          <w:color w:val="000000"/>
          <w:sz w:val="28"/>
        </w:rPr>
        <w:t>
      Берудің негіздері.</w:t>
      </w:r>
    </w:p>
    <w:p>
      <w:pPr>
        <w:spacing w:after="0"/>
        <w:ind w:left="0"/>
        <w:jc w:val="both"/>
      </w:pPr>
      <w:r>
        <w:rPr>
          <w:rFonts w:ascii="Times New Roman"/>
          <w:b w:val="false"/>
          <w:i w:val="false"/>
          <w:color w:val="000000"/>
          <w:sz w:val="28"/>
        </w:rPr>
        <w:t>
      Кәмелетке толмағанды берген лауазымды адамның тегі (Орталықтың қызметкері).</w:t>
      </w:r>
    </w:p>
    <w:p>
      <w:pPr>
        <w:spacing w:after="0"/>
        <w:ind w:left="0"/>
        <w:jc w:val="both"/>
      </w:pPr>
      <w:r>
        <w:rPr>
          <w:rFonts w:ascii="Times New Roman"/>
          <w:b w:val="false"/>
          <w:i w:val="false"/>
          <w:color w:val="000000"/>
          <w:sz w:val="28"/>
        </w:rPr>
        <w:t>
      Кәмелетке толмағанды қабылдап алған адамның тегі, аты, әкесінің аты, қолы.</w:t>
      </w:r>
    </w:p>
    <w:p>
      <w:pPr>
        <w:spacing w:after="0"/>
        <w:ind w:left="0"/>
        <w:jc w:val="both"/>
      </w:pPr>
      <w:r>
        <w:rPr>
          <w:rFonts w:ascii="Times New Roman"/>
          <w:b w:val="false"/>
          <w:i w:val="false"/>
          <w:color w:val="000000"/>
          <w:sz w:val="28"/>
        </w:rPr>
        <w:t>
      Журнал нөмірленеді, тігіледі және Орталықтың директорының қолымен және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0" w:id="455"/>
    <w:p>
      <w:pPr>
        <w:spacing w:after="0"/>
        <w:ind w:left="0"/>
        <w:jc w:val="both"/>
      </w:pPr>
      <w:r>
        <w:rPr>
          <w:rFonts w:ascii="Times New Roman"/>
          <w:b w:val="false"/>
          <w:i w:val="false"/>
          <w:color w:val="000000"/>
          <w:sz w:val="28"/>
        </w:rPr>
        <w:t>
      нысан</w:t>
      </w:r>
    </w:p>
    <w:bookmarkEnd w:id="455"/>
    <w:bookmarkStart w:name="z521" w:id="456"/>
    <w:p>
      <w:pPr>
        <w:spacing w:after="0"/>
        <w:ind w:left="0"/>
        <w:jc w:val="left"/>
      </w:pPr>
      <w:r>
        <w:rPr>
          <w:rFonts w:ascii="Times New Roman"/>
          <w:b/>
          <w:i w:val="false"/>
          <w:color w:val="000000"/>
        </w:rPr>
        <w:t xml:space="preserve"> № ___ Есепке алу - статистикалық карточкасы</w:t>
      </w:r>
    </w:p>
    <w:bookmarkEnd w:id="456"/>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13.03.2014 </w:t>
      </w:r>
      <w:r>
        <w:rPr>
          <w:rFonts w:ascii="Times New Roman"/>
          <w:b w:val="false"/>
          <w:i w:val="false"/>
          <w:color w:val="ff0000"/>
          <w:sz w:val="28"/>
        </w:rPr>
        <w:t xml:space="preserve"> № 75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(бар болған жағдайда) _______________________________</w:t>
      </w:r>
    </w:p>
    <w:p>
      <w:pPr>
        <w:spacing w:after="0"/>
        <w:ind w:left="0"/>
        <w:jc w:val="both"/>
      </w:pPr>
      <w:r>
        <w:rPr>
          <w:rFonts w:ascii="Times New Roman"/>
          <w:b w:val="false"/>
          <w:i w:val="false"/>
          <w:color w:val="000000"/>
          <w:sz w:val="28"/>
        </w:rPr>
        <w:t>
      4. Туған күні, айы, жылы және туған жері ____________________________</w:t>
      </w:r>
    </w:p>
    <w:p>
      <w:pPr>
        <w:spacing w:after="0"/>
        <w:ind w:left="0"/>
        <w:jc w:val="both"/>
      </w:pPr>
      <w:r>
        <w:rPr>
          <w:rFonts w:ascii="Times New Roman"/>
          <w:b w:val="false"/>
          <w:i w:val="false"/>
          <w:color w:val="000000"/>
          <w:sz w:val="28"/>
        </w:rPr>
        <w:t>
      5. Тұратын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___________________________________________________________</w:t>
      </w:r>
    </w:p>
    <w:p>
      <w:pPr>
        <w:spacing w:after="0"/>
        <w:ind w:left="0"/>
        <w:jc w:val="both"/>
      </w:pPr>
      <w:r>
        <w:rPr>
          <w:rFonts w:ascii="Times New Roman"/>
          <w:b w:val="false"/>
          <w:i w:val="false"/>
          <w:color w:val="000000"/>
          <w:sz w:val="28"/>
        </w:rPr>
        <w:t>
                                   (оқу орны, сынып, топ)</w:t>
      </w:r>
    </w:p>
    <w:p>
      <w:pPr>
        <w:spacing w:after="0"/>
        <w:ind w:left="0"/>
        <w:jc w:val="both"/>
      </w:pPr>
      <w:r>
        <w:rPr>
          <w:rFonts w:ascii="Times New Roman"/>
          <w:b w:val="false"/>
          <w:i w:val="false"/>
          <w:color w:val="000000"/>
          <w:sz w:val="28"/>
        </w:rPr>
        <w:t>
      7. Ата-анасы туралы мәліметтер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айы, жылы, тұратын жері, жұмысы)</w:t>
      </w:r>
    </w:p>
    <w:p>
      <w:pPr>
        <w:spacing w:after="0"/>
        <w:ind w:left="0"/>
        <w:jc w:val="both"/>
      </w:pPr>
      <w:r>
        <w:rPr>
          <w:rFonts w:ascii="Times New Roman"/>
          <w:b w:val="false"/>
          <w:i w:val="false"/>
          <w:color w:val="000000"/>
          <w:sz w:val="28"/>
        </w:rPr>
        <w:t xml:space="preserve">
      8. Орналастыру негізі (керегін сызу керек): осы Қағиданың 8-тармағының 3) тармақшасында көрсетілген кәмелетке толмағандарға қатысты сот қаулысы; осы Қағиданың </w:t>
      </w:r>
      <w:r>
        <w:rPr>
          <w:rFonts w:ascii="Times New Roman"/>
          <w:b w:val="false"/>
          <w:i w:val="false"/>
          <w:color w:val="000000"/>
          <w:sz w:val="28"/>
        </w:rPr>
        <w:t xml:space="preserve"> 8-тармағының</w:t>
      </w:r>
      <w:r>
        <w:rPr>
          <w:rFonts w:ascii="Times New Roman"/>
          <w:b w:val="false"/>
          <w:i w:val="false"/>
          <w:color w:val="000000"/>
          <w:sz w:val="28"/>
        </w:rPr>
        <w:t xml:space="preserve"> 1) және 2) тармақшаларында көрсетілген кәмелетке толмағандарға қатысты қамқоршылық және қорғаншылық органының қаулысы негіз болып табылады; осы Қағиданың </w:t>
      </w:r>
      <w:r>
        <w:rPr>
          <w:rFonts w:ascii="Times New Roman"/>
          <w:b w:val="false"/>
          <w:i w:val="false"/>
          <w:color w:val="000000"/>
          <w:sz w:val="28"/>
        </w:rPr>
        <w:t xml:space="preserve"> 8-тармағының</w:t>
      </w:r>
      <w:r>
        <w:rPr>
          <w:rFonts w:ascii="Times New Roman"/>
          <w:b w:val="false"/>
          <w:i w:val="false"/>
          <w:color w:val="000000"/>
          <w:sz w:val="28"/>
        </w:rPr>
        <w:t xml:space="preserve"> 4) тармақшасында көрсетілген кәмелетке толмағанды (дарды) Орталыққа жеткізген тұлғаның өтініші.</w:t>
      </w:r>
    </w:p>
    <w:p>
      <w:pPr>
        <w:spacing w:after="0"/>
        <w:ind w:left="0"/>
        <w:jc w:val="both"/>
      </w:pPr>
      <w:r>
        <w:rPr>
          <w:rFonts w:ascii="Times New Roman"/>
          <w:b w:val="false"/>
          <w:i w:val="false"/>
          <w:color w:val="000000"/>
          <w:sz w:val="28"/>
        </w:rPr>
        <w:t>
      9. Ішкі істер органдарында есепте тұрды ма: (иә, жоқ)________________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Қылмыстық жауапкершілікке тартылды ма: (иә, жоқ)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Ерекше белгілері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Есепке алу-статистикалық карточкасының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және қашан берді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ісінің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2" w:id="457"/>
    <w:p>
      <w:pPr>
        <w:spacing w:after="0"/>
        <w:ind w:left="0"/>
        <w:jc w:val="both"/>
      </w:pPr>
      <w:r>
        <w:rPr>
          <w:rFonts w:ascii="Times New Roman"/>
          <w:b w:val="false"/>
          <w:i w:val="false"/>
          <w:color w:val="000000"/>
          <w:sz w:val="28"/>
        </w:rPr>
        <w:t>
      нысан</w:t>
      </w:r>
    </w:p>
    <w:bookmarkEnd w:id="457"/>
    <w:p>
      <w:pPr>
        <w:spacing w:after="0"/>
        <w:ind w:left="0"/>
        <w:jc w:val="both"/>
      </w:pPr>
      <w:r>
        <w:rPr>
          <w:rFonts w:ascii="Times New Roman"/>
          <w:b w:val="false"/>
          <w:i w:val="false"/>
          <w:color w:val="000000"/>
          <w:sz w:val="28"/>
        </w:rPr>
        <w:t>
                                    № ___ Жеке ісі</w:t>
      </w:r>
    </w:p>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_____________________________________________________</w:t>
      </w:r>
    </w:p>
    <w:p>
      <w:pPr>
        <w:spacing w:after="0"/>
        <w:ind w:left="0"/>
        <w:jc w:val="both"/>
      </w:pPr>
      <w:r>
        <w:rPr>
          <w:rFonts w:ascii="Times New Roman"/>
          <w:b w:val="false"/>
          <w:i w:val="false"/>
          <w:color w:val="000000"/>
          <w:sz w:val="28"/>
        </w:rPr>
        <w:t>
                              Анықталған мәліметтер</w:t>
      </w:r>
    </w:p>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_____________________________________________________</w:t>
      </w:r>
    </w:p>
    <w:p>
      <w:pPr>
        <w:spacing w:after="0"/>
        <w:ind w:left="0"/>
        <w:jc w:val="both"/>
      </w:pPr>
      <w:r>
        <w:rPr>
          <w:rFonts w:ascii="Times New Roman"/>
          <w:b w:val="false"/>
          <w:i w:val="false"/>
          <w:color w:val="000000"/>
          <w:sz w:val="28"/>
        </w:rPr>
        <w:t>
                          (Туған күні, айы, жылы)</w:t>
      </w:r>
    </w:p>
    <w:p>
      <w:pPr>
        <w:spacing w:after="0"/>
        <w:ind w:left="0"/>
        <w:jc w:val="both"/>
      </w:pPr>
      <w:r>
        <w:rPr>
          <w:rFonts w:ascii="Times New Roman"/>
          <w:b w:val="false"/>
          <w:i w:val="false"/>
          <w:color w:val="000000"/>
          <w:sz w:val="28"/>
        </w:rPr>
        <w:t>
            20__ жылғы "___" _______ түсті.</w:t>
      </w:r>
    </w:p>
    <w:p>
      <w:pPr>
        <w:spacing w:after="0"/>
        <w:ind w:left="0"/>
        <w:jc w:val="both"/>
      </w:pPr>
      <w:r>
        <w:rPr>
          <w:rFonts w:ascii="Times New Roman"/>
          <w:b w:val="false"/>
          <w:i w:val="false"/>
          <w:color w:val="000000"/>
          <w:sz w:val="28"/>
        </w:rPr>
        <w:t>
            20__ жылғы "___" ______ кетті.</w:t>
      </w:r>
    </w:p>
    <w:p>
      <w:pPr>
        <w:spacing w:after="0"/>
        <w:ind w:left="0"/>
        <w:jc w:val="both"/>
      </w:pPr>
      <w:r>
        <w:rPr>
          <w:rFonts w:ascii="Times New Roman"/>
          <w:b w:val="false"/>
          <w:i w:val="false"/>
          <w:color w:val="000000"/>
          <w:sz w:val="28"/>
        </w:rPr>
        <w:t>
             _______ бетте.</w:t>
      </w:r>
    </w:p>
    <w:p>
      <w:pPr>
        <w:spacing w:after="0"/>
        <w:ind w:left="0"/>
        <w:jc w:val="both"/>
      </w:pPr>
      <w:r>
        <w:rPr>
          <w:rFonts w:ascii="Times New Roman"/>
          <w:b w:val="false"/>
          <w:i w:val="false"/>
          <w:color w:val="000000"/>
          <w:sz w:val="28"/>
        </w:rPr>
        <w:t>
      Жеке іске төмендегі құжаттар қоса беріледі:</w:t>
      </w:r>
    </w:p>
    <w:p>
      <w:pPr>
        <w:spacing w:after="0"/>
        <w:ind w:left="0"/>
        <w:jc w:val="both"/>
      </w:pPr>
      <w:r>
        <w:rPr>
          <w:rFonts w:ascii="Times New Roman"/>
          <w:b w:val="false"/>
          <w:i w:val="false"/>
          <w:color w:val="000000"/>
          <w:sz w:val="28"/>
        </w:rPr>
        <w:t>
      1. Кәмелетке толмағанды Орталыққа орналастыру туралы қаулы.</w:t>
      </w:r>
    </w:p>
    <w:p>
      <w:pPr>
        <w:spacing w:after="0"/>
        <w:ind w:left="0"/>
        <w:jc w:val="both"/>
      </w:pPr>
      <w:r>
        <w:rPr>
          <w:rFonts w:ascii="Times New Roman"/>
          <w:b w:val="false"/>
          <w:i w:val="false"/>
          <w:color w:val="000000"/>
          <w:sz w:val="28"/>
        </w:rPr>
        <w:t>
      2. Кәмелетке толмағанды Орталыққа қабылдаудың актісі.</w:t>
      </w:r>
    </w:p>
    <w:p>
      <w:pPr>
        <w:spacing w:after="0"/>
        <w:ind w:left="0"/>
        <w:jc w:val="both"/>
      </w:pPr>
      <w:r>
        <w:rPr>
          <w:rFonts w:ascii="Times New Roman"/>
          <w:b w:val="false"/>
          <w:i w:val="false"/>
          <w:color w:val="000000"/>
          <w:sz w:val="28"/>
        </w:rPr>
        <w:t>
      3. Кәмелетке толмағанның жасын растайтын құжаттар.</w:t>
      </w:r>
    </w:p>
    <w:p>
      <w:pPr>
        <w:spacing w:after="0"/>
        <w:ind w:left="0"/>
        <w:jc w:val="both"/>
      </w:pPr>
      <w:r>
        <w:rPr>
          <w:rFonts w:ascii="Times New Roman"/>
          <w:b w:val="false"/>
          <w:i w:val="false"/>
          <w:color w:val="000000"/>
          <w:sz w:val="28"/>
        </w:rPr>
        <w:t>
      4. Ата-анасының немесе басқа заңды өкілдерінің болуы, олардың тұратын жері туралы мәліметтер.</w:t>
      </w:r>
    </w:p>
    <w:p>
      <w:pPr>
        <w:spacing w:after="0"/>
        <w:ind w:left="0"/>
        <w:jc w:val="both"/>
      </w:pPr>
      <w:r>
        <w:rPr>
          <w:rFonts w:ascii="Times New Roman"/>
          <w:b w:val="false"/>
          <w:i w:val="false"/>
          <w:color w:val="000000"/>
          <w:sz w:val="28"/>
        </w:rPr>
        <w:t>
      5. Профилактикалық жұмыс жүргізу материалдары.</w:t>
      </w:r>
    </w:p>
    <w:p>
      <w:pPr>
        <w:spacing w:after="0"/>
        <w:ind w:left="0"/>
        <w:jc w:val="both"/>
      </w:pPr>
      <w:r>
        <w:rPr>
          <w:rFonts w:ascii="Times New Roman"/>
          <w:b w:val="false"/>
          <w:i w:val="false"/>
          <w:color w:val="000000"/>
          <w:sz w:val="28"/>
        </w:rPr>
        <w:t>
      6. Денсаулық жағдайы туралы анықтама.</w:t>
      </w:r>
    </w:p>
    <w:p>
      <w:pPr>
        <w:spacing w:after="0"/>
        <w:ind w:left="0"/>
        <w:jc w:val="both"/>
      </w:pPr>
      <w:r>
        <w:rPr>
          <w:rFonts w:ascii="Times New Roman"/>
          <w:b w:val="false"/>
          <w:i w:val="false"/>
          <w:color w:val="000000"/>
          <w:sz w:val="28"/>
        </w:rPr>
        <w:t>
      7. Өзге де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бейімдеу орталықтары </w:t>
            </w:r>
            <w:r>
              <w:br/>
            </w:r>
            <w:r>
              <w:rPr>
                <w:rFonts w:ascii="Times New Roman"/>
                <w:b w:val="false"/>
                <w:i w:val="false"/>
                <w:color w:val="000000"/>
                <w:sz w:val="20"/>
              </w:rPr>
              <w:t xml:space="preserve">қызметінің үлгілік қағидасына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 жаңа редакцияда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4" w:id="458"/>
    <w:p>
      <w:pPr>
        <w:spacing w:after="0"/>
        <w:ind w:left="0"/>
        <w:jc w:val="both"/>
      </w:pPr>
      <w:r>
        <w:rPr>
          <w:rFonts w:ascii="Times New Roman"/>
          <w:b w:val="false"/>
          <w:i w:val="false"/>
          <w:color w:val="000000"/>
          <w:sz w:val="28"/>
        </w:rPr>
        <w:t>
      нысан</w:t>
      </w:r>
    </w:p>
    <w:bookmarkEnd w:id="458"/>
    <w:p>
      <w:pPr>
        <w:spacing w:after="0"/>
        <w:ind w:left="0"/>
        <w:jc w:val="left"/>
      </w:pPr>
      <w:r>
        <w:rPr>
          <w:rFonts w:ascii="Times New Roman"/>
          <w:b/>
          <w:i w:val="false"/>
          <w:color w:val="000000"/>
        </w:rPr>
        <w:t xml:space="preserve"> Кәмелетке толмағанды қабылдау - беру туралы Акт</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20___ жылғы "___" __________ сағат ______ минутта кәмелетке толмаған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(кәмелетке толмағанды Орталыққа берген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кездегі жолдаманың атауы мен нөмірі, лауазымды адамдардың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ата-аналарына немесе басқа заңды өкілдеріне берген кезде кәмелетке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толмағанды қабылдап алушы адамның тегі, аты, әкесінің аты, туыстық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дәрежесі, паспортының сериясы мен нөмірі, қашан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кімнің бергені, мекенжайы көрсетіледі) бердім.</w:t>
      </w:r>
    </w:p>
    <w:p>
      <w:pPr>
        <w:spacing w:after="0"/>
        <w:ind w:left="0"/>
        <w:jc w:val="both"/>
      </w:pPr>
      <w:r>
        <w:rPr>
          <w:rFonts w:ascii="Times New Roman"/>
          <w:b w:val="false"/>
          <w:i w:val="false"/>
          <w:color w:val="000000"/>
          <w:sz w:val="28"/>
        </w:rPr>
        <w:t>
      Кәмелетке толмағанмен бірге мынадай заттар, ақша, бағалы заттар,</w:t>
      </w:r>
    </w:p>
    <w:p>
      <w:pPr>
        <w:spacing w:after="0"/>
        <w:ind w:left="0"/>
        <w:jc w:val="both"/>
      </w:pPr>
      <w:r>
        <w:rPr>
          <w:rFonts w:ascii="Times New Roman"/>
          <w:b w:val="false"/>
          <w:i w:val="false"/>
          <w:color w:val="000000"/>
          <w:sz w:val="28"/>
        </w:rPr>
        <w:t>
      құжаттар берілді ____________________________________________________</w:t>
      </w:r>
    </w:p>
    <w:p>
      <w:pPr>
        <w:spacing w:after="0"/>
        <w:ind w:left="0"/>
        <w:jc w:val="both"/>
      </w:pPr>
      <w:r>
        <w:rPr>
          <w:rFonts w:ascii="Times New Roman"/>
          <w:b w:val="false"/>
          <w:i w:val="false"/>
          <w:color w:val="000000"/>
          <w:sz w:val="28"/>
        </w:rPr>
        <w:t>
                               (атап көрсетіледі)</w:t>
      </w:r>
    </w:p>
    <w:p>
      <w:pPr>
        <w:spacing w:after="0"/>
        <w:ind w:left="0"/>
        <w:jc w:val="both"/>
      </w:pPr>
      <w:r>
        <w:rPr>
          <w:rFonts w:ascii="Times New Roman"/>
          <w:b w:val="false"/>
          <w:i w:val="false"/>
          <w:color w:val="000000"/>
          <w:sz w:val="28"/>
        </w:rPr>
        <w:t>
      Ескертпе ____________________________________________________________</w:t>
      </w:r>
    </w:p>
    <w:p>
      <w:pPr>
        <w:spacing w:after="0"/>
        <w:ind w:left="0"/>
        <w:jc w:val="both"/>
      </w:pPr>
      <w:r>
        <w:rPr>
          <w:rFonts w:ascii="Times New Roman"/>
          <w:b w:val="false"/>
          <w:i w:val="false"/>
          <w:color w:val="000000"/>
          <w:sz w:val="28"/>
        </w:rPr>
        <w:t>
      Тапсырдым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Қабылдап алдым ______________________________________________________</w:t>
      </w:r>
    </w:p>
    <w:p>
      <w:pPr>
        <w:spacing w:after="0"/>
        <w:ind w:left="0"/>
        <w:jc w:val="both"/>
      </w:pPr>
      <w:r>
        <w:rPr>
          <w:rFonts w:ascii="Times New Roman"/>
          <w:b w:val="false"/>
          <w:i w:val="false"/>
          <w:color w:val="000000"/>
          <w:sz w:val="28"/>
        </w:rPr>
        <w:t>
                           (баланы қабылдап алған адамның тегі, қолы)</w:t>
      </w:r>
    </w:p>
    <w:p>
      <w:pPr>
        <w:spacing w:after="0"/>
        <w:ind w:left="0"/>
        <w:jc w:val="both"/>
      </w:pPr>
      <w:r>
        <w:rPr>
          <w:rFonts w:ascii="Times New Roman"/>
          <w:b w:val="false"/>
          <w:i w:val="false"/>
          <w:color w:val="000000"/>
          <w:sz w:val="28"/>
        </w:rPr>
        <w:t xml:space="preserve">
                        20___ жылғы "___"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18 маусымдағы</w:t>
            </w:r>
            <w:r>
              <w:br/>
            </w:r>
            <w:r>
              <w:rPr>
                <w:rFonts w:ascii="Times New Roman"/>
                <w:b w:val="false"/>
                <w:i w:val="false"/>
                <w:color w:val="000000"/>
                <w:sz w:val="20"/>
              </w:rPr>
              <w:t>№ 229 бұйрығына 7-қосымша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Білім және ғылым министрінің 20.06.2019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7-қосымшамен толықтырылды - ҚР Білім және ғылым министрінің м.а. 25.05.2017 </w:t>
      </w:r>
      <w:r>
        <w:rPr>
          <w:rFonts w:ascii="Times New Roman"/>
          <w:b w:val="false"/>
          <w:i w:val="false"/>
          <w:color w:val="000000"/>
          <w:sz w:val="28"/>
        </w:rPr>
        <w:t>№ 248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530" w:id="459"/>
    <w:p>
      <w:pPr>
        <w:spacing w:after="0"/>
        <w:ind w:left="0"/>
        <w:jc w:val="left"/>
      </w:pPr>
      <w:r>
        <w:rPr>
          <w:rFonts w:ascii="Times New Roman"/>
          <w:b/>
          <w:i w:val="false"/>
          <w:color w:val="000000"/>
        </w:rPr>
        <w:t xml:space="preserve"> Өмірлік қиын жағдайдағы балаларды қолдау орталықтары қызметінің үлгiлік қағидалары</w:t>
      </w:r>
    </w:p>
    <w:bookmarkEnd w:id="459"/>
    <w:bookmarkStart w:name="z531" w:id="460"/>
    <w:p>
      <w:pPr>
        <w:spacing w:after="0"/>
        <w:ind w:left="0"/>
        <w:jc w:val="left"/>
      </w:pPr>
      <w:r>
        <w:rPr>
          <w:rFonts w:ascii="Times New Roman"/>
          <w:b/>
          <w:i w:val="false"/>
          <w:color w:val="000000"/>
        </w:rPr>
        <w:t xml:space="preserve"> 1-тарау. Негізгі ережелер</w:t>
      </w:r>
    </w:p>
    <w:bookmarkEnd w:id="460"/>
    <w:bookmarkStart w:name="z532" w:id="461"/>
    <w:p>
      <w:pPr>
        <w:spacing w:after="0"/>
        <w:ind w:left="0"/>
        <w:jc w:val="both"/>
      </w:pPr>
      <w:r>
        <w:rPr>
          <w:rFonts w:ascii="Times New Roman"/>
          <w:b w:val="false"/>
          <w:i w:val="false"/>
          <w:color w:val="000000"/>
          <w:sz w:val="28"/>
        </w:rPr>
        <w:t xml:space="preserve">
      1. Осы Қағидалар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"Білім беру ұйымдары түрлерінің номенклатурасын бекіту туралы" 2013 жылғы 22 ақпандағы № 50 (Нормативтік құқықтық актілерді мемлекеттік тіркеу тізілімінде № 8390 болып тіркелген) және "Білім беру саласындағы арнаулы әлеуметтік қызметтер көрсету стандартын бекіту туралы" 2015 жылғы 19 қаңтардағы № 17 (Нормативтік құқықтық актілерді мемлекеттік тіркеу тізілімінде № 10283 болып тіркелген) </w:t>
      </w:r>
      <w:r>
        <w:rPr>
          <w:rFonts w:ascii="Times New Roman"/>
          <w:b w:val="false"/>
          <w:i w:val="false"/>
          <w:color w:val="000000"/>
          <w:sz w:val="28"/>
        </w:rPr>
        <w:t>бұйрықтарына</w:t>
      </w:r>
      <w:r>
        <w:rPr>
          <w:rFonts w:ascii="Times New Roman"/>
          <w:b w:val="false"/>
          <w:i w:val="false"/>
          <w:color w:val="000000"/>
          <w:sz w:val="28"/>
        </w:rPr>
        <w:t xml:space="preserve"> сәйкес әзірленді және Өмірлік қиын жағдайдағы балаларды қолдау орталығы (бұдан әрі – Орталық) қызметінің тәртібін айқындайды.</w:t>
      </w:r>
    </w:p>
    <w:bookmarkEnd w:id="461"/>
    <w:bookmarkStart w:name="z533" w:id="46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62"/>
    <w:p>
      <w:pPr>
        <w:spacing w:after="0"/>
        <w:ind w:left="0"/>
        <w:jc w:val="both"/>
      </w:pPr>
      <w:r>
        <w:rPr>
          <w:rFonts w:ascii="Times New Roman"/>
          <w:b w:val="false"/>
          <w:i w:val="false"/>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pPr>
        <w:spacing w:after="0"/>
        <w:ind w:left="0"/>
        <w:jc w:val="both"/>
      </w:pPr>
      <w:r>
        <w:rPr>
          <w:rFonts w:ascii="Times New Roman"/>
          <w:b w:val="false"/>
          <w:i w:val="false"/>
          <w:color w:val="000000"/>
          <w:sz w:val="28"/>
        </w:rPr>
        <w:t>
      2)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заңнамасына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pPr>
        <w:spacing w:after="0"/>
        <w:ind w:left="0"/>
        <w:jc w:val="both"/>
      </w:pPr>
      <w:r>
        <w:rPr>
          <w:rFonts w:ascii="Times New Roman"/>
          <w:b w:val="false"/>
          <w:i w:val="false"/>
          <w:color w:val="000000"/>
          <w:sz w:val="28"/>
        </w:rPr>
        <w:t>
      3) өмірлік қиын жағдай – адамның тыныс-тіршілігін объективті түрде бұзатын, ол оны өз бетінше еңсере алмайтын, "Арнаулы әлеуметтік қызметтер туралы" 2008 жылғы 29 желтоқсандағы Қазақстан Республикасының Заңында (бұдан әрі - Заң) көзделген негіздер бойынша танылған ахуал;</w:t>
      </w:r>
    </w:p>
    <w:p>
      <w:pPr>
        <w:spacing w:after="0"/>
        <w:ind w:left="0"/>
        <w:jc w:val="both"/>
      </w:pPr>
      <w:r>
        <w:rPr>
          <w:rFonts w:ascii="Times New Roman"/>
          <w:b w:val="false"/>
          <w:i w:val="false"/>
          <w:color w:val="000000"/>
          <w:sz w:val="28"/>
        </w:rPr>
        <w:t>
      4)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463"/>
    <w:p>
      <w:pPr>
        <w:spacing w:after="0"/>
        <w:ind w:left="0"/>
        <w:jc w:val="left"/>
      </w:pPr>
      <w:r>
        <w:rPr>
          <w:rFonts w:ascii="Times New Roman"/>
          <w:b/>
          <w:i w:val="false"/>
          <w:color w:val="000000"/>
        </w:rPr>
        <w:t xml:space="preserve"> 2-тарау. Орталық қызметінің тәртібі</w:t>
      </w:r>
    </w:p>
    <w:bookmarkEnd w:id="463"/>
    <w:bookmarkStart w:name="z538" w:id="464"/>
    <w:p>
      <w:pPr>
        <w:spacing w:after="0"/>
        <w:ind w:left="0"/>
        <w:jc w:val="both"/>
      </w:pPr>
      <w:r>
        <w:rPr>
          <w:rFonts w:ascii="Times New Roman"/>
          <w:b w:val="false"/>
          <w:i w:val="false"/>
          <w:color w:val="000000"/>
          <w:sz w:val="28"/>
        </w:rPr>
        <w:t>
      3. Орталықта күнтізбелік жыл ішінде өмірлік қиын жағдайда жүрген балаларға әлеуметтік-тұрмыстық, әлеуметтік-медициналық, әлеуметтік-психологиялық, әлеуметтік-педагогикалық, әлеуметтік-еңбек, әлеуметтік-мәдени, әлеуметтік-экономикалық қызметтерді үш жастан он сегіз жасқа дейін:</w:t>
      </w:r>
    </w:p>
    <w:bookmarkEnd w:id="464"/>
    <w:p>
      <w:pPr>
        <w:spacing w:after="0"/>
        <w:ind w:left="0"/>
        <w:jc w:val="both"/>
      </w:pPr>
      <w:r>
        <w:rPr>
          <w:rFonts w:ascii="Times New Roman"/>
          <w:b w:val="false"/>
          <w:i w:val="false"/>
          <w:color w:val="000000"/>
          <w:sz w:val="28"/>
        </w:rPr>
        <w:t>
      1) жетім балалар;</w:t>
      </w:r>
    </w:p>
    <w:p>
      <w:pPr>
        <w:spacing w:after="0"/>
        <w:ind w:left="0"/>
        <w:jc w:val="both"/>
      </w:pPr>
      <w:r>
        <w:rPr>
          <w:rFonts w:ascii="Times New Roman"/>
          <w:b w:val="false"/>
          <w:i w:val="false"/>
          <w:color w:val="000000"/>
          <w:sz w:val="28"/>
        </w:rPr>
        <w:t>
      2) ата-аналық құқықтарының шектелуiне немесе олардан айырылуына, ата-анасының хабарсыз кеттi деп танылуына, олар өлдi деп жариялануына, әрекетке 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қорғаншылық немесе қамқоршылық жөніндегі функцияларды жүзеге асыратын орган (бұдан әрі - орган) қамқорлығынсыз қалған балалар;</w:t>
      </w:r>
    </w:p>
    <w:p>
      <w:pPr>
        <w:spacing w:after="0"/>
        <w:ind w:left="0"/>
        <w:jc w:val="both"/>
      </w:pPr>
      <w:r>
        <w:rPr>
          <w:rFonts w:ascii="Times New Roman"/>
          <w:b w:val="false"/>
          <w:i w:val="false"/>
          <w:color w:val="000000"/>
          <w:sz w:val="28"/>
        </w:rPr>
        <w:t>
      3) ата-аналарын немесе өзге де заңды өкiлдерiн анықтау үшін қадағалаусыз және панасыз қалған балалар;</w:t>
      </w:r>
    </w:p>
    <w:p>
      <w:pPr>
        <w:spacing w:after="0"/>
        <w:ind w:left="0"/>
        <w:jc w:val="both"/>
      </w:pPr>
      <w:r>
        <w:rPr>
          <w:rFonts w:ascii="Times New Roman"/>
          <w:b w:val="false"/>
          <w:i w:val="false"/>
          <w:color w:val="000000"/>
          <w:sz w:val="28"/>
        </w:rPr>
        <w:t>
      4) девиантты мінез-құлықты балалар;</w:t>
      </w:r>
    </w:p>
    <w:p>
      <w:pPr>
        <w:spacing w:after="0"/>
        <w:ind w:left="0"/>
        <w:jc w:val="both"/>
      </w:pPr>
      <w:r>
        <w:rPr>
          <w:rFonts w:ascii="Times New Roman"/>
          <w:b w:val="false"/>
          <w:i w:val="false"/>
          <w:color w:val="000000"/>
          <w:sz w:val="28"/>
        </w:rPr>
        <w:t>
      5) арнаулы білім беру ұйымдарына жіберілетін балалар;</w:t>
      </w:r>
    </w:p>
    <w:p>
      <w:pPr>
        <w:spacing w:after="0"/>
        <w:ind w:left="0"/>
        <w:jc w:val="both"/>
      </w:pPr>
      <w:r>
        <w:rPr>
          <w:rFonts w:ascii="Times New Roman"/>
          <w:b w:val="false"/>
          <w:i w:val="false"/>
          <w:color w:val="000000"/>
          <w:sz w:val="28"/>
        </w:rPr>
        <w:t>
      6) қатыгездік салдарынан әлеуметтік бейімсіздік пен әлеуметтік депривацияға әкеліп соғатын өмірлік қиын жағдайға тап болған балалар алады.</w:t>
      </w:r>
    </w:p>
    <w:p>
      <w:pPr>
        <w:spacing w:after="0"/>
        <w:ind w:left="0"/>
        <w:jc w:val="both"/>
      </w:pPr>
      <w:r>
        <w:rPr>
          <w:rFonts w:ascii="Times New Roman"/>
          <w:b w:val="false"/>
          <w:i w:val="false"/>
          <w:color w:val="000000"/>
          <w:sz w:val="28"/>
        </w:rPr>
        <w:t>
      7) қалыптасқан мән-жайлардың салдарынан тыныс-тіршілігі бұзылған және осы мән-жайларды өз бетінше немесе отбасының көмегімен еңсере алмайтын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465"/>
    <w:p>
      <w:pPr>
        <w:spacing w:after="0"/>
        <w:ind w:left="0"/>
        <w:jc w:val="both"/>
      </w:pPr>
      <w:r>
        <w:rPr>
          <w:rFonts w:ascii="Times New Roman"/>
          <w:b w:val="false"/>
          <w:i w:val="false"/>
          <w:color w:val="000000"/>
          <w:sz w:val="28"/>
        </w:rPr>
        <w:t>
      4. Орталықтың негізгі міндеттері:</w:t>
      </w:r>
    </w:p>
    <w:bookmarkEnd w:id="465"/>
    <w:p>
      <w:pPr>
        <w:spacing w:after="0"/>
        <w:ind w:left="0"/>
        <w:jc w:val="both"/>
      </w:pPr>
      <w:r>
        <w:rPr>
          <w:rFonts w:ascii="Times New Roman"/>
          <w:b w:val="false"/>
          <w:i w:val="false"/>
          <w:color w:val="000000"/>
          <w:sz w:val="28"/>
        </w:rPr>
        <w:t>
      1) жасына және денсаулық жағдайына неғұрлым барабар кәмелетке толмағандар үшін отбасылық жағдайға жақын өмір сүру жағдайларын жасау;</w:t>
      </w:r>
    </w:p>
    <w:p>
      <w:pPr>
        <w:spacing w:after="0"/>
        <w:ind w:left="0"/>
        <w:jc w:val="both"/>
      </w:pPr>
      <w:r>
        <w:rPr>
          <w:rFonts w:ascii="Times New Roman"/>
          <w:b w:val="false"/>
          <w:i w:val="false"/>
          <w:color w:val="000000"/>
          <w:sz w:val="28"/>
        </w:rPr>
        <w:t>
      2) кәмелетке толмағандарға, олардың ата-аналарына және өзге де заңды өкілдеріне өмірлік қиын жағдайды еңсеруде әлеуметтік және психологиялық көмек көрсету;</w:t>
      </w:r>
    </w:p>
    <w:p>
      <w:pPr>
        <w:spacing w:after="0"/>
        <w:ind w:left="0"/>
        <w:jc w:val="both"/>
      </w:pPr>
      <w:r>
        <w:rPr>
          <w:rFonts w:ascii="Times New Roman"/>
          <w:b w:val="false"/>
          <w:i w:val="false"/>
          <w:color w:val="000000"/>
          <w:sz w:val="28"/>
        </w:rPr>
        <w:t>
      3) кәмелетке толмағандардың әлеуметтік мәртебесін анықтау бойынша жұмыс;</w:t>
      </w:r>
    </w:p>
    <w:p>
      <w:pPr>
        <w:spacing w:after="0"/>
        <w:ind w:left="0"/>
        <w:jc w:val="both"/>
      </w:pPr>
      <w:r>
        <w:rPr>
          <w:rFonts w:ascii="Times New Roman"/>
          <w:b w:val="false"/>
          <w:i w:val="false"/>
          <w:color w:val="000000"/>
          <w:sz w:val="28"/>
        </w:rPr>
        <w:t>
      4) кәмелетке толмағандар арасындағы қадағалаусыз және панасыз қалудың алдын алу бойынша профилактикалық жұмыс;</w:t>
      </w:r>
    </w:p>
    <w:p>
      <w:pPr>
        <w:spacing w:after="0"/>
        <w:ind w:left="0"/>
        <w:jc w:val="both"/>
      </w:pPr>
      <w:r>
        <w:rPr>
          <w:rFonts w:ascii="Times New Roman"/>
          <w:b w:val="false"/>
          <w:i w:val="false"/>
          <w:color w:val="000000"/>
          <w:sz w:val="28"/>
        </w:rPr>
        <w:t>
      5) Орталықта тұрған кәмелетке толмағандардың құқықтары мен заңды мүдделерін қорғауды қамтамасыз ету;</w:t>
      </w:r>
    </w:p>
    <w:p>
      <w:pPr>
        <w:spacing w:after="0"/>
        <w:ind w:left="0"/>
        <w:jc w:val="both"/>
      </w:pPr>
      <w:r>
        <w:rPr>
          <w:rFonts w:ascii="Times New Roman"/>
          <w:b w:val="false"/>
          <w:i w:val="false"/>
          <w:color w:val="000000"/>
          <w:sz w:val="28"/>
        </w:rPr>
        <w:t>
      6) тәрбиеленушілердің жақын туыстарын анықтау және оларды жақын туыстарының отбасына қайтару жөнінде шаралар қабылдауда органдарға жәрдем көрсету;</w:t>
      </w:r>
    </w:p>
    <w:p>
      <w:pPr>
        <w:spacing w:after="0"/>
        <w:ind w:left="0"/>
        <w:jc w:val="both"/>
      </w:pPr>
      <w:r>
        <w:rPr>
          <w:rFonts w:ascii="Times New Roman"/>
          <w:b w:val="false"/>
          <w:i w:val="false"/>
          <w:color w:val="000000"/>
          <w:sz w:val="28"/>
        </w:rPr>
        <w:t>
      7) тәрбиеленушілерді асырап алушы отбасыларындағы (қорғаншылыққа, патронатқа, асырап алуға, баланы қабылдайтын отбасына) өмірге психологиялық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0" w:id="466"/>
    <w:p>
      <w:pPr>
        <w:spacing w:after="0"/>
        <w:ind w:left="0"/>
        <w:jc w:val="both"/>
      </w:pPr>
      <w:r>
        <w:rPr>
          <w:rFonts w:ascii="Times New Roman"/>
          <w:b w:val="false"/>
          <w:i w:val="false"/>
          <w:color w:val="000000"/>
          <w:sz w:val="28"/>
        </w:rPr>
        <w:t xml:space="preserve">
      5. Мемлекеттік секторда арнаулы әлеуметтік қызметтер көрсететін Орталықтардың штаттық саны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штаттарына және педагог қызметкерлер мен оларға теңестірілген адамдар лауазымдарының тізбесіне сәйкес белгіленеді.</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5" w:id="467"/>
    <w:p>
      <w:pPr>
        <w:spacing w:after="0"/>
        <w:ind w:left="0"/>
        <w:jc w:val="both"/>
      </w:pPr>
      <w:r>
        <w:rPr>
          <w:rFonts w:ascii="Times New Roman"/>
          <w:b w:val="false"/>
          <w:i w:val="false"/>
          <w:color w:val="000000"/>
          <w:sz w:val="28"/>
        </w:rPr>
        <w:t xml:space="preserve">
      6-1. Орталықтар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базасында құрылуы мүмкін.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6" w:id="468"/>
    <w:p>
      <w:pPr>
        <w:spacing w:after="0"/>
        <w:ind w:left="0"/>
        <w:jc w:val="both"/>
      </w:pPr>
      <w:r>
        <w:rPr>
          <w:rFonts w:ascii="Times New Roman"/>
          <w:b w:val="false"/>
          <w:i w:val="false"/>
          <w:color w:val="000000"/>
          <w:sz w:val="28"/>
        </w:rPr>
        <w:t>
      6-2. Түнгі уақытта, демалыс немесе мереке күндері кәмелетке толмағандар осы Қағидаларға қосымшаға сәйкес нысан бойынша Орталыққа өмірлік қиын жағдайдағы балаларды қолдау орталықтарына кәмелетке толмағандарды қабылдау туралы актінің негізінде қабылданады.</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6-2-тармақпен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7" w:id="469"/>
    <w:p>
      <w:pPr>
        <w:spacing w:after="0"/>
        <w:ind w:left="0"/>
        <w:jc w:val="both"/>
      </w:pPr>
      <w:r>
        <w:rPr>
          <w:rFonts w:ascii="Times New Roman"/>
          <w:b w:val="false"/>
          <w:i w:val="false"/>
          <w:color w:val="000000"/>
          <w:sz w:val="28"/>
        </w:rPr>
        <w:t>
      6-3. Кәмелетке толмағандарды одан әрі күтіп бағу не орналастыру туралы мәселені шешу үшін Орталықтың қызметкерлері үш жұмыс күні ішінде органдарға панасыздық, қадағалаусыздық белгілері болуын негіздейтін, қамқоршысыз қалғанын не болмаса баланың өмірі мен денсаулығына тікелей қауіп төнгені туралы ақпаратты ұсынады.</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6-3-тармақпен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5" w:id="470"/>
    <w:p>
      <w:pPr>
        <w:spacing w:after="0"/>
        <w:ind w:left="0"/>
        <w:jc w:val="both"/>
      </w:pPr>
      <w:r>
        <w:rPr>
          <w:rFonts w:ascii="Times New Roman"/>
          <w:b w:val="false"/>
          <w:i w:val="false"/>
          <w:color w:val="000000"/>
          <w:sz w:val="28"/>
        </w:rPr>
        <w:t>
      7. Орталыққа жолдама беруді отбасының (баланың) өмірлік қиын жағдайда жүргенін растайтын органның қорытындысы негізінде үш жұмыс күні ішінде облыстың, астананың және республикалық маңызы бар қаланың білім басқармасы жүзеге асырады.</w:t>
      </w:r>
    </w:p>
    <w:bookmarkEnd w:id="470"/>
    <w:p>
      <w:pPr>
        <w:spacing w:after="0"/>
        <w:ind w:left="0"/>
        <w:jc w:val="both"/>
      </w:pPr>
      <w:r>
        <w:rPr>
          <w:rFonts w:ascii="Times New Roman"/>
          <w:b w:val="false"/>
          <w:i w:val="false"/>
          <w:color w:val="000000"/>
          <w:sz w:val="28"/>
        </w:rPr>
        <w:t>
      Өз бетімен және ерікті түрде өтініш білдірген балалар мен олардың заңды өкілдеріне консультациялық көмек білім басқармасының жолдамасынсыз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71"/>
    <w:p>
      <w:pPr>
        <w:spacing w:after="0"/>
        <w:ind w:left="0"/>
        <w:jc w:val="both"/>
      </w:pPr>
      <w:r>
        <w:rPr>
          <w:rFonts w:ascii="Times New Roman"/>
          <w:b w:val="false"/>
          <w:i w:val="false"/>
          <w:color w:val="000000"/>
          <w:sz w:val="28"/>
        </w:rPr>
        <w:t>
      8. Орталықта 12 адамнан аспайтын балалардың тұрақты болуы үшін үштен аспайтын түрлі жастағы топтар, сондай-ақ уақытша (күндізгі) топтар ұйымдастырылады.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7" w:id="472"/>
    <w:p>
      <w:pPr>
        <w:spacing w:after="0"/>
        <w:ind w:left="0"/>
        <w:jc w:val="both"/>
      </w:pPr>
      <w:r>
        <w:rPr>
          <w:rFonts w:ascii="Times New Roman"/>
          <w:b w:val="false"/>
          <w:i w:val="false"/>
          <w:color w:val="000000"/>
          <w:sz w:val="28"/>
        </w:rPr>
        <w:t>
      9. Орталыққа жіберілетін әрбір балаға орган:</w:t>
      </w:r>
    </w:p>
    <w:bookmarkEnd w:id="472"/>
    <w:p>
      <w:pPr>
        <w:spacing w:after="0"/>
        <w:ind w:left="0"/>
        <w:jc w:val="both"/>
      </w:pPr>
      <w:r>
        <w:rPr>
          <w:rFonts w:ascii="Times New Roman"/>
          <w:b w:val="false"/>
          <w:i w:val="false"/>
          <w:color w:val="000000"/>
          <w:sz w:val="28"/>
        </w:rPr>
        <w:t>
      1) білім басқармасының жолдамасын;</w:t>
      </w:r>
    </w:p>
    <w:p>
      <w:pPr>
        <w:spacing w:after="0"/>
        <w:ind w:left="0"/>
        <w:jc w:val="both"/>
      </w:pPr>
      <w:r>
        <w:rPr>
          <w:rFonts w:ascii="Times New Roman"/>
          <w:b w:val="false"/>
          <w:i w:val="false"/>
          <w:color w:val="000000"/>
          <w:sz w:val="28"/>
        </w:rPr>
        <w:t>
      2) органның қорытындысын;</w:t>
      </w:r>
    </w:p>
    <w:p>
      <w:pPr>
        <w:spacing w:after="0"/>
        <w:ind w:left="0"/>
        <w:jc w:val="both"/>
      </w:pPr>
      <w:r>
        <w:rPr>
          <w:rFonts w:ascii="Times New Roman"/>
          <w:b w:val="false"/>
          <w:i w:val="false"/>
          <w:color w:val="000000"/>
          <w:sz w:val="28"/>
        </w:rPr>
        <w:t>
      3) Орталыққа орналастыру туралы ата-аналарының (заңды өкілдерінің) өмірлік қиын жағдайда жүру себептерін көрсете отырып жазған өтінішін (еркін нысанда);</w:t>
      </w:r>
    </w:p>
    <w:p>
      <w:pPr>
        <w:spacing w:after="0"/>
        <w:ind w:left="0"/>
        <w:jc w:val="both"/>
      </w:pPr>
      <w:r>
        <w:rPr>
          <w:rFonts w:ascii="Times New Roman"/>
          <w:b w:val="false"/>
          <w:i w:val="false"/>
          <w:color w:val="000000"/>
          <w:sz w:val="28"/>
        </w:rPr>
        <w:t>
      4) баланың туу туралы куәлігін (жеке куәлігі) (бар болғанда);</w:t>
      </w:r>
    </w:p>
    <w:p>
      <w:pPr>
        <w:spacing w:after="0"/>
        <w:ind w:left="0"/>
        <w:jc w:val="both"/>
      </w:pPr>
      <w:r>
        <w:rPr>
          <w:rFonts w:ascii="Times New Roman"/>
          <w:b w:val="false"/>
          <w:i w:val="false"/>
          <w:color w:val="000000"/>
          <w:sz w:val="28"/>
        </w:rPr>
        <w:t>
      5) денсаулық жағдайы және екпелер туралы медициналық құжаттарды (бар болғанда);</w:t>
      </w:r>
    </w:p>
    <w:p>
      <w:pPr>
        <w:spacing w:after="0"/>
        <w:ind w:left="0"/>
        <w:jc w:val="both"/>
      </w:pPr>
      <w:r>
        <w:rPr>
          <w:rFonts w:ascii="Times New Roman"/>
          <w:b w:val="false"/>
          <w:i w:val="false"/>
          <w:color w:val="000000"/>
          <w:sz w:val="28"/>
        </w:rPr>
        <w:t>
      6) баланың білімі туралы құжаттарды (бар болғанда);</w:t>
      </w:r>
    </w:p>
    <w:p>
      <w:pPr>
        <w:spacing w:after="0"/>
        <w:ind w:left="0"/>
        <w:jc w:val="both"/>
      </w:pPr>
      <w:r>
        <w:rPr>
          <w:rFonts w:ascii="Times New Roman"/>
          <w:b w:val="false"/>
          <w:i w:val="false"/>
          <w:color w:val="000000"/>
          <w:sz w:val="28"/>
        </w:rPr>
        <w:t>
      7) отбасының тұрғын үй-тұрмыстық жағдайын тексеру актісін (бар болғанда);</w:t>
      </w:r>
    </w:p>
    <w:p>
      <w:pPr>
        <w:spacing w:after="0"/>
        <w:ind w:left="0"/>
        <w:jc w:val="both"/>
      </w:pPr>
      <w:r>
        <w:rPr>
          <w:rFonts w:ascii="Times New Roman"/>
          <w:b w:val="false"/>
          <w:i w:val="false"/>
          <w:color w:val="000000"/>
          <w:sz w:val="28"/>
        </w:rPr>
        <w:t>
      8) осы Қағидалардың 3-тармағының 5) тармақшасында көрсетілген кәмелетке толмағандарға қатысты сот қаулысын береді.</w:t>
      </w:r>
    </w:p>
    <w:p>
      <w:pPr>
        <w:spacing w:after="0"/>
        <w:ind w:left="0"/>
        <w:jc w:val="both"/>
      </w:pPr>
      <w:r>
        <w:rPr>
          <w:rFonts w:ascii="Times New Roman"/>
          <w:b w:val="false"/>
          <w:i w:val="false"/>
          <w:color w:val="000000"/>
          <w:sz w:val="28"/>
        </w:rPr>
        <w:t>
      Осы Қағидалардың 3-тармағының 4) тармақшасында көрсетілген кәмелетке толмағандарға:</w:t>
      </w:r>
    </w:p>
    <w:p>
      <w:pPr>
        <w:spacing w:after="0"/>
        <w:ind w:left="0"/>
        <w:jc w:val="both"/>
      </w:pPr>
      <w:r>
        <w:rPr>
          <w:rFonts w:ascii="Times New Roman"/>
          <w:b w:val="false"/>
          <w:i w:val="false"/>
          <w:color w:val="000000"/>
          <w:sz w:val="28"/>
        </w:rPr>
        <w:t>
      1) білім басқармасының жолдамасын;</w:t>
      </w:r>
    </w:p>
    <w:p>
      <w:pPr>
        <w:spacing w:after="0"/>
        <w:ind w:left="0"/>
        <w:jc w:val="both"/>
      </w:pPr>
      <w:r>
        <w:rPr>
          <w:rFonts w:ascii="Times New Roman"/>
          <w:b w:val="false"/>
          <w:i w:val="false"/>
          <w:color w:val="000000"/>
          <w:sz w:val="28"/>
        </w:rPr>
        <w:t>
      2) кәмелетке толмағандардың істері және олардың құқықтарын қорғау бойынша комиссияның шешімі;</w:t>
      </w:r>
    </w:p>
    <w:p>
      <w:pPr>
        <w:spacing w:after="0"/>
        <w:ind w:left="0"/>
        <w:jc w:val="both"/>
      </w:pPr>
      <w:r>
        <w:rPr>
          <w:rFonts w:ascii="Times New Roman"/>
          <w:b w:val="false"/>
          <w:i w:val="false"/>
          <w:color w:val="000000"/>
          <w:sz w:val="28"/>
        </w:rPr>
        <w:t>
      3) Орталыққа орналастыру туралы ата-аналарының (заңды өкілдерінің) өмірлік қиын жағдайда жүру себептерін көрсете отырып жазған өтінішін (еркін нысанда);</w:t>
      </w:r>
    </w:p>
    <w:p>
      <w:pPr>
        <w:spacing w:after="0"/>
        <w:ind w:left="0"/>
        <w:jc w:val="both"/>
      </w:pPr>
      <w:r>
        <w:rPr>
          <w:rFonts w:ascii="Times New Roman"/>
          <w:b w:val="false"/>
          <w:i w:val="false"/>
          <w:color w:val="000000"/>
          <w:sz w:val="28"/>
        </w:rPr>
        <w:t>
      4) баланың туу туралы куәлігін (жеке куәлігі) (бар болғанда) береді.</w:t>
      </w:r>
    </w:p>
    <w:p>
      <w:pPr>
        <w:spacing w:after="0"/>
        <w:ind w:left="0"/>
        <w:jc w:val="both"/>
      </w:pPr>
      <w:r>
        <w:rPr>
          <w:rFonts w:ascii="Times New Roman"/>
          <w:b w:val="false"/>
          <w:i w:val="false"/>
          <w:color w:val="000000"/>
          <w:sz w:val="28"/>
        </w:rPr>
        <w:t>
      Осы Қағидалардың 3-тармағының 7) тармақшасында көрсетілген кәмелетке толмағандарға:</w:t>
      </w:r>
    </w:p>
    <w:p>
      <w:pPr>
        <w:spacing w:after="0"/>
        <w:ind w:left="0"/>
        <w:jc w:val="both"/>
      </w:pPr>
      <w:r>
        <w:rPr>
          <w:rFonts w:ascii="Times New Roman"/>
          <w:b w:val="false"/>
          <w:i w:val="false"/>
          <w:color w:val="000000"/>
          <w:sz w:val="28"/>
        </w:rPr>
        <w:t>
      1) Орталыққа орналастыру туралы ата-аналарының (заңды өкілдерінің) өмірлік қиын жағдайда жүру себептерін көрсете отырып жазған өтінішін (еркін нысанда);</w:t>
      </w:r>
    </w:p>
    <w:p>
      <w:pPr>
        <w:spacing w:after="0"/>
        <w:ind w:left="0"/>
        <w:jc w:val="both"/>
      </w:pPr>
      <w:r>
        <w:rPr>
          <w:rFonts w:ascii="Times New Roman"/>
          <w:b w:val="false"/>
          <w:i w:val="false"/>
          <w:color w:val="000000"/>
          <w:sz w:val="28"/>
        </w:rPr>
        <w:t>
      2) баланың туу туралы куәлігін (жеке куәлігі) (бар болғанда)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473"/>
    <w:p>
      <w:pPr>
        <w:spacing w:after="0"/>
        <w:ind w:left="0"/>
        <w:jc w:val="both"/>
      </w:pPr>
      <w:r>
        <w:rPr>
          <w:rFonts w:ascii="Times New Roman"/>
          <w:b w:val="false"/>
          <w:i w:val="false"/>
          <w:color w:val="000000"/>
          <w:sz w:val="28"/>
        </w:rPr>
        <w:t>
      10. Заңды өкілдері болмаған жағдайда бала мен оның ата-анасы (заңды өкілдері) туралы қолда бар мәліметтер көрсетілген органның қорытындысы қоса беріледі.</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6" w:id="474"/>
    <w:p>
      <w:pPr>
        <w:spacing w:after="0"/>
        <w:ind w:left="0"/>
        <w:jc w:val="both"/>
      </w:pPr>
      <w:r>
        <w:rPr>
          <w:rFonts w:ascii="Times New Roman"/>
          <w:b w:val="false"/>
          <w:i w:val="false"/>
          <w:color w:val="000000"/>
          <w:sz w:val="28"/>
        </w:rPr>
        <w:t>
      11. Кәмелетке толмағандар орталықта оларға көмек көрсету және одан әрі орналастыру мәселелерін шешу үшін алты айдан аспайтын мерзімде болады, отбасына тәрбиелеуге беру мүмкін болмаған жағдайда, кәмелет жасқа толғанға дейін.</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7" w:id="475"/>
    <w:p>
      <w:pPr>
        <w:spacing w:after="0"/>
        <w:ind w:left="0"/>
        <w:jc w:val="both"/>
      </w:pPr>
      <w:r>
        <w:rPr>
          <w:rFonts w:ascii="Times New Roman"/>
          <w:b w:val="false"/>
          <w:i w:val="false"/>
          <w:color w:val="000000"/>
          <w:sz w:val="28"/>
        </w:rPr>
        <w:t xml:space="preserve">
      12. Жетім баланың және ата-анасының қамқорлығынсыз қалған баланың мәртебесі Орталыққа түскен сәттен бастап алты ай ішінде белгіленген жағдайда баланы Орталыққа тұрақты болуға қабылдау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17657 болып тіркелген) бекітілген Жетiм балалар мен ата-анасының қамқорлығынсыз қалған балаларға арналған бiлiм беру ұйымдары қызметiнiң үлгілік қағидаларының 12-тармағына сәйкес бекітілген құжаттар тізбесінің негізінде, кейіннен отбасына қабылдағанға дейін жүзеге асырылады.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76"/>
    <w:p>
      <w:pPr>
        <w:spacing w:after="0"/>
        <w:ind w:left="0"/>
        <w:jc w:val="both"/>
      </w:pPr>
      <w:r>
        <w:rPr>
          <w:rFonts w:ascii="Times New Roman"/>
          <w:b w:val="false"/>
          <w:i w:val="false"/>
          <w:color w:val="000000"/>
          <w:sz w:val="28"/>
        </w:rPr>
        <w:t xml:space="preserve">
      13. Тәрбиеленушілердің тұруын ұйымдастыру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тіркелді) бекітілген "Білім беру объектілеріне қойылатын санитариялық-эпидемиологиялық талаптар" санитариялық қағидаларын бекіту туралы" санитариялық қағидаларына сәйкес жүзеге асырылады.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Өмірлік қиын жағдайдағы</w:t>
            </w:r>
            <w:r>
              <w:br/>
            </w:r>
            <w:r>
              <w:rPr>
                <w:rFonts w:ascii="Times New Roman"/>
                <w:b w:val="false"/>
                <w:i w:val="false"/>
                <w:color w:val="000000"/>
                <w:sz w:val="20"/>
              </w:rPr>
              <w:t>балаларды қолдау орталықтары</w:t>
            </w:r>
            <w:r>
              <w:br/>
            </w:r>
            <w:r>
              <w:rPr>
                <w:rFonts w:ascii="Times New Roman"/>
                <w:b w:val="false"/>
                <w:i w:val="false"/>
                <w:color w:val="000000"/>
                <w:sz w:val="20"/>
              </w:rPr>
              <w:t>қызметінің үлгілік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Білім және ғылым министрінің 20.06.2019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Өмірлік қиын жағдайдағы балаларды қолдау орталығына қабылдау актісі</w:t>
      </w:r>
    </w:p>
    <w:p>
      <w:pPr>
        <w:spacing w:after="0"/>
        <w:ind w:left="0"/>
        <w:jc w:val="both"/>
      </w:pPr>
      <w:r>
        <w:rPr>
          <w:rFonts w:ascii="Times New Roman"/>
          <w:b w:val="false"/>
          <w:i w:val="false"/>
          <w:color w:val="ff0000"/>
          <w:sz w:val="28"/>
        </w:rPr>
        <w:t xml:space="preserve">
      Ескерту. Қағида 1-қосымшамен толықтырылды – ҚР Білім және ғылым министрінің м.а. 23.05.2018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 Қала, аудан___________</w:t>
      </w:r>
    </w:p>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(лауазымы, атағы, тегі, әкесінің аты)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(орталықтың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жеткізген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(бар болған жағдайда), жұмыс орны, лауазымы, мекенжайы, телефоны)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анықтаған орын, уақыт және жағдайлар)</w:t>
      </w:r>
    </w:p>
    <w:p>
      <w:pPr>
        <w:spacing w:after="0"/>
        <w:ind w:left="0"/>
        <w:jc w:val="both"/>
      </w:pPr>
      <w:r>
        <w:rPr>
          <w:rFonts w:ascii="Times New Roman"/>
          <w:b w:val="false"/>
          <w:i w:val="false"/>
          <w:color w:val="000000"/>
          <w:sz w:val="28"/>
        </w:rPr>
        <w:t>
      __________________________анықталған, кәмелетке толмағанды жеткізгені туралы</w:t>
      </w:r>
    </w:p>
    <w:p>
      <w:pPr>
        <w:spacing w:after="0"/>
        <w:ind w:left="0"/>
        <w:jc w:val="both"/>
      </w:pPr>
      <w:r>
        <w:rPr>
          <w:rFonts w:ascii="Times New Roman"/>
          <w:b w:val="false"/>
          <w:i w:val="false"/>
          <w:color w:val="000000"/>
          <w:sz w:val="28"/>
        </w:rPr>
        <w:t>
      акт жасалады.</w:t>
      </w:r>
    </w:p>
    <w:p>
      <w:pPr>
        <w:spacing w:after="0"/>
        <w:ind w:left="0"/>
        <w:jc w:val="both"/>
      </w:pPr>
      <w:r>
        <w:rPr>
          <w:rFonts w:ascii="Times New Roman"/>
          <w:b w:val="false"/>
          <w:i w:val="false"/>
          <w:color w:val="000000"/>
          <w:sz w:val="28"/>
        </w:rPr>
        <w:t>
      Кәмелетке толмағанның белгілері ______________________________________</w:t>
      </w:r>
    </w:p>
    <w:p>
      <w:pPr>
        <w:spacing w:after="0"/>
        <w:ind w:left="0"/>
        <w:jc w:val="both"/>
      </w:pPr>
      <w:r>
        <w:rPr>
          <w:rFonts w:ascii="Times New Roman"/>
          <w:b w:val="false"/>
          <w:i w:val="false"/>
          <w:color w:val="000000"/>
          <w:sz w:val="28"/>
        </w:rPr>
        <w:t>
      (бойы, салмағы, жасы, сөйлей білуі ерекше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белгілері (меңдер, тыртықтар т.б.) денесіндегі жаңа жарақаттар,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зорлық әрекеттерінің белгілері)</w:t>
      </w:r>
    </w:p>
    <w:p>
      <w:pPr>
        <w:spacing w:after="0"/>
        <w:ind w:left="0"/>
        <w:jc w:val="both"/>
      </w:pPr>
      <w:r>
        <w:rPr>
          <w:rFonts w:ascii="Times New Roman"/>
          <w:b w:val="false"/>
          <w:i w:val="false"/>
          <w:color w:val="000000"/>
          <w:sz w:val="28"/>
        </w:rPr>
        <w:t>
      Кәмелетке толмағаннан алынды _________________________________________</w:t>
      </w:r>
    </w:p>
    <w:p>
      <w:pPr>
        <w:spacing w:after="0"/>
        <w:ind w:left="0"/>
        <w:jc w:val="both"/>
      </w:pPr>
      <w:r>
        <w:rPr>
          <w:rFonts w:ascii="Times New Roman"/>
          <w:b w:val="false"/>
          <w:i w:val="false"/>
          <w:color w:val="000000"/>
          <w:sz w:val="28"/>
        </w:rPr>
        <w:t>
      (шыққан кезде қайтарылуға жататын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заттар, бағалы заттар және құжаттар)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толмағанның тегін, аты-жөнін, жасын, ата-аналарын немесе</w:t>
      </w:r>
    </w:p>
    <w:p>
      <w:pPr>
        <w:spacing w:after="0"/>
        <w:ind w:left="0"/>
        <w:jc w:val="both"/>
      </w:pPr>
      <w:r>
        <w:rPr>
          <w:rFonts w:ascii="Times New Roman"/>
          <w:b w:val="false"/>
          <w:i w:val="false"/>
          <w:color w:val="000000"/>
          <w:sz w:val="28"/>
        </w:rPr>
        <w:t>
      басқа заңды тұлғаларын, тұрғылықты жерін, жұмыс</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орнын, ата-анасының лауазымын, маңызы бар басқада деректерді) (сыртынан</w:t>
      </w:r>
    </w:p>
    <w:p>
      <w:pPr>
        <w:spacing w:after="0"/>
        <w:ind w:left="0"/>
        <w:jc w:val="both"/>
      </w:pPr>
      <w:r>
        <w:rPr>
          <w:rFonts w:ascii="Times New Roman"/>
          <w:b w:val="false"/>
          <w:i w:val="false"/>
          <w:color w:val="000000"/>
          <w:sz w:val="28"/>
        </w:rPr>
        <w:t>
      қарағанда кәмелетке толмағанның дені сау, ауру, дене жарақаты бар)</w:t>
      </w:r>
    </w:p>
    <w:p>
      <w:pPr>
        <w:spacing w:after="0"/>
        <w:ind w:left="0"/>
        <w:jc w:val="both"/>
      </w:pPr>
      <w:r>
        <w:rPr>
          <w:rFonts w:ascii="Times New Roman"/>
          <w:b w:val="false"/>
          <w:i w:val="false"/>
          <w:color w:val="000000"/>
          <w:sz w:val="28"/>
        </w:rPr>
        <w:t>
      _________________________________________________ анықтау мүмкін болды</w:t>
      </w:r>
    </w:p>
    <w:p>
      <w:pPr>
        <w:spacing w:after="0"/>
        <w:ind w:left="0"/>
        <w:jc w:val="both"/>
      </w:pPr>
      <w:r>
        <w:rPr>
          <w:rFonts w:ascii="Times New Roman"/>
          <w:b w:val="false"/>
          <w:i w:val="false"/>
          <w:color w:val="000000"/>
          <w:sz w:val="28"/>
        </w:rPr>
        <w:t>
      Қолы _________________________________________________________________</w:t>
      </w:r>
    </w:p>
    <w:p>
      <w:pPr>
        <w:spacing w:after="0"/>
        <w:ind w:left="0"/>
        <w:jc w:val="both"/>
      </w:pPr>
      <w:r>
        <w:rPr>
          <w:rFonts w:ascii="Times New Roman"/>
          <w:b w:val="false"/>
          <w:i w:val="false"/>
          <w:color w:val="000000"/>
          <w:sz w:val="28"/>
        </w:rPr>
        <w:t>
      (актіні толтырған лауазымды адамның лауазымы, атағы, тегі, аты,</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жеткізген тұлғаның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2013 жылғы 18 маусымдағы </w:t>
            </w:r>
            <w:r>
              <w:br/>
            </w:r>
            <w:r>
              <w:rPr>
                <w:rFonts w:ascii="Times New Roman"/>
                <w:b w:val="false"/>
                <w:i w:val="false"/>
                <w:color w:val="000000"/>
                <w:sz w:val="20"/>
              </w:rPr>
              <w:t>№ 229 бұйрығына 8-қосымша</w:t>
            </w:r>
          </w:p>
        </w:tc>
      </w:tr>
    </w:tbl>
    <w:bookmarkStart w:name="z568" w:id="477"/>
    <w:p>
      <w:pPr>
        <w:spacing w:after="0"/>
        <w:ind w:left="0"/>
        <w:jc w:val="left"/>
      </w:pPr>
      <w:r>
        <w:rPr>
          <w:rFonts w:ascii="Times New Roman"/>
          <w:b/>
          <w:i w:val="false"/>
          <w:color w:val="000000"/>
        </w:rPr>
        <w:t xml:space="preserve">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w:t>
      </w:r>
    </w:p>
    <w:bookmarkEnd w:id="477"/>
    <w:p>
      <w:pPr>
        <w:spacing w:after="0"/>
        <w:ind w:left="0"/>
        <w:jc w:val="both"/>
      </w:pPr>
      <w:r>
        <w:rPr>
          <w:rFonts w:ascii="Times New Roman"/>
          <w:b w:val="false"/>
          <w:i w:val="false"/>
          <w:color w:val="ff0000"/>
          <w:sz w:val="28"/>
        </w:rPr>
        <w:t xml:space="preserve">
      Ескерту. Бұйрық 8-қосымшамен толықтырылды – ҚР Білім және ғылым министрінің 11.01.2018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9" w:id="478"/>
    <w:p>
      <w:pPr>
        <w:spacing w:after="0"/>
        <w:ind w:left="0"/>
        <w:jc w:val="left"/>
      </w:pPr>
      <w:r>
        <w:rPr>
          <w:rFonts w:ascii="Times New Roman"/>
          <w:b/>
          <w:i w:val="false"/>
          <w:color w:val="000000"/>
        </w:rPr>
        <w:t xml:space="preserve"> 1-бөлім. Негізгі ережелер</w:t>
      </w:r>
    </w:p>
    <w:bookmarkEnd w:id="478"/>
    <w:bookmarkStart w:name="z570" w:id="479"/>
    <w:p>
      <w:pPr>
        <w:spacing w:after="0"/>
        <w:ind w:left="0"/>
        <w:jc w:val="both"/>
      </w:pPr>
      <w:r>
        <w:rPr>
          <w:rFonts w:ascii="Times New Roman"/>
          <w:b w:val="false"/>
          <w:i w:val="false"/>
          <w:color w:val="000000"/>
          <w:sz w:val="28"/>
        </w:rPr>
        <w:t>
      1. Осы Жетім балалар мен ата-анасының қамқорлығынсыз қалған, ерекше білім берілуіне қажеттілігі бар балаларға арналған мектеп-интернаттар қызметінің үлгілік қағидалары (бұдан әрі – Қағида) жетім балалар мен ата-анасының қамқорлығынсыз қалған, ерекше білім берілуіне қажеттілігі бар балаларға арналған мектеп-интернаттар қызметінің (бұдан әрі – мектеп-интернат) тәртібін айқындайды.</w:t>
      </w:r>
    </w:p>
    <w:bookmarkEnd w:id="479"/>
    <w:bookmarkStart w:name="z571" w:id="480"/>
    <w:p>
      <w:pPr>
        <w:spacing w:after="0"/>
        <w:ind w:left="0"/>
        <w:jc w:val="both"/>
      </w:pPr>
      <w:r>
        <w:rPr>
          <w:rFonts w:ascii="Times New Roman"/>
          <w:b w:val="false"/>
          <w:i w:val="false"/>
          <w:color w:val="000000"/>
          <w:sz w:val="28"/>
        </w:rPr>
        <w:t>
      2. Мектеп-интернатта әртүрлі жастағы және бірыңғай жастағы балалардан тәрбиелеу топтар құрылады. Топтағы балалар саны 15 адамнан аспауы тиіс</w:t>
      </w:r>
    </w:p>
    <w:bookmarkEnd w:id="480"/>
    <w:bookmarkStart w:name="z609" w:id="481"/>
    <w:p>
      <w:pPr>
        <w:spacing w:after="0"/>
        <w:ind w:left="0"/>
        <w:jc w:val="both"/>
      </w:pPr>
      <w:r>
        <w:rPr>
          <w:rFonts w:ascii="Times New Roman"/>
          <w:b w:val="false"/>
          <w:i w:val="false"/>
          <w:color w:val="000000"/>
          <w:sz w:val="28"/>
        </w:rPr>
        <w:t xml:space="preserve">
      2-1. Мектеп-интернаттар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 2-1-тармақпен толықтырылды – ҚР Білім және ғылым министрінің м.а. 23.05.2018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2" w:id="482"/>
    <w:p>
      <w:pPr>
        <w:spacing w:after="0"/>
        <w:ind w:left="0"/>
        <w:jc w:val="left"/>
      </w:pPr>
      <w:r>
        <w:rPr>
          <w:rFonts w:ascii="Times New Roman"/>
          <w:b/>
          <w:i w:val="false"/>
          <w:color w:val="000000"/>
        </w:rPr>
        <w:t xml:space="preserve"> 2-бөлім. Мектеп-интернат қызметінің тәртібі</w:t>
      </w:r>
    </w:p>
    <w:bookmarkEnd w:id="482"/>
    <w:bookmarkStart w:name="z573" w:id="483"/>
    <w:p>
      <w:pPr>
        <w:spacing w:after="0"/>
        <w:ind w:left="0"/>
        <w:jc w:val="both"/>
      </w:pPr>
      <w:r>
        <w:rPr>
          <w:rFonts w:ascii="Times New Roman"/>
          <w:b w:val="false"/>
          <w:i w:val="false"/>
          <w:color w:val="000000"/>
          <w:sz w:val="28"/>
        </w:rPr>
        <w:t>
      3. Мектеп-интернатқа жыл бойы 6 мен 18 жас аралығындағы:</w:t>
      </w:r>
    </w:p>
    <w:bookmarkEnd w:id="483"/>
    <w:bookmarkStart w:name="z574" w:id="484"/>
    <w:p>
      <w:pPr>
        <w:spacing w:after="0"/>
        <w:ind w:left="0"/>
        <w:jc w:val="both"/>
      </w:pPr>
      <w:r>
        <w:rPr>
          <w:rFonts w:ascii="Times New Roman"/>
          <w:b w:val="false"/>
          <w:i w:val="false"/>
          <w:color w:val="000000"/>
          <w:sz w:val="28"/>
        </w:rPr>
        <w:t>
      1) ерекше білім берілуіне қажеттілігі бар жетім балалар;</w:t>
      </w:r>
    </w:p>
    <w:bookmarkEnd w:id="484"/>
    <w:bookmarkStart w:name="z575" w:id="485"/>
    <w:p>
      <w:pPr>
        <w:spacing w:after="0"/>
        <w:ind w:left="0"/>
        <w:jc w:val="both"/>
      </w:pPr>
      <w:r>
        <w:rPr>
          <w:rFonts w:ascii="Times New Roman"/>
          <w:b w:val="false"/>
          <w:i w:val="false"/>
          <w:color w:val="000000"/>
          <w:sz w:val="28"/>
        </w:rPr>
        <w:t>
      2) ерекше білім берілуіне қажеттілігі бар ата-анасының қамқорлығынсыз қалған балалар қабылданады.</w:t>
      </w:r>
    </w:p>
    <w:bookmarkEnd w:id="485"/>
    <w:bookmarkStart w:name="z576" w:id="486"/>
    <w:p>
      <w:pPr>
        <w:spacing w:after="0"/>
        <w:ind w:left="0"/>
        <w:jc w:val="both"/>
      </w:pPr>
      <w:r>
        <w:rPr>
          <w:rFonts w:ascii="Times New Roman"/>
          <w:b w:val="false"/>
          <w:i w:val="false"/>
          <w:color w:val="000000"/>
          <w:sz w:val="28"/>
        </w:rPr>
        <w:t>
      4.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болып табылатын немесе туыстық қатынастағы балалар бiр мектеп-интернатына жiберiледi.</w:t>
      </w:r>
    </w:p>
    <w:bookmarkEnd w:id="486"/>
    <w:bookmarkStart w:name="z577" w:id="487"/>
    <w:p>
      <w:pPr>
        <w:spacing w:after="0"/>
        <w:ind w:left="0"/>
        <w:jc w:val="both"/>
      </w:pPr>
      <w:r>
        <w:rPr>
          <w:rFonts w:ascii="Times New Roman"/>
          <w:b w:val="false"/>
          <w:i w:val="false"/>
          <w:color w:val="000000"/>
          <w:sz w:val="28"/>
        </w:rPr>
        <w:t xml:space="preserve">
      5. Балаларды мектеп-интернатқа орналастыру үшін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17657 болып тіркелген) бекітілген Тиісті үлгідегі білім беру ұйымдары қызметінің үлгілік қағидаларының 12-тармағында көрсетілген тізбеге сәйкес құжаттардың негізінде Орталыққа тұрақты тұруға қабылдау негіз болып табылады.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20.06.2019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8" w:id="488"/>
    <w:p>
      <w:pPr>
        <w:spacing w:after="0"/>
        <w:ind w:left="0"/>
        <w:jc w:val="both"/>
      </w:pPr>
      <w:r>
        <w:rPr>
          <w:rFonts w:ascii="Times New Roman"/>
          <w:b w:val="false"/>
          <w:i w:val="false"/>
          <w:color w:val="000000"/>
          <w:sz w:val="28"/>
        </w:rPr>
        <w:t>
      6. Мектеп-интернатта медициналық қызмет көрсетудi штаттық медициналық персонал Қазақстан Республикасының заңнамасына сәйкес жүзеге асырады.</w:t>
      </w:r>
    </w:p>
    <w:bookmarkEnd w:id="488"/>
    <w:bookmarkStart w:name="z579" w:id="489"/>
    <w:p>
      <w:pPr>
        <w:spacing w:after="0"/>
        <w:ind w:left="0"/>
        <w:jc w:val="both"/>
      </w:pPr>
      <w:r>
        <w:rPr>
          <w:rFonts w:ascii="Times New Roman"/>
          <w:b w:val="false"/>
          <w:i w:val="false"/>
          <w:color w:val="000000"/>
          <w:sz w:val="28"/>
        </w:rPr>
        <w:t>
      7. Мектеп-интернатта тұру мен тәрбиелеуді ұйымдастыру тәрбиеленушілердің жеке ерекшеліктерін ескере отырып жүзеге асырылады.</w:t>
      </w:r>
    </w:p>
    <w:bookmarkEnd w:id="489"/>
    <w:bookmarkStart w:name="z580" w:id="490"/>
    <w:p>
      <w:pPr>
        <w:spacing w:after="0"/>
        <w:ind w:left="0"/>
        <w:jc w:val="both"/>
      </w:pPr>
      <w:r>
        <w:rPr>
          <w:rFonts w:ascii="Times New Roman"/>
          <w:b w:val="false"/>
          <w:i w:val="false"/>
          <w:color w:val="000000"/>
          <w:sz w:val="28"/>
        </w:rPr>
        <w:t>
      8. Мектеп-интернаттағы сыныптардың толымдылығы 12 баладан аспауы тиіс.</w:t>
      </w:r>
    </w:p>
    <w:bookmarkEnd w:id="490"/>
    <w:p>
      <w:pPr>
        <w:spacing w:after="0"/>
        <w:ind w:left="0"/>
        <w:jc w:val="both"/>
      </w:pPr>
      <w:r>
        <w:rPr>
          <w:rFonts w:ascii="Times New Roman"/>
          <w:b w:val="false"/>
          <w:i w:val="false"/>
          <w:color w:val="000000"/>
          <w:sz w:val="28"/>
        </w:rPr>
        <w:t>
      Мектепалды дайындық сыныптарының толымдылығы 8 адамнан аспауы тиіс.</w:t>
      </w:r>
    </w:p>
    <w:p>
      <w:pPr>
        <w:spacing w:after="0"/>
        <w:ind w:left="0"/>
        <w:jc w:val="both"/>
      </w:pPr>
      <w:r>
        <w:rPr>
          <w:rFonts w:ascii="Times New Roman"/>
          <w:b w:val="false"/>
          <w:i w:val="false"/>
          <w:color w:val="000000"/>
          <w:sz w:val="28"/>
        </w:rPr>
        <w:t>
      Ақыл-ойы кенжелеп қалған және күрделі бұзылыстары бар балаларға арналған сыныптардың толымдылығы 3-тен 6 адамға дейін.</w:t>
      </w:r>
    </w:p>
    <w:bookmarkStart w:name="z581" w:id="491"/>
    <w:p>
      <w:pPr>
        <w:spacing w:after="0"/>
        <w:ind w:left="0"/>
        <w:jc w:val="both"/>
      </w:pPr>
      <w:r>
        <w:rPr>
          <w:rFonts w:ascii="Times New Roman"/>
          <w:b w:val="false"/>
          <w:i w:val="false"/>
          <w:color w:val="000000"/>
          <w:sz w:val="28"/>
        </w:rPr>
        <w:t>
      9. Ақыл - ой кемістігінің күрделі түрі бар білім алушы кейбір пәндерден оқу бағдарламасын игере алмаған жағдайда оны оқыту жеке жоспар бойынша жүргізіледі және оның білімі жеке жетістіктеріне сәйкес бағаланады. Балаларды жеке жоспар бойынша оқытуға көшіру мектеп-интернаттың педагогикалық кеңесінің үлгермеу себептерін зерделеу арқылы қабылданған шешімнің негізінде жүзеге асырылады. Педагогтердің әр пән бойынша жеке жоспарлары әр оқу жылына жасалады және педагогикалық кеңесте бекітіледі.</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2" w:id="492"/>
    <w:p>
      <w:pPr>
        <w:spacing w:after="0"/>
        <w:ind w:left="0"/>
        <w:jc w:val="both"/>
      </w:pPr>
      <w:r>
        <w:rPr>
          <w:rFonts w:ascii="Times New Roman"/>
          <w:b w:val="false"/>
          <w:i w:val="false"/>
          <w:color w:val="000000"/>
          <w:sz w:val="28"/>
        </w:rPr>
        <w:t xml:space="preserve">
      10. Мектеп-интернаттың оқу-тәрбие қызметі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(Нормативтiк құқықтық актiлерiнiң мемлекеттiк тізілімінде № 8170 болып тіркелген) бекітілген бастауыш, негізгі орта, жалпы орта білім берудің үлгілік оқу </w:t>
      </w:r>
      <w:r>
        <w:rPr>
          <w:rFonts w:ascii="Times New Roman"/>
          <w:b w:val="false"/>
          <w:i w:val="false"/>
          <w:color w:val="000000"/>
          <w:sz w:val="28"/>
        </w:rPr>
        <w:t>жоспарлары</w:t>
      </w:r>
      <w:r>
        <w:rPr>
          <w:rFonts w:ascii="Times New Roman"/>
          <w:b w:val="false"/>
          <w:i w:val="false"/>
          <w:color w:val="000000"/>
          <w:sz w:val="28"/>
        </w:rPr>
        <w:t xml:space="preserve"> мен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бұйрығымен (Нормативтiк құқықтық актiлерiнiң мемлекеттiк тізілімінде № 8424 болып тіркелген) бекітілген жалпы білім беретін пәндер бойынша үлгілік оқу </w:t>
      </w:r>
      <w:r>
        <w:rPr>
          <w:rFonts w:ascii="Times New Roman"/>
          <w:b w:val="false"/>
          <w:i w:val="false"/>
          <w:color w:val="000000"/>
          <w:sz w:val="28"/>
        </w:rPr>
        <w:t>бағдарламаларына</w:t>
      </w:r>
      <w:r>
        <w:rPr>
          <w:rFonts w:ascii="Times New Roman"/>
          <w:b w:val="false"/>
          <w:i w:val="false"/>
          <w:color w:val="000000"/>
          <w:sz w:val="28"/>
        </w:rPr>
        <w:t xml:space="preserve"> сәйкес жүзеге асырылады.</w:t>
      </w:r>
    </w:p>
    <w:bookmarkEnd w:id="492"/>
    <w:bookmarkStart w:name="z583" w:id="493"/>
    <w:p>
      <w:pPr>
        <w:spacing w:after="0"/>
        <w:ind w:left="0"/>
        <w:jc w:val="both"/>
      </w:pPr>
      <w:r>
        <w:rPr>
          <w:rFonts w:ascii="Times New Roman"/>
          <w:b w:val="false"/>
          <w:i w:val="false"/>
          <w:color w:val="000000"/>
          <w:sz w:val="28"/>
        </w:rPr>
        <w:t>
      11. Мектеп-интернатта тәрбие жұмысы тәрбиеленушілердiң қызығушылығын, бейiмдiлiгі мен психикалық-дене ерекшелiктерiн ескере отырып, тәрбиеленушілер мен ересектердiң ынтымақтастығы қағидатында жүргiзіледi.</w:t>
      </w:r>
    </w:p>
    <w:bookmarkEnd w:id="493"/>
    <w:bookmarkStart w:name="z584" w:id="494"/>
    <w:p>
      <w:pPr>
        <w:spacing w:after="0"/>
        <w:ind w:left="0"/>
        <w:jc w:val="both"/>
      </w:pPr>
      <w:r>
        <w:rPr>
          <w:rFonts w:ascii="Times New Roman"/>
          <w:b w:val="false"/>
          <w:i w:val="false"/>
          <w:color w:val="000000"/>
          <w:sz w:val="28"/>
        </w:rPr>
        <w:t>
      12. Мектеп-интернатта тәрбиеленушілердiң патриоттық, азаматтық, интернационалдық, жоғары мораль және адамгершiлiк сезiмiн қалыптастыруға, сондай-ақ жан-жақты қызығушылықтары мен қабілеттерін дамытуға бағытталған әртүрлi клубтар, секциялар, үйiрмелер, студиялар құрылады.</w:t>
      </w:r>
    </w:p>
    <w:bookmarkEnd w:id="494"/>
    <w:bookmarkStart w:name="z585" w:id="495"/>
    <w:p>
      <w:pPr>
        <w:spacing w:after="0"/>
        <w:ind w:left="0"/>
        <w:jc w:val="both"/>
      </w:pPr>
      <w:r>
        <w:rPr>
          <w:rFonts w:ascii="Times New Roman"/>
          <w:b w:val="false"/>
          <w:i w:val="false"/>
          <w:color w:val="000000"/>
          <w:sz w:val="28"/>
        </w:rPr>
        <w:t>
      13. Мектеп-интернат тәрбиенушілердің қызығушылығын ескере отырып, олардың жалпы бiлiм беретiн мектептегі, оқушылар сарайлары мен үйлерiндегі, жас техниктер мен жас натуралистер станцияларындағы, спорт және музыка мектептерiндегі, сондай-ақ басқа да мектептен тыс қосымша білім беру ұйымдарындағы үйiрмелер мен секцияларға баруын қамтамасыз ету арқылы белсенді нығайған тұлғаны қалыптастыруға ықпал етеді.</w:t>
      </w:r>
    </w:p>
    <w:bookmarkEnd w:id="495"/>
    <w:bookmarkStart w:name="z586" w:id="496"/>
    <w:p>
      <w:pPr>
        <w:spacing w:after="0"/>
        <w:ind w:left="0"/>
        <w:jc w:val="both"/>
      </w:pPr>
      <w:r>
        <w:rPr>
          <w:rFonts w:ascii="Times New Roman"/>
          <w:b w:val="false"/>
          <w:i w:val="false"/>
          <w:color w:val="000000"/>
          <w:sz w:val="28"/>
        </w:rPr>
        <w:t>
      14. Еңбекке баулу және үйрету тәрбиеленушілердің жеке ерекшеліктерін ескере отырып оқыту шеберханаларында, қосалқы шаруашылықтарында, кәсіпорындарда, ұйымдарда жүзеге асады.</w:t>
      </w:r>
    </w:p>
    <w:bookmarkEnd w:id="496"/>
    <w:bookmarkStart w:name="z587" w:id="497"/>
    <w:p>
      <w:pPr>
        <w:spacing w:after="0"/>
        <w:ind w:left="0"/>
        <w:jc w:val="both"/>
      </w:pPr>
      <w:r>
        <w:rPr>
          <w:rFonts w:ascii="Times New Roman"/>
          <w:b w:val="false"/>
          <w:i w:val="false"/>
          <w:color w:val="000000"/>
          <w:sz w:val="28"/>
        </w:rPr>
        <w:t>
      15. Мектеп-интернатты басқару Қазақстан Республикасының заңнамасына, осы Қағидалар мен мектеп-интернат жарғысына сәйкес жүзеге асырылады.</w:t>
      </w:r>
    </w:p>
    <w:bookmarkEnd w:id="497"/>
    <w:bookmarkStart w:name="z588" w:id="498"/>
    <w:p>
      <w:pPr>
        <w:spacing w:after="0"/>
        <w:ind w:left="0"/>
        <w:jc w:val="both"/>
      </w:pPr>
      <w:r>
        <w:rPr>
          <w:rFonts w:ascii="Times New Roman"/>
          <w:b w:val="false"/>
          <w:i w:val="false"/>
          <w:color w:val="000000"/>
          <w:sz w:val="28"/>
        </w:rPr>
        <w:t xml:space="preserve">
      16. Мектеп-интернаттың алқалық басқару нысандары "Білім туралы" 2007 жылғы 27 шілдедегі Қазақстан Республикасы Заңының (бұдан әрі-Заң)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педагогикалық кеңес, қамқоршылық кеңес болып табылады.</w:t>
      </w:r>
    </w:p>
    <w:bookmarkEnd w:id="498"/>
    <w:bookmarkStart w:name="z589" w:id="499"/>
    <w:p>
      <w:pPr>
        <w:spacing w:after="0"/>
        <w:ind w:left="0"/>
        <w:jc w:val="both"/>
      </w:pPr>
      <w:r>
        <w:rPr>
          <w:rFonts w:ascii="Times New Roman"/>
          <w:b w:val="false"/>
          <w:i w:val="false"/>
          <w:color w:val="000000"/>
          <w:sz w:val="28"/>
        </w:rPr>
        <w:t>
      17. Мектеп-интернатты басқаруды басшы жүзеге асырады.</w:t>
      </w:r>
    </w:p>
    <w:bookmarkEnd w:id="499"/>
    <w:bookmarkStart w:name="z590" w:id="500"/>
    <w:p>
      <w:pPr>
        <w:spacing w:after="0"/>
        <w:ind w:left="0"/>
        <w:jc w:val="both"/>
      </w:pPr>
      <w:r>
        <w:rPr>
          <w:rFonts w:ascii="Times New Roman"/>
          <w:b w:val="false"/>
          <w:i w:val="false"/>
          <w:color w:val="000000"/>
          <w:sz w:val="28"/>
        </w:rPr>
        <w:t>
      18. Мектеп-интернаттың басшысы:</w:t>
      </w:r>
    </w:p>
    <w:bookmarkEnd w:id="500"/>
    <w:bookmarkStart w:name="z591" w:id="501"/>
    <w:p>
      <w:pPr>
        <w:spacing w:after="0"/>
        <w:ind w:left="0"/>
        <w:jc w:val="both"/>
      </w:pPr>
      <w:r>
        <w:rPr>
          <w:rFonts w:ascii="Times New Roman"/>
          <w:b w:val="false"/>
          <w:i w:val="false"/>
          <w:color w:val="000000"/>
          <w:sz w:val="28"/>
        </w:rPr>
        <w:t>
      1) Қазақстан Республикасы заңнамасында белгiленген тәртiппен мектеп-интернаттың қызметкерлерiн лауазымға тағайындайды және қызметтен босатады;</w:t>
      </w:r>
    </w:p>
    <w:bookmarkEnd w:id="501"/>
    <w:bookmarkStart w:name="z592" w:id="502"/>
    <w:p>
      <w:pPr>
        <w:spacing w:after="0"/>
        <w:ind w:left="0"/>
        <w:jc w:val="both"/>
      </w:pPr>
      <w:r>
        <w:rPr>
          <w:rFonts w:ascii="Times New Roman"/>
          <w:b w:val="false"/>
          <w:i w:val="false"/>
          <w:color w:val="000000"/>
          <w:sz w:val="28"/>
        </w:rPr>
        <w:t>
      2) өзге ұйымдармен өзара қатынаста мектеп-интернаттың атынан өкілдік етеді;</w:t>
      </w:r>
    </w:p>
    <w:bookmarkEnd w:id="502"/>
    <w:bookmarkStart w:name="z593" w:id="503"/>
    <w:p>
      <w:pPr>
        <w:spacing w:after="0"/>
        <w:ind w:left="0"/>
        <w:jc w:val="both"/>
      </w:pPr>
      <w:r>
        <w:rPr>
          <w:rFonts w:ascii="Times New Roman"/>
          <w:b w:val="false"/>
          <w:i w:val="false"/>
          <w:color w:val="000000"/>
          <w:sz w:val="28"/>
        </w:rPr>
        <w:t>
      3) мектеп-интернаттың жарғысында көзделген өзге де функцияларды орындайды.</w:t>
      </w:r>
    </w:p>
    <w:bookmarkEnd w:id="503"/>
    <w:bookmarkStart w:name="z594" w:id="504"/>
    <w:p>
      <w:pPr>
        <w:spacing w:after="0"/>
        <w:ind w:left="0"/>
        <w:jc w:val="both"/>
      </w:pPr>
      <w:r>
        <w:rPr>
          <w:rFonts w:ascii="Times New Roman"/>
          <w:b w:val="false"/>
          <w:i w:val="false"/>
          <w:color w:val="000000"/>
          <w:sz w:val="28"/>
        </w:rPr>
        <w:t>
      19. Мектеп-интернаттың басшы кадрларының, педагог және ғылыми қызметкерлерiнiң бiлiктiлiгiн арттыру Заңға сәйкес бес жылда кемiнде бiр рет жүзеге асырылады.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орыс тілінде өзгерту енгізілді, қазақ тіліндегі мәтін өзгермейді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505"/>
    <w:p>
      <w:pPr>
        <w:spacing w:after="0"/>
        <w:ind w:left="0"/>
        <w:jc w:val="both"/>
      </w:pPr>
      <w:r>
        <w:rPr>
          <w:rFonts w:ascii="Times New Roman"/>
          <w:b w:val="false"/>
          <w:i w:val="false"/>
          <w:color w:val="000000"/>
          <w:sz w:val="28"/>
        </w:rPr>
        <w:t>
      20. Мектеп-интернаттың басшылары мен педагогтері Заңға сәйкес аттестаттаудан өтуге тиіс.</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506"/>
    <w:p>
      <w:pPr>
        <w:spacing w:after="0"/>
        <w:ind w:left="0"/>
        <w:jc w:val="both"/>
      </w:pPr>
      <w:r>
        <w:rPr>
          <w:rFonts w:ascii="Times New Roman"/>
          <w:b w:val="false"/>
          <w:i w:val="false"/>
          <w:color w:val="000000"/>
          <w:sz w:val="28"/>
        </w:rPr>
        <w:t xml:space="preserve">
      21. Білім беру ұйымының персоналын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және оның жарғысымен регламенттеледі.</w:t>
      </w:r>
    </w:p>
    <w:bookmarkEnd w:id="506"/>
    <w:bookmarkStart w:name="z597" w:id="507"/>
    <w:p>
      <w:pPr>
        <w:spacing w:after="0"/>
        <w:ind w:left="0"/>
        <w:jc w:val="both"/>
      </w:pPr>
      <w:r>
        <w:rPr>
          <w:rFonts w:ascii="Times New Roman"/>
          <w:b w:val="false"/>
          <w:i w:val="false"/>
          <w:color w:val="000000"/>
          <w:sz w:val="28"/>
        </w:rPr>
        <w:t xml:space="preserve">
      22. Мектеп-интернаттың қызметін бақылау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сәйкес жүзеге асырылады. </w:t>
      </w:r>
    </w:p>
    <w:bookmarkEnd w:id="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