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b4e9a" w14:textId="91b4e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Бiрыңғай бюджеттiк сыныптамасының кейбiр мәселелерi туралы" Қазақстан Республикасы Экономика және бюджеттік жоспарлау министрінің 2013 жылғы 13 наурыздағы № 71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2013 жылғы 25 маусымдағы № 192 бұйрығы. Қазақстан Республикасының Әділет министрлігінде 2013 жылы 02 шілдеде № 8551 тіркелді. Күші жойылды - Қазақстан Республикасы Қаржы министрінің 2014 жылғы 18 қыркүйектегі № 403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2014.09.18 </w:t>
      </w:r>
      <w:r>
        <w:rPr>
          <w:rFonts w:ascii="Times New Roman"/>
          <w:b w:val="false"/>
          <w:i w:val="false"/>
          <w:color w:val="ff0000"/>
          <w:sz w:val="28"/>
        </w:rPr>
        <w:t>№ 403</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«Қазақстан Республикасының Бірыңғай бюджеттік сыныптамасының кейбір мәселелері туралы» Қазақстан Республикасы Экономика және бюджеттік жоспарлау министрінің 2013 жылғы 13 наурыздағы № 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8397 болып тіркелген, «Егемен Қазақстан» 2013 жылғы 14 маусымдағы № 148 (28087), «Егемен Қазақстан» 2013 жылғы 21 маусымдағы № 153 (28092)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бюджетке түсетін түсімдер сыныптамасында:</w:t>
      </w:r>
      <w:r>
        <w:br/>
      </w:r>
      <w:r>
        <w:rPr>
          <w:rFonts w:ascii="Times New Roman"/>
          <w:b w:val="false"/>
          <w:i w:val="false"/>
          <w:color w:val="000000"/>
          <w:sz w:val="28"/>
        </w:rPr>
        <w:t>
</w:t>
      </w:r>
      <w:r>
        <w:rPr>
          <w:rFonts w:ascii="Times New Roman"/>
          <w:b w:val="false"/>
          <w:i w:val="false"/>
          <w:color w:val="000000"/>
          <w:sz w:val="28"/>
        </w:rPr>
        <w:t>
      2 «Салықтық емес түсiмдер» санатында:</w:t>
      </w:r>
      <w:r>
        <w:br/>
      </w:r>
      <w:r>
        <w:rPr>
          <w:rFonts w:ascii="Times New Roman"/>
          <w:b w:val="false"/>
          <w:i w:val="false"/>
          <w:color w:val="000000"/>
          <w:sz w:val="28"/>
        </w:rPr>
        <w:t>
</w:t>
      </w: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сыныбында:</w:t>
      </w:r>
      <w:r>
        <w:br/>
      </w:r>
      <w:r>
        <w:rPr>
          <w:rFonts w:ascii="Times New Roman"/>
          <w:b w:val="false"/>
          <w:i w:val="false"/>
          <w:color w:val="000000"/>
          <w:sz w:val="28"/>
        </w:rPr>
        <w:t>
</w:t>
      </w:r>
      <w:r>
        <w:rPr>
          <w:rFonts w:ascii="Times New Roman"/>
          <w:b w:val="false"/>
          <w:i w:val="false"/>
          <w:color w:val="000000"/>
          <w:sz w:val="28"/>
        </w:rPr>
        <w:t>
      1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ішкі сыныбында:</w:t>
      </w:r>
      <w:r>
        <w:br/>
      </w:r>
      <w:r>
        <w:rPr>
          <w:rFonts w:ascii="Times New Roman"/>
          <w:b w:val="false"/>
          <w:i w:val="false"/>
          <w:color w:val="000000"/>
          <w:sz w:val="28"/>
        </w:rPr>
        <w:t>
</w:t>
      </w:r>
      <w:r>
        <w:rPr>
          <w:rFonts w:ascii="Times New Roman"/>
          <w:b w:val="false"/>
          <w:i w:val="false"/>
          <w:color w:val="000000"/>
          <w:sz w:val="28"/>
        </w:rPr>
        <w:t>
      48 ерекшелігін «Мұнай секторы ұйымдарынан түсетін түсімдерді қоспағанда, Қазақстан Республикасы Премьер-Министрiнiң Кеңсесi салатын әкiмшiлiк айыппұлдар, өсімпұлдар, санкциялар, өндіріп алулар» алып тасталсын;</w:t>
      </w:r>
      <w:r>
        <w:br/>
      </w:r>
      <w:r>
        <w:rPr>
          <w:rFonts w:ascii="Times New Roman"/>
          <w:b w:val="false"/>
          <w:i w:val="false"/>
          <w:color w:val="000000"/>
          <w:sz w:val="28"/>
        </w:rPr>
        <w:t>
</w:t>
      </w:r>
      <w:r>
        <w:rPr>
          <w:rFonts w:ascii="Times New Roman"/>
          <w:b w:val="false"/>
          <w:i w:val="false"/>
          <w:color w:val="000000"/>
          <w:sz w:val="28"/>
        </w:rPr>
        <w:t>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01 «Жалпы сипаттағы мемлекеттiк қызметтер» функционалдық тобында:</w:t>
      </w:r>
      <w:r>
        <w:br/>
      </w:r>
      <w:r>
        <w:rPr>
          <w:rFonts w:ascii="Times New Roman"/>
          <w:b w:val="false"/>
          <w:i w:val="false"/>
          <w:color w:val="000000"/>
          <w:sz w:val="28"/>
        </w:rPr>
        <w:t>
</w:t>
      </w:r>
      <w:r>
        <w:rPr>
          <w:rFonts w:ascii="Times New Roman"/>
          <w:b w:val="false"/>
          <w:i w:val="false"/>
          <w:color w:val="000000"/>
          <w:sz w:val="28"/>
        </w:rPr>
        <w:t>
      1 «Мемлекеттiк басқарудың жалпы функцияларын орындайтын өкiлдi, атқарушы және басқа органдар» функционалдық кіші тобында:</w:t>
      </w:r>
      <w:r>
        <w:br/>
      </w:r>
      <w:r>
        <w:rPr>
          <w:rFonts w:ascii="Times New Roman"/>
          <w:b w:val="false"/>
          <w:i w:val="false"/>
          <w:color w:val="000000"/>
          <w:sz w:val="28"/>
        </w:rPr>
        <w:t>
</w:t>
      </w:r>
      <w:r>
        <w:rPr>
          <w:rFonts w:ascii="Times New Roman"/>
          <w:b w:val="false"/>
          <w:i w:val="false"/>
          <w:color w:val="000000"/>
          <w:sz w:val="28"/>
        </w:rPr>
        <w:t>
      123 «Қаладағы аудан, аудандық маңызы бар қала, кент, ауыл (село), ауылдық (селолық) округ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«Қаладағы аудан, аудандық маңызы бар қаланың, кент, ауыл (село), ауылдық (селолық) округ әкімінің қызметін қамтамасыз ету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022 «Мемлекеттік органның күрделі шығыстары»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 «Қаржылық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217 «Қазақстан Республикасы Қаржы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026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«026 Кедендік бақылау және кедендік инфрақұрылым объектілерін салу»;</w:t>
      </w:r>
      <w:r>
        <w:br/>
      </w:r>
      <w:r>
        <w:rPr>
          <w:rFonts w:ascii="Times New Roman"/>
          <w:b w:val="false"/>
          <w:i w:val="false"/>
          <w:color w:val="000000"/>
          <w:sz w:val="28"/>
        </w:rPr>
        <w:t>
</w:t>
      </w:r>
      <w:r>
        <w:rPr>
          <w:rFonts w:ascii="Times New Roman"/>
          <w:b w:val="false"/>
          <w:i w:val="false"/>
          <w:color w:val="000000"/>
          <w:sz w:val="28"/>
        </w:rPr>
        <w:t>
      033 «Электрондық мемлекеттік сатып алу» автоматтандырылған интеграцияланған ақпараттық жүйесін дамыту»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«033 «Электрондық мемлекеттік сатып алу» автоматтандырылған интеграцияланған ақпараттық жүйесін жаңғырту»;</w:t>
      </w:r>
      <w:r>
        <w:br/>
      </w:r>
      <w:r>
        <w:rPr>
          <w:rFonts w:ascii="Times New Roman"/>
          <w:b w:val="false"/>
          <w:i w:val="false"/>
          <w:color w:val="000000"/>
          <w:sz w:val="28"/>
        </w:rPr>
        <w:t>
</w:t>
      </w:r>
      <w:r>
        <w:rPr>
          <w:rFonts w:ascii="Times New Roman"/>
          <w:b w:val="false"/>
          <w:i w:val="false"/>
          <w:color w:val="000000"/>
          <w:sz w:val="28"/>
        </w:rPr>
        <w:t>
      5 «Жоспарлау және статистикалық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222 «Қазақстан Республикасы Экономика және бюджеттік жоспарлау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015 «Сауда саясатын жүзеге асыру жөніндегі қызметтер»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«015 Сауда саясатын іске асыру жөніндегі қызметтер»;</w:t>
      </w:r>
      <w:r>
        <w:br/>
      </w:r>
      <w:r>
        <w:rPr>
          <w:rFonts w:ascii="Times New Roman"/>
          <w:b w:val="false"/>
          <w:i w:val="false"/>
          <w:color w:val="000000"/>
          <w:sz w:val="28"/>
        </w:rPr>
        <w:t>
</w:t>
      </w:r>
      <w:r>
        <w:rPr>
          <w:rFonts w:ascii="Times New Roman"/>
          <w:b w:val="false"/>
          <w:i w:val="false"/>
          <w:color w:val="000000"/>
          <w:sz w:val="28"/>
        </w:rPr>
        <w:t>
      мынадай мазмұндағы 104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«104 Ақпараттық жүйелердің жұмыс істеуін қамтамасыз ету және мемлекеттік органды ақпараттық-техникалық қамтамасыз ету»;</w:t>
      </w:r>
      <w:r>
        <w:br/>
      </w:r>
      <w:r>
        <w:rPr>
          <w:rFonts w:ascii="Times New Roman"/>
          <w:b w:val="false"/>
          <w:i w:val="false"/>
          <w:color w:val="000000"/>
          <w:sz w:val="28"/>
        </w:rPr>
        <w:t>
</w:t>
      </w:r>
      <w:r>
        <w:rPr>
          <w:rFonts w:ascii="Times New Roman"/>
          <w:b w:val="false"/>
          <w:i w:val="false"/>
          <w:color w:val="000000"/>
          <w:sz w:val="28"/>
        </w:rPr>
        <w:t>
      9 «Жалпы сипаттағы өзге де мемлекеттiк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215 «Қазақстан Республикасы Көлiк және коммуникация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050 және 052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«050 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052 Авариялар мен апаттар кезінде шұғыл шақыру ақпараттық жүйесін құру»;</w:t>
      </w:r>
      <w:r>
        <w:br/>
      </w:r>
      <w:r>
        <w:rPr>
          <w:rFonts w:ascii="Times New Roman"/>
          <w:b w:val="false"/>
          <w:i w:val="false"/>
          <w:color w:val="000000"/>
          <w:sz w:val="28"/>
        </w:rPr>
        <w:t>
</w:t>
      </w:r>
      <w:r>
        <w:rPr>
          <w:rFonts w:ascii="Times New Roman"/>
          <w:b w:val="false"/>
          <w:i w:val="false"/>
          <w:color w:val="000000"/>
          <w:sz w:val="28"/>
        </w:rPr>
        <w:t>
      03 «Қоғамдық тәртіп, қауіпсіздік, құқықтық, сот, қылмыстық-атқару қызметі» функционалдық тобында:</w:t>
      </w:r>
      <w:r>
        <w:br/>
      </w:r>
      <w:r>
        <w:rPr>
          <w:rFonts w:ascii="Times New Roman"/>
          <w:b w:val="false"/>
          <w:i w:val="false"/>
          <w:color w:val="000000"/>
          <w:sz w:val="28"/>
        </w:rPr>
        <w:t>
</w:t>
      </w:r>
      <w:r>
        <w:rPr>
          <w:rFonts w:ascii="Times New Roman"/>
          <w:b w:val="false"/>
          <w:i w:val="false"/>
          <w:color w:val="000000"/>
          <w:sz w:val="28"/>
        </w:rPr>
        <w:t>
      1 «Құқық қорғау қызметi» функционалдық кіші тобында:</w:t>
      </w:r>
      <w:r>
        <w:br/>
      </w:r>
      <w:r>
        <w:rPr>
          <w:rFonts w:ascii="Times New Roman"/>
          <w:b w:val="false"/>
          <w:i w:val="false"/>
          <w:color w:val="000000"/>
          <w:sz w:val="28"/>
        </w:rPr>
        <w:t>
</w:t>
      </w:r>
      <w:r>
        <w:rPr>
          <w:rFonts w:ascii="Times New Roman"/>
          <w:b w:val="false"/>
          <w:i w:val="false"/>
          <w:color w:val="000000"/>
          <w:sz w:val="28"/>
        </w:rPr>
        <w:t>
      201 «Қазақстан Республикасы Iшкi iстер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055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«055 Ақмола облысының бюджетіне Щучье-Бурабай курорттық аймағының ішкі істер органдарының бөліністерін материалдық-техникалық жарақтандыруға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9 «Қоғамдық тәртіп және қауіпсіздік саласындағы басқа да қызметтерi» функционалдық кіші тобында:</w:t>
      </w:r>
      <w:r>
        <w:br/>
      </w:r>
      <w:r>
        <w:rPr>
          <w:rFonts w:ascii="Times New Roman"/>
          <w:b w:val="false"/>
          <w:i w:val="false"/>
          <w:color w:val="000000"/>
          <w:sz w:val="28"/>
        </w:rPr>
        <w:t>
</w:t>
      </w:r>
      <w:r>
        <w:rPr>
          <w:rFonts w:ascii="Times New Roman"/>
          <w:b w:val="false"/>
          <w:i w:val="false"/>
          <w:color w:val="000000"/>
          <w:sz w:val="28"/>
        </w:rPr>
        <w:t>
      221 «Қазақстан Республикасы Әдiлет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«Мемлекеттің қызметін құқықтық қамтамасыз ету»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106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«106 Ұлттық алдын алу тетiгiн жүзеге асыру бойынша іс-шараларды іске асыру»;</w:t>
      </w:r>
      <w:r>
        <w:br/>
      </w:r>
      <w:r>
        <w:rPr>
          <w:rFonts w:ascii="Times New Roman"/>
          <w:b w:val="false"/>
          <w:i w:val="false"/>
          <w:color w:val="000000"/>
          <w:sz w:val="28"/>
        </w:rPr>
        <w:t>
</w:t>
      </w:r>
      <w:r>
        <w:rPr>
          <w:rFonts w:ascii="Times New Roman"/>
          <w:b w:val="false"/>
          <w:i w:val="false"/>
          <w:color w:val="000000"/>
          <w:sz w:val="28"/>
        </w:rPr>
        <w:t>
      04 «Бiлiм беру» функционалдық тобында:</w:t>
      </w:r>
      <w:r>
        <w:br/>
      </w:r>
      <w:r>
        <w:rPr>
          <w:rFonts w:ascii="Times New Roman"/>
          <w:b w:val="false"/>
          <w:i w:val="false"/>
          <w:color w:val="000000"/>
          <w:sz w:val="28"/>
        </w:rPr>
        <w:t>
</w:t>
      </w:r>
      <w:r>
        <w:rPr>
          <w:rFonts w:ascii="Times New Roman"/>
          <w:b w:val="false"/>
          <w:i w:val="false"/>
          <w:color w:val="000000"/>
          <w:sz w:val="28"/>
        </w:rPr>
        <w:t>
      2 «Бастауыш, негізгі орта және жалпы орта білім беру» функционалдық кіші тобында:</w:t>
      </w:r>
      <w:r>
        <w:br/>
      </w:r>
      <w:r>
        <w:rPr>
          <w:rFonts w:ascii="Times New Roman"/>
          <w:b w:val="false"/>
          <w:i w:val="false"/>
          <w:color w:val="000000"/>
          <w:sz w:val="28"/>
        </w:rPr>
        <w:t>
</w:t>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089 және 090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«089 Облыстық бюджеттерге, Астана және Алматы қалаларының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090 Оператордың жан басына шаққандағы қаржыландыру жөнінде көрсететін қызметтеріне ақы төлеу»;</w:t>
      </w:r>
      <w:r>
        <w:br/>
      </w:r>
      <w:r>
        <w:rPr>
          <w:rFonts w:ascii="Times New Roman"/>
          <w:b w:val="false"/>
          <w:i w:val="false"/>
          <w:color w:val="000000"/>
          <w:sz w:val="28"/>
        </w:rPr>
        <w:t>
</w:t>
      </w:r>
      <w:r>
        <w:rPr>
          <w:rFonts w:ascii="Times New Roman"/>
          <w:b w:val="false"/>
          <w:i w:val="false"/>
          <w:color w:val="000000"/>
          <w:sz w:val="28"/>
        </w:rPr>
        <w:t>
      261 «Облыстың білім басқармасы» бюджеттік бағдарламасы әкімшілері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053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«053 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381 «Алматы қаласының Дене шынықтыру және спорт басқармасы»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«381 Республикалық маңызы бар қаланың, астананың дене шынықтыру және спорт басқармасы»;</w:t>
      </w:r>
      <w:r>
        <w:br/>
      </w:r>
      <w:r>
        <w:rPr>
          <w:rFonts w:ascii="Times New Roman"/>
          <w:b w:val="false"/>
          <w:i w:val="false"/>
          <w:color w:val="000000"/>
          <w:sz w:val="28"/>
        </w:rPr>
        <w:t>
</w:t>
      </w:r>
      <w:r>
        <w:rPr>
          <w:rFonts w:ascii="Times New Roman"/>
          <w:b w:val="false"/>
          <w:i w:val="false"/>
          <w:color w:val="000000"/>
          <w:sz w:val="28"/>
        </w:rPr>
        <w:t>
      5 «Мамандарды қайта даярлау және біліктіліктерін арттыру» функционалдық кіші тобында:</w:t>
      </w:r>
      <w:r>
        <w:br/>
      </w:r>
      <w:r>
        <w:rPr>
          <w:rFonts w:ascii="Times New Roman"/>
          <w:b w:val="false"/>
          <w:i w:val="false"/>
          <w:color w:val="000000"/>
          <w:sz w:val="28"/>
        </w:rPr>
        <w:t>
</w:t>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129 «Облыстық бюджеттерге, Астана және Алматы қалаларының бюджеттеріне Жұмыспен қамту – 2020 бағдарламасын іске асыру шеңберінде кадрлардың біліктілігін арттыруға, даярлауға және қайта даярлауға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«129 Облыстық бюджеттерге, Астана және Алматы қалаларының бюджеттеріне Жұмыспен қамту 2020 жол картасын іске асыру шеңберінде кадрлардың біліктілігін арттыруға, даярлауға және қайта даярлауға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261 «Облыстың білім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052 «Жұмыспен қамту – 2020 бағдарламасын іске асыру шеңберінде кадрлардың біліктілігін арттыру, даярлау және қайта даярлау»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«052 Жұмыспен қамту 2020 жол картасын іске асыру шеңберінде кадрлардың біліктілігін арттыру, даярлау және қайта даярлау»;</w:t>
      </w:r>
      <w:r>
        <w:br/>
      </w:r>
      <w:r>
        <w:rPr>
          <w:rFonts w:ascii="Times New Roman"/>
          <w:b w:val="false"/>
          <w:i w:val="false"/>
          <w:color w:val="000000"/>
          <w:sz w:val="28"/>
        </w:rPr>
        <w:t>
</w:t>
      </w: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038 «Жұмыспен қамту 2020 бағдарламасын іске асыру шеңберінде кадрлардың біліктілігін арттыру, даярлау және қайта даярлау»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«038 Жұмыспен қамту 2020 жол картасын іске асыру шеңберінде кадрлардың біліктілігін арттыру, даярлау және қайта даярлау»;</w:t>
      </w:r>
      <w:r>
        <w:br/>
      </w:r>
      <w:r>
        <w:rPr>
          <w:rFonts w:ascii="Times New Roman"/>
          <w:b w:val="false"/>
          <w:i w:val="false"/>
          <w:color w:val="000000"/>
          <w:sz w:val="28"/>
        </w:rPr>
        <w:t>
</w:t>
      </w:r>
      <w:r>
        <w:rPr>
          <w:rFonts w:ascii="Times New Roman"/>
          <w:b w:val="false"/>
          <w:i w:val="false"/>
          <w:color w:val="000000"/>
          <w:sz w:val="28"/>
        </w:rPr>
        <w:t>
      9 «Бiлiм беру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088 және 126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«088 Облыстық бюджеттерге, Астана және Алматы қалаларының бюджеттеріне жаңадан іске қосылатын білім беру объектілерін күтіп-ұстауға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126 Жұмыспен қамту 2020 жол картасы шеңберінде білім беру объектілерін күрделі, орташа және ағымдағы жөндеу»;</w:t>
      </w:r>
      <w:r>
        <w:br/>
      </w:r>
      <w:r>
        <w:rPr>
          <w:rFonts w:ascii="Times New Roman"/>
          <w:b w:val="false"/>
          <w:i w:val="false"/>
          <w:color w:val="000000"/>
          <w:sz w:val="28"/>
        </w:rPr>
        <w:t>
</w:t>
      </w:r>
      <w:r>
        <w:rPr>
          <w:rFonts w:ascii="Times New Roman"/>
          <w:b w:val="false"/>
          <w:i w:val="false"/>
          <w:color w:val="000000"/>
          <w:sz w:val="28"/>
        </w:rPr>
        <w:t>
      261 «Облыстың білім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050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«050 Аудандардың (облыстық маңызы бар қалалардың) бюджеттеріне жаңадан іске қосылатын білім беру объектілерін күтіп-ұстауға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050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«050 Жаңадан іске қосылатын білім беру объектілерін күтіп-ұстау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464 «Ауданның (облыстық маңызы бар қаланың) білім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білім беру саласындағы мемлекеттік саясатты іске асыру жөніндегі қызметтер»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«001 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050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«050 Жаңадан іске қосылатын білім беру объектілерін күтіп-ұстау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050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«050 Жаңадан іске қосылатын білім беру объектілерін күтіп-ұстау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05 «Денсаулық сақтау» функционалдық тобында:</w:t>
      </w:r>
      <w:r>
        <w:br/>
      </w:r>
      <w:r>
        <w:rPr>
          <w:rFonts w:ascii="Times New Roman"/>
          <w:b w:val="false"/>
          <w:i w:val="false"/>
          <w:color w:val="000000"/>
          <w:sz w:val="28"/>
        </w:rPr>
        <w:t>
</w:t>
      </w:r>
      <w:r>
        <w:rPr>
          <w:rFonts w:ascii="Times New Roman"/>
          <w:b w:val="false"/>
          <w:i w:val="false"/>
          <w:color w:val="000000"/>
          <w:sz w:val="28"/>
        </w:rPr>
        <w:t>
      9 «Денсаулық сақтау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226 «Қазақстан Республикасы Денсаулық сақтау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027 «Астана қаласының бюджетіне жаңадан iске қосылатын денсаулық сақтау объектiлерiн күтіп-ұстауға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«027 Облыстық бюджеттерге, Астана және Алматы қалаларының бюджеттеріне жаңадан iске қосылатын денсаулық сақтау объектiлерiн ұстауға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126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«126 Жұмыспен қамту 2020 жол картасы шеңберінде денсаулық сақтау объектілерін күрделі, орташа және ағымдағы жөндеу»;</w:t>
      </w:r>
      <w:r>
        <w:br/>
      </w:r>
      <w:r>
        <w:rPr>
          <w:rFonts w:ascii="Times New Roman"/>
          <w:b w:val="false"/>
          <w:i w:val="false"/>
          <w:color w:val="000000"/>
          <w:sz w:val="28"/>
        </w:rPr>
        <w:t>
</w:t>
      </w:r>
      <w:r>
        <w:rPr>
          <w:rFonts w:ascii="Times New Roman"/>
          <w:b w:val="false"/>
          <w:i w:val="false"/>
          <w:color w:val="000000"/>
          <w:sz w:val="28"/>
        </w:rPr>
        <w:t>
      129 «Облыстық бюджеттерге Жұмыспен қамту 2020 бағдарламасы шеңберінде ауылдық елді мекендерде орналасқан дәрігерлік амбулаторияларды және фельдшерлік акушерлік пункттерді салуға берілетін нысаналы даму трансферттері»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«129 Облыстық бюджеттерге Жұмыспен қамту 2020 жол картасы шеңберінде ауылдық елді мекендерде орналасқан дәрігерлік амбулаторияларды және фельдшерлік акушерлік пункттерді салуға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253 «Облыстың денсаулық сақтау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028 «Жаңадан iске қосылатын денсаулық сақтау объектiлерiн ұстау»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271 «Облыстың құрылыс басқармасы» және 281 «Құрылыс, жолаушылар көлігі және автомобиль жолдары басқармасы»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083 «Облыстық бюджеттерге Жұмыспен қамту 2020 бағдарламасы шеңберінде ауылдық елді мекендерде орналасқан дәрігерлік амбулаторияларды және фельдшерлік акушерлік пункттерді салу»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«083 Жұмыспен қамту 2020 жол картасы шеңберінде ауылдық елді мекендерде орналасқан дәрігерлік амбулаториялар және фельдшерлік акушерлік пункттер салу»;</w:t>
      </w:r>
      <w:r>
        <w:br/>
      </w:r>
      <w:r>
        <w:rPr>
          <w:rFonts w:ascii="Times New Roman"/>
          <w:b w:val="false"/>
          <w:i w:val="false"/>
          <w:color w:val="000000"/>
          <w:sz w:val="28"/>
        </w:rPr>
        <w:t>
</w:t>
      </w:r>
      <w:r>
        <w:rPr>
          <w:rFonts w:ascii="Times New Roman"/>
          <w:b w:val="false"/>
          <w:i w:val="false"/>
          <w:color w:val="000000"/>
          <w:sz w:val="28"/>
        </w:rPr>
        <w:t>
      06 «Әлеуметтiк көмек және әлеуметтiк қамсыздандыру» функционалдық тобында:</w:t>
      </w:r>
      <w:r>
        <w:br/>
      </w:r>
      <w:r>
        <w:rPr>
          <w:rFonts w:ascii="Times New Roman"/>
          <w:b w:val="false"/>
          <w:i w:val="false"/>
          <w:color w:val="000000"/>
          <w:sz w:val="28"/>
        </w:rPr>
        <w:t>
</w:t>
      </w:r>
      <w:r>
        <w:rPr>
          <w:rFonts w:ascii="Times New Roman"/>
          <w:b w:val="false"/>
          <w:i w:val="false"/>
          <w:color w:val="000000"/>
          <w:sz w:val="28"/>
        </w:rPr>
        <w:t>
      9 «Әлеуметтiк көмек және әлеуметтiк қамтамасыз ету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213 «Қазақстан Республикасы Еңбек және халықты әлеуметтiк қорғау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019 «Облыстық бюджеттерге Жұмыспен қамту 2020 бағдарламасы шеңберінде ауылда кәсіпкерліктің дамуына ықпал етуге кредит беру»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«019 Облыстық бюджеттерге Жұмыспен қамту 2020 жол картасы шеңберінде ауылда кәсіпкерліктің дамуына ықпал етуге кредит беру»; </w:t>
      </w:r>
      <w:r>
        <w:br/>
      </w:r>
      <w:r>
        <w:rPr>
          <w:rFonts w:ascii="Times New Roman"/>
          <w:b w:val="false"/>
          <w:i w:val="false"/>
          <w:color w:val="000000"/>
          <w:sz w:val="28"/>
        </w:rPr>
        <w:t>
</w:t>
      </w:r>
      <w:r>
        <w:rPr>
          <w:rFonts w:ascii="Times New Roman"/>
          <w:b w:val="false"/>
          <w:i w:val="false"/>
          <w:color w:val="000000"/>
          <w:sz w:val="28"/>
        </w:rPr>
        <w:t>
      мынадай мазмұндағы 125, 126 және 127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«125 Жұмыспен қамту 2020 жол картасы шеңберінде бюджеттік инвестициялық жобаларды іске асыру</w:t>
      </w:r>
      <w:r>
        <w:br/>
      </w:r>
      <w:r>
        <w:rPr>
          <w:rFonts w:ascii="Times New Roman"/>
          <w:b w:val="false"/>
          <w:i w:val="false"/>
          <w:color w:val="000000"/>
          <w:sz w:val="28"/>
        </w:rPr>
        <w:t>
</w:t>
      </w:r>
      <w:r>
        <w:rPr>
          <w:rFonts w:ascii="Times New Roman"/>
          <w:b w:val="false"/>
          <w:i w:val="false"/>
          <w:color w:val="000000"/>
          <w:sz w:val="28"/>
        </w:rPr>
        <w:t>
      126 Жұмыспен қамту 2020 жол картасы шеңберінде әлеуметтік қамсыздандыру объектілерін күрделі, орташа және ағымдағы жөндеу</w:t>
      </w:r>
      <w:r>
        <w:br/>
      </w:r>
      <w:r>
        <w:rPr>
          <w:rFonts w:ascii="Times New Roman"/>
          <w:b w:val="false"/>
          <w:i w:val="false"/>
          <w:color w:val="000000"/>
          <w:sz w:val="28"/>
        </w:rPr>
        <w:t>
</w:t>
      </w:r>
      <w:r>
        <w:rPr>
          <w:rFonts w:ascii="Times New Roman"/>
          <w:b w:val="false"/>
          <w:i w:val="false"/>
          <w:color w:val="000000"/>
          <w:sz w:val="28"/>
        </w:rPr>
        <w:t>
      127 Жұмыспен қамту 2020 жол картасы шеңберінде ағымдағы іс-шараларды өткізу»;</w:t>
      </w:r>
      <w:r>
        <w:br/>
      </w:r>
      <w:r>
        <w:rPr>
          <w:rFonts w:ascii="Times New Roman"/>
          <w:b w:val="false"/>
          <w:i w:val="false"/>
          <w:color w:val="000000"/>
          <w:sz w:val="28"/>
        </w:rPr>
        <w:t>
</w:t>
      </w:r>
      <w:r>
        <w:rPr>
          <w:rFonts w:ascii="Times New Roman"/>
          <w:b w:val="false"/>
          <w:i w:val="false"/>
          <w:color w:val="000000"/>
          <w:sz w:val="28"/>
        </w:rPr>
        <w:t>
      128 «Жұмыспен қамту 2020 бағдарламасы шеңберінде іс-шараларды іске асыру»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«128 Жұмыспен қамту 2020 жол картасы шеңберінде іс-шараларды іске асыру»;</w:t>
      </w:r>
      <w:r>
        <w:br/>
      </w:r>
      <w:r>
        <w:rPr>
          <w:rFonts w:ascii="Times New Roman"/>
          <w:b w:val="false"/>
          <w:i w:val="false"/>
          <w:color w:val="000000"/>
          <w:sz w:val="28"/>
        </w:rPr>
        <w:t>
</w:t>
      </w:r>
      <w:r>
        <w:rPr>
          <w:rFonts w:ascii="Times New Roman"/>
          <w:b w:val="false"/>
          <w:i w:val="false"/>
          <w:color w:val="000000"/>
          <w:sz w:val="28"/>
        </w:rPr>
        <w:t>
      129 «Облыстық бюджеттерге, Астана және Алматы қалаларының бюджеттеріне Жұмыспен қамту 2020 бағдарламасының іс-шараларын іске асыруға нысаналы ағымдағы трансферттер»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«129 Облыстық бюджеттерге, Астана және Алматы қалаларының бюджеттеріне Жұмыспен қамту 2020 жол картасының іс-шараларын іске асыруға нысаналы ағымдағы трансферттер»;</w:t>
      </w:r>
      <w:r>
        <w:br/>
      </w:r>
      <w:r>
        <w:rPr>
          <w:rFonts w:ascii="Times New Roman"/>
          <w:b w:val="false"/>
          <w:i w:val="false"/>
          <w:color w:val="000000"/>
          <w:sz w:val="28"/>
        </w:rPr>
        <w:t>
</w:t>
      </w:r>
      <w:r>
        <w:rPr>
          <w:rFonts w:ascii="Times New Roman"/>
          <w:b w:val="false"/>
          <w:i w:val="false"/>
          <w:color w:val="000000"/>
          <w:sz w:val="28"/>
        </w:rPr>
        <w:t>
      255 «Облыстың ауыл шаруашылығы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037 «Жұмыспен қамту 2020 бағдарламасы шеңберінде ауылдағы кәсіпкерліктің дамуына ықпал ету үшін бюджеттік кредиттер беру»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«037 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8"/>
        </w:rPr>
        <w:t>
</w:t>
      </w: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019 «Жұмыспен қамту 2020 бағдарламасы шеңберінде ағымдағы іс-шараларды іске асыру»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«019 Жұмыспен қамту 2020 жол картасы шеңберінде ағымдағы іс-шараларды іске асыру»;</w:t>
      </w:r>
      <w:r>
        <w:br/>
      </w:r>
      <w:r>
        <w:rPr>
          <w:rFonts w:ascii="Times New Roman"/>
          <w:b w:val="false"/>
          <w:i w:val="false"/>
          <w:color w:val="000000"/>
          <w:sz w:val="28"/>
        </w:rPr>
        <w:t>
</w:t>
      </w:r>
      <w:r>
        <w:rPr>
          <w:rFonts w:ascii="Times New Roman"/>
          <w:b w:val="false"/>
          <w:i w:val="false"/>
          <w:color w:val="000000"/>
          <w:sz w:val="28"/>
        </w:rPr>
        <w:t>
      037 «Аудандардың (облыстық маңызы бар қалалардың) бюджеттеріне Жұмыспен қамту 2020 бағдарламасының іс-шараларын іске асыруға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«037 Аудандардың (облыстық маңызы бар қалалардың) бюджеттеріне Жұмыспен қамту 2020 жол картасының іс-шараларын іске асыруға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265 «Облыстың кәсіпкерлік және өнеркәсіп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009 «Жұмыспен қамту 2020 бағдарламасы шеңберінде ауылдағы кәсіпкерлікті дамытуға жәрдемдесу үшін бюджеттік кредиттер беру»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«009 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8"/>
        </w:rPr>
        <w:t>
</w:t>
      </w:r>
      <w:r>
        <w:rPr>
          <w:rFonts w:ascii="Times New Roman"/>
          <w:b w:val="false"/>
          <w:i w:val="false"/>
          <w:color w:val="000000"/>
          <w:sz w:val="28"/>
        </w:rPr>
        <w:t>
      018 «Жұмыспен қамту 2020 бағдарламасына қатысушыларды кәсіпкерлікке оқыту»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«018 Жұмыспен қамту 2020 жол картасының қатысушыларды кәсіпкерлікке оқыту»;</w:t>
      </w:r>
      <w:r>
        <w:br/>
      </w:r>
      <w:r>
        <w:rPr>
          <w:rFonts w:ascii="Times New Roman"/>
          <w:b w:val="false"/>
          <w:i w:val="false"/>
          <w:color w:val="000000"/>
          <w:sz w:val="28"/>
        </w:rPr>
        <w:t>
</w:t>
      </w:r>
      <w:r>
        <w:rPr>
          <w:rFonts w:ascii="Times New Roman"/>
          <w:b w:val="false"/>
          <w:i w:val="false"/>
          <w:color w:val="000000"/>
          <w:sz w:val="28"/>
        </w:rPr>
        <w:t>
      364 «Республикалық маңызы бар қаланың, астананың кәсіпкерлік және өнеркәсіп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022 «Жұмыспен қамту 2020 бағдарламасына қатысушыларды кәсіпкерлікке оқыту»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«022 Жұмыспен қамту 2020 жол картасына қатысушыларды кәсіпкерлікке оқыту»;</w:t>
      </w:r>
      <w:r>
        <w:br/>
      </w:r>
      <w:r>
        <w:rPr>
          <w:rFonts w:ascii="Times New Roman"/>
          <w:b w:val="false"/>
          <w:i w:val="false"/>
          <w:color w:val="000000"/>
          <w:sz w:val="28"/>
        </w:rPr>
        <w:t>
</w:t>
      </w:r>
      <w:r>
        <w:rPr>
          <w:rFonts w:ascii="Times New Roman"/>
          <w:b w:val="false"/>
          <w:i w:val="false"/>
          <w:color w:val="000000"/>
          <w:sz w:val="28"/>
        </w:rPr>
        <w:t>
      07 «Тұрғын үй-коммуналдық шаруашылық» функционалдық тобында:</w:t>
      </w:r>
      <w:r>
        <w:br/>
      </w:r>
      <w:r>
        <w:rPr>
          <w:rFonts w:ascii="Times New Roman"/>
          <w:b w:val="false"/>
          <w:i w:val="false"/>
          <w:color w:val="000000"/>
          <w:sz w:val="28"/>
        </w:rPr>
        <w:t>
</w:t>
      </w:r>
      <w:r>
        <w:rPr>
          <w:rFonts w:ascii="Times New Roman"/>
          <w:b w:val="false"/>
          <w:i w:val="false"/>
          <w:color w:val="000000"/>
          <w:sz w:val="28"/>
        </w:rPr>
        <w:t>
      1 «Тұрғын үй шаруашылығы» функционалдық кіші тобында:</w:t>
      </w:r>
      <w:r>
        <w:br/>
      </w:r>
      <w:r>
        <w:rPr>
          <w:rFonts w:ascii="Times New Roman"/>
          <w:b w:val="false"/>
          <w:i w:val="false"/>
          <w:color w:val="000000"/>
          <w:sz w:val="28"/>
        </w:rPr>
        <w:t>
</w:t>
      </w:r>
      <w:r>
        <w:rPr>
          <w:rFonts w:ascii="Times New Roman"/>
          <w:b w:val="false"/>
          <w:i w:val="false"/>
          <w:color w:val="000000"/>
          <w:sz w:val="28"/>
        </w:rPr>
        <w:t>
      123 «Қаладағы аудан, аудандық маңызы бар қала, кент, ауыл (село), ауылдық (селолық) округ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027 «Жұмыспен қамту-2020 бағдарламасы бойынша ауылдық елді мекендерді дамыту шеңберінде объектілерді жөндеу және абаттандыру»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«027 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8"/>
        </w:rPr>
        <w:t>
</w:t>
      </w:r>
      <w:r>
        <w:rPr>
          <w:rFonts w:ascii="Times New Roman"/>
          <w:b w:val="false"/>
          <w:i w:val="false"/>
          <w:color w:val="000000"/>
          <w:sz w:val="28"/>
        </w:rPr>
        <w:t>
      214 «Қазақстан Республикасы Өңірлік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xml:space="preserve">
      126 «Облыстық бюджеттеріне, Астана және Алматы қалаларының бюджеттеріне Жұмыспен қамту 2020 бағдарламасы шеңберінде тұрғын жай салу және (немесе) сатып алу және инженерлік коммуникациялық инфрақұрылымдарды дамыту және (немесе) сатып алуға нысаналы даму трансферттері» бюджеттік бағдарламасы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«126 Облыстық бюджеттерге, Астана және Алматы қалаларының бюджеттеріне 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алуға нысаналы даму трансферттері»;</w:t>
      </w:r>
      <w:r>
        <w:br/>
      </w:r>
      <w:r>
        <w:rPr>
          <w:rFonts w:ascii="Times New Roman"/>
          <w:b w:val="false"/>
          <w:i w:val="false"/>
          <w:color w:val="000000"/>
          <w:sz w:val="28"/>
        </w:rPr>
        <w:t>
</w:t>
      </w:r>
      <w:r>
        <w:rPr>
          <w:rFonts w:ascii="Times New Roman"/>
          <w:b w:val="false"/>
          <w:i w:val="false"/>
          <w:color w:val="000000"/>
          <w:sz w:val="28"/>
        </w:rPr>
        <w:t>
      127 «Облыстық бюджеттерге Жұмыспен қамту 2020 бағдарламасы шеңберінде ауылдық елді мекендерді дамытуға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«127 Облыстық бюджеттерге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xml:space="preserve">
      128 «Облыстық бюджеттерге Жұмыспен қамту 2020 бағдарламасы шеңберінде ауылдық елді мекендерді дамытуға берілетін нысаналы даму трансферттері» бюджеттік бағдарламасы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«128 Облыстық бюджеттерге Жұмыспен қамту 2020 жол картасы шеңберінде ауылдық елді мекендерді дамытуға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129 «Облыстық бюджеттерге, Астана және Алматы қалаларының бюджеттерiне Жұмыспен қамту 2020 бағдарламасының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«129 Облыстық бюджеттерге, Астана және Алматы қалаларының бюджеттеріне Жұмыспен қамту 2020 жол картасының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 </w:t>
      </w:r>
      <w:r>
        <w:br/>
      </w:r>
      <w:r>
        <w:rPr>
          <w:rFonts w:ascii="Times New Roman"/>
          <w:b w:val="false"/>
          <w:i w:val="false"/>
          <w:color w:val="000000"/>
          <w:sz w:val="28"/>
        </w:rPr>
        <w:t>
</w:t>
      </w:r>
      <w:r>
        <w:rPr>
          <w:rFonts w:ascii="Times New Roman"/>
          <w:b w:val="false"/>
          <w:i w:val="false"/>
          <w:color w:val="000000"/>
          <w:sz w:val="28"/>
        </w:rPr>
        <w:t>
      253 «Облыстың денсаулық сақтау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047 «Жұмыспен қамту 2020 бағдарламасы бойынша ауылдық елді мекендерді дамыту шеңберінде объектілерді жөндеу»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«047 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254 «Облыстың табиғи ресурстар және табиғат пайдалануды реттеу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042 «Жұмыспен қамту-2020 бағдарламасы бойынша ауылдық елді мекендерді дамыту шеңберінде объектілерді абаттандыру»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«042 Жұмыспен қамту 2020 жол картасы бойынша қалаларды және ауылдық елді мекендерді дамыту шеңберінде объектілерді абаттандыру»; </w:t>
      </w:r>
      <w:r>
        <w:br/>
      </w:r>
      <w:r>
        <w:rPr>
          <w:rFonts w:ascii="Times New Roman"/>
          <w:b w:val="false"/>
          <w:i w:val="false"/>
          <w:color w:val="000000"/>
          <w:sz w:val="28"/>
        </w:rPr>
        <w:t>
</w:t>
      </w: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042 «Аудандардың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«042 Аудандардың (облыстық маңызы бар қалалардың) бюджеттеріне Жұмыспен қамту 2020 жол картасы шеңберінде қалаларды және елді мекендерді дамытуға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043 «Жұмыспен қамту 2020 бағдарламасы бойынша ауылдық елді мекендерді дамыту шеңберінде объектілерді жөндеу»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«043 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259 «Облыстың мұрағаттар және құжаттама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042 «Жұмыспен қамту 2020 бағдарламасы бойынша ауылдық елді мекендерді дамыту шеңберінде объектілерді жөндеу»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«042 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260 «Облыстың туризм, дене шынықтыру және спорт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042 «Аудандардың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«042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w:t>
      </w:r>
      <w:r>
        <w:br/>
      </w:r>
      <w:r>
        <w:rPr>
          <w:rFonts w:ascii="Times New Roman"/>
          <w:b w:val="false"/>
          <w:i w:val="false"/>
          <w:color w:val="000000"/>
          <w:sz w:val="28"/>
        </w:rPr>
        <w:t>
</w:t>
      </w:r>
      <w:r>
        <w:rPr>
          <w:rFonts w:ascii="Times New Roman"/>
          <w:b w:val="false"/>
          <w:i w:val="false"/>
          <w:color w:val="000000"/>
          <w:sz w:val="28"/>
        </w:rPr>
        <w:t>
      043 «Жұмыспен қамту 2020 бағдарламасы бойынша ауылдық елді мекендерді дамыту шеңберінде объектілерді жөндеу»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«043 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261 «Облыстың білім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062 «Аудандардың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 бюджеттік бағдарлама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«062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w:t>
      </w:r>
      <w:r>
        <w:br/>
      </w:r>
      <w:r>
        <w:rPr>
          <w:rFonts w:ascii="Times New Roman"/>
          <w:b w:val="false"/>
          <w:i w:val="false"/>
          <w:color w:val="000000"/>
          <w:sz w:val="28"/>
        </w:rPr>
        <w:t>
</w:t>
      </w:r>
      <w:r>
        <w:rPr>
          <w:rFonts w:ascii="Times New Roman"/>
          <w:b w:val="false"/>
          <w:i w:val="false"/>
          <w:color w:val="000000"/>
          <w:sz w:val="28"/>
        </w:rPr>
        <w:t>
      064 «Жұмыспен қамту 2020 бағдарламасы бойынша ауылдық елді мекендерді дамыту шеңберінде объектілерді жөндеу»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«064 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262 «Облыстың мәдениет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015 «Аудандардың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«015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w:t>
      </w:r>
      <w:r>
        <w:br/>
      </w:r>
      <w:r>
        <w:rPr>
          <w:rFonts w:ascii="Times New Roman"/>
          <w:b w:val="false"/>
          <w:i w:val="false"/>
          <w:color w:val="000000"/>
          <w:sz w:val="28"/>
        </w:rPr>
        <w:t>
</w:t>
      </w:r>
      <w:r>
        <w:rPr>
          <w:rFonts w:ascii="Times New Roman"/>
          <w:b w:val="false"/>
          <w:i w:val="false"/>
          <w:color w:val="000000"/>
          <w:sz w:val="28"/>
        </w:rPr>
        <w:t>
      016 «Жұмыспен қамту 2020 бағдарламасы бойынша ауылдық елді мекендерді дамыту шеңберінде объектілерді жөндеу»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«016 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268 «Облыстың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021 «Аудандардың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«021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w:t>
      </w:r>
      <w:r>
        <w:br/>
      </w:r>
      <w:r>
        <w:rPr>
          <w:rFonts w:ascii="Times New Roman"/>
          <w:b w:val="false"/>
          <w:i w:val="false"/>
          <w:color w:val="000000"/>
          <w:sz w:val="28"/>
        </w:rPr>
        <w:t>
</w:t>
      </w:r>
      <w:r>
        <w:rPr>
          <w:rFonts w:ascii="Times New Roman"/>
          <w:b w:val="false"/>
          <w:i w:val="false"/>
          <w:color w:val="000000"/>
          <w:sz w:val="28"/>
        </w:rPr>
        <w:t>
      022 «Аудандардың (облыстық маңызы бар қалалардың) бюджеттеріне Жұмыспен қамту-2020 бағдарламасы шеңберінде елді мекендерді дамытуға берілетін ағымдағы даму трансферттері»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«022 Аудандардың (облыстық маңызы бар қалалардың) бюджеттеріне Жұмыспен қамту 2020 жол картасы шеңберінде ауылдық елді мекендерді дамытуға берілетін ағымдағы даму трансферттер»;</w:t>
      </w:r>
      <w:r>
        <w:br/>
      </w:r>
      <w:r>
        <w:rPr>
          <w:rFonts w:ascii="Times New Roman"/>
          <w:b w:val="false"/>
          <w:i w:val="false"/>
          <w:color w:val="000000"/>
          <w:sz w:val="28"/>
        </w:rPr>
        <w:t>
</w:t>
      </w:r>
      <w:r>
        <w:rPr>
          <w:rFonts w:ascii="Times New Roman"/>
          <w:b w:val="false"/>
          <w:i w:val="false"/>
          <w:color w:val="000000"/>
          <w:sz w:val="28"/>
        </w:rPr>
        <w:t>
      023 «Жұмыспен қамту 2020 бағдарламасы бойынша ауылдық елді мекендерді дамыту шеңберінде объектілерді реконструкциялау»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«023 Жұмыспен қамту 2020 жол картасы бойынша ауылдық елді мекендерді дамыту шеңберінде объектілерді реконструкциялау»;</w:t>
      </w:r>
      <w:r>
        <w:br/>
      </w:r>
      <w:r>
        <w:rPr>
          <w:rFonts w:ascii="Times New Roman"/>
          <w:b w:val="false"/>
          <w:i w:val="false"/>
          <w:color w:val="000000"/>
          <w:sz w:val="28"/>
        </w:rPr>
        <w:t>
</w:t>
      </w:r>
      <w:r>
        <w:rPr>
          <w:rFonts w:ascii="Times New Roman"/>
          <w:b w:val="false"/>
          <w:i w:val="false"/>
          <w:color w:val="000000"/>
          <w:sz w:val="28"/>
        </w:rPr>
        <w:t>
      024 «Жұмыспен қамту 2020 бағдарламасы бойынша ауылдық елді мекендерді дамыту шеңберінде объектілерді жөндеу»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«024 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271 «Облыстың құрылыс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xml:space="preserve">
      072 «Аудандардың (облыстық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алуға берілетін нысаналы даму трансферттері» бюджеттік бағдарламасы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«072 Аудандардың (облыстық маңызы бар қалалардың) бюджеттеріне Жұмыспен қамту 2020 жол картасы шеңберінде тұрғын жай салуға және (немесе) сатып алуға және инженерлік-коммуникациялық инфрақұрылымды дамытуға және (немесе) сатып алуға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073 «Аудандардың (облыстық маңызы бар қалалардың) бюджеттеріне Жұмыспен қамту 2020 бағдарламасы шеңберінде ауылдық елді мекендерді дамытуға берілетін нысаналы даму трансферттері»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«073 Аудандардың (облыстық маңызы бар қалалардың) бюджеттеріне Жұмыспен қамту 2020 жол картасы шеңберінде ауылдық елді мекендерді дамытуға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074 «Аудандардың (облыстық маңызы бар қалалардың) бюджеттеріне Жұмыспен қамту 2020 бағдарламасының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«074 Аудандардың (облыстық маңызы бар қалалардың) бюджеттеріне Жұмыспен қамту 2020 жол картасының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075 «Жұмыспен қамту-2020 бағдарламасы бойынша ауылдық елді мекендерді дамыту шеңберінде объектілерді салу және реконструкциялау»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«075 Жұмыспен қамту 2020 жол картасы бойынша ауылдық елді мекендерді дамыту шеңберінде объектілерді салу және реконструкциялау»;</w:t>
      </w:r>
      <w:r>
        <w:br/>
      </w:r>
      <w:r>
        <w:rPr>
          <w:rFonts w:ascii="Times New Roman"/>
          <w:b w:val="false"/>
          <w:i w:val="false"/>
          <w:color w:val="000000"/>
          <w:sz w:val="28"/>
        </w:rPr>
        <w:t>
</w:t>
      </w:r>
      <w:r>
        <w:rPr>
          <w:rFonts w:ascii="Times New Roman"/>
          <w:b w:val="false"/>
          <w:i w:val="false"/>
          <w:color w:val="000000"/>
          <w:sz w:val="28"/>
        </w:rPr>
        <w:t>
      279 «Облыстың Энергетика және коммуналдық шаруашылық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042 «Аудандардың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«042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w:t>
      </w:r>
      <w:r>
        <w:br/>
      </w:r>
      <w:r>
        <w:rPr>
          <w:rFonts w:ascii="Times New Roman"/>
          <w:b w:val="false"/>
          <w:i w:val="false"/>
          <w:color w:val="000000"/>
          <w:sz w:val="28"/>
        </w:rPr>
        <w:t>
</w:t>
      </w:r>
      <w:r>
        <w:rPr>
          <w:rFonts w:ascii="Times New Roman"/>
          <w:b w:val="false"/>
          <w:i w:val="false"/>
          <w:color w:val="000000"/>
          <w:sz w:val="28"/>
        </w:rPr>
        <w:t>
      043 «Аудандардың (облыстық маңызы бар қалалардың) бюджеттеріне Жұмыспен қамту-2020 бағдарламасы шеңберінде елді мекендерді дамытуға берілетін ағымдағы даму трансферттері»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«043 Аудандардың (облыстық маңызы бар қалалардың) бюджеттеріне Жұмыспен қамту 2020 жол картасы шеңберінде ауылдық елді мекендерді дамытуға берілетін ағымдағы даму трансферттері»;</w:t>
      </w:r>
      <w:r>
        <w:br/>
      </w:r>
      <w:r>
        <w:rPr>
          <w:rFonts w:ascii="Times New Roman"/>
          <w:b w:val="false"/>
          <w:i w:val="false"/>
          <w:color w:val="000000"/>
          <w:sz w:val="28"/>
        </w:rPr>
        <w:t>
</w:t>
      </w:r>
      <w:r>
        <w:rPr>
          <w:rFonts w:ascii="Times New Roman"/>
          <w:b w:val="false"/>
          <w:i w:val="false"/>
          <w:color w:val="000000"/>
          <w:sz w:val="28"/>
        </w:rPr>
        <w:t>
      044 «Жұмыспен қамту 2020 бағдарламасы бойынша ауылдық елді мекендерді дамыту шеңберінде объектілерді реконструкциялау»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«044 Жұмыспен қамту 2020 жол картасы бойынша ауылдық елді мекендерді дамыту шеңберінде объектілерді реконструкциялау»;</w:t>
      </w:r>
      <w:r>
        <w:br/>
      </w:r>
      <w:r>
        <w:rPr>
          <w:rFonts w:ascii="Times New Roman"/>
          <w:b w:val="false"/>
          <w:i w:val="false"/>
          <w:color w:val="000000"/>
          <w:sz w:val="28"/>
        </w:rPr>
        <w:t>
</w:t>
      </w:r>
      <w:r>
        <w:rPr>
          <w:rFonts w:ascii="Times New Roman"/>
          <w:b w:val="false"/>
          <w:i w:val="false"/>
          <w:color w:val="000000"/>
          <w:sz w:val="28"/>
        </w:rPr>
        <w:t>
      045 «Жұмыспен қамту-2020 бағдарламасы бойынша ауылдық елді мекендерді дамыту шеңберінде объектілерді жөндеу және абаттандыру»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«045 Жұмыспен қамту-2020 бағдарламасы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8"/>
        </w:rPr>
        <w:t>
</w:t>
      </w:r>
      <w:r>
        <w:rPr>
          <w:rFonts w:ascii="Times New Roman"/>
          <w:b w:val="false"/>
          <w:i w:val="false"/>
          <w:color w:val="000000"/>
          <w:sz w:val="28"/>
        </w:rPr>
        <w:t>
      281 «Құрылыс,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xml:space="preserve">
      072 «Аудандардың (облыстық маңызы бар қалалардың) бюджеттеріне Жұмыспен қамту 2020 бағдарламасы шеңберінде тұрғын жай салуға және (немесе) сатып алуға және инженерлік-коммуникациялық инфрақұрылымды дамытуға және (немесе) сатып алуға берілетін нысаналы даму трансферттері» бюджеттік бағдарламасы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«072 Аудандардың (облыстық маңызы бар қалалардың) бюджеттеріне Жұмыспен қамту 2020 жол картасы шеңберінде тұрғын жай салу және (немесе) сатып алу және инженерлік-коммуникациялық инфрақұрылымды дамыту және (немесе) сатып алуға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073 «Аудандардың (облыстық маңызы бар қалалардың) бюджеттеріне Жұмыспен қамту 2020 бағдарламасы шеңберінде ауылдық елді мекендерді дамытуға берілетін нысаналы даму трансферттері»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«073 Аудандардың (облыстық маңызы бар қалалардың) бюджеттеріне Жұмыспен қамту 2020 жол картасы шеңберінде ауылдық елді мекендерді дамытуға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074 «Аудандардың (облыстық маңызы бар қалалардың) бюджеттеріне Жұмыспен қамту 2020 бағдарламасының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«074 Аудандардың (облыстық маңызы бар қалалардың) бюджеттеріне Жұмыспен қамту 2020 жол картасының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075 «Жұмыспен қамту-2020 бағдарламасы бойынша ауылдық елді мекендерді дамыту шеңберінде объектілерді салу және реконструкциялау»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«075 Жұмыспен қамту 2020 жол картасы бойынша ауылдық елді мекендерді дамыту шеңберінде объектілерді салу және реконструкциялау»;</w:t>
      </w:r>
      <w:r>
        <w:br/>
      </w:r>
      <w:r>
        <w:rPr>
          <w:rFonts w:ascii="Times New Roman"/>
          <w:b w:val="false"/>
          <w:i w:val="false"/>
          <w:color w:val="000000"/>
          <w:sz w:val="28"/>
        </w:rPr>
        <w:t>
</w:t>
      </w: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023 «Жұмыспен қамту-2020 бағдарламасы шеңберінде тұрғын жай салу және (немесе) сатып алу және инженерлік коммуникациялық инфрақұрылымдарды дамыту және (немесе) сатып алу»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«023 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r>
        <w:br/>
      </w:r>
      <w:r>
        <w:rPr>
          <w:rFonts w:ascii="Times New Roman"/>
          <w:b w:val="false"/>
          <w:i w:val="false"/>
          <w:color w:val="000000"/>
          <w:sz w:val="28"/>
        </w:rPr>
        <w:t>
</w:t>
      </w:r>
      <w:r>
        <w:rPr>
          <w:rFonts w:ascii="Times New Roman"/>
          <w:b w:val="false"/>
          <w:i w:val="false"/>
          <w:color w:val="000000"/>
          <w:sz w:val="28"/>
        </w:rPr>
        <w:t>
      451 «Ауданның (облыстық маңызы бар қаланың) жұмыспен қамту және әлеуметтік бағдарламалар бөлімі», 455 «Ауданның (облыстық маңызы бар қаланың) мәдениет және тілдерді дамыту бөлімі» және 457 «Ауданның (облыстық маңызы бар қаланың) мәдениет, тілдерді дамыту, дене шынықтыру және спорт бөлімі»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024 «Жұмыспен қамту 2020 бағдарламасы бойынша ауылдық елді мекендерді дамыту шеңберінде объектілерді жөндеу»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«024 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041 «Жұмыспен қамту-2020 бағдарламасы бойынша ауылдық елді мекендерді дамыту шеңберінде объектілерді жөндеу және абаттандыру»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«041 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8"/>
        </w:rPr>
        <w:t>
</w:t>
      </w:r>
      <w:r>
        <w:rPr>
          <w:rFonts w:ascii="Times New Roman"/>
          <w:b w:val="false"/>
          <w:i w:val="false"/>
          <w:color w:val="000000"/>
          <w:sz w:val="28"/>
        </w:rPr>
        <w:t>
      042 «Жұмыспен қамту-2020 бағдарламасы бойынша ауылдық елді мекендерді дамыту шеңберінде объектілерді салу және реконструкциялау»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«042 Жұмыспен қамту 2020 жол картасы бойынша ауылдық елді мекендерді дамыту шеңберінде объектілерді салу және реконструкциялау»;</w:t>
      </w:r>
      <w:r>
        <w:br/>
      </w:r>
      <w:r>
        <w:rPr>
          <w:rFonts w:ascii="Times New Roman"/>
          <w:b w:val="false"/>
          <w:i w:val="false"/>
          <w:color w:val="000000"/>
          <w:sz w:val="28"/>
        </w:rPr>
        <w:t>
</w:t>
      </w:r>
      <w:r>
        <w:rPr>
          <w:rFonts w:ascii="Times New Roman"/>
          <w:b w:val="false"/>
          <w:i w:val="false"/>
          <w:color w:val="000000"/>
          <w:sz w:val="28"/>
        </w:rPr>
        <w:t>
      464 «Ауданның (облыстық маңызы бар қаланың) білім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026 «Жұмыспен қамту-2020 бағдарламасы бойынша ауылдық елді мекендерді дамыту шеңберінде объектілерді жөндеу»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«026 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072 «Жұмыспен қамту-2020 бағдарламасы шеңберінде тұрғын жай салу және (немесе) сатып алу және инженерлік коммуникациялық инфрақұрылымдарды дамыту және (немесе) сатып алу»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«072 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r>
        <w:br/>
      </w:r>
      <w:r>
        <w:rPr>
          <w:rFonts w:ascii="Times New Roman"/>
          <w:b w:val="false"/>
          <w:i w:val="false"/>
          <w:color w:val="000000"/>
          <w:sz w:val="28"/>
        </w:rPr>
        <w:t>
</w:t>
      </w:r>
      <w:r>
        <w:rPr>
          <w:rFonts w:ascii="Times New Roman"/>
          <w:b w:val="false"/>
          <w:i w:val="false"/>
          <w:color w:val="000000"/>
          <w:sz w:val="28"/>
        </w:rPr>
        <w:t>
      073 «Жұмыспен қамту-2020 бағдарламасы бойынша ауылдық елді мекендерді дамыту шеңберінде объектілерді салу және (немесе) реконструкциялау»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«073 Жұмыспен қамту 2020 жол картасы бойынша ауылдық елді мекендерді дамыту шеңберінде объектілерді салу және (немесе) реконструкциялау»;</w:t>
      </w:r>
      <w:r>
        <w:br/>
      </w:r>
      <w:r>
        <w:rPr>
          <w:rFonts w:ascii="Times New Roman"/>
          <w:b w:val="false"/>
          <w:i w:val="false"/>
          <w:color w:val="000000"/>
          <w:sz w:val="28"/>
        </w:rPr>
        <w:t>
</w:t>
      </w:r>
      <w:r>
        <w:rPr>
          <w:rFonts w:ascii="Times New Roman"/>
          <w:b w:val="false"/>
          <w:i w:val="false"/>
          <w:color w:val="000000"/>
          <w:sz w:val="28"/>
        </w:rPr>
        <w:t>
      074 «Жұмыспен қамту 2020 бағдарламасының екінші бағыты шеңберінде жетіспейтін инженерлік-коммуникациялық инфрақұрылымды дамыту мен жайластыруға»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«074 Жұмыспен қамту 2020 жол картасының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8"/>
        </w:rPr>
        <w:t>
</w:t>
      </w:r>
      <w:r>
        <w:rPr>
          <w:rFonts w:ascii="Times New Roman"/>
          <w:b w:val="false"/>
          <w:i w:val="false"/>
          <w:color w:val="000000"/>
          <w:sz w:val="28"/>
        </w:rPr>
        <w:t>
      467 «Ауданның (облыстық маңызы бар қаланың) құрылыс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022 «Жұмыспен қамту 2020 бағдарламасы шеңберінде инженерлік коммуникациялық инфрақұрылымдардың дамуы»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«022 Жұмыспен қамту 2020 жол картасы шеңберінде инженерлік коммуникациялық инфрақұрылымдардың дамуы»;</w:t>
      </w:r>
      <w:r>
        <w:br/>
      </w:r>
      <w:r>
        <w:rPr>
          <w:rFonts w:ascii="Times New Roman"/>
          <w:b w:val="false"/>
          <w:i w:val="false"/>
          <w:color w:val="000000"/>
          <w:sz w:val="28"/>
        </w:rPr>
        <w:t>
</w:t>
      </w:r>
      <w:r>
        <w:rPr>
          <w:rFonts w:ascii="Times New Roman"/>
          <w:b w:val="false"/>
          <w:i w:val="false"/>
          <w:color w:val="000000"/>
          <w:sz w:val="28"/>
        </w:rPr>
        <w:t>
      072 «Жұмыспен қамту-2020 бағдарламасы шеңберінде тұрғын жай салу және (немесе) сатып алу және инженерлік коммуникациялық инфрақұрылымдарды дамыту және (немесе) сатып алу»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«072 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r>
        <w:br/>
      </w:r>
      <w:r>
        <w:rPr>
          <w:rFonts w:ascii="Times New Roman"/>
          <w:b w:val="false"/>
          <w:i w:val="false"/>
          <w:color w:val="000000"/>
          <w:sz w:val="28"/>
        </w:rPr>
        <w:t>
</w:t>
      </w:r>
      <w:r>
        <w:rPr>
          <w:rFonts w:ascii="Times New Roman"/>
          <w:b w:val="false"/>
          <w:i w:val="false"/>
          <w:color w:val="000000"/>
          <w:sz w:val="28"/>
        </w:rPr>
        <w:t xml:space="preserve">
      073 «Жұмыспен қамту-2020 бағдарламасы бойынша ауылдық елді мекендерді дамыту шеңберінде объектілерді салу және (немесе) реконструкциялау» бюджеттік бағдарламасы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«073 Жұмыспен қамту 2020 жол картасы бойынша ауылдық елді мекендерді дамыту шеңберінде объектілерді салу және (немесе) реконструкциялау»;</w:t>
      </w:r>
      <w:r>
        <w:br/>
      </w:r>
      <w:r>
        <w:rPr>
          <w:rFonts w:ascii="Times New Roman"/>
          <w:b w:val="false"/>
          <w:i w:val="false"/>
          <w:color w:val="000000"/>
          <w:sz w:val="28"/>
        </w:rPr>
        <w:t>
</w:t>
      </w:r>
      <w:r>
        <w:rPr>
          <w:rFonts w:ascii="Times New Roman"/>
          <w:b w:val="false"/>
          <w:i w:val="false"/>
          <w:color w:val="000000"/>
          <w:sz w:val="28"/>
        </w:rPr>
        <w:t>
      074 «Жұмыспен қамту 2020 бағдарламасының екінші бағыты шеңберінде жетіспейтін инженерлік-коммуникациялық инфрақұрылымды дамыту мен жайластыруға»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«074 Жұмыспен қамту 2020 жол картасының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8"/>
        </w:rPr>
        <w:t>
</w:t>
      </w: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026 «Жұмыспен қамту 2020 бағдарламасы бойынша ауылдық елді мекендерді дамыту шеңберінде объектілерді жөндеу»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«026 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072 «Жұмыспен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«072 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r>
        <w:br/>
      </w:r>
      <w:r>
        <w:rPr>
          <w:rFonts w:ascii="Times New Roman"/>
          <w:b w:val="false"/>
          <w:i w:val="false"/>
          <w:color w:val="000000"/>
          <w:sz w:val="28"/>
        </w:rPr>
        <w:t>
</w:t>
      </w:r>
      <w:r>
        <w:rPr>
          <w:rFonts w:ascii="Times New Roman"/>
          <w:b w:val="false"/>
          <w:i w:val="false"/>
          <w:color w:val="000000"/>
          <w:sz w:val="28"/>
        </w:rPr>
        <w:t>
      073 «Жұмыспен қамту-2020 бағдарламасы бойынша ауылдық елді мекендерді дамыту шеңберінде объектілерді салу және (немесе) реконструкциялау»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«073 Жұмыспен қамту 2020 жол картасы бойынша ауылдық елді мекендерді дамыту шеңберінде объектілерді салу және (немесе) реконструкциялау»;</w:t>
      </w:r>
      <w:r>
        <w:br/>
      </w:r>
      <w:r>
        <w:rPr>
          <w:rFonts w:ascii="Times New Roman"/>
          <w:b w:val="false"/>
          <w:i w:val="false"/>
          <w:color w:val="000000"/>
          <w:sz w:val="28"/>
        </w:rPr>
        <w:t>
</w:t>
      </w:r>
      <w:r>
        <w:rPr>
          <w:rFonts w:ascii="Times New Roman"/>
          <w:b w:val="false"/>
          <w:i w:val="false"/>
          <w:color w:val="000000"/>
          <w:sz w:val="28"/>
        </w:rPr>
        <w:t>
      074 «Жұмыспен қамту 2020 бағдарламасының екінші бағыты шеңберінде жетіспейтін инженерлік-коммуникациялық инфрақұрылымды дамытуға мен жайластыруға»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«074 Жұмыспен қамту 2020 жол картасының екінші бағыты шеңберінде жетіспейтін инженерлік-коммуникациялық инфрақұрылымды дамытуға мен жайластыруға»;</w:t>
      </w:r>
      <w:r>
        <w:br/>
      </w:r>
      <w:r>
        <w:rPr>
          <w:rFonts w:ascii="Times New Roman"/>
          <w:b w:val="false"/>
          <w:i w:val="false"/>
          <w:color w:val="000000"/>
          <w:sz w:val="28"/>
        </w:rPr>
        <w:t>
</w:t>
      </w:r>
      <w:r>
        <w:rPr>
          <w:rFonts w:ascii="Times New Roman"/>
          <w:b w:val="false"/>
          <w:i w:val="false"/>
          <w:color w:val="000000"/>
          <w:sz w:val="28"/>
        </w:rPr>
        <w:t>
      2 «Коммуналдық шаруашылық» функционалдық кіші тобында:</w:t>
      </w:r>
      <w:r>
        <w:br/>
      </w:r>
      <w:r>
        <w:rPr>
          <w:rFonts w:ascii="Times New Roman"/>
          <w:b w:val="false"/>
          <w:i w:val="false"/>
          <w:color w:val="000000"/>
          <w:sz w:val="28"/>
        </w:rPr>
        <w:t>
</w:t>
      </w:r>
      <w:r>
        <w:rPr>
          <w:rFonts w:ascii="Times New Roman"/>
          <w:b w:val="false"/>
          <w:i w:val="false"/>
          <w:color w:val="000000"/>
          <w:sz w:val="28"/>
        </w:rPr>
        <w:t>
      214 «Қазақстан Республикасы Өңірлік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xml:space="preserve">
      мынадай мазмұндағы 044 бюджеттік бағдарламамен толықтырылсын: </w:t>
      </w:r>
      <w:r>
        <w:br/>
      </w:r>
      <w:r>
        <w:rPr>
          <w:rFonts w:ascii="Times New Roman"/>
          <w:b w:val="false"/>
          <w:i w:val="false"/>
          <w:color w:val="000000"/>
          <w:sz w:val="28"/>
        </w:rPr>
        <w:t>
</w:t>
      </w:r>
      <w:r>
        <w:rPr>
          <w:rFonts w:ascii="Times New Roman"/>
          <w:b w:val="false"/>
          <w:i w:val="false"/>
          <w:color w:val="000000"/>
          <w:sz w:val="28"/>
        </w:rPr>
        <w:t>
      «044 Ақмола облысының бюджетіне Щучье-Бурабай курорттық аймағын сумен жабдықтау, су бұру және жылумен жабдықтау желілерін салуға және реконструкциялауға берiлетiн нысаналы даму трансферттерi»;</w:t>
      </w:r>
      <w:r>
        <w:br/>
      </w:r>
      <w:r>
        <w:rPr>
          <w:rFonts w:ascii="Times New Roman"/>
          <w:b w:val="false"/>
          <w:i w:val="false"/>
          <w:color w:val="000000"/>
          <w:sz w:val="28"/>
        </w:rPr>
        <w:t>
</w:t>
      </w:r>
      <w:r>
        <w:rPr>
          <w:rFonts w:ascii="Times New Roman"/>
          <w:b w:val="false"/>
          <w:i w:val="false"/>
          <w:color w:val="000000"/>
          <w:sz w:val="28"/>
        </w:rPr>
        <w:t>
      271 «Облыстың құрылыс басқармасы» және 279 «Облыстың Энергетика және тұрғын үй-коммуналдық шаруашылық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076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«076 Аудандардың (облыстық маңызы бар қалалар) бюджеттеріне Щучье-Бурабай курорттық аймағын сумен жабдықтау, су бұру және жылумен жабдықтау желілерін салуға және реконструкциялауға берiлетiн нысаналы даму трансферттерi</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467 «Ауданның (облыстық маңызы бар қаланың) құрылыс бөлімі»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076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«076 Щучье-Бурабай курорттық аймағын сумен жабдықтау, су бұру және жылумен жабдықтау желілерін салу және реконструкциялау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 «Елді-мекендерді көркейту» функционалдық кіші тобында:</w:t>
      </w:r>
      <w:r>
        <w:br/>
      </w:r>
      <w:r>
        <w:rPr>
          <w:rFonts w:ascii="Times New Roman"/>
          <w:b w:val="false"/>
          <w:i w:val="false"/>
          <w:color w:val="000000"/>
          <w:sz w:val="28"/>
        </w:rPr>
        <w:t>
</w:t>
      </w:r>
      <w:r>
        <w:rPr>
          <w:rFonts w:ascii="Times New Roman"/>
          <w:b w:val="false"/>
          <w:i w:val="false"/>
          <w:color w:val="000000"/>
          <w:sz w:val="28"/>
        </w:rPr>
        <w:t>
      214 «Қазақстан Республикасы Өңірлік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048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«048 Астана қаласының бюджетіне ботаникалық бақтың құрылысы үшін жер учаскелерін сатып алуға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012 бюджеттік бағдарламасы және 011 және 015 бюджеттік кіші бағдарламалары бар 374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«374 Алматы қаласының Тұрғын үй және тұрғын үй инспекциясы басқармасы</w:t>
      </w:r>
      <w:r>
        <w:br/>
      </w:r>
      <w:r>
        <w:rPr>
          <w:rFonts w:ascii="Times New Roman"/>
          <w:b w:val="false"/>
          <w:i w:val="false"/>
          <w:color w:val="000000"/>
          <w:sz w:val="28"/>
        </w:rPr>
        <w:t>
</w:t>
      </w:r>
      <w:r>
        <w:rPr>
          <w:rFonts w:ascii="Times New Roman"/>
          <w:b w:val="false"/>
          <w:i w:val="false"/>
          <w:color w:val="000000"/>
          <w:sz w:val="28"/>
        </w:rPr>
        <w:t>
      012 Ботаникалық бақтың құрылысы үшін жер телімдерін сатып алу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08 «Мәдениет, спорт, туризм және ақпараттық кеңістiк» функционалдық тобында:</w:t>
      </w:r>
      <w:r>
        <w:br/>
      </w:r>
      <w:r>
        <w:rPr>
          <w:rFonts w:ascii="Times New Roman"/>
          <w:b w:val="false"/>
          <w:i w:val="false"/>
          <w:color w:val="000000"/>
          <w:sz w:val="28"/>
        </w:rPr>
        <w:t>
</w:t>
      </w:r>
      <w:r>
        <w:rPr>
          <w:rFonts w:ascii="Times New Roman"/>
          <w:b w:val="false"/>
          <w:i w:val="false"/>
          <w:color w:val="000000"/>
          <w:sz w:val="28"/>
        </w:rPr>
        <w:t>
      1 «Мәдениет саласындағы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235 «Қазақстан Республикасы Мәдениет және ақпарат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xml:space="preserve">
      мынадай мазмұндағы 126 бюджеттік бағдарламамен толықтырылсын: </w:t>
      </w:r>
      <w:r>
        <w:br/>
      </w:r>
      <w:r>
        <w:rPr>
          <w:rFonts w:ascii="Times New Roman"/>
          <w:b w:val="false"/>
          <w:i w:val="false"/>
          <w:color w:val="000000"/>
          <w:sz w:val="28"/>
        </w:rPr>
        <w:t>
</w:t>
      </w:r>
      <w:r>
        <w:rPr>
          <w:rFonts w:ascii="Times New Roman"/>
          <w:b w:val="false"/>
          <w:i w:val="false"/>
          <w:color w:val="000000"/>
          <w:sz w:val="28"/>
        </w:rPr>
        <w:t>
      «126 Жұмыспен қамту 2020 жол картасы шеңберінде мәдениет объектілерін күрделі, орташа және ағымдағы жөндеу»;</w:t>
      </w:r>
      <w:r>
        <w:br/>
      </w:r>
      <w:r>
        <w:rPr>
          <w:rFonts w:ascii="Times New Roman"/>
          <w:b w:val="false"/>
          <w:i w:val="false"/>
          <w:color w:val="000000"/>
          <w:sz w:val="28"/>
        </w:rPr>
        <w:t>
</w:t>
      </w:r>
      <w:r>
        <w:rPr>
          <w:rFonts w:ascii="Times New Roman"/>
          <w:b w:val="false"/>
          <w:i w:val="false"/>
          <w:color w:val="000000"/>
          <w:sz w:val="28"/>
        </w:rPr>
        <w:t>
      2 «Спорт» функционалдық кіші тобында:</w:t>
      </w:r>
      <w:r>
        <w:br/>
      </w:r>
      <w:r>
        <w:rPr>
          <w:rFonts w:ascii="Times New Roman"/>
          <w:b w:val="false"/>
          <w:i w:val="false"/>
          <w:color w:val="000000"/>
          <w:sz w:val="28"/>
        </w:rPr>
        <w:t>
</w:t>
      </w:r>
      <w:r>
        <w:rPr>
          <w:rFonts w:ascii="Times New Roman"/>
          <w:b w:val="false"/>
          <w:i w:val="false"/>
          <w:color w:val="000000"/>
          <w:sz w:val="28"/>
        </w:rPr>
        <w:t>
      381 «Алматы қаласының Дене шынықтыру және спорт басқармасы»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«381 Республикалық маңызы бар қаланың, астананың дене шынықтыру және спорт басқармасы»; </w:t>
      </w:r>
      <w:r>
        <w:br/>
      </w:r>
      <w:r>
        <w:rPr>
          <w:rFonts w:ascii="Times New Roman"/>
          <w:b w:val="false"/>
          <w:i w:val="false"/>
          <w:color w:val="000000"/>
          <w:sz w:val="28"/>
        </w:rPr>
        <w:t>
</w:t>
      </w:r>
      <w:r>
        <w:rPr>
          <w:rFonts w:ascii="Times New Roman"/>
          <w:b w:val="false"/>
          <w:i w:val="false"/>
          <w:color w:val="000000"/>
          <w:sz w:val="28"/>
        </w:rPr>
        <w:t>
      4 «Туризм» функционалдық кіші тобында:</w:t>
      </w:r>
      <w:r>
        <w:br/>
      </w:r>
      <w:r>
        <w:rPr>
          <w:rFonts w:ascii="Times New Roman"/>
          <w:b w:val="false"/>
          <w:i w:val="false"/>
          <w:color w:val="000000"/>
          <w:sz w:val="28"/>
        </w:rPr>
        <w:t>
</w:t>
      </w:r>
      <w:r>
        <w:rPr>
          <w:rFonts w:ascii="Times New Roman"/>
          <w:b w:val="false"/>
          <w:i w:val="false"/>
          <w:color w:val="000000"/>
          <w:sz w:val="28"/>
        </w:rPr>
        <w:t>
      233 «Қазақстан Республикасы Индустрия және жаңа технологиялар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xml:space="preserve">
      мынадай мазмұндағы 056 бюджеттік бағдарламамен толықтырылсын: </w:t>
      </w:r>
      <w:r>
        <w:br/>
      </w:r>
      <w:r>
        <w:rPr>
          <w:rFonts w:ascii="Times New Roman"/>
          <w:b w:val="false"/>
          <w:i w:val="false"/>
          <w:color w:val="000000"/>
          <w:sz w:val="28"/>
        </w:rPr>
        <w:t>
</w:t>
      </w:r>
      <w:r>
        <w:rPr>
          <w:rFonts w:ascii="Times New Roman"/>
          <w:b w:val="false"/>
          <w:i w:val="false"/>
          <w:color w:val="000000"/>
          <w:sz w:val="28"/>
        </w:rPr>
        <w:t>
      «056 Облыстық бюджеттерге, Астана және Алматы қалаларының бюджеттеріне туризм объектілерін дамытуға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088 бюджеттік бағдарламасы және 011 және 015 бюджеттік кіші бағдарламалары бар 271 және 281 бюджеттік бағдарламалар әкімшілерімен толықтырылсын:</w:t>
      </w:r>
      <w:r>
        <w:br/>
      </w:r>
      <w:r>
        <w:rPr>
          <w:rFonts w:ascii="Times New Roman"/>
          <w:b w:val="false"/>
          <w:i w:val="false"/>
          <w:color w:val="000000"/>
          <w:sz w:val="28"/>
        </w:rPr>
        <w:t>
</w:t>
      </w:r>
      <w:r>
        <w:rPr>
          <w:rFonts w:ascii="Times New Roman"/>
          <w:b w:val="false"/>
          <w:i w:val="false"/>
          <w:color w:val="000000"/>
          <w:sz w:val="28"/>
        </w:rPr>
        <w:t>
      «271 Облыстың құрылыс басқармасы</w:t>
      </w:r>
      <w:r>
        <w:br/>
      </w:r>
      <w:r>
        <w:rPr>
          <w:rFonts w:ascii="Times New Roman"/>
          <w:b w:val="false"/>
          <w:i w:val="false"/>
          <w:color w:val="000000"/>
          <w:sz w:val="28"/>
        </w:rPr>
        <w:t>
</w:t>
      </w:r>
      <w:r>
        <w:rPr>
          <w:rFonts w:ascii="Times New Roman"/>
          <w:b w:val="false"/>
          <w:i w:val="false"/>
          <w:color w:val="000000"/>
          <w:sz w:val="28"/>
        </w:rPr>
        <w:t xml:space="preserve">
      088 Аудандардың (облыстық маңызы бар қалалардың) бюджеттеріне туризм объектілерін дамытуға берілетін нысаналы даму трансферттері </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281 Құрылыс, жолаушылар көлігі және автомобиль жолдары басқармасы</w:t>
      </w:r>
      <w:r>
        <w:br/>
      </w:r>
      <w:r>
        <w:rPr>
          <w:rFonts w:ascii="Times New Roman"/>
          <w:b w:val="false"/>
          <w:i w:val="false"/>
          <w:color w:val="000000"/>
          <w:sz w:val="28"/>
        </w:rPr>
        <w:t>
</w:t>
      </w:r>
      <w:r>
        <w:rPr>
          <w:rFonts w:ascii="Times New Roman"/>
          <w:b w:val="false"/>
          <w:i w:val="false"/>
          <w:color w:val="000000"/>
          <w:sz w:val="28"/>
        </w:rPr>
        <w:t xml:space="preserve">
      088 Аудандардың (облыстық маңызы бар қалалардың) бюджеттеріне туризм объектілерін дамытуға берілетін нысаналы даму трансферттері </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284 «Облыстың туризм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xml:space="preserve">
      мынадай мазмұндағы 004 бюджеттік бағдарламамен толықтырылсын: </w:t>
      </w:r>
      <w:r>
        <w:br/>
      </w:r>
      <w:r>
        <w:rPr>
          <w:rFonts w:ascii="Times New Roman"/>
          <w:b w:val="false"/>
          <w:i w:val="false"/>
          <w:color w:val="000000"/>
          <w:sz w:val="28"/>
        </w:rPr>
        <w:t>
</w:t>
      </w:r>
      <w:r>
        <w:rPr>
          <w:rFonts w:ascii="Times New Roman"/>
          <w:b w:val="false"/>
          <w:i w:val="false"/>
          <w:color w:val="000000"/>
          <w:sz w:val="28"/>
        </w:rPr>
        <w:t>
      «004 Туризм қызметін реттеу»;</w:t>
      </w:r>
      <w:r>
        <w:br/>
      </w:r>
      <w:r>
        <w:rPr>
          <w:rFonts w:ascii="Times New Roman"/>
          <w:b w:val="false"/>
          <w:i w:val="false"/>
          <w:color w:val="000000"/>
          <w:sz w:val="28"/>
        </w:rPr>
        <w:t>
</w:t>
      </w:r>
      <w:r>
        <w:rPr>
          <w:rFonts w:ascii="Times New Roman"/>
          <w:b w:val="false"/>
          <w:i w:val="false"/>
          <w:color w:val="000000"/>
          <w:sz w:val="28"/>
        </w:rPr>
        <w:t xml:space="preserve">
      380 «Алматы қаласы туризм басқармасы» бюджеттік бағдарламалар әкімшісінің атауы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«380 Республикалық маңызы бар қаланың, астананың туризм басқармасы»; </w:t>
      </w:r>
      <w:r>
        <w:br/>
      </w:r>
      <w:r>
        <w:rPr>
          <w:rFonts w:ascii="Times New Roman"/>
          <w:b w:val="false"/>
          <w:i w:val="false"/>
          <w:color w:val="000000"/>
          <w:sz w:val="28"/>
        </w:rPr>
        <w:t>
</w:t>
      </w:r>
      <w:r>
        <w:rPr>
          <w:rFonts w:ascii="Times New Roman"/>
          <w:b w:val="false"/>
          <w:i w:val="false"/>
          <w:color w:val="000000"/>
          <w:sz w:val="28"/>
        </w:rPr>
        <w:t>
      480 «Ауданның (облыстық маңызы бар қаланың) туризм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xml:space="preserve">
      мынадай мазмұндағы 004 бюджеттік бағдарламамен толықтырылсын: </w:t>
      </w:r>
      <w:r>
        <w:br/>
      </w:r>
      <w:r>
        <w:rPr>
          <w:rFonts w:ascii="Times New Roman"/>
          <w:b w:val="false"/>
          <w:i w:val="false"/>
          <w:color w:val="000000"/>
          <w:sz w:val="28"/>
        </w:rPr>
        <w:t>
</w:t>
      </w:r>
      <w:r>
        <w:rPr>
          <w:rFonts w:ascii="Times New Roman"/>
          <w:b w:val="false"/>
          <w:i w:val="false"/>
          <w:color w:val="000000"/>
          <w:sz w:val="28"/>
        </w:rPr>
        <w:t>
      «004 Туризм қызметін реттеу»;</w:t>
      </w:r>
      <w:r>
        <w:br/>
      </w:r>
      <w:r>
        <w:rPr>
          <w:rFonts w:ascii="Times New Roman"/>
          <w:b w:val="false"/>
          <w:i w:val="false"/>
          <w:color w:val="000000"/>
          <w:sz w:val="28"/>
        </w:rPr>
        <w:t>
</w:t>
      </w:r>
      <w:r>
        <w:rPr>
          <w:rFonts w:ascii="Times New Roman"/>
          <w:b w:val="false"/>
          <w:i w:val="false"/>
          <w:color w:val="000000"/>
          <w:sz w:val="28"/>
        </w:rPr>
        <w:t>
      9 «Мәдениет, спорт, туризм және ақпараттық кеңiстiктi ұйымдастыру жөнiндегi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283 «Облыстың жастар саясаты мәселелерi жөніндегі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005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«005 Жастар саясаты саласында іс-шараларды іске асыру»;</w:t>
      </w:r>
      <w:r>
        <w:br/>
      </w:r>
      <w:r>
        <w:rPr>
          <w:rFonts w:ascii="Times New Roman"/>
          <w:b w:val="false"/>
          <w:i w:val="false"/>
          <w:color w:val="000000"/>
          <w:sz w:val="28"/>
        </w:rPr>
        <w:t>
</w:t>
      </w:r>
      <w:r>
        <w:rPr>
          <w:rFonts w:ascii="Times New Roman"/>
          <w:b w:val="false"/>
          <w:i w:val="false"/>
          <w:color w:val="000000"/>
          <w:sz w:val="28"/>
        </w:rPr>
        <w:t>
      мынадай мазмұндағы 011 бюджеттік бағдарламасы және 011 және 015 бюджеттік кіші бағдарламалары бар 351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«351 Республикалық маңызы бар қаланың, астананың жер қатынастары басқармасы</w:t>
      </w:r>
      <w:r>
        <w:br/>
      </w:r>
      <w:r>
        <w:rPr>
          <w:rFonts w:ascii="Times New Roman"/>
          <w:b w:val="false"/>
          <w:i w:val="false"/>
          <w:color w:val="000000"/>
          <w:sz w:val="28"/>
        </w:rPr>
        <w:t>
</w:t>
      </w:r>
      <w:r>
        <w:rPr>
          <w:rFonts w:ascii="Times New Roman"/>
          <w:b w:val="false"/>
          <w:i w:val="false"/>
          <w:color w:val="000000"/>
          <w:sz w:val="28"/>
        </w:rPr>
        <w:t>
      011 Спорт объектілерінің құрылысына жер телімдерін алу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377 «Республикалық маңызы бар қаланың, астананың жастар саясаты мәселелері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xml:space="preserve">
      мынадай мазмұндағы 005 бюджеттік бағдарламасымен толықтырылсын: </w:t>
      </w:r>
      <w:r>
        <w:br/>
      </w:r>
      <w:r>
        <w:rPr>
          <w:rFonts w:ascii="Times New Roman"/>
          <w:b w:val="false"/>
          <w:i w:val="false"/>
          <w:color w:val="000000"/>
          <w:sz w:val="28"/>
        </w:rPr>
        <w:t>
</w:t>
      </w:r>
      <w:r>
        <w:rPr>
          <w:rFonts w:ascii="Times New Roman"/>
          <w:b w:val="false"/>
          <w:i w:val="false"/>
          <w:color w:val="000000"/>
          <w:sz w:val="28"/>
        </w:rPr>
        <w:t>
      «005 Жастар саясаты саласында іс-шараларды іске асыру»;</w:t>
      </w:r>
      <w:r>
        <w:br/>
      </w:r>
      <w:r>
        <w:rPr>
          <w:rFonts w:ascii="Times New Roman"/>
          <w:b w:val="false"/>
          <w:i w:val="false"/>
          <w:color w:val="000000"/>
          <w:sz w:val="28"/>
        </w:rPr>
        <w:t>
</w:t>
      </w:r>
      <w:r>
        <w:rPr>
          <w:rFonts w:ascii="Times New Roman"/>
          <w:b w:val="false"/>
          <w:i w:val="false"/>
          <w:color w:val="000000"/>
          <w:sz w:val="28"/>
        </w:rPr>
        <w:t>
      381 «Алматы қаласы дене шынықтыру және спорт басқармасы»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«381 Республикалық маңызы бар қаланың, астананың дене шынықтыру және спорт басқармасы»; </w:t>
      </w:r>
      <w:r>
        <w:br/>
      </w:r>
      <w:r>
        <w:rPr>
          <w:rFonts w:ascii="Times New Roman"/>
          <w:b w:val="false"/>
          <w:i w:val="false"/>
          <w:color w:val="000000"/>
          <w:sz w:val="28"/>
        </w:rPr>
        <w:t>
</w:t>
      </w:r>
      <w:r>
        <w:rPr>
          <w:rFonts w:ascii="Times New Roman"/>
          <w:b w:val="false"/>
          <w:i w:val="false"/>
          <w:color w:val="000000"/>
          <w:sz w:val="28"/>
        </w:rPr>
        <w:t>
      696 «Қазақстан Республикасы спорт және дене шынықтыру істері агенттігі»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xml:space="preserve">
      мынадай мазмұндағы 013 бюджеттік бағдарламамен толықтырылсын: </w:t>
      </w:r>
      <w:r>
        <w:br/>
      </w:r>
      <w:r>
        <w:rPr>
          <w:rFonts w:ascii="Times New Roman"/>
          <w:b w:val="false"/>
          <w:i w:val="false"/>
          <w:color w:val="000000"/>
          <w:sz w:val="28"/>
        </w:rPr>
        <w:t>
</w:t>
      </w:r>
      <w:r>
        <w:rPr>
          <w:rFonts w:ascii="Times New Roman"/>
          <w:b w:val="false"/>
          <w:i w:val="false"/>
          <w:color w:val="000000"/>
          <w:sz w:val="28"/>
        </w:rPr>
        <w:t>
      «013 Алматы қаласының бюджетіне спорт объектілерінің құрылысына жер учаскелерін алуға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09 «Отын-энергетика кешенi және жер қойнауын пайдалану» функционалдық тобында:</w:t>
      </w:r>
      <w:r>
        <w:br/>
      </w:r>
      <w:r>
        <w:rPr>
          <w:rFonts w:ascii="Times New Roman"/>
          <w:b w:val="false"/>
          <w:i w:val="false"/>
          <w:color w:val="000000"/>
          <w:sz w:val="28"/>
        </w:rPr>
        <w:t>
</w:t>
      </w:r>
      <w:r>
        <w:rPr>
          <w:rFonts w:ascii="Times New Roman"/>
          <w:b w:val="false"/>
          <w:i w:val="false"/>
          <w:color w:val="000000"/>
          <w:sz w:val="28"/>
        </w:rPr>
        <w:t>
      9 «Отын-энергетика кешені және жер қойнауын пайдалану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233 «Қазақстан Республикасы Индустрия және жаңа технологиялар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049 және 053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«049 «Бурабай» геофизикалық обсерваториясын көшіру</w:t>
      </w:r>
      <w:r>
        <w:br/>
      </w:r>
      <w:r>
        <w:rPr>
          <w:rFonts w:ascii="Times New Roman"/>
          <w:b w:val="false"/>
          <w:i w:val="false"/>
          <w:color w:val="000000"/>
          <w:sz w:val="28"/>
        </w:rPr>
        <w:t>
</w:t>
      </w:r>
      <w:r>
        <w:rPr>
          <w:rFonts w:ascii="Times New Roman"/>
          <w:b w:val="false"/>
          <w:i w:val="false"/>
          <w:color w:val="000000"/>
          <w:sz w:val="28"/>
        </w:rPr>
        <w:t>
      053 Энергия тиімділігін арттыруды қамтамасыз ету»;</w:t>
      </w:r>
      <w:r>
        <w:br/>
      </w:r>
      <w:r>
        <w:rPr>
          <w:rFonts w:ascii="Times New Roman"/>
          <w:b w:val="false"/>
          <w:i w:val="false"/>
          <w:color w:val="000000"/>
          <w:sz w:val="28"/>
        </w:rPr>
        <w:t>
</w:t>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r>
        <w:br/>
      </w:r>
      <w:r>
        <w:rPr>
          <w:rFonts w:ascii="Times New Roman"/>
          <w:b w:val="false"/>
          <w:i w:val="false"/>
          <w:color w:val="000000"/>
          <w:sz w:val="28"/>
        </w:rPr>
        <w:t>
</w:t>
      </w:r>
      <w:r>
        <w:rPr>
          <w:rFonts w:ascii="Times New Roman"/>
          <w:b w:val="false"/>
          <w:i w:val="false"/>
          <w:color w:val="000000"/>
          <w:sz w:val="28"/>
        </w:rPr>
        <w:t>
      1 «Ауыл шаруашылығы» функционалдық кіші тобында:</w:t>
      </w:r>
      <w:r>
        <w:br/>
      </w:r>
      <w:r>
        <w:rPr>
          <w:rFonts w:ascii="Times New Roman"/>
          <w:b w:val="false"/>
          <w:i w:val="false"/>
          <w:color w:val="000000"/>
          <w:sz w:val="28"/>
        </w:rPr>
        <w:t>
</w:t>
      </w:r>
      <w:r>
        <w:rPr>
          <w:rFonts w:ascii="Times New Roman"/>
          <w:b w:val="false"/>
          <w:i w:val="false"/>
          <w:color w:val="000000"/>
          <w:sz w:val="28"/>
        </w:rPr>
        <w:t>
      212 «Қазақстан Республикасы Ауыл шаруашылығы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223 «Облыстық бюджеттерге, Астана және Алматы қалаларының бюджеттеріне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арзандатуға берілетін ағымдағы нысаналы трансферттер» бюджеттiк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«223 Облыстық бюджеттерге, Астана және Алматы қалаларының бюджеттеріне ауыл шаруашылығы тауарын өндірушілерге өсімдіктерді қорғау мақсатында ауыл шаруашылығы дақылдарын өңдеуге арналған биоагенттердің (энтомофагтардың) және биопрепараттардың құнын арзандатуға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xml:space="preserve">
      мынадай мазмұндағы 225 бюджеттік бағдарламамен толықтырылсын: </w:t>
      </w:r>
      <w:r>
        <w:br/>
      </w:r>
      <w:r>
        <w:rPr>
          <w:rFonts w:ascii="Times New Roman"/>
          <w:b w:val="false"/>
          <w:i w:val="false"/>
          <w:color w:val="000000"/>
          <w:sz w:val="28"/>
        </w:rPr>
        <w:t>
</w:t>
      </w:r>
      <w:r>
        <w:rPr>
          <w:rFonts w:ascii="Times New Roman"/>
          <w:b w:val="false"/>
          <w:i w:val="false"/>
          <w:color w:val="000000"/>
          <w:sz w:val="28"/>
        </w:rPr>
        <w:t>
      «225 Агроөнеркәсіптік кешен субъектілерін қаржылық сауықтыру жөніндегі бағыт шеңберінде кредиттік және лизингтік міндеттемелер бойынша пайыздық өтемақыны субсидиялау»;</w:t>
      </w:r>
      <w:r>
        <w:br/>
      </w:r>
      <w:r>
        <w:rPr>
          <w:rFonts w:ascii="Times New Roman"/>
          <w:b w:val="false"/>
          <w:i w:val="false"/>
          <w:color w:val="000000"/>
          <w:sz w:val="28"/>
        </w:rPr>
        <w:t>
</w:t>
      </w:r>
      <w:r>
        <w:rPr>
          <w:rFonts w:ascii="Times New Roman"/>
          <w:b w:val="false"/>
          <w:i w:val="false"/>
          <w:color w:val="000000"/>
          <w:sz w:val="28"/>
        </w:rPr>
        <w:t>
      мынадай мазмұндағы 100 және 101 бюджеттік кіші бағдарламалары бар 226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«226 Облыстық бюджеттерге, Астана және Алматы қалаларының бюджеттеріне агроөнеркәсіптік кешен субъектілері үшін тауарлардың, жұмыстардың және көрсетілетін қызметтердің қолжетімділігін арттыруға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100 Облыстық бюджеттерге, Астана және Алматы қалаларының бюджеттеріне егістік жұмыстарының экономикалық қолжетімділігін арттыруға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101 Облыстық бюджеттерге, Астана және Алматы қалаларының бюджеттеріне гербицидтердің экономикалық қолжетімділігін арттыруға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234 «Қазақстан Республикасы Қоршаған ортаны қорғау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xml:space="preserve">
      мынадай мазмұндағы 041 бюджеттік бағдарламамен толықтырылсын: </w:t>
      </w:r>
      <w:r>
        <w:br/>
      </w:r>
      <w:r>
        <w:rPr>
          <w:rFonts w:ascii="Times New Roman"/>
          <w:b w:val="false"/>
          <w:i w:val="false"/>
          <w:color w:val="000000"/>
          <w:sz w:val="28"/>
        </w:rPr>
        <w:t>
</w:t>
      </w:r>
      <w:r>
        <w:rPr>
          <w:rFonts w:ascii="Times New Roman"/>
          <w:b w:val="false"/>
          <w:i w:val="false"/>
          <w:color w:val="000000"/>
          <w:sz w:val="28"/>
        </w:rPr>
        <w:t>
      «041 Облыстық бюджеттерге, Астана және Алматы қалаларының бюджеттеріне ауыл шаруашылығы тауарларын өндiрушiлерге су жеткiзу бойынша көрсетiлетiн қызметтердiң құнын субсидиялауға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255 «Облыстың ауыл шаруашылығы басқармасы», 364 «Республикалық маңызы бар қаланың, астананың кәсіпкерлік және өнеркәсіп басқармасы» және 375 «Республикалық маңызы бар қаланың, астананың ауыл шаруашылығы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036 және 039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«036 Гербицидтердің экономикалық қолжетімділігін арттыру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039 Егістік жұмыстарының экономикалық қолжетімділігін арттыру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xml:space="preserve">
      015 Жергілікті бюджет қаражаты есебінен»; </w:t>
      </w:r>
      <w:r>
        <w:br/>
      </w:r>
      <w:r>
        <w:rPr>
          <w:rFonts w:ascii="Times New Roman"/>
          <w:b w:val="false"/>
          <w:i w:val="false"/>
          <w:color w:val="000000"/>
          <w:sz w:val="28"/>
        </w:rPr>
        <w:t>
</w:t>
      </w:r>
      <w:r>
        <w:rPr>
          <w:rFonts w:ascii="Times New Roman"/>
          <w:b w:val="false"/>
          <w:i w:val="false"/>
          <w:color w:val="000000"/>
          <w:sz w:val="28"/>
        </w:rPr>
        <w:t>
      5 «Қоршаған ортаны қорғау» функционалдық кіші тобында:</w:t>
      </w:r>
      <w:r>
        <w:br/>
      </w:r>
      <w:r>
        <w:rPr>
          <w:rFonts w:ascii="Times New Roman"/>
          <w:b w:val="false"/>
          <w:i w:val="false"/>
          <w:color w:val="000000"/>
          <w:sz w:val="28"/>
        </w:rPr>
        <w:t>
</w:t>
      </w:r>
      <w:r>
        <w:rPr>
          <w:rFonts w:ascii="Times New Roman"/>
          <w:b w:val="false"/>
          <w:i w:val="false"/>
          <w:color w:val="000000"/>
          <w:sz w:val="28"/>
        </w:rPr>
        <w:t>
      234 «Қазақстан Республикасы Қоршаған ортаны қорғау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xml:space="preserve">
      мынадай мазмұндағы 021 бюджеттік бағдарламамен толықтырылсын: </w:t>
      </w:r>
      <w:r>
        <w:br/>
      </w:r>
      <w:r>
        <w:rPr>
          <w:rFonts w:ascii="Times New Roman"/>
          <w:b w:val="false"/>
          <w:i w:val="false"/>
          <w:color w:val="000000"/>
          <w:sz w:val="28"/>
        </w:rPr>
        <w:t>
</w:t>
      </w:r>
      <w:r>
        <w:rPr>
          <w:rFonts w:ascii="Times New Roman"/>
          <w:b w:val="false"/>
          <w:i w:val="false"/>
          <w:color w:val="000000"/>
          <w:sz w:val="28"/>
        </w:rPr>
        <w:t>
      «021 Авиациялық метеорологиялық стансаларды жаңғырту және техникалық қайта жарақтандыру үшін «Қазаэросервис» АҚ-ның жарғылық капиталын ұлғайту»;</w:t>
      </w:r>
      <w:r>
        <w:br/>
      </w:r>
      <w:r>
        <w:rPr>
          <w:rFonts w:ascii="Times New Roman"/>
          <w:b w:val="false"/>
          <w:i w:val="false"/>
          <w:color w:val="000000"/>
          <w:sz w:val="28"/>
        </w:rPr>
        <w:t>
</w:t>
      </w:r>
      <w:r>
        <w:rPr>
          <w:rFonts w:ascii="Times New Roman"/>
          <w:b w:val="false"/>
          <w:i w:val="false"/>
          <w:color w:val="000000"/>
          <w:sz w:val="28"/>
        </w:rPr>
        <w:t>
      12 «Көлiк және коммуникация» функционалдық тобында:</w:t>
      </w:r>
      <w:r>
        <w:br/>
      </w:r>
      <w:r>
        <w:rPr>
          <w:rFonts w:ascii="Times New Roman"/>
          <w:b w:val="false"/>
          <w:i w:val="false"/>
          <w:color w:val="000000"/>
          <w:sz w:val="28"/>
        </w:rPr>
        <w:t>
</w:t>
      </w:r>
      <w:r>
        <w:rPr>
          <w:rFonts w:ascii="Times New Roman"/>
          <w:b w:val="false"/>
          <w:i w:val="false"/>
          <w:color w:val="000000"/>
          <w:sz w:val="28"/>
        </w:rPr>
        <w:t>
      1 «Автомобиль көлiгi» функционалдық кіші тобында:</w:t>
      </w:r>
      <w:r>
        <w:br/>
      </w:r>
      <w:r>
        <w:rPr>
          <w:rFonts w:ascii="Times New Roman"/>
          <w:b w:val="false"/>
          <w:i w:val="false"/>
          <w:color w:val="000000"/>
          <w:sz w:val="28"/>
        </w:rPr>
        <w:t>
</w:t>
      </w:r>
      <w:r>
        <w:rPr>
          <w:rFonts w:ascii="Times New Roman"/>
          <w:b w:val="false"/>
          <w:i w:val="false"/>
          <w:color w:val="000000"/>
          <w:sz w:val="28"/>
        </w:rPr>
        <w:t>
      215 «Қазақстан Республикасы Көлiк және коммуникация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051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«051 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9 «Көлiк және коммуникациялар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215 «Қазақстан Республикасы Көлiк және коммуникация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xml:space="preserve">
      мынадай мазмұндағы 013, 017 және 021 бюджеттік бағдарламалармен толықтырылсын: </w:t>
      </w:r>
      <w:r>
        <w:br/>
      </w:r>
      <w:r>
        <w:rPr>
          <w:rFonts w:ascii="Times New Roman"/>
          <w:b w:val="false"/>
          <w:i w:val="false"/>
          <w:color w:val="000000"/>
          <w:sz w:val="28"/>
        </w:rPr>
        <w:t>
</w:t>
      </w:r>
      <w:r>
        <w:rPr>
          <w:rFonts w:ascii="Times New Roman"/>
          <w:b w:val="false"/>
          <w:i w:val="false"/>
          <w:color w:val="000000"/>
          <w:sz w:val="28"/>
        </w:rPr>
        <w:t>
      «013 Қазақстан Республикасының Мемлекеттік шекарасы арқылы республикалық маңызы бар автомобиль жолдарында өткізу пункттерін салу</w:t>
      </w:r>
      <w:r>
        <w:br/>
      </w:r>
      <w:r>
        <w:rPr>
          <w:rFonts w:ascii="Times New Roman"/>
          <w:b w:val="false"/>
          <w:i w:val="false"/>
          <w:color w:val="000000"/>
          <w:sz w:val="28"/>
        </w:rPr>
        <w:t>
</w:t>
      </w:r>
      <w:r>
        <w:rPr>
          <w:rFonts w:ascii="Times New Roman"/>
          <w:b w:val="false"/>
          <w:i w:val="false"/>
          <w:color w:val="000000"/>
          <w:sz w:val="28"/>
        </w:rPr>
        <w:t>
      017 Республикалық маңызы бар жалпы пайдаланымдағы автомобиль жолдарына қызмет көрсетуді қамтамасыз етуге «Қазавтожол» АҚ жарғылық капиталын ұлғайту</w:t>
      </w:r>
      <w:r>
        <w:br/>
      </w:r>
      <w:r>
        <w:rPr>
          <w:rFonts w:ascii="Times New Roman"/>
          <w:b w:val="false"/>
          <w:i w:val="false"/>
          <w:color w:val="000000"/>
          <w:sz w:val="28"/>
        </w:rPr>
        <w:t>
</w:t>
      </w:r>
      <w:r>
        <w:rPr>
          <w:rFonts w:ascii="Times New Roman"/>
          <w:b w:val="false"/>
          <w:i w:val="false"/>
          <w:color w:val="000000"/>
          <w:sz w:val="28"/>
        </w:rPr>
        <w:t>
      021 Көлік және коммуникация саласында техникалық регламенттер және стандарттар әзірлеу»;</w:t>
      </w:r>
      <w:r>
        <w:br/>
      </w:r>
      <w:r>
        <w:rPr>
          <w:rFonts w:ascii="Times New Roman"/>
          <w:b w:val="false"/>
          <w:i w:val="false"/>
          <w:color w:val="000000"/>
          <w:sz w:val="28"/>
        </w:rPr>
        <w:t>
</w:t>
      </w:r>
      <w:r>
        <w:rPr>
          <w:rFonts w:ascii="Times New Roman"/>
          <w:b w:val="false"/>
          <w:i w:val="false"/>
          <w:color w:val="000000"/>
          <w:sz w:val="28"/>
        </w:rPr>
        <w:t>
      13 «Басқалар» функционалдық тобында:</w:t>
      </w:r>
      <w:r>
        <w:br/>
      </w:r>
      <w:r>
        <w:rPr>
          <w:rFonts w:ascii="Times New Roman"/>
          <w:b w:val="false"/>
          <w:i w:val="false"/>
          <w:color w:val="000000"/>
          <w:sz w:val="28"/>
        </w:rPr>
        <w:t>
</w:t>
      </w:r>
      <w:r>
        <w:rPr>
          <w:rFonts w:ascii="Times New Roman"/>
          <w:b w:val="false"/>
          <w:i w:val="false"/>
          <w:color w:val="000000"/>
          <w:sz w:val="28"/>
        </w:rPr>
        <w:t>
      1 «Экономикалық қызметтерді реттеу» функционалдық кіші тобында:</w:t>
      </w:r>
      <w:r>
        <w:br/>
      </w:r>
      <w:r>
        <w:rPr>
          <w:rFonts w:ascii="Times New Roman"/>
          <w:b w:val="false"/>
          <w:i w:val="false"/>
          <w:color w:val="000000"/>
          <w:sz w:val="28"/>
        </w:rPr>
        <w:t>
</w:t>
      </w:r>
      <w:r>
        <w:rPr>
          <w:rFonts w:ascii="Times New Roman"/>
          <w:b w:val="false"/>
          <w:i w:val="false"/>
          <w:color w:val="000000"/>
          <w:sz w:val="28"/>
        </w:rPr>
        <w:t>
      222 «Қазақстан Республикасы Экономика және бюджеттік жоспарлау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009 «Экспорттаушы - 2020» бағыты шеңберінде қазақстандық тауарлардың экспортын сыртқы нарыққа жылжытуға жәрдемдесу»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«009 Халықаралық имидждік көрмелерді ұйымдастыру бойынша қызметтер»;</w:t>
      </w:r>
      <w:r>
        <w:br/>
      </w:r>
      <w:r>
        <w:rPr>
          <w:rFonts w:ascii="Times New Roman"/>
          <w:b w:val="false"/>
          <w:i w:val="false"/>
          <w:color w:val="000000"/>
          <w:sz w:val="28"/>
        </w:rPr>
        <w:t>
</w:t>
      </w:r>
      <w:r>
        <w:rPr>
          <w:rFonts w:ascii="Times New Roman"/>
          <w:b w:val="false"/>
          <w:i w:val="false"/>
          <w:color w:val="000000"/>
          <w:sz w:val="28"/>
        </w:rPr>
        <w:t>
      9 «Басқалар» функционалдық кіші тобында:</w:t>
      </w:r>
      <w:r>
        <w:br/>
      </w:r>
      <w:r>
        <w:rPr>
          <w:rFonts w:ascii="Times New Roman"/>
          <w:b w:val="false"/>
          <w:i w:val="false"/>
          <w:color w:val="000000"/>
          <w:sz w:val="28"/>
        </w:rPr>
        <w:t>
</w:t>
      </w:r>
      <w:r>
        <w:rPr>
          <w:rFonts w:ascii="Times New Roman"/>
          <w:b w:val="false"/>
          <w:i w:val="false"/>
          <w:color w:val="000000"/>
          <w:sz w:val="28"/>
        </w:rPr>
        <w:t>
      214 «Қазақстан Республикасы Өңірлік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018 «Моноқалаларды дамытудың 2012 - 2020 жылдарға арналған бағдарламасы шеңберінде бюджеттік инвестициялық жобаларды іске асыру»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«018 Облыстық бюджеттерге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046, 047, 049 және 050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«046 Астана қаласының бюджетіне «Астана қаласында «Абу-Даби Плаза» көпфункционалдық кешенiн салу» жобасы бойынша іс-шараларды іске асыруға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047 Облыстық бюджеттерге, Астана және Алматы қалаларының бюджеттерiне жергілікті атқарушы органдардың штат санын ұлғайтуға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049 Қазақстан Республикасы Өңірлік даму министрлігінің ақпараттық-талдау жүйесін құру</w:t>
      </w:r>
      <w:r>
        <w:br/>
      </w:r>
      <w:r>
        <w:rPr>
          <w:rFonts w:ascii="Times New Roman"/>
          <w:b w:val="false"/>
          <w:i w:val="false"/>
          <w:color w:val="000000"/>
          <w:sz w:val="28"/>
        </w:rPr>
        <w:t>
</w:t>
      </w:r>
      <w:r>
        <w:rPr>
          <w:rFonts w:ascii="Times New Roman"/>
          <w:b w:val="false"/>
          <w:i w:val="false"/>
          <w:color w:val="000000"/>
          <w:sz w:val="28"/>
        </w:rPr>
        <w:t>
      050 Әлеуметтік секторда және тұрғын-үй коммуналдық шаруашылығында жобаларды іске асыру үшін мемлекеттік-жекеменшік әріптестік тетігі бойынша өңірлерге мемлекеттік-жекеменшік әріптестік жобаларын дайындау барысында консультативтік көмек көрсету бойынша қызметтер»;</w:t>
      </w:r>
      <w:r>
        <w:br/>
      </w:r>
      <w:r>
        <w:rPr>
          <w:rFonts w:ascii="Times New Roman"/>
          <w:b w:val="false"/>
          <w:i w:val="false"/>
          <w:color w:val="000000"/>
          <w:sz w:val="28"/>
        </w:rPr>
        <w:t>
</w:t>
      </w:r>
      <w:r>
        <w:rPr>
          <w:rFonts w:ascii="Times New Roman"/>
          <w:b w:val="false"/>
          <w:i w:val="false"/>
          <w:color w:val="000000"/>
          <w:sz w:val="28"/>
        </w:rPr>
        <w:t>
      233 «Қазақстан Республикасы Индустрия және жаңа технологиялар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026 «Өнімділік - 2020» бағыты шеңберінде инновациялық гранттар беру»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«026 Инновациялық гранттар беру»;</w:t>
      </w:r>
      <w:r>
        <w:br/>
      </w:r>
      <w:r>
        <w:rPr>
          <w:rFonts w:ascii="Times New Roman"/>
          <w:b w:val="false"/>
          <w:i w:val="false"/>
          <w:color w:val="000000"/>
          <w:sz w:val="28"/>
        </w:rPr>
        <w:t>
</w:t>
      </w:r>
      <w:r>
        <w:rPr>
          <w:rFonts w:ascii="Times New Roman"/>
          <w:b w:val="false"/>
          <w:i w:val="false"/>
          <w:color w:val="000000"/>
          <w:sz w:val="28"/>
        </w:rPr>
        <w:t>
      мынадай мазмұндағы 057, 058 және 074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«057 Қарағанды облысының облыстық бюджетіне «Сарыарқа» ӘКК» ҰК» АҚ жарғылық капиталын ұлғайтуға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058 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074 Ұлттық экономиканың бәсекеге қабілеттілігі мен орнықтылығын қамтамасыз ету үшін «Бәйтерек» ұлттық басқарушы холдингі» АҚ жарғылық капиталын ұлғайту»;</w:t>
      </w:r>
      <w:r>
        <w:br/>
      </w:r>
      <w:r>
        <w:rPr>
          <w:rFonts w:ascii="Times New Roman"/>
          <w:b w:val="false"/>
          <w:i w:val="false"/>
          <w:color w:val="000000"/>
          <w:sz w:val="28"/>
        </w:rPr>
        <w:t>
</w:t>
      </w:r>
      <w:r>
        <w:rPr>
          <w:rFonts w:ascii="Times New Roman"/>
          <w:b w:val="false"/>
          <w:i w:val="false"/>
          <w:color w:val="000000"/>
          <w:sz w:val="28"/>
        </w:rPr>
        <w:t>
      258 «Облыстың экономика және бюджеттік жоспарлау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047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«047 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265 «Облыстың кәсіпкерлік және өнеркәсіп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022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«022 «Сарыарқа» ӘКК» ҰК» АҚ жарғылық капиталын ұлғайту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268 «Облыстың жолаушылар көлігі және автомобиль жолдары басқармасы» бюджеттік бағдарламасы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026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«026 Қарағанды облысының аудандардың (облыстық маңызы бар қалалардың) бюджеттеріне «Балқаш көлінің жағалауындағы шипажай» объектісіне автомобиль жолы учаскесін орташа жөндеуге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368 «Астана қаласының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020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«020 «Бизнестің жол картасы - 2020» бағдарламасы шеңберінде индустриялық инфрақұрылымды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018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«018 «Инновациялық технологиялар паркі» арнайы экономикалық аймағының инфрақұрылымын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374 «Астана қаласының Тұрғын үй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014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«014 «Астана қаласында «Абу-Даби Плаза» көпфункционалдық кешенiн салу» жобасы бойынша іс-шараларды іске асыру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380 «Алматы қаласы туризм басқармасы»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«380 Республикалық маңызы бар қаланың, астананың туризм басқармасы»;</w:t>
      </w:r>
      <w:r>
        <w:br/>
      </w:r>
      <w:r>
        <w:rPr>
          <w:rFonts w:ascii="Times New Roman"/>
          <w:b w:val="false"/>
          <w:i w:val="false"/>
          <w:color w:val="000000"/>
          <w:sz w:val="28"/>
        </w:rPr>
        <w:t>
</w:t>
      </w:r>
      <w:r>
        <w:rPr>
          <w:rFonts w:ascii="Times New Roman"/>
          <w:b w:val="false"/>
          <w:i w:val="false"/>
          <w:color w:val="000000"/>
          <w:sz w:val="28"/>
        </w:rPr>
        <w:t>
      381 «Алматы қаласы дене шынықтыру және спорт басқармасы»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«381 Республикалық маңызы бар қаланың, астананың дене шынықтыру және спорт басқармасы»;</w:t>
      </w:r>
      <w:r>
        <w:br/>
      </w:r>
      <w:r>
        <w:rPr>
          <w:rFonts w:ascii="Times New Roman"/>
          <w:b w:val="false"/>
          <w:i w:val="false"/>
          <w:color w:val="000000"/>
          <w:sz w:val="28"/>
        </w:rPr>
        <w:t>
</w:t>
      </w: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047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«047 «Балқаш көлінің жағалауындағы шипажай» объектісіне көлік жолдар учаскесін орташа жөндеу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694 «Қазақстан Республикасы Президентiнiң Іс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xml:space="preserve">
      мынадай мазмұндағы 025 бюджеттік бағдарламасымен толықтырылсын: </w:t>
      </w:r>
      <w:r>
        <w:br/>
      </w:r>
      <w:r>
        <w:rPr>
          <w:rFonts w:ascii="Times New Roman"/>
          <w:b w:val="false"/>
          <w:i w:val="false"/>
          <w:color w:val="000000"/>
          <w:sz w:val="28"/>
        </w:rPr>
        <w:t>
</w:t>
      </w:r>
      <w:r>
        <w:rPr>
          <w:rFonts w:ascii="Times New Roman"/>
          <w:b w:val="false"/>
          <w:i w:val="false"/>
          <w:color w:val="000000"/>
          <w:sz w:val="28"/>
        </w:rPr>
        <w:t>
      «025 Қарағанды облысының бюджетіне «Балқаш көлінің жағалауындағы шипажай» объектісіне автомобиль жолы учаскесін орташа жөндеуге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бюджеті шығыстарының экономикалық сыныптамасының ерекшелігі құрылымында:</w:t>
      </w:r>
      <w:r>
        <w:br/>
      </w:r>
      <w:r>
        <w:rPr>
          <w:rFonts w:ascii="Times New Roman"/>
          <w:b w:val="false"/>
          <w:i w:val="false"/>
          <w:color w:val="000000"/>
          <w:sz w:val="28"/>
        </w:rPr>
        <w:t>
</w:t>
      </w:r>
      <w:r>
        <w:rPr>
          <w:rFonts w:ascii="Times New Roman"/>
          <w:b w:val="false"/>
          <w:i w:val="false"/>
          <w:color w:val="000000"/>
          <w:sz w:val="28"/>
        </w:rPr>
        <w:t>
      150 «Қызметтер мен жұмыстарды сатып алу» кіші сыныбында:</w:t>
      </w:r>
      <w:r>
        <w:br/>
      </w:r>
      <w:r>
        <w:rPr>
          <w:rFonts w:ascii="Times New Roman"/>
          <w:b w:val="false"/>
          <w:i w:val="false"/>
          <w:color w:val="000000"/>
          <w:sz w:val="28"/>
        </w:rPr>
        <w:t>
</w:t>
      </w:r>
      <w:r>
        <w:rPr>
          <w:rFonts w:ascii="Times New Roman"/>
          <w:b w:val="false"/>
          <w:i w:val="false"/>
          <w:color w:val="000000"/>
          <w:sz w:val="28"/>
        </w:rPr>
        <w:t>
      159 «Өзге де қызметтер мен жұмыстарға ақы төлеу» ерекшелігі бойынша:</w:t>
      </w:r>
      <w:r>
        <w:br/>
      </w:r>
      <w:r>
        <w:rPr>
          <w:rFonts w:ascii="Times New Roman"/>
          <w:b w:val="false"/>
          <w:i w:val="false"/>
          <w:color w:val="000000"/>
          <w:sz w:val="28"/>
        </w:rPr>
        <w:t>
</w:t>
      </w:r>
      <w:r>
        <w:rPr>
          <w:rFonts w:ascii="Times New Roman"/>
          <w:b w:val="false"/>
          <w:i w:val="false"/>
          <w:color w:val="000000"/>
          <w:sz w:val="28"/>
        </w:rPr>
        <w:t>
      «Анықтама» 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ерекшелiк бойынша 151-156 ерекшелiктерде көрсетiлмейтін, заңды және жеке тұлғалар көрсететін қызметтерге, жұмыстарға ақы төлеу жөніндегі шығындар көрсетiледi, оның ішінде:</w:t>
      </w:r>
      <w:r>
        <w:br/>
      </w:r>
      <w:r>
        <w:rPr>
          <w:rFonts w:ascii="Times New Roman"/>
          <w:b w:val="false"/>
          <w:i w:val="false"/>
          <w:color w:val="000000"/>
          <w:sz w:val="28"/>
        </w:rPr>
        <w:t>
</w:t>
      </w:r>
      <w:r>
        <w:rPr>
          <w:rFonts w:ascii="Times New Roman"/>
          <w:b w:val="false"/>
          <w:i w:val="false"/>
          <w:color w:val="000000"/>
          <w:sz w:val="28"/>
        </w:rPr>
        <w:t xml:space="preserve">
      ғимараттарды, үй-жайларды, жабдықтарды, көлiк және басқа да негiзгi құралдарды ұстау, қызмет көрсету жөнiндегi қызметтер; </w:t>
      </w:r>
      <w:r>
        <w:br/>
      </w:r>
      <w:r>
        <w:rPr>
          <w:rFonts w:ascii="Times New Roman"/>
          <w:b w:val="false"/>
          <w:i w:val="false"/>
          <w:color w:val="000000"/>
          <w:sz w:val="28"/>
        </w:rPr>
        <w:t>
</w:t>
      </w:r>
      <w:r>
        <w:rPr>
          <w:rFonts w:ascii="Times New Roman"/>
          <w:b w:val="false"/>
          <w:i w:val="false"/>
          <w:color w:val="000000"/>
          <w:sz w:val="28"/>
        </w:rPr>
        <w:t>
      республикалық немесе коммуналдық меншiкте тұрған ғимараттар мен үй-жайларды, жылумен жабдықтау, сумен жабдықтау және кәрiз жүйесiн ағымдағы жөндеу, сондай-ақ жабдықтарды, көлік және басқа негізгі құралдарды ағымдағы жөндеу.</w:t>
      </w:r>
      <w:r>
        <w:br/>
      </w:r>
      <w:r>
        <w:rPr>
          <w:rFonts w:ascii="Times New Roman"/>
          <w:b w:val="false"/>
          <w:i w:val="false"/>
          <w:color w:val="000000"/>
          <w:sz w:val="28"/>
        </w:rPr>
        <w:t>
</w:t>
      </w:r>
      <w:r>
        <w:rPr>
          <w:rFonts w:ascii="Times New Roman"/>
          <w:b w:val="false"/>
          <w:i w:val="false"/>
          <w:color w:val="000000"/>
          <w:sz w:val="28"/>
        </w:rPr>
        <w:t>
      Заңды және жеке тұлғалар көрсететін қызметтердің, жұмыстардың құнына тауарларды, материалдарды сатып алу кіретін жағдайларды қоспағанда, ғимараттарды, үй-жайларды, көлік және басқа да негізгі құралдарға қызмет көрсету және ұстау және оларды ағымдағы жөндеу үшін қажетті тауарларды, материалдарды сатып алу 149 «Басқа қорларды сатып алу» ерекшелігі бойынша көрсетіледі. Бұл жағдайларда тауарларды, материалдарды сатып алу 159 «Басқа қызметтерді сатып алу» ерекшелігі бойынша жүзеге асырылады.»;</w:t>
      </w:r>
      <w:r>
        <w:br/>
      </w:r>
      <w:r>
        <w:rPr>
          <w:rFonts w:ascii="Times New Roman"/>
          <w:b w:val="false"/>
          <w:i w:val="false"/>
          <w:color w:val="000000"/>
          <w:sz w:val="28"/>
        </w:rPr>
        <w:t>
</w:t>
      </w:r>
      <w:r>
        <w:rPr>
          <w:rFonts w:ascii="Times New Roman"/>
          <w:b w:val="false"/>
          <w:i w:val="false"/>
          <w:color w:val="000000"/>
          <w:sz w:val="28"/>
        </w:rPr>
        <w:t>
      Бұдан басқа, осы ерекшелік бойынша жоғары білімді төлеу жөніндегі білім беру гранты, «Назарбаев Зияткерлiк мектептерi» мамандандырылған бiлiм беру ұйымдарында дарынды балалардың оқуын төлеу үшiн Қазақстан Республикасы Тұңғыш Президентiнiң - Елбасының «Өркен» бiлiм беру гранты беріледі.</w:t>
      </w:r>
      <w:r>
        <w:br/>
      </w:r>
      <w:r>
        <w:rPr>
          <w:rFonts w:ascii="Times New Roman"/>
          <w:b w:val="false"/>
          <w:i w:val="false"/>
          <w:color w:val="000000"/>
          <w:sz w:val="28"/>
        </w:rPr>
        <w:t>
</w:t>
      </w:r>
      <w:r>
        <w:rPr>
          <w:rFonts w:ascii="Times New Roman"/>
          <w:b w:val="false"/>
          <w:i w:val="false"/>
          <w:color w:val="000000"/>
          <w:sz w:val="28"/>
        </w:rPr>
        <w:t>
      Осы ерекшелік бойынша Қазақстан Республикасының заңнамасында көзделген төлеуге жататын заңды және жеке тұлғалар көрсететін қызметтерге, жұмыстарға сомалардан ұсталымдарды аудару қызметіне ақы төлеу шығыстары асырылады.»;</w:t>
      </w:r>
      <w:r>
        <w:br/>
      </w:r>
      <w:r>
        <w:rPr>
          <w:rFonts w:ascii="Times New Roman"/>
          <w:b w:val="false"/>
          <w:i w:val="false"/>
          <w:color w:val="000000"/>
          <w:sz w:val="28"/>
        </w:rPr>
        <w:t>
</w:t>
      </w:r>
      <w:r>
        <w:rPr>
          <w:rFonts w:ascii="Times New Roman"/>
          <w:b w:val="false"/>
          <w:i w:val="false"/>
          <w:color w:val="000000"/>
          <w:sz w:val="28"/>
        </w:rPr>
        <w:t>
      160 «Басқа да ағымдағы шығындар» кіші сыныбында:</w:t>
      </w:r>
      <w:r>
        <w:br/>
      </w:r>
      <w:r>
        <w:rPr>
          <w:rFonts w:ascii="Times New Roman"/>
          <w:b w:val="false"/>
          <w:i w:val="false"/>
          <w:color w:val="000000"/>
          <w:sz w:val="28"/>
        </w:rPr>
        <w:t>
</w:t>
      </w:r>
      <w:r>
        <w:rPr>
          <w:rFonts w:ascii="Times New Roman"/>
          <w:b w:val="false"/>
          <w:i w:val="false"/>
          <w:color w:val="000000"/>
          <w:sz w:val="28"/>
        </w:rPr>
        <w:t>
      168 «Сатып алынатын тауарлар, қызмет көрсетулер мен жұмыстар бойынша ҚҚС сомасын өнім берушіге аудару» ерекшелігі бойынша:</w:t>
      </w:r>
      <w:r>
        <w:br/>
      </w:r>
      <w:r>
        <w:rPr>
          <w:rFonts w:ascii="Times New Roman"/>
          <w:b w:val="false"/>
          <w:i w:val="false"/>
          <w:color w:val="000000"/>
          <w:sz w:val="28"/>
        </w:rPr>
        <w:t>
</w:t>
      </w:r>
      <w:r>
        <w:rPr>
          <w:rFonts w:ascii="Times New Roman"/>
          <w:b w:val="false"/>
          <w:i w:val="false"/>
          <w:color w:val="000000"/>
          <w:sz w:val="28"/>
        </w:rPr>
        <w:t>
      «Анықтама» 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«140 «Қорларды сатып алу», 150 «Қызметтер мен жұмыстарды сатып алу», 410 «Негiзгi құралдарды, материалдық емес және биологиялық активтерді сатып алу», 420 «Негізгі құралдарды күрделі жөндеу» (418 «Мемлекеттік кәсіпорындарды материалдық-техникалық жарақтандыру» ерекшелігін қоспағанда) және 430 «Дамуға бағытталған күрделі шығындар» (435 «Мемлекеттік мекемелердің жаңа объектілерін салу және қолдағы бар объектілерін реконструкциялау» ерекшелігін қоспағанда) кіші сыныптары, сондай-ақ 163 «Жалпыға бiрдей мiндеттi орта бiлiм қорының шығындары» және 169 «Өзге де ағымдағы шығындар» ерекшеліктері бойынша сатып алынатын тауарлар, көрсетілетін қызметтер мен жұмыстар бойынша өнім берушіге қосылған құн салығының сомасын аудару жөніндегі шығындар.</w:t>
      </w:r>
      <w:r>
        <w:br/>
      </w:r>
      <w:r>
        <w:rPr>
          <w:rFonts w:ascii="Times New Roman"/>
          <w:b w:val="false"/>
          <w:i w:val="false"/>
          <w:color w:val="000000"/>
          <w:sz w:val="28"/>
        </w:rPr>
        <w:t>
</w:t>
      </w:r>
      <w:r>
        <w:rPr>
          <w:rFonts w:ascii="Times New Roman"/>
          <w:b w:val="false"/>
          <w:i w:val="false"/>
          <w:color w:val="000000"/>
          <w:sz w:val="28"/>
        </w:rPr>
        <w:t>
      ҚҚС төлеуші болып табылатын өнім берушіден сатып алынатын тауарлар, көрсетілетін қызметтер мен жұмыстар бойынша қосылған құн салығының сомасы өнім берушіге аударылады. Мемлекеттік мекеме осы ерекшелік бойынша алынған тауарлар, көрсетілген қызметтер мен жұмыстар бойынша қосылған құн салығының сомасын бюджет кірісіне аударатын Қазақстан Республикасының заңнамасында көзделген жағдайлардан басқа.</w:t>
      </w:r>
      <w:r>
        <w:br/>
      </w:r>
      <w:r>
        <w:rPr>
          <w:rFonts w:ascii="Times New Roman"/>
          <w:b w:val="false"/>
          <w:i w:val="false"/>
          <w:color w:val="000000"/>
          <w:sz w:val="28"/>
        </w:rPr>
        <w:t>
</w:t>
      </w:r>
      <w:r>
        <w:rPr>
          <w:rFonts w:ascii="Times New Roman"/>
          <w:b w:val="false"/>
          <w:i w:val="false"/>
          <w:color w:val="000000"/>
          <w:sz w:val="28"/>
        </w:rPr>
        <w:t>
      Осы ерекшелік міндеттемелер мен төлемдер жөніндегі қаржыландыру жоспарларын қалыптастыру, міндеттемелерді қабылдау және төлемдерді жүзеге асыру кезінде бюджетті атқару шеңберінде пайдаланылады.».</w:t>
      </w:r>
      <w:r>
        <w:br/>
      </w:r>
      <w:r>
        <w:rPr>
          <w:rFonts w:ascii="Times New Roman"/>
          <w:b w:val="false"/>
          <w:i w:val="false"/>
          <w:color w:val="000000"/>
          <w:sz w:val="28"/>
        </w:rPr>
        <w:t>
</w:t>
      </w:r>
      <w:r>
        <w:rPr>
          <w:rFonts w:ascii="Times New Roman"/>
          <w:b w:val="false"/>
          <w:i w:val="false"/>
          <w:color w:val="000000"/>
          <w:sz w:val="28"/>
        </w:rPr>
        <w:t>
      2. Бюджеттік жоспарлау және болжамдау департаменті (Т.М. Савельева) осы бұйрықтың Қазақстан Республикасы Әдiлет министрлiгiнде мемлекеттiк тiркелуiн және оның ресми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күннен бастап қолданысқа енгізіледі және ресми жариялануға жатады.</w:t>
      </w:r>
    </w:p>
    <w:bookmarkEnd w:id="0"/>
    <w:bookmarkStart w:name="z457" w:id="1"/>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                                          Е. Досаев</w:t>
      </w:r>
      <w:r>
        <w:rPr>
          <w:rFonts w:ascii="Times New Roman"/>
          <w:b w:val="false"/>
          <w:i w:val="false"/>
          <w:color w:val="000000"/>
          <w:sz w:val="28"/>
        </w:rPr>
        <w:t>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