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1a00" w14:textId="79f1a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Қандастар мен олардың отбасы мүшелерінің Қандастарды бейімдеу және ықпалдастыру орталығында тұру мерзімдері мен қағидаларын, сондай-ақ қандастар мен олардың отбасы мүшелеріне бейімдеу және ықпалдастыру қызметтерін көрсету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22 шілдедегі № 331-ө-м бұйрығы. Қазақстан Республикасының Әділет министрлігінде 2013 жылы 05 тамызда № 8600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көші-қоны туралы" Қазақстан Республикасының 2011 жылғы 22 шілдедегі Заңының 24-бабы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қандастар мен олардың отбасы мүшелерінің Қандастарды бейімдеу және ықпалдастыру орталығында тұру мерзімдері мен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Қандастар мен олардың отбасы мүшелеріне бейімдеу және ықпалдастыру қызметтерін көрсету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"Оралмандар мен олардың отбасы мүшелерінің Оралмандарды бейімдеу және ықпалдастыру орталығында тұру мерзімдері мен қағидаларын, сондай-ақ оралмандарға және олардың отбасыларына бейімдеу және ықпалдастыру қызметтерін көрсету қағидаларын бекіту туралы" Қазақстан Республикасы Ішкі істер министрінің 2011 жылғы 4 қарашадағы № 582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7323 болып тіркелген, 2011 жылғы 10 желтоқсанда № 398-399 "Казахстанская правда" газетінде жарияланған).</w:t>
      </w:r>
    </w:p>
    <w:bookmarkEnd w:id="2"/>
    <w:bookmarkStart w:name="z6"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Көші-қон комитеті (А.А. Сарбасов):</w:t>
      </w:r>
    </w:p>
    <w:bookmarkEnd w:id="3"/>
    <w:bookmarkStart w:name="z7"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және оның ресми жариялануын;</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интернет-ресурсына орналастыруды қамтамасыз етсін.</w:t>
      </w:r>
    </w:p>
    <w:bookmarkEnd w:id="5"/>
    <w:bookmarkStart w:name="z9" w:id="6"/>
    <w:p>
      <w:pPr>
        <w:spacing w:after="0"/>
        <w:ind w:left="0"/>
        <w:jc w:val="both"/>
      </w:pPr>
      <w:r>
        <w:rPr>
          <w:rFonts w:ascii="Times New Roman"/>
          <w:b w:val="false"/>
          <w:i w:val="false"/>
          <w:color w:val="000000"/>
          <w:sz w:val="28"/>
        </w:rPr>
        <w:t>
      4. Осы бұйрықтың орындалуын бақылау Қазақстан Республикасы Еңбек және халықты әлеуметтік қорғау вице-министрі Е.Қ. Егембердіге жүктелсін.</w:t>
      </w:r>
    </w:p>
    <w:bookmarkEnd w:id="6"/>
    <w:bookmarkStart w:name="z10" w:id="7"/>
    <w:p>
      <w:pPr>
        <w:spacing w:after="0"/>
        <w:ind w:left="0"/>
        <w:jc w:val="both"/>
      </w:pP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331-ө-м бұйрығына</w:t>
            </w:r>
            <w:r>
              <w:br/>
            </w:r>
            <w:r>
              <w:rPr>
                <w:rFonts w:ascii="Times New Roman"/>
                <w:b w:val="false"/>
                <w:i w:val="false"/>
                <w:color w:val="000000"/>
                <w:sz w:val="20"/>
              </w:rPr>
              <w:t>1-қосымша</w:t>
            </w:r>
          </w:p>
        </w:tc>
      </w:tr>
    </w:tbl>
    <w:bookmarkStart w:name="z12" w:id="8"/>
    <w:p>
      <w:pPr>
        <w:spacing w:after="0"/>
        <w:ind w:left="0"/>
        <w:jc w:val="left"/>
      </w:pPr>
      <w:r>
        <w:rPr>
          <w:rFonts w:ascii="Times New Roman"/>
          <w:b/>
          <w:i w:val="false"/>
          <w:color w:val="000000"/>
        </w:rPr>
        <w:t xml:space="preserve"> Қандастар мен олардың отбасы мүшелерінің Қандастарды бейімдеу және ықпалдастыру орталығында тұру мерзімдері мен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4" w:id="9"/>
    <w:p>
      <w:pPr>
        <w:spacing w:after="0"/>
        <w:ind w:left="0"/>
        <w:jc w:val="left"/>
      </w:pPr>
      <w:r>
        <w:rPr>
          <w:rFonts w:ascii="Times New Roman"/>
          <w:b/>
          <w:i w:val="false"/>
          <w:color w:val="000000"/>
        </w:rPr>
        <w:t xml:space="preserve"> 1-тарау. Жалпы ережелер</w:t>
      </w:r>
    </w:p>
    <w:bookmarkEnd w:id="9"/>
    <w:bookmarkStart w:name="z55" w:id="10"/>
    <w:p>
      <w:pPr>
        <w:spacing w:after="0"/>
        <w:ind w:left="0"/>
        <w:jc w:val="both"/>
      </w:pPr>
      <w:r>
        <w:rPr>
          <w:rFonts w:ascii="Times New Roman"/>
          <w:b w:val="false"/>
          <w:i w:val="false"/>
          <w:color w:val="000000"/>
          <w:sz w:val="28"/>
        </w:rPr>
        <w:t xml:space="preserve">
      1. Осы және қандастар мен олардың отбасы мүшелерінің қандастарды бейімдеу және ықпалдастыру орталығында тұру мерзімдері мен қағидалары (бұдан әрі - Қағидалар) "Халықтың көші-қоны туралы" Қазақстан Республикасының 2011 жылғы 22 шілдедегі Заңының 24-бабы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қандастар мен олардың отбасы мүшелерінің Қандастарды бейімдеу және ықпалдастыру орталығында тұру мерзімдерін айқындайды.</w:t>
      </w:r>
    </w:p>
    <w:bookmarkEnd w:id="10"/>
    <w:bookmarkStart w:name="z56"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жолдама – қандас мен оның отбасы мүшелеріне Орталыққа орналасу үшін халықтың көші-қоны саласындағы жергілікті атқарушы орган беретін құжат;</w:t>
      </w:r>
    </w:p>
    <w:p>
      <w:pPr>
        <w:spacing w:after="0"/>
        <w:ind w:left="0"/>
        <w:jc w:val="both"/>
      </w:pPr>
      <w:r>
        <w:rPr>
          <w:rFonts w:ascii="Times New Roman"/>
          <w:b w:val="false"/>
          <w:i w:val="false"/>
          <w:color w:val="000000"/>
          <w:sz w:val="28"/>
        </w:rPr>
        <w:t>
      2) Қандастарды бейімдеу және ықпалдастыру орталығы (бұдан әрі – Орталық) – Қазақстан Республикасының заңнамасына сәйкес облыстардың, республикалық маңызы бар қалалардың, астананың жергілікті атқарушы органы құратын және қандастарға, олардың отбасы мүшелеріне бейімдеу және ықпалдастыру қызметтерін көрсетуге және олардың уақытша тұруына арналған заңды тұлға;</w:t>
      </w:r>
    </w:p>
    <w:p>
      <w:pPr>
        <w:spacing w:after="0"/>
        <w:ind w:left="0"/>
        <w:jc w:val="both"/>
      </w:pPr>
      <w:r>
        <w:rPr>
          <w:rFonts w:ascii="Times New Roman"/>
          <w:b w:val="false"/>
          <w:i w:val="false"/>
          <w:color w:val="000000"/>
          <w:sz w:val="28"/>
        </w:rPr>
        <w:t>
      3) өтініш иесі – Орталыққа орналасу мақсатында халықтың көші-қоны саласындағы жергілікті атқарушы органға өтініш беретін қандас және оның отбасы мүшелері.</w:t>
      </w:r>
    </w:p>
    <w:bookmarkStart w:name="z57" w:id="12"/>
    <w:p>
      <w:pPr>
        <w:spacing w:after="0"/>
        <w:ind w:left="0"/>
        <w:jc w:val="left"/>
      </w:pPr>
      <w:r>
        <w:rPr>
          <w:rFonts w:ascii="Times New Roman"/>
          <w:b/>
          <w:i w:val="false"/>
          <w:color w:val="000000"/>
        </w:rPr>
        <w:t xml:space="preserve"> 2-тарау. Өтініш беру</w:t>
      </w:r>
    </w:p>
    <w:bookmarkEnd w:id="12"/>
    <w:bookmarkStart w:name="z58" w:id="1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халықтың көші-қоны саласындағы жергілікті атқарушы орган беретін жолдама қандастың және оның отбасы мүшелерінің Орталыққа орналасуына негіз болып табылады.</w:t>
      </w:r>
    </w:p>
    <w:bookmarkEnd w:id="13"/>
    <w:p>
      <w:pPr>
        <w:spacing w:after="0"/>
        <w:ind w:left="0"/>
        <w:jc w:val="both"/>
      </w:pPr>
      <w:r>
        <w:rPr>
          <w:rFonts w:ascii="Times New Roman"/>
          <w:b w:val="false"/>
          <w:i w:val="false"/>
          <w:color w:val="000000"/>
          <w:sz w:val="28"/>
        </w:rPr>
        <w:t>
      Жолдама тек өзіне және өтініште көрсетілген кәмелеттік жастағы отбасы мүшелеріне Қазақстан Республикасының ықтияр хатын алуға тапсырылған өтініші туралы ішкі істер органының талоның тапсырған жағдайда ғана беріледі.</w:t>
      </w:r>
    </w:p>
    <w:bookmarkStart w:name="z59" w:id="14"/>
    <w:p>
      <w:pPr>
        <w:spacing w:after="0"/>
        <w:ind w:left="0"/>
        <w:jc w:val="both"/>
      </w:pPr>
      <w:r>
        <w:rPr>
          <w:rFonts w:ascii="Times New Roman"/>
          <w:b w:val="false"/>
          <w:i w:val="false"/>
          <w:color w:val="000000"/>
          <w:sz w:val="28"/>
        </w:rPr>
        <w:t xml:space="preserve">
      4. Жолдама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өтініштің негізінде беріледі.</w:t>
      </w:r>
    </w:p>
    <w:bookmarkEnd w:id="14"/>
    <w:bookmarkStart w:name="z60" w:id="15"/>
    <w:p>
      <w:pPr>
        <w:spacing w:after="0"/>
        <w:ind w:left="0"/>
        <w:jc w:val="both"/>
      </w:pPr>
      <w:r>
        <w:rPr>
          <w:rFonts w:ascii="Times New Roman"/>
          <w:b w:val="false"/>
          <w:i w:val="false"/>
          <w:color w:val="000000"/>
          <w:sz w:val="28"/>
        </w:rPr>
        <w:t xml:space="preserve">
      5.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орталыққа жіберілетін қандастар мен олардың отбасы мүшелерін тіркеу журналына тіркеледі.</w:t>
      </w:r>
    </w:p>
    <w:bookmarkEnd w:id="15"/>
    <w:bookmarkStart w:name="z61" w:id="16"/>
    <w:p>
      <w:pPr>
        <w:spacing w:after="0"/>
        <w:ind w:left="0"/>
        <w:jc w:val="both"/>
      </w:pPr>
      <w:r>
        <w:rPr>
          <w:rFonts w:ascii="Times New Roman"/>
          <w:b w:val="false"/>
          <w:i w:val="false"/>
          <w:color w:val="000000"/>
          <w:sz w:val="28"/>
        </w:rPr>
        <w:t>
      6. Халықтың көші-қоны саласындағы уәкілетті орган өтінішті берген күні қарауы тиіс.</w:t>
      </w:r>
    </w:p>
    <w:bookmarkEnd w:id="16"/>
    <w:bookmarkStart w:name="z62" w:id="17"/>
    <w:p>
      <w:pPr>
        <w:spacing w:after="0"/>
        <w:ind w:left="0"/>
        <w:jc w:val="both"/>
      </w:pPr>
      <w:r>
        <w:rPr>
          <w:rFonts w:ascii="Times New Roman"/>
          <w:b w:val="false"/>
          <w:i w:val="false"/>
          <w:color w:val="000000"/>
          <w:sz w:val="28"/>
        </w:rPr>
        <w:t>
      7. Бос төсек-орындар болмаған жағдайда өтініш білдіруші халықтың көші-қоны саласындағы жергілікті атқарушы органдар құратын резервке журналға тіркелетін өтініш беру кезектілігі тәртібімен қабылданады.</w:t>
      </w:r>
    </w:p>
    <w:bookmarkEnd w:id="17"/>
    <w:bookmarkStart w:name="z63" w:id="18"/>
    <w:p>
      <w:pPr>
        <w:spacing w:after="0"/>
        <w:ind w:left="0"/>
        <w:jc w:val="both"/>
      </w:pPr>
      <w:r>
        <w:rPr>
          <w:rFonts w:ascii="Times New Roman"/>
          <w:b w:val="false"/>
          <w:i w:val="false"/>
          <w:color w:val="000000"/>
          <w:sz w:val="28"/>
        </w:rPr>
        <w:t>
      8. Орталықта төсек-орын босаған жағдайда халықтың көші-қоны саласындағы жергілікті атқарушы орган өтініш иесіне (өтініш иелеріне) Орталыққа орналастыру үшін кезектілік тәртібімен жолдама береді.</w:t>
      </w:r>
    </w:p>
    <w:bookmarkEnd w:id="18"/>
    <w:bookmarkStart w:name="z64" w:id="19"/>
    <w:p>
      <w:pPr>
        <w:spacing w:after="0"/>
        <w:ind w:left="0"/>
        <w:jc w:val="both"/>
      </w:pPr>
      <w:r>
        <w:rPr>
          <w:rFonts w:ascii="Times New Roman"/>
          <w:b w:val="false"/>
          <w:i w:val="false"/>
          <w:color w:val="000000"/>
          <w:sz w:val="28"/>
        </w:rPr>
        <w:t>
      9. Жолдама алған кезде қандас және оның отбасы мүшелері Орталыққа күнтізбелік үш күн ішінде орналасады.</w:t>
      </w:r>
    </w:p>
    <w:bookmarkEnd w:id="19"/>
    <w:p>
      <w:pPr>
        <w:spacing w:after="0"/>
        <w:ind w:left="0"/>
        <w:jc w:val="both"/>
      </w:pPr>
      <w:r>
        <w:rPr>
          <w:rFonts w:ascii="Times New Roman"/>
          <w:b w:val="false"/>
          <w:i w:val="false"/>
          <w:color w:val="000000"/>
          <w:sz w:val="28"/>
        </w:rPr>
        <w:t>
      Көрсетілген мерзімді сақтамаған жағдайда өтініш білдіруші қоныстандырылмайды, бұл ретте оның Орталыққа орналасуға қайтадан өтініш беру мүмкіндігі сақталады.</w:t>
      </w:r>
    </w:p>
    <w:bookmarkStart w:name="z65" w:id="20"/>
    <w:p>
      <w:pPr>
        <w:spacing w:after="0"/>
        <w:ind w:left="0"/>
        <w:jc w:val="left"/>
      </w:pPr>
      <w:r>
        <w:rPr>
          <w:rFonts w:ascii="Times New Roman"/>
          <w:b/>
          <w:i w:val="false"/>
          <w:color w:val="000000"/>
        </w:rPr>
        <w:t xml:space="preserve"> 3-тарау. Қандастар мен олардың отбасы мүшелерінің Орталықта тұру тәртібі мен мерзімдері</w:t>
      </w:r>
    </w:p>
    <w:bookmarkEnd w:id="20"/>
    <w:bookmarkStart w:name="z66" w:id="21"/>
    <w:p>
      <w:pPr>
        <w:spacing w:after="0"/>
        <w:ind w:left="0"/>
        <w:jc w:val="both"/>
      </w:pPr>
      <w:r>
        <w:rPr>
          <w:rFonts w:ascii="Times New Roman"/>
          <w:b w:val="false"/>
          <w:i w:val="false"/>
          <w:color w:val="000000"/>
          <w:sz w:val="28"/>
        </w:rPr>
        <w:t>
      10. Орталықта тұратын қандастар мен олардың отбасы мүшелері:</w:t>
      </w:r>
    </w:p>
    <w:bookmarkEnd w:id="21"/>
    <w:p>
      <w:pPr>
        <w:spacing w:after="0"/>
        <w:ind w:left="0"/>
        <w:jc w:val="both"/>
      </w:pPr>
      <w:r>
        <w:rPr>
          <w:rFonts w:ascii="Times New Roman"/>
          <w:b w:val="false"/>
          <w:i w:val="false"/>
          <w:color w:val="000000"/>
          <w:sz w:val="28"/>
        </w:rPr>
        <w:t>
      1) өз қажеттіліктерін қанағаттандыру үшін Орталықтың тұрғын үйін және қосалқы үй-жайларын, төсек - орнын пайдаланады;</w:t>
      </w:r>
    </w:p>
    <w:p>
      <w:pPr>
        <w:spacing w:after="0"/>
        <w:ind w:left="0"/>
        <w:jc w:val="both"/>
      </w:pPr>
      <w:r>
        <w:rPr>
          <w:rFonts w:ascii="Times New Roman"/>
          <w:b w:val="false"/>
          <w:i w:val="false"/>
          <w:color w:val="000000"/>
          <w:sz w:val="28"/>
        </w:rPr>
        <w:t>
      2) Орталыққа орналасу және болу мәселелері бойынша Орталық басшылығына арыздар, қолдаухаттар және өзге де өтініштер береді;</w:t>
      </w:r>
    </w:p>
    <w:p>
      <w:pPr>
        <w:spacing w:after="0"/>
        <w:ind w:left="0"/>
        <w:jc w:val="both"/>
      </w:pPr>
      <w:r>
        <w:rPr>
          <w:rFonts w:ascii="Times New Roman"/>
          <w:b w:val="false"/>
          <w:i w:val="false"/>
          <w:color w:val="000000"/>
          <w:sz w:val="28"/>
        </w:rPr>
        <w:t>
      3) ішкі тәртіппен танысады, оларды сақтайды;</w:t>
      </w:r>
    </w:p>
    <w:p>
      <w:pPr>
        <w:spacing w:after="0"/>
        <w:ind w:left="0"/>
        <w:jc w:val="both"/>
      </w:pPr>
      <w:r>
        <w:rPr>
          <w:rFonts w:ascii="Times New Roman"/>
          <w:b w:val="false"/>
          <w:i w:val="false"/>
          <w:color w:val="000000"/>
          <w:sz w:val="28"/>
        </w:rPr>
        <w:t>
      4) бейімдеу және кіріктіру қызметтерін пайдаланады.</w:t>
      </w:r>
    </w:p>
    <w:bookmarkStart w:name="z67" w:id="22"/>
    <w:p>
      <w:pPr>
        <w:spacing w:after="0"/>
        <w:ind w:left="0"/>
        <w:jc w:val="both"/>
      </w:pPr>
      <w:r>
        <w:rPr>
          <w:rFonts w:ascii="Times New Roman"/>
          <w:b w:val="false"/>
          <w:i w:val="false"/>
          <w:color w:val="000000"/>
          <w:sz w:val="28"/>
        </w:rPr>
        <w:t>
      11. Орталық:</w:t>
      </w:r>
    </w:p>
    <w:bookmarkEnd w:id="22"/>
    <w:p>
      <w:pPr>
        <w:spacing w:after="0"/>
        <w:ind w:left="0"/>
        <w:jc w:val="both"/>
      </w:pPr>
      <w:r>
        <w:rPr>
          <w:rFonts w:ascii="Times New Roman"/>
          <w:b w:val="false"/>
          <w:i w:val="false"/>
          <w:color w:val="000000"/>
          <w:sz w:val="28"/>
        </w:rPr>
        <w:t>
      Қандастар мен олардың отбасы мүшелерін төсек-орын қажеттіліктерімен және оларды уақтылы ауыстыруды қамтамасыз етеді;</w:t>
      </w:r>
    </w:p>
    <w:p>
      <w:pPr>
        <w:spacing w:after="0"/>
        <w:ind w:left="0"/>
        <w:jc w:val="both"/>
      </w:pPr>
      <w:r>
        <w:rPr>
          <w:rFonts w:ascii="Times New Roman"/>
          <w:b w:val="false"/>
          <w:i w:val="false"/>
          <w:color w:val="000000"/>
          <w:sz w:val="28"/>
        </w:rPr>
        <w:t>
      қандастар мен олардың отбасы мүшелеріне бейімдеу және кіріктіру қызметтерін көрсетеді.</w:t>
      </w:r>
    </w:p>
    <w:bookmarkStart w:name="z68" w:id="23"/>
    <w:p>
      <w:pPr>
        <w:spacing w:after="0"/>
        <w:ind w:left="0"/>
        <w:jc w:val="both"/>
      </w:pPr>
      <w:r>
        <w:rPr>
          <w:rFonts w:ascii="Times New Roman"/>
          <w:b w:val="false"/>
          <w:i w:val="false"/>
          <w:color w:val="000000"/>
          <w:sz w:val="28"/>
        </w:rPr>
        <w:t>
      12. Орталыққа қандастар мен олардың отбасы мүшелерінен басқа адамдарды орналастыруға тыйым салынады.</w:t>
      </w:r>
    </w:p>
    <w:bookmarkEnd w:id="23"/>
    <w:bookmarkStart w:name="z69" w:id="24"/>
    <w:p>
      <w:pPr>
        <w:spacing w:after="0"/>
        <w:ind w:left="0"/>
        <w:jc w:val="both"/>
      </w:pPr>
      <w:r>
        <w:rPr>
          <w:rFonts w:ascii="Times New Roman"/>
          <w:b w:val="false"/>
          <w:i w:val="false"/>
          <w:color w:val="000000"/>
          <w:sz w:val="28"/>
        </w:rPr>
        <w:t>
      13. Қандастар және олардың отбасы мүшелері осы қағидалардың талаптарын бұзған жағдайда, Орталық жолдама берген халықтың көші-қоны саласындағы жергілікті атқарушы органға өтініш берушілердің Орталықта болуын тоқтату туралы өтініш береді.</w:t>
      </w:r>
    </w:p>
    <w:bookmarkEnd w:id="24"/>
    <w:bookmarkStart w:name="z70" w:id="25"/>
    <w:p>
      <w:pPr>
        <w:spacing w:after="0"/>
        <w:ind w:left="0"/>
        <w:jc w:val="both"/>
      </w:pPr>
      <w:r>
        <w:rPr>
          <w:rFonts w:ascii="Times New Roman"/>
          <w:b w:val="false"/>
          <w:i w:val="false"/>
          <w:color w:val="000000"/>
          <w:sz w:val="28"/>
        </w:rPr>
        <w:t>
      14. Халықтың көші-қоны саласындағы жергілікті атқарушы орган өтініш білдірушілердің Орталықта болуын мерзімінен бұрын тоқтату туралы ұсыныстың негізділігіне тексеру жүргізеді және бір жұмыс күні ішінде оларды Орталықта қалдыру немесе Орталықтан шығару туралы шешім шығарады.</w:t>
      </w:r>
    </w:p>
    <w:bookmarkEnd w:id="25"/>
    <w:p>
      <w:pPr>
        <w:spacing w:after="0"/>
        <w:ind w:left="0"/>
        <w:jc w:val="both"/>
      </w:pPr>
      <w:r>
        <w:rPr>
          <w:rFonts w:ascii="Times New Roman"/>
          <w:b w:val="false"/>
          <w:i w:val="false"/>
          <w:color w:val="000000"/>
          <w:sz w:val="28"/>
        </w:rPr>
        <w:t>
      Шешім қандасның отбасына немесе отбасының жекелеген мүшесіне қатысты шығарылады.</w:t>
      </w:r>
    </w:p>
    <w:bookmarkStart w:name="z71" w:id="26"/>
    <w:p>
      <w:pPr>
        <w:spacing w:after="0"/>
        <w:ind w:left="0"/>
        <w:jc w:val="both"/>
      </w:pPr>
      <w:r>
        <w:rPr>
          <w:rFonts w:ascii="Times New Roman"/>
          <w:b w:val="false"/>
          <w:i w:val="false"/>
          <w:color w:val="000000"/>
          <w:sz w:val="28"/>
        </w:rPr>
        <w:t>
      15. Өтініш иелерінің Орталықта тұруы қандас мәртебесі аяқталғанға дейін жүзеге асырылады, бірақ орналасқан күнінен бастап алты айдан көп емес.</w:t>
      </w:r>
    </w:p>
    <w:bookmarkEnd w:id="26"/>
    <w:bookmarkStart w:name="z72" w:id="27"/>
    <w:p>
      <w:pPr>
        <w:spacing w:after="0"/>
        <w:ind w:left="0"/>
        <w:jc w:val="both"/>
      </w:pPr>
      <w:r>
        <w:rPr>
          <w:rFonts w:ascii="Times New Roman"/>
          <w:b w:val="false"/>
          <w:i w:val="false"/>
          <w:color w:val="000000"/>
          <w:sz w:val="28"/>
        </w:rPr>
        <w:t>
      16. Халықтың көші-қоны саласындағы жергілікті атқарушы органның құжатталған шешімі орталықтан шығаруға негіз болып табылады.</w:t>
      </w:r>
    </w:p>
    <w:bookmarkEnd w:id="27"/>
    <w:bookmarkStart w:name="z73" w:id="28"/>
    <w:p>
      <w:pPr>
        <w:spacing w:after="0"/>
        <w:ind w:left="0"/>
        <w:jc w:val="both"/>
      </w:pPr>
      <w:r>
        <w:rPr>
          <w:rFonts w:ascii="Times New Roman"/>
          <w:b w:val="false"/>
          <w:i w:val="false"/>
          <w:color w:val="000000"/>
          <w:sz w:val="28"/>
        </w:rPr>
        <w:t xml:space="preserve">
      17. Қандастар мен олардың отбасы мүшелері оларға ұсынылған үй-жайды олардың Орталықта болу мерзімі аяқталған соң күнтізбелік үш күннен кешіктірмей босатады.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олардың отбасы</w:t>
            </w:r>
            <w:r>
              <w:br/>
            </w:r>
            <w:r>
              <w:rPr>
                <w:rFonts w:ascii="Times New Roman"/>
                <w:b w:val="false"/>
                <w:i w:val="false"/>
                <w:color w:val="000000"/>
                <w:sz w:val="20"/>
              </w:rPr>
              <w:t>мүшелерінің Қандастарды</w:t>
            </w:r>
            <w:r>
              <w:br/>
            </w:r>
            <w:r>
              <w:rPr>
                <w:rFonts w:ascii="Times New Roman"/>
                <w:b w:val="false"/>
                <w:i w:val="false"/>
                <w:color w:val="000000"/>
                <w:sz w:val="20"/>
              </w:rPr>
              <w:t>бейімдеу және ықпалдастыру</w:t>
            </w:r>
            <w:r>
              <w:br/>
            </w:r>
            <w:r>
              <w:rPr>
                <w:rFonts w:ascii="Times New Roman"/>
                <w:b w:val="false"/>
                <w:i w:val="false"/>
                <w:color w:val="000000"/>
                <w:sz w:val="20"/>
              </w:rPr>
              <w:t>орталығында тұру мерзімдері</w:t>
            </w:r>
            <w:r>
              <w:br/>
            </w:r>
            <w:r>
              <w:rPr>
                <w:rFonts w:ascii="Times New Roman"/>
                <w:b w:val="false"/>
                <w:i w:val="false"/>
                <w:color w:val="000000"/>
                <w:sz w:val="20"/>
              </w:rPr>
              <w:t>мен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ЖОЛДАМА</w:t>
      </w:r>
    </w:p>
    <w:p>
      <w:pPr>
        <w:spacing w:after="0"/>
        <w:ind w:left="0"/>
        <w:jc w:val="both"/>
      </w:pPr>
      <w:r>
        <w:rPr>
          <w:rFonts w:ascii="Times New Roman"/>
          <w:b w:val="false"/>
          <w:i w:val="false"/>
          <w:color w:val="000000"/>
          <w:sz w:val="28"/>
        </w:rPr>
        <w:t>
      Қандастарды бейімдеу және ықпалдастыру Орталықтарында тұру үшін жолданады (Үміткердің тегі, аты және болған жағдайда әкесінің аты, туған күні)</w:t>
      </w:r>
    </w:p>
    <w:p>
      <w:pPr>
        <w:spacing w:after="0"/>
        <w:ind w:left="0"/>
        <w:jc w:val="both"/>
      </w:pPr>
      <w:r>
        <w:rPr>
          <w:rFonts w:ascii="Times New Roman"/>
          <w:b w:val="false"/>
          <w:i w:val="false"/>
          <w:color w:val="000000"/>
          <w:sz w:val="28"/>
        </w:rPr>
        <w:t>
      Отбасы мүшелері:</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күні, туыстық дәрежесі)</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туыстық дәрежесі)</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туыстық дәрежесі)</w:t>
      </w:r>
    </w:p>
    <w:p>
      <w:pPr>
        <w:spacing w:after="0"/>
        <w:ind w:left="0"/>
        <w:jc w:val="both"/>
      </w:pPr>
      <w:r>
        <w:rPr>
          <w:rFonts w:ascii="Times New Roman"/>
          <w:b w:val="false"/>
          <w:i w:val="false"/>
          <w:color w:val="000000"/>
          <w:sz w:val="28"/>
        </w:rPr>
        <w:t>
      4. 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күні, туыстық дәрежесі)</w:t>
      </w:r>
    </w:p>
    <w:p>
      <w:pPr>
        <w:spacing w:after="0"/>
        <w:ind w:left="0"/>
        <w:jc w:val="both"/>
      </w:pPr>
      <w:r>
        <w:rPr>
          <w:rFonts w:ascii="Times New Roman"/>
          <w:b w:val="false"/>
          <w:i w:val="false"/>
          <w:color w:val="000000"/>
          <w:sz w:val="28"/>
        </w:rPr>
        <w:t>
      5. 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күні, туыстық дәрежесі)</w:t>
      </w:r>
    </w:p>
    <w:p>
      <w:pPr>
        <w:spacing w:after="0"/>
        <w:ind w:left="0"/>
        <w:jc w:val="both"/>
      </w:pPr>
      <w:r>
        <w:rPr>
          <w:rFonts w:ascii="Times New Roman"/>
          <w:b w:val="false"/>
          <w:i w:val="false"/>
          <w:color w:val="000000"/>
          <w:sz w:val="28"/>
        </w:rPr>
        <w:t>
      6. 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күні, туыстық дәрежесі)</w:t>
      </w:r>
    </w:p>
    <w:p>
      <w:pPr>
        <w:spacing w:after="0"/>
        <w:ind w:left="0"/>
        <w:jc w:val="both"/>
      </w:pPr>
      <w:r>
        <w:rPr>
          <w:rFonts w:ascii="Times New Roman"/>
          <w:b w:val="false"/>
          <w:i w:val="false"/>
          <w:color w:val="000000"/>
          <w:sz w:val="28"/>
        </w:rPr>
        <w:t>
      Халықтың көші-қоны саласындағы жергілікті атқарушы органның басшысы _____________ ________________</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олардың отбасы</w:t>
            </w:r>
            <w:r>
              <w:br/>
            </w:r>
            <w:r>
              <w:rPr>
                <w:rFonts w:ascii="Times New Roman"/>
                <w:b w:val="false"/>
                <w:i w:val="false"/>
                <w:color w:val="000000"/>
                <w:sz w:val="20"/>
              </w:rPr>
              <w:t>мүшелерінің Қандастарды</w:t>
            </w:r>
            <w:r>
              <w:br/>
            </w:r>
            <w:r>
              <w:rPr>
                <w:rFonts w:ascii="Times New Roman"/>
                <w:b w:val="false"/>
                <w:i w:val="false"/>
                <w:color w:val="000000"/>
                <w:sz w:val="20"/>
              </w:rPr>
              <w:t>бейімдеу және ықпалдастыру</w:t>
            </w:r>
            <w:r>
              <w:br/>
            </w:r>
            <w:r>
              <w:rPr>
                <w:rFonts w:ascii="Times New Roman"/>
                <w:b w:val="false"/>
                <w:i w:val="false"/>
                <w:color w:val="000000"/>
                <w:sz w:val="20"/>
              </w:rPr>
              <w:t>орталығында тұру мерзімдері</w:t>
            </w:r>
            <w:r>
              <w:br/>
            </w:r>
            <w:r>
              <w:rPr>
                <w:rFonts w:ascii="Times New Roman"/>
                <w:b w:val="false"/>
                <w:i w:val="false"/>
                <w:color w:val="000000"/>
                <w:sz w:val="20"/>
              </w:rPr>
              <w:t>мен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Басшыға</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(Халықтың көші-қоны саласындағы</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(үміткердің тегі, аты және болған</w:t>
      </w:r>
    </w:p>
    <w:p>
      <w:pPr>
        <w:spacing w:after="0"/>
        <w:ind w:left="0"/>
        <w:jc w:val="both"/>
      </w:pPr>
      <w:r>
        <w:rPr>
          <w:rFonts w:ascii="Times New Roman"/>
          <w:b w:val="false"/>
          <w:i w:val="false"/>
          <w:color w:val="000000"/>
          <w:sz w:val="28"/>
        </w:rPr>
        <w:t>
      жағдайда әкесінің аты)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Cізден мені және саны "____" адамнан тұратын менің отбасы мүшелерімді Қандастарды бейімдеу және ықпалдастыру орталығына орналастыруыңызды және бейімдеу және ықпалдастыру қызметтерін көрсетуіңізді сұраймын.</w:t>
      </w:r>
    </w:p>
    <w:p>
      <w:pPr>
        <w:spacing w:after="0"/>
        <w:ind w:left="0"/>
        <w:jc w:val="both"/>
      </w:pPr>
      <w:r>
        <w:rPr>
          <w:rFonts w:ascii="Times New Roman"/>
          <w:b w:val="false"/>
          <w:i w:val="false"/>
          <w:color w:val="000000"/>
          <w:sz w:val="28"/>
        </w:rPr>
        <w:t>
      ______________ _______________</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олардың отбасы</w:t>
            </w:r>
            <w:r>
              <w:br/>
            </w:r>
            <w:r>
              <w:rPr>
                <w:rFonts w:ascii="Times New Roman"/>
                <w:b w:val="false"/>
                <w:i w:val="false"/>
                <w:color w:val="000000"/>
                <w:sz w:val="20"/>
              </w:rPr>
              <w:t>мүшелерінің Қандастарды</w:t>
            </w:r>
            <w:r>
              <w:br/>
            </w:r>
            <w:r>
              <w:rPr>
                <w:rFonts w:ascii="Times New Roman"/>
                <w:b w:val="false"/>
                <w:i w:val="false"/>
                <w:color w:val="000000"/>
                <w:sz w:val="20"/>
              </w:rPr>
              <w:t>бейімдеу және ықпалдастыру</w:t>
            </w:r>
            <w:r>
              <w:br/>
            </w:r>
            <w:r>
              <w:rPr>
                <w:rFonts w:ascii="Times New Roman"/>
                <w:b w:val="false"/>
                <w:i w:val="false"/>
                <w:color w:val="000000"/>
                <w:sz w:val="20"/>
              </w:rPr>
              <w:t>орталығында тұру мерзімдері</w:t>
            </w:r>
            <w:r>
              <w:br/>
            </w:r>
            <w:r>
              <w:rPr>
                <w:rFonts w:ascii="Times New Roman"/>
                <w:b w:val="false"/>
                <w:i w:val="false"/>
                <w:color w:val="000000"/>
                <w:sz w:val="20"/>
              </w:rPr>
              <w:t>мен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Қандастарды бейімдеу және ықпалдастыру Орталығына жолданатын қандастар мен олардың отбасы мүшелерін тіркеу ЖУРНАЛЫ</w:t>
      </w:r>
    </w:p>
    <w:tbl>
      <w:tblPr>
        <w:tblW w:w="0" w:type="auto"/>
        <w:tblCellSpacing w:w="0" w:type="auto"/>
        <w:tblBorders>
          <w:top w:val="none"/>
          <w:left w:val="none"/>
          <w:bottom w:val="none"/>
          <w:right w:val="none"/>
          <w:insideH w:val="none"/>
          <w:insideV w:val="none"/>
        </w:tblBorders>
      </w:tblPr>
      <w:tblGrid>
        <w:gridCol w:w="1373"/>
        <w:gridCol w:w="4057"/>
        <w:gridCol w:w="1717"/>
        <w:gridCol w:w="937"/>
        <w:gridCol w:w="2108"/>
        <w:gridCol w:w="2108"/>
      </w:tblGrid>
      <w:tr>
        <w:trPr>
          <w:trHeight w:val="30" w:hRule="atLeast"/>
        </w:trPr>
        <w:tc>
          <w:tcPr>
            <w:tcW w:w="1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иесінің тегі, аты және болған жағдайда әкесінің аты</w:t>
            </w:r>
          </w:p>
        </w:tc>
        <w:tc>
          <w:tcPr>
            <w:tcW w:w="1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және күні</w:t>
            </w:r>
          </w:p>
        </w:tc>
        <w:tc>
          <w:tcPr>
            <w:tcW w:w="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21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тіркеген күн және нөмірі</w:t>
            </w:r>
          </w:p>
        </w:tc>
        <w:tc>
          <w:tcPr>
            <w:tcW w:w="21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Жолдаманың нөмірі және берілген күні</w:t>
            </w:r>
          </w:p>
        </w:tc>
      </w:tr>
      <w:tr>
        <w:trPr>
          <w:trHeight w:val="30" w:hRule="atLeast"/>
        </w:trPr>
        <w:tc>
          <w:tcPr>
            <w:tcW w:w="1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Басталды ____________________ </w:t>
      </w:r>
    </w:p>
    <w:p>
      <w:pPr>
        <w:spacing w:after="0"/>
        <w:ind w:left="0"/>
        <w:jc w:val="both"/>
      </w:pPr>
      <w:r>
        <w:rPr>
          <w:rFonts w:ascii="Times New Roman"/>
          <w:b w:val="false"/>
          <w:i w:val="false"/>
          <w:color w:val="000000"/>
          <w:sz w:val="28"/>
        </w:rPr>
        <w:t>
      Аяқталды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331-ө-м бұйрығына</w:t>
            </w:r>
            <w:r>
              <w:br/>
            </w:r>
            <w:r>
              <w:rPr>
                <w:rFonts w:ascii="Times New Roman"/>
                <w:b w:val="false"/>
                <w:i w:val="false"/>
                <w:color w:val="000000"/>
                <w:sz w:val="20"/>
              </w:rPr>
              <w:t>2-қосымша</w:t>
            </w:r>
          </w:p>
        </w:tc>
      </w:tr>
    </w:tbl>
    <w:bookmarkStart w:name="z53" w:id="29"/>
    <w:p>
      <w:pPr>
        <w:spacing w:after="0"/>
        <w:ind w:left="0"/>
        <w:jc w:val="left"/>
      </w:pPr>
      <w:r>
        <w:rPr>
          <w:rFonts w:ascii="Times New Roman"/>
          <w:b/>
          <w:i w:val="false"/>
          <w:color w:val="000000"/>
        </w:rPr>
        <w:t xml:space="preserve"> Қандастар мен олардың отбасы мүшелеріне Бейімдеу және ықпалдастыру орталығында бейімдеу және ықпалдастыру қызметтерін көрсету қағидалары</w:t>
      </w:r>
    </w:p>
    <w:bookmarkEnd w:id="29"/>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7" w:id="30"/>
    <w:p>
      <w:pPr>
        <w:spacing w:after="0"/>
        <w:ind w:left="0"/>
        <w:jc w:val="left"/>
      </w:pPr>
      <w:r>
        <w:rPr>
          <w:rFonts w:ascii="Times New Roman"/>
          <w:b/>
          <w:i w:val="false"/>
          <w:color w:val="000000"/>
        </w:rPr>
        <w:t xml:space="preserve">  1-тарау. Жалпы ережелер</w:t>
      </w:r>
    </w:p>
    <w:bookmarkEnd w:id="30"/>
    <w:bookmarkStart w:name="z78" w:id="31"/>
    <w:p>
      <w:pPr>
        <w:spacing w:after="0"/>
        <w:ind w:left="0"/>
        <w:jc w:val="both"/>
      </w:pPr>
      <w:r>
        <w:rPr>
          <w:rFonts w:ascii="Times New Roman"/>
          <w:b w:val="false"/>
          <w:i w:val="false"/>
          <w:color w:val="000000"/>
          <w:sz w:val="28"/>
        </w:rPr>
        <w:t xml:space="preserve">
      1. Осы Қандастар мен олардың отбасы мүшелерінің қандастарды бейімдеу және ықпалдастыру қызметтерін көрсету қағидалары (бұдан әрі – Қағидалар) "Халықтың көші-қоны туралы" Қазақстан Республикасы Заңының (бұдан әрі – Заң) 24-бабы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қандастарды бейімдеу және ықпалдастыру орталықтарында (бұдан әрі – Орталық) қандастарға және олардың отбасы мүшелеріне бейімдеу және ықпалдастыру қызметтерін көрсету тәртібін айқындайды.</w:t>
      </w:r>
    </w:p>
    <w:bookmarkEnd w:id="31"/>
    <w:bookmarkStart w:name="z79" w:id="3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2"/>
    <w:bookmarkStart w:name="z80" w:id="33"/>
    <w:p>
      <w:pPr>
        <w:spacing w:after="0"/>
        <w:ind w:left="0"/>
        <w:jc w:val="both"/>
      </w:pPr>
      <w:r>
        <w:rPr>
          <w:rFonts w:ascii="Times New Roman"/>
          <w:b w:val="false"/>
          <w:i w:val="false"/>
          <w:color w:val="000000"/>
          <w:sz w:val="28"/>
        </w:rPr>
        <w:t>
      1) бейімдеу және ықпалдастыру қызметтері - қандастар мен олардың отбасы мүшелеріне қоғамға бейімдеу және ықпалдастыру мақсатында көрсетілетін қызметтер (ақпараттық, заңдық, әлеуметтік, медициналық және білім беру) кешені;</w:t>
      </w:r>
    </w:p>
    <w:bookmarkEnd w:id="33"/>
    <w:bookmarkStart w:name="z81" w:id="34"/>
    <w:p>
      <w:pPr>
        <w:spacing w:after="0"/>
        <w:ind w:left="0"/>
        <w:jc w:val="both"/>
      </w:pPr>
      <w:r>
        <w:rPr>
          <w:rFonts w:ascii="Times New Roman"/>
          <w:b w:val="false"/>
          <w:i w:val="false"/>
          <w:color w:val="000000"/>
          <w:sz w:val="28"/>
        </w:rPr>
        <w:t xml:space="preserve">
      2) қандас - бұрын Қазақстан Республикасының азаматтығында болмаған, тарихи отанына келген және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тиісті мәртебе алған этникалық қазақ және (немесе) оның ұлты қазақ отбасы мүшелері.</w:t>
      </w:r>
    </w:p>
    <w:bookmarkEnd w:id="34"/>
    <w:bookmarkStart w:name="z82" w:id="35"/>
    <w:p>
      <w:pPr>
        <w:spacing w:after="0"/>
        <w:ind w:left="0"/>
        <w:jc w:val="left"/>
      </w:pPr>
      <w:r>
        <w:rPr>
          <w:rFonts w:ascii="Times New Roman"/>
          <w:b/>
          <w:i w:val="false"/>
          <w:color w:val="000000"/>
        </w:rPr>
        <w:t xml:space="preserve"> 2-тарау. Қандастар мен олардың отбасы мүшелеріне бейімдеу және ықпалдастыру қызметтерін көрсету тәртібі</w:t>
      </w:r>
    </w:p>
    <w:bookmarkEnd w:id="35"/>
    <w:bookmarkStart w:name="z83" w:id="36"/>
    <w:p>
      <w:pPr>
        <w:spacing w:after="0"/>
        <w:ind w:left="0"/>
        <w:jc w:val="both"/>
      </w:pPr>
      <w:r>
        <w:rPr>
          <w:rFonts w:ascii="Times New Roman"/>
          <w:b w:val="false"/>
          <w:i w:val="false"/>
          <w:color w:val="000000"/>
          <w:sz w:val="28"/>
        </w:rPr>
        <w:t>
      3. Орталықта уақытша тұратын қандастар мен олардың отбасы мүшелеріне Қазақстандық қоғамның әлеуметтік ортасына тезірек бейімделуі, және етене араласып кетуі үшін Орталықтың әкімшілігі бейімдеу және ықпалдастыру қызметтерінің кешенін көрсетеді.</w:t>
      </w:r>
    </w:p>
    <w:bookmarkEnd w:id="36"/>
    <w:bookmarkStart w:name="z84" w:id="37"/>
    <w:p>
      <w:pPr>
        <w:spacing w:after="0"/>
        <w:ind w:left="0"/>
        <w:jc w:val="both"/>
      </w:pPr>
      <w:r>
        <w:rPr>
          <w:rFonts w:ascii="Times New Roman"/>
          <w:b w:val="false"/>
          <w:i w:val="false"/>
          <w:color w:val="000000"/>
          <w:sz w:val="28"/>
        </w:rPr>
        <w:t>
      4. Орталықта тегін тұратын қандастар мен олардың отбасы мүшелеріне келесі бейімдеу және ықпалдастыру қызметтері көрсетіледі:</w:t>
      </w:r>
    </w:p>
    <w:bookmarkEnd w:id="37"/>
    <w:p>
      <w:pPr>
        <w:spacing w:after="0"/>
        <w:ind w:left="0"/>
        <w:jc w:val="both"/>
      </w:pPr>
      <w:r>
        <w:rPr>
          <w:rFonts w:ascii="Times New Roman"/>
          <w:b w:val="false"/>
          <w:i w:val="false"/>
          <w:color w:val="000000"/>
          <w:sz w:val="28"/>
        </w:rPr>
        <w:t>
      1) ақпараттық және анықтамалық қызметтер ұсыну;</w:t>
      </w:r>
    </w:p>
    <w:p>
      <w:pPr>
        <w:spacing w:after="0"/>
        <w:ind w:left="0"/>
        <w:jc w:val="both"/>
      </w:pPr>
      <w:r>
        <w:rPr>
          <w:rFonts w:ascii="Times New Roman"/>
          <w:b w:val="false"/>
          <w:i w:val="false"/>
          <w:color w:val="000000"/>
          <w:sz w:val="28"/>
        </w:rPr>
        <w:t>
      2) Қазақстан Республикасының тарихын, мәдениеті мен салт-дәстүрін оқыту, заңнама негіздері және шағын кәсіпкерлікті ашу бойынша курстар өткізу;</w:t>
      </w:r>
    </w:p>
    <w:p>
      <w:pPr>
        <w:spacing w:after="0"/>
        <w:ind w:left="0"/>
        <w:jc w:val="both"/>
      </w:pPr>
      <w:r>
        <w:rPr>
          <w:rFonts w:ascii="Times New Roman"/>
          <w:b w:val="false"/>
          <w:i w:val="false"/>
          <w:color w:val="000000"/>
          <w:sz w:val="28"/>
        </w:rPr>
        <w:t>
      3) әртүрлі мәдени іс-шаралар өткізу;</w:t>
      </w:r>
    </w:p>
    <w:p>
      <w:pPr>
        <w:spacing w:after="0"/>
        <w:ind w:left="0"/>
        <w:jc w:val="both"/>
      </w:pPr>
      <w:r>
        <w:rPr>
          <w:rFonts w:ascii="Times New Roman"/>
          <w:b w:val="false"/>
          <w:i w:val="false"/>
          <w:color w:val="000000"/>
          <w:sz w:val="28"/>
        </w:rPr>
        <w:t>
      4) құқықтық қызмет көрсету (кеңестер, консультациялар және тіркелуде, қандастарды қабылдаудың өңірлік квотасына енгізуге өтініш беруде, азаматтықты, әлеуметтік жәрдемақылар алуда көмек);</w:t>
      </w:r>
    </w:p>
    <w:p>
      <w:pPr>
        <w:spacing w:after="0"/>
        <w:ind w:left="0"/>
        <w:jc w:val="both"/>
      </w:pPr>
      <w:r>
        <w:rPr>
          <w:rFonts w:ascii="Times New Roman"/>
          <w:b w:val="false"/>
          <w:i w:val="false"/>
          <w:color w:val="000000"/>
          <w:sz w:val="28"/>
        </w:rPr>
        <w:t>
      5) мемлекеттік және орыс тілдерін оқыту.</w:t>
      </w:r>
    </w:p>
    <w:bookmarkStart w:name="z85" w:id="38"/>
    <w:p>
      <w:pPr>
        <w:spacing w:after="0"/>
        <w:ind w:left="0"/>
        <w:jc w:val="both"/>
      </w:pPr>
      <w:r>
        <w:rPr>
          <w:rFonts w:ascii="Times New Roman"/>
          <w:b w:val="false"/>
          <w:i w:val="false"/>
          <w:color w:val="000000"/>
          <w:sz w:val="28"/>
        </w:rPr>
        <w:t>
      5. Бейімдеу және ықпалдастыру қызметтерін сапалы қамтамасыз ету үшін Орталықтың әкімшілігі, жергілікті атқарушы органдармен, мемлекеттік органдармен, ұйымдармен және мекемелермен өзара іс-қимыл жасайды.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