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35de" w14:textId="3373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мамандықтары бойынша үлгілік оқу жоспарлары мен үлгілік білім беретін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10 шілдедегі № 268 бұйрығы. Қазақстан Республикасының Әділет министрлігінде 2013 жылы 05 тамызда № 8602 тіркелді. Күші жойылды - Қазақстан Республикасы Білім және ғылым министрінің 2015 жылғы 1 шілдедегі № 425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01.07.2015 </w:t>
      </w:r>
      <w:r>
        <w:rPr>
          <w:rFonts w:ascii="Times New Roman"/>
          <w:b w:val="false"/>
          <w:i w:val="false"/>
          <w:color w:val="ff0000"/>
          <w:sz w:val="28"/>
        </w:rPr>
        <w:t>№ 425</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«Негізгі мектептің шетел тілі мұғалімі» мамандығы бойынша техникалық және кәсіптік білім беру үлгілік оқу жоспарлары осы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«Негізгі мектептің информатика мұғалімі» мамандығы бойынша техникалық және кәсіптік білім беру үлгілік оқу жоспарлары осы бұйрыққа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«Шаштараз өнері және сәндік косметика» мамандығы бойынша техникалық және кәсіптік білім беру үлгілік оқу жоспарлары осы бұйрыққа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«Тамақтандыруды ұйымдастыру» мамандығы бойынша техникалық және кәсіптік білім беру үлгілік оқу жоспарлары осы осы бұйрыққа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20-қосымшаларға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«Есеп және аудит (салалар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«Стандарттау метрология және сертификаттау (салалар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30-қосымшаларға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«Пайдалы қазбалардың кен орындарын жер астында өңдеу» мамандығы бойынша техникалық және кәсіптік білім беру үлгілік оқу жоспарлары осы бұйрыққа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37-қосымшаларға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«Пайдалы қазбаларды ашық түрде қазу» мамандығы бойынша техникалық және кәсіптік білім беру үлгілік оқу жоспарлары осы бұйрыққа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45-қосымшаға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«Тау кен электромеханикалық жабдықтарына техникалық қызмет көрсету және жөңдеу» мамандығы бойынша техникалық және кәсіптік білім беру үлгілік оқу жоспарлары осы бұйрыққа </w:t>
      </w:r>
      <w:r>
        <w:rPr>
          <w:rFonts w:ascii="Times New Roman"/>
          <w:b w:val="false"/>
          <w:i w:val="false"/>
          <w:color w:val="000000"/>
          <w:sz w:val="28"/>
        </w:rPr>
        <w:t>46</w:t>
      </w:r>
      <w:r>
        <w:rPr>
          <w:rFonts w:ascii="Times New Roman"/>
          <w:b w:val="false"/>
          <w:i w:val="false"/>
          <w:color w:val="000000"/>
          <w:sz w:val="28"/>
        </w:rPr>
        <w:t>-</w:t>
      </w:r>
      <w:r>
        <w:rPr>
          <w:rFonts w:ascii="Times New Roman"/>
          <w:b w:val="false"/>
          <w:i w:val="false"/>
          <w:color w:val="000000"/>
          <w:sz w:val="28"/>
        </w:rPr>
        <w:t>47-қосымшаларға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48-қосымшаға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«Пайдалы қазбаларды байыту (көмірді байыту» мамандығы бойынша техникалық және кәсіптік білім беру үлгілік оқу жоспарлары осы бұйрыққа </w:t>
      </w:r>
      <w:r>
        <w:rPr>
          <w:rFonts w:ascii="Times New Roman"/>
          <w:b w:val="false"/>
          <w:i w:val="false"/>
          <w:color w:val="000000"/>
          <w:sz w:val="28"/>
        </w:rPr>
        <w:t>49</w:t>
      </w:r>
      <w:r>
        <w:rPr>
          <w:rFonts w:ascii="Times New Roman"/>
          <w:b w:val="false"/>
          <w:i w:val="false"/>
          <w:color w:val="000000"/>
          <w:sz w:val="28"/>
        </w:rPr>
        <w:t>-</w:t>
      </w:r>
      <w:r>
        <w:rPr>
          <w:rFonts w:ascii="Times New Roman"/>
          <w:b w:val="false"/>
          <w:i w:val="false"/>
          <w:color w:val="000000"/>
          <w:sz w:val="28"/>
        </w:rPr>
        <w:t>50-қосымшаларға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51-қосымшаға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«Пайдалы қазбаларды байытушы (кенбайыту)» мамандығы бойынша техникалық және кәсіптік білім беру үлгілік оқу жоспарлары осы бұйрыққа </w:t>
      </w:r>
      <w:r>
        <w:rPr>
          <w:rFonts w:ascii="Times New Roman"/>
          <w:b w:val="false"/>
          <w:i w:val="false"/>
          <w:color w:val="000000"/>
          <w:sz w:val="28"/>
        </w:rPr>
        <w:t>52</w:t>
      </w:r>
      <w:r>
        <w:rPr>
          <w:rFonts w:ascii="Times New Roman"/>
          <w:b w:val="false"/>
          <w:i w:val="false"/>
          <w:color w:val="000000"/>
          <w:sz w:val="28"/>
        </w:rPr>
        <w:t>-</w:t>
      </w:r>
      <w:r>
        <w:rPr>
          <w:rFonts w:ascii="Times New Roman"/>
          <w:b w:val="false"/>
          <w:i w:val="false"/>
          <w:color w:val="000000"/>
          <w:sz w:val="28"/>
        </w:rPr>
        <w:t>53-қосымшаларға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54-қосымшаға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«Жер асты құрылымдарының құрылысы» мамандығы бойынша техникалық және кәсіптік білім беру үлгілік оқу жоспарлары осы бұйрыққа </w:t>
      </w:r>
      <w:r>
        <w:rPr>
          <w:rFonts w:ascii="Times New Roman"/>
          <w:b w:val="false"/>
          <w:i w:val="false"/>
          <w:color w:val="000000"/>
          <w:sz w:val="28"/>
        </w:rPr>
        <w:t>55</w:t>
      </w:r>
      <w:r>
        <w:rPr>
          <w:rFonts w:ascii="Times New Roman"/>
          <w:b w:val="false"/>
          <w:i w:val="false"/>
          <w:color w:val="000000"/>
          <w:sz w:val="28"/>
        </w:rPr>
        <w:t>-</w:t>
      </w:r>
      <w:r>
        <w:rPr>
          <w:rFonts w:ascii="Times New Roman"/>
          <w:b w:val="false"/>
          <w:i w:val="false"/>
          <w:color w:val="000000"/>
          <w:sz w:val="28"/>
        </w:rPr>
        <w:t>60-қосымшаларға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61-қосымшаға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«Геодезия және картография» мамандығы бойынша техникалық және кәсіптік білім беру үлгілік оқу жоспарлары осы бұйрыққа </w:t>
      </w:r>
      <w:r>
        <w:rPr>
          <w:rFonts w:ascii="Times New Roman"/>
          <w:b w:val="false"/>
          <w:i w:val="false"/>
          <w:color w:val="000000"/>
          <w:sz w:val="28"/>
        </w:rPr>
        <w:t>62</w:t>
      </w:r>
      <w:r>
        <w:rPr>
          <w:rFonts w:ascii="Times New Roman"/>
          <w:b w:val="false"/>
          <w:i w:val="false"/>
          <w:color w:val="000000"/>
          <w:sz w:val="28"/>
        </w:rPr>
        <w:t>-</w:t>
      </w:r>
      <w:r>
        <w:rPr>
          <w:rFonts w:ascii="Times New Roman"/>
          <w:b w:val="false"/>
          <w:i w:val="false"/>
          <w:color w:val="000000"/>
          <w:sz w:val="28"/>
        </w:rPr>
        <w:t>67-қосымшаларға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68-қосымшаға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«Мұнай және газ скважиналарын бұрғылау және бұрғылау жұмыстарының технологиясы (бейін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69</w:t>
      </w:r>
      <w:r>
        <w:rPr>
          <w:rFonts w:ascii="Times New Roman"/>
          <w:b w:val="false"/>
          <w:i w:val="false"/>
          <w:color w:val="000000"/>
          <w:sz w:val="28"/>
        </w:rPr>
        <w:t>-</w:t>
      </w:r>
      <w:r>
        <w:rPr>
          <w:rFonts w:ascii="Times New Roman"/>
          <w:b w:val="false"/>
          <w:i w:val="false"/>
          <w:color w:val="000000"/>
          <w:sz w:val="28"/>
        </w:rPr>
        <w:t>72-қосымшаларға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73-қосымшаға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«Мұнай-газ құбырлары мен қоймаларын салу және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74</w:t>
      </w:r>
      <w:r>
        <w:rPr>
          <w:rFonts w:ascii="Times New Roman"/>
          <w:b w:val="false"/>
          <w:i w:val="false"/>
          <w:color w:val="000000"/>
          <w:sz w:val="28"/>
        </w:rPr>
        <w:t>-</w:t>
      </w:r>
      <w:r>
        <w:rPr>
          <w:rFonts w:ascii="Times New Roman"/>
          <w:b w:val="false"/>
          <w:i w:val="false"/>
          <w:color w:val="000000"/>
          <w:sz w:val="28"/>
        </w:rPr>
        <w:t>77-қосымшаларға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78-қосымшаға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«Мұнай мен газды тасымалдау және сақтау» мамандығы бойынша техникалық және кәсіптік білім беру үлгілік оқу жоспарлары осы бұйрыққа </w:t>
      </w:r>
      <w:r>
        <w:rPr>
          <w:rFonts w:ascii="Times New Roman"/>
          <w:b w:val="false"/>
          <w:i w:val="false"/>
          <w:color w:val="000000"/>
          <w:sz w:val="28"/>
        </w:rPr>
        <w:t>79</w:t>
      </w:r>
      <w:r>
        <w:rPr>
          <w:rFonts w:ascii="Times New Roman"/>
          <w:b w:val="false"/>
          <w:i w:val="false"/>
          <w:color w:val="000000"/>
          <w:sz w:val="28"/>
        </w:rPr>
        <w:t>-</w:t>
      </w:r>
      <w:r>
        <w:rPr>
          <w:rFonts w:ascii="Times New Roman"/>
          <w:b w:val="false"/>
          <w:i w:val="false"/>
          <w:color w:val="000000"/>
          <w:sz w:val="28"/>
        </w:rPr>
        <w:t>81-қосымшаларға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82-қосымшаға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«Мұнай және газ өнеркәсібі жабдықтарына техникалық қызмет көрсету және жөндеу» мамандығы бойынша техникалық және кәсіптік білім беру үлгілік оқу жоспарлары осы бұйрыққа </w:t>
      </w:r>
      <w:r>
        <w:rPr>
          <w:rFonts w:ascii="Times New Roman"/>
          <w:b w:val="false"/>
          <w:i w:val="false"/>
          <w:color w:val="000000"/>
          <w:sz w:val="28"/>
        </w:rPr>
        <w:t>83</w:t>
      </w:r>
      <w:r>
        <w:rPr>
          <w:rFonts w:ascii="Times New Roman"/>
          <w:b w:val="false"/>
          <w:i w:val="false"/>
          <w:color w:val="000000"/>
          <w:sz w:val="28"/>
        </w:rPr>
        <w:t>-</w:t>
      </w:r>
      <w:r>
        <w:rPr>
          <w:rFonts w:ascii="Times New Roman"/>
          <w:b w:val="false"/>
          <w:i w:val="false"/>
          <w:color w:val="000000"/>
          <w:sz w:val="28"/>
        </w:rPr>
        <w:t>87-қосымшаларға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88-қосымшаға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«Мұнай, газ өңдеу және химия өнеркәсібінің жабдықтарына техникалық қызмет көрсету және жөндеу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89</w:t>
      </w:r>
      <w:r>
        <w:rPr>
          <w:rFonts w:ascii="Times New Roman"/>
          <w:b w:val="false"/>
          <w:i w:val="false"/>
          <w:color w:val="000000"/>
          <w:sz w:val="28"/>
        </w:rPr>
        <w:t>-</w:t>
      </w:r>
      <w:r>
        <w:rPr>
          <w:rFonts w:ascii="Times New Roman"/>
          <w:b w:val="false"/>
          <w:i w:val="false"/>
          <w:color w:val="000000"/>
          <w:sz w:val="28"/>
        </w:rPr>
        <w:t>91-қосымшаларға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92-қосымшаға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«Мұнай және газ кен орындарын пайдалану (бейін бойынша)» мамандығы бойынша техникалық және кәсіптік білім беру үлгілік оқу жоспарлары осы осы бұйрыққа </w:t>
      </w:r>
      <w:r>
        <w:rPr>
          <w:rFonts w:ascii="Times New Roman"/>
          <w:b w:val="false"/>
          <w:i w:val="false"/>
          <w:color w:val="000000"/>
          <w:sz w:val="28"/>
        </w:rPr>
        <w:t>93</w:t>
      </w:r>
      <w:r>
        <w:rPr>
          <w:rFonts w:ascii="Times New Roman"/>
          <w:b w:val="false"/>
          <w:i w:val="false"/>
          <w:color w:val="000000"/>
          <w:sz w:val="28"/>
        </w:rPr>
        <w:t>-</w:t>
      </w:r>
      <w:r>
        <w:rPr>
          <w:rFonts w:ascii="Times New Roman"/>
          <w:b w:val="false"/>
          <w:i w:val="false"/>
          <w:color w:val="000000"/>
          <w:sz w:val="28"/>
        </w:rPr>
        <w:t>95-қосымшаларға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96-қосымшаға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«Мұнай-газ құбырлары, мұнай-газ қоймалары мен жанармай құю станцияларын салу және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97</w:t>
      </w:r>
      <w:r>
        <w:rPr>
          <w:rFonts w:ascii="Times New Roman"/>
          <w:b w:val="false"/>
          <w:i w:val="false"/>
          <w:color w:val="000000"/>
          <w:sz w:val="28"/>
        </w:rPr>
        <w:t>-</w:t>
      </w:r>
      <w:r>
        <w:rPr>
          <w:rFonts w:ascii="Times New Roman"/>
          <w:b w:val="false"/>
          <w:i w:val="false"/>
          <w:color w:val="000000"/>
          <w:sz w:val="28"/>
        </w:rPr>
        <w:t>101-қосымшаларға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102-қосымшаға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«Химиялық технология және өндіріс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103</w:t>
      </w:r>
      <w:r>
        <w:rPr>
          <w:rFonts w:ascii="Times New Roman"/>
          <w:b w:val="false"/>
          <w:i w:val="false"/>
          <w:color w:val="000000"/>
          <w:sz w:val="28"/>
        </w:rPr>
        <w:t>-</w:t>
      </w:r>
      <w:r>
        <w:rPr>
          <w:rFonts w:ascii="Times New Roman"/>
          <w:b w:val="false"/>
          <w:i w:val="false"/>
          <w:color w:val="000000"/>
          <w:sz w:val="28"/>
        </w:rPr>
        <w:t>109-қосымшаларға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110-қосымшаға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«Мұнай және газды қайта өңдеу технологиясы» мамандығы бойынша техникалық және кәсіптік білім беру үлгілік оқу осы бұйрыққа </w:t>
      </w:r>
      <w:r>
        <w:rPr>
          <w:rFonts w:ascii="Times New Roman"/>
          <w:b w:val="false"/>
          <w:i w:val="false"/>
          <w:color w:val="000000"/>
          <w:sz w:val="28"/>
        </w:rPr>
        <w:t>111</w:t>
      </w:r>
      <w:r>
        <w:rPr>
          <w:rFonts w:ascii="Times New Roman"/>
          <w:b w:val="false"/>
          <w:i w:val="false"/>
          <w:color w:val="000000"/>
          <w:sz w:val="28"/>
        </w:rPr>
        <w:t>-</w:t>
      </w:r>
      <w:r>
        <w:rPr>
          <w:rFonts w:ascii="Times New Roman"/>
          <w:b w:val="false"/>
          <w:i w:val="false"/>
          <w:color w:val="000000"/>
          <w:sz w:val="28"/>
        </w:rPr>
        <w:t>113-қосымшаларға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114-қосымшаға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23) «Шыныталшық және шыныдан жасалған заттар өндірісі» мамандығы бойынша техникалық және кәсіптік білім беру үлгілік оқу жоспарлары осы бұйрыққа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118-қосымшаларға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119-қосымшаға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24) «Электр станциялары мен желілерінің (түрлері бойынша) электр жабдықтары» мамандығы бойынша техникалық және кәсіптік білім беру үлгілік оқу жоспарлары осы бұйрыққа </w:t>
      </w:r>
      <w:r>
        <w:rPr>
          <w:rFonts w:ascii="Times New Roman"/>
          <w:b w:val="false"/>
          <w:i w:val="false"/>
          <w:color w:val="000000"/>
          <w:sz w:val="28"/>
        </w:rPr>
        <w:t>120</w:t>
      </w:r>
      <w:r>
        <w:rPr>
          <w:rFonts w:ascii="Times New Roman"/>
          <w:b w:val="false"/>
          <w:i w:val="false"/>
          <w:color w:val="000000"/>
          <w:sz w:val="28"/>
        </w:rPr>
        <w:t>-</w:t>
      </w:r>
      <w:r>
        <w:rPr>
          <w:rFonts w:ascii="Times New Roman"/>
          <w:b w:val="false"/>
          <w:i w:val="false"/>
          <w:color w:val="000000"/>
          <w:sz w:val="28"/>
        </w:rPr>
        <w:t>123-қосымшаларға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124-қосымшаға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25) «Электрмен қамтамасыз ету (салалары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125</w:t>
      </w:r>
      <w:r>
        <w:rPr>
          <w:rFonts w:ascii="Times New Roman"/>
          <w:b w:val="false"/>
          <w:i w:val="false"/>
          <w:color w:val="000000"/>
          <w:sz w:val="28"/>
        </w:rPr>
        <w:t>-</w:t>
      </w:r>
      <w:r>
        <w:rPr>
          <w:rFonts w:ascii="Times New Roman"/>
          <w:b w:val="false"/>
          <w:i w:val="false"/>
          <w:color w:val="000000"/>
          <w:sz w:val="28"/>
        </w:rPr>
        <w:t>128-қосымшаларға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129-қосымшаға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26) «Темір жолдардың электр техникалық жүйелерін электрмен жабдықтау, пайдалану, техникалық қызмет көрсету және жөндеу» мамандығы бойынша техникалық және кәсіптік білім беру үлгілік оқу жоспарлары осы бұйрыққа </w:t>
      </w:r>
      <w:r>
        <w:rPr>
          <w:rFonts w:ascii="Times New Roman"/>
          <w:b w:val="false"/>
          <w:i w:val="false"/>
          <w:color w:val="000000"/>
          <w:sz w:val="28"/>
        </w:rPr>
        <w:t>130</w:t>
      </w:r>
      <w:r>
        <w:rPr>
          <w:rFonts w:ascii="Times New Roman"/>
          <w:b w:val="false"/>
          <w:i w:val="false"/>
          <w:color w:val="000000"/>
          <w:sz w:val="28"/>
        </w:rPr>
        <w:t>-</w:t>
      </w:r>
      <w:r>
        <w:rPr>
          <w:rFonts w:ascii="Times New Roman"/>
          <w:b w:val="false"/>
          <w:i w:val="false"/>
          <w:color w:val="000000"/>
          <w:sz w:val="28"/>
        </w:rPr>
        <w:t>134-қосымшаларға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135-қосымшаға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27) «Жылу электр станцияларының жылу энергетикалық қондырғылары» мамандығы бойынша техникалық және кәсіптік білім беру үлгілік оқу жоспарлары осы бұйрыққа </w:t>
      </w:r>
      <w:r>
        <w:rPr>
          <w:rFonts w:ascii="Times New Roman"/>
          <w:b w:val="false"/>
          <w:i w:val="false"/>
          <w:color w:val="000000"/>
          <w:sz w:val="28"/>
        </w:rPr>
        <w:t>136</w:t>
      </w:r>
      <w:r>
        <w:rPr>
          <w:rFonts w:ascii="Times New Roman"/>
          <w:b w:val="false"/>
          <w:i w:val="false"/>
          <w:color w:val="000000"/>
          <w:sz w:val="28"/>
        </w:rPr>
        <w:t>-</w:t>
      </w:r>
      <w:r>
        <w:rPr>
          <w:rFonts w:ascii="Times New Roman"/>
          <w:b w:val="false"/>
          <w:i w:val="false"/>
          <w:color w:val="000000"/>
          <w:sz w:val="28"/>
        </w:rPr>
        <w:t>139-қосымшаларға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140-қосымшаға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28) «Электр және электр механикалық жабдықтар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141</w:t>
      </w:r>
      <w:r>
        <w:rPr>
          <w:rFonts w:ascii="Times New Roman"/>
          <w:b w:val="false"/>
          <w:i w:val="false"/>
          <w:color w:val="000000"/>
          <w:sz w:val="28"/>
        </w:rPr>
        <w:t>-</w:t>
      </w:r>
      <w:r>
        <w:rPr>
          <w:rFonts w:ascii="Times New Roman"/>
          <w:b w:val="false"/>
          <w:i w:val="false"/>
          <w:color w:val="000000"/>
          <w:sz w:val="28"/>
        </w:rPr>
        <w:t>144-қосымшаларға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145-қосымшаға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29) «Электр және электрлі механикалық жабдықтарды техникалық пайдалану, қызмет көрсету және жөндеу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146</w:t>
      </w:r>
      <w:r>
        <w:rPr>
          <w:rFonts w:ascii="Times New Roman"/>
          <w:b w:val="false"/>
          <w:i w:val="false"/>
          <w:color w:val="000000"/>
          <w:sz w:val="28"/>
        </w:rPr>
        <w:t>-</w:t>
      </w:r>
      <w:r>
        <w:rPr>
          <w:rFonts w:ascii="Times New Roman"/>
          <w:b w:val="false"/>
          <w:i w:val="false"/>
          <w:color w:val="000000"/>
          <w:sz w:val="28"/>
        </w:rPr>
        <w:t>149-қосымшаларға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150-қосымшаға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30) «Қара металдар металлургиясы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155-қосымшаға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31) «Түсті металдар металлургиясы» мамандығы бойынша техникалық және кәсіптік білім беру үлгілік оқу жоспарлары осы бұйрыққа </w:t>
      </w:r>
      <w:r>
        <w:rPr>
          <w:rFonts w:ascii="Times New Roman"/>
          <w:b w:val="false"/>
          <w:i w:val="false"/>
          <w:color w:val="000000"/>
          <w:sz w:val="28"/>
        </w:rPr>
        <w:t>156</w:t>
      </w:r>
      <w:r>
        <w:rPr>
          <w:rFonts w:ascii="Times New Roman"/>
          <w:b w:val="false"/>
          <w:i w:val="false"/>
          <w:color w:val="000000"/>
          <w:sz w:val="28"/>
        </w:rPr>
        <w:t>-</w:t>
      </w:r>
      <w:r>
        <w:rPr>
          <w:rFonts w:ascii="Times New Roman"/>
          <w:b w:val="false"/>
          <w:i w:val="false"/>
          <w:color w:val="000000"/>
          <w:sz w:val="28"/>
        </w:rPr>
        <w:t>157-қосымшаларға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158-қосымшаға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32) «Құю өндірісі» мамандығы бойынша техникалық және кәсіптік білім беру үлгілік оқу жоспарлары осы бұйрыққа </w:t>
      </w:r>
      <w:r>
        <w:rPr>
          <w:rFonts w:ascii="Times New Roman"/>
          <w:b w:val="false"/>
          <w:i w:val="false"/>
          <w:color w:val="000000"/>
          <w:sz w:val="28"/>
        </w:rPr>
        <w:t>159</w:t>
      </w:r>
      <w:r>
        <w:rPr>
          <w:rFonts w:ascii="Times New Roman"/>
          <w:b w:val="false"/>
          <w:i w:val="false"/>
          <w:color w:val="000000"/>
          <w:sz w:val="28"/>
        </w:rPr>
        <w:t>-</w:t>
      </w:r>
      <w:r>
        <w:rPr>
          <w:rFonts w:ascii="Times New Roman"/>
          <w:b w:val="false"/>
          <w:i w:val="false"/>
          <w:color w:val="000000"/>
          <w:sz w:val="28"/>
        </w:rPr>
        <w:t>163-қосымшаларға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164-қосымшаға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33) «Металл өңдеу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165</w:t>
      </w:r>
      <w:r>
        <w:rPr>
          <w:rFonts w:ascii="Times New Roman"/>
          <w:b w:val="false"/>
          <w:i w:val="false"/>
          <w:color w:val="000000"/>
          <w:sz w:val="28"/>
        </w:rPr>
        <w:t>-</w:t>
      </w:r>
      <w:r>
        <w:rPr>
          <w:rFonts w:ascii="Times New Roman"/>
          <w:b w:val="false"/>
          <w:i w:val="false"/>
          <w:color w:val="000000"/>
          <w:sz w:val="28"/>
        </w:rPr>
        <w:t>172-қосымшаларға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173-қосымшаға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34) «Механикалық өңдеу, өлшеу-бақылау құралдары және өнеркәсіптегі автоматика» мамандығы бойынша техникалық және кәсіптік білім беру үлгілік оқу жоспарлары осы бұйрыққа </w:t>
      </w:r>
      <w:r>
        <w:rPr>
          <w:rFonts w:ascii="Times New Roman"/>
          <w:b w:val="false"/>
          <w:i w:val="false"/>
          <w:color w:val="000000"/>
          <w:sz w:val="28"/>
        </w:rPr>
        <w:t>174</w:t>
      </w:r>
      <w:r>
        <w:rPr>
          <w:rFonts w:ascii="Times New Roman"/>
          <w:b w:val="false"/>
          <w:i w:val="false"/>
          <w:color w:val="000000"/>
          <w:sz w:val="28"/>
        </w:rPr>
        <w:t>-</w:t>
      </w:r>
      <w:r>
        <w:rPr>
          <w:rFonts w:ascii="Times New Roman"/>
          <w:b w:val="false"/>
          <w:i w:val="false"/>
          <w:color w:val="000000"/>
          <w:sz w:val="28"/>
        </w:rPr>
        <w:t>177-қосымшаларға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178-қосымшаға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35) «Машина жасау технологиясы» мамандығы бойынша техникалық және кәсіптік білім беру үлгілік оқу жоспарлары осы бұйрыққа </w:t>
      </w:r>
      <w:r>
        <w:rPr>
          <w:rFonts w:ascii="Times New Roman"/>
          <w:b w:val="false"/>
          <w:i w:val="false"/>
          <w:color w:val="000000"/>
          <w:sz w:val="28"/>
        </w:rPr>
        <w:t>179</w:t>
      </w:r>
      <w:r>
        <w:rPr>
          <w:rFonts w:ascii="Times New Roman"/>
          <w:b w:val="false"/>
          <w:i w:val="false"/>
          <w:color w:val="000000"/>
          <w:sz w:val="28"/>
        </w:rPr>
        <w:t>-</w:t>
      </w:r>
      <w:r>
        <w:rPr>
          <w:rFonts w:ascii="Times New Roman"/>
          <w:b w:val="false"/>
          <w:i w:val="false"/>
          <w:color w:val="000000"/>
          <w:sz w:val="28"/>
        </w:rPr>
        <w:t>182-қосымшаларға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183-қосымшаға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36) «Көтергіш көлік, құрылыс жол машиналары мен жабдықтарын техникалық пайдалану (салалар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184</w:t>
      </w:r>
      <w:r>
        <w:rPr>
          <w:rFonts w:ascii="Times New Roman"/>
          <w:b w:val="false"/>
          <w:i w:val="false"/>
          <w:color w:val="000000"/>
          <w:sz w:val="28"/>
        </w:rPr>
        <w:t>-</w:t>
      </w:r>
      <w:r>
        <w:rPr>
          <w:rFonts w:ascii="Times New Roman"/>
          <w:b w:val="false"/>
          <w:i w:val="false"/>
          <w:color w:val="000000"/>
          <w:sz w:val="28"/>
        </w:rPr>
        <w:t>187-қосымшаларға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188-қосымшаға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37) «Темір жол жылжымалы құрамдарын пайдалану, жөндеу және техникалық қызмет көрсету»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189</w:t>
      </w:r>
      <w:r>
        <w:rPr>
          <w:rFonts w:ascii="Times New Roman"/>
          <w:b w:val="false"/>
          <w:i w:val="false"/>
          <w:color w:val="000000"/>
          <w:sz w:val="28"/>
        </w:rPr>
        <w:t>-</w:t>
      </w:r>
      <w:r>
        <w:rPr>
          <w:rFonts w:ascii="Times New Roman"/>
          <w:b w:val="false"/>
          <w:i w:val="false"/>
          <w:color w:val="000000"/>
          <w:sz w:val="28"/>
        </w:rPr>
        <w:t>198-қосымшаларға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199-қосымшаға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38) «Токарлық іс және металл өңдеу» мамандығы бойынша техникалық және кәсіптік білім беру үлгілік оқу жоспарлары осы бұйрыққа </w:t>
      </w:r>
      <w:r>
        <w:rPr>
          <w:rFonts w:ascii="Times New Roman"/>
          <w:b w:val="false"/>
          <w:i w:val="false"/>
          <w:color w:val="000000"/>
          <w:sz w:val="28"/>
        </w:rPr>
        <w:t>200</w:t>
      </w:r>
      <w:r>
        <w:rPr>
          <w:rFonts w:ascii="Times New Roman"/>
          <w:b w:val="false"/>
          <w:i w:val="false"/>
          <w:color w:val="000000"/>
          <w:sz w:val="28"/>
        </w:rPr>
        <w:t>-</w:t>
      </w:r>
      <w:r>
        <w:rPr>
          <w:rFonts w:ascii="Times New Roman"/>
          <w:b w:val="false"/>
          <w:i w:val="false"/>
          <w:color w:val="000000"/>
          <w:sz w:val="28"/>
        </w:rPr>
        <w:t>204-қосымшаларға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205-қосымшаға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39) «Өнеркәсіп машиналары мен жабдықтарын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206</w:t>
      </w:r>
      <w:r>
        <w:rPr>
          <w:rFonts w:ascii="Times New Roman"/>
          <w:b w:val="false"/>
          <w:i w:val="false"/>
          <w:color w:val="000000"/>
          <w:sz w:val="28"/>
        </w:rPr>
        <w:t>-</w:t>
      </w:r>
      <w:r>
        <w:rPr>
          <w:rFonts w:ascii="Times New Roman"/>
          <w:b w:val="false"/>
          <w:i w:val="false"/>
          <w:color w:val="000000"/>
          <w:sz w:val="28"/>
        </w:rPr>
        <w:t>209-қосымшаларға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210-қосымшаға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40) «Тасымалдауды ұйымдастыру және көлікте қозғалысты басқару (салалар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211</w:t>
      </w:r>
      <w:r>
        <w:rPr>
          <w:rFonts w:ascii="Times New Roman"/>
          <w:b w:val="false"/>
          <w:i w:val="false"/>
          <w:color w:val="000000"/>
          <w:sz w:val="28"/>
        </w:rPr>
        <w:t>-</w:t>
      </w:r>
      <w:r>
        <w:rPr>
          <w:rFonts w:ascii="Times New Roman"/>
          <w:b w:val="false"/>
          <w:i w:val="false"/>
          <w:color w:val="000000"/>
          <w:sz w:val="28"/>
        </w:rPr>
        <w:t>214-қосымшаларға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215-қосымшаға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41) «Өндірістердегі электрлік-механикалық жабдықтар (бейін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216</w:t>
      </w:r>
      <w:r>
        <w:rPr>
          <w:rFonts w:ascii="Times New Roman"/>
          <w:b w:val="false"/>
          <w:i w:val="false"/>
          <w:color w:val="000000"/>
          <w:sz w:val="28"/>
        </w:rPr>
        <w:t>-</w:t>
      </w:r>
      <w:r>
        <w:rPr>
          <w:rFonts w:ascii="Times New Roman"/>
          <w:b w:val="false"/>
          <w:i w:val="false"/>
          <w:color w:val="000000"/>
          <w:sz w:val="28"/>
        </w:rPr>
        <w:t>226-қосымшаларға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227-қосымшаға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42) «Әуе жол көліктерін басқару және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228</w:t>
      </w:r>
      <w:r>
        <w:rPr>
          <w:rFonts w:ascii="Times New Roman"/>
          <w:b w:val="false"/>
          <w:i w:val="false"/>
          <w:color w:val="000000"/>
          <w:sz w:val="28"/>
        </w:rPr>
        <w:t>-</w:t>
      </w:r>
      <w:r>
        <w:rPr>
          <w:rFonts w:ascii="Times New Roman"/>
          <w:b w:val="false"/>
          <w:i w:val="false"/>
          <w:color w:val="000000"/>
          <w:sz w:val="28"/>
        </w:rPr>
        <w:t>242-қосымшаларға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243-қосымшаға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43) «Тігін өндірісі және киімдерді үлгілеу» мамандығы бойынша техникалық және кәсіптік білім беру үлгілік оқу жоспарлары осы бұйрыққа </w:t>
      </w:r>
      <w:r>
        <w:rPr>
          <w:rFonts w:ascii="Times New Roman"/>
          <w:b w:val="false"/>
          <w:i w:val="false"/>
          <w:color w:val="000000"/>
          <w:sz w:val="28"/>
        </w:rPr>
        <w:t>244</w:t>
      </w:r>
      <w:r>
        <w:rPr>
          <w:rFonts w:ascii="Times New Roman"/>
          <w:b w:val="false"/>
          <w:i w:val="false"/>
          <w:color w:val="000000"/>
          <w:sz w:val="28"/>
        </w:rPr>
        <w:t>-</w:t>
      </w:r>
      <w:r>
        <w:rPr>
          <w:rFonts w:ascii="Times New Roman"/>
          <w:b w:val="false"/>
          <w:i w:val="false"/>
          <w:color w:val="000000"/>
          <w:sz w:val="28"/>
        </w:rPr>
        <w:t>249-қосымшаларға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250-қосымшаға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44) «Тамақ өнеркәсібі кәсіпорындарының жабдықтары» мамандығы бойынша техникалық және кәсіптік білім беру үлгілік оқу жоспарлары осы бұйрыққа </w:t>
      </w:r>
      <w:r>
        <w:rPr>
          <w:rFonts w:ascii="Times New Roman"/>
          <w:b w:val="false"/>
          <w:i w:val="false"/>
          <w:color w:val="000000"/>
          <w:sz w:val="28"/>
        </w:rPr>
        <w:t>251</w:t>
      </w:r>
      <w:r>
        <w:rPr>
          <w:rFonts w:ascii="Times New Roman"/>
          <w:b w:val="false"/>
          <w:i w:val="false"/>
          <w:color w:val="000000"/>
          <w:sz w:val="28"/>
        </w:rPr>
        <w:t>-</w:t>
      </w:r>
      <w:r>
        <w:rPr>
          <w:rFonts w:ascii="Times New Roman"/>
          <w:b w:val="false"/>
          <w:i w:val="false"/>
          <w:color w:val="000000"/>
          <w:sz w:val="28"/>
        </w:rPr>
        <w:t>254-қосымшаларға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255-қосымшаға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45) «Ет және ет өнімдерінің өндірісі» мамандығы бойынша техникалық және кәсіптік білім беру үлгілік оқу жоспарлары осы бұйрыққа </w:t>
      </w:r>
      <w:r>
        <w:rPr>
          <w:rFonts w:ascii="Times New Roman"/>
          <w:b w:val="false"/>
          <w:i w:val="false"/>
          <w:color w:val="000000"/>
          <w:sz w:val="28"/>
        </w:rPr>
        <w:t>256</w:t>
      </w:r>
      <w:r>
        <w:rPr>
          <w:rFonts w:ascii="Times New Roman"/>
          <w:b w:val="false"/>
          <w:i w:val="false"/>
          <w:color w:val="000000"/>
          <w:sz w:val="28"/>
        </w:rPr>
        <w:t>-</w:t>
      </w:r>
      <w:r>
        <w:rPr>
          <w:rFonts w:ascii="Times New Roman"/>
          <w:b w:val="false"/>
          <w:i w:val="false"/>
          <w:color w:val="000000"/>
          <w:sz w:val="28"/>
        </w:rPr>
        <w:t>261-қосымшаларға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262-қосымшаға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46) «Тамақтандыру кәсіпорындарының өнім өндіру технологиясы және оны ұйымдастыру» мамандығы бойынша техникалық және кәсіптік білім беру үлгілік оқу жоспарлары осы бұйрыққа </w:t>
      </w:r>
      <w:r>
        <w:rPr>
          <w:rFonts w:ascii="Times New Roman"/>
          <w:b w:val="false"/>
          <w:i w:val="false"/>
          <w:color w:val="000000"/>
          <w:sz w:val="28"/>
        </w:rPr>
        <w:t>263</w:t>
      </w:r>
      <w:r>
        <w:rPr>
          <w:rFonts w:ascii="Times New Roman"/>
          <w:b w:val="false"/>
          <w:i w:val="false"/>
          <w:color w:val="000000"/>
          <w:sz w:val="28"/>
        </w:rPr>
        <w:t>-</w:t>
      </w:r>
      <w:r>
        <w:rPr>
          <w:rFonts w:ascii="Times New Roman"/>
          <w:b w:val="false"/>
          <w:i w:val="false"/>
          <w:color w:val="000000"/>
          <w:sz w:val="28"/>
        </w:rPr>
        <w:t>265-қосымшаларға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266-қосымшаға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47) «Автоматтандыру және басқару (бейін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267</w:t>
      </w:r>
      <w:r>
        <w:rPr>
          <w:rFonts w:ascii="Times New Roman"/>
          <w:b w:val="false"/>
          <w:i w:val="false"/>
          <w:color w:val="000000"/>
          <w:sz w:val="28"/>
        </w:rPr>
        <w:t>-</w:t>
      </w:r>
      <w:r>
        <w:rPr>
          <w:rFonts w:ascii="Times New Roman"/>
          <w:b w:val="false"/>
          <w:i w:val="false"/>
          <w:color w:val="000000"/>
          <w:sz w:val="28"/>
        </w:rPr>
        <w:t>270-қосымшаларға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271-қосымшаға</w:t>
      </w:r>
      <w:r>
        <w:rPr>
          <w:rFonts w:ascii="Times New Roman"/>
          <w:b w:val="false"/>
          <w:i w:val="false"/>
          <w:color w:val="000000"/>
          <w:sz w:val="28"/>
        </w:rPr>
        <w:t xml:space="preserve"> сәйкес;</w:t>
      </w:r>
      <w:r>
        <w:br/>
      </w:r>
      <w:r>
        <w:rPr>
          <w:rFonts w:ascii="Times New Roman"/>
          <w:b w:val="false"/>
          <w:i w:val="false"/>
          <w:color w:val="000000"/>
          <w:sz w:val="28"/>
        </w:rPr>
        <w:t>
      48) «Есептеу техникасы және бағдарламалық қамтамасыз ету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272</w:t>
      </w:r>
      <w:r>
        <w:rPr>
          <w:rFonts w:ascii="Times New Roman"/>
          <w:b w:val="false"/>
          <w:i w:val="false"/>
          <w:color w:val="000000"/>
          <w:sz w:val="28"/>
        </w:rPr>
        <w:t>-</w:t>
      </w:r>
      <w:r>
        <w:rPr>
          <w:rFonts w:ascii="Times New Roman"/>
          <w:b w:val="false"/>
          <w:i w:val="false"/>
          <w:color w:val="000000"/>
          <w:sz w:val="28"/>
        </w:rPr>
        <w:t>275-қосымшаларға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276-қосымшаға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49) «Ақпараттық жүйелер (қолдану саласы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277</w:t>
      </w:r>
      <w:r>
        <w:rPr>
          <w:rFonts w:ascii="Times New Roman"/>
          <w:b w:val="false"/>
          <w:i w:val="false"/>
          <w:color w:val="000000"/>
          <w:sz w:val="28"/>
        </w:rPr>
        <w:t>-</w:t>
      </w:r>
      <w:r>
        <w:rPr>
          <w:rFonts w:ascii="Times New Roman"/>
          <w:b w:val="false"/>
          <w:i w:val="false"/>
          <w:color w:val="000000"/>
          <w:sz w:val="28"/>
        </w:rPr>
        <w:t>282-қосымшаларға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283-қосымшаға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50) «Консервілер және тағам концентраттары өндірісі»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284</w:t>
      </w:r>
      <w:r>
        <w:rPr>
          <w:rFonts w:ascii="Times New Roman"/>
          <w:b w:val="false"/>
          <w:i w:val="false"/>
          <w:color w:val="000000"/>
          <w:sz w:val="28"/>
        </w:rPr>
        <w:t>-</w:t>
      </w:r>
      <w:r>
        <w:rPr>
          <w:rFonts w:ascii="Times New Roman"/>
          <w:b w:val="false"/>
          <w:i w:val="false"/>
          <w:color w:val="000000"/>
          <w:sz w:val="28"/>
        </w:rPr>
        <w:t>285-қосымшаларға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286-қосымшаға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51) «Ғимараттар мен құрылымдарды салу және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287</w:t>
      </w:r>
      <w:r>
        <w:rPr>
          <w:rFonts w:ascii="Times New Roman"/>
          <w:b w:val="false"/>
          <w:i w:val="false"/>
          <w:color w:val="000000"/>
          <w:sz w:val="28"/>
        </w:rPr>
        <w:t>-</w:t>
      </w:r>
      <w:r>
        <w:rPr>
          <w:rFonts w:ascii="Times New Roman"/>
          <w:b w:val="false"/>
          <w:i w:val="false"/>
          <w:color w:val="000000"/>
          <w:sz w:val="28"/>
        </w:rPr>
        <w:t>292-қосымшаларға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293-қосымшаға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52) «Ішкі санитарлық-техникалық құрылғыларды, желдеткіштерді және инженерлік жүйелерді құрастыру және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294</w:t>
      </w:r>
      <w:r>
        <w:rPr>
          <w:rFonts w:ascii="Times New Roman"/>
          <w:b w:val="false"/>
          <w:i w:val="false"/>
          <w:color w:val="000000"/>
          <w:sz w:val="28"/>
        </w:rPr>
        <w:t>-</w:t>
      </w:r>
      <w:r>
        <w:rPr>
          <w:rFonts w:ascii="Times New Roman"/>
          <w:b w:val="false"/>
          <w:i w:val="false"/>
          <w:color w:val="000000"/>
          <w:sz w:val="28"/>
        </w:rPr>
        <w:t>297-қосымшаларға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298-қосымшаға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53) «Газбен қамтамасыз ету жабдықтары мен жүйелерін құрастыру және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299</w:t>
      </w:r>
      <w:r>
        <w:rPr>
          <w:rFonts w:ascii="Times New Roman"/>
          <w:b w:val="false"/>
          <w:i w:val="false"/>
          <w:color w:val="000000"/>
          <w:sz w:val="28"/>
        </w:rPr>
        <w:t>-</w:t>
      </w:r>
      <w:r>
        <w:rPr>
          <w:rFonts w:ascii="Times New Roman"/>
          <w:b w:val="false"/>
          <w:i w:val="false"/>
          <w:color w:val="000000"/>
          <w:sz w:val="28"/>
        </w:rPr>
        <w:t>302-қосымшаларға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303-қосымшаға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54) «Теміржол құрылысы, жол және жол шаруашылығы» мамандығы бойынша техникалық және кәсіптік білім беру үлгілік оқу осы бұйрыққа </w:t>
      </w:r>
      <w:r>
        <w:rPr>
          <w:rFonts w:ascii="Times New Roman"/>
          <w:b w:val="false"/>
          <w:i w:val="false"/>
          <w:color w:val="000000"/>
          <w:sz w:val="28"/>
        </w:rPr>
        <w:t>304</w:t>
      </w:r>
      <w:r>
        <w:rPr>
          <w:rFonts w:ascii="Times New Roman"/>
          <w:b w:val="false"/>
          <w:i w:val="false"/>
          <w:color w:val="000000"/>
          <w:sz w:val="28"/>
        </w:rPr>
        <w:t>-</w:t>
      </w:r>
      <w:r>
        <w:rPr>
          <w:rFonts w:ascii="Times New Roman"/>
          <w:b w:val="false"/>
          <w:i w:val="false"/>
          <w:color w:val="000000"/>
          <w:sz w:val="28"/>
        </w:rPr>
        <w:t>307-қосымшаларға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308-қосымшаға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55) «Автомобиль жолдары мен аэродромдар құрылысы» мамандығы бойынша техникалық және кәсіптік білім беру үлгілік оқу жоспарлары осы бұйрыққа </w:t>
      </w:r>
      <w:r>
        <w:rPr>
          <w:rFonts w:ascii="Times New Roman"/>
          <w:b w:val="false"/>
          <w:i w:val="false"/>
          <w:color w:val="000000"/>
          <w:sz w:val="28"/>
        </w:rPr>
        <w:t>309</w:t>
      </w:r>
      <w:r>
        <w:rPr>
          <w:rFonts w:ascii="Times New Roman"/>
          <w:b w:val="false"/>
          <w:i w:val="false"/>
          <w:color w:val="000000"/>
          <w:sz w:val="28"/>
        </w:rPr>
        <w:t>-</w:t>
      </w:r>
      <w:r>
        <w:rPr>
          <w:rFonts w:ascii="Times New Roman"/>
          <w:b w:val="false"/>
          <w:i w:val="false"/>
          <w:color w:val="000000"/>
          <w:sz w:val="28"/>
        </w:rPr>
        <w:t>312-қосымшаларға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313-қосымшаға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56) «Құрылыс бұйымдары мен құрастырылымдар өндірісі» мамандығы бойынша техникалық және кәсіптік білім беру үлгілік оқу жоспарлары осы бұйрыққа </w:t>
      </w:r>
      <w:r>
        <w:rPr>
          <w:rFonts w:ascii="Times New Roman"/>
          <w:b w:val="false"/>
          <w:i w:val="false"/>
          <w:color w:val="000000"/>
          <w:sz w:val="28"/>
        </w:rPr>
        <w:t>314</w:t>
      </w:r>
      <w:r>
        <w:rPr>
          <w:rFonts w:ascii="Times New Roman"/>
          <w:b w:val="false"/>
          <w:i w:val="false"/>
          <w:color w:val="000000"/>
          <w:sz w:val="28"/>
        </w:rPr>
        <w:t>-</w:t>
      </w:r>
      <w:r>
        <w:rPr>
          <w:rFonts w:ascii="Times New Roman"/>
          <w:b w:val="false"/>
          <w:i w:val="false"/>
          <w:color w:val="000000"/>
          <w:sz w:val="28"/>
        </w:rPr>
        <w:t>317-қосымшаларға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318-қосымшаға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57) «Жиһаз өндірісі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319</w:t>
      </w:r>
      <w:r>
        <w:rPr>
          <w:rFonts w:ascii="Times New Roman"/>
          <w:b w:val="false"/>
          <w:i w:val="false"/>
          <w:color w:val="000000"/>
          <w:sz w:val="28"/>
        </w:rPr>
        <w:t>-</w:t>
      </w:r>
      <w:r>
        <w:rPr>
          <w:rFonts w:ascii="Times New Roman"/>
          <w:b w:val="false"/>
          <w:i w:val="false"/>
          <w:color w:val="000000"/>
          <w:sz w:val="28"/>
        </w:rPr>
        <w:t>321-қосымшаларға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322-қосымшаға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58) «Өсімдік шаруашылығы» мамандығы бойынша техникалық және кәсіптік білім беру үлгілік оқу жоспарлары осы бұйрыққа </w:t>
      </w:r>
      <w:r>
        <w:rPr>
          <w:rFonts w:ascii="Times New Roman"/>
          <w:b w:val="false"/>
          <w:i w:val="false"/>
          <w:color w:val="000000"/>
          <w:sz w:val="28"/>
        </w:rPr>
        <w:t>323</w:t>
      </w:r>
      <w:r>
        <w:rPr>
          <w:rFonts w:ascii="Times New Roman"/>
          <w:b w:val="false"/>
          <w:i w:val="false"/>
          <w:color w:val="000000"/>
          <w:sz w:val="28"/>
        </w:rPr>
        <w:t>-</w:t>
      </w:r>
      <w:r>
        <w:rPr>
          <w:rFonts w:ascii="Times New Roman"/>
          <w:b w:val="false"/>
          <w:i w:val="false"/>
          <w:color w:val="000000"/>
          <w:sz w:val="28"/>
        </w:rPr>
        <w:t>325-қосымшаларға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326-қосымшаға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59) «Орман шаруашылығы, бақ-саябақ және ландшафт құрылысы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327</w:t>
      </w:r>
      <w:r>
        <w:rPr>
          <w:rFonts w:ascii="Times New Roman"/>
          <w:b w:val="false"/>
          <w:i w:val="false"/>
          <w:color w:val="000000"/>
          <w:sz w:val="28"/>
        </w:rPr>
        <w:t>-</w:t>
      </w:r>
      <w:r>
        <w:rPr>
          <w:rFonts w:ascii="Times New Roman"/>
          <w:b w:val="false"/>
          <w:i w:val="false"/>
          <w:color w:val="000000"/>
          <w:sz w:val="28"/>
        </w:rPr>
        <w:t>331-қосымшаларға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332-қосымшаға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60) «Экология және табиғатты қорғау қызметі» (түрлері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333</w:t>
      </w:r>
      <w:r>
        <w:rPr>
          <w:rFonts w:ascii="Times New Roman"/>
          <w:b w:val="false"/>
          <w:i w:val="false"/>
          <w:color w:val="000000"/>
          <w:sz w:val="28"/>
        </w:rPr>
        <w:t>-</w:t>
      </w:r>
      <w:r>
        <w:rPr>
          <w:rFonts w:ascii="Times New Roman"/>
          <w:b w:val="false"/>
          <w:i w:val="false"/>
          <w:color w:val="000000"/>
          <w:sz w:val="28"/>
        </w:rPr>
        <w:t>336-қосымшаларға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337-қосымшаға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61) «Жерге орналастыру» мамандығы бойынша техникалық және кәсіптік білім беру үлгілік оқу жоспарлары осы бұйрыққа </w:t>
      </w:r>
      <w:r>
        <w:rPr>
          <w:rFonts w:ascii="Times New Roman"/>
          <w:b w:val="false"/>
          <w:i w:val="false"/>
          <w:color w:val="000000"/>
          <w:sz w:val="28"/>
        </w:rPr>
        <w:t>338</w:t>
      </w:r>
      <w:r>
        <w:rPr>
          <w:rFonts w:ascii="Times New Roman"/>
          <w:b w:val="false"/>
          <w:i w:val="false"/>
          <w:color w:val="000000"/>
          <w:sz w:val="28"/>
        </w:rPr>
        <w:t>-</w:t>
      </w:r>
      <w:r>
        <w:rPr>
          <w:rFonts w:ascii="Times New Roman"/>
          <w:b w:val="false"/>
          <w:i w:val="false"/>
          <w:color w:val="000000"/>
          <w:sz w:val="28"/>
        </w:rPr>
        <w:t>341-қосымшаларға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342-қосымшаға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62) «Зоотехния» мамандығы бойынша техникалық және кәсіптік білім беру үлгілік оқу жоспарлары осы бұйрыққа </w:t>
      </w:r>
      <w:r>
        <w:rPr>
          <w:rFonts w:ascii="Times New Roman"/>
          <w:b w:val="false"/>
          <w:i w:val="false"/>
          <w:color w:val="000000"/>
          <w:sz w:val="28"/>
        </w:rPr>
        <w:t>343</w:t>
      </w:r>
      <w:r>
        <w:rPr>
          <w:rFonts w:ascii="Times New Roman"/>
          <w:b w:val="false"/>
          <w:i w:val="false"/>
          <w:color w:val="000000"/>
          <w:sz w:val="28"/>
        </w:rPr>
        <w:t>-</w:t>
      </w:r>
      <w:r>
        <w:rPr>
          <w:rFonts w:ascii="Times New Roman"/>
          <w:b w:val="false"/>
          <w:i w:val="false"/>
          <w:color w:val="000000"/>
          <w:sz w:val="28"/>
        </w:rPr>
        <w:t>348-қосымшаларға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349-қосымшаға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63) «Ветеринария» мамандығы бойынша техникалық және кәсіптік білім беру үлгілік оқу жоспарлары осы бұйрыққа </w:t>
      </w:r>
      <w:r>
        <w:rPr>
          <w:rFonts w:ascii="Times New Roman"/>
          <w:b w:val="false"/>
          <w:i w:val="false"/>
          <w:color w:val="000000"/>
          <w:sz w:val="28"/>
        </w:rPr>
        <w:t>350</w:t>
      </w:r>
      <w:r>
        <w:rPr>
          <w:rFonts w:ascii="Times New Roman"/>
          <w:b w:val="false"/>
          <w:i w:val="false"/>
          <w:color w:val="000000"/>
          <w:sz w:val="28"/>
        </w:rPr>
        <w:t>-</w:t>
      </w:r>
      <w:r>
        <w:rPr>
          <w:rFonts w:ascii="Times New Roman"/>
          <w:b w:val="false"/>
          <w:i w:val="false"/>
          <w:color w:val="000000"/>
          <w:sz w:val="28"/>
        </w:rPr>
        <w:t>357-қосымшаларға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358-қосымшаға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64) «Экология және табиғат ресурстарын тиімді пайдалану» мамандығы бойынша техникалық және кәсіптік білім беру үлгілік оқу жоспарлары осы бұйрыққа </w:t>
      </w:r>
      <w:r>
        <w:rPr>
          <w:rFonts w:ascii="Times New Roman"/>
          <w:b w:val="false"/>
          <w:i w:val="false"/>
          <w:color w:val="000000"/>
          <w:sz w:val="28"/>
        </w:rPr>
        <w:t>359</w:t>
      </w:r>
      <w:r>
        <w:rPr>
          <w:rFonts w:ascii="Times New Roman"/>
          <w:b w:val="false"/>
          <w:i w:val="false"/>
          <w:color w:val="000000"/>
          <w:sz w:val="28"/>
        </w:rPr>
        <w:t>-</w:t>
      </w:r>
      <w:r>
        <w:rPr>
          <w:rFonts w:ascii="Times New Roman"/>
          <w:b w:val="false"/>
          <w:i w:val="false"/>
          <w:color w:val="000000"/>
          <w:sz w:val="28"/>
        </w:rPr>
        <w:t>361-қосымшаларға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362-қосымшаға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65) «Төтенше жағдайларда қорғау (сала бойынша)» мамандығы бойынша техникалық және кәсіптік білім беру үлгілік оқу жоспарлары осы бұйрыққа </w:t>
      </w:r>
      <w:r>
        <w:rPr>
          <w:rFonts w:ascii="Times New Roman"/>
          <w:b w:val="false"/>
          <w:i w:val="false"/>
          <w:color w:val="000000"/>
          <w:sz w:val="28"/>
        </w:rPr>
        <w:t>363</w:t>
      </w:r>
      <w:r>
        <w:rPr>
          <w:rFonts w:ascii="Times New Roman"/>
          <w:b w:val="false"/>
          <w:i w:val="false"/>
          <w:color w:val="000000"/>
          <w:sz w:val="28"/>
        </w:rPr>
        <w:t>-</w:t>
      </w:r>
      <w:r>
        <w:rPr>
          <w:rFonts w:ascii="Times New Roman"/>
          <w:b w:val="false"/>
          <w:i w:val="false"/>
          <w:color w:val="000000"/>
          <w:sz w:val="28"/>
        </w:rPr>
        <w:t>364-қосымшаларға</w:t>
      </w:r>
      <w:r>
        <w:rPr>
          <w:rFonts w:ascii="Times New Roman"/>
          <w:b w:val="false"/>
          <w:i w:val="false"/>
          <w:color w:val="000000"/>
          <w:sz w:val="28"/>
        </w:rPr>
        <w:t xml:space="preserve"> сәйкес және техникалық және кәсіптік білім беру үлгілік білім беретін оқу бағдарламалары </w:t>
      </w:r>
      <w:r>
        <w:rPr>
          <w:rFonts w:ascii="Times New Roman"/>
          <w:b w:val="false"/>
          <w:i w:val="false"/>
          <w:color w:val="000000"/>
          <w:sz w:val="28"/>
        </w:rPr>
        <w:t>365-қосымшаға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білімнің үлгілік бiлiм беретін оқу бағдарламаларын бекіту туралы» Қазақстан Республикасы Білім және ғылым министрінің 2012 жылғы 23 қаңтардағы № 15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Техникалық және кәсіптік білім департаменті (Қ.Қ. Бөрібеков):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М.А. Әбеновке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bookmarkStart w:name="z7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1-қосымша </w:t>
      </w:r>
    </w:p>
    <w:bookmarkEnd w:id="1"/>
    <w:bookmarkStart w:name="z74" w:id="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
    <w:p>
      <w:pPr>
        <w:spacing w:after="0"/>
        <w:ind w:left="0"/>
        <w:jc w:val="both"/>
      </w:pPr>
      <w:r>
        <w:rPr>
          <w:rFonts w:ascii="Times New Roman"/>
          <w:b w:val="false"/>
          <w:i w:val="false"/>
          <w:color w:val="000000"/>
          <w:sz w:val="28"/>
        </w:rPr>
        <w:t>      Білім коды мен бейіні: 0100000 – Білім беру</w:t>
      </w:r>
      <w:r>
        <w:br/>
      </w:r>
      <w:r>
        <w:rPr>
          <w:rFonts w:ascii="Times New Roman"/>
          <w:b w:val="false"/>
          <w:i w:val="false"/>
          <w:color w:val="000000"/>
          <w:sz w:val="28"/>
        </w:rPr>
        <w:t>
      Мамандығы: 0111000 – Негізгі орта білім</w:t>
      </w:r>
      <w:r>
        <w:br/>
      </w:r>
      <w:r>
        <w:rPr>
          <w:rFonts w:ascii="Times New Roman"/>
          <w:b w:val="false"/>
          <w:i w:val="false"/>
          <w:color w:val="000000"/>
          <w:sz w:val="28"/>
        </w:rPr>
        <w:t>
      Біліктілігі: 011108 3 – Негізгі мектептің шетел тілі мұғалімі</w:t>
      </w:r>
    </w:p>
    <w:p>
      <w:pPr>
        <w:spacing w:after="0"/>
        <w:ind w:left="0"/>
        <w:jc w:val="both"/>
      </w:pPr>
      <w:r>
        <w:rPr>
          <w:rFonts w:ascii="Times New Roman"/>
          <w:b w:val="false"/>
          <w:i w:val="false"/>
          <w:color w:val="000000"/>
          <w:sz w:val="28"/>
        </w:rPr>
        <w:t xml:space="preserve">Оқыту нысаны: күндізгі </w:t>
      </w:r>
      <w:r>
        <w:br/>
      </w:r>
      <w:r>
        <w:rPr>
          <w:rFonts w:ascii="Times New Roman"/>
          <w:b w:val="false"/>
          <w:i w:val="false"/>
          <w:color w:val="000000"/>
          <w:sz w:val="28"/>
        </w:rPr>
        <w:t>
Нормативтік оқытудың мерзімі: 3 жыл 10 ай</w:t>
      </w:r>
      <w:r>
        <w:br/>
      </w:r>
      <w:r>
        <w:rPr>
          <w:rFonts w:ascii="Times New Roman"/>
          <w:b w:val="false"/>
          <w:i w:val="false"/>
          <w:color w:val="000000"/>
          <w:sz w:val="28"/>
        </w:rPr>
        <w:t xml:space="preserve">
негізгі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4732"/>
        <w:gridCol w:w="728"/>
        <w:gridCol w:w="1052"/>
        <w:gridCol w:w="1274"/>
        <w:gridCol w:w="1092"/>
        <w:gridCol w:w="1092"/>
        <w:gridCol w:w="1274"/>
        <w:gridCol w:w="1092"/>
        <w:gridCol w:w="910"/>
        <w:gridCol w:w="1456"/>
        <w:gridCol w:w="1661"/>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Пәндердің атауы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нысаны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Курстарға және жартыжылдықтарға (семестрлерге) бөлу*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 (лаб.- практ.) сабақтар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346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жұмысының әдістемесі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Ғылыми-педагогикалық зерттеу әдістемесі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және мектеп гигиенасы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педагогикалық технологиялар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шеберлік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1149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(ағылшын) тілі практикумы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грамматика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грамматика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фонетика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фонетика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лексикологиясы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лексика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Стилистика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(ағылшын) тілі тарихы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балалар әдебиеті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 оқыту әдістемесі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14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1,2,3,4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2,3,4,5,6,7,8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шетел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оқу және кәсіптік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01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практикасына дайындық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практикаға дайындық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Интернетпен жұмысқа дайындық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алдындағы практикаға дайындық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02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лагеріндегі жазғы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03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дайындық деңгейін бағалау және біліктілік беру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оқуға бөлінген уақыт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5760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"Мұғалімнің әдебі мен кәсіптік шеберлігі"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"ЖҚТҚ/АҚТБ алдын алу"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«Лидер мектебі. Тұлғалық сапасын дамыту»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"Мұғалімнің кәсіптік құзыреттілігі"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«Дінтану»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"Тереңдетілген шет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"Әлемдік көркем мәдениет"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«Қоғамға қызмет ету/ Еріктілер»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6588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3"/>
    <w:bookmarkStart w:name="z7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2-қосымша </w:t>
      </w:r>
    </w:p>
    <w:bookmarkEnd w:id="4"/>
    <w:bookmarkStart w:name="z77" w:id="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
    <w:p>
      <w:pPr>
        <w:spacing w:after="0"/>
        <w:ind w:left="0"/>
        <w:jc w:val="both"/>
      </w:pPr>
      <w:r>
        <w:rPr>
          <w:rFonts w:ascii="Times New Roman"/>
          <w:b w:val="false"/>
          <w:i w:val="false"/>
          <w:color w:val="000000"/>
          <w:sz w:val="28"/>
        </w:rPr>
        <w:t>      Білім коды мен бейіні: 0100000 – Білім беру</w:t>
      </w:r>
      <w:r>
        <w:br/>
      </w:r>
      <w:r>
        <w:rPr>
          <w:rFonts w:ascii="Times New Roman"/>
          <w:b w:val="false"/>
          <w:i w:val="false"/>
          <w:color w:val="000000"/>
          <w:sz w:val="28"/>
        </w:rPr>
        <w:t>
      Мамандығы: 0111000 – Негізгі орта білім</w:t>
      </w:r>
      <w:r>
        <w:br/>
      </w:r>
      <w:r>
        <w:rPr>
          <w:rFonts w:ascii="Times New Roman"/>
          <w:b w:val="false"/>
          <w:i w:val="false"/>
          <w:color w:val="000000"/>
          <w:sz w:val="28"/>
        </w:rPr>
        <w:t>
      Біліктілігі: 011108 3 – Негізгі мектептің шетел тілі мұғалімі</w:t>
      </w:r>
    </w:p>
    <w:p>
      <w:pPr>
        <w:spacing w:after="0"/>
        <w:ind w:left="0"/>
        <w:jc w:val="both"/>
      </w:pPr>
      <w:r>
        <w:rPr>
          <w:rFonts w:ascii="Times New Roman"/>
          <w:b w:val="false"/>
          <w:i w:val="false"/>
          <w:color w:val="000000"/>
          <w:sz w:val="28"/>
        </w:rPr>
        <w:t xml:space="preserve">Оқыту нысаны: күндізгі </w:t>
      </w:r>
      <w:r>
        <w:br/>
      </w:r>
      <w:r>
        <w:rPr>
          <w:rFonts w:ascii="Times New Roman"/>
          <w:b w:val="false"/>
          <w:i w:val="false"/>
          <w:color w:val="000000"/>
          <w:sz w:val="28"/>
        </w:rPr>
        <w:t>
Нормативтік оқытудың мерзімі: 2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4140"/>
        <w:gridCol w:w="900"/>
        <w:gridCol w:w="1080"/>
        <w:gridCol w:w="1260"/>
        <w:gridCol w:w="1260"/>
        <w:gridCol w:w="1080"/>
        <w:gridCol w:w="1260"/>
        <w:gridCol w:w="1620"/>
        <w:gridCol w:w="1260"/>
        <w:gridCol w:w="1080"/>
        <w:gridCol w:w="1440"/>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Пәндердің атауы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нысаны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*Курстарға және жартыжылдықтарға (семестрлерге) бөлу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 саны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 (лаб.- практ.) сабақтар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жұмысының әдістемесі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Ғылыми-педагогикалық зерттеу әдістемесі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және мектеп гигиенасы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педагогикалық технологиялар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шеберлік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335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(ағылшын) тілі практикумы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грамматика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грамматика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фонетика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фонетика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лексикологиясы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лексика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Стилистика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(ағылшын) тілі тарихы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балалар әдебиеті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 оқыту әдістемесі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шетел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ҚП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және кәсіптік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практикасына дайындық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практикаға дайындық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Интернетпен жұмысқа дайындық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алдындағы практикаға дайындық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лагеріндегі жазғы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03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дайындық деңгейін бағалау және біліктілік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оқуға бөлінген уақыт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"Мұғалімнің әдебі мен кәсіптік шеберлігі"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"ЖҚТҚ/АҚТБ алдын алу"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«Лидер мектебі. Тұлғалық сапасын дамыту»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"Мұғалімнің кәсіптік құзыреттілігі"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«Дінтану»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"Тереңдетілген шет тілі"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"Әлемдік көркем мәдениет"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08</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«Қоғамға қызмет ету/ Еріктілер»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консультациялар; Ф – факультативтік сабақтар.</w:t>
      </w:r>
      <w:r>
        <w:br/>
      </w:r>
      <w:r>
        <w:rPr>
          <w:rFonts w:ascii="Times New Roman"/>
          <w:b w:val="false"/>
          <w:i w:val="false"/>
          <w:color w:val="000000"/>
          <w:sz w:val="28"/>
        </w:rPr>
        <w:t>
      *Семестр бойынша бөлу мамандықтың өзгешелігіне, аймақтық ерекшеліктеріне және тағы басқа байланысты өзгертіледі.</w:t>
      </w:r>
    </w:p>
    <w:bookmarkEnd w:id="6"/>
    <w:bookmarkStart w:name="z7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3-қосымша </w:t>
      </w:r>
    </w:p>
    <w:bookmarkEnd w:id="7"/>
    <w:bookmarkStart w:name="z80" w:id="8"/>
    <w:p>
      <w:pPr>
        <w:spacing w:after="0"/>
        <w:ind w:left="0"/>
        <w:jc w:val="both"/>
      </w:pPr>
      <w:r>
        <w:rPr>
          <w:rFonts w:ascii="Times New Roman"/>
          <w:b w:val="false"/>
          <w:i w:val="false"/>
          <w:color w:val="000000"/>
          <w:sz w:val="28"/>
        </w:rPr>
        <w:t>       
0111000 - «Негізгі орта білім» мамандығы 011108 3 - «Негізгі мектептің шетел тілі мұғалімі» біліктілігі бойынша техникалық және кәсіптік білім берудің үлгілік білім беретін оқу бағдарламалары</w:t>
      </w:r>
    </w:p>
    <w:bookmarkEnd w:id="8"/>
    <w:p>
      <w:pPr>
        <w:spacing w:after="0"/>
        <w:ind w:left="0"/>
        <w:jc w:val="both"/>
      </w:pPr>
      <w:r>
        <w:rPr>
          <w:rFonts w:ascii="Times New Roman"/>
          <w:b w:val="false"/>
          <w:i w:val="false"/>
          <w:color w:val="000000"/>
          <w:sz w:val="28"/>
        </w:rPr>
        <w:t>Негізгі орта білім беру базасында 3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530"/>
        <w:gridCol w:w="6980"/>
        <w:gridCol w:w="1837"/>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пәндер циклының атауы (коды)</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 және оқу пәндері циклы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модульдің бөлімдері және пәндер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Қалыптастыратын құзыреттілік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орыс тілін, қажетті лексикалық және грамматикалық минимумды (2300 лексикалық бірлік);</w:t>
            </w:r>
            <w:r>
              <w:br/>
            </w:r>
            <w:r>
              <w:rPr>
                <w:rFonts w:ascii="Times New Roman"/>
                <w:b w:val="false"/>
                <w:i w:val="false"/>
                <w:color w:val="000000"/>
                <w:sz w:val="20"/>
              </w:rPr>
              <w:t>
- тілдік нормаларды;</w:t>
            </w:r>
            <w:r>
              <w:br/>
            </w:r>
            <w:r>
              <w:rPr>
                <w:rFonts w:ascii="Times New Roman"/>
                <w:b w:val="false"/>
                <w:i w:val="false"/>
                <w:color w:val="000000"/>
                <w:sz w:val="20"/>
              </w:rPr>
              <w:t>
- фонетикалық, сөзжасамдық жүйесі, морфологиялық, синтаксистік құрылымды;</w:t>
            </w:r>
            <w:r>
              <w:br/>
            </w:r>
            <w:r>
              <w:rPr>
                <w:rFonts w:ascii="Times New Roman"/>
                <w:b w:val="false"/>
                <w:i w:val="false"/>
                <w:color w:val="000000"/>
                <w:sz w:val="20"/>
              </w:rPr>
              <w:t>
- іскерлік құжаттарды;</w:t>
            </w:r>
            <w:r>
              <w:br/>
            </w:r>
            <w:r>
              <w:rPr>
                <w:rFonts w:ascii="Times New Roman"/>
                <w:b w:val="false"/>
                <w:i w:val="false"/>
                <w:color w:val="000000"/>
                <w:sz w:val="20"/>
              </w:rPr>
              <w:t>
- кәсіби терминдерді;</w:t>
            </w:r>
            <w:r>
              <w:br/>
            </w:r>
            <w:r>
              <w:rPr>
                <w:rFonts w:ascii="Times New Roman"/>
                <w:b w:val="false"/>
                <w:i w:val="false"/>
                <w:color w:val="000000"/>
                <w:sz w:val="20"/>
              </w:rPr>
              <w:t>
меңгеруі тиіс:</w:t>
            </w:r>
            <w:r>
              <w:br/>
            </w:r>
            <w:r>
              <w:rPr>
                <w:rFonts w:ascii="Times New Roman"/>
                <w:b w:val="false"/>
                <w:i w:val="false"/>
                <w:color w:val="000000"/>
                <w:sz w:val="20"/>
              </w:rPr>
              <w:t>
- іскерлік қарым-қатынас (іскерлік әңгіме, кеңес т.б.) дағдыларын;</w:t>
            </w:r>
            <w:r>
              <w:br/>
            </w:r>
            <w:r>
              <w:rPr>
                <w:rFonts w:ascii="Times New Roman"/>
                <w:b w:val="false"/>
                <w:i w:val="false"/>
                <w:color w:val="000000"/>
                <w:sz w:val="20"/>
              </w:rPr>
              <w:t>
- түрлі жанрда жазбаша мәтін құрастыруды;</w:t>
            </w:r>
            <w:r>
              <w:br/>
            </w:r>
            <w:r>
              <w:rPr>
                <w:rFonts w:ascii="Times New Roman"/>
                <w:b w:val="false"/>
                <w:i w:val="false"/>
                <w:color w:val="000000"/>
                <w:sz w:val="20"/>
              </w:rPr>
              <w:t>
- өзін-өзі бақылау, грамматикалық және сөйлеу қателіктерін түзетуді;</w:t>
            </w:r>
            <w:r>
              <w:br/>
            </w:r>
            <w:r>
              <w:rPr>
                <w:rFonts w:ascii="Times New Roman"/>
                <w:b w:val="false"/>
                <w:i w:val="false"/>
                <w:color w:val="000000"/>
                <w:sz w:val="20"/>
              </w:rPr>
              <w:t>
- кәсіби бағыттағы іскерлік қағаздарын, мәтіндерді өңдеу, жетілдіруді.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br/>
            </w:r>
            <w:r>
              <w:rPr>
                <w:rFonts w:ascii="Times New Roman"/>
                <w:b w:val="false"/>
                <w:i w:val="false"/>
                <w:color w:val="000000"/>
                <w:sz w:val="20"/>
              </w:rPr>
              <w:t>
Лексика-грамматикалық материал (2300 лексикалық бірлік)</w:t>
            </w:r>
            <w:r>
              <w:br/>
            </w:r>
            <w:r>
              <w:rPr>
                <w:rFonts w:ascii="Times New Roman"/>
                <w:b w:val="false"/>
                <w:i w:val="false"/>
                <w:color w:val="000000"/>
                <w:sz w:val="20"/>
              </w:rPr>
              <w:t>
Синтаксис. Тіл дамыту. Терминология. Кәсіби-бағытталған мәтіндерді аудару техникасы (сөздікпен).</w:t>
            </w:r>
            <w:r>
              <w:br/>
            </w:r>
            <w:r>
              <w:rPr>
                <w:rFonts w:ascii="Times New Roman"/>
                <w:b w:val="false"/>
                <w:i w:val="false"/>
                <w:color w:val="000000"/>
                <w:sz w:val="20"/>
              </w:rPr>
              <w:t>
Іскерлік құжаттар. Кәсіби құжаттар.</w:t>
            </w:r>
            <w:r>
              <w:br/>
            </w:r>
            <w:r>
              <w:rPr>
                <w:rFonts w:ascii="Times New Roman"/>
                <w:b w:val="false"/>
                <w:i w:val="false"/>
                <w:color w:val="000000"/>
                <w:sz w:val="20"/>
              </w:rPr>
              <w:t>
Кәсіби терминдер.</w:t>
            </w:r>
            <w:r>
              <w:br/>
            </w:r>
            <w:r>
              <w:rPr>
                <w:rFonts w:ascii="Times New Roman"/>
                <w:b w:val="false"/>
                <w:i w:val="false"/>
                <w:color w:val="000000"/>
                <w:sz w:val="20"/>
              </w:rPr>
              <w:t>
Кәсіби қарым – қатынас. Іс жүргізу.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үйретілетін тілді;</w:t>
            </w:r>
            <w:r>
              <w:br/>
            </w:r>
            <w:r>
              <w:rPr>
                <w:rFonts w:ascii="Times New Roman"/>
                <w:b w:val="false"/>
                <w:i w:val="false"/>
                <w:color w:val="000000"/>
                <w:sz w:val="20"/>
              </w:rPr>
              <w:t>
- мамандығы бойынша лексикалық сөз топтарын, грамматикалық материалды, сөйлем құрылымын, тақырыптық сөз топтарын;</w:t>
            </w:r>
            <w:r>
              <w:br/>
            </w:r>
            <w:r>
              <w:rPr>
                <w:rFonts w:ascii="Times New Roman"/>
                <w:b w:val="false"/>
                <w:i w:val="false"/>
                <w:color w:val="000000"/>
                <w:sz w:val="20"/>
              </w:rPr>
              <w:t>
меңгеруі тиіс:</w:t>
            </w:r>
            <w:r>
              <w:br/>
            </w:r>
            <w:r>
              <w:rPr>
                <w:rFonts w:ascii="Times New Roman"/>
                <w:b w:val="false"/>
                <w:i w:val="false"/>
                <w:color w:val="000000"/>
                <w:sz w:val="20"/>
              </w:rPr>
              <w:t>
- іскерлік әңгімелесуді;</w:t>
            </w:r>
            <w:r>
              <w:br/>
            </w:r>
            <w:r>
              <w:rPr>
                <w:rFonts w:ascii="Times New Roman"/>
                <w:b w:val="false"/>
                <w:i w:val="false"/>
                <w:color w:val="000000"/>
                <w:sz w:val="20"/>
              </w:rPr>
              <w:t>
- диалог мазмұнын әңгіме түрінде жазбаша беру және керісінше әңгімені диалог түрінде беруді;</w:t>
            </w:r>
            <w:r>
              <w:br/>
            </w:r>
            <w:r>
              <w:rPr>
                <w:rFonts w:ascii="Times New Roman"/>
                <w:b w:val="false"/>
                <w:i w:val="false"/>
                <w:color w:val="000000"/>
                <w:sz w:val="20"/>
              </w:rPr>
              <w:t>
- берілу ретін сақтай отырып, іскерлік құжаттарды өңдеуді;</w:t>
            </w:r>
            <w:r>
              <w:br/>
            </w:r>
            <w:r>
              <w:rPr>
                <w:rFonts w:ascii="Times New Roman"/>
                <w:b w:val="false"/>
                <w:i w:val="false"/>
                <w:color w:val="000000"/>
                <w:sz w:val="20"/>
              </w:rPr>
              <w:t>
- Интернет жүйесін, факс жіберуді және электронды поштаны қолдануды.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br/>
            </w:r>
            <w:r>
              <w:rPr>
                <w:rFonts w:ascii="Times New Roman"/>
                <w:b w:val="false"/>
                <w:i w:val="false"/>
                <w:color w:val="000000"/>
                <w:sz w:val="20"/>
              </w:rPr>
              <w:t>
Лексикалық-грамматикалық материал (2300 лексикалық бірліктер)</w:t>
            </w:r>
            <w:r>
              <w:br/>
            </w:r>
            <w:r>
              <w:rPr>
                <w:rFonts w:ascii="Times New Roman"/>
                <w:b w:val="false"/>
                <w:i w:val="false"/>
                <w:color w:val="000000"/>
                <w:sz w:val="20"/>
              </w:rPr>
              <w:t>
Мамандық бойынша кәсіптік тілдің негізі, кәсіптік лексика,</w:t>
            </w:r>
            <w:r>
              <w:br/>
            </w:r>
            <w:r>
              <w:rPr>
                <w:rFonts w:ascii="Times New Roman"/>
                <w:b w:val="false"/>
                <w:i w:val="false"/>
                <w:color w:val="000000"/>
                <w:sz w:val="20"/>
              </w:rPr>
              <w:t>
фразеологиялық құрылымдар және терминдер.</w:t>
            </w:r>
            <w:r>
              <w:br/>
            </w:r>
            <w:r>
              <w:rPr>
                <w:rFonts w:ascii="Times New Roman"/>
                <w:b w:val="false"/>
                <w:i w:val="false"/>
                <w:color w:val="000000"/>
                <w:sz w:val="20"/>
              </w:rPr>
              <w:t>
Кәсіптік қарым-қатынас.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«Өзін-өзі тану» пәнінің теориялық негіздерін;</w:t>
            </w:r>
            <w:r>
              <w:br/>
            </w:r>
            <w:r>
              <w:rPr>
                <w:rFonts w:ascii="Times New Roman"/>
                <w:b w:val="false"/>
                <w:i w:val="false"/>
                <w:color w:val="000000"/>
                <w:sz w:val="20"/>
              </w:rPr>
              <w:t>
- студенттің азаматтық мәртебесін;</w:t>
            </w:r>
            <w:r>
              <w:br/>
            </w:r>
            <w:r>
              <w:rPr>
                <w:rFonts w:ascii="Times New Roman"/>
                <w:b w:val="false"/>
                <w:i w:val="false"/>
                <w:color w:val="000000"/>
                <w:sz w:val="20"/>
              </w:rPr>
              <w:t>
- рухани-адамгершілік құндылықтарды білуі:</w:t>
            </w:r>
            <w:r>
              <w:br/>
            </w:r>
            <w:r>
              <w:rPr>
                <w:rFonts w:ascii="Times New Roman"/>
                <w:b w:val="false"/>
                <w:i w:val="false"/>
                <w:color w:val="000000"/>
                <w:sz w:val="20"/>
              </w:rPr>
              <w:t>
- өзін-өзі бақылай, бағалай;</w:t>
            </w:r>
            <w:r>
              <w:br/>
            </w:r>
            <w:r>
              <w:rPr>
                <w:rFonts w:ascii="Times New Roman"/>
                <w:b w:val="false"/>
                <w:i w:val="false"/>
                <w:color w:val="000000"/>
                <w:sz w:val="20"/>
              </w:rPr>
              <w:t>
- өз жетістіктері мен кемшіліктерін;</w:t>
            </w:r>
            <w:r>
              <w:br/>
            </w:r>
            <w:r>
              <w:rPr>
                <w:rFonts w:ascii="Times New Roman"/>
                <w:b w:val="false"/>
                <w:i w:val="false"/>
                <w:color w:val="000000"/>
                <w:sz w:val="20"/>
              </w:rPr>
              <w:t>
- өмірлік ұстанымын қалыптастыра;</w:t>
            </w:r>
            <w:r>
              <w:br/>
            </w:r>
            <w:r>
              <w:rPr>
                <w:rFonts w:ascii="Times New Roman"/>
                <w:b w:val="false"/>
                <w:i w:val="false"/>
                <w:color w:val="000000"/>
                <w:sz w:val="20"/>
              </w:rPr>
              <w:t>
меңгеруі тиіс:</w:t>
            </w:r>
            <w:r>
              <w:br/>
            </w:r>
            <w:r>
              <w:rPr>
                <w:rFonts w:ascii="Times New Roman"/>
                <w:b w:val="false"/>
                <w:i w:val="false"/>
                <w:color w:val="000000"/>
                <w:sz w:val="20"/>
              </w:rPr>
              <w:t>
- адамның қарым-қатынастарын үйлесімді құруды;</w:t>
            </w:r>
            <w:r>
              <w:br/>
            </w:r>
            <w:r>
              <w:rPr>
                <w:rFonts w:ascii="Times New Roman"/>
                <w:b w:val="false"/>
                <w:i w:val="false"/>
                <w:color w:val="000000"/>
                <w:sz w:val="20"/>
              </w:rPr>
              <w:t>
- табиғи, әлеуметтік, әрекеттесу жүйесіндегі тепе-теңдік күйді сақтауды;</w:t>
            </w:r>
            <w:r>
              <w:br/>
            </w:r>
            <w:r>
              <w:rPr>
                <w:rFonts w:ascii="Times New Roman"/>
                <w:b w:val="false"/>
                <w:i w:val="false"/>
                <w:color w:val="000000"/>
                <w:sz w:val="20"/>
              </w:rPr>
              <w:t>
- өмірлік көзқарасын анықтауды;</w:t>
            </w:r>
            <w:r>
              <w:br/>
            </w:r>
            <w:r>
              <w:rPr>
                <w:rFonts w:ascii="Times New Roman"/>
                <w:b w:val="false"/>
                <w:i w:val="false"/>
                <w:color w:val="000000"/>
                <w:sz w:val="20"/>
              </w:rPr>
              <w:t>
- өмір мамандығын таңдауды;</w:t>
            </w:r>
            <w:r>
              <w:br/>
            </w:r>
            <w:r>
              <w:rPr>
                <w:rFonts w:ascii="Times New Roman"/>
                <w:b w:val="false"/>
                <w:i w:val="false"/>
                <w:color w:val="000000"/>
                <w:sz w:val="20"/>
              </w:rPr>
              <w:t>
- кез келген жағдаятта өз бетінше шешім қабылдауды.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Өзін-өзі тану:</w:t>
            </w:r>
            <w:r>
              <w:br/>
            </w:r>
            <w:r>
              <w:rPr>
                <w:rFonts w:ascii="Times New Roman"/>
                <w:b w:val="false"/>
                <w:i w:val="false"/>
                <w:color w:val="000000"/>
                <w:sz w:val="20"/>
              </w:rPr>
              <w:t>
Жаңа қауымдастық. Ересектер ойын ойнай ма? Пікірлесе білу - баға жетпес байлық. Көкжиектің ар жағында не бар. Құндылық. Ғұмыр ұзақтығындай жол.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5,6</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қауіпсіздік техникасы ережелерін;</w:t>
            </w:r>
            <w:r>
              <w:br/>
            </w:r>
            <w:r>
              <w:rPr>
                <w:rFonts w:ascii="Times New Roman"/>
                <w:b w:val="false"/>
                <w:i w:val="false"/>
                <w:color w:val="000000"/>
                <w:sz w:val="20"/>
              </w:rPr>
              <w:t>
- спорт түрлері бойынша ережелерді;</w:t>
            </w:r>
            <w:r>
              <w:br/>
            </w:r>
            <w:r>
              <w:rPr>
                <w:rFonts w:ascii="Times New Roman"/>
                <w:b w:val="false"/>
                <w:i w:val="false"/>
                <w:color w:val="000000"/>
                <w:sz w:val="20"/>
              </w:rPr>
              <w:t>
- гимнастикалық жаттығуларды орындау, жүгіру, граната лақтыру, шаңғымен жүру, спорттық ойындар, қозғалмалы ойындар, туристің жеке жабдықтарын пайдалану техникасын;</w:t>
            </w:r>
            <w:r>
              <w:br/>
            </w:r>
            <w:r>
              <w:rPr>
                <w:rFonts w:ascii="Times New Roman"/>
                <w:b w:val="false"/>
                <w:i w:val="false"/>
                <w:color w:val="000000"/>
                <w:sz w:val="20"/>
              </w:rPr>
              <w:t>
меңгеруі тиіс:</w:t>
            </w:r>
            <w:r>
              <w:br/>
            </w:r>
            <w:r>
              <w:rPr>
                <w:rFonts w:ascii="Times New Roman"/>
                <w:b w:val="false"/>
                <w:i w:val="false"/>
                <w:color w:val="000000"/>
                <w:sz w:val="20"/>
              </w:rPr>
              <w:t>
- дене жаттығуларын дұрыс орындауды;</w:t>
            </w:r>
            <w:r>
              <w:br/>
            </w:r>
            <w:r>
              <w:rPr>
                <w:rFonts w:ascii="Times New Roman"/>
                <w:b w:val="false"/>
                <w:i w:val="false"/>
                <w:color w:val="000000"/>
                <w:sz w:val="20"/>
              </w:rPr>
              <w:t>
- волейбол, баскетбол ойнау, снарядта гимнастикалық жаттығулар орындау, шаңғымен жүру, туристік жорықтарға қатысу, компасты пайдалану, азимут пен жорық жолбағытын анықтауды.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br/>
            </w:r>
            <w:r>
              <w:rPr>
                <w:rFonts w:ascii="Times New Roman"/>
                <w:b w:val="false"/>
                <w:i w:val="false"/>
                <w:color w:val="000000"/>
                <w:sz w:val="20"/>
              </w:rPr>
              <w:t>
Теориялық мәліметтер. Жеңіл атлетика. Гимнастика. Туризм. Шаңғы дайындығы. Жүзу. Спорттық ойындар. Қимылды ойындар.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КҚ 2, 3,5,6.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 экономикалық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алғашқы қауымдық мәдениет кезеңдерін;</w:t>
            </w:r>
            <w:r>
              <w:br/>
            </w:r>
            <w:r>
              <w:rPr>
                <w:rFonts w:ascii="Times New Roman"/>
                <w:b w:val="false"/>
                <w:i w:val="false"/>
                <w:color w:val="000000"/>
                <w:sz w:val="20"/>
              </w:rPr>
              <w:t>
- Ежелгі Үндістан, Қытай, Месопотамия, Грекия, Рим мәдениетінің негізгі кезеңдерін;</w:t>
            </w:r>
            <w:r>
              <w:br/>
            </w:r>
            <w:r>
              <w:rPr>
                <w:rFonts w:ascii="Times New Roman"/>
                <w:b w:val="false"/>
                <w:i w:val="false"/>
                <w:color w:val="000000"/>
                <w:sz w:val="20"/>
              </w:rPr>
              <w:t>
- Ортағасырлық Шығыс елдерінің ұлы ғалымдарының, ақындарының, Қайта өрлеу дәуірі ғұламаларының әлем мәдениетіне қосқан үлесін;</w:t>
            </w:r>
            <w:r>
              <w:br/>
            </w:r>
            <w:r>
              <w:rPr>
                <w:rFonts w:ascii="Times New Roman"/>
                <w:b w:val="false"/>
                <w:i w:val="false"/>
                <w:color w:val="000000"/>
                <w:sz w:val="20"/>
              </w:rPr>
              <w:t>
- реализм, символизм, натурализм және импрессионизм бағыттарының ерекшеліктерін;</w:t>
            </w:r>
            <w:r>
              <w:br/>
            </w:r>
            <w:r>
              <w:rPr>
                <w:rFonts w:ascii="Times New Roman"/>
                <w:b w:val="false"/>
                <w:i w:val="false"/>
                <w:color w:val="000000"/>
                <w:sz w:val="20"/>
              </w:rPr>
              <w:t>
- ХХ ғ. мәдениетін;</w:t>
            </w:r>
            <w:r>
              <w:br/>
            </w:r>
            <w:r>
              <w:rPr>
                <w:rFonts w:ascii="Times New Roman"/>
                <w:b w:val="false"/>
                <w:i w:val="false"/>
                <w:color w:val="000000"/>
                <w:sz w:val="20"/>
              </w:rPr>
              <w:t>
меңгеруі тиіс:</w:t>
            </w:r>
            <w:r>
              <w:br/>
            </w:r>
            <w:r>
              <w:rPr>
                <w:rFonts w:ascii="Times New Roman"/>
                <w:b w:val="false"/>
                <w:i w:val="false"/>
                <w:color w:val="000000"/>
                <w:sz w:val="20"/>
              </w:rPr>
              <w:t>
- мәдениеттану пәнінің ғылым ретіндегі мәнін ашуды;</w:t>
            </w:r>
            <w:r>
              <w:br/>
            </w:r>
            <w:r>
              <w:rPr>
                <w:rFonts w:ascii="Times New Roman"/>
                <w:b w:val="false"/>
                <w:i w:val="false"/>
                <w:color w:val="000000"/>
                <w:sz w:val="20"/>
              </w:rPr>
              <w:t>
- Беғазы - Дәндібай мәдениеті ерекшеліктерін көрсетуді;</w:t>
            </w:r>
            <w:r>
              <w:br/>
            </w:r>
            <w:r>
              <w:rPr>
                <w:rFonts w:ascii="Times New Roman"/>
                <w:b w:val="false"/>
                <w:i w:val="false"/>
                <w:color w:val="000000"/>
                <w:sz w:val="20"/>
              </w:rPr>
              <w:t>
- Ежелгі Үндістан, Вавилон, Ассирия, Иран, Ежелгі Грекия, Рим елдерінің ең ірі мәдени ошақтарының тарихи құндылығын талдауды;</w:t>
            </w:r>
            <w:r>
              <w:br/>
            </w:r>
            <w:r>
              <w:rPr>
                <w:rFonts w:ascii="Times New Roman"/>
                <w:b w:val="false"/>
                <w:i w:val="false"/>
                <w:color w:val="000000"/>
                <w:sz w:val="20"/>
              </w:rPr>
              <w:t>
- Ортағасырлық Батыс Европа және Қазақстанның сәулет өнерін, Қайта өрлеу дәуірі өкілдерінің еңбектерін сипаттауды;</w:t>
            </w:r>
            <w:r>
              <w:br/>
            </w:r>
            <w:r>
              <w:rPr>
                <w:rFonts w:ascii="Times New Roman"/>
                <w:b w:val="false"/>
                <w:i w:val="false"/>
                <w:color w:val="000000"/>
                <w:sz w:val="20"/>
              </w:rPr>
              <w:t>
- Ортағасырлық Шығыс поэзиясын сараптауды;</w:t>
            </w:r>
            <w:r>
              <w:br/>
            </w:r>
            <w:r>
              <w:rPr>
                <w:rFonts w:ascii="Times New Roman"/>
                <w:b w:val="false"/>
                <w:i w:val="false"/>
                <w:color w:val="000000"/>
                <w:sz w:val="20"/>
              </w:rPr>
              <w:t>
- ХҮІІ, ХҮІІІ-ХІХ ғ.ғ. өнер стильдерін салыстыруды;</w:t>
            </w:r>
            <w:r>
              <w:br/>
            </w:r>
            <w:r>
              <w:rPr>
                <w:rFonts w:ascii="Times New Roman"/>
                <w:b w:val="false"/>
                <w:i w:val="false"/>
                <w:color w:val="000000"/>
                <w:sz w:val="20"/>
              </w:rPr>
              <w:t>
- ХХ ғ. мәдениетіне сипаттауды;</w:t>
            </w:r>
            <w:r>
              <w:br/>
            </w:r>
            <w:r>
              <w:rPr>
                <w:rFonts w:ascii="Times New Roman"/>
                <w:b w:val="false"/>
                <w:i w:val="false"/>
                <w:color w:val="000000"/>
                <w:sz w:val="20"/>
              </w:rPr>
              <w:t>
- мәдениет пен діннің арақатынасын ашуды.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br/>
            </w:r>
            <w:r>
              <w:rPr>
                <w:rFonts w:ascii="Times New Roman"/>
                <w:b w:val="false"/>
                <w:i w:val="false"/>
                <w:color w:val="000000"/>
                <w:sz w:val="20"/>
              </w:rPr>
              <w:t>
Мәдениет теориясы Ежелгі дәуір мәдениеті</w:t>
            </w:r>
            <w:r>
              <w:br/>
            </w:r>
            <w:r>
              <w:rPr>
                <w:rFonts w:ascii="Times New Roman"/>
                <w:b w:val="false"/>
                <w:i w:val="false"/>
                <w:color w:val="000000"/>
                <w:sz w:val="20"/>
              </w:rPr>
              <w:t>
(Үндістан, Қытай, Месопотамия, Грекия, Рим).</w:t>
            </w:r>
            <w:r>
              <w:br/>
            </w:r>
            <w:r>
              <w:rPr>
                <w:rFonts w:ascii="Times New Roman"/>
                <w:b w:val="false"/>
                <w:i w:val="false"/>
                <w:color w:val="000000"/>
                <w:sz w:val="20"/>
              </w:rPr>
              <w:t>
Ортағасыр мәдениеті (Ортағасырлық Шығыс. Ортағасырлық Батыс). Жаңа дәуір мәдениеті (ХҮІІ–ХІХ ғ.ғ.)</w:t>
            </w:r>
            <w:r>
              <w:br/>
            </w:r>
            <w:r>
              <w:rPr>
                <w:rFonts w:ascii="Times New Roman"/>
                <w:b w:val="false"/>
                <w:i w:val="false"/>
                <w:color w:val="000000"/>
                <w:sz w:val="20"/>
              </w:rPr>
              <w:t>
ХХ ғ. мәдениеті. Мәдениет және дін.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4,6,7</w:t>
            </w:r>
            <w:r>
              <w:br/>
            </w:r>
            <w:r>
              <w:rPr>
                <w:rFonts w:ascii="Times New Roman"/>
                <w:b w:val="false"/>
                <w:i w:val="false"/>
                <w:color w:val="000000"/>
                <w:sz w:val="20"/>
              </w:rPr>
              <w:t>
КҚ 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ғылыми-философиялық үрдістің қалыптасуын;</w:t>
            </w:r>
            <w:r>
              <w:br/>
            </w:r>
            <w:r>
              <w:rPr>
                <w:rFonts w:ascii="Times New Roman"/>
                <w:b w:val="false"/>
                <w:i w:val="false"/>
                <w:color w:val="000000"/>
                <w:sz w:val="20"/>
              </w:rPr>
              <w:t>
- материя ұғымын және оның негізгі формаларын;</w:t>
            </w:r>
            <w:r>
              <w:br/>
            </w:r>
            <w:r>
              <w:rPr>
                <w:rFonts w:ascii="Times New Roman"/>
                <w:b w:val="false"/>
                <w:i w:val="false"/>
                <w:color w:val="000000"/>
                <w:sz w:val="20"/>
              </w:rPr>
              <w:t>
- диалектиканың негізгі заңдары мен категорияларын;</w:t>
            </w:r>
            <w:r>
              <w:br/>
            </w:r>
            <w:r>
              <w:rPr>
                <w:rFonts w:ascii="Times New Roman"/>
                <w:b w:val="false"/>
                <w:i w:val="false"/>
                <w:color w:val="000000"/>
                <w:sz w:val="20"/>
              </w:rPr>
              <w:t>
- қоғамның экономикалық саяси, әлеуметтік сфераларын;</w:t>
            </w:r>
            <w:r>
              <w:br/>
            </w:r>
            <w:r>
              <w:rPr>
                <w:rFonts w:ascii="Times New Roman"/>
                <w:b w:val="false"/>
                <w:i w:val="false"/>
                <w:color w:val="000000"/>
                <w:sz w:val="20"/>
              </w:rPr>
              <w:t>
меңгеруі тиіс:</w:t>
            </w:r>
            <w:r>
              <w:br/>
            </w:r>
            <w:r>
              <w:rPr>
                <w:rFonts w:ascii="Times New Roman"/>
                <w:b w:val="false"/>
                <w:i w:val="false"/>
                <w:color w:val="000000"/>
                <w:sz w:val="20"/>
              </w:rPr>
              <w:t>
- философияның басқа ғылымдар жүйесіндегі алатын орнын айыруды;</w:t>
            </w:r>
            <w:r>
              <w:br/>
            </w:r>
            <w:r>
              <w:rPr>
                <w:rFonts w:ascii="Times New Roman"/>
                <w:b w:val="false"/>
                <w:i w:val="false"/>
                <w:color w:val="000000"/>
                <w:sz w:val="20"/>
              </w:rPr>
              <w:t>
- философияның басты мәселесінің мәнін ашуды;</w:t>
            </w:r>
            <w:r>
              <w:br/>
            </w:r>
            <w:r>
              <w:rPr>
                <w:rFonts w:ascii="Times New Roman"/>
                <w:b w:val="false"/>
                <w:i w:val="false"/>
                <w:color w:val="000000"/>
                <w:sz w:val="20"/>
              </w:rPr>
              <w:t>
- философиялық ойдың даму тарихын сипаттауды;</w:t>
            </w:r>
            <w:r>
              <w:br/>
            </w:r>
            <w:r>
              <w:rPr>
                <w:rFonts w:ascii="Times New Roman"/>
                <w:b w:val="false"/>
                <w:i w:val="false"/>
                <w:color w:val="000000"/>
                <w:sz w:val="20"/>
              </w:rPr>
              <w:t>
- дүниенің болмысын және оның түрлерін сипаттауды;</w:t>
            </w:r>
            <w:r>
              <w:br/>
            </w:r>
            <w:r>
              <w:rPr>
                <w:rFonts w:ascii="Times New Roman"/>
                <w:b w:val="false"/>
                <w:i w:val="false"/>
                <w:color w:val="000000"/>
                <w:sz w:val="20"/>
              </w:rPr>
              <w:t>
- диалектиканы әрі жеке ғылым, әрі философияның таным үрдісінде қолданатын әдісі ретінде сипаттауды;</w:t>
            </w:r>
            <w:r>
              <w:br/>
            </w:r>
            <w:r>
              <w:rPr>
                <w:rFonts w:ascii="Times New Roman"/>
                <w:b w:val="false"/>
                <w:i w:val="false"/>
                <w:color w:val="000000"/>
                <w:sz w:val="20"/>
              </w:rPr>
              <w:t>
- философиядағы гносеологияның даму заңдылықтарын ашуды;</w:t>
            </w:r>
            <w:r>
              <w:br/>
            </w:r>
            <w:r>
              <w:rPr>
                <w:rFonts w:ascii="Times New Roman"/>
                <w:b w:val="false"/>
                <w:i w:val="false"/>
                <w:color w:val="000000"/>
                <w:sz w:val="20"/>
              </w:rPr>
              <w:t>
- қоғамның экономикалық базисі мен идеологиялық қондырмасы туралы және олардың қарым-қатынасын сараптауды;</w:t>
            </w:r>
            <w:r>
              <w:br/>
            </w:r>
            <w:r>
              <w:rPr>
                <w:rFonts w:ascii="Times New Roman"/>
                <w:b w:val="false"/>
                <w:i w:val="false"/>
                <w:color w:val="000000"/>
                <w:sz w:val="20"/>
              </w:rPr>
              <w:t>
- ғылыми-техникалық революцияның адамзатқа әкелген табыстары мен зиянды жақтарын сараптауды;</w:t>
            </w:r>
            <w:r>
              <w:br/>
            </w:r>
            <w:r>
              <w:rPr>
                <w:rFonts w:ascii="Times New Roman"/>
                <w:b w:val="false"/>
                <w:i w:val="false"/>
                <w:color w:val="000000"/>
                <w:sz w:val="20"/>
              </w:rPr>
              <w:t>
- ғаламдық проблемаларды талдауды.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br/>
            </w:r>
            <w:r>
              <w:rPr>
                <w:rFonts w:ascii="Times New Roman"/>
                <w:b w:val="false"/>
                <w:i w:val="false"/>
                <w:color w:val="000000"/>
                <w:sz w:val="20"/>
              </w:rPr>
              <w:t>
Философия пәні, оның қалыптасуы және даму тарихы.</w:t>
            </w:r>
            <w:r>
              <w:br/>
            </w:r>
            <w:r>
              <w:rPr>
                <w:rFonts w:ascii="Times New Roman"/>
                <w:b w:val="false"/>
                <w:i w:val="false"/>
                <w:color w:val="000000"/>
                <w:sz w:val="20"/>
              </w:rPr>
              <w:t>
Философия – теория мен методологияның бірлігі.</w:t>
            </w:r>
            <w:r>
              <w:br/>
            </w:r>
            <w:r>
              <w:rPr>
                <w:rFonts w:ascii="Times New Roman"/>
                <w:b w:val="false"/>
                <w:i w:val="false"/>
                <w:color w:val="000000"/>
                <w:sz w:val="20"/>
              </w:rPr>
              <w:t>
Әлеуметтік философия мәселелері.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КҚ 1,3</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саясаттану ғылымның дербес пәні ретінде пайда болуы мен дамуын;</w:t>
            </w:r>
            <w:r>
              <w:br/>
            </w:r>
            <w:r>
              <w:rPr>
                <w:rFonts w:ascii="Times New Roman"/>
                <w:b w:val="false"/>
                <w:i w:val="false"/>
                <w:color w:val="000000"/>
                <w:sz w:val="20"/>
              </w:rPr>
              <w:t>
- саясат объектісі мен субъектісін және атқаратын қызметтерін;</w:t>
            </w:r>
            <w:r>
              <w:br/>
            </w:r>
            <w:r>
              <w:rPr>
                <w:rFonts w:ascii="Times New Roman"/>
                <w:b w:val="false"/>
                <w:i w:val="false"/>
                <w:color w:val="000000"/>
                <w:sz w:val="20"/>
              </w:rPr>
              <w:t>
- саяси жүйе ұғымы, құрылымы, қызметін;</w:t>
            </w:r>
            <w:r>
              <w:br/>
            </w:r>
            <w:r>
              <w:rPr>
                <w:rFonts w:ascii="Times New Roman"/>
                <w:b w:val="false"/>
                <w:i w:val="false"/>
                <w:color w:val="000000"/>
                <w:sz w:val="20"/>
              </w:rPr>
              <w:t>
- саяси партиялардың қалыптасуы мен дамуын;</w:t>
            </w:r>
            <w:r>
              <w:br/>
            </w:r>
            <w:r>
              <w:rPr>
                <w:rFonts w:ascii="Times New Roman"/>
                <w:b w:val="false"/>
                <w:i w:val="false"/>
                <w:color w:val="000000"/>
                <w:sz w:val="20"/>
              </w:rPr>
              <w:t>
- қоғам ұғымы, құрылымы, қызметін;</w:t>
            </w:r>
            <w:r>
              <w:br/>
            </w:r>
            <w:r>
              <w:rPr>
                <w:rFonts w:ascii="Times New Roman"/>
                <w:b w:val="false"/>
                <w:i w:val="false"/>
                <w:color w:val="000000"/>
                <w:sz w:val="20"/>
              </w:rPr>
              <w:t>
- қоғамдық ойдың даму тарихын;</w:t>
            </w:r>
            <w:r>
              <w:br/>
            </w:r>
            <w:r>
              <w:rPr>
                <w:rFonts w:ascii="Times New Roman"/>
                <w:b w:val="false"/>
                <w:i w:val="false"/>
                <w:color w:val="000000"/>
                <w:sz w:val="20"/>
              </w:rPr>
              <w:t>
меңгеруі тиіс:</w:t>
            </w:r>
            <w:r>
              <w:br/>
            </w:r>
            <w:r>
              <w:rPr>
                <w:rFonts w:ascii="Times New Roman"/>
                <w:b w:val="false"/>
                <w:i w:val="false"/>
                <w:color w:val="000000"/>
                <w:sz w:val="20"/>
              </w:rPr>
              <w:t>
- ежелгі дәуірден бүгінгі күнге дейінгі саяси ой тарихы кезеңдерін сипаттауды;</w:t>
            </w:r>
            <w:r>
              <w:br/>
            </w:r>
            <w:r>
              <w:rPr>
                <w:rFonts w:ascii="Times New Roman"/>
                <w:b w:val="false"/>
                <w:i w:val="false"/>
                <w:color w:val="000000"/>
                <w:sz w:val="20"/>
              </w:rPr>
              <w:t>
- Қазақстандағы саяси ахуалға өз көзқарасын білдіруді;</w:t>
            </w:r>
            <w:r>
              <w:br/>
            </w:r>
            <w:r>
              <w:rPr>
                <w:rFonts w:ascii="Times New Roman"/>
                <w:b w:val="false"/>
                <w:i w:val="false"/>
                <w:color w:val="000000"/>
                <w:sz w:val="20"/>
              </w:rPr>
              <w:t>
- саяси режимдердің (тотаритарлық, авторитарлық, демократиялық) мәнін ашуды;</w:t>
            </w:r>
            <w:r>
              <w:br/>
            </w:r>
            <w:r>
              <w:rPr>
                <w:rFonts w:ascii="Times New Roman"/>
                <w:b w:val="false"/>
                <w:i w:val="false"/>
                <w:color w:val="000000"/>
                <w:sz w:val="20"/>
              </w:rPr>
              <w:t>
- мемлекеттің пайда болуы, белгілері мен қызметтерін, себептерін ашуды;</w:t>
            </w:r>
            <w:r>
              <w:br/>
            </w:r>
            <w:r>
              <w:rPr>
                <w:rFonts w:ascii="Times New Roman"/>
                <w:b w:val="false"/>
                <w:i w:val="false"/>
                <w:color w:val="000000"/>
                <w:sz w:val="20"/>
              </w:rPr>
              <w:t>
- Қазақстандағы қоғамдық қозғалыстары мен саяси партияларының қоғам өміріндегі атқарып жатқан іс - әрекеттерін бағалауды;</w:t>
            </w:r>
            <w:r>
              <w:br/>
            </w:r>
            <w:r>
              <w:rPr>
                <w:rFonts w:ascii="Times New Roman"/>
                <w:b w:val="false"/>
                <w:i w:val="false"/>
                <w:color w:val="000000"/>
                <w:sz w:val="20"/>
              </w:rPr>
              <w:t>
- саяси процестердің мәні мен құрылымын сипаттауды;</w:t>
            </w:r>
            <w:r>
              <w:br/>
            </w:r>
            <w:r>
              <w:rPr>
                <w:rFonts w:ascii="Times New Roman"/>
                <w:b w:val="false"/>
                <w:i w:val="false"/>
                <w:color w:val="000000"/>
                <w:sz w:val="20"/>
              </w:rPr>
              <w:t>
- социология ғылымының қалыптасу үрдісіне үлес қосқан ойшылдардың өмірі мен көзқарастарын сипаттауды.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br/>
            </w:r>
            <w:r>
              <w:rPr>
                <w:rFonts w:ascii="Times New Roman"/>
                <w:b w:val="false"/>
                <w:i w:val="false"/>
                <w:color w:val="000000"/>
                <w:sz w:val="20"/>
              </w:rPr>
              <w:t>
Саяси ой тарихы және қазіргі саяси мектептер.</w:t>
            </w:r>
            <w:r>
              <w:br/>
            </w:r>
            <w:r>
              <w:rPr>
                <w:rFonts w:ascii="Times New Roman"/>
                <w:b w:val="false"/>
                <w:i w:val="false"/>
                <w:color w:val="000000"/>
                <w:sz w:val="20"/>
              </w:rPr>
              <w:t>
Қазақстандағы қоғамдық ой. Саясат түсінігі. Саяси билік. Саяси жүйе. Мемлекет. Саяси партиялар. Қоғамдық ұйымдар және қозғалыстар. Саяси процестер және саяси өзгерістер. Әлеуметтану пәні, оның қоғамдағы орны мен рөлі.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1,3,6</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экономикалық теория пәнін, қоғамдағы экономиканың рөлін;</w:t>
            </w:r>
            <w:r>
              <w:br/>
            </w:r>
            <w:r>
              <w:rPr>
                <w:rFonts w:ascii="Times New Roman"/>
                <w:b w:val="false"/>
                <w:i w:val="false"/>
                <w:color w:val="000000"/>
                <w:sz w:val="20"/>
              </w:rPr>
              <w:t>
- экономикалық ойдың даму тарихын және қазіргі бағыттарын, мектептерін;</w:t>
            </w:r>
            <w:r>
              <w:br/>
            </w:r>
            <w:r>
              <w:rPr>
                <w:rFonts w:ascii="Times New Roman"/>
                <w:b w:val="false"/>
                <w:i w:val="false"/>
                <w:color w:val="000000"/>
                <w:sz w:val="20"/>
              </w:rPr>
              <w:t>
- тауар және қызметке сұраныс және ұсыныс түсінігінің айырмашылығын және бағаның тепе-теңдігін;</w:t>
            </w:r>
            <w:r>
              <w:br/>
            </w:r>
            <w:r>
              <w:rPr>
                <w:rFonts w:ascii="Times New Roman"/>
                <w:b w:val="false"/>
                <w:i w:val="false"/>
                <w:color w:val="000000"/>
                <w:sz w:val="20"/>
              </w:rPr>
              <w:t>
- дүниежүзілік экономика дамуының бағыттарын;</w:t>
            </w:r>
            <w:r>
              <w:br/>
            </w:r>
            <w:r>
              <w:rPr>
                <w:rFonts w:ascii="Times New Roman"/>
                <w:b w:val="false"/>
                <w:i w:val="false"/>
                <w:color w:val="000000"/>
                <w:sz w:val="20"/>
              </w:rPr>
              <w:t>
- өтпелі кезеңде макроэкономикалық тұрақтылықтың қажеттілігін;</w:t>
            </w:r>
            <w:r>
              <w:br/>
            </w:r>
            <w:r>
              <w:rPr>
                <w:rFonts w:ascii="Times New Roman"/>
                <w:b w:val="false"/>
                <w:i w:val="false"/>
                <w:color w:val="000000"/>
                <w:sz w:val="20"/>
              </w:rPr>
              <w:t>
меңгеруі тиіс:</w:t>
            </w:r>
            <w:r>
              <w:br/>
            </w:r>
            <w:r>
              <w:rPr>
                <w:rFonts w:ascii="Times New Roman"/>
                <w:b w:val="false"/>
                <w:i w:val="false"/>
                <w:color w:val="000000"/>
                <w:sz w:val="20"/>
              </w:rPr>
              <w:t>
- экономикаға ғылым ретінде толық анықтама беруді;</w:t>
            </w:r>
            <w:r>
              <w:br/>
            </w:r>
            <w:r>
              <w:rPr>
                <w:rFonts w:ascii="Times New Roman"/>
                <w:b w:val="false"/>
                <w:i w:val="false"/>
                <w:color w:val="000000"/>
                <w:sz w:val="20"/>
              </w:rPr>
              <w:t>
- экономикалық жүйенің типтері мен модельдерін талдауды;</w:t>
            </w:r>
            <w:r>
              <w:br/>
            </w:r>
            <w:r>
              <w:rPr>
                <w:rFonts w:ascii="Times New Roman"/>
                <w:b w:val="false"/>
                <w:i w:val="false"/>
                <w:color w:val="000000"/>
                <w:sz w:val="20"/>
              </w:rPr>
              <w:t>
- нарықтың мәнін, негізгі факторларын, қызметін және түрлерін түсіндіруді;</w:t>
            </w:r>
            <w:r>
              <w:br/>
            </w:r>
            <w:r>
              <w:rPr>
                <w:rFonts w:ascii="Times New Roman"/>
                <w:b w:val="false"/>
                <w:i w:val="false"/>
                <w:color w:val="000000"/>
                <w:sz w:val="20"/>
              </w:rPr>
              <w:t>
- биржаның қалыптасу себебін және қазіргі экономикадағы мәнін ашуды;</w:t>
            </w:r>
            <w:r>
              <w:br/>
            </w:r>
            <w:r>
              <w:rPr>
                <w:rFonts w:ascii="Times New Roman"/>
                <w:b w:val="false"/>
                <w:i w:val="false"/>
                <w:color w:val="000000"/>
                <w:sz w:val="20"/>
              </w:rPr>
              <w:t>
- экономикалық өсудің негізгі факторларын, деңгейлері мен түрлерін сипаттауды;</w:t>
            </w:r>
            <w:r>
              <w:br/>
            </w:r>
            <w:r>
              <w:rPr>
                <w:rFonts w:ascii="Times New Roman"/>
                <w:b w:val="false"/>
                <w:i w:val="false"/>
                <w:color w:val="000000"/>
                <w:sz w:val="20"/>
              </w:rPr>
              <w:t>
- қазіргі ғалам проблемаларының экономикалық аспектілерін түсіндіруді;</w:t>
            </w:r>
            <w:r>
              <w:br/>
            </w:r>
            <w:r>
              <w:rPr>
                <w:rFonts w:ascii="Times New Roman"/>
                <w:b w:val="false"/>
                <w:i w:val="false"/>
                <w:color w:val="000000"/>
                <w:sz w:val="20"/>
              </w:rPr>
              <w:t>
- нарықтың әлеуметтік- экономикалық теорияның мәнін талдауды.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br/>
            </w:r>
            <w:r>
              <w:rPr>
                <w:rFonts w:ascii="Times New Roman"/>
                <w:b w:val="false"/>
                <w:i w:val="false"/>
                <w:color w:val="000000"/>
                <w:sz w:val="20"/>
              </w:rPr>
              <w:t>
Экономикалық теорияға кіріспе. Микроэкономика. Макроэкономика. Дүниежүзілік экономика.</w:t>
            </w:r>
            <w:r>
              <w:br/>
            </w:r>
            <w:r>
              <w:rPr>
                <w:rFonts w:ascii="Times New Roman"/>
                <w:b w:val="false"/>
                <w:i w:val="false"/>
                <w:color w:val="000000"/>
                <w:sz w:val="20"/>
              </w:rPr>
              <w:t>
Өтпелі экономиканың теориялық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КҚ 1,2,3</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мемлекет пен құқықтың қалыптасуына әсер еткен қоғамдық тарихи жағдайларды;</w:t>
            </w:r>
            <w:r>
              <w:br/>
            </w:r>
            <w:r>
              <w:rPr>
                <w:rFonts w:ascii="Times New Roman"/>
                <w:b w:val="false"/>
                <w:i w:val="false"/>
                <w:color w:val="000000"/>
                <w:sz w:val="20"/>
              </w:rPr>
              <w:t>
- ҚР Конституциясын, ҚР заңдарын;</w:t>
            </w:r>
            <w:r>
              <w:br/>
            </w:r>
            <w:r>
              <w:rPr>
                <w:rFonts w:ascii="Times New Roman"/>
                <w:b w:val="false"/>
                <w:i w:val="false"/>
                <w:color w:val="000000"/>
                <w:sz w:val="20"/>
              </w:rPr>
              <w:t>
- Қазақстандағы сайлау жүйесі, азаматтардың сайлауға қатысуын;</w:t>
            </w:r>
            <w:r>
              <w:br/>
            </w:r>
            <w:r>
              <w:rPr>
                <w:rFonts w:ascii="Times New Roman"/>
                <w:b w:val="false"/>
                <w:i w:val="false"/>
                <w:color w:val="000000"/>
                <w:sz w:val="20"/>
              </w:rPr>
              <w:t>
- әкімшілік құқық бұзушылықтар мен әкімшілік жазаларды;</w:t>
            </w:r>
            <w:r>
              <w:br/>
            </w:r>
            <w:r>
              <w:rPr>
                <w:rFonts w:ascii="Times New Roman"/>
                <w:b w:val="false"/>
                <w:i w:val="false"/>
                <w:color w:val="000000"/>
                <w:sz w:val="20"/>
              </w:rPr>
              <w:t>
- еңбек келісім шарты, ұжымдық шарт, еңбек ақы, еңбек тәртібін;</w:t>
            </w:r>
            <w:r>
              <w:br/>
            </w:r>
            <w:r>
              <w:rPr>
                <w:rFonts w:ascii="Times New Roman"/>
                <w:b w:val="false"/>
                <w:i w:val="false"/>
                <w:color w:val="000000"/>
                <w:sz w:val="20"/>
              </w:rPr>
              <w:t>
- қоғамды демократияландыру, құқықтық мемлекет құру ісін;</w:t>
            </w:r>
            <w:r>
              <w:br/>
            </w:r>
            <w:r>
              <w:rPr>
                <w:rFonts w:ascii="Times New Roman"/>
                <w:b w:val="false"/>
                <w:i w:val="false"/>
                <w:color w:val="000000"/>
                <w:sz w:val="20"/>
              </w:rPr>
              <w:t>
меңгеруі тиіс:</w:t>
            </w:r>
            <w:r>
              <w:br/>
            </w:r>
            <w:r>
              <w:rPr>
                <w:rFonts w:ascii="Times New Roman"/>
                <w:b w:val="false"/>
                <w:i w:val="false"/>
                <w:color w:val="000000"/>
                <w:sz w:val="20"/>
              </w:rPr>
              <w:t>
- мемлекеттің негізгі заңын, мемлекеттік рәміздерді құрметтеу сезімін қалыптастыруды;</w:t>
            </w:r>
            <w:r>
              <w:br/>
            </w:r>
            <w:r>
              <w:rPr>
                <w:rFonts w:ascii="Times New Roman"/>
                <w:b w:val="false"/>
                <w:i w:val="false"/>
                <w:color w:val="000000"/>
                <w:sz w:val="20"/>
              </w:rPr>
              <w:t>
- азаматтардың құқықтары мен бостандықтарын пайдалануды;</w:t>
            </w:r>
            <w:r>
              <w:br/>
            </w:r>
            <w:r>
              <w:rPr>
                <w:rFonts w:ascii="Times New Roman"/>
                <w:b w:val="false"/>
                <w:i w:val="false"/>
                <w:color w:val="000000"/>
                <w:sz w:val="20"/>
              </w:rPr>
              <w:t>
- құқық бұзушылық фактілерін талдауды;</w:t>
            </w:r>
            <w:r>
              <w:br/>
            </w:r>
            <w:r>
              <w:rPr>
                <w:rFonts w:ascii="Times New Roman"/>
                <w:b w:val="false"/>
                <w:i w:val="false"/>
                <w:color w:val="000000"/>
                <w:sz w:val="20"/>
              </w:rPr>
              <w:t>
- қылмыс заңына, қылмыс құрамына анықтама беруді;</w:t>
            </w:r>
            <w:r>
              <w:br/>
            </w:r>
            <w:r>
              <w:rPr>
                <w:rFonts w:ascii="Times New Roman"/>
                <w:b w:val="false"/>
                <w:i w:val="false"/>
                <w:color w:val="000000"/>
                <w:sz w:val="20"/>
              </w:rPr>
              <w:t>
- нормативтік-құқықтық актілерді қолдануды;</w:t>
            </w:r>
            <w:r>
              <w:br/>
            </w:r>
            <w:r>
              <w:rPr>
                <w:rFonts w:ascii="Times New Roman"/>
                <w:b w:val="false"/>
                <w:i w:val="false"/>
                <w:color w:val="000000"/>
                <w:sz w:val="20"/>
              </w:rPr>
              <w:t>
- құқықтық тәрбиелеу әдістерін таңдау мен дұрыс қолдануды;</w:t>
            </w:r>
            <w:r>
              <w:br/>
            </w:r>
            <w:r>
              <w:rPr>
                <w:rFonts w:ascii="Times New Roman"/>
                <w:b w:val="false"/>
                <w:i w:val="false"/>
                <w:color w:val="000000"/>
                <w:sz w:val="20"/>
              </w:rPr>
              <w:t>
- құқықтық құжаттар мазмұнын талдауды.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br/>
            </w:r>
            <w:r>
              <w:rPr>
                <w:rFonts w:ascii="Times New Roman"/>
                <w:b w:val="false"/>
                <w:i w:val="false"/>
                <w:color w:val="000000"/>
                <w:sz w:val="20"/>
              </w:rPr>
              <w:t>
Мемлекет және құқық негiздерi. Конституциялық құқық негіздері. Азаматтық құқық, меншік құқығы, отбасы құқығы, әкімшілік құқық, қылмыс құқығы, еңбек құқығы негіздері. Экологиялық құқық негіздері. Еңбекті қорғау туралы жалпы түсінік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w:t>
            </w:r>
            <w:r>
              <w:br/>
            </w:r>
            <w:r>
              <w:rPr>
                <w:rFonts w:ascii="Times New Roman"/>
                <w:b w:val="false"/>
                <w:i w:val="false"/>
                <w:color w:val="000000"/>
                <w:sz w:val="20"/>
              </w:rPr>
              <w:t>
4,7</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Пәндік циклды оқып үйрену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психологияның мазмұнын, міндеттерін, әдістерін, ми және психиканы, жеке тұлғаның психикалық қасиеттерін;</w:t>
            </w:r>
            <w:r>
              <w:br/>
            </w:r>
            <w:r>
              <w:rPr>
                <w:rFonts w:ascii="Times New Roman"/>
                <w:b w:val="false"/>
                <w:i w:val="false"/>
                <w:color w:val="000000"/>
                <w:sz w:val="20"/>
              </w:rPr>
              <w:t>
- жеке адамның таным процестерінің, эмоциональдық – еріктік процестердің ерекшеліктерін;</w:t>
            </w:r>
            <w:r>
              <w:br/>
            </w:r>
            <w:r>
              <w:rPr>
                <w:rFonts w:ascii="Times New Roman"/>
                <w:b w:val="false"/>
                <w:i w:val="false"/>
                <w:color w:val="000000"/>
                <w:sz w:val="20"/>
              </w:rPr>
              <w:t>
- жас ерекшелік психологиясының негіздері, жеткіншек және жасөспірім балалардың дамуындағы психологиялық ерекшеліктерін</w:t>
            </w:r>
            <w:r>
              <w:br/>
            </w:r>
            <w:r>
              <w:rPr>
                <w:rFonts w:ascii="Times New Roman"/>
                <w:b w:val="false"/>
                <w:i w:val="false"/>
                <w:color w:val="000000"/>
                <w:sz w:val="20"/>
              </w:rPr>
              <w:t>
- мұғалім тұлғасының сапалары мен педагогикалық қабілеттері, оқу – тәрбие процесінің педагогикалық негіздерін;</w:t>
            </w:r>
            <w:r>
              <w:br/>
            </w:r>
            <w:r>
              <w:rPr>
                <w:rFonts w:ascii="Times New Roman"/>
                <w:b w:val="false"/>
                <w:i w:val="false"/>
                <w:color w:val="000000"/>
                <w:sz w:val="20"/>
              </w:rPr>
              <w:t>
меңгеруі тиіс:</w:t>
            </w:r>
            <w:r>
              <w:br/>
            </w:r>
            <w:r>
              <w:rPr>
                <w:rFonts w:ascii="Times New Roman"/>
                <w:b w:val="false"/>
                <w:i w:val="false"/>
                <w:color w:val="000000"/>
                <w:sz w:val="20"/>
              </w:rPr>
              <w:t>
- жеке тұлғаның психологиялық қасиеттерін тануды және зерттеуді, мидың релекторлық іс-әрекетін талдауды;</w:t>
            </w:r>
            <w:r>
              <w:br/>
            </w:r>
            <w:r>
              <w:rPr>
                <w:rFonts w:ascii="Times New Roman"/>
                <w:b w:val="false"/>
                <w:i w:val="false"/>
                <w:color w:val="000000"/>
                <w:sz w:val="20"/>
              </w:rPr>
              <w:t>
- білім алушылардың таным процестерінің ерекшеліктерін және дамуын анықтау және сипаттауды;</w:t>
            </w:r>
            <w:r>
              <w:br/>
            </w:r>
            <w:r>
              <w:rPr>
                <w:rFonts w:ascii="Times New Roman"/>
                <w:b w:val="false"/>
                <w:i w:val="false"/>
                <w:color w:val="000000"/>
                <w:sz w:val="20"/>
              </w:rPr>
              <w:t>
- білім алушылардың психикалық және анатомиялық, физиологиялық ерекшеліктерін ажырата білуді;</w:t>
            </w:r>
            <w:r>
              <w:br/>
            </w:r>
            <w:r>
              <w:rPr>
                <w:rFonts w:ascii="Times New Roman"/>
                <w:b w:val="false"/>
                <w:i w:val="false"/>
                <w:color w:val="000000"/>
                <w:sz w:val="20"/>
              </w:rPr>
              <w:t>
- оқу үрдісінде білім алушылардың жеке ерекшеліктерін диагностикалау және ескеруді.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Психология пәніне кіріспе.</w:t>
            </w:r>
            <w:r>
              <w:br/>
            </w:r>
            <w:r>
              <w:rPr>
                <w:rFonts w:ascii="Times New Roman"/>
                <w:b w:val="false"/>
                <w:i w:val="false"/>
                <w:color w:val="000000"/>
                <w:sz w:val="20"/>
              </w:rPr>
              <w:t>
Таным, эмоциональдық – еріктік процестер.</w:t>
            </w:r>
            <w:r>
              <w:br/>
            </w:r>
            <w:r>
              <w:rPr>
                <w:rFonts w:ascii="Times New Roman"/>
                <w:b w:val="false"/>
                <w:i w:val="false"/>
                <w:color w:val="000000"/>
                <w:sz w:val="20"/>
              </w:rPr>
              <w:t>
Жас ерекшелік психологиясының негіздері.</w:t>
            </w:r>
            <w:r>
              <w:br/>
            </w:r>
            <w:r>
              <w:rPr>
                <w:rFonts w:ascii="Times New Roman"/>
                <w:b w:val="false"/>
                <w:i w:val="false"/>
                <w:color w:val="000000"/>
                <w:sz w:val="20"/>
              </w:rPr>
              <w:t>
Педагогикалық психологияның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5,6</w:t>
            </w:r>
            <w:r>
              <w:br/>
            </w:r>
            <w:r>
              <w:rPr>
                <w:rFonts w:ascii="Times New Roman"/>
                <w:b w:val="false"/>
                <w:i w:val="false"/>
                <w:color w:val="000000"/>
                <w:sz w:val="20"/>
              </w:rPr>
              <w:t>
КҚ 1,2, 3,4</w:t>
            </w:r>
            <w:r>
              <w:br/>
            </w:r>
            <w:r>
              <w:rPr>
                <w:rFonts w:ascii="Times New Roman"/>
                <w:b w:val="false"/>
                <w:i w:val="false"/>
                <w:color w:val="000000"/>
                <w:sz w:val="20"/>
              </w:rPr>
              <w:t>
АҚ 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педагогика пәнін, негізгі ұғымдарын, әдістерін;</w:t>
            </w:r>
            <w:r>
              <w:br/>
            </w:r>
            <w:r>
              <w:rPr>
                <w:rFonts w:ascii="Times New Roman"/>
                <w:b w:val="false"/>
                <w:i w:val="false"/>
                <w:color w:val="000000"/>
                <w:sz w:val="20"/>
              </w:rPr>
              <w:t>
- білім беру жүйесінің даму тарихын, кезеңдерін;</w:t>
            </w:r>
            <w:r>
              <w:br/>
            </w:r>
            <w:r>
              <w:rPr>
                <w:rFonts w:ascii="Times New Roman"/>
                <w:b w:val="false"/>
                <w:i w:val="false"/>
                <w:color w:val="000000"/>
                <w:sz w:val="20"/>
              </w:rPr>
              <w:t>
- тәрбиенің міндеттерін, мазмұнын, бағыттарын;</w:t>
            </w:r>
            <w:r>
              <w:br/>
            </w:r>
            <w:r>
              <w:rPr>
                <w:rFonts w:ascii="Times New Roman"/>
                <w:b w:val="false"/>
                <w:i w:val="false"/>
                <w:color w:val="000000"/>
                <w:sz w:val="20"/>
              </w:rPr>
              <w:t>
- сынып жетекшінің міндеттерін, функциясын;</w:t>
            </w:r>
            <w:r>
              <w:br/>
            </w:r>
            <w:r>
              <w:rPr>
                <w:rFonts w:ascii="Times New Roman"/>
                <w:b w:val="false"/>
                <w:i w:val="false"/>
                <w:color w:val="000000"/>
                <w:sz w:val="20"/>
              </w:rPr>
              <w:t>
- дидактикалық ұғымдарды, оқыту түрлерін, принциптерін, әдістерін, формаларын;</w:t>
            </w:r>
            <w:r>
              <w:br/>
            </w:r>
            <w:r>
              <w:rPr>
                <w:rFonts w:ascii="Times New Roman"/>
                <w:b w:val="false"/>
                <w:i w:val="false"/>
                <w:color w:val="000000"/>
                <w:sz w:val="20"/>
              </w:rPr>
              <w:t>
- педагогикалық кеңес, әдістемелік бірлестік жұмысы туралы;</w:t>
            </w:r>
            <w:r>
              <w:br/>
            </w:r>
            <w:r>
              <w:rPr>
                <w:rFonts w:ascii="Times New Roman"/>
                <w:b w:val="false"/>
                <w:i w:val="false"/>
                <w:color w:val="000000"/>
                <w:sz w:val="20"/>
              </w:rPr>
              <w:t>
- мектепішілік бақылау әдістерін, басшылық стилдерін;</w:t>
            </w:r>
            <w:r>
              <w:br/>
            </w:r>
            <w:r>
              <w:rPr>
                <w:rFonts w:ascii="Times New Roman"/>
                <w:b w:val="false"/>
                <w:i w:val="false"/>
                <w:color w:val="000000"/>
                <w:sz w:val="20"/>
              </w:rPr>
              <w:t>
- озат педагогикалық тәжірибе және инновацияны;</w:t>
            </w:r>
            <w:r>
              <w:br/>
            </w:r>
            <w:r>
              <w:rPr>
                <w:rFonts w:ascii="Times New Roman"/>
                <w:b w:val="false"/>
                <w:i w:val="false"/>
                <w:color w:val="000000"/>
                <w:sz w:val="20"/>
              </w:rPr>
              <w:t>
- этнопедагогиканың пәні, мақсаты, міндеттері, зерттеу әдістерін;</w:t>
            </w:r>
            <w:r>
              <w:br/>
            </w:r>
            <w:r>
              <w:rPr>
                <w:rFonts w:ascii="Times New Roman"/>
                <w:b w:val="false"/>
                <w:i w:val="false"/>
                <w:color w:val="000000"/>
                <w:sz w:val="20"/>
              </w:rPr>
              <w:t>
- этнопедагогикалық идеялардың тарихын және қалыптасуын;</w:t>
            </w:r>
            <w:r>
              <w:br/>
            </w:r>
            <w:r>
              <w:rPr>
                <w:rFonts w:ascii="Times New Roman"/>
                <w:b w:val="false"/>
                <w:i w:val="false"/>
                <w:color w:val="000000"/>
                <w:sz w:val="20"/>
              </w:rPr>
              <w:t>
- ақыл-ой, еңбек, эстетикалық, елжандылық, экологиялық тәрбиенің мазмұны, құралдарын;</w:t>
            </w:r>
            <w:r>
              <w:br/>
            </w:r>
            <w:r>
              <w:rPr>
                <w:rFonts w:ascii="Times New Roman"/>
                <w:b w:val="false"/>
                <w:i w:val="false"/>
                <w:color w:val="000000"/>
                <w:sz w:val="20"/>
              </w:rPr>
              <w:t>
- қазақ отбасындағы бала тәрбиелеу дәстүрлерін.</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зерттеу әдістерін қолдануды;</w:t>
            </w:r>
            <w:r>
              <w:br/>
            </w:r>
            <w:r>
              <w:rPr>
                <w:rFonts w:ascii="Times New Roman"/>
                <w:b w:val="false"/>
                <w:i w:val="false"/>
                <w:color w:val="000000"/>
                <w:sz w:val="20"/>
              </w:rPr>
              <w:t>
- Қазақстан Республикасының білім туралы мемлекеттік құжаттарын өз жұмысында қолдануды;</w:t>
            </w:r>
            <w:r>
              <w:br/>
            </w:r>
            <w:r>
              <w:rPr>
                <w:rFonts w:ascii="Times New Roman"/>
                <w:b w:val="false"/>
                <w:i w:val="false"/>
                <w:color w:val="000000"/>
                <w:sz w:val="20"/>
              </w:rPr>
              <w:t>
- білім беру жүйесі туралы ақпараттарды жүйелеуді;</w:t>
            </w:r>
            <w:r>
              <w:br/>
            </w:r>
            <w:r>
              <w:rPr>
                <w:rFonts w:ascii="Times New Roman"/>
                <w:b w:val="false"/>
                <w:i w:val="false"/>
                <w:color w:val="000000"/>
                <w:sz w:val="20"/>
              </w:rPr>
              <w:t>
- білім алушыға, сыныпқа сипаттама беруді;</w:t>
            </w:r>
            <w:r>
              <w:br/>
            </w:r>
            <w:r>
              <w:rPr>
                <w:rFonts w:ascii="Times New Roman"/>
                <w:b w:val="false"/>
                <w:i w:val="false"/>
                <w:color w:val="000000"/>
                <w:sz w:val="20"/>
              </w:rPr>
              <w:t>
- тәрбие әдістерін, құралдарын, формаларын қолдануды;</w:t>
            </w:r>
            <w:r>
              <w:br/>
            </w:r>
            <w:r>
              <w:rPr>
                <w:rFonts w:ascii="Times New Roman"/>
                <w:b w:val="false"/>
                <w:i w:val="false"/>
                <w:color w:val="000000"/>
                <w:sz w:val="20"/>
              </w:rPr>
              <w:t>
- оқыту мазмұнын, әдістерін, формаларын оқыту принциптеріне сүйене отырып жоспарлауды;</w:t>
            </w:r>
            <w:r>
              <w:br/>
            </w:r>
            <w:r>
              <w:rPr>
                <w:rFonts w:ascii="Times New Roman"/>
                <w:b w:val="false"/>
                <w:i w:val="false"/>
                <w:color w:val="000000"/>
                <w:sz w:val="20"/>
              </w:rPr>
              <w:t>
- білім алушылардың білім, іскерлік, дағдыларын бақылау және бағалау формаларын қолдануды;</w:t>
            </w:r>
            <w:r>
              <w:br/>
            </w:r>
            <w:r>
              <w:rPr>
                <w:rFonts w:ascii="Times New Roman"/>
                <w:b w:val="false"/>
                <w:i w:val="false"/>
                <w:color w:val="000000"/>
                <w:sz w:val="20"/>
              </w:rPr>
              <w:t>
- қазақ халқының тәрбиесі туралы ақпараттар жинауды;</w:t>
            </w:r>
            <w:r>
              <w:br/>
            </w:r>
            <w:r>
              <w:rPr>
                <w:rFonts w:ascii="Times New Roman"/>
                <w:b w:val="false"/>
                <w:i w:val="false"/>
                <w:color w:val="000000"/>
                <w:sz w:val="20"/>
              </w:rPr>
              <w:t>
- отандық педагогтардың этнопедагогикалық зерттеулерін оқу-тәрбие жұмысында қолдануды;</w:t>
            </w:r>
            <w:r>
              <w:br/>
            </w:r>
            <w:r>
              <w:rPr>
                <w:rFonts w:ascii="Times New Roman"/>
                <w:b w:val="false"/>
                <w:i w:val="false"/>
                <w:color w:val="000000"/>
                <w:sz w:val="20"/>
              </w:rPr>
              <w:t>
- ұлттық тәрбиені жоспарлауды, ұйымдастыруды, өткізуді;</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білім алушыларды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білім алушылармен өзара әрекет орнатуды;</w:t>
            </w:r>
            <w:r>
              <w:br/>
            </w:r>
            <w:r>
              <w:rPr>
                <w:rFonts w:ascii="Times New Roman"/>
                <w:b w:val="false"/>
                <w:i w:val="false"/>
                <w:color w:val="000000"/>
                <w:sz w:val="20"/>
              </w:rPr>
              <w:t>
- ынтымақтастық педагогикасы негізінде білім алушылардың танымдық қызметін белсендіруді.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rPr>
                <w:rFonts w:ascii="Times New Roman"/>
                <w:b w:val="false"/>
                <w:i w:val="false"/>
                <w:color w:val="000000"/>
                <w:sz w:val="20"/>
              </w:rPr>
              <w:t>:</w:t>
            </w:r>
            <w:r>
              <w:br/>
            </w:r>
            <w:r>
              <w:rPr>
                <w:rFonts w:ascii="Times New Roman"/>
                <w:b w:val="false"/>
                <w:i w:val="false"/>
                <w:color w:val="000000"/>
                <w:sz w:val="20"/>
              </w:rPr>
              <w:t>
Педагогиканың жалпы негіздері: педагогика пәні және міндеттері, зерттеу әдістері, Қазақстан Республикасындағы білім беру жүйесі, жеке тұлғаның даму факторлары, қалыптасуы.</w:t>
            </w:r>
            <w:r>
              <w:br/>
            </w:r>
            <w:r>
              <w:rPr>
                <w:rFonts w:ascii="Times New Roman"/>
                <w:b w:val="false"/>
                <w:i w:val="false"/>
                <w:color w:val="000000"/>
                <w:sz w:val="20"/>
              </w:rPr>
              <w:t>
Тәрбие теориясы: тәрбиенің мақсаты, міндеттері, мазмұны, әдістері, тәрбие бағыттары.</w:t>
            </w:r>
            <w:r>
              <w:br/>
            </w:r>
            <w:r>
              <w:rPr>
                <w:rFonts w:ascii="Times New Roman"/>
                <w:b w:val="false"/>
                <w:i w:val="false"/>
                <w:color w:val="000000"/>
                <w:sz w:val="20"/>
              </w:rPr>
              <w:t>
Дидактика. Мектептану негіздері.</w:t>
            </w:r>
            <w:r>
              <w:br/>
            </w:r>
            <w:r>
              <w:rPr>
                <w:rFonts w:ascii="Times New Roman"/>
                <w:b w:val="false"/>
                <w:i w:val="false"/>
                <w:color w:val="000000"/>
                <w:sz w:val="20"/>
              </w:rPr>
              <w:t>
Қазақ этнопедагогикасы: теориясы және ғылыми-әдістемелік негізі. Этнопедагогикалық идеялардың қысқаша тарихы. Халық педагогикасындағы тәрбиенің түрлері: дене, еңбек, эстетикалық, ақыл-ой, елжандылық, экологиялық.</w:t>
            </w:r>
            <w:r>
              <w:br/>
            </w:r>
            <w:r>
              <w:rPr>
                <w:rFonts w:ascii="Times New Roman"/>
                <w:b w:val="false"/>
                <w:i w:val="false"/>
                <w:color w:val="000000"/>
                <w:sz w:val="20"/>
              </w:rPr>
              <w:t>
Халық педагогикасындағы отбасы тәрбиесі. Білім беру жүйесіндегі қазақ этнопедагогикасы.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w:t>
            </w:r>
            <w:r>
              <w:br/>
            </w:r>
            <w:r>
              <w:rPr>
                <w:rFonts w:ascii="Times New Roman"/>
                <w:b w:val="false"/>
                <w:i w:val="false"/>
                <w:color w:val="000000"/>
                <w:sz w:val="20"/>
              </w:rPr>
              <w:t>
КҚ 1-7</w:t>
            </w:r>
            <w:r>
              <w:br/>
            </w:r>
            <w:r>
              <w:rPr>
                <w:rFonts w:ascii="Times New Roman"/>
                <w:b w:val="false"/>
                <w:i w:val="false"/>
                <w:color w:val="000000"/>
                <w:sz w:val="20"/>
              </w:rPr>
              <w:t>
АҚ 1,2,4,5, 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мектептегі тәрбие жұмысының мақсатын, міндеттерін, бағыттарын;</w:t>
            </w:r>
            <w:r>
              <w:br/>
            </w:r>
            <w:r>
              <w:rPr>
                <w:rFonts w:ascii="Times New Roman"/>
                <w:b w:val="false"/>
                <w:i w:val="false"/>
                <w:color w:val="000000"/>
                <w:sz w:val="20"/>
              </w:rPr>
              <w:t>
- тәрбие әдістерін, тәсілдерін, құралдарын;</w:t>
            </w:r>
            <w:r>
              <w:br/>
            </w:r>
            <w:r>
              <w:rPr>
                <w:rFonts w:ascii="Times New Roman"/>
                <w:b w:val="false"/>
                <w:i w:val="false"/>
                <w:color w:val="000000"/>
                <w:sz w:val="20"/>
              </w:rPr>
              <w:t>
- тәрбие жұмысын жоспарлау ерекшеліктерін;</w:t>
            </w:r>
            <w:r>
              <w:br/>
            </w:r>
            <w:r>
              <w:rPr>
                <w:rFonts w:ascii="Times New Roman"/>
                <w:b w:val="false"/>
                <w:i w:val="false"/>
                <w:color w:val="000000"/>
                <w:sz w:val="20"/>
              </w:rPr>
              <w:t>
- сынып жетекшісінің міндеттерін және функцияларын;</w:t>
            </w:r>
            <w:r>
              <w:br/>
            </w:r>
            <w:r>
              <w:rPr>
                <w:rFonts w:ascii="Times New Roman"/>
                <w:b w:val="false"/>
                <w:i w:val="false"/>
                <w:color w:val="000000"/>
                <w:sz w:val="20"/>
              </w:rPr>
              <w:t>
меңгеруі тиіс:</w:t>
            </w:r>
            <w:r>
              <w:br/>
            </w:r>
            <w:r>
              <w:rPr>
                <w:rFonts w:ascii="Times New Roman"/>
                <w:b w:val="false"/>
                <w:i w:val="false"/>
                <w:color w:val="000000"/>
                <w:sz w:val="20"/>
              </w:rPr>
              <w:t>
- тәрбие жұмысын жоспарлауды және өткізуді;</w:t>
            </w:r>
            <w:r>
              <w:br/>
            </w:r>
            <w:r>
              <w:rPr>
                <w:rFonts w:ascii="Times New Roman"/>
                <w:b w:val="false"/>
                <w:i w:val="false"/>
                <w:color w:val="000000"/>
                <w:sz w:val="20"/>
              </w:rPr>
              <w:t>
- тәрбиенің алуан түрлі әдістерін, тәсілдерін, құралдарын қолдануды;</w:t>
            </w:r>
            <w:r>
              <w:br/>
            </w:r>
            <w:r>
              <w:rPr>
                <w:rFonts w:ascii="Times New Roman"/>
                <w:b w:val="false"/>
                <w:i w:val="false"/>
                <w:color w:val="000000"/>
                <w:sz w:val="20"/>
              </w:rPr>
              <w:t>
- сыныптық, сыныптан тыс, мектептен тыс шаралардың алуан түрін қолдануды;</w:t>
            </w:r>
            <w:r>
              <w:br/>
            </w:r>
            <w:r>
              <w:rPr>
                <w:rFonts w:ascii="Times New Roman"/>
                <w:b w:val="false"/>
                <w:i w:val="false"/>
                <w:color w:val="000000"/>
                <w:sz w:val="20"/>
              </w:rPr>
              <w:t>
- сынып жетекші жұмысын жүзеге асыруды;</w:t>
            </w:r>
            <w:r>
              <w:br/>
            </w:r>
            <w:r>
              <w:rPr>
                <w:rFonts w:ascii="Times New Roman"/>
                <w:b w:val="false"/>
                <w:i w:val="false"/>
                <w:color w:val="000000"/>
                <w:sz w:val="20"/>
              </w:rPr>
              <w:t>
- тәрбие жұмысын жоспарлауды;</w:t>
            </w:r>
            <w:r>
              <w:br/>
            </w:r>
            <w:r>
              <w:rPr>
                <w:rFonts w:ascii="Times New Roman"/>
                <w:b w:val="false"/>
                <w:i w:val="false"/>
                <w:color w:val="000000"/>
                <w:sz w:val="20"/>
              </w:rPr>
              <w:t>
- отбасымен жұмысты ұйымдастыруды.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 жұмысының әдістемесі:</w:t>
            </w:r>
            <w:r>
              <w:br/>
            </w:r>
            <w:r>
              <w:rPr>
                <w:rFonts w:ascii="Times New Roman"/>
                <w:b w:val="false"/>
                <w:i w:val="false"/>
                <w:color w:val="000000"/>
                <w:sz w:val="20"/>
              </w:rPr>
              <w:t>
Тәрбие жұмысының негізгі бағыттары, әдістері, тәрбие формалары, сынып жетекшісінің іс - әрекеті, сыныптан тыс тәрбие жұмысын жоспарлау. Сынып сағаттарын жоспарлау және өткізу.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8,9</w:t>
            </w:r>
            <w:r>
              <w:br/>
            </w:r>
            <w:r>
              <w:rPr>
                <w:rFonts w:ascii="Times New Roman"/>
                <w:b w:val="false"/>
                <w:i w:val="false"/>
                <w:color w:val="000000"/>
                <w:sz w:val="20"/>
              </w:rPr>
              <w:t>
КҚ 1,2,3,4</w:t>
            </w:r>
            <w:r>
              <w:br/>
            </w:r>
            <w:r>
              <w:rPr>
                <w:rFonts w:ascii="Times New Roman"/>
                <w:b w:val="false"/>
                <w:i w:val="false"/>
                <w:color w:val="000000"/>
                <w:sz w:val="20"/>
              </w:rPr>
              <w:t>
АҚ 2,4,5,6,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білім алушылардың ғылыми – зерттеу жұмыстарын;</w:t>
            </w:r>
            <w:r>
              <w:br/>
            </w:r>
            <w:r>
              <w:rPr>
                <w:rFonts w:ascii="Times New Roman"/>
                <w:b w:val="false"/>
                <w:i w:val="false"/>
                <w:color w:val="000000"/>
                <w:sz w:val="20"/>
              </w:rPr>
              <w:t>
- педагогикалық зерттеу әдістерін: бақылау, сұрау әдістері, эксперимент;</w:t>
            </w:r>
            <w:r>
              <w:br/>
            </w:r>
            <w:r>
              <w:rPr>
                <w:rFonts w:ascii="Times New Roman"/>
                <w:b w:val="false"/>
                <w:i w:val="false"/>
                <w:color w:val="000000"/>
                <w:sz w:val="20"/>
              </w:rPr>
              <w:t>
- зерттеудің логикасын және құрылымын;</w:t>
            </w:r>
            <w:r>
              <w:br/>
            </w:r>
            <w:r>
              <w:rPr>
                <w:rFonts w:ascii="Times New Roman"/>
                <w:b w:val="false"/>
                <w:i w:val="false"/>
                <w:color w:val="000000"/>
                <w:sz w:val="20"/>
              </w:rPr>
              <w:t>
- педагогикалық тәжірибені зерттеу және енгізу процесін;</w:t>
            </w:r>
            <w:r>
              <w:br/>
            </w:r>
            <w:r>
              <w:rPr>
                <w:rFonts w:ascii="Times New Roman"/>
                <w:b w:val="false"/>
                <w:i w:val="false"/>
                <w:color w:val="000000"/>
                <w:sz w:val="20"/>
              </w:rPr>
              <w:t>
меңгеруі тиіс:</w:t>
            </w:r>
            <w:r>
              <w:br/>
            </w:r>
            <w:r>
              <w:rPr>
                <w:rFonts w:ascii="Times New Roman"/>
                <w:b w:val="false"/>
                <w:i w:val="false"/>
                <w:color w:val="000000"/>
                <w:sz w:val="20"/>
              </w:rPr>
              <w:t>
- зерттеу мақсатын, міндеттерін қоюды;</w:t>
            </w:r>
            <w:r>
              <w:br/>
            </w:r>
            <w:r>
              <w:rPr>
                <w:rFonts w:ascii="Times New Roman"/>
                <w:b w:val="false"/>
                <w:i w:val="false"/>
                <w:color w:val="000000"/>
                <w:sz w:val="20"/>
              </w:rPr>
              <w:t>
- бақылау жүргізуді, сауалнама, шағын эксперимент өткізуді;</w:t>
            </w:r>
            <w:r>
              <w:br/>
            </w:r>
            <w:r>
              <w:rPr>
                <w:rFonts w:ascii="Times New Roman"/>
                <w:b w:val="false"/>
                <w:i w:val="false"/>
                <w:color w:val="000000"/>
                <w:sz w:val="20"/>
              </w:rPr>
              <w:t>
- педагогикалық тәжірибені зерттеудің әдіс-тәсілдерін;</w:t>
            </w:r>
            <w:r>
              <w:br/>
            </w:r>
            <w:r>
              <w:rPr>
                <w:rFonts w:ascii="Times New Roman"/>
                <w:b w:val="false"/>
                <w:i w:val="false"/>
                <w:color w:val="000000"/>
                <w:sz w:val="20"/>
              </w:rPr>
              <w:t>
- ғылыми жұмыс нәтижелерін безендіруді.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педагогикалық зерттеу әдістемесі:</w:t>
            </w:r>
            <w:r>
              <w:br/>
            </w:r>
            <w:r>
              <w:rPr>
                <w:rFonts w:ascii="Times New Roman"/>
                <w:b w:val="false"/>
                <w:i w:val="false"/>
                <w:color w:val="000000"/>
                <w:sz w:val="20"/>
              </w:rPr>
              <w:t>
Педагогикалық зерттеудің әдіснамасы, зерттелетін мәселенің жағдайына талдау, зерттеу әдістері: бақылау, педагогикалық тәжірибе, педагогикалық эксперимент.</w:t>
            </w:r>
            <w:r>
              <w:br/>
            </w:r>
            <w:r>
              <w:rPr>
                <w:rFonts w:ascii="Times New Roman"/>
                <w:b w:val="false"/>
                <w:i w:val="false"/>
                <w:color w:val="000000"/>
                <w:sz w:val="20"/>
              </w:rPr>
              <w:t>
Сұрау әдістері.</w:t>
            </w:r>
            <w:r>
              <w:br/>
            </w:r>
            <w:r>
              <w:rPr>
                <w:rFonts w:ascii="Times New Roman"/>
                <w:b w:val="false"/>
                <w:i w:val="false"/>
                <w:color w:val="000000"/>
                <w:sz w:val="20"/>
              </w:rPr>
              <w:t>
Білім беру саласындағы алғашқы құжаттар: кітаптар, мақалалар, тезис-баяндамалар, энциклопедиялар, анықтамалық кітаптар, есептер мен диссертациялар, нормативті-техникалық құжаттар. Ақпараттардың құжаттық көздерін аналитикалық-синтетикалық өңдеу. Екіншілей құжаттар: аннотация, реферат және шолулар. Библиографиялық және реферативті басылымдар (реферативті журналдар).</w:t>
            </w:r>
            <w:r>
              <w:br/>
            </w:r>
            <w:r>
              <w:rPr>
                <w:rFonts w:ascii="Times New Roman"/>
                <w:b w:val="false"/>
                <w:i w:val="false"/>
                <w:color w:val="000000"/>
                <w:sz w:val="20"/>
              </w:rPr>
              <w:t>
Зерттеу жұмыстарының логикасы және құрылымы, ғылыми жұмыстың нәтижелерін безендіру.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1,2,3,5, 7</w:t>
            </w:r>
            <w:r>
              <w:br/>
            </w:r>
            <w:r>
              <w:rPr>
                <w:rFonts w:ascii="Times New Roman"/>
                <w:b w:val="false"/>
                <w:i w:val="false"/>
                <w:color w:val="000000"/>
                <w:sz w:val="20"/>
              </w:rPr>
              <w:t>
АҚ 1,2,5,6,7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ағзаның біртұтастығын қамтамасыз ететін, негізгі механизмдерді;</w:t>
            </w:r>
            <w:r>
              <w:br/>
            </w:r>
            <w:r>
              <w:rPr>
                <w:rFonts w:ascii="Times New Roman"/>
                <w:b w:val="false"/>
                <w:i w:val="false"/>
                <w:color w:val="000000"/>
                <w:sz w:val="20"/>
              </w:rPr>
              <w:t>
- ағза мен қоршаған орта, құрылысы және қызметі арасындағы байланыстарды;</w:t>
            </w:r>
            <w:r>
              <w:br/>
            </w:r>
            <w:r>
              <w:rPr>
                <w:rFonts w:ascii="Times New Roman"/>
                <w:b w:val="false"/>
                <w:i w:val="false"/>
                <w:color w:val="000000"/>
                <w:sz w:val="20"/>
              </w:rPr>
              <w:t>
- жасуша мен ұлпалардың құрылысы, олардың қызмет ерекшеліктерін;</w:t>
            </w:r>
            <w:r>
              <w:br/>
            </w:r>
            <w:r>
              <w:rPr>
                <w:rFonts w:ascii="Times New Roman"/>
                <w:b w:val="false"/>
                <w:i w:val="false"/>
                <w:color w:val="000000"/>
                <w:sz w:val="20"/>
              </w:rPr>
              <w:t>
- жүйке жүйсінің негізгі қасиетін, құрылысын, маңызын;</w:t>
            </w:r>
            <w:r>
              <w:br/>
            </w:r>
            <w:r>
              <w:rPr>
                <w:rFonts w:ascii="Times New Roman"/>
                <w:b w:val="false"/>
                <w:i w:val="false"/>
                <w:color w:val="000000"/>
                <w:sz w:val="20"/>
              </w:rPr>
              <w:t>
- жоғары дәрежелі жүйке әрекетінің типтерін, тежелу түрлерін;</w:t>
            </w:r>
            <w:r>
              <w:br/>
            </w:r>
            <w:r>
              <w:rPr>
                <w:rFonts w:ascii="Times New Roman"/>
                <w:b w:val="false"/>
                <w:i w:val="false"/>
                <w:color w:val="000000"/>
                <w:sz w:val="20"/>
              </w:rPr>
              <w:t>
- сезім мүшелерінің классификациясын, анықтамасын, олардың құрылысын, жалпы қасиетін;</w:t>
            </w:r>
            <w:r>
              <w:br/>
            </w:r>
            <w:r>
              <w:rPr>
                <w:rFonts w:ascii="Times New Roman"/>
                <w:b w:val="false"/>
                <w:i w:val="false"/>
                <w:color w:val="000000"/>
                <w:sz w:val="20"/>
              </w:rPr>
              <w:t>
- тірек – қимыл аппаратының құрылысы, қызметін, оның әрбір жас ерекшелік дамуындағы, физиологиялық өзгерістерін;</w:t>
            </w:r>
            <w:r>
              <w:br/>
            </w:r>
            <w:r>
              <w:rPr>
                <w:rFonts w:ascii="Times New Roman"/>
                <w:b w:val="false"/>
                <w:i w:val="false"/>
                <w:color w:val="000000"/>
                <w:sz w:val="20"/>
              </w:rPr>
              <w:t>
- ішкі секреция бездерінің құрылысы мен маңызын;</w:t>
            </w:r>
            <w:r>
              <w:br/>
            </w:r>
            <w:r>
              <w:rPr>
                <w:rFonts w:ascii="Times New Roman"/>
                <w:b w:val="false"/>
                <w:i w:val="false"/>
                <w:color w:val="000000"/>
                <w:sz w:val="20"/>
              </w:rPr>
              <w:t>
- зат алмасудың ағзадағы маңызын, түрлерін;</w:t>
            </w:r>
            <w:r>
              <w:br/>
            </w:r>
            <w:r>
              <w:rPr>
                <w:rFonts w:ascii="Times New Roman"/>
                <w:b w:val="false"/>
                <w:i w:val="false"/>
                <w:color w:val="000000"/>
                <w:sz w:val="20"/>
              </w:rPr>
              <w:t>
- қан айналым жүйесін, жүректің құрылысын, қызметін, маңызын;</w:t>
            </w:r>
            <w:r>
              <w:br/>
            </w:r>
            <w:r>
              <w:rPr>
                <w:rFonts w:ascii="Times New Roman"/>
                <w:b w:val="false"/>
                <w:i w:val="false"/>
                <w:color w:val="000000"/>
                <w:sz w:val="20"/>
              </w:rPr>
              <w:t>
- тыныс алу жүйесінің маңызын, құрылысын;</w:t>
            </w:r>
            <w:r>
              <w:br/>
            </w:r>
            <w:r>
              <w:rPr>
                <w:rFonts w:ascii="Times New Roman"/>
                <w:b w:val="false"/>
                <w:i w:val="false"/>
                <w:color w:val="000000"/>
                <w:sz w:val="20"/>
              </w:rPr>
              <w:t>
- ас қорыту жүйесінің құрылысын, маңызын;</w:t>
            </w:r>
            <w:r>
              <w:br/>
            </w:r>
            <w:r>
              <w:rPr>
                <w:rFonts w:ascii="Times New Roman"/>
                <w:b w:val="false"/>
                <w:i w:val="false"/>
                <w:color w:val="000000"/>
                <w:sz w:val="20"/>
              </w:rPr>
              <w:t>
- терінің маңызын, құрылысын;</w:t>
            </w:r>
            <w:r>
              <w:br/>
            </w:r>
            <w:r>
              <w:rPr>
                <w:rFonts w:ascii="Times New Roman"/>
                <w:b w:val="false"/>
                <w:i w:val="false"/>
                <w:color w:val="000000"/>
                <w:sz w:val="20"/>
              </w:rPr>
              <w:t>
меңгеруі тиіс:</w:t>
            </w:r>
            <w:r>
              <w:br/>
            </w:r>
            <w:r>
              <w:rPr>
                <w:rFonts w:ascii="Times New Roman"/>
                <w:b w:val="false"/>
                <w:i w:val="false"/>
                <w:color w:val="000000"/>
                <w:sz w:val="20"/>
              </w:rPr>
              <w:t>
- антопометиралық өлшемді өткізіп, оны орта статистикалық көрсеткіштермен салыстыруды;</w:t>
            </w:r>
            <w:r>
              <w:br/>
            </w:r>
            <w:r>
              <w:rPr>
                <w:rFonts w:ascii="Times New Roman"/>
                <w:b w:val="false"/>
                <w:i w:val="false"/>
                <w:color w:val="000000"/>
                <w:sz w:val="20"/>
              </w:rPr>
              <w:t>
- ОЖЖ, және вегетативті жүйке жүйесі, сезім мүшелері, зәр шығару жүйесі құрылысы туралы мылқау таблицамен жұмыс істеуді;</w:t>
            </w:r>
            <w:r>
              <w:br/>
            </w:r>
            <w:r>
              <w:rPr>
                <w:rFonts w:ascii="Times New Roman"/>
                <w:b w:val="false"/>
                <w:i w:val="false"/>
                <w:color w:val="000000"/>
                <w:sz w:val="20"/>
              </w:rPr>
              <w:t>
- жоғары дәрежелі жүйке әрекетінің түрлерін, жас ерекшеліктерін;</w:t>
            </w:r>
            <w:r>
              <w:br/>
            </w:r>
            <w:r>
              <w:rPr>
                <w:rFonts w:ascii="Times New Roman"/>
                <w:b w:val="false"/>
                <w:i w:val="false"/>
                <w:color w:val="000000"/>
                <w:sz w:val="20"/>
              </w:rPr>
              <w:t>
- жас ерекшеліктеріне байланысты, жұмыс қабілеттерін ескере отырып, сабақ кестесін құрып, талдауды;</w:t>
            </w:r>
            <w:r>
              <w:br/>
            </w:r>
            <w:r>
              <w:rPr>
                <w:rFonts w:ascii="Times New Roman"/>
                <w:b w:val="false"/>
                <w:i w:val="false"/>
                <w:color w:val="000000"/>
                <w:sz w:val="20"/>
              </w:rPr>
              <w:t>
- сабақ бөлмесіндегі жылу мен жарыққа қойылатын гигиеналық талаптарды талдауды;</w:t>
            </w:r>
            <w:r>
              <w:br/>
            </w:r>
            <w:r>
              <w:rPr>
                <w:rFonts w:ascii="Times New Roman"/>
                <w:b w:val="false"/>
                <w:i w:val="false"/>
                <w:color w:val="000000"/>
                <w:sz w:val="20"/>
              </w:rPr>
              <w:t>
- мектеп жасындағы балалардың негізгі зат алмасу көрсеткіштерін анықтауды;</w:t>
            </w:r>
            <w:r>
              <w:br/>
            </w:r>
            <w:r>
              <w:rPr>
                <w:rFonts w:ascii="Times New Roman"/>
                <w:b w:val="false"/>
                <w:i w:val="false"/>
                <w:color w:val="000000"/>
                <w:sz w:val="20"/>
              </w:rPr>
              <w:t>
- балалар мен жасөспірімдерде туындайтын аурулар, олардың алдын алу жолдарымен жұмыс;</w:t>
            </w:r>
            <w:r>
              <w:br/>
            </w:r>
            <w:r>
              <w:rPr>
                <w:rFonts w:ascii="Times New Roman"/>
                <w:b w:val="false"/>
                <w:i w:val="false"/>
                <w:color w:val="000000"/>
                <w:sz w:val="20"/>
              </w:rPr>
              <w:t>
- жүрек жұмысының ретін анықтауды;</w:t>
            </w:r>
            <w:r>
              <w:br/>
            </w:r>
            <w:r>
              <w:rPr>
                <w:rFonts w:ascii="Times New Roman"/>
                <w:b w:val="false"/>
                <w:i w:val="false"/>
                <w:color w:val="000000"/>
                <w:sz w:val="20"/>
              </w:rPr>
              <w:t>
- бауырдың асқорытудағы маңызын анықтауды;</w:t>
            </w:r>
            <w:r>
              <w:br/>
            </w:r>
            <w:r>
              <w:rPr>
                <w:rFonts w:ascii="Times New Roman"/>
                <w:b w:val="false"/>
                <w:i w:val="false"/>
                <w:color w:val="000000"/>
                <w:sz w:val="20"/>
              </w:rPr>
              <w:t>
- балалар мен жасөспірімдердің тамақтану тәртібін, гигиенасын сақтауды;</w:t>
            </w:r>
            <w:r>
              <w:br/>
            </w:r>
            <w:r>
              <w:rPr>
                <w:rFonts w:ascii="Times New Roman"/>
                <w:b w:val="false"/>
                <w:i w:val="false"/>
                <w:color w:val="000000"/>
                <w:sz w:val="20"/>
              </w:rPr>
              <w:t>
- ауа, күн сумен шынығудың ережесін құруды;</w:t>
            </w:r>
            <w:r>
              <w:br/>
            </w:r>
            <w:r>
              <w:rPr>
                <w:rFonts w:ascii="Times New Roman"/>
                <w:b w:val="false"/>
                <w:i w:val="false"/>
                <w:color w:val="000000"/>
                <w:sz w:val="20"/>
              </w:rPr>
              <w:t>
- күю, үсу кезінде алғашқы жәрдем көрсетуді.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және мектеп гигиенасы:</w:t>
            </w:r>
            <w:r>
              <w:br/>
            </w:r>
            <w:r>
              <w:rPr>
                <w:rFonts w:ascii="Times New Roman"/>
                <w:b w:val="false"/>
                <w:i w:val="false"/>
                <w:color w:val="000000"/>
                <w:sz w:val="20"/>
              </w:rPr>
              <w:t>
Кіріспе. Адам ағзасының морфофункциясы. Жүйке жүйесі және тірек қимыл жүйесінің құрылысы, қызметі, гигиенасы. Жоғары дәрежелі жүйке әрекеті. Жүрек – қан тамырлар жүйесі. Тыныс алу жүйесі. Ас қорыту жүйесі. Зат алмасу. Зәр шығару жүйесі. Тері. Ағзаны шынықтыру. Білім алушылардың қоршаған ортасына қойылатын гигиеналық талаптар.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 9,10</w:t>
            </w:r>
            <w:r>
              <w:br/>
            </w:r>
            <w:r>
              <w:rPr>
                <w:rFonts w:ascii="Times New Roman"/>
                <w:b w:val="false"/>
                <w:i w:val="false"/>
                <w:color w:val="000000"/>
                <w:sz w:val="20"/>
              </w:rPr>
              <w:t>
АҚ 2,5,6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оқыту технологиясының мәні мен құрылымын;</w:t>
            </w:r>
            <w:r>
              <w:br/>
            </w:r>
            <w:r>
              <w:rPr>
                <w:rFonts w:ascii="Times New Roman"/>
                <w:b w:val="false"/>
                <w:i w:val="false"/>
                <w:color w:val="000000"/>
                <w:sz w:val="20"/>
              </w:rPr>
              <w:t>
- педагогикалық технология түрлерін: ынтымақтастық педагогикасы, жеке ізгілік, проблемалық оқыту, ойын дидактикалық бірліктерді ірілендіру (П.М.Эрдниев) модульдік, компьютерлік, дамыту, деңгейлеп-саралап, оқытудың ұжымдық және топтық тәсілі, Лысенкованың (перспективтік) түсіндіре басқарып оза оқыту т.б. технологиялардың ерекшеліктері мен мазмұнын;</w:t>
            </w:r>
            <w:r>
              <w:br/>
            </w:r>
            <w:r>
              <w:rPr>
                <w:rFonts w:ascii="Times New Roman"/>
                <w:b w:val="false"/>
                <w:i w:val="false"/>
                <w:color w:val="000000"/>
                <w:sz w:val="20"/>
              </w:rPr>
              <w:t>
- компьютерлік технология негіздерін;</w:t>
            </w:r>
            <w:r>
              <w:br/>
            </w:r>
            <w:r>
              <w:rPr>
                <w:rFonts w:ascii="Times New Roman"/>
                <w:b w:val="false"/>
                <w:i w:val="false"/>
                <w:color w:val="000000"/>
                <w:sz w:val="20"/>
              </w:rPr>
              <w:t>
- мультимедиа технологиясының принциптері туралы түсінігі;</w:t>
            </w:r>
            <w:r>
              <w:br/>
            </w:r>
            <w:r>
              <w:rPr>
                <w:rFonts w:ascii="Times New Roman"/>
                <w:b w:val="false"/>
                <w:i w:val="false"/>
                <w:color w:val="000000"/>
                <w:sz w:val="20"/>
              </w:rPr>
              <w:t>
- локальды және глобальді желілер түрлері;</w:t>
            </w:r>
            <w:r>
              <w:br/>
            </w:r>
            <w:r>
              <w:rPr>
                <w:rFonts w:ascii="Times New Roman"/>
                <w:b w:val="false"/>
                <w:i w:val="false"/>
                <w:color w:val="000000"/>
                <w:sz w:val="20"/>
              </w:rPr>
              <w:t>
- қашықтықтан оқыту және оны ұйымдастыру жолдарын;</w:t>
            </w:r>
            <w:r>
              <w:br/>
            </w:r>
            <w:r>
              <w:rPr>
                <w:rFonts w:ascii="Times New Roman"/>
                <w:b w:val="false"/>
                <w:i w:val="false"/>
                <w:color w:val="000000"/>
                <w:sz w:val="20"/>
              </w:rPr>
              <w:t>
- интерактивті оқыту технологияларын;</w:t>
            </w:r>
            <w:r>
              <w:br/>
            </w:r>
            <w:r>
              <w:rPr>
                <w:rFonts w:ascii="Times New Roman"/>
                <w:b w:val="false"/>
                <w:i w:val="false"/>
                <w:color w:val="000000"/>
                <w:sz w:val="20"/>
              </w:rPr>
              <w:t>
- мәліметтер қорын басқару жүйесінің түрлерін;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технологияларды жіктеу, талдау, жүйелеуді;</w:t>
            </w:r>
            <w:r>
              <w:br/>
            </w:r>
            <w:r>
              <w:rPr>
                <w:rFonts w:ascii="Times New Roman"/>
                <w:b w:val="false"/>
                <w:i w:val="false"/>
                <w:color w:val="000000"/>
                <w:sz w:val="20"/>
              </w:rPr>
              <w:t>
- оқу ақпаратын модульдеуді;</w:t>
            </w:r>
            <w:r>
              <w:br/>
            </w:r>
            <w:r>
              <w:rPr>
                <w:rFonts w:ascii="Times New Roman"/>
                <w:b w:val="false"/>
                <w:i w:val="false"/>
                <w:color w:val="000000"/>
                <w:sz w:val="20"/>
              </w:rPr>
              <w:t>
- сабақтарды жаңа педагогикалық технологиялар бойынша жоспарлауды;</w:t>
            </w:r>
            <w:r>
              <w:br/>
            </w:r>
            <w:r>
              <w:rPr>
                <w:rFonts w:ascii="Times New Roman"/>
                <w:b w:val="false"/>
                <w:i w:val="false"/>
                <w:color w:val="000000"/>
                <w:sz w:val="20"/>
              </w:rPr>
              <w:t>
- практикада педагогикалық технологияларды қолдануды;</w:t>
            </w:r>
            <w:r>
              <w:br/>
            </w:r>
            <w:r>
              <w:rPr>
                <w:rFonts w:ascii="Times New Roman"/>
                <w:b w:val="false"/>
                <w:i w:val="false"/>
                <w:color w:val="000000"/>
                <w:sz w:val="20"/>
              </w:rPr>
              <w:t>
- компьютер, интерактивті тақта, планшет, графикалық планшет, электронды қарындаш, «кері байланыс» тұрақты аппаратын пайдалануды;</w:t>
            </w:r>
            <w:r>
              <w:br/>
            </w:r>
            <w:r>
              <w:rPr>
                <w:rFonts w:ascii="Times New Roman"/>
                <w:b w:val="false"/>
                <w:i w:val="false"/>
                <w:color w:val="000000"/>
                <w:sz w:val="20"/>
              </w:rPr>
              <w:t>
- оқу мақсатында бақылаушы және тестілеу бағдарламаларын, Интернет, электрондық почта, чат қолдануды.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педагогикалық технологиялар:</w:t>
            </w:r>
            <w:r>
              <w:br/>
            </w:r>
            <w:r>
              <w:rPr>
                <w:rFonts w:ascii="Times New Roman"/>
                <w:b w:val="false"/>
                <w:i w:val="false"/>
                <w:color w:val="000000"/>
                <w:sz w:val="20"/>
              </w:rPr>
              <w:t>
Педагогикалық технология түсінігі, түрлері: педагогикалық қарым-қатынаста жеке тұлғаны ізгілендіру және демократияландыруға негізделген, Білім алушылардың іс-әрекетін белсендіру және күшейту негізіндегі, әдістемелік білім жетілдіру және дидактикалық қайта құрастыру негізіндегі, оқыту үрдісін басқару және ұйымдастыру негізіндегі, дамыта оқыту, Қазақстандағы авторлық мектептердегі педагогикалық технологиялар.</w:t>
            </w:r>
            <w:r>
              <w:br/>
            </w:r>
            <w:r>
              <w:rPr>
                <w:rFonts w:ascii="Times New Roman"/>
                <w:b w:val="false"/>
                <w:i w:val="false"/>
                <w:color w:val="000000"/>
                <w:sz w:val="20"/>
              </w:rPr>
              <w:t>
Компьютерлік технология. Мультимедиа технологиясы.</w:t>
            </w:r>
            <w:r>
              <w:br/>
            </w:r>
            <w:r>
              <w:rPr>
                <w:rFonts w:ascii="Times New Roman"/>
                <w:b w:val="false"/>
                <w:i w:val="false"/>
                <w:color w:val="000000"/>
                <w:sz w:val="20"/>
              </w:rPr>
              <w:t>
Желілік технология, Интернет-технология.</w:t>
            </w:r>
            <w:r>
              <w:br/>
            </w:r>
            <w:r>
              <w:rPr>
                <w:rFonts w:ascii="Times New Roman"/>
                <w:b w:val="false"/>
                <w:i w:val="false"/>
                <w:color w:val="000000"/>
                <w:sz w:val="20"/>
              </w:rPr>
              <w:t>
Қашықтықтан оқыту технологиясы.</w:t>
            </w:r>
            <w:r>
              <w:br/>
            </w:r>
            <w:r>
              <w:rPr>
                <w:rFonts w:ascii="Times New Roman"/>
                <w:b w:val="false"/>
                <w:i w:val="false"/>
                <w:color w:val="000000"/>
                <w:sz w:val="20"/>
              </w:rPr>
              <w:t>
Интерактивтік технология</w:t>
            </w:r>
            <w:r>
              <w:br/>
            </w:r>
            <w:r>
              <w:rPr>
                <w:rFonts w:ascii="Times New Roman"/>
                <w:b w:val="false"/>
                <w:i w:val="false"/>
                <w:color w:val="000000"/>
                <w:sz w:val="20"/>
              </w:rPr>
              <w:t>
Ақпараттық-коммуникациялық технология. Электрондық-әдістемелік жүйе жағдайында мұғалімнің әдістемелік жұмысқа дайындығы.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білім алушыларды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білім алушылармен өзара әрекет орнатуды;</w:t>
            </w:r>
            <w:r>
              <w:br/>
            </w:r>
            <w:r>
              <w:rPr>
                <w:rFonts w:ascii="Times New Roman"/>
                <w:b w:val="false"/>
                <w:i w:val="false"/>
                <w:color w:val="000000"/>
                <w:sz w:val="20"/>
              </w:rPr>
              <w:t>
- ынтымақтастық педагогикасы негізінде білім алушылардың танымдық қызметін белсендіруді.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шеберлік негіздері</w:t>
            </w:r>
            <w:r>
              <w:br/>
            </w:r>
            <w:r>
              <w:rPr>
                <w:rFonts w:ascii="Times New Roman"/>
                <w:b w:val="false"/>
                <w:i w:val="false"/>
                <w:color w:val="000000"/>
                <w:sz w:val="20"/>
              </w:rPr>
              <w:t>
Педагогикалық техника, мұғалімнің сөйлеуі. Білім алушылар мен мұғалімнің қарым-қатынас мәдениеті.</w:t>
            </w:r>
            <w:r>
              <w:br/>
            </w:r>
            <w:r>
              <w:rPr>
                <w:rFonts w:ascii="Times New Roman"/>
                <w:b w:val="false"/>
                <w:i w:val="false"/>
                <w:color w:val="000000"/>
                <w:sz w:val="20"/>
              </w:rPr>
              <w:t>
Мұғалімнің оқу-тәрбие үрдісін басқарудағы мұғалім шеберлігі.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1,3,5,10</w:t>
            </w:r>
            <w:r>
              <w:br/>
            </w:r>
            <w:r>
              <w:rPr>
                <w:rFonts w:ascii="Times New Roman"/>
                <w:b w:val="false"/>
                <w:i w:val="false"/>
                <w:color w:val="000000"/>
                <w:sz w:val="20"/>
              </w:rPr>
              <w:t>
КҚ 1,3,5,7</w:t>
            </w:r>
            <w:r>
              <w:br/>
            </w:r>
            <w:r>
              <w:rPr>
                <w:rFonts w:ascii="Times New Roman"/>
                <w:b w:val="false"/>
                <w:i w:val="false"/>
                <w:color w:val="000000"/>
                <w:sz w:val="20"/>
              </w:rPr>
              <w:t>
АҚ 2,4,5,6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менеджмент дамуының бағыттары мен мектептерін;</w:t>
            </w:r>
            <w:r>
              <w:br/>
            </w:r>
            <w:r>
              <w:rPr>
                <w:rFonts w:ascii="Times New Roman"/>
                <w:b w:val="false"/>
                <w:i w:val="false"/>
                <w:color w:val="000000"/>
                <w:sz w:val="20"/>
              </w:rPr>
              <w:t>
- менеджмент жүйесін, мәнін, функцияларын, деңгейлерін;</w:t>
            </w:r>
            <w:r>
              <w:br/>
            </w:r>
            <w:r>
              <w:rPr>
                <w:rFonts w:ascii="Times New Roman"/>
                <w:b w:val="false"/>
                <w:i w:val="false"/>
                <w:color w:val="000000"/>
                <w:sz w:val="20"/>
              </w:rPr>
              <w:t>
- басқару және өзін-өзі басқару әдістерін;</w:t>
            </w:r>
            <w:r>
              <w:br/>
            </w:r>
            <w:r>
              <w:rPr>
                <w:rFonts w:ascii="Times New Roman"/>
                <w:b w:val="false"/>
                <w:i w:val="false"/>
                <w:color w:val="000000"/>
                <w:sz w:val="20"/>
              </w:rPr>
              <w:t>
- микроәлеуметтік басқару принциптерін;</w:t>
            </w:r>
            <w:r>
              <w:br/>
            </w:r>
            <w:r>
              <w:rPr>
                <w:rFonts w:ascii="Times New Roman"/>
                <w:b w:val="false"/>
                <w:i w:val="false"/>
                <w:color w:val="000000"/>
                <w:sz w:val="20"/>
              </w:rPr>
              <w:t>
- менеджер қызметінің спектрін;</w:t>
            </w:r>
            <w:r>
              <w:br/>
            </w:r>
            <w:r>
              <w:rPr>
                <w:rFonts w:ascii="Times New Roman"/>
                <w:b w:val="false"/>
                <w:i w:val="false"/>
                <w:color w:val="000000"/>
                <w:sz w:val="20"/>
              </w:rPr>
              <w:t>
- бизнес-жоспар құрылымын;</w:t>
            </w:r>
            <w:r>
              <w:br/>
            </w:r>
            <w:r>
              <w:rPr>
                <w:rFonts w:ascii="Times New Roman"/>
                <w:b w:val="false"/>
                <w:i w:val="false"/>
                <w:color w:val="000000"/>
                <w:sz w:val="20"/>
              </w:rPr>
              <w:t>
меңгеруі тиіс:</w:t>
            </w:r>
            <w:r>
              <w:br/>
            </w:r>
            <w:r>
              <w:rPr>
                <w:rFonts w:ascii="Times New Roman"/>
                <w:b w:val="false"/>
                <w:i w:val="false"/>
                <w:color w:val="000000"/>
                <w:sz w:val="20"/>
              </w:rPr>
              <w:t>
- адами қарым-қатынастарды реттеуді;</w:t>
            </w:r>
            <w:r>
              <w:br/>
            </w:r>
            <w:r>
              <w:rPr>
                <w:rFonts w:ascii="Times New Roman"/>
                <w:b w:val="false"/>
                <w:i w:val="false"/>
                <w:color w:val="000000"/>
                <w:sz w:val="20"/>
              </w:rPr>
              <w:t>
- басқару әдістерін қолдану;</w:t>
            </w:r>
            <w:r>
              <w:br/>
            </w:r>
            <w:r>
              <w:rPr>
                <w:rFonts w:ascii="Times New Roman"/>
                <w:b w:val="false"/>
                <w:i w:val="false"/>
                <w:color w:val="000000"/>
                <w:sz w:val="20"/>
              </w:rPr>
              <w:t>
- бәсекеге қабілеттілікті қамтамасыз етуді;</w:t>
            </w:r>
            <w:r>
              <w:br/>
            </w:r>
            <w:r>
              <w:rPr>
                <w:rFonts w:ascii="Times New Roman"/>
                <w:b w:val="false"/>
                <w:i w:val="false"/>
                <w:color w:val="000000"/>
                <w:sz w:val="20"/>
              </w:rPr>
              <w:t>
- микроәлеуметтік басқару принциптерін қолдануды;</w:t>
            </w:r>
            <w:r>
              <w:br/>
            </w:r>
            <w:r>
              <w:rPr>
                <w:rFonts w:ascii="Times New Roman"/>
                <w:b w:val="false"/>
                <w:i w:val="false"/>
                <w:color w:val="000000"/>
                <w:sz w:val="20"/>
              </w:rPr>
              <w:t>
- қызметкерлерге жеке қарым-қатынас табуды;</w:t>
            </w:r>
            <w:r>
              <w:br/>
            </w:r>
            <w:r>
              <w:rPr>
                <w:rFonts w:ascii="Times New Roman"/>
                <w:b w:val="false"/>
                <w:i w:val="false"/>
                <w:color w:val="000000"/>
                <w:sz w:val="20"/>
              </w:rPr>
              <w:t>
- бизнес-жоспар жасақтауды.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негіздері</w:t>
            </w:r>
            <w:r>
              <w:br/>
            </w:r>
            <w:r>
              <w:rPr>
                <w:rFonts w:ascii="Times New Roman"/>
                <w:b w:val="false"/>
                <w:i w:val="false"/>
                <w:color w:val="000000"/>
                <w:sz w:val="20"/>
              </w:rPr>
              <w:t>
Менеджмент ғылым ретінде. Басқару ойлары теориясының дамуы. Менеджменттің ғылым ретінде дамуының бағыттары мен мектептері.</w:t>
            </w:r>
            <w:r>
              <w:br/>
            </w:r>
            <w:r>
              <w:rPr>
                <w:rFonts w:ascii="Times New Roman"/>
                <w:b w:val="false"/>
                <w:i w:val="false"/>
                <w:color w:val="000000"/>
                <w:sz w:val="20"/>
              </w:rPr>
              <w:t>
Адамдардың жүріс-тұрысы мен қарым-қатынасы. Басқару ғылымы.</w:t>
            </w:r>
            <w:r>
              <w:br/>
            </w:r>
            <w:r>
              <w:rPr>
                <w:rFonts w:ascii="Times New Roman"/>
                <w:b w:val="false"/>
                <w:i w:val="false"/>
                <w:color w:val="000000"/>
                <w:sz w:val="20"/>
              </w:rPr>
              <w:t>
Басқару мәдениетін қалыптастыру.</w:t>
            </w:r>
            <w:r>
              <w:br/>
            </w:r>
            <w:r>
              <w:rPr>
                <w:rFonts w:ascii="Times New Roman"/>
                <w:b w:val="false"/>
                <w:i w:val="false"/>
                <w:color w:val="000000"/>
                <w:sz w:val="20"/>
              </w:rPr>
              <w:t>
Басқару әдістері. Менеджмент жүйесі. Өзін-өзі басқару әдістері. Кәсіпорынды бәсекеге қабілеттікпен қамтамасыз ету.</w:t>
            </w:r>
            <w:r>
              <w:br/>
            </w:r>
            <w:r>
              <w:rPr>
                <w:rFonts w:ascii="Times New Roman"/>
                <w:b w:val="false"/>
                <w:i w:val="false"/>
                <w:color w:val="000000"/>
                <w:sz w:val="20"/>
              </w:rPr>
              <w:t>
</w:t>
            </w:r>
            <w:r>
              <w:rPr>
                <w:rFonts w:ascii="Times New Roman"/>
                <w:b w:val="false"/>
                <w:i/>
                <w:color w:val="000000"/>
                <w:sz w:val="20"/>
              </w:rPr>
              <w:t>Менеджмент мазмұны, әдістері мен қызметі.</w:t>
            </w:r>
            <w:r>
              <w:br/>
            </w:r>
            <w:r>
              <w:rPr>
                <w:rFonts w:ascii="Times New Roman"/>
                <w:b w:val="false"/>
                <w:i w:val="false"/>
                <w:color w:val="000000"/>
                <w:sz w:val="20"/>
              </w:rPr>
              <w:t>
Ішкі және сыртқы ортаны басқарудың кешенді жүйесі.</w:t>
            </w:r>
            <w:r>
              <w:br/>
            </w:r>
            <w:r>
              <w:rPr>
                <w:rFonts w:ascii="Times New Roman"/>
                <w:b w:val="false"/>
                <w:i w:val="false"/>
                <w:color w:val="000000"/>
                <w:sz w:val="20"/>
              </w:rPr>
              <w:t>
Басқару қызметі.</w:t>
            </w:r>
            <w:r>
              <w:br/>
            </w:r>
            <w:r>
              <w:rPr>
                <w:rFonts w:ascii="Times New Roman"/>
                <w:b w:val="false"/>
                <w:i w:val="false"/>
                <w:color w:val="000000"/>
                <w:sz w:val="20"/>
              </w:rPr>
              <w:t>
Дәстүрден тыс ғылыми басқару.</w:t>
            </w:r>
            <w:r>
              <w:br/>
            </w:r>
            <w:r>
              <w:rPr>
                <w:rFonts w:ascii="Times New Roman"/>
                <w:b w:val="false"/>
                <w:i w:val="false"/>
                <w:color w:val="000000"/>
                <w:sz w:val="20"/>
              </w:rPr>
              <w:t>
Менеджмент деңгейлері.</w:t>
            </w:r>
            <w:r>
              <w:br/>
            </w:r>
            <w:r>
              <w:rPr>
                <w:rFonts w:ascii="Times New Roman"/>
                <w:b w:val="false"/>
                <w:i w:val="false"/>
                <w:color w:val="000000"/>
                <w:sz w:val="20"/>
              </w:rPr>
              <w:t>
Басқару аппаратының қызметтік мақсаттары. Микроәлеуметтік басқару принциптері.</w:t>
            </w:r>
            <w:r>
              <w:br/>
            </w:r>
            <w:r>
              <w:rPr>
                <w:rFonts w:ascii="Times New Roman"/>
                <w:b w:val="false"/>
                <w:i w:val="false"/>
                <w:color w:val="000000"/>
                <w:sz w:val="20"/>
              </w:rPr>
              <w:t>
</w:t>
            </w:r>
            <w:r>
              <w:rPr>
                <w:rFonts w:ascii="Times New Roman"/>
                <w:b w:val="false"/>
                <w:i/>
                <w:color w:val="000000"/>
                <w:sz w:val="20"/>
              </w:rPr>
              <w:t>Кәсіпорын менеджері және басқару тиімділігі.</w:t>
            </w:r>
            <w:r>
              <w:br/>
            </w:r>
            <w:r>
              <w:rPr>
                <w:rFonts w:ascii="Times New Roman"/>
                <w:b w:val="false"/>
                <w:i w:val="false"/>
                <w:color w:val="000000"/>
                <w:sz w:val="20"/>
              </w:rPr>
              <w:t>
Менеджер басқарушы ретінде.</w:t>
            </w:r>
            <w:r>
              <w:br/>
            </w:r>
            <w:r>
              <w:rPr>
                <w:rFonts w:ascii="Times New Roman"/>
                <w:b w:val="false"/>
                <w:i w:val="false"/>
                <w:color w:val="000000"/>
                <w:sz w:val="20"/>
              </w:rPr>
              <w:t>
Қызметкерлерге жеке қарым-қатынас. Менеджер қызметінің кең ауқымдылығы. Жоспар құру. Жұмыстың жоғарғы нәтижелілігі.</w:t>
            </w:r>
            <w:r>
              <w:br/>
            </w:r>
            <w:r>
              <w:rPr>
                <w:rFonts w:ascii="Times New Roman"/>
                <w:b w:val="false"/>
                <w:i w:val="false"/>
                <w:color w:val="000000"/>
                <w:sz w:val="20"/>
              </w:rPr>
              <w:t>
Жоспарлау -кәсіпорынды басқару жүйесі ретінде.</w:t>
            </w:r>
            <w:r>
              <w:br/>
            </w:r>
            <w:r>
              <w:rPr>
                <w:rFonts w:ascii="Times New Roman"/>
                <w:b w:val="false"/>
                <w:i w:val="false"/>
                <w:color w:val="000000"/>
                <w:sz w:val="20"/>
              </w:rPr>
              <w:t>
Бизнес – жоспар. Бизнес – жоспар құрылымы. Кәсіпорынды басқару жүйесіндегі бизнес – жоспардың орны.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xml:space="preserve">
КҚ 2,5,7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тілдің негізгі бірліктерін және қарапайым коммуникативтік тапсырмаларды шешуде қолдануды;</w:t>
            </w:r>
            <w:r>
              <w:br/>
            </w:r>
            <w:r>
              <w:rPr>
                <w:rFonts w:ascii="Times New Roman"/>
                <w:b w:val="false"/>
                <w:i w:val="false"/>
                <w:color w:val="000000"/>
                <w:sz w:val="20"/>
              </w:rPr>
              <w:t>
- әліпби әріптерін графикалық дұрыс жазылуын, дыбыстық, әріптік сәйкестікті және айналасындағылар мен қызығушылықтарына қатысты лексикалық бірліктерді сәйкесінше пайдалануды;</w:t>
            </w:r>
            <w:r>
              <w:br/>
            </w:r>
            <w:r>
              <w:rPr>
                <w:rFonts w:ascii="Times New Roman"/>
                <w:b w:val="false"/>
                <w:i w:val="false"/>
                <w:color w:val="000000"/>
                <w:sz w:val="20"/>
              </w:rPr>
              <w:t>
- тілдік іс-әрекетте түрлерін (тыңдап-түсіну, оқу, сөйлеу, жазу);</w:t>
            </w:r>
            <w:r>
              <w:br/>
            </w:r>
            <w:r>
              <w:rPr>
                <w:rFonts w:ascii="Times New Roman"/>
                <w:b w:val="false"/>
                <w:i w:val="false"/>
                <w:color w:val="000000"/>
                <w:sz w:val="20"/>
              </w:rPr>
              <w:t>
- тұрмыстық, қоғамдық-саяси, әдеби, ғылыми-педагогикалық тақырыптарға ауызша диалог және монологтық сөйлеуді қолдануды;</w:t>
            </w:r>
            <w:r>
              <w:br/>
            </w:r>
            <w:r>
              <w:rPr>
                <w:rFonts w:ascii="Times New Roman"/>
                <w:b w:val="false"/>
                <w:i w:val="false"/>
                <w:color w:val="000000"/>
                <w:sz w:val="20"/>
              </w:rPr>
              <w:t>
- диалогтық әңгімені жазбаша беруді немесе әңгімені диалог түрінде беруді;</w:t>
            </w:r>
            <w:r>
              <w:br/>
            </w:r>
            <w:r>
              <w:rPr>
                <w:rFonts w:ascii="Times New Roman"/>
                <w:b w:val="false"/>
                <w:i w:val="false"/>
                <w:color w:val="000000"/>
                <w:sz w:val="20"/>
              </w:rPr>
              <w:t>
- шығарма мазмұнын өте қысқа күйінде (6-8 сөйлеммен) беру жолдарын;</w:t>
            </w:r>
            <w:r>
              <w:br/>
            </w:r>
            <w:r>
              <w:rPr>
                <w:rFonts w:ascii="Times New Roman"/>
                <w:b w:val="false"/>
                <w:i w:val="false"/>
                <w:color w:val="000000"/>
                <w:sz w:val="20"/>
              </w:rPr>
              <w:t>
- өздігінен шығарма жазуды, әңгіме құрастыруды, суреттерді сипаттап беруді;</w:t>
            </w:r>
            <w:r>
              <w:br/>
            </w:r>
            <w:r>
              <w:rPr>
                <w:rFonts w:ascii="Times New Roman"/>
                <w:b w:val="false"/>
                <w:i w:val="false"/>
                <w:color w:val="000000"/>
                <w:sz w:val="20"/>
              </w:rPr>
              <w:t>
істей білуі тиіс:</w:t>
            </w:r>
            <w:r>
              <w:br/>
            </w:r>
            <w:r>
              <w:rPr>
                <w:rFonts w:ascii="Times New Roman"/>
                <w:b w:val="false"/>
                <w:i w:val="false"/>
                <w:color w:val="000000"/>
                <w:sz w:val="20"/>
              </w:rPr>
              <w:t>
- қарым-қатынас жасау мақсатында дұрыс дауыс ырғағын пайдалануды;</w:t>
            </w:r>
            <w:r>
              <w:br/>
            </w:r>
            <w:r>
              <w:rPr>
                <w:rFonts w:ascii="Times New Roman"/>
                <w:b w:val="false"/>
                <w:i w:val="false"/>
                <w:color w:val="000000"/>
                <w:sz w:val="20"/>
              </w:rPr>
              <w:t>
- сәлемдесу, рахмет айту, қоштасу, кешірім сұрау кезінде қысқа сөз тіркестерін пайдалануды;</w:t>
            </w:r>
            <w:r>
              <w:br/>
            </w:r>
            <w:r>
              <w:rPr>
                <w:rFonts w:ascii="Times New Roman"/>
                <w:b w:val="false"/>
                <w:i w:val="false"/>
                <w:color w:val="000000"/>
                <w:sz w:val="20"/>
              </w:rPr>
              <w:t>
- сөзді түсініп, қабылдауды, түсінуге берілген тапсырманы орындауды;</w:t>
            </w:r>
            <w:r>
              <w:br/>
            </w:r>
            <w:r>
              <w:rPr>
                <w:rFonts w:ascii="Times New Roman"/>
                <w:b w:val="false"/>
                <w:i w:val="false"/>
                <w:color w:val="000000"/>
                <w:sz w:val="20"/>
              </w:rPr>
              <w:t>
- жай және құрмалас, лепті және сұраулы сөйлемдерді грамматикалық тұрғыдан дұрыс құруды;</w:t>
            </w:r>
            <w:r>
              <w:br/>
            </w:r>
            <w:r>
              <w:rPr>
                <w:rFonts w:ascii="Times New Roman"/>
                <w:b w:val="false"/>
                <w:i w:val="false"/>
                <w:color w:val="000000"/>
                <w:sz w:val="20"/>
              </w:rPr>
              <w:t>
- орта мектеп деңгейіндегі сөздік қорында 800-1000 сөзді қолдануы қажет, 1 курс–750-850; 2 курс–700-800; 3 курс–450-500;</w:t>
            </w:r>
            <w:r>
              <w:br/>
            </w:r>
            <w:r>
              <w:rPr>
                <w:rFonts w:ascii="Times New Roman"/>
                <w:b w:val="false"/>
                <w:i w:val="false"/>
                <w:color w:val="000000"/>
                <w:sz w:val="20"/>
              </w:rPr>
              <w:t>
- әңгімелесудегі этикет нормаларын сақтай отырып, диалог жүргізуді;</w:t>
            </w:r>
            <w:r>
              <w:br/>
            </w:r>
            <w:r>
              <w:rPr>
                <w:rFonts w:ascii="Times New Roman"/>
                <w:b w:val="false"/>
                <w:i w:val="false"/>
                <w:color w:val="000000"/>
                <w:sz w:val="20"/>
              </w:rPr>
              <w:t>
- шетел тілі өкілімен әңгімеге өздігінен араласуды, ойын қорытындылауды, әңгімені аяқтауды;</w:t>
            </w:r>
            <w:r>
              <w:br/>
            </w:r>
            <w:r>
              <w:rPr>
                <w:rFonts w:ascii="Times New Roman"/>
                <w:b w:val="false"/>
                <w:i w:val="false"/>
                <w:color w:val="000000"/>
                <w:sz w:val="20"/>
              </w:rPr>
              <w:t>
- сөздіктің көмегімен ағылшын тілінен түрлі құжаттарды жазбаша аударуды;</w:t>
            </w:r>
            <w:r>
              <w:br/>
            </w:r>
            <w:r>
              <w:rPr>
                <w:rFonts w:ascii="Times New Roman"/>
                <w:b w:val="false"/>
                <w:i w:val="false"/>
                <w:color w:val="000000"/>
                <w:sz w:val="20"/>
              </w:rPr>
              <w:t>
- өзі туралы хабарлама жасауды, суреттерді сипаттауды;</w:t>
            </w:r>
            <w:r>
              <w:br/>
            </w:r>
            <w:r>
              <w:rPr>
                <w:rFonts w:ascii="Times New Roman"/>
                <w:b w:val="false"/>
                <w:i w:val="false"/>
                <w:color w:val="000000"/>
                <w:sz w:val="20"/>
              </w:rPr>
              <w:t>
- таныс тілдік материал аясында құрылған мәтіндерді оқылу ережелерін, дауыс ырғағын сақтай отырып мәнерлеп оқуды;</w:t>
            </w:r>
            <w:r>
              <w:br/>
            </w:r>
            <w:r>
              <w:rPr>
                <w:rFonts w:ascii="Times New Roman"/>
                <w:b w:val="false"/>
                <w:i w:val="false"/>
                <w:color w:val="000000"/>
                <w:sz w:val="20"/>
              </w:rPr>
              <w:t>
- мәтіннің жалпы мазмұнын екі тілдік сөздікті пайдалана отырып баяндауды;</w:t>
            </w:r>
            <w:r>
              <w:br/>
            </w:r>
            <w:r>
              <w:rPr>
                <w:rFonts w:ascii="Times New Roman"/>
                <w:b w:val="false"/>
                <w:i w:val="false"/>
                <w:color w:val="000000"/>
                <w:sz w:val="20"/>
              </w:rPr>
              <w:t>
- қысқа мәтіндерді кеңейтуді, аталған нәрселерді сәйкестендіруді немесе ұқсастықтарды көрсете отырып дәлелдеуді;</w:t>
            </w:r>
            <w:r>
              <w:br/>
            </w:r>
            <w:r>
              <w:rPr>
                <w:rFonts w:ascii="Times New Roman"/>
                <w:b w:val="false"/>
                <w:i w:val="false"/>
                <w:color w:val="000000"/>
                <w:sz w:val="20"/>
              </w:rPr>
              <w:t>
- өзі, отбасы, достары туралы мағлұматтар жазуды;</w:t>
            </w:r>
            <w:r>
              <w:br/>
            </w:r>
            <w:r>
              <w:rPr>
                <w:rFonts w:ascii="Times New Roman"/>
                <w:b w:val="false"/>
                <w:i w:val="false"/>
                <w:color w:val="000000"/>
                <w:sz w:val="20"/>
              </w:rPr>
              <w:t>
- пән бойынша бағдарламада көрсетілген тақырыпта хат жазуды;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тілдік іс-әрекеттің және сөйлесудің диалогтық формалары түрлерінен (тыңдап-түсіну, оқу, сөйлеу, жазу);</w:t>
            </w:r>
            <w:r>
              <w:br/>
            </w:r>
            <w:r>
              <w:rPr>
                <w:rFonts w:ascii="Times New Roman"/>
                <w:b w:val="false"/>
                <w:i w:val="false"/>
                <w:color w:val="000000"/>
                <w:sz w:val="20"/>
              </w:rPr>
              <w:t>
- тұрмыстық, қоғамдық-саяси, әдеби және ғылыми-педагогикалық тақырыптар көлемінде ауызша диалогтық және монологтық сөйлеуден;</w:t>
            </w:r>
            <w:r>
              <w:br/>
            </w:r>
            <w:r>
              <w:rPr>
                <w:rFonts w:ascii="Times New Roman"/>
                <w:b w:val="false"/>
                <w:i w:val="false"/>
                <w:color w:val="000000"/>
                <w:sz w:val="20"/>
              </w:rPr>
              <w:t>
- диалогтық әңгімені жазбаша беруді немесе әңгімені диалог түрінде беруден.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(ағылшын) тілі практикумы:</w:t>
            </w:r>
            <w:r>
              <w:br/>
            </w:r>
            <w:r>
              <w:rPr>
                <w:rFonts w:ascii="Times New Roman"/>
                <w:b w:val="false"/>
                <w:i w:val="false"/>
                <w:color w:val="000000"/>
                <w:sz w:val="20"/>
              </w:rPr>
              <w:t>
Жазбаша және ауызша сөйлеу машығы.</w:t>
            </w:r>
            <w:r>
              <w:br/>
            </w:r>
            <w:r>
              <w:rPr>
                <w:rFonts w:ascii="Times New Roman"/>
                <w:b w:val="false"/>
                <w:i w:val="false"/>
                <w:color w:val="000000"/>
                <w:sz w:val="20"/>
              </w:rPr>
              <w:t>
Берілген мәтін бойынша сөйлеу және тыңдап-тыңдап түсіну, диалогтық және монологтық сөйлеу. Оқу: ішінен және дауыстап оқу. Жазу.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грамматиканың ғылым ретіндегі анықтамасын, оның басқа ғылымдармен байланысын;</w:t>
            </w:r>
            <w:r>
              <w:br/>
            </w:r>
            <w:r>
              <w:rPr>
                <w:rFonts w:ascii="Times New Roman"/>
                <w:b w:val="false"/>
                <w:i w:val="false"/>
                <w:color w:val="000000"/>
                <w:sz w:val="20"/>
              </w:rPr>
              <w:t>
- шетел тілі грамматикасының негізгі бірліктерін;</w:t>
            </w:r>
            <w:r>
              <w:br/>
            </w:r>
            <w:r>
              <w:rPr>
                <w:rFonts w:ascii="Times New Roman"/>
                <w:b w:val="false"/>
                <w:i w:val="false"/>
                <w:color w:val="000000"/>
                <w:sz w:val="20"/>
              </w:rPr>
              <w:t>
- шетел тілі грамматикасының негізгі категорияларын;</w:t>
            </w:r>
            <w:r>
              <w:br/>
            </w:r>
            <w:r>
              <w:rPr>
                <w:rFonts w:ascii="Times New Roman"/>
                <w:b w:val="false"/>
                <w:i w:val="false"/>
                <w:color w:val="000000"/>
                <w:sz w:val="20"/>
              </w:rPr>
              <w:t>
- грамматикалық талдау әдістерін;</w:t>
            </w:r>
            <w:r>
              <w:br/>
            </w:r>
            <w:r>
              <w:rPr>
                <w:rFonts w:ascii="Times New Roman"/>
                <w:b w:val="false"/>
                <w:i w:val="false"/>
                <w:color w:val="000000"/>
                <w:sz w:val="20"/>
              </w:rPr>
              <w:t>
істей білуі тиіс:</w:t>
            </w:r>
            <w:r>
              <w:br/>
            </w:r>
            <w:r>
              <w:rPr>
                <w:rFonts w:ascii="Times New Roman"/>
                <w:b w:val="false"/>
                <w:i w:val="false"/>
                <w:color w:val="000000"/>
                <w:sz w:val="20"/>
              </w:rPr>
              <w:t>
- сөйлемнің құрылымын, сөйлемдегі сөздердің орын тәртібін анықтады;</w:t>
            </w:r>
            <w:r>
              <w:br/>
            </w:r>
            <w:r>
              <w:rPr>
                <w:rFonts w:ascii="Times New Roman"/>
                <w:b w:val="false"/>
                <w:i w:val="false"/>
                <w:color w:val="000000"/>
                <w:sz w:val="20"/>
              </w:rPr>
              <w:t>
- негізгі сөйлем мүшелері мен көмекші сөйлем мүшелері айыруды және анықтауды;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атаулы және қызметтік сөйлем мүшелерін анықтаудан;</w:t>
            </w:r>
            <w:r>
              <w:br/>
            </w:r>
            <w:r>
              <w:rPr>
                <w:rFonts w:ascii="Times New Roman"/>
                <w:b w:val="false"/>
                <w:i w:val="false"/>
                <w:color w:val="000000"/>
                <w:sz w:val="20"/>
              </w:rPr>
              <w:t>
- жай және құрама сөйлемдерді сөйлем мүшелеріне жіктеуден.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грамматика</w:t>
            </w:r>
            <w:r>
              <w:rPr>
                <w:rFonts w:ascii="Times New Roman"/>
                <w:b w:val="false"/>
                <w:i w:val="false"/>
                <w:color w:val="000000"/>
                <w:sz w:val="20"/>
              </w:rPr>
              <w:t>: Теориялық грамматика пәні. Морфология.</w:t>
            </w:r>
            <w:r>
              <w:br/>
            </w:r>
            <w:r>
              <w:rPr>
                <w:rFonts w:ascii="Times New Roman"/>
                <w:b w:val="false"/>
                <w:i w:val="false"/>
                <w:color w:val="000000"/>
                <w:sz w:val="20"/>
              </w:rPr>
              <w:t>
Негізгі сөйлем мүшелері. Сөйлемнің көмекші мүшелері.</w:t>
            </w:r>
            <w:r>
              <w:br/>
            </w:r>
            <w:r>
              <w:rPr>
                <w:rFonts w:ascii="Times New Roman"/>
                <w:b w:val="false"/>
                <w:i w:val="false"/>
                <w:color w:val="000000"/>
                <w:sz w:val="20"/>
              </w:rPr>
              <w:t>
Синтаксис. Жәй сөйлем. Құрмалас сөйлем.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сөз таптарының классификациясын, шетел тілі сөз таптарының ана тілі сөз таптарынан айырмашылығын;</w:t>
            </w:r>
            <w:r>
              <w:br/>
            </w:r>
            <w:r>
              <w:rPr>
                <w:rFonts w:ascii="Times New Roman"/>
                <w:b w:val="false"/>
                <w:i w:val="false"/>
                <w:color w:val="000000"/>
                <w:sz w:val="20"/>
              </w:rPr>
              <w:t>
- тәуелді септеудің ережесін және оны пайдалануын;</w:t>
            </w:r>
            <w:r>
              <w:br/>
            </w:r>
            <w:r>
              <w:rPr>
                <w:rFonts w:ascii="Times New Roman"/>
                <w:b w:val="false"/>
                <w:i w:val="false"/>
                <w:color w:val="000000"/>
                <w:sz w:val="20"/>
              </w:rPr>
              <w:t>
- ағылшын тілі есімдіктер жүйесін;</w:t>
            </w:r>
            <w:r>
              <w:br/>
            </w:r>
            <w:r>
              <w:rPr>
                <w:rFonts w:ascii="Times New Roman"/>
                <w:b w:val="false"/>
                <w:i w:val="false"/>
                <w:color w:val="000000"/>
                <w:sz w:val="20"/>
              </w:rPr>
              <w:t>
- үстеу мен сын есімнің шырайларының жасалу жолдарын;</w:t>
            </w:r>
            <w:r>
              <w:br/>
            </w:r>
            <w:r>
              <w:rPr>
                <w:rFonts w:ascii="Times New Roman"/>
                <w:b w:val="false"/>
                <w:i w:val="false"/>
                <w:color w:val="000000"/>
                <w:sz w:val="20"/>
              </w:rPr>
              <w:t>
- сандық және реттік сан есімдерді айыруды және олардың қызметін;</w:t>
            </w:r>
            <w:r>
              <w:br/>
            </w:r>
            <w:r>
              <w:rPr>
                <w:rFonts w:ascii="Times New Roman"/>
                <w:b w:val="false"/>
                <w:i w:val="false"/>
                <w:color w:val="000000"/>
                <w:sz w:val="20"/>
              </w:rPr>
              <w:t>
- артиклдердің түрлерін;</w:t>
            </w:r>
            <w:r>
              <w:br/>
            </w:r>
            <w:r>
              <w:rPr>
                <w:rFonts w:ascii="Times New Roman"/>
                <w:b w:val="false"/>
                <w:i w:val="false"/>
                <w:color w:val="000000"/>
                <w:sz w:val="20"/>
              </w:rPr>
              <w:t>
- Indefinite, Continuous, Perfect, Perfect Continuous шақтарын;</w:t>
            </w:r>
            <w:r>
              <w:br/>
            </w:r>
            <w:r>
              <w:rPr>
                <w:rFonts w:ascii="Times New Roman"/>
                <w:b w:val="false"/>
                <w:i w:val="false"/>
                <w:color w:val="000000"/>
                <w:sz w:val="20"/>
              </w:rPr>
              <w:t>
- етістіктің түрлерін, ырықты және ырықсыз етіс түрлерінің жасалу жолдарын;</w:t>
            </w:r>
            <w:r>
              <w:br/>
            </w:r>
            <w:r>
              <w:rPr>
                <w:rFonts w:ascii="Times New Roman"/>
                <w:b w:val="false"/>
                <w:i w:val="false"/>
                <w:color w:val="000000"/>
                <w:sz w:val="20"/>
              </w:rPr>
              <w:t>
- шақтардың байланысу ережесін, төл сөзді төлеу сөзге айналдыруын;</w:t>
            </w:r>
            <w:r>
              <w:br/>
            </w:r>
            <w:r>
              <w:rPr>
                <w:rFonts w:ascii="Times New Roman"/>
                <w:b w:val="false"/>
                <w:i w:val="false"/>
                <w:color w:val="000000"/>
                <w:sz w:val="20"/>
              </w:rPr>
              <w:t>
- бұйрық райдың жасалуын, оның аспектілерін;</w:t>
            </w:r>
            <w:r>
              <w:br/>
            </w:r>
            <w:r>
              <w:rPr>
                <w:rFonts w:ascii="Times New Roman"/>
                <w:b w:val="false"/>
                <w:i w:val="false"/>
                <w:color w:val="000000"/>
                <w:sz w:val="20"/>
              </w:rPr>
              <w:t>
- ағылшын тіліндегі модальды етістіктерді және оның баламаларын;</w:t>
            </w:r>
            <w:r>
              <w:br/>
            </w:r>
            <w:r>
              <w:rPr>
                <w:rFonts w:ascii="Times New Roman"/>
                <w:b w:val="false"/>
                <w:i w:val="false"/>
                <w:color w:val="000000"/>
                <w:sz w:val="20"/>
              </w:rPr>
              <w:t>
істей білуі тиіс:</w:t>
            </w:r>
            <w:r>
              <w:br/>
            </w:r>
            <w:r>
              <w:rPr>
                <w:rFonts w:ascii="Times New Roman"/>
                <w:b w:val="false"/>
                <w:i w:val="false"/>
                <w:color w:val="000000"/>
                <w:sz w:val="20"/>
              </w:rPr>
              <w:t>
- зат есімнің көпше түрін дұрыс пайдалануды;</w:t>
            </w:r>
            <w:r>
              <w:br/>
            </w:r>
            <w:r>
              <w:rPr>
                <w:rFonts w:ascii="Times New Roman"/>
                <w:b w:val="false"/>
                <w:i w:val="false"/>
                <w:color w:val="000000"/>
                <w:sz w:val="20"/>
              </w:rPr>
              <w:t>
- үстеудің сөйлемдегі орны мен оның қызметін айыруды;</w:t>
            </w:r>
            <w:r>
              <w:br/>
            </w:r>
            <w:r>
              <w:rPr>
                <w:rFonts w:ascii="Times New Roman"/>
                <w:b w:val="false"/>
                <w:i w:val="false"/>
                <w:color w:val="000000"/>
                <w:sz w:val="20"/>
              </w:rPr>
              <w:t>
- сандық және реттік сан есімдерді жасауды;</w:t>
            </w:r>
            <w:r>
              <w:br/>
            </w:r>
            <w:r>
              <w:rPr>
                <w:rFonts w:ascii="Times New Roman"/>
                <w:b w:val="false"/>
                <w:i w:val="false"/>
                <w:color w:val="000000"/>
                <w:sz w:val="20"/>
              </w:rPr>
              <w:t>
- артиклдің негізгі қызметін анықтауды;</w:t>
            </w:r>
            <w:r>
              <w:br/>
            </w:r>
            <w:r>
              <w:rPr>
                <w:rFonts w:ascii="Times New Roman"/>
                <w:b w:val="false"/>
                <w:i w:val="false"/>
                <w:color w:val="000000"/>
                <w:sz w:val="20"/>
              </w:rPr>
              <w:t>
- сөйлемнің төрт түрін құруды;</w:t>
            </w:r>
            <w:r>
              <w:br/>
            </w:r>
            <w:r>
              <w:rPr>
                <w:rFonts w:ascii="Times New Roman"/>
                <w:b w:val="false"/>
                <w:i w:val="false"/>
                <w:color w:val="000000"/>
                <w:sz w:val="20"/>
              </w:rPr>
              <w:t>
- ағылшын тіліндегі модальды етістіктерді және оның баламаларын әр түрлі шақтарда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сөз таптарын құру мен өзгертуден;</w:t>
            </w:r>
            <w:r>
              <w:br/>
            </w:r>
            <w:r>
              <w:rPr>
                <w:rFonts w:ascii="Times New Roman"/>
                <w:b w:val="false"/>
                <w:i w:val="false"/>
                <w:color w:val="000000"/>
                <w:sz w:val="20"/>
              </w:rPr>
              <w:t>
- шақтарды сәйкестендіру ережелерін қолданудан;</w:t>
            </w:r>
            <w:r>
              <w:br/>
            </w:r>
            <w:r>
              <w:rPr>
                <w:rFonts w:ascii="Times New Roman"/>
                <w:b w:val="false"/>
                <w:i w:val="false"/>
                <w:color w:val="000000"/>
                <w:sz w:val="20"/>
              </w:rPr>
              <w:t>
- жақсыз етістіктерді анықтау және қолданудан.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Практикалық грамматика:</w:t>
            </w:r>
            <w:r>
              <w:br/>
            </w:r>
            <w:r>
              <w:rPr>
                <w:rFonts w:ascii="Times New Roman"/>
                <w:b w:val="false"/>
                <w:i w:val="false"/>
                <w:color w:val="000000"/>
                <w:sz w:val="20"/>
              </w:rPr>
              <w:t>
Сөз таптары. Етістіктің шақтық формалары. Ырықты және ырықсыз етіс түрлері. Модальды етістік және оның баламалары. Шақтардың байланысуы. Ағылшын тілі сөйлемінің құрылымы. Сұрақтардың түрлері. Зат есім (көпше түрі және тәуелді септеу). Есімдік: тәуелді, сілтеу белгісіз т.б. Сын есім. Үстеу. Шырайлары. Сан есім: сандық және реттік. Артикль.</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1,3,4,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фонетиканың басқада лингвистикалық және лингвистикалық емес ғылымдармен байланысын;</w:t>
            </w:r>
            <w:r>
              <w:br/>
            </w:r>
            <w:r>
              <w:rPr>
                <w:rFonts w:ascii="Times New Roman"/>
                <w:b w:val="false"/>
                <w:i w:val="false"/>
                <w:color w:val="000000"/>
                <w:sz w:val="20"/>
              </w:rPr>
              <w:t>
- фонетиканың түрлерін;</w:t>
            </w:r>
            <w:r>
              <w:br/>
            </w:r>
            <w:r>
              <w:rPr>
                <w:rFonts w:ascii="Times New Roman"/>
                <w:b w:val="false"/>
                <w:i w:val="false"/>
                <w:color w:val="000000"/>
                <w:sz w:val="20"/>
              </w:rPr>
              <w:t>
- интонациялық және акцент компоненті туралы ұғымды;</w:t>
            </w:r>
            <w:r>
              <w:br/>
            </w:r>
            <w:r>
              <w:rPr>
                <w:rFonts w:ascii="Times New Roman"/>
                <w:b w:val="false"/>
                <w:i w:val="false"/>
                <w:color w:val="000000"/>
                <w:sz w:val="20"/>
              </w:rPr>
              <w:t>
- Британ әдеби тілінің негізгі түрлерін;</w:t>
            </w:r>
            <w:r>
              <w:br/>
            </w:r>
            <w:r>
              <w:rPr>
                <w:rFonts w:ascii="Times New Roman"/>
                <w:b w:val="false"/>
                <w:i w:val="false"/>
                <w:color w:val="000000"/>
                <w:sz w:val="20"/>
              </w:rPr>
              <w:t>
- АҚШ-ғы үш негізгі диалектіні жүйелеуді;</w:t>
            </w:r>
            <w:r>
              <w:br/>
            </w:r>
            <w:r>
              <w:rPr>
                <w:rFonts w:ascii="Times New Roman"/>
                <w:b w:val="false"/>
                <w:i w:val="false"/>
                <w:color w:val="000000"/>
                <w:sz w:val="20"/>
              </w:rPr>
              <w:t>
істей білуі тиіс:</w:t>
            </w:r>
            <w:r>
              <w:br/>
            </w:r>
            <w:r>
              <w:rPr>
                <w:rFonts w:ascii="Times New Roman"/>
                <w:b w:val="false"/>
                <w:i w:val="false"/>
                <w:color w:val="000000"/>
                <w:sz w:val="20"/>
              </w:rPr>
              <w:t>
- Британ аралының өзіндік дыбыстау ерекшеліктері мен Америка Құрама Штатының өзіндік дыбыстау ерекшеліктерін айыруды;</w:t>
            </w:r>
            <w:r>
              <w:br/>
            </w:r>
            <w:r>
              <w:rPr>
                <w:rFonts w:ascii="Times New Roman"/>
                <w:b w:val="false"/>
                <w:i w:val="false"/>
                <w:color w:val="000000"/>
                <w:sz w:val="20"/>
              </w:rPr>
              <w:t>
- шетел тілінде екпіннің үш түрін анықтауды;</w:t>
            </w:r>
            <w:r>
              <w:br/>
            </w:r>
            <w:r>
              <w:rPr>
                <w:rFonts w:ascii="Times New Roman"/>
                <w:b w:val="false"/>
                <w:i w:val="false"/>
                <w:color w:val="000000"/>
                <w:sz w:val="20"/>
              </w:rPr>
              <w:t>
- шетел тілі сөйлемдерін дұрыс интонациямен айтуды.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фонетикалық және орфографиялық буынға бөлудің негізі ережелерін меңгеруден.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фонетика:</w:t>
            </w:r>
            <w:r>
              <w:br/>
            </w:r>
            <w:r>
              <w:rPr>
                <w:rFonts w:ascii="Times New Roman"/>
                <w:b w:val="false"/>
                <w:i w:val="false"/>
                <w:color w:val="000000"/>
                <w:sz w:val="20"/>
              </w:rPr>
              <w:t>
Теориялық фонетика пәні. Ағылшын тілінің фонетикалық құрылымы. Британ аралының өзіндік дыбыстау ерекшеліктері. Америка Құрама Штатының өзіндік дыбыстау ерекшеліктері. Сөйлеу механизмі. Ағылшын тілінің артикуляциялық базасы. Дыбыстардың фонологиялық аспектісі. Ағылшын сөздеріндегі буынның құрылымы. Сөз құрылымы. Ағылшын тілі сөйлемдерінің интонациялық құрылымы. Теориялық фонетика пәнінің мәні. Шетел тілінің фонетикалық құрылымы. Артикуляциялық база. Буын.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тілдің дыбыстық компоненті туралы теорияны;</w:t>
            </w:r>
            <w:r>
              <w:br/>
            </w:r>
            <w:r>
              <w:rPr>
                <w:rFonts w:ascii="Times New Roman"/>
                <w:b w:val="false"/>
                <w:i w:val="false"/>
                <w:color w:val="000000"/>
                <w:sz w:val="20"/>
              </w:rPr>
              <w:t>
- сөздің дыбыстық және әріптік құрылымын;</w:t>
            </w:r>
            <w:r>
              <w:br/>
            </w:r>
            <w:r>
              <w:rPr>
                <w:rFonts w:ascii="Times New Roman"/>
                <w:b w:val="false"/>
                <w:i w:val="false"/>
                <w:color w:val="000000"/>
                <w:sz w:val="20"/>
              </w:rPr>
              <w:t>
- шетел тілінде қолданбалы фонетикалық транскрипцияны;</w:t>
            </w:r>
            <w:r>
              <w:br/>
            </w:r>
            <w:r>
              <w:rPr>
                <w:rFonts w:ascii="Times New Roman"/>
                <w:b w:val="false"/>
                <w:i w:val="false"/>
                <w:color w:val="000000"/>
                <w:sz w:val="20"/>
              </w:rPr>
              <w:t>
- дауысты, дауыссыз дыбыстардың классификациясын;</w:t>
            </w:r>
            <w:r>
              <w:br/>
            </w:r>
            <w:r>
              <w:rPr>
                <w:rFonts w:ascii="Times New Roman"/>
                <w:b w:val="false"/>
                <w:i w:val="false"/>
                <w:color w:val="000000"/>
                <w:sz w:val="20"/>
              </w:rPr>
              <w:t>
- интонациялық жүйе және оның жаңа элементтерін;</w:t>
            </w:r>
            <w:r>
              <w:br/>
            </w:r>
            <w:r>
              <w:rPr>
                <w:rFonts w:ascii="Times New Roman"/>
                <w:b w:val="false"/>
                <w:i w:val="false"/>
                <w:color w:val="000000"/>
                <w:sz w:val="20"/>
              </w:rPr>
              <w:t>
- екпіннің қойылуын;</w:t>
            </w:r>
            <w:r>
              <w:br/>
            </w:r>
            <w:r>
              <w:rPr>
                <w:rFonts w:ascii="Times New Roman"/>
                <w:b w:val="false"/>
                <w:i w:val="false"/>
                <w:color w:val="000000"/>
                <w:sz w:val="20"/>
              </w:rPr>
              <w:t>
- шетел тілінде буынға бөлудің ерекшеліктерін;</w:t>
            </w:r>
            <w:r>
              <w:br/>
            </w:r>
            <w:r>
              <w:rPr>
                <w:rFonts w:ascii="Times New Roman"/>
                <w:b w:val="false"/>
                <w:i w:val="false"/>
                <w:color w:val="000000"/>
                <w:sz w:val="20"/>
              </w:rPr>
              <w:t>
- сөйлемде дауыссыз дыбыстардың өзгеруін, сандық және сапалық редукциясын;</w:t>
            </w:r>
            <w:r>
              <w:br/>
            </w:r>
            <w:r>
              <w:rPr>
                <w:rFonts w:ascii="Times New Roman"/>
                <w:b w:val="false"/>
                <w:i w:val="false"/>
                <w:color w:val="000000"/>
                <w:sz w:val="20"/>
              </w:rPr>
              <w:t>
- шетел тілінде дауысты дыбыстардың айтылуы мен аспирациясының ережелерін;</w:t>
            </w:r>
            <w:r>
              <w:br/>
            </w:r>
            <w:r>
              <w:rPr>
                <w:rFonts w:ascii="Times New Roman"/>
                <w:b w:val="false"/>
                <w:i w:val="false"/>
                <w:color w:val="000000"/>
                <w:sz w:val="20"/>
              </w:rPr>
              <w:t>
- палатализация және ассимиляцияны;</w:t>
            </w:r>
            <w:r>
              <w:br/>
            </w:r>
            <w:r>
              <w:rPr>
                <w:rFonts w:ascii="Times New Roman"/>
                <w:b w:val="false"/>
                <w:i w:val="false"/>
                <w:color w:val="000000"/>
                <w:sz w:val="20"/>
              </w:rPr>
              <w:t>
- интонацияның басты түсініктерін, интонация структураларын, элементтерін;</w:t>
            </w:r>
            <w:r>
              <w:br/>
            </w:r>
            <w:r>
              <w:rPr>
                <w:rFonts w:ascii="Times New Roman"/>
                <w:b w:val="false"/>
                <w:i w:val="false"/>
                <w:color w:val="000000"/>
                <w:sz w:val="20"/>
              </w:rPr>
              <w:t>
- басты екпінді қою бағыттарын; синтагматикалық, фразалық және логикалық міндетті болып есептелмейтін интонацияның басты құрылымдарын;</w:t>
            </w:r>
            <w:r>
              <w:br/>
            </w:r>
            <w:r>
              <w:rPr>
                <w:rFonts w:ascii="Times New Roman"/>
                <w:b w:val="false"/>
                <w:i w:val="false"/>
                <w:color w:val="000000"/>
                <w:sz w:val="20"/>
              </w:rPr>
              <w:t>
істей білуі тиіс:</w:t>
            </w:r>
            <w:r>
              <w:br/>
            </w:r>
            <w:r>
              <w:rPr>
                <w:rFonts w:ascii="Times New Roman"/>
                <w:b w:val="false"/>
                <w:i w:val="false"/>
                <w:color w:val="000000"/>
                <w:sz w:val="20"/>
              </w:rPr>
              <w:t>
- интонацияның ең баста компоненттерін анықтауды;</w:t>
            </w:r>
            <w:r>
              <w:br/>
            </w:r>
            <w:r>
              <w:rPr>
                <w:rFonts w:ascii="Times New Roman"/>
                <w:b w:val="false"/>
                <w:i w:val="false"/>
                <w:color w:val="000000"/>
                <w:sz w:val="20"/>
              </w:rPr>
              <w:t>
- интонацияның коммуникативтік орталығын бөліп алуды, сөйлемнің 4 коммуникациясын қалыптастыруды;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ағылшын әріптерін айту ережелерін меңгеруден;</w:t>
            </w:r>
            <w:r>
              <w:br/>
            </w:r>
            <w:r>
              <w:rPr>
                <w:rFonts w:ascii="Times New Roman"/>
                <w:b w:val="false"/>
                <w:i w:val="false"/>
                <w:color w:val="000000"/>
                <w:sz w:val="20"/>
              </w:rPr>
              <w:t>
- негізгі интонациялық құрылымды қолданудан.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Практикалық фонетика:</w:t>
            </w:r>
            <w:r>
              <w:br/>
            </w:r>
            <w:r>
              <w:rPr>
                <w:rFonts w:ascii="Times New Roman"/>
                <w:b w:val="false"/>
                <w:i w:val="false"/>
                <w:color w:val="000000"/>
                <w:sz w:val="20"/>
              </w:rPr>
              <w:t>
Ағылшын дыбыстарының артикуляциясы. Интонация. Негізгі интонациялық құрылымдар. Дыбысты айыру. Екпін туралы түсінік. Дыбыс пен интонацияның графикалық белгіленуі. Аспирация туралы түсінік. Палатализация. Дауысты дыбыстардың ұзақ айтылуы. Сөйлемнің мағыналы топтарға бөлінуі және олардың интонациясының белгіленуі.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лексикология пәнінің мақсат-міндеттерін;</w:t>
            </w:r>
            <w:r>
              <w:br/>
            </w:r>
            <w:r>
              <w:rPr>
                <w:rFonts w:ascii="Times New Roman"/>
                <w:b w:val="false"/>
                <w:i w:val="false"/>
                <w:color w:val="000000"/>
                <w:sz w:val="20"/>
              </w:rPr>
              <w:t>
- оқыту объектісін;</w:t>
            </w:r>
            <w:r>
              <w:br/>
            </w:r>
            <w:r>
              <w:rPr>
                <w:rFonts w:ascii="Times New Roman"/>
                <w:b w:val="false"/>
                <w:i w:val="false"/>
                <w:color w:val="000000"/>
                <w:sz w:val="20"/>
              </w:rPr>
              <w:t>
- лексикология пәнінің фонетика, грамматика, стилистика және басқа ғылымдармен байланысын;</w:t>
            </w:r>
            <w:r>
              <w:br/>
            </w:r>
            <w:r>
              <w:rPr>
                <w:rFonts w:ascii="Times New Roman"/>
                <w:b w:val="false"/>
                <w:i w:val="false"/>
                <w:color w:val="000000"/>
                <w:sz w:val="20"/>
              </w:rPr>
              <w:t>
- сөздің қажеттілігін;</w:t>
            </w:r>
            <w:r>
              <w:br/>
            </w:r>
            <w:r>
              <w:rPr>
                <w:rFonts w:ascii="Times New Roman"/>
                <w:b w:val="false"/>
                <w:i w:val="false"/>
                <w:color w:val="000000"/>
                <w:sz w:val="20"/>
              </w:rPr>
              <w:t>
- сөздің семантикалық құрылымын, лексикалық мағынасын;</w:t>
            </w:r>
            <w:r>
              <w:br/>
            </w:r>
            <w:r>
              <w:rPr>
                <w:rFonts w:ascii="Times New Roman"/>
                <w:b w:val="false"/>
                <w:i w:val="false"/>
                <w:color w:val="000000"/>
                <w:sz w:val="20"/>
              </w:rPr>
              <w:t>
- дара және байланысты морфемаларды;</w:t>
            </w:r>
            <w:r>
              <w:br/>
            </w:r>
            <w:r>
              <w:rPr>
                <w:rFonts w:ascii="Times New Roman"/>
                <w:b w:val="false"/>
                <w:i w:val="false"/>
                <w:color w:val="000000"/>
                <w:sz w:val="20"/>
              </w:rPr>
              <w:t>
- суффикстер мен префикстерді;</w:t>
            </w:r>
            <w:r>
              <w:br/>
            </w:r>
            <w:r>
              <w:rPr>
                <w:rFonts w:ascii="Times New Roman"/>
                <w:b w:val="false"/>
                <w:i w:val="false"/>
                <w:color w:val="000000"/>
                <w:sz w:val="20"/>
              </w:rPr>
              <w:t>
- сөздің құрылымын;</w:t>
            </w:r>
            <w:r>
              <w:br/>
            </w:r>
            <w:r>
              <w:rPr>
                <w:rFonts w:ascii="Times New Roman"/>
                <w:b w:val="false"/>
                <w:i w:val="false"/>
                <w:color w:val="000000"/>
                <w:sz w:val="20"/>
              </w:rPr>
              <w:t>
- синоним, антоним және омонимдерді;</w:t>
            </w:r>
            <w:r>
              <w:br/>
            </w:r>
            <w:r>
              <w:rPr>
                <w:rFonts w:ascii="Times New Roman"/>
                <w:b w:val="false"/>
                <w:i w:val="false"/>
                <w:color w:val="000000"/>
                <w:sz w:val="20"/>
              </w:rPr>
              <w:t>
- кірме сөздерді;</w:t>
            </w:r>
            <w:r>
              <w:br/>
            </w:r>
            <w:r>
              <w:rPr>
                <w:rFonts w:ascii="Times New Roman"/>
                <w:b w:val="false"/>
                <w:i w:val="false"/>
                <w:color w:val="000000"/>
                <w:sz w:val="20"/>
              </w:rPr>
              <w:t>
- ағылшын диалектілерін;</w:t>
            </w:r>
            <w:r>
              <w:br/>
            </w:r>
            <w:r>
              <w:rPr>
                <w:rFonts w:ascii="Times New Roman"/>
                <w:b w:val="false"/>
                <w:i w:val="false"/>
                <w:color w:val="000000"/>
                <w:sz w:val="20"/>
              </w:rPr>
              <w:t>
істей білуі тиіс:</w:t>
            </w:r>
            <w:r>
              <w:br/>
            </w:r>
            <w:r>
              <w:rPr>
                <w:rFonts w:ascii="Times New Roman"/>
                <w:b w:val="false"/>
                <w:i w:val="false"/>
                <w:color w:val="000000"/>
                <w:sz w:val="20"/>
              </w:rPr>
              <w:t>
- сөздерді моделдеуді;</w:t>
            </w:r>
            <w:r>
              <w:br/>
            </w:r>
            <w:r>
              <w:rPr>
                <w:rFonts w:ascii="Times New Roman"/>
                <w:b w:val="false"/>
                <w:i w:val="false"/>
                <w:color w:val="000000"/>
                <w:sz w:val="20"/>
              </w:rPr>
              <w:t>
- фразеологиялық бірліктердің пайда болу жолдарын;</w:t>
            </w:r>
            <w:r>
              <w:br/>
            </w:r>
            <w:r>
              <w:rPr>
                <w:rFonts w:ascii="Times New Roman"/>
                <w:b w:val="false"/>
                <w:i w:val="false"/>
                <w:color w:val="000000"/>
                <w:sz w:val="20"/>
              </w:rPr>
              <w:t>
- фразеологиялық сөздікпен жұмыс;</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сөздің морфологиялық құрылымын анықтаудан;</w:t>
            </w:r>
            <w:r>
              <w:br/>
            </w:r>
            <w:r>
              <w:rPr>
                <w:rFonts w:ascii="Times New Roman"/>
                <w:b w:val="false"/>
                <w:i w:val="false"/>
                <w:color w:val="000000"/>
                <w:sz w:val="20"/>
              </w:rPr>
              <w:t>
- сөздіктің дамытудағы негізгі жолдар мен әдістерді анықтаудан;</w:t>
            </w:r>
            <w:r>
              <w:br/>
            </w:r>
            <w:r>
              <w:rPr>
                <w:rFonts w:ascii="Times New Roman"/>
                <w:b w:val="false"/>
                <w:i w:val="false"/>
                <w:color w:val="000000"/>
                <w:sz w:val="20"/>
              </w:rPr>
              <w:t>
- фразеологиялық бірліктерді қолданудан және ана тіліне аударудан;</w:t>
            </w:r>
            <w:r>
              <w:br/>
            </w:r>
            <w:r>
              <w:rPr>
                <w:rFonts w:ascii="Times New Roman"/>
                <w:b w:val="false"/>
                <w:i w:val="false"/>
                <w:color w:val="000000"/>
                <w:sz w:val="20"/>
              </w:rPr>
              <w:t>
- сөздерді семантикалық, фонетикалық, грамматикалық мінездеме бере отырып анықтаудан.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тілі лексикологиясы</w:t>
            </w:r>
            <w:r>
              <w:rPr>
                <w:rFonts w:ascii="Times New Roman"/>
                <w:b w:val="false"/>
                <w:i w:val="false"/>
                <w:color w:val="000000"/>
                <w:sz w:val="20"/>
              </w:rPr>
              <w:t>:</w:t>
            </w:r>
            <w:r>
              <w:br/>
            </w:r>
            <w:r>
              <w:rPr>
                <w:rFonts w:ascii="Times New Roman"/>
                <w:b w:val="false"/>
                <w:i w:val="false"/>
                <w:color w:val="000000"/>
                <w:sz w:val="20"/>
              </w:rPr>
              <w:t>
Пәннің мақсаты мен міндеті. Сөз туралы ұғым.</w:t>
            </w:r>
            <w:r>
              <w:br/>
            </w:r>
            <w:r>
              <w:rPr>
                <w:rFonts w:ascii="Times New Roman"/>
                <w:b w:val="false"/>
                <w:i w:val="false"/>
                <w:color w:val="000000"/>
                <w:sz w:val="20"/>
              </w:rPr>
              <w:t>
Сөздің морфологиялық құрылымы. Ағылшын тілінің сөздігі. Антоним, синоним және омоним. Ағылшын сөздерінің пайда болуы. Ағылшын диалектері. Фразеология.</w:t>
            </w:r>
            <w:r>
              <w:br/>
            </w:r>
            <w:r>
              <w:rPr>
                <w:rFonts w:ascii="Times New Roman"/>
                <w:b w:val="false"/>
                <w:i w:val="false"/>
                <w:color w:val="000000"/>
                <w:sz w:val="20"/>
              </w:rPr>
              <w:t>
Лексикография. Сөздіктің дамуы. Сөздің семантикалық, грамматикалық, фонетикалық тұрғыдан сипаттамасы. Сөз құрау жолдары. Сөздіктер.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қоғамдық-саяси лексиканың шетел тілін оқытуда маңызын;</w:t>
            </w:r>
            <w:r>
              <w:br/>
            </w:r>
            <w:r>
              <w:rPr>
                <w:rFonts w:ascii="Times New Roman"/>
                <w:b w:val="false"/>
                <w:i w:val="false"/>
                <w:color w:val="000000"/>
                <w:sz w:val="20"/>
              </w:rPr>
              <w:t>
- баспа тілінің спецификалық терминдерін;</w:t>
            </w:r>
            <w:r>
              <w:br/>
            </w:r>
            <w:r>
              <w:rPr>
                <w:rFonts w:ascii="Times New Roman"/>
                <w:b w:val="false"/>
                <w:i w:val="false"/>
                <w:color w:val="000000"/>
                <w:sz w:val="20"/>
              </w:rPr>
              <w:t>
- ақпаратты жинақтауды, қайта құруды және сақтауды</w:t>
            </w:r>
            <w:r>
              <w:br/>
            </w:r>
            <w:r>
              <w:rPr>
                <w:rFonts w:ascii="Times New Roman"/>
                <w:b w:val="false"/>
                <w:i w:val="false"/>
                <w:color w:val="000000"/>
                <w:sz w:val="20"/>
              </w:rPr>
              <w:t>
- газетпен жұмыс жүргізу жоспарын құруды;</w:t>
            </w:r>
            <w:r>
              <w:br/>
            </w:r>
            <w:r>
              <w:rPr>
                <w:rFonts w:ascii="Times New Roman"/>
                <w:b w:val="false"/>
                <w:i w:val="false"/>
                <w:color w:val="000000"/>
                <w:sz w:val="20"/>
              </w:rPr>
              <w:t>
- басылымның мазмұнын, және көркем әдеби стилін айыруды;</w:t>
            </w:r>
            <w:r>
              <w:br/>
            </w:r>
            <w:r>
              <w:rPr>
                <w:rFonts w:ascii="Times New Roman"/>
                <w:b w:val="false"/>
                <w:i w:val="false"/>
                <w:color w:val="000000"/>
                <w:sz w:val="20"/>
              </w:rPr>
              <w:t>
істей білуі тиіс:</w:t>
            </w:r>
            <w:r>
              <w:br/>
            </w:r>
            <w:r>
              <w:rPr>
                <w:rFonts w:ascii="Times New Roman"/>
                <w:b w:val="false"/>
                <w:i w:val="false"/>
                <w:color w:val="000000"/>
                <w:sz w:val="20"/>
              </w:rPr>
              <w:t>
- жоспар бойынша оқылған мақаланы айтып жеткізуді;</w:t>
            </w:r>
            <w:r>
              <w:br/>
            </w:r>
            <w:r>
              <w:rPr>
                <w:rFonts w:ascii="Times New Roman"/>
                <w:b w:val="false"/>
                <w:i w:val="false"/>
                <w:color w:val="000000"/>
                <w:sz w:val="20"/>
              </w:rPr>
              <w:t>
- сөздік қолдану арқылы газет мақаласымен жұмыс жүргізуді;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мақалада қолданылған үлгілер мен грамматикалық талдау тәсілдерін меңгеруден;</w:t>
            </w:r>
            <w:r>
              <w:br/>
            </w:r>
            <w:r>
              <w:rPr>
                <w:rFonts w:ascii="Times New Roman"/>
                <w:b w:val="false"/>
                <w:i w:val="false"/>
                <w:color w:val="000000"/>
                <w:sz w:val="20"/>
              </w:rPr>
              <w:t>
- мақаланың мазмұнын үшінші жақтан айтып беру тәсілінен.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Қоғамдық-саяси лексика:</w:t>
            </w:r>
            <w:r>
              <w:br/>
            </w:r>
            <w:r>
              <w:rPr>
                <w:rFonts w:ascii="Times New Roman"/>
                <w:b w:val="false"/>
                <w:i w:val="false"/>
                <w:color w:val="000000"/>
                <w:sz w:val="20"/>
              </w:rPr>
              <w:t>
Газет оқуға әзірлік. Газет жанрымен жұмыстың ерекшелігі. Газет мақалаларымен жұмыс. Ақпараттық жұмыс. Қоғамдық-саяси лексиканың негізгі ерекшелігі. Газет материалымен жұмыстың кезеңдері. Тақырыптарды талдау. Газет жанрымен жұмыстың ерекшелігі.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стилистика пәнінің анықтамасын;</w:t>
            </w:r>
            <w:r>
              <w:br/>
            </w:r>
            <w:r>
              <w:rPr>
                <w:rFonts w:ascii="Times New Roman"/>
                <w:b w:val="false"/>
                <w:i w:val="false"/>
                <w:color w:val="000000"/>
                <w:sz w:val="20"/>
              </w:rPr>
              <w:t>
- «стиль» деген ұғымды түсінуді</w:t>
            </w:r>
            <w:r>
              <w:br/>
            </w:r>
            <w:r>
              <w:rPr>
                <w:rFonts w:ascii="Times New Roman"/>
                <w:b w:val="false"/>
                <w:i w:val="false"/>
                <w:color w:val="000000"/>
                <w:sz w:val="20"/>
              </w:rPr>
              <w:t>
- стилистикалық әдіс-тәсілдердің анықтамасы мен айырмашылығын;</w:t>
            </w:r>
            <w:r>
              <w:br/>
            </w:r>
            <w:r>
              <w:rPr>
                <w:rFonts w:ascii="Times New Roman"/>
                <w:b w:val="false"/>
                <w:i w:val="false"/>
                <w:color w:val="000000"/>
                <w:sz w:val="20"/>
              </w:rPr>
              <w:t>
- ағылшын тілінің сөздік құрамының стилистикалық сипаттамасын;</w:t>
            </w:r>
            <w:r>
              <w:br/>
            </w:r>
            <w:r>
              <w:rPr>
                <w:rFonts w:ascii="Times New Roman"/>
                <w:b w:val="false"/>
                <w:i w:val="false"/>
                <w:color w:val="000000"/>
                <w:sz w:val="20"/>
              </w:rPr>
              <w:t>
- жеке және стилистикалық маркерлі лексиканың анықтамасын;</w:t>
            </w:r>
            <w:r>
              <w:br/>
            </w:r>
            <w:r>
              <w:rPr>
                <w:rFonts w:ascii="Times New Roman"/>
                <w:b w:val="false"/>
                <w:i w:val="false"/>
                <w:color w:val="000000"/>
                <w:sz w:val="20"/>
              </w:rPr>
              <w:t>
- арнайы әдеби сөздіктің және тіл сөздігінің құрамы мен ерекшелігін;</w:t>
            </w:r>
            <w:r>
              <w:br/>
            </w:r>
            <w:r>
              <w:rPr>
                <w:rFonts w:ascii="Times New Roman"/>
                <w:b w:val="false"/>
                <w:i w:val="false"/>
                <w:color w:val="000000"/>
                <w:sz w:val="20"/>
              </w:rPr>
              <w:t>
- сленг, жаргон туралы түсінік, кәсіби сөздер, диалект, вульгаризмдер, жаңа сөздер мен сөз тізбектерінің тілдік құрылымын;</w:t>
            </w:r>
            <w:r>
              <w:br/>
            </w:r>
            <w:r>
              <w:rPr>
                <w:rFonts w:ascii="Times New Roman"/>
                <w:b w:val="false"/>
                <w:i w:val="false"/>
                <w:color w:val="000000"/>
                <w:sz w:val="20"/>
              </w:rPr>
              <w:t>
- фонетикалық тіл құралдары мен стилистикалық тәсілдерді;</w:t>
            </w:r>
            <w:r>
              <w:br/>
            </w:r>
            <w:r>
              <w:rPr>
                <w:rFonts w:ascii="Times New Roman"/>
                <w:b w:val="false"/>
                <w:i w:val="false"/>
                <w:color w:val="000000"/>
                <w:sz w:val="20"/>
              </w:rPr>
              <w:t>
- дыбыстауға еліктеу, рифм, аллитерация және ритмді;</w:t>
            </w:r>
            <w:r>
              <w:br/>
            </w:r>
            <w:r>
              <w:rPr>
                <w:rFonts w:ascii="Times New Roman"/>
                <w:b w:val="false"/>
                <w:i w:val="false"/>
                <w:color w:val="000000"/>
                <w:sz w:val="20"/>
              </w:rPr>
              <w:t>
- лексикалық тіл құралдары, стилистикалық әдістер мен тәсілдерді нақты сөз тізбектерінің ерекшеліктерін синтаксистік тіл құралдары мен стилистикалық тәсілдерді;</w:t>
            </w:r>
            <w:r>
              <w:br/>
            </w:r>
            <w:r>
              <w:rPr>
                <w:rFonts w:ascii="Times New Roman"/>
                <w:b w:val="false"/>
                <w:i w:val="false"/>
                <w:color w:val="000000"/>
                <w:sz w:val="20"/>
              </w:rPr>
              <w:t>
- инверсия, параллельді құрылым, хиазм, полисиндетон, псиндетон, риторикалық сұрақты,</w:t>
            </w:r>
            <w:r>
              <w:br/>
            </w:r>
            <w:r>
              <w:rPr>
                <w:rFonts w:ascii="Times New Roman"/>
                <w:b w:val="false"/>
                <w:i w:val="false"/>
                <w:color w:val="000000"/>
                <w:sz w:val="20"/>
              </w:rPr>
              <w:t>
істей білуі тиіс:</w:t>
            </w:r>
            <w:r>
              <w:br/>
            </w:r>
            <w:r>
              <w:rPr>
                <w:rFonts w:ascii="Times New Roman"/>
                <w:b w:val="false"/>
                <w:i w:val="false"/>
                <w:color w:val="000000"/>
                <w:sz w:val="20"/>
              </w:rPr>
              <w:t>
- мәтіннің функциональдық стильдің түріне жататынын анықтауды;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газетті оқуға әзірлеуден;</w:t>
            </w:r>
            <w:r>
              <w:br/>
            </w:r>
            <w:r>
              <w:rPr>
                <w:rFonts w:ascii="Times New Roman"/>
                <w:b w:val="false"/>
                <w:i w:val="false"/>
                <w:color w:val="000000"/>
                <w:sz w:val="20"/>
              </w:rPr>
              <w:t>
- газет материалымен кезең бойынша жұмыстанудан;</w:t>
            </w:r>
            <w:r>
              <w:br/>
            </w:r>
            <w:r>
              <w:rPr>
                <w:rFonts w:ascii="Times New Roman"/>
                <w:b w:val="false"/>
                <w:i w:val="false"/>
                <w:color w:val="000000"/>
                <w:sz w:val="20"/>
              </w:rPr>
              <w:t>
- әртүрлі негізгі газеттік жанр түрлерімен жұмыстанудан.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Стилистика</w:t>
            </w:r>
            <w:r>
              <w:rPr>
                <w:rFonts w:ascii="Times New Roman"/>
                <w:b w:val="false"/>
                <w:i w:val="false"/>
                <w:color w:val="000000"/>
                <w:sz w:val="20"/>
              </w:rPr>
              <w:t>:</w:t>
            </w:r>
            <w:r>
              <w:br/>
            </w:r>
            <w:r>
              <w:rPr>
                <w:rFonts w:ascii="Times New Roman"/>
                <w:b w:val="false"/>
                <w:i w:val="false"/>
                <w:color w:val="000000"/>
                <w:sz w:val="20"/>
              </w:rPr>
              <w:t>
Стилистика пәнінің мақсаты мен міндеттері. Ағылшын тілі сөздігінің стилистикалық сипаттамасы. Фонетикалық тіл құралдары мен стилистикалық тәсілдер. Лексикалық тіл құралдары мен стилистикалық тәсілдер. Синтаксистік тіл құралдары. Лексикалық-синтаксистік тәсілдер. Тілдің функционалдық стилі. Стилистика пәнінің маңызы. Тілдердің түрлері. Фонетикалық, лексикалық, синтаксистік, лексикалық – синтаксистік тіл құралдары мен стилистикалық тәсілдер. Шетел тілінің функционалдық стилі.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ағылшын тілінің тарихын;</w:t>
            </w:r>
            <w:r>
              <w:br/>
            </w:r>
            <w:r>
              <w:rPr>
                <w:rFonts w:ascii="Times New Roman"/>
                <w:b w:val="false"/>
                <w:i w:val="false"/>
                <w:color w:val="000000"/>
                <w:sz w:val="20"/>
              </w:rPr>
              <w:t>
- ағылшын тілі тарихының өз елінің тарихымен байланысын;</w:t>
            </w:r>
            <w:r>
              <w:br/>
            </w:r>
            <w:r>
              <w:rPr>
                <w:rFonts w:ascii="Times New Roman"/>
                <w:b w:val="false"/>
                <w:i w:val="false"/>
                <w:color w:val="000000"/>
                <w:sz w:val="20"/>
              </w:rPr>
              <w:t>
істей білуі тиіс:</w:t>
            </w:r>
            <w:r>
              <w:br/>
            </w:r>
            <w:r>
              <w:rPr>
                <w:rFonts w:ascii="Times New Roman"/>
                <w:b w:val="false"/>
                <w:i w:val="false"/>
                <w:color w:val="000000"/>
                <w:sz w:val="20"/>
              </w:rPr>
              <w:t>
- ағылшын тілі тарихының кезеңдерін айыруды;</w:t>
            </w:r>
            <w:r>
              <w:br/>
            </w:r>
            <w:r>
              <w:rPr>
                <w:rFonts w:ascii="Times New Roman"/>
                <w:b w:val="false"/>
                <w:i w:val="false"/>
                <w:color w:val="000000"/>
                <w:sz w:val="20"/>
              </w:rPr>
              <w:t>
- кезеңдерін салыстыруды;</w:t>
            </w:r>
            <w:r>
              <w:br/>
            </w:r>
            <w:r>
              <w:rPr>
                <w:rFonts w:ascii="Times New Roman"/>
                <w:b w:val="false"/>
                <w:i w:val="false"/>
                <w:color w:val="000000"/>
                <w:sz w:val="20"/>
              </w:rPr>
              <w:t>
- тарихи оқиғаларды талдауды;</w:t>
            </w:r>
            <w:r>
              <w:br/>
            </w:r>
            <w:r>
              <w:rPr>
                <w:rFonts w:ascii="Times New Roman"/>
                <w:b w:val="false"/>
                <w:i w:val="false"/>
                <w:color w:val="000000"/>
                <w:sz w:val="20"/>
              </w:rPr>
              <w:t>
- әрбір кезеңнің негізгі ерекшеліктерін салыстыруды;</w:t>
            </w:r>
            <w:r>
              <w:br/>
            </w:r>
            <w:r>
              <w:rPr>
                <w:rFonts w:ascii="Times New Roman"/>
                <w:b w:val="false"/>
                <w:i w:val="false"/>
                <w:color w:val="000000"/>
                <w:sz w:val="20"/>
              </w:rPr>
              <w:t>
- әр кезеңнің диалектін анықтауды;</w:t>
            </w:r>
            <w:r>
              <w:br/>
            </w:r>
            <w:r>
              <w:rPr>
                <w:rFonts w:ascii="Times New Roman"/>
                <w:b w:val="false"/>
                <w:i w:val="false"/>
                <w:color w:val="000000"/>
                <w:sz w:val="20"/>
              </w:rPr>
              <w:t>
- герман тілдері мен халықтарын айыра білуді;</w:t>
            </w:r>
            <w:r>
              <w:br/>
            </w:r>
            <w:r>
              <w:rPr>
                <w:rFonts w:ascii="Times New Roman"/>
                <w:b w:val="false"/>
                <w:i w:val="false"/>
                <w:color w:val="000000"/>
                <w:sz w:val="20"/>
              </w:rPr>
              <w:t>
- сөздің құрамын жіктеуді.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шетел тілі тарихының маңызды оқиғаларын баяндаудан;</w:t>
            </w:r>
            <w:r>
              <w:br/>
            </w:r>
            <w:r>
              <w:rPr>
                <w:rFonts w:ascii="Times New Roman"/>
                <w:b w:val="false"/>
                <w:i w:val="false"/>
                <w:color w:val="000000"/>
                <w:sz w:val="20"/>
              </w:rPr>
              <w:t>
- қазіргі заманғы негізгі тарихи оқиғаларды анықтаудан;</w:t>
            </w:r>
            <w:r>
              <w:br/>
            </w:r>
            <w:r>
              <w:rPr>
                <w:rFonts w:ascii="Times New Roman"/>
                <w:b w:val="false"/>
                <w:i w:val="false"/>
                <w:color w:val="000000"/>
                <w:sz w:val="20"/>
              </w:rPr>
              <w:t>
- ағылшын тілінің дүниежүзіне таралуын әңгімелеуден.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(ағылшын) тілі тарихы</w:t>
            </w:r>
            <w:r>
              <w:rPr>
                <w:rFonts w:ascii="Times New Roman"/>
                <w:b w:val="false"/>
                <w:i w:val="false"/>
                <w:color w:val="000000"/>
                <w:sz w:val="20"/>
              </w:rPr>
              <w:t>:</w:t>
            </w:r>
            <w:r>
              <w:br/>
            </w:r>
            <w:r>
              <w:rPr>
                <w:rFonts w:ascii="Times New Roman"/>
                <w:b w:val="false"/>
                <w:i w:val="false"/>
                <w:color w:val="000000"/>
                <w:sz w:val="20"/>
              </w:rPr>
              <w:t>
Герман тілдері. Герман тілдерінің бірі- ағылшын тілі. Ерте кезеңнің негізгі тарихи оқиғалары. Ағылшын тілінің құрылуы. Ағылшын тілі тарихының кезеңдері. Ұлттық ағылшын тілінің құрылуы. Жаңа кезеңнің негізгі тарихи оқиғалары. Ағылшын тілінің әлемге таралуы. Ағылшын тілі тарихы пәнінің мақсат- міндеті. Үйреніп жатқан тілдің халық тарихымен байланысының кезеңі мен дамуы. Дыбыстық жүйе, грамматикалық құрылым және сөздердің құрамының даму шарттары.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көне шығармалардың тарихи - әдеби маңызын;</w:t>
            </w:r>
            <w:r>
              <w:br/>
            </w:r>
            <w:r>
              <w:rPr>
                <w:rFonts w:ascii="Times New Roman"/>
                <w:b w:val="false"/>
                <w:i w:val="false"/>
                <w:color w:val="000000"/>
                <w:sz w:val="20"/>
              </w:rPr>
              <w:t>
- миф, мифология, оракул, қаһарлы эпос, сага, фольклор, библия символикасы, мистика және готика туралы;</w:t>
            </w:r>
            <w:r>
              <w:br/>
            </w:r>
            <w:r>
              <w:rPr>
                <w:rFonts w:ascii="Times New Roman"/>
                <w:b w:val="false"/>
                <w:i w:val="false"/>
                <w:color w:val="000000"/>
                <w:sz w:val="20"/>
              </w:rPr>
              <w:t>
- көне грек мифы, библия ертегілері, скандинавиялық әндер, әйгілі ағылшын эпосы «Беовульф» мазмұнын;</w:t>
            </w:r>
            <w:r>
              <w:br/>
            </w:r>
            <w:r>
              <w:rPr>
                <w:rFonts w:ascii="Times New Roman"/>
                <w:b w:val="false"/>
                <w:i w:val="false"/>
                <w:color w:val="000000"/>
                <w:sz w:val="20"/>
              </w:rPr>
              <w:t>
- балалар әндерін, ғажайып оқиғалар және ертегілерді;</w:t>
            </w:r>
            <w:r>
              <w:br/>
            </w:r>
            <w:r>
              <w:rPr>
                <w:rFonts w:ascii="Times New Roman"/>
                <w:b w:val="false"/>
                <w:i w:val="false"/>
                <w:color w:val="000000"/>
                <w:sz w:val="20"/>
              </w:rPr>
              <w:t>
- ағылшын тіліндегі балалар фольклорының ерекшеліктерін, жаңылтпаштарды, жанр мен сөздерден құралған ойындарды;</w:t>
            </w:r>
            <w:r>
              <w:br/>
            </w:r>
            <w:r>
              <w:rPr>
                <w:rFonts w:ascii="Times New Roman"/>
                <w:b w:val="false"/>
                <w:i w:val="false"/>
                <w:color w:val="000000"/>
                <w:sz w:val="20"/>
              </w:rPr>
              <w:t>
- көне шотланд балладасын, Робин Гуд туралы балладаны;</w:t>
            </w:r>
            <w:r>
              <w:br/>
            </w:r>
            <w:r>
              <w:rPr>
                <w:rFonts w:ascii="Times New Roman"/>
                <w:b w:val="false"/>
                <w:i w:val="false"/>
                <w:color w:val="000000"/>
                <w:sz w:val="20"/>
              </w:rPr>
              <w:t>
- балалар жазушыларының биографиясы мен шығармаларын;</w:t>
            </w:r>
            <w:r>
              <w:br/>
            </w:r>
            <w:r>
              <w:rPr>
                <w:rFonts w:ascii="Times New Roman"/>
                <w:b w:val="false"/>
                <w:i w:val="false"/>
                <w:color w:val="000000"/>
                <w:sz w:val="20"/>
              </w:rPr>
              <w:t>
- таңғажайып роман жанрының ерекшелігін;</w:t>
            </w:r>
            <w:r>
              <w:br/>
            </w:r>
            <w:r>
              <w:rPr>
                <w:rFonts w:ascii="Times New Roman"/>
                <w:b w:val="false"/>
                <w:i w:val="false"/>
                <w:color w:val="000000"/>
                <w:sz w:val="20"/>
              </w:rPr>
              <w:t>
- фольклор, баллада, новелла, памфлет туралы;</w:t>
            </w:r>
            <w:r>
              <w:br/>
            </w:r>
            <w:r>
              <w:rPr>
                <w:rFonts w:ascii="Times New Roman"/>
                <w:b w:val="false"/>
                <w:i w:val="false"/>
                <w:color w:val="000000"/>
                <w:sz w:val="20"/>
              </w:rPr>
              <w:t>
- С.Я. Маршак аударған өлеңдерді жатқа айтуды;</w:t>
            </w:r>
            <w:r>
              <w:br/>
            </w:r>
            <w:r>
              <w:rPr>
                <w:rFonts w:ascii="Times New Roman"/>
                <w:b w:val="false"/>
                <w:i w:val="false"/>
                <w:color w:val="000000"/>
                <w:sz w:val="20"/>
              </w:rPr>
              <w:t>
- американдық әдеби даму үрдісін;</w:t>
            </w:r>
            <w:r>
              <w:br/>
            </w:r>
            <w:r>
              <w:rPr>
                <w:rFonts w:ascii="Times New Roman"/>
                <w:b w:val="false"/>
                <w:i w:val="false"/>
                <w:color w:val="000000"/>
                <w:sz w:val="20"/>
              </w:rPr>
              <w:t>
- романтизм, гуманизм, реализм және сатира туралы;</w:t>
            </w:r>
            <w:r>
              <w:br/>
            </w:r>
            <w:r>
              <w:rPr>
                <w:rFonts w:ascii="Times New Roman"/>
                <w:b w:val="false"/>
                <w:i w:val="false"/>
                <w:color w:val="000000"/>
                <w:sz w:val="20"/>
              </w:rPr>
              <w:t>
- американдық балалар фольклорын және Д.Харристі;</w:t>
            </w:r>
            <w:r>
              <w:br/>
            </w:r>
            <w:r>
              <w:rPr>
                <w:rFonts w:ascii="Times New Roman"/>
                <w:b w:val="false"/>
                <w:i w:val="false"/>
                <w:color w:val="000000"/>
                <w:sz w:val="20"/>
              </w:rPr>
              <w:t>
- балалар әдебиетінің Дания, Франция, Германияда жалпы даму бағытын;</w:t>
            </w:r>
            <w:r>
              <w:br/>
            </w:r>
            <w:r>
              <w:rPr>
                <w:rFonts w:ascii="Times New Roman"/>
                <w:b w:val="false"/>
                <w:i w:val="false"/>
                <w:color w:val="000000"/>
                <w:sz w:val="20"/>
              </w:rPr>
              <w:t>
- Ж.Верн романының ғылыми гипотезы және оны ғылымдардың қолдауын,</w:t>
            </w:r>
            <w:r>
              <w:br/>
            </w:r>
            <w:r>
              <w:rPr>
                <w:rFonts w:ascii="Times New Roman"/>
                <w:b w:val="false"/>
                <w:i w:val="false"/>
                <w:color w:val="000000"/>
                <w:sz w:val="20"/>
              </w:rPr>
              <w:t>
істей білуі тиіс:</w:t>
            </w:r>
            <w:r>
              <w:br/>
            </w:r>
            <w:r>
              <w:rPr>
                <w:rFonts w:ascii="Times New Roman"/>
                <w:b w:val="false"/>
                <w:i w:val="false"/>
                <w:color w:val="000000"/>
                <w:sz w:val="20"/>
              </w:rPr>
              <w:t>
- 17-18 ғасырдағы ағылшын балалар әдебиетімен жұмыс;</w:t>
            </w:r>
            <w:r>
              <w:br/>
            </w:r>
            <w:r>
              <w:rPr>
                <w:rFonts w:ascii="Times New Roman"/>
                <w:b w:val="false"/>
                <w:i w:val="false"/>
                <w:color w:val="000000"/>
                <w:sz w:val="20"/>
              </w:rPr>
              <w:t>
- балалар әдебиетінің даму тарихына анықтама беруді;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ағылшын, америка, дат, француз әдебиеттері шығармаларының тарихи кезеңдерін анықтаудан;</w:t>
            </w:r>
            <w:r>
              <w:br/>
            </w:r>
            <w:r>
              <w:rPr>
                <w:rFonts w:ascii="Times New Roman"/>
                <w:b w:val="false"/>
                <w:i w:val="false"/>
                <w:color w:val="000000"/>
                <w:sz w:val="20"/>
              </w:rPr>
              <w:t>
- шығарманың негізгі кейіпкері арқылы авторды атау және керісінше айырудан.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балалар әдебиеті</w:t>
            </w:r>
            <w:r>
              <w:rPr>
                <w:rFonts w:ascii="Times New Roman"/>
                <w:b w:val="false"/>
                <w:i w:val="false"/>
                <w:color w:val="000000"/>
                <w:sz w:val="20"/>
              </w:rPr>
              <w:t>:</w:t>
            </w:r>
            <w:r>
              <w:br/>
            </w:r>
            <w:r>
              <w:rPr>
                <w:rFonts w:ascii="Times New Roman"/>
                <w:b w:val="false"/>
                <w:i w:val="false"/>
                <w:color w:val="000000"/>
                <w:sz w:val="20"/>
              </w:rPr>
              <w:t>
Көне балалар әдебиетінің ескерткіштері. Ағылшын балалар әдебиеті. Американдық балалар әдебиеті. Өзге елдердің балалар әдебиеті. Көне және орта ғасырдағы дүние жүзі халықтарының әдебиеті. Ағылшын балалар әдебиетінің ерекшелігі. Ағылшын фольклоры. Ағылшын әдебиетінің жанрлық жүйесі. Американдық балалар әдебиетінің анықтамасы. Дат және француз балалар әдебиетінің қысқаша сипаттамасы.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ағылшын тілінің грамматикалық құрылымының негізгі қағидаларын;</w:t>
            </w:r>
            <w:r>
              <w:br/>
            </w:r>
            <w:r>
              <w:rPr>
                <w:rFonts w:ascii="Times New Roman"/>
                <w:b w:val="false"/>
                <w:i w:val="false"/>
                <w:color w:val="000000"/>
                <w:sz w:val="20"/>
              </w:rPr>
              <w:t>
- тілдің стилистикалық құралдарын;</w:t>
            </w:r>
            <w:r>
              <w:br/>
            </w:r>
            <w:r>
              <w:rPr>
                <w:rFonts w:ascii="Times New Roman"/>
                <w:b w:val="false"/>
                <w:i w:val="false"/>
                <w:color w:val="000000"/>
                <w:sz w:val="20"/>
              </w:rPr>
              <w:t>
- әртүрлі сөздіктермен жұмыс істеуді және оларды пайдалануды;</w:t>
            </w:r>
            <w:r>
              <w:br/>
            </w:r>
            <w:r>
              <w:rPr>
                <w:rFonts w:ascii="Times New Roman"/>
                <w:b w:val="false"/>
                <w:i w:val="false"/>
                <w:color w:val="000000"/>
                <w:sz w:val="20"/>
              </w:rPr>
              <w:t>
- ағылшын әдебиетінің көркемдік ерекшеліктерін;</w:t>
            </w:r>
            <w:r>
              <w:br/>
            </w:r>
            <w:r>
              <w:rPr>
                <w:rFonts w:ascii="Times New Roman"/>
                <w:b w:val="false"/>
                <w:i w:val="false"/>
                <w:color w:val="000000"/>
                <w:sz w:val="20"/>
              </w:rPr>
              <w:t>
істей білуі тиіс:</w:t>
            </w:r>
            <w:r>
              <w:br/>
            </w:r>
            <w:r>
              <w:rPr>
                <w:rFonts w:ascii="Times New Roman"/>
                <w:b w:val="false"/>
                <w:i w:val="false"/>
                <w:color w:val="000000"/>
                <w:sz w:val="20"/>
              </w:rPr>
              <w:t>
- өткен тақырып бойынша хабарлама жасауды;</w:t>
            </w:r>
            <w:r>
              <w:br/>
            </w:r>
            <w:r>
              <w:rPr>
                <w:rFonts w:ascii="Times New Roman"/>
                <w:b w:val="false"/>
                <w:i w:val="false"/>
                <w:color w:val="000000"/>
                <w:sz w:val="20"/>
              </w:rPr>
              <w:t>
- суреттерді бейнелеуді;</w:t>
            </w:r>
            <w:r>
              <w:br/>
            </w:r>
            <w:r>
              <w:rPr>
                <w:rFonts w:ascii="Times New Roman"/>
                <w:b w:val="false"/>
                <w:i w:val="false"/>
                <w:color w:val="000000"/>
                <w:sz w:val="20"/>
              </w:rPr>
              <w:t>
- оқылған мәтінді қайта айтып беруді;</w:t>
            </w:r>
            <w:r>
              <w:br/>
            </w:r>
            <w:r>
              <w:rPr>
                <w:rFonts w:ascii="Times New Roman"/>
                <w:b w:val="false"/>
                <w:i w:val="false"/>
                <w:color w:val="000000"/>
                <w:sz w:val="20"/>
              </w:rPr>
              <w:t>
- таныс емес көркем мәтінді аудармасыз оқып, түсінуді;</w:t>
            </w:r>
            <w:r>
              <w:br/>
            </w:r>
            <w:r>
              <w:rPr>
                <w:rFonts w:ascii="Times New Roman"/>
                <w:b w:val="false"/>
                <w:i w:val="false"/>
                <w:color w:val="000000"/>
                <w:sz w:val="20"/>
              </w:rPr>
              <w:t>
- әдеби мәтінді түсінуді;</w:t>
            </w:r>
            <w:r>
              <w:br/>
            </w:r>
            <w:r>
              <w:rPr>
                <w:rFonts w:ascii="Times New Roman"/>
                <w:b w:val="false"/>
                <w:i w:val="false"/>
                <w:color w:val="000000"/>
                <w:sz w:val="20"/>
              </w:rPr>
              <w:t>
- шығарма кейіпкерлеріне мінездеме беруді;</w:t>
            </w:r>
            <w:r>
              <w:br/>
            </w:r>
            <w:r>
              <w:rPr>
                <w:rFonts w:ascii="Times New Roman"/>
                <w:b w:val="false"/>
                <w:i w:val="false"/>
                <w:color w:val="000000"/>
                <w:sz w:val="20"/>
              </w:rPr>
              <w:t>
- шығармадағы бір эпизодты суреттеуді;</w:t>
            </w:r>
            <w:r>
              <w:br/>
            </w:r>
            <w:r>
              <w:rPr>
                <w:rFonts w:ascii="Times New Roman"/>
                <w:b w:val="false"/>
                <w:i w:val="false"/>
                <w:color w:val="000000"/>
                <w:sz w:val="20"/>
              </w:rPr>
              <w:t>
- әңгімені автордың, кейіпкердің атынан баяндауды;</w:t>
            </w:r>
            <w:r>
              <w:br/>
            </w:r>
            <w:r>
              <w:rPr>
                <w:rFonts w:ascii="Times New Roman"/>
                <w:b w:val="false"/>
                <w:i w:val="false"/>
                <w:color w:val="000000"/>
                <w:sz w:val="20"/>
              </w:rPr>
              <w:t>
- әңгімені талқылауды;</w:t>
            </w:r>
            <w:r>
              <w:br/>
            </w:r>
            <w:r>
              <w:rPr>
                <w:rFonts w:ascii="Times New Roman"/>
                <w:b w:val="false"/>
                <w:i w:val="false"/>
                <w:color w:val="000000"/>
                <w:sz w:val="20"/>
              </w:rPr>
              <w:t>
- кейіпкерлер арасындағы диалогты құрастыруды;</w:t>
            </w:r>
            <w:r>
              <w:br/>
            </w:r>
            <w:r>
              <w:rPr>
                <w:rFonts w:ascii="Times New Roman"/>
                <w:b w:val="false"/>
                <w:i w:val="false"/>
                <w:color w:val="000000"/>
                <w:sz w:val="20"/>
              </w:rPr>
              <w:t>
- мәтінді интерпретациялауды; шығарманы өздігінен талдауды;</w:t>
            </w:r>
            <w:r>
              <w:br/>
            </w:r>
            <w:r>
              <w:rPr>
                <w:rFonts w:ascii="Times New Roman"/>
                <w:b w:val="false"/>
                <w:i w:val="false"/>
                <w:color w:val="000000"/>
                <w:sz w:val="20"/>
              </w:rPr>
              <w:t>
- кітаппен, сөздікпен және анықтамалармен жұмыстануды;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шығармаларды оқу, талдаудан;</w:t>
            </w:r>
            <w:r>
              <w:br/>
            </w:r>
            <w:r>
              <w:rPr>
                <w:rFonts w:ascii="Times New Roman"/>
                <w:b w:val="false"/>
                <w:i w:val="false"/>
                <w:color w:val="000000"/>
                <w:sz w:val="20"/>
              </w:rPr>
              <w:t>
- жоспар жасау, айтып беруден;</w:t>
            </w:r>
            <w:r>
              <w:br/>
            </w:r>
            <w:r>
              <w:rPr>
                <w:rFonts w:ascii="Times New Roman"/>
                <w:b w:val="false"/>
                <w:i w:val="false"/>
                <w:color w:val="000000"/>
                <w:sz w:val="20"/>
              </w:rPr>
              <w:t>
- көркем шығарманың сөздік қорымен жұмыстанудан.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Үйден оқу:</w:t>
            </w:r>
            <w:r>
              <w:br/>
            </w:r>
            <w:r>
              <w:rPr>
                <w:rFonts w:ascii="Times New Roman"/>
                <w:b w:val="false"/>
                <w:i w:val="false"/>
                <w:color w:val="000000"/>
                <w:sz w:val="20"/>
              </w:rPr>
              <w:t>
Көркем шығармаларды оқу және талдау. Қайтадан айтып беру. Жоспар жасау. Көркем шығарманың лексикасымен жұмыс.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Ұлыбритания дамуының тарихи кезеңдерін;</w:t>
            </w:r>
            <w:r>
              <w:br/>
            </w:r>
            <w:r>
              <w:rPr>
                <w:rFonts w:ascii="Times New Roman"/>
                <w:b w:val="false"/>
                <w:i w:val="false"/>
                <w:color w:val="000000"/>
                <w:sz w:val="20"/>
              </w:rPr>
              <w:t>
- мемлекеттік құрылысын;</w:t>
            </w:r>
            <w:r>
              <w:br/>
            </w:r>
            <w:r>
              <w:rPr>
                <w:rFonts w:ascii="Times New Roman"/>
                <w:b w:val="false"/>
                <w:i w:val="false"/>
                <w:color w:val="000000"/>
                <w:sz w:val="20"/>
              </w:rPr>
              <w:t>
- халқының орналасуын;</w:t>
            </w:r>
            <w:r>
              <w:br/>
            </w:r>
            <w:r>
              <w:rPr>
                <w:rFonts w:ascii="Times New Roman"/>
                <w:b w:val="false"/>
                <w:i w:val="false"/>
                <w:color w:val="000000"/>
                <w:sz w:val="20"/>
              </w:rPr>
              <w:t>
- қалаларын;</w:t>
            </w:r>
            <w:r>
              <w:br/>
            </w:r>
            <w:r>
              <w:rPr>
                <w:rFonts w:ascii="Times New Roman"/>
                <w:b w:val="false"/>
                <w:i w:val="false"/>
                <w:color w:val="000000"/>
                <w:sz w:val="20"/>
              </w:rPr>
              <w:t>
- заңдық, атқарушы билікті;</w:t>
            </w:r>
            <w:r>
              <w:br/>
            </w:r>
            <w:r>
              <w:rPr>
                <w:rFonts w:ascii="Times New Roman"/>
                <w:b w:val="false"/>
                <w:i w:val="false"/>
                <w:color w:val="000000"/>
                <w:sz w:val="20"/>
              </w:rPr>
              <w:t>
- сайлау жүйесін;</w:t>
            </w:r>
            <w:r>
              <w:br/>
            </w:r>
            <w:r>
              <w:rPr>
                <w:rFonts w:ascii="Times New Roman"/>
                <w:b w:val="false"/>
                <w:i w:val="false"/>
                <w:color w:val="000000"/>
                <w:sz w:val="20"/>
              </w:rPr>
              <w:t>
- білім беру жүйесін;</w:t>
            </w:r>
            <w:r>
              <w:br/>
            </w:r>
            <w:r>
              <w:rPr>
                <w:rFonts w:ascii="Times New Roman"/>
                <w:b w:val="false"/>
                <w:i w:val="false"/>
                <w:color w:val="000000"/>
                <w:sz w:val="20"/>
              </w:rPr>
              <w:t>
- бұқаралық ақпарат құралдарын;</w:t>
            </w:r>
            <w:r>
              <w:br/>
            </w:r>
            <w:r>
              <w:rPr>
                <w:rFonts w:ascii="Times New Roman"/>
                <w:b w:val="false"/>
                <w:i w:val="false"/>
                <w:color w:val="000000"/>
                <w:sz w:val="20"/>
              </w:rPr>
              <w:t>
- көркем өнерді;</w:t>
            </w:r>
            <w:r>
              <w:br/>
            </w:r>
            <w:r>
              <w:rPr>
                <w:rFonts w:ascii="Times New Roman"/>
                <w:b w:val="false"/>
                <w:i w:val="false"/>
                <w:color w:val="000000"/>
                <w:sz w:val="20"/>
              </w:rPr>
              <w:t>
- архитектурасын;</w:t>
            </w:r>
            <w:r>
              <w:br/>
            </w:r>
            <w:r>
              <w:rPr>
                <w:rFonts w:ascii="Times New Roman"/>
                <w:b w:val="false"/>
                <w:i w:val="false"/>
                <w:color w:val="000000"/>
                <w:sz w:val="20"/>
              </w:rPr>
              <w:t>
- мерекелері мен салт-дәстүрлерін;</w:t>
            </w:r>
            <w:r>
              <w:br/>
            </w:r>
            <w:r>
              <w:rPr>
                <w:rFonts w:ascii="Times New Roman"/>
                <w:b w:val="false"/>
                <w:i w:val="false"/>
                <w:color w:val="000000"/>
                <w:sz w:val="20"/>
              </w:rPr>
              <w:t>
- ұлттық спорт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парламент палаталарын айыруды;</w:t>
            </w:r>
            <w:r>
              <w:br/>
            </w:r>
            <w:r>
              <w:rPr>
                <w:rFonts w:ascii="Times New Roman"/>
                <w:b w:val="false"/>
                <w:i w:val="false"/>
                <w:color w:val="000000"/>
                <w:sz w:val="20"/>
              </w:rPr>
              <w:t>
- Қазақстан мен Ұлыбританияның білім беру жүйесін салыстыруды;</w:t>
            </w:r>
            <w:r>
              <w:br/>
            </w:r>
            <w:r>
              <w:rPr>
                <w:rFonts w:ascii="Times New Roman"/>
                <w:b w:val="false"/>
                <w:i w:val="false"/>
                <w:color w:val="000000"/>
                <w:sz w:val="20"/>
              </w:rPr>
              <w:t>
- Қазақстан мен Ұлыбританияның мерекелері мен салт-дәстүрлерін салыстыруды;</w:t>
            </w:r>
            <w:r>
              <w:br/>
            </w:r>
            <w:r>
              <w:rPr>
                <w:rFonts w:ascii="Times New Roman"/>
                <w:b w:val="false"/>
                <w:i w:val="false"/>
                <w:color w:val="000000"/>
                <w:sz w:val="20"/>
              </w:rPr>
              <w:t>
- Лингво, елтану сөздіктерін, атлас, карталарды пайдалануды,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Ұлыбритания дамуының тарихи кезеңдерінен;</w:t>
            </w:r>
            <w:r>
              <w:br/>
            </w:r>
            <w:r>
              <w:rPr>
                <w:rFonts w:ascii="Times New Roman"/>
                <w:b w:val="false"/>
                <w:i w:val="false"/>
                <w:color w:val="000000"/>
                <w:sz w:val="20"/>
              </w:rPr>
              <w:t>
- халық санын атаудан;</w:t>
            </w:r>
            <w:r>
              <w:br/>
            </w:r>
            <w:r>
              <w:rPr>
                <w:rFonts w:ascii="Times New Roman"/>
                <w:b w:val="false"/>
                <w:i w:val="false"/>
                <w:color w:val="000000"/>
                <w:sz w:val="20"/>
              </w:rPr>
              <w:t>
- географиясын әңгімелеп беруден;</w:t>
            </w:r>
            <w:r>
              <w:br/>
            </w:r>
            <w:r>
              <w:rPr>
                <w:rFonts w:ascii="Times New Roman"/>
                <w:b w:val="false"/>
                <w:i w:val="false"/>
                <w:color w:val="000000"/>
                <w:sz w:val="20"/>
              </w:rPr>
              <w:t>
- мемлекеттік құрылымын, білім беру жүйесінен;</w:t>
            </w:r>
            <w:r>
              <w:br/>
            </w:r>
            <w:r>
              <w:rPr>
                <w:rFonts w:ascii="Times New Roman"/>
                <w:b w:val="false"/>
                <w:i w:val="false"/>
                <w:color w:val="000000"/>
                <w:sz w:val="20"/>
              </w:rPr>
              <w:t>
- көркем туындыларды, суретшілерді, мерекелері мен салт-дәстүрлерінен;</w:t>
            </w:r>
            <w:r>
              <w:br/>
            </w:r>
            <w:r>
              <w:rPr>
                <w:rFonts w:ascii="Times New Roman"/>
                <w:b w:val="false"/>
                <w:i w:val="false"/>
                <w:color w:val="000000"/>
                <w:sz w:val="20"/>
              </w:rPr>
              <w:t>
- ұлттық спорт түрлерінен.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Елтану:</w:t>
            </w:r>
            <w:r>
              <w:br/>
            </w:r>
            <w:r>
              <w:rPr>
                <w:rFonts w:ascii="Times New Roman"/>
                <w:b w:val="false"/>
                <w:i w:val="false"/>
                <w:color w:val="000000"/>
                <w:sz w:val="20"/>
              </w:rPr>
              <w:t>
Ұлыбритания дамуының тарихи кезеңдері. Халық саны. Географиясы.</w:t>
            </w:r>
            <w:r>
              <w:br/>
            </w:r>
            <w:r>
              <w:rPr>
                <w:rFonts w:ascii="Times New Roman"/>
                <w:b w:val="false"/>
                <w:i w:val="false"/>
                <w:color w:val="000000"/>
                <w:sz w:val="20"/>
              </w:rPr>
              <w:t>
Мемлекеттік құрылысы. Білім беру. Баспасөз, радио, теледидар. Бейнелеу өнері. Архитектура. Экономикалық географиясы. Халқы. Қоғамдық- саяси құрылымы: билік, партиялық жүйесі. Мәдениет. Спорт. Мерекелері мен салт-дәстүрлері.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шетел тілін оқыту әдістемесінің тарихын;</w:t>
            </w:r>
            <w:r>
              <w:br/>
            </w:r>
            <w:r>
              <w:rPr>
                <w:rFonts w:ascii="Times New Roman"/>
                <w:b w:val="false"/>
                <w:i w:val="false"/>
                <w:color w:val="000000"/>
                <w:sz w:val="20"/>
              </w:rPr>
              <w:t>
- оқыту мақсаттарын;</w:t>
            </w:r>
            <w:r>
              <w:br/>
            </w:r>
            <w:r>
              <w:rPr>
                <w:rFonts w:ascii="Times New Roman"/>
                <w:b w:val="false"/>
                <w:i w:val="false"/>
                <w:color w:val="000000"/>
                <w:sz w:val="20"/>
              </w:rPr>
              <w:t>
- оқытудың мазмұны мен құралдарын;</w:t>
            </w:r>
            <w:r>
              <w:br/>
            </w:r>
            <w:r>
              <w:rPr>
                <w:rFonts w:ascii="Times New Roman"/>
                <w:b w:val="false"/>
                <w:i w:val="false"/>
                <w:color w:val="000000"/>
                <w:sz w:val="20"/>
              </w:rPr>
              <w:t>
- оқытудың принциптерін;</w:t>
            </w:r>
            <w:r>
              <w:br/>
            </w:r>
            <w:r>
              <w:rPr>
                <w:rFonts w:ascii="Times New Roman"/>
                <w:b w:val="false"/>
                <w:i w:val="false"/>
                <w:color w:val="000000"/>
                <w:sz w:val="20"/>
              </w:rPr>
              <w:t>
- тыңдауға үйретуді;</w:t>
            </w:r>
            <w:r>
              <w:br/>
            </w:r>
            <w:r>
              <w:rPr>
                <w:rFonts w:ascii="Times New Roman"/>
                <w:b w:val="false"/>
                <w:i w:val="false"/>
                <w:color w:val="000000"/>
                <w:sz w:val="20"/>
              </w:rPr>
              <w:t>
- сөйлеуге үйретуді;</w:t>
            </w:r>
            <w:r>
              <w:br/>
            </w:r>
            <w:r>
              <w:rPr>
                <w:rFonts w:ascii="Times New Roman"/>
                <w:b w:val="false"/>
                <w:i w:val="false"/>
                <w:color w:val="000000"/>
                <w:sz w:val="20"/>
              </w:rPr>
              <w:t>
- оқуға үйретуді;</w:t>
            </w:r>
            <w:r>
              <w:br/>
            </w:r>
            <w:r>
              <w:rPr>
                <w:rFonts w:ascii="Times New Roman"/>
                <w:b w:val="false"/>
                <w:i w:val="false"/>
                <w:color w:val="000000"/>
                <w:sz w:val="20"/>
              </w:rPr>
              <w:t>
- жазуға үйретуді</w:t>
            </w:r>
            <w:r>
              <w:br/>
            </w:r>
            <w:r>
              <w:rPr>
                <w:rFonts w:ascii="Times New Roman"/>
                <w:b w:val="false"/>
                <w:i w:val="false"/>
                <w:color w:val="000000"/>
                <w:sz w:val="20"/>
              </w:rPr>
              <w:t>
- айтуға үйретудегі қиындықтарды;</w:t>
            </w:r>
            <w:r>
              <w:br/>
            </w:r>
            <w:r>
              <w:rPr>
                <w:rFonts w:ascii="Times New Roman"/>
                <w:b w:val="false"/>
                <w:i w:val="false"/>
                <w:color w:val="000000"/>
                <w:sz w:val="20"/>
              </w:rPr>
              <w:t>
- лексиканы оқытуды;</w:t>
            </w:r>
            <w:r>
              <w:br/>
            </w:r>
            <w:r>
              <w:rPr>
                <w:rFonts w:ascii="Times New Roman"/>
                <w:b w:val="false"/>
                <w:i w:val="false"/>
                <w:color w:val="000000"/>
                <w:sz w:val="20"/>
              </w:rPr>
              <w:t>
- грамматиканы оқытуды және әдістері мен тәсілдерін;</w:t>
            </w:r>
            <w:r>
              <w:br/>
            </w:r>
            <w:r>
              <w:rPr>
                <w:rFonts w:ascii="Times New Roman"/>
                <w:b w:val="false"/>
                <w:i w:val="false"/>
                <w:color w:val="000000"/>
                <w:sz w:val="20"/>
              </w:rPr>
              <w:t>
- сабақты талдауды;</w:t>
            </w:r>
            <w:r>
              <w:br/>
            </w:r>
            <w:r>
              <w:rPr>
                <w:rFonts w:ascii="Times New Roman"/>
                <w:b w:val="false"/>
                <w:i w:val="false"/>
                <w:color w:val="000000"/>
                <w:sz w:val="20"/>
              </w:rPr>
              <w:t>
- білім алушылардың білім, білік, дағдыларын бағалауды;</w:t>
            </w:r>
            <w:r>
              <w:br/>
            </w:r>
            <w:r>
              <w:rPr>
                <w:rFonts w:ascii="Times New Roman"/>
                <w:b w:val="false"/>
                <w:i w:val="false"/>
                <w:color w:val="000000"/>
                <w:sz w:val="20"/>
              </w:rPr>
              <w:t>
- факультатив сабақтарын ұйымдастыруды;</w:t>
            </w:r>
            <w:r>
              <w:br/>
            </w:r>
            <w:r>
              <w:rPr>
                <w:rFonts w:ascii="Times New Roman"/>
                <w:b w:val="false"/>
                <w:i w:val="false"/>
                <w:color w:val="000000"/>
                <w:sz w:val="20"/>
              </w:rPr>
              <w:t>
- сыныптан тыс жұмыстардың негізгі түрлерін;</w:t>
            </w:r>
            <w:r>
              <w:br/>
            </w:r>
            <w:r>
              <w:rPr>
                <w:rFonts w:ascii="Times New Roman"/>
                <w:b w:val="false"/>
                <w:i w:val="false"/>
                <w:color w:val="000000"/>
                <w:sz w:val="20"/>
              </w:rPr>
              <w:t>
- мектепке дейінгі шетел тілін оқытудың әдістері мен тәсілдерін;</w:t>
            </w:r>
            <w:r>
              <w:br/>
            </w:r>
            <w:r>
              <w:rPr>
                <w:rFonts w:ascii="Times New Roman"/>
                <w:b w:val="false"/>
                <w:i w:val="false"/>
                <w:color w:val="000000"/>
                <w:sz w:val="20"/>
              </w:rPr>
              <w:t>
- мектепке дейінгі шетел тілін оқытудың мақсаттарын;</w:t>
            </w:r>
            <w:r>
              <w:br/>
            </w:r>
            <w:r>
              <w:rPr>
                <w:rFonts w:ascii="Times New Roman"/>
                <w:b w:val="false"/>
                <w:i w:val="false"/>
                <w:color w:val="000000"/>
                <w:sz w:val="20"/>
              </w:rPr>
              <w:t>
- мектепте шетел тілін оқытудың мазмұны мен ерекшеліктерін;</w:t>
            </w:r>
            <w:r>
              <w:br/>
            </w:r>
            <w:r>
              <w:rPr>
                <w:rFonts w:ascii="Times New Roman"/>
                <w:b w:val="false"/>
                <w:i w:val="false"/>
                <w:color w:val="000000"/>
                <w:sz w:val="20"/>
              </w:rPr>
              <w:t>
- мектептегі шетел тілі сабағының ойын әрекетін ұйымдастыру әдістерін;</w:t>
            </w:r>
            <w:r>
              <w:br/>
            </w:r>
            <w:r>
              <w:rPr>
                <w:rFonts w:ascii="Times New Roman"/>
                <w:b w:val="false"/>
                <w:i w:val="false"/>
                <w:color w:val="000000"/>
                <w:sz w:val="20"/>
              </w:rPr>
              <w:t>
істей білуі тиіс:</w:t>
            </w:r>
            <w:r>
              <w:br/>
            </w:r>
            <w:r>
              <w:rPr>
                <w:rFonts w:ascii="Times New Roman"/>
                <w:b w:val="false"/>
                <w:i w:val="false"/>
                <w:color w:val="000000"/>
                <w:sz w:val="20"/>
              </w:rPr>
              <w:t>
- әдіс, тәсілдерді түсіндіруді;</w:t>
            </w:r>
            <w:r>
              <w:br/>
            </w:r>
            <w:r>
              <w:rPr>
                <w:rFonts w:ascii="Times New Roman"/>
                <w:b w:val="false"/>
                <w:i w:val="false"/>
                <w:color w:val="000000"/>
                <w:sz w:val="20"/>
              </w:rPr>
              <w:t>
- ағылшын тілінде сөйлеуге, тыңдауға, оқуға, жазуға үйрету технологиясын;</w:t>
            </w:r>
            <w:r>
              <w:br/>
            </w:r>
            <w:r>
              <w:rPr>
                <w:rFonts w:ascii="Times New Roman"/>
                <w:b w:val="false"/>
                <w:i w:val="false"/>
                <w:color w:val="000000"/>
                <w:sz w:val="20"/>
              </w:rPr>
              <w:t>
- фонетикалық, лексикалық материалды іріктеуді;</w:t>
            </w:r>
            <w:r>
              <w:br/>
            </w:r>
            <w:r>
              <w:rPr>
                <w:rFonts w:ascii="Times New Roman"/>
                <w:b w:val="false"/>
                <w:i w:val="false"/>
                <w:color w:val="000000"/>
                <w:sz w:val="20"/>
              </w:rPr>
              <w:t>
- грамматиканы оқытудың негізгі принциптерін түсіндіруді;</w:t>
            </w:r>
            <w:r>
              <w:br/>
            </w:r>
            <w:r>
              <w:rPr>
                <w:rFonts w:ascii="Times New Roman"/>
                <w:b w:val="false"/>
                <w:i w:val="false"/>
                <w:color w:val="000000"/>
                <w:sz w:val="20"/>
              </w:rPr>
              <w:t>
- факультатив сабақтарын және сыныптан тыс жұмыстарды ұйымдастыруды;</w:t>
            </w:r>
            <w:r>
              <w:br/>
            </w:r>
            <w:r>
              <w:rPr>
                <w:rFonts w:ascii="Times New Roman"/>
                <w:b w:val="false"/>
                <w:i w:val="false"/>
                <w:color w:val="000000"/>
                <w:sz w:val="20"/>
              </w:rPr>
              <w:t>
- мектепте және мектепке дейінгі мекемелерде шетел тілі сабағын өткізуді;</w:t>
            </w:r>
            <w:r>
              <w:br/>
            </w:r>
            <w:r>
              <w:rPr>
                <w:rFonts w:ascii="Times New Roman"/>
                <w:b w:val="false"/>
                <w:i w:val="false"/>
                <w:color w:val="000000"/>
                <w:sz w:val="20"/>
              </w:rPr>
              <w:t>
- оқытудың негізгі принциптерін анықтауды;</w:t>
            </w:r>
            <w:r>
              <w:br/>
            </w:r>
            <w:r>
              <w:rPr>
                <w:rFonts w:ascii="Times New Roman"/>
                <w:b w:val="false"/>
                <w:i w:val="false"/>
                <w:color w:val="000000"/>
                <w:sz w:val="20"/>
              </w:rPr>
              <w:t>
- сабақты ұйымдастыруды;</w:t>
            </w:r>
            <w:r>
              <w:br/>
            </w:r>
            <w:r>
              <w:rPr>
                <w:rFonts w:ascii="Times New Roman"/>
                <w:b w:val="false"/>
                <w:i w:val="false"/>
                <w:color w:val="000000"/>
                <w:sz w:val="20"/>
              </w:rPr>
              <w:t>
- ойын әрекетін ұйымдастыруды,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шетел тілін оқытудың теориялық негіздерін қолданудан;</w:t>
            </w:r>
            <w:r>
              <w:br/>
            </w:r>
            <w:r>
              <w:rPr>
                <w:rFonts w:ascii="Times New Roman"/>
                <w:b w:val="false"/>
                <w:i w:val="false"/>
                <w:color w:val="000000"/>
                <w:sz w:val="20"/>
              </w:rPr>
              <w:t>
- білім алушыларды ағылшын тілінде сөйлеуге үйретуден;</w:t>
            </w:r>
            <w:r>
              <w:br/>
            </w:r>
            <w:r>
              <w:rPr>
                <w:rFonts w:ascii="Times New Roman"/>
                <w:b w:val="false"/>
                <w:i w:val="false"/>
                <w:color w:val="000000"/>
                <w:sz w:val="20"/>
              </w:rPr>
              <w:t>
- ағылшын тілін мектепте, мектепке дейінгі мекемелерде оқытуды ұйымдастырудан;</w:t>
            </w:r>
            <w:r>
              <w:br/>
            </w:r>
            <w:r>
              <w:rPr>
                <w:rFonts w:ascii="Times New Roman"/>
                <w:b w:val="false"/>
                <w:i w:val="false"/>
                <w:color w:val="000000"/>
                <w:sz w:val="20"/>
              </w:rPr>
              <w:t>
- ойын әрекетін ұйымдастырудан.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тілін оқыту әдістемесі:</w:t>
            </w:r>
            <w:r>
              <w:br/>
            </w:r>
            <w:r>
              <w:rPr>
                <w:rFonts w:ascii="Times New Roman"/>
                <w:b w:val="false"/>
                <w:i w:val="false"/>
                <w:color w:val="000000"/>
                <w:sz w:val="20"/>
              </w:rPr>
              <w:t>
Әдістеменің теориялық негіздері. Фонетикалық, лексикалық, грамматикалық дағдыларды үйрету. Ағылшын тілінде сөйлеуге, тыңдауға, оқуға, жазуға үйрету. Шетел тілін оқытуды ұйымдастыру. Мектепке дейінгі, бастауыш кластағы шетел тілі сабақтарының ерекшелігі. Ойын әрекетін ұйымдастыру. Негізгі мектептегі шетел тілін оқыту әдістемесі. Білімді бағалау мен бақылау. Факультативтік сабақтар. Сыныптан тыс жұмыстар.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тіл заңдылықтарын, ерекшеліктерін;</w:t>
            </w:r>
            <w:r>
              <w:br/>
            </w:r>
            <w:r>
              <w:rPr>
                <w:rFonts w:ascii="Times New Roman"/>
                <w:b w:val="false"/>
                <w:i w:val="false"/>
                <w:color w:val="000000"/>
                <w:sz w:val="20"/>
              </w:rPr>
              <w:t>
- сөз мағыналарын;</w:t>
            </w:r>
            <w:r>
              <w:br/>
            </w:r>
            <w:r>
              <w:rPr>
                <w:rFonts w:ascii="Times New Roman"/>
                <w:b w:val="false"/>
                <w:i w:val="false"/>
                <w:color w:val="000000"/>
                <w:sz w:val="20"/>
              </w:rPr>
              <w:t>
- қазақ тілінің лексикалық, фонетикалық, морфологиялық, синтаксистік құрылымы, сөзжасамдық жүйесі, сөйлем құрылысы және олардың өзге тілдермен ұқсастығы мен айырмашылығын салғастыруды;</w:t>
            </w:r>
            <w:r>
              <w:br/>
            </w:r>
            <w:r>
              <w:rPr>
                <w:rFonts w:ascii="Times New Roman"/>
                <w:b w:val="false"/>
                <w:i w:val="false"/>
                <w:color w:val="000000"/>
                <w:sz w:val="20"/>
              </w:rPr>
              <w:t>
- лингвистикалық талдауды;</w:t>
            </w:r>
            <w:r>
              <w:br/>
            </w:r>
            <w:r>
              <w:rPr>
                <w:rFonts w:ascii="Times New Roman"/>
                <w:b w:val="false"/>
                <w:i w:val="false"/>
                <w:color w:val="000000"/>
                <w:sz w:val="20"/>
              </w:rPr>
              <w:t>
- бағдарламаға талдау жасауды;</w:t>
            </w:r>
            <w:r>
              <w:br/>
            </w:r>
            <w:r>
              <w:rPr>
                <w:rFonts w:ascii="Times New Roman"/>
                <w:b w:val="false"/>
                <w:i w:val="false"/>
                <w:color w:val="000000"/>
                <w:sz w:val="20"/>
              </w:rPr>
              <w:t>
- оқытудың әдіс-тәсілдерін;</w:t>
            </w:r>
            <w:r>
              <w:br/>
            </w:r>
            <w:r>
              <w:rPr>
                <w:rFonts w:ascii="Times New Roman"/>
                <w:b w:val="false"/>
                <w:i w:val="false"/>
                <w:color w:val="000000"/>
                <w:sz w:val="20"/>
              </w:rPr>
              <w:t>
- оқу құралы түрлерін және қолдану әдістерін;</w:t>
            </w:r>
            <w:r>
              <w:br/>
            </w:r>
            <w:r>
              <w:rPr>
                <w:rFonts w:ascii="Times New Roman"/>
                <w:b w:val="false"/>
                <w:i w:val="false"/>
                <w:color w:val="000000"/>
                <w:sz w:val="20"/>
              </w:rPr>
              <w:t>
- оқытудың жаңа технологияларын;</w:t>
            </w:r>
            <w:r>
              <w:br/>
            </w:r>
            <w:r>
              <w:rPr>
                <w:rFonts w:ascii="Times New Roman"/>
                <w:b w:val="false"/>
                <w:i w:val="false"/>
                <w:color w:val="000000"/>
                <w:sz w:val="20"/>
              </w:rPr>
              <w:t>
- жазуға үйрету әдістерін;</w:t>
            </w:r>
            <w:r>
              <w:br/>
            </w:r>
            <w:r>
              <w:rPr>
                <w:rFonts w:ascii="Times New Roman"/>
                <w:b w:val="false"/>
                <w:i w:val="false"/>
                <w:color w:val="000000"/>
                <w:sz w:val="20"/>
              </w:rPr>
              <w:t>
- балаларға арналған басылымдар жайлы, әр кезеңдегі балалар әдебиетінің өкілдерін, олардың шығармаларын;</w:t>
            </w:r>
            <w:r>
              <w:br/>
            </w:r>
            <w:r>
              <w:rPr>
                <w:rFonts w:ascii="Times New Roman"/>
                <w:b w:val="false"/>
                <w:i w:val="false"/>
                <w:color w:val="000000"/>
                <w:sz w:val="20"/>
              </w:rPr>
              <w:t>
- жүргізілген талдауға сәйкес шығарманы орындау әдісінің мәнерін;</w:t>
            </w:r>
            <w:r>
              <w:br/>
            </w:r>
            <w:r>
              <w:rPr>
                <w:rFonts w:ascii="Times New Roman"/>
                <w:b w:val="false"/>
                <w:i w:val="false"/>
                <w:color w:val="000000"/>
                <w:sz w:val="20"/>
              </w:rPr>
              <w:t>
- әңгімелесу, серігімен сөздік қарым-қатынас жасау, өз сөйлеуін қадағалауды, тексті мәнерлеп оқу техникасын және оны оқыту үрдісінде жүзеге асыруды;</w:t>
            </w:r>
            <w:r>
              <w:br/>
            </w:r>
            <w:r>
              <w:rPr>
                <w:rFonts w:ascii="Times New Roman"/>
                <w:b w:val="false"/>
                <w:i w:val="false"/>
                <w:color w:val="000000"/>
                <w:sz w:val="20"/>
              </w:rPr>
              <w:t>
- балалар әдебиеті – шығармашылықтың ерекше бір түрі екендігі туралы;</w:t>
            </w:r>
            <w:r>
              <w:br/>
            </w:r>
            <w:r>
              <w:rPr>
                <w:rFonts w:ascii="Times New Roman"/>
                <w:b w:val="false"/>
                <w:i w:val="false"/>
                <w:color w:val="000000"/>
                <w:sz w:val="20"/>
              </w:rPr>
              <w:t>
- балалар кітаптарын көркемдеуші суретшілердің шығармашылығы туралы;</w:t>
            </w:r>
            <w:r>
              <w:br/>
            </w:r>
            <w:r>
              <w:rPr>
                <w:rFonts w:ascii="Times New Roman"/>
                <w:b w:val="false"/>
                <w:i w:val="false"/>
                <w:color w:val="000000"/>
                <w:sz w:val="20"/>
              </w:rPr>
              <w:t>
- кітаптардың негізгі түрлері және жазушылар мен олардың шығармашылықтары туралы;</w:t>
            </w:r>
            <w:r>
              <w:br/>
            </w:r>
            <w:r>
              <w:rPr>
                <w:rFonts w:ascii="Times New Roman"/>
                <w:b w:val="false"/>
                <w:i w:val="false"/>
                <w:color w:val="000000"/>
                <w:sz w:val="20"/>
              </w:rPr>
              <w:t>
істей білуі тиіс:</w:t>
            </w:r>
            <w:r>
              <w:br/>
            </w:r>
            <w:r>
              <w:rPr>
                <w:rFonts w:ascii="Times New Roman"/>
                <w:b w:val="false"/>
                <w:i w:val="false"/>
                <w:color w:val="000000"/>
                <w:sz w:val="20"/>
              </w:rPr>
              <w:t>
- тілдің лексикалық, сөз тудырушылық, грамматикалық, стилистикалық нормаларын қолдана білуді; байланыстырып сөйлеу, тіл мәдениеті талаптарын орындауды;</w:t>
            </w:r>
            <w:r>
              <w:br/>
            </w:r>
            <w:r>
              <w:rPr>
                <w:rFonts w:ascii="Times New Roman"/>
                <w:b w:val="false"/>
                <w:i w:val="false"/>
                <w:color w:val="000000"/>
                <w:sz w:val="20"/>
              </w:rPr>
              <w:t>
- ереже, анықтамаларды қолдануды;</w:t>
            </w:r>
            <w:r>
              <w:br/>
            </w:r>
            <w:r>
              <w:rPr>
                <w:rFonts w:ascii="Times New Roman"/>
                <w:b w:val="false"/>
                <w:i w:val="false"/>
                <w:color w:val="000000"/>
                <w:sz w:val="20"/>
              </w:rPr>
              <w:t>
- тілді оқытудағы пәнаралық байланысын жүзеге асыруды;</w:t>
            </w:r>
            <w:r>
              <w:br/>
            </w:r>
            <w:r>
              <w:rPr>
                <w:rFonts w:ascii="Times New Roman"/>
                <w:b w:val="false"/>
                <w:i w:val="false"/>
                <w:color w:val="000000"/>
                <w:sz w:val="20"/>
              </w:rPr>
              <w:t>
- ақпарат құралдарын қолдануды;</w:t>
            </w:r>
            <w:r>
              <w:br/>
            </w:r>
            <w:r>
              <w:rPr>
                <w:rFonts w:ascii="Times New Roman"/>
                <w:b w:val="false"/>
                <w:i w:val="false"/>
                <w:color w:val="000000"/>
                <w:sz w:val="20"/>
              </w:rPr>
              <w:t>
- әріптерді топтастыруды;</w:t>
            </w:r>
            <w:r>
              <w:br/>
            </w:r>
            <w:r>
              <w:rPr>
                <w:rFonts w:ascii="Times New Roman"/>
                <w:b w:val="false"/>
                <w:i w:val="false"/>
                <w:color w:val="000000"/>
                <w:sz w:val="20"/>
              </w:rPr>
              <w:t>
- жазу үлгісін пайдалануды;</w:t>
            </w:r>
            <w:r>
              <w:br/>
            </w:r>
            <w:r>
              <w:rPr>
                <w:rFonts w:ascii="Times New Roman"/>
                <w:b w:val="false"/>
                <w:i w:val="false"/>
                <w:color w:val="000000"/>
                <w:sz w:val="20"/>
              </w:rPr>
              <w:t>
- әріп, буын, сөз, сөйлем, мәтін жазуды;</w:t>
            </w:r>
            <w:r>
              <w:br/>
            </w:r>
            <w:r>
              <w:rPr>
                <w:rFonts w:ascii="Times New Roman"/>
                <w:b w:val="false"/>
                <w:i w:val="false"/>
                <w:color w:val="000000"/>
                <w:sz w:val="20"/>
              </w:rPr>
              <w:t>
- балаларға арналған шығармаларға қойылатын негізгі талаптарды ажыратуды;</w:t>
            </w:r>
            <w:r>
              <w:br/>
            </w:r>
            <w:r>
              <w:rPr>
                <w:rFonts w:ascii="Times New Roman"/>
                <w:b w:val="false"/>
                <w:i w:val="false"/>
                <w:color w:val="000000"/>
                <w:sz w:val="20"/>
              </w:rPr>
              <w:t>
- бағдарламада көрсетілген жазушылар өмірбаяны туралы мәліметтер мен әдеби шығарманың мазмұнын ашуды;</w:t>
            </w:r>
            <w:r>
              <w:br/>
            </w:r>
            <w:r>
              <w:rPr>
                <w:rFonts w:ascii="Times New Roman"/>
                <w:b w:val="false"/>
                <w:i w:val="false"/>
                <w:color w:val="000000"/>
                <w:sz w:val="20"/>
              </w:rPr>
              <w:t>
- қазіргі таңдағы балаларға арналған мерзімді басылымдарға шолу жасауды;</w:t>
            </w:r>
            <w:r>
              <w:br/>
            </w:r>
            <w:r>
              <w:rPr>
                <w:rFonts w:ascii="Times New Roman"/>
                <w:b w:val="false"/>
                <w:i w:val="false"/>
                <w:color w:val="000000"/>
                <w:sz w:val="20"/>
              </w:rPr>
              <w:t>
- әртүрлі жанрдағы шығармаларды мәнерлеп айтып беру және оқуды;</w:t>
            </w:r>
            <w:r>
              <w:br/>
            </w:r>
            <w:r>
              <w:rPr>
                <w:rFonts w:ascii="Times New Roman"/>
                <w:b w:val="false"/>
                <w:i w:val="false"/>
                <w:color w:val="000000"/>
                <w:sz w:val="20"/>
              </w:rPr>
              <w:t>
- мәнерлеп оқу талаптарын орындауды;</w:t>
            </w:r>
            <w:r>
              <w:br/>
            </w:r>
            <w:r>
              <w:rPr>
                <w:rFonts w:ascii="Times New Roman"/>
                <w:b w:val="false"/>
                <w:i w:val="false"/>
                <w:color w:val="000000"/>
                <w:sz w:val="20"/>
              </w:rPr>
              <w:t>
- көркем шығарманың тәрбиелік-білімділік маңызын, эстетикалық кұндылығын жас ерекшелігіне сай анықтай отырып, талдау жасауды;</w:t>
            </w:r>
            <w:r>
              <w:br/>
            </w:r>
            <w:r>
              <w:rPr>
                <w:rFonts w:ascii="Times New Roman"/>
                <w:b w:val="false"/>
                <w:i w:val="false"/>
                <w:color w:val="000000"/>
                <w:sz w:val="20"/>
              </w:rPr>
              <w:t>
- әртүрлі жанрдағы балалар әдебиеті шығармаларына талдауды;</w:t>
            </w:r>
            <w:r>
              <w:br/>
            </w:r>
            <w:r>
              <w:rPr>
                <w:rFonts w:ascii="Times New Roman"/>
                <w:b w:val="false"/>
                <w:i w:val="false"/>
                <w:color w:val="000000"/>
                <w:sz w:val="20"/>
              </w:rPr>
              <w:t>
- жазушы туралы хабарлама дайындап, кітап көрмесін безендіруді;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қазақ тіліне арналған бағдарламалардың мазмұны мен талаптарын пайдалана білуден;</w:t>
            </w:r>
            <w:r>
              <w:br/>
            </w:r>
            <w:r>
              <w:rPr>
                <w:rFonts w:ascii="Times New Roman"/>
                <w:b w:val="false"/>
                <w:i w:val="false"/>
                <w:color w:val="000000"/>
                <w:sz w:val="20"/>
              </w:rPr>
              <w:t>
- оқу құралдарының әдістемелік ақпараты мен мазмұнын талдаудан;</w:t>
            </w:r>
            <w:r>
              <w:br/>
            </w:r>
            <w:r>
              <w:rPr>
                <w:rFonts w:ascii="Times New Roman"/>
                <w:b w:val="false"/>
                <w:i w:val="false"/>
                <w:color w:val="000000"/>
                <w:sz w:val="20"/>
              </w:rPr>
              <w:t>
- білім алушыларды сауаттылыққа, жазуға, оқуға, грамматикаға, сөйлеуге үйретудің негізгі әдістері мен тәсілдерін ажырата білуден;</w:t>
            </w:r>
            <w:r>
              <w:br/>
            </w:r>
            <w:r>
              <w:rPr>
                <w:rFonts w:ascii="Times New Roman"/>
                <w:b w:val="false"/>
                <w:i w:val="false"/>
                <w:color w:val="000000"/>
                <w:sz w:val="20"/>
              </w:rPr>
              <w:t>
- көрнекі құралдар мен оқытудың техникалық құралдарын пайдаланудан;</w:t>
            </w:r>
            <w:r>
              <w:br/>
            </w:r>
            <w:r>
              <w:rPr>
                <w:rFonts w:ascii="Times New Roman"/>
                <w:b w:val="false"/>
                <w:i w:val="false"/>
                <w:color w:val="000000"/>
                <w:sz w:val="20"/>
              </w:rPr>
              <w:t>
- балаларға арналған шығармалардың оқу интонациясын ажырата білуден;</w:t>
            </w:r>
            <w:r>
              <w:br/>
            </w:r>
            <w:r>
              <w:rPr>
                <w:rFonts w:ascii="Times New Roman"/>
                <w:b w:val="false"/>
                <w:i w:val="false"/>
                <w:color w:val="000000"/>
                <w:sz w:val="20"/>
              </w:rPr>
              <w:t>
- шығарма жанрына талдау жасаудан;</w:t>
            </w:r>
            <w:r>
              <w:br/>
            </w:r>
            <w:r>
              <w:rPr>
                <w:rFonts w:ascii="Times New Roman"/>
                <w:b w:val="false"/>
                <w:i w:val="false"/>
                <w:color w:val="000000"/>
                <w:sz w:val="20"/>
              </w:rPr>
              <w:t>
- мәнерлеп және жатқа оқудан;</w:t>
            </w:r>
            <w:r>
              <w:br/>
            </w:r>
            <w:r>
              <w:rPr>
                <w:rFonts w:ascii="Times New Roman"/>
                <w:b w:val="false"/>
                <w:i w:val="false"/>
                <w:color w:val="000000"/>
                <w:sz w:val="20"/>
              </w:rPr>
              <w:t>
- оқу техникасын сақтаудан;</w:t>
            </w:r>
            <w:r>
              <w:br/>
            </w:r>
            <w:r>
              <w:rPr>
                <w:rFonts w:ascii="Times New Roman"/>
                <w:b w:val="false"/>
                <w:i w:val="false"/>
                <w:color w:val="000000"/>
                <w:sz w:val="20"/>
              </w:rPr>
              <w:t>
- мәнерлеп оқуға шығарма таңдаудан;</w:t>
            </w:r>
            <w:r>
              <w:br/>
            </w:r>
            <w:r>
              <w:rPr>
                <w:rFonts w:ascii="Times New Roman"/>
                <w:b w:val="false"/>
                <w:i w:val="false"/>
                <w:color w:val="000000"/>
                <w:sz w:val="20"/>
              </w:rPr>
              <w:t>
- білім алушылардың сөйлеу мәнерлілігін жетілдіру жұмыстарының тәсілдерінен;</w:t>
            </w:r>
            <w:r>
              <w:br/>
            </w:r>
            <w:r>
              <w:rPr>
                <w:rFonts w:ascii="Times New Roman"/>
                <w:b w:val="false"/>
                <w:i w:val="false"/>
                <w:color w:val="000000"/>
                <w:sz w:val="20"/>
              </w:rPr>
              <w:t>
- сөйлеу шеберлігі мен орфоэпия талаптарын, дауыс ырғағы мен оқу логикасы күшін, дауыс тембрі мен жоғарылығын, сөйлеу шапшандығын, ишарат және мимиканы қолданудан.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 тілі:</w:t>
            </w:r>
            <w:r>
              <w:br/>
            </w:r>
            <w:r>
              <w:rPr>
                <w:rFonts w:ascii="Times New Roman"/>
                <w:b w:val="false"/>
                <w:i w:val="false"/>
                <w:color w:val="000000"/>
                <w:sz w:val="20"/>
              </w:rPr>
              <w:t>
Қазіргі қазақ тілі (орыс) және оқыту әдістемесі, каллиграфия:</w:t>
            </w:r>
            <w:r>
              <w:br/>
            </w:r>
            <w:r>
              <w:rPr>
                <w:rFonts w:ascii="Times New Roman"/>
                <w:b w:val="false"/>
                <w:i w:val="false"/>
                <w:color w:val="000000"/>
                <w:sz w:val="20"/>
              </w:rPr>
              <w:t>
Қазіргі қазақ тіл ғылымының қалыптасу және даму жолдары.</w:t>
            </w:r>
            <w:r>
              <w:br/>
            </w:r>
            <w:r>
              <w:rPr>
                <w:rFonts w:ascii="Times New Roman"/>
                <w:b w:val="false"/>
                <w:i w:val="false"/>
                <w:color w:val="000000"/>
                <w:sz w:val="20"/>
              </w:rPr>
              <w:t>
Фонетика. Графика. Орфоэпия. Лексика және фразеология. Сөзжасам. Сөз таптары.</w:t>
            </w:r>
            <w:r>
              <w:br/>
            </w:r>
            <w:r>
              <w:rPr>
                <w:rFonts w:ascii="Times New Roman"/>
                <w:b w:val="false"/>
                <w:i w:val="false"/>
                <w:color w:val="000000"/>
                <w:sz w:val="20"/>
              </w:rPr>
              <w:t>
Морфология.</w:t>
            </w:r>
            <w:r>
              <w:br/>
            </w:r>
            <w:r>
              <w:rPr>
                <w:rFonts w:ascii="Times New Roman"/>
                <w:b w:val="false"/>
                <w:i w:val="false"/>
                <w:color w:val="000000"/>
                <w:sz w:val="20"/>
              </w:rPr>
              <w:t>
Синтаксис. Жай сөйлем. Құрмалас сөйлем. Сөйлеу мәдениеті.</w:t>
            </w:r>
            <w:r>
              <w:br/>
            </w:r>
            <w:r>
              <w:rPr>
                <w:rFonts w:ascii="Times New Roman"/>
                <w:b w:val="false"/>
                <w:i w:val="false"/>
                <w:color w:val="000000"/>
                <w:sz w:val="20"/>
              </w:rPr>
              <w:t>
Қазақ тілін оқыту әдістемесі. Сауат ашу әдістемесі.</w:t>
            </w:r>
            <w:r>
              <w:br/>
            </w:r>
            <w:r>
              <w:rPr>
                <w:rFonts w:ascii="Times New Roman"/>
                <w:b w:val="false"/>
                <w:i w:val="false"/>
                <w:color w:val="000000"/>
                <w:sz w:val="20"/>
              </w:rPr>
              <w:t>
Әліппеге дейінгі кезең. Әліппе кезеңі. Әліппеден кейінгі кезең. Жазуға үйретудің мақсаты, әріптердің топтасуы. Жазуға үйрету әдістері. Жазу үлгісі. Грамматиканы оқыту әдістемесі. Тіл дамыту әдістемесі. Кластан тыс жұмыстарды жүргізудің әдістемесі.</w:t>
            </w:r>
            <w:r>
              <w:br/>
            </w:r>
            <w:r>
              <w:rPr>
                <w:rFonts w:ascii="Times New Roman"/>
                <w:b w:val="false"/>
                <w:i w:val="false"/>
                <w:color w:val="000000"/>
                <w:sz w:val="20"/>
              </w:rPr>
              <w:t>
Балалар әдебиеті және мәнерлеп оқу практикумы:</w:t>
            </w:r>
            <w:r>
              <w:br/>
            </w:r>
            <w:r>
              <w:rPr>
                <w:rFonts w:ascii="Times New Roman"/>
                <w:b w:val="false"/>
                <w:i w:val="false"/>
                <w:color w:val="000000"/>
                <w:sz w:val="20"/>
              </w:rPr>
              <w:t>
Халық ауыз әдебиеті - балалар әдебиеті негізі. Қазақ балалар әдебиетінің даму тарихы.</w:t>
            </w:r>
            <w:r>
              <w:br/>
            </w:r>
            <w:r>
              <w:rPr>
                <w:rFonts w:ascii="Times New Roman"/>
                <w:b w:val="false"/>
                <w:i w:val="false"/>
                <w:color w:val="000000"/>
                <w:sz w:val="20"/>
              </w:rPr>
              <w:t>
Қазақ балалар әдебиеті кезеңдері.</w:t>
            </w:r>
            <w:r>
              <w:br/>
            </w:r>
            <w:r>
              <w:rPr>
                <w:rFonts w:ascii="Times New Roman"/>
                <w:b w:val="false"/>
                <w:i w:val="false"/>
                <w:color w:val="000000"/>
                <w:sz w:val="20"/>
              </w:rPr>
              <w:t>
Қазақ балалар әдебиеті өкілдері.</w:t>
            </w:r>
            <w:r>
              <w:br/>
            </w:r>
            <w:r>
              <w:rPr>
                <w:rFonts w:ascii="Times New Roman"/>
                <w:b w:val="false"/>
                <w:i w:val="false"/>
                <w:color w:val="000000"/>
                <w:sz w:val="20"/>
              </w:rPr>
              <w:t>
Балаларға арналған шығармалар.</w:t>
            </w:r>
            <w:r>
              <w:br/>
            </w:r>
            <w:r>
              <w:rPr>
                <w:rFonts w:ascii="Times New Roman"/>
                <w:b w:val="false"/>
                <w:i w:val="false"/>
                <w:color w:val="000000"/>
                <w:sz w:val="20"/>
              </w:rPr>
              <w:t>
Мәнерлеп оқу талаптары.</w:t>
            </w:r>
            <w:r>
              <w:br/>
            </w:r>
            <w:r>
              <w:rPr>
                <w:rFonts w:ascii="Times New Roman"/>
                <w:b w:val="false"/>
                <w:i w:val="false"/>
                <w:color w:val="000000"/>
                <w:sz w:val="20"/>
              </w:rPr>
              <w:t>
Дауыс. Қарқын.</w:t>
            </w:r>
            <w:r>
              <w:br/>
            </w:r>
            <w:r>
              <w:rPr>
                <w:rFonts w:ascii="Times New Roman"/>
                <w:b w:val="false"/>
                <w:i w:val="false"/>
                <w:color w:val="000000"/>
                <w:sz w:val="20"/>
              </w:rPr>
              <w:t>
Кідіріс. Тембр. Екпін. Интонация. Сахналау. Кейіптендіру. Қойылымдар. Мәнерлеп оқуға шығармалар таңдау жолдары.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w:t>
            </w:r>
            <w:r>
              <w:br/>
            </w:r>
            <w:r>
              <w:rPr>
                <w:rFonts w:ascii="Times New Roman"/>
                <w:b w:val="false"/>
                <w:i w:val="false"/>
                <w:color w:val="000000"/>
                <w:sz w:val="20"/>
              </w:rPr>
              <w:t>
АҚ 3,4,6,7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тіл заңдылықтарын, ерекшеліктерін;</w:t>
            </w:r>
            <w:r>
              <w:br/>
            </w:r>
            <w:r>
              <w:rPr>
                <w:rFonts w:ascii="Times New Roman"/>
                <w:b w:val="false"/>
                <w:i w:val="false"/>
                <w:color w:val="000000"/>
                <w:sz w:val="20"/>
              </w:rPr>
              <w:t>
- тілдің лексикалық, фонетикалық, морфологиялық, синтаксистік құрылымын;</w:t>
            </w:r>
            <w:r>
              <w:br/>
            </w:r>
            <w:r>
              <w:rPr>
                <w:rFonts w:ascii="Times New Roman"/>
                <w:b w:val="false"/>
                <w:i w:val="false"/>
                <w:color w:val="000000"/>
                <w:sz w:val="20"/>
              </w:rPr>
              <w:t>
- тіл тарихын;</w:t>
            </w:r>
            <w:r>
              <w:br/>
            </w:r>
            <w:r>
              <w:rPr>
                <w:rFonts w:ascii="Times New Roman"/>
                <w:b w:val="false"/>
                <w:i w:val="false"/>
                <w:color w:val="000000"/>
                <w:sz w:val="20"/>
              </w:rPr>
              <w:t>
- әр кезең әдебиетінің өкілдерін, олардың шығармаларын;</w:t>
            </w:r>
            <w:r>
              <w:br/>
            </w:r>
            <w:r>
              <w:rPr>
                <w:rFonts w:ascii="Times New Roman"/>
                <w:b w:val="false"/>
                <w:i w:val="false"/>
                <w:color w:val="000000"/>
                <w:sz w:val="20"/>
              </w:rPr>
              <w:t>
- шығарманы талдау; орындауды;</w:t>
            </w:r>
            <w:r>
              <w:br/>
            </w:r>
            <w:r>
              <w:rPr>
                <w:rFonts w:ascii="Times New Roman"/>
                <w:b w:val="false"/>
                <w:i w:val="false"/>
                <w:color w:val="000000"/>
                <w:sz w:val="20"/>
              </w:rPr>
              <w:t>
- әңгімелесу, серігімен сөздік қарым-қатынас жасауды;</w:t>
            </w:r>
            <w:r>
              <w:br/>
            </w:r>
            <w:r>
              <w:rPr>
                <w:rFonts w:ascii="Times New Roman"/>
                <w:b w:val="false"/>
                <w:i w:val="false"/>
                <w:color w:val="000000"/>
                <w:sz w:val="20"/>
              </w:rPr>
              <w:t>
істей білуі тиіс:</w:t>
            </w:r>
            <w:r>
              <w:br/>
            </w:r>
            <w:r>
              <w:rPr>
                <w:rFonts w:ascii="Times New Roman"/>
                <w:b w:val="false"/>
                <w:i w:val="false"/>
                <w:color w:val="000000"/>
                <w:sz w:val="20"/>
              </w:rPr>
              <w:t>
- тілдің лексикалық, сөз тудырушылық, грамматикалық, стилистикалық нормаларын қолдана білуді;</w:t>
            </w:r>
            <w:r>
              <w:br/>
            </w:r>
            <w:r>
              <w:rPr>
                <w:rFonts w:ascii="Times New Roman"/>
                <w:b w:val="false"/>
                <w:i w:val="false"/>
                <w:color w:val="000000"/>
                <w:sz w:val="20"/>
              </w:rPr>
              <w:t>
- байланыстырып сөйлеу, тіл мәдениеті талаптарын орындауды;</w:t>
            </w:r>
            <w:r>
              <w:br/>
            </w:r>
            <w:r>
              <w:rPr>
                <w:rFonts w:ascii="Times New Roman"/>
                <w:b w:val="false"/>
                <w:i w:val="false"/>
                <w:color w:val="000000"/>
                <w:sz w:val="20"/>
              </w:rPr>
              <w:t>
- ереже, анықтамаларды қолдануды;</w:t>
            </w:r>
            <w:r>
              <w:br/>
            </w:r>
            <w:r>
              <w:rPr>
                <w:rFonts w:ascii="Times New Roman"/>
                <w:b w:val="false"/>
                <w:i w:val="false"/>
                <w:color w:val="000000"/>
                <w:sz w:val="20"/>
              </w:rPr>
              <w:t>
- ақпарат құралдарын қолдануды;</w:t>
            </w:r>
            <w:r>
              <w:br/>
            </w:r>
            <w:r>
              <w:rPr>
                <w:rFonts w:ascii="Times New Roman"/>
                <w:b w:val="false"/>
                <w:i w:val="false"/>
                <w:color w:val="000000"/>
                <w:sz w:val="20"/>
              </w:rPr>
              <w:t>
- әдеби шығарманың мазмұнын ашуды;</w:t>
            </w:r>
            <w:r>
              <w:br/>
            </w:r>
            <w:r>
              <w:rPr>
                <w:rFonts w:ascii="Times New Roman"/>
                <w:b w:val="false"/>
                <w:i w:val="false"/>
                <w:color w:val="000000"/>
                <w:sz w:val="20"/>
              </w:rPr>
              <w:t>
- мерзімді басылымдарға шолу жасауды;</w:t>
            </w:r>
            <w:r>
              <w:br/>
            </w:r>
            <w:r>
              <w:rPr>
                <w:rFonts w:ascii="Times New Roman"/>
                <w:b w:val="false"/>
                <w:i w:val="false"/>
                <w:color w:val="000000"/>
                <w:sz w:val="20"/>
              </w:rPr>
              <w:t>
- әртүрлі жанрдағы шығармаларды мәнерлеп айтып беру және оқуды;</w:t>
            </w:r>
            <w:r>
              <w:br/>
            </w:r>
            <w:r>
              <w:rPr>
                <w:rFonts w:ascii="Times New Roman"/>
                <w:b w:val="false"/>
                <w:i w:val="false"/>
                <w:color w:val="000000"/>
                <w:sz w:val="20"/>
              </w:rPr>
              <w:t>
- мәнерлеп оқу талаптарын орындауды;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оқу құралдарының ақпараты мен мазмұнын талдаудан;</w:t>
            </w:r>
            <w:r>
              <w:br/>
            </w:r>
            <w:r>
              <w:rPr>
                <w:rFonts w:ascii="Times New Roman"/>
                <w:b w:val="false"/>
                <w:i w:val="false"/>
                <w:color w:val="000000"/>
                <w:sz w:val="20"/>
              </w:rPr>
              <w:t>
- білім алушыларды сауаттылыққа, жазуға, оқуға, грамматикаға, сөйлеуге үйретудің негізгі әдістері мен тәсілдерін ажырата білуден;</w:t>
            </w:r>
            <w:r>
              <w:br/>
            </w:r>
            <w:r>
              <w:rPr>
                <w:rFonts w:ascii="Times New Roman"/>
                <w:b w:val="false"/>
                <w:i w:val="false"/>
                <w:color w:val="000000"/>
                <w:sz w:val="20"/>
              </w:rPr>
              <w:t>
- көрнекі құралдар мен оқытудың техникалық құралдарын пайдаланудан;</w:t>
            </w:r>
            <w:r>
              <w:br/>
            </w:r>
            <w:r>
              <w:rPr>
                <w:rFonts w:ascii="Times New Roman"/>
                <w:b w:val="false"/>
                <w:i w:val="false"/>
                <w:color w:val="000000"/>
                <w:sz w:val="20"/>
              </w:rPr>
              <w:t>
- балаларға арналған шығармалардың оқу интонациясын ажырата білуден;</w:t>
            </w:r>
            <w:r>
              <w:br/>
            </w:r>
            <w:r>
              <w:rPr>
                <w:rFonts w:ascii="Times New Roman"/>
                <w:b w:val="false"/>
                <w:i w:val="false"/>
                <w:color w:val="000000"/>
                <w:sz w:val="20"/>
              </w:rPr>
              <w:t>
- шығарма жанрына талдау жасаудан;</w:t>
            </w:r>
            <w:r>
              <w:br/>
            </w:r>
            <w:r>
              <w:rPr>
                <w:rFonts w:ascii="Times New Roman"/>
                <w:b w:val="false"/>
                <w:i w:val="false"/>
                <w:color w:val="000000"/>
                <w:sz w:val="20"/>
              </w:rPr>
              <w:t>
- мәнерлеп және жатқа оқудан;</w:t>
            </w:r>
            <w:r>
              <w:br/>
            </w:r>
            <w:r>
              <w:rPr>
                <w:rFonts w:ascii="Times New Roman"/>
                <w:b w:val="false"/>
                <w:i w:val="false"/>
                <w:color w:val="000000"/>
                <w:sz w:val="20"/>
              </w:rPr>
              <w:t>
- оқу техникасын сақтаудан;</w:t>
            </w:r>
            <w:r>
              <w:br/>
            </w:r>
            <w:r>
              <w:rPr>
                <w:rFonts w:ascii="Times New Roman"/>
                <w:b w:val="false"/>
                <w:i w:val="false"/>
                <w:color w:val="000000"/>
                <w:sz w:val="20"/>
              </w:rPr>
              <w:t>
- сөйлеу шеберлігі мен орфоэпия талаптарын, дауыс ырғағы мен оқу логикасы күшін, дауыс тембрі мен жоғарылығын, сөйлеу шапшандығын, ишарат және мимиканы қолданудан.</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Екінші шетел тілі:</w:t>
            </w:r>
            <w:r>
              <w:br/>
            </w:r>
            <w:r>
              <w:rPr>
                <w:rFonts w:ascii="Times New Roman"/>
                <w:b w:val="false"/>
                <w:i w:val="false"/>
                <w:color w:val="000000"/>
                <w:sz w:val="20"/>
              </w:rPr>
              <w:t>
Тіл лексикологиясы мен стилистикасы. Тілдік сөйлеу ерекшеліктері. Тіл тарихы. Тілді дамуының негізгі кезеңдері. Фонетика. Грамматика, лексика. Сөзқұрам. Коммуникация. Мәтінмен жұмыс.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1,2, 3,5,7</w:t>
            </w:r>
            <w:r>
              <w:br/>
            </w:r>
            <w:r>
              <w:rPr>
                <w:rFonts w:ascii="Times New Roman"/>
                <w:b w:val="false"/>
                <w:i w:val="false"/>
                <w:color w:val="000000"/>
                <w:sz w:val="20"/>
              </w:rPr>
              <w:t>
АҚ 1,2,3,4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Өндірістік оқыту және кәсіптік практика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білім алушылардың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br/>
            </w:r>
            <w:r>
              <w:rPr>
                <w:rFonts w:ascii="Times New Roman"/>
                <w:b w:val="false"/>
                <w:i w:val="false"/>
                <w:color w:val="000000"/>
                <w:sz w:val="20"/>
              </w:rPr>
              <w:t>
Мектептің оқу-тәрбие үрдісімен танысуға дайындау. Мектептің жоспарын, мұғалімнің, сынып жетекшісінің оқу-тәрбие жұмыстары жоспарын зерттеу. Мұғалімдердің, сынып жетекшілердің жұмысын бақылау.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білім алушылармен қарым-қатынасын бақылау.</w:t>
            </w:r>
            <w:r>
              <w:br/>
            </w:r>
            <w:r>
              <w:rPr>
                <w:rFonts w:ascii="Times New Roman"/>
                <w:b w:val="false"/>
                <w:i w:val="false"/>
                <w:color w:val="000000"/>
                <w:sz w:val="20"/>
              </w:rPr>
              <w:t>
Ұжымдағы білім алушылардың қарым-қатынасын, жүріс-тұрысын, іс-әрекетін зерттеу.</w:t>
            </w:r>
            <w:r>
              <w:br/>
            </w:r>
            <w:r>
              <w:rPr>
                <w:rFonts w:ascii="Times New Roman"/>
                <w:b w:val="false"/>
                <w:i w:val="false"/>
                <w:color w:val="000000"/>
                <w:sz w:val="20"/>
              </w:rPr>
              <w:t>
Білім алушылардың жеке құжаттарын зерттеуге дайындау.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практика ұйымдастыратын пәндердің теориялық негіздері туралы білімдерін пайдалану;</w:t>
            </w:r>
            <w:r>
              <w:br/>
            </w:r>
            <w:r>
              <w:rPr>
                <w:rFonts w:ascii="Times New Roman"/>
                <w:b w:val="false"/>
                <w:i w:val="false"/>
                <w:color w:val="000000"/>
                <w:sz w:val="20"/>
              </w:rPr>
              <w:t>
- жинақталған материалдарды жүйелеу;</w:t>
            </w:r>
            <w:r>
              <w:br/>
            </w:r>
            <w:r>
              <w:rPr>
                <w:rFonts w:ascii="Times New Roman"/>
                <w:b w:val="false"/>
                <w:i w:val="false"/>
                <w:color w:val="000000"/>
                <w:sz w:val="20"/>
              </w:rPr>
              <w:t>
- дидактикалық зерттеу жүргізу;</w:t>
            </w:r>
            <w:r>
              <w:br/>
            </w:r>
            <w:r>
              <w:rPr>
                <w:rFonts w:ascii="Times New Roman"/>
                <w:b w:val="false"/>
                <w:i w:val="false"/>
                <w:color w:val="000000"/>
                <w:sz w:val="20"/>
              </w:rPr>
              <w:t>
- бақылау және өзін - өзі қадағалау тәсілдерін;</w:t>
            </w:r>
            <w:r>
              <w:br/>
            </w:r>
            <w:r>
              <w:rPr>
                <w:rFonts w:ascii="Times New Roman"/>
                <w:b w:val="false"/>
                <w:i w:val="false"/>
                <w:color w:val="000000"/>
                <w:sz w:val="20"/>
              </w:rPr>
              <w:t>
- пәндер бойынша зерттеу жұмыстарының әдістерін пайдалану;</w:t>
            </w:r>
            <w:r>
              <w:br/>
            </w:r>
            <w:r>
              <w:rPr>
                <w:rFonts w:ascii="Times New Roman"/>
                <w:b w:val="false"/>
                <w:i w:val="false"/>
                <w:color w:val="000000"/>
                <w:sz w:val="20"/>
              </w:rPr>
              <w:t>
- диагностика нәтижелерін пайдалану.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br/>
            </w:r>
            <w:r>
              <w:rPr>
                <w:rFonts w:ascii="Times New Roman"/>
                <w:b w:val="false"/>
                <w:i w:val="false"/>
                <w:color w:val="000000"/>
                <w:sz w:val="20"/>
              </w:rPr>
              <w:t>
Пәндер бойынша алған білімдерін қолдануға үйрету, қосымша біліктілік алуға бағытталу. Жобаны презентациялау. Жобалық жұмысты презентациялау. Портфолио жасақтау.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w:t>
            </w:r>
            <w:r>
              <w:br/>
            </w:r>
            <w:r>
              <w:rPr>
                <w:rFonts w:ascii="Times New Roman"/>
                <w:b w:val="false"/>
                <w:i w:val="false"/>
                <w:color w:val="000000"/>
                <w:sz w:val="20"/>
              </w:rPr>
              <w:t>
01. 3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пәндерді оқыту әдістемесінен алған білімдерін пайдалану;</w:t>
            </w:r>
            <w:r>
              <w:br/>
            </w:r>
            <w:r>
              <w:rPr>
                <w:rFonts w:ascii="Times New Roman"/>
                <w:b w:val="false"/>
                <w:i w:val="false"/>
                <w:color w:val="000000"/>
                <w:sz w:val="20"/>
              </w:rPr>
              <w:t>
- мұғалімдер, оқытушылар мен әдіскерлердің сабақтарына қатынасуы және схема бойынша талдау;</w:t>
            </w:r>
            <w:r>
              <w:br/>
            </w:r>
            <w:r>
              <w:rPr>
                <w:rFonts w:ascii="Times New Roman"/>
                <w:b w:val="false"/>
                <w:i w:val="false"/>
                <w:color w:val="000000"/>
                <w:sz w:val="20"/>
              </w:rPr>
              <w:t>
- байқау сабақтарының конспектісін құру және кесте бойынша өткізу;</w:t>
            </w:r>
            <w:r>
              <w:br/>
            </w:r>
            <w:r>
              <w:rPr>
                <w:rFonts w:ascii="Times New Roman"/>
                <w:b w:val="false"/>
                <w:i w:val="false"/>
                <w:color w:val="000000"/>
                <w:sz w:val="20"/>
              </w:rPr>
              <w:t>
- пәндер бойынша оқу ақпаратын іздеу тәсілдерін меңгеру;</w:t>
            </w:r>
            <w:r>
              <w:br/>
            </w:r>
            <w:r>
              <w:rPr>
                <w:rFonts w:ascii="Times New Roman"/>
                <w:b w:val="false"/>
                <w:i w:val="false"/>
                <w:color w:val="000000"/>
                <w:sz w:val="20"/>
              </w:rPr>
              <w:t>
- Интернет желісі қызметтері мен компьютер, интерактивтік тақта мүмкіндіктерін пайдалану;</w:t>
            </w:r>
            <w:r>
              <w:br/>
            </w:r>
            <w:r>
              <w:rPr>
                <w:rFonts w:ascii="Times New Roman"/>
                <w:b w:val="false"/>
                <w:i w:val="false"/>
                <w:color w:val="000000"/>
                <w:sz w:val="20"/>
              </w:rPr>
              <w:t>
-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практикасына дайындық:</w:t>
            </w:r>
            <w:r>
              <w:br/>
            </w:r>
            <w:r>
              <w:rPr>
                <w:rFonts w:ascii="Times New Roman"/>
                <w:b w:val="false"/>
                <w:i w:val="false"/>
                <w:color w:val="000000"/>
                <w:sz w:val="20"/>
              </w:rPr>
              <w:t>
Мектептегі сабақтарға қатынасу және талдау. Пән бойынша жоспар-конспект даярлау.</w:t>
            </w:r>
            <w:r>
              <w:br/>
            </w:r>
            <w:r>
              <w:rPr>
                <w:rFonts w:ascii="Times New Roman"/>
                <w:b w:val="false"/>
                <w:i w:val="false"/>
                <w:color w:val="000000"/>
                <w:sz w:val="20"/>
              </w:rPr>
              <w:t>
Электрондық оқулықтарды пайдаланып «сабақ ішіндегі сабақты» ұйымдастыру, АКТ пайдаланып сабақ кезеңдерін көрсету.</w:t>
            </w:r>
            <w:r>
              <w:br/>
            </w:r>
            <w:r>
              <w:rPr>
                <w:rFonts w:ascii="Times New Roman"/>
                <w:b w:val="false"/>
                <w:i w:val="false"/>
                <w:color w:val="000000"/>
                <w:sz w:val="20"/>
              </w:rPr>
              <w:t>
Байқау сабақтарына таратпа материалдарды, көрнекі құралдарды, дидактикалық ойындарды даярлау және жүйелеу.</w:t>
            </w:r>
            <w:r>
              <w:br/>
            </w:r>
            <w:r>
              <w:rPr>
                <w:rFonts w:ascii="Times New Roman"/>
                <w:b w:val="false"/>
                <w:i w:val="false"/>
                <w:color w:val="000000"/>
                <w:sz w:val="20"/>
              </w:rPr>
              <w:t>
Болашақ мұғалім портфолиосын жинақтау. Әдістемелер бойынша жобаларды презентациялау.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w:t>
            </w:r>
            <w:r>
              <w:br/>
            </w:r>
            <w:r>
              <w:rPr>
                <w:rFonts w:ascii="Times New Roman"/>
                <w:b w:val="false"/>
                <w:i w:val="false"/>
                <w:color w:val="000000"/>
                <w:sz w:val="20"/>
              </w:rPr>
              <w:t>
01. 4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семинарға қатысу;</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жұмыстарының байқау сценарийлерін құру;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вожатый портфолиосын безендіру.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 практикаға дайындық:</w:t>
            </w:r>
            <w:r>
              <w:br/>
            </w:r>
            <w:r>
              <w:rPr>
                <w:rFonts w:ascii="Times New Roman"/>
                <w:b w:val="false"/>
                <w:i w:val="false"/>
                <w:color w:val="000000"/>
                <w:sz w:val="20"/>
              </w:rPr>
              <w:t>
Семинар өткізу. Жазғы сауықтыру лагері тәрбиешілерінің жұмыс жоспарымен және талдау әдістерімен таныстыруды ұйымдастыру.</w:t>
            </w:r>
            <w:r>
              <w:br/>
            </w:r>
            <w:r>
              <w:rPr>
                <w:rFonts w:ascii="Times New Roman"/>
                <w:b w:val="false"/>
                <w:i w:val="false"/>
                <w:color w:val="000000"/>
                <w:sz w:val="20"/>
              </w:rPr>
              <w:t>
Іс-шаралар және ұжымдық шығармашылық жұмыстар жоспарын құрастыру.</w:t>
            </w:r>
            <w:r>
              <w:br/>
            </w:r>
            <w:r>
              <w:rPr>
                <w:rFonts w:ascii="Times New Roman"/>
                <w:b w:val="false"/>
                <w:i w:val="false"/>
                <w:color w:val="000000"/>
                <w:sz w:val="20"/>
              </w:rPr>
              <w:t>
Лагерде қызығушылықтары бойынша балалардың бос уақытын ұйымдастыруға даярлау.</w:t>
            </w:r>
            <w:r>
              <w:br/>
            </w:r>
            <w:r>
              <w:rPr>
                <w:rFonts w:ascii="Times New Roman"/>
                <w:b w:val="false"/>
                <w:i w:val="false"/>
                <w:color w:val="000000"/>
                <w:sz w:val="20"/>
              </w:rPr>
              <w:t>
Жазғы демалыс бойынша оқу ақпаратын іздеу тәсілдерін меңгеруге үйрету.</w:t>
            </w:r>
            <w:r>
              <w:br/>
            </w:r>
            <w:r>
              <w:rPr>
                <w:rFonts w:ascii="Times New Roman"/>
                <w:b w:val="false"/>
                <w:i w:val="false"/>
                <w:color w:val="000000"/>
                <w:sz w:val="20"/>
              </w:rPr>
              <w:t>
Вожатый портфолиосын жинақтау. Жазғы практика бойынша жобаны презентациялау.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2,3, 4,5,6</w:t>
            </w:r>
            <w:r>
              <w:br/>
            </w:r>
            <w:r>
              <w:rPr>
                <w:rFonts w:ascii="Times New Roman"/>
                <w:b w:val="false"/>
                <w:i w:val="false"/>
                <w:color w:val="000000"/>
                <w:sz w:val="20"/>
              </w:rPr>
              <w:t>
АҚ 1,2,4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компьютер, оргтехника мүмкіндіктерін пайдалануда білімдерін қолдану;</w:t>
            </w:r>
            <w:r>
              <w:br/>
            </w:r>
            <w:r>
              <w:rPr>
                <w:rFonts w:ascii="Times New Roman"/>
                <w:b w:val="false"/>
                <w:i w:val="false"/>
                <w:color w:val="000000"/>
                <w:sz w:val="20"/>
              </w:rPr>
              <w:t>
- өзбетімен Интернетке шығу, браузермен жұмыс жасау;</w:t>
            </w:r>
            <w:r>
              <w:br/>
            </w:r>
            <w:r>
              <w:rPr>
                <w:rFonts w:ascii="Times New Roman"/>
                <w:b w:val="false"/>
                <w:i w:val="false"/>
                <w:color w:val="000000"/>
                <w:sz w:val="20"/>
              </w:rPr>
              <w:t>
- антивирустық және архивтеу программаларын қолдану;</w:t>
            </w:r>
            <w:r>
              <w:br/>
            </w:r>
            <w:r>
              <w:rPr>
                <w:rFonts w:ascii="Times New Roman"/>
                <w:b w:val="false"/>
                <w:i w:val="false"/>
                <w:color w:val="000000"/>
                <w:sz w:val="20"/>
              </w:rPr>
              <w:t>
- іздеу серверлерінің ерекшеліктерін айыру;</w:t>
            </w:r>
            <w:r>
              <w:br/>
            </w:r>
            <w:r>
              <w:rPr>
                <w:rFonts w:ascii="Times New Roman"/>
                <w:b w:val="false"/>
                <w:i w:val="false"/>
                <w:color w:val="000000"/>
                <w:sz w:val="20"/>
              </w:rPr>
              <w:t>
- компьютермен жұмыста қауіпсіздік техникасы ережелерін сақтау;</w:t>
            </w:r>
            <w:r>
              <w:br/>
            </w:r>
            <w:r>
              <w:rPr>
                <w:rFonts w:ascii="Times New Roman"/>
                <w:b w:val="false"/>
                <w:i w:val="false"/>
                <w:color w:val="000000"/>
                <w:sz w:val="20"/>
              </w:rPr>
              <w:t>
- оқу ақпаратын іздеу және өңдеу тәсілдерін меңгеру;</w:t>
            </w:r>
            <w:r>
              <w:br/>
            </w:r>
            <w:r>
              <w:rPr>
                <w:rFonts w:ascii="Times New Roman"/>
                <w:b w:val="false"/>
                <w:i w:val="false"/>
                <w:color w:val="000000"/>
                <w:sz w:val="20"/>
              </w:rPr>
              <w:t>
- компьютер мен Интернет желісі қызметтерін қолдану.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Интернетпен жұмысқа дайындық:</w:t>
            </w:r>
            <w:r>
              <w:br/>
            </w:r>
            <w:r>
              <w:rPr>
                <w:rFonts w:ascii="Times New Roman"/>
                <w:b w:val="false"/>
                <w:i w:val="false"/>
                <w:color w:val="000000"/>
                <w:sz w:val="20"/>
              </w:rPr>
              <w:t>
Интернетпен жұмыс жасау алгоритмімен танысу. Іздеу серверлерімен, ақпарат іздеу және өңдеу әдістерін үйрену. Интернет бүкіләлемдік желісінен ғылыми-педагогикалық ақпарат іздеу әдістемесі. Негізгі ақпараттық-іздеу машиналары: Rambler, Апорт т.б. Сайттарға шолу. Электрондық почтамен жұмыс. Қашықтан оқытуға, оқу теледидары материалдарын пайдалануға дайындық. Оргтехникамен практикалық жұмысқа дайындық.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 5,6,10</w:t>
            </w:r>
            <w:r>
              <w:br/>
            </w:r>
            <w:r>
              <w:rPr>
                <w:rFonts w:ascii="Times New Roman"/>
                <w:b w:val="false"/>
                <w:i w:val="false"/>
                <w:color w:val="000000"/>
                <w:sz w:val="20"/>
              </w:rPr>
              <w:t>
АҚ 2,4,5,6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 әдістемелерін қолдану;</w:t>
            </w:r>
            <w:r>
              <w:br/>
            </w:r>
            <w:r>
              <w:rPr>
                <w:rFonts w:ascii="Times New Roman"/>
                <w:b w:val="false"/>
                <w:i w:val="false"/>
                <w:color w:val="000000"/>
                <w:sz w:val="20"/>
              </w:rPr>
              <w:t>
- сабақтың конспект-жоспарлары мен сыныптан тыс шаралар жоспарын құру;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интерактивтік тақта, Интернет желісі қызметтерін қолдану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практикаға дайындық:</w:t>
            </w:r>
            <w:r>
              <w:br/>
            </w:r>
            <w:r>
              <w:rPr>
                <w:rFonts w:ascii="Times New Roman"/>
                <w:b w:val="false"/>
                <w:i w:val="false"/>
                <w:color w:val="000000"/>
                <w:sz w:val="20"/>
              </w:rPr>
              <w:t>
Пәндер бойынша машықкер папкасын даярлау. Білім тексеруге дайындық. Мектепте өзбетімен жұмыстануға дайындық. Болашақ мұғалім портфолиосын қорғау.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 6,10</w:t>
            </w:r>
            <w:r>
              <w:br/>
            </w:r>
            <w:r>
              <w:rPr>
                <w:rFonts w:ascii="Times New Roman"/>
                <w:b w:val="false"/>
                <w:i w:val="false"/>
                <w:color w:val="000000"/>
                <w:sz w:val="20"/>
              </w:rPr>
              <w:t>
КҚ 2,3,5,7</w:t>
            </w:r>
            <w:r>
              <w:br/>
            </w:r>
            <w:r>
              <w:rPr>
                <w:rFonts w:ascii="Times New Roman"/>
                <w:b w:val="false"/>
                <w:i w:val="false"/>
                <w:color w:val="000000"/>
                <w:sz w:val="20"/>
              </w:rPr>
              <w:t>
АҚ 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 кіріспе» практикасын ұйымдастыруда білім алушы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білім алушылардың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 - 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br/>
            </w:r>
            <w:r>
              <w:rPr>
                <w:rFonts w:ascii="Times New Roman"/>
                <w:b w:val="false"/>
                <w:i w:val="false"/>
                <w:color w:val="000000"/>
                <w:sz w:val="20"/>
              </w:rPr>
              <w:t>
Мектептің оқу-тәрбие үрдісімен танысу. Мектептің жоспарын, мұғалімнің, сынып жетекшісінің оқу-тәрбие жұмыстары жоспарын зерттеу.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білім алушылармен қарым-қатынасын бақылау.</w:t>
            </w:r>
            <w:r>
              <w:br/>
            </w:r>
            <w:r>
              <w:rPr>
                <w:rFonts w:ascii="Times New Roman"/>
                <w:b w:val="false"/>
                <w:i w:val="false"/>
                <w:color w:val="000000"/>
                <w:sz w:val="20"/>
              </w:rPr>
              <w:t>
Ұжымдағы білім алушылардың қарым-қатынасын, жүріс-тұрысын, іс-әрекетін зерттеу.</w:t>
            </w:r>
            <w:r>
              <w:br/>
            </w:r>
            <w:r>
              <w:rPr>
                <w:rFonts w:ascii="Times New Roman"/>
                <w:b w:val="false"/>
                <w:i w:val="false"/>
                <w:color w:val="000000"/>
                <w:sz w:val="20"/>
              </w:rPr>
              <w:t>
Білім алушылардың жеке құжаттарын зерттеу.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 практикасын ұйымдастыруда білім алушы келесі іскерліктерді меңгеруі тиіс:</w:t>
            </w:r>
            <w:r>
              <w:br/>
            </w:r>
            <w:r>
              <w:rPr>
                <w:rFonts w:ascii="Times New Roman"/>
                <w:b w:val="false"/>
                <w:i w:val="false"/>
                <w:color w:val="000000"/>
                <w:sz w:val="20"/>
              </w:rPr>
              <w:t>
- тәрбие жұмысының жоспарын</w:t>
            </w:r>
            <w:r>
              <w:br/>
            </w:r>
            <w:r>
              <w:rPr>
                <w:rFonts w:ascii="Times New Roman"/>
                <w:b w:val="false"/>
                <w:i w:val="false"/>
                <w:color w:val="000000"/>
                <w:sz w:val="20"/>
              </w:rPr>
              <w:t>
- құрылымдау, мазмұнын анықтауды;</w:t>
            </w:r>
            <w:r>
              <w:br/>
            </w:r>
            <w:r>
              <w:rPr>
                <w:rFonts w:ascii="Times New Roman"/>
                <w:b w:val="false"/>
                <w:i w:val="false"/>
                <w:color w:val="000000"/>
                <w:sz w:val="20"/>
              </w:rPr>
              <w:t>
- мұғалімнің оқытудың дамытушылық және тәрбиелік қызметін жүзеге асыруды;</w:t>
            </w:r>
            <w:r>
              <w:br/>
            </w:r>
            <w:r>
              <w:rPr>
                <w:rFonts w:ascii="Times New Roman"/>
                <w:b w:val="false"/>
                <w:i w:val="false"/>
                <w:color w:val="000000"/>
                <w:sz w:val="20"/>
              </w:rPr>
              <w:t>
- білім алушыларды тәрбиелеу әдістерін, құралдарын және формаларын, тәрбиелік іс-шараларды дайындау және өткізуді;</w:t>
            </w:r>
            <w:r>
              <w:br/>
            </w:r>
            <w:r>
              <w:rPr>
                <w:rFonts w:ascii="Times New Roman"/>
                <w:b w:val="false"/>
                <w:i w:val="false"/>
                <w:color w:val="000000"/>
                <w:sz w:val="20"/>
              </w:rPr>
              <w:t>
- білім алушылар ұжымының даму деңгейін және оны қалыптастыру үшін жүргізілетін тәрбие жұмысын зерттеуді;</w:t>
            </w:r>
            <w:r>
              <w:br/>
            </w:r>
            <w:r>
              <w:rPr>
                <w:rFonts w:ascii="Times New Roman"/>
                <w:b w:val="false"/>
                <w:i w:val="false"/>
                <w:color w:val="000000"/>
                <w:sz w:val="20"/>
              </w:rPr>
              <w:t>
- Мұғалімнің білім алушылардың ақыл-ойын, адамгершілігін, эстетикалық талғамын және дене мәдениетін қалыптастыратын тәрбие жұмысының жүйесін анықтауды;</w:t>
            </w:r>
            <w:r>
              <w:br/>
            </w:r>
            <w:r>
              <w:rPr>
                <w:rFonts w:ascii="Times New Roman"/>
                <w:b w:val="false"/>
                <w:i w:val="false"/>
                <w:color w:val="000000"/>
                <w:sz w:val="20"/>
              </w:rPr>
              <w:t>
- мұғалімдердің ата-аналармен біріккен жұмысының мазмұны мен формаларымен танысуды;</w:t>
            </w:r>
            <w:r>
              <w:br/>
            </w:r>
            <w:r>
              <w:rPr>
                <w:rFonts w:ascii="Times New Roman"/>
                <w:b w:val="false"/>
                <w:i w:val="false"/>
                <w:color w:val="000000"/>
                <w:sz w:val="20"/>
              </w:rPr>
              <w:t>
- мұғалімнің тәрбиелік қызметін бақылау және талдауды;</w:t>
            </w:r>
            <w:r>
              <w:br/>
            </w:r>
            <w:r>
              <w:rPr>
                <w:rFonts w:ascii="Times New Roman"/>
                <w:b w:val="false"/>
                <w:i w:val="false"/>
                <w:color w:val="000000"/>
                <w:sz w:val="20"/>
              </w:rPr>
              <w:t>
білім алушылардың мінез-құлқы мен жүріс-тұрысын, іс-әрекетін бақылау, бақылау хаттамасын жүргізу, талдауды;</w:t>
            </w:r>
            <w:r>
              <w:br/>
            </w:r>
            <w:r>
              <w:rPr>
                <w:rFonts w:ascii="Times New Roman"/>
                <w:b w:val="false"/>
                <w:i w:val="false"/>
                <w:color w:val="000000"/>
                <w:sz w:val="20"/>
              </w:rPr>
              <w:t>
- білім алушыларды жан-жақты қалыптастыру үшін түрлі тәрбиелік іс-шараларды дайындау, жоспар-сценарий құру және өткізуді;</w:t>
            </w:r>
            <w:r>
              <w:br/>
            </w:r>
            <w:r>
              <w:rPr>
                <w:rFonts w:ascii="Times New Roman"/>
                <w:b w:val="false"/>
                <w:i w:val="false"/>
                <w:color w:val="000000"/>
                <w:sz w:val="20"/>
              </w:rPr>
              <w:t>
- білім алушылармен ұжымдық шығармашылық жұмыс ұйымдастыру және өткізуді;</w:t>
            </w:r>
            <w:r>
              <w:br/>
            </w:r>
            <w:r>
              <w:rPr>
                <w:rFonts w:ascii="Times New Roman"/>
                <w:b w:val="false"/>
                <w:i w:val="false"/>
                <w:color w:val="000000"/>
                <w:sz w:val="20"/>
              </w:rPr>
              <w:t>
- сынып жетекшісі мен тәрбиешісінің портфолиосын толықтыруды.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Сыныптан тыс жұмыс технологиясы:</w:t>
            </w:r>
            <w:r>
              <w:br/>
            </w:r>
            <w:r>
              <w:rPr>
                <w:rFonts w:ascii="Times New Roman"/>
                <w:b w:val="false"/>
                <w:i w:val="false"/>
                <w:color w:val="000000"/>
                <w:sz w:val="20"/>
              </w:rPr>
              <w:t>
Тәрбие жұмысы жоспарын жасақтау технологиясын пайдалану.</w:t>
            </w:r>
            <w:r>
              <w:br/>
            </w:r>
            <w:r>
              <w:rPr>
                <w:rFonts w:ascii="Times New Roman"/>
                <w:b w:val="false"/>
                <w:i w:val="false"/>
                <w:color w:val="000000"/>
                <w:sz w:val="20"/>
              </w:rPr>
              <w:t>
Мұғалімнің білім алушылардың ата-аналарымен бірлескен жұмысы мазмұнын, құрылымын, формасын зерттеу.</w:t>
            </w:r>
            <w:r>
              <w:br/>
            </w:r>
            <w:r>
              <w:rPr>
                <w:rFonts w:ascii="Times New Roman"/>
                <w:b w:val="false"/>
                <w:i w:val="false"/>
                <w:color w:val="000000"/>
                <w:sz w:val="20"/>
              </w:rPr>
              <w:t>
Мұғалімнің тәрбие жұмысын зерттеуін ұйымдастыру, талдау схемасын зерттеу.</w:t>
            </w:r>
            <w:r>
              <w:br/>
            </w:r>
            <w:r>
              <w:rPr>
                <w:rFonts w:ascii="Times New Roman"/>
                <w:b w:val="false"/>
                <w:i w:val="false"/>
                <w:color w:val="000000"/>
                <w:sz w:val="20"/>
              </w:rPr>
              <w:t>
Білім алушылардың тәртібі мен іс-әрекетін зерттеуді ұйымдастыру және зерттеу хаттамасын жүргізуге үйрету. Сыныптан тыс сағаттарды ұйымдастыру. Білім алушылармен ұжымдық шығармашылық жұмыстар ұйымдастыру және өткізу.</w:t>
            </w:r>
            <w:r>
              <w:br/>
            </w:r>
            <w:r>
              <w:rPr>
                <w:rFonts w:ascii="Times New Roman"/>
                <w:b w:val="false"/>
                <w:i w:val="false"/>
                <w:color w:val="000000"/>
                <w:sz w:val="20"/>
              </w:rPr>
              <w:t>
Портфолионы толықтыру.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 6,8,10</w:t>
            </w:r>
            <w:r>
              <w:br/>
            </w:r>
            <w:r>
              <w:rPr>
                <w:rFonts w:ascii="Times New Roman"/>
                <w:b w:val="false"/>
                <w:i w:val="false"/>
                <w:color w:val="000000"/>
                <w:sz w:val="20"/>
              </w:rPr>
              <w:t>
КҚ 3,4,5,6</w:t>
            </w:r>
            <w:r>
              <w:br/>
            </w:r>
            <w:r>
              <w:rPr>
                <w:rFonts w:ascii="Times New Roman"/>
                <w:b w:val="false"/>
                <w:i w:val="false"/>
                <w:color w:val="000000"/>
                <w:sz w:val="20"/>
              </w:rPr>
              <w:t>
АҚ 1,2,4,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пәндік және сыныптан тыс сабақтардың мақсаты мен міндеттерін, түрлері мен әдістері;</w:t>
            </w:r>
            <w:r>
              <w:br/>
            </w:r>
            <w:r>
              <w:rPr>
                <w:rFonts w:ascii="Times New Roman"/>
                <w:b w:val="false"/>
                <w:i w:val="false"/>
                <w:color w:val="000000"/>
                <w:sz w:val="20"/>
              </w:rPr>
              <w:t>
- оқу-көрнекі құралдарын жасақтауы және қолдануы, білім алушылардың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оқу – көрнекі құралдар мен инновациялық технологияларды пайдалану;</w:t>
            </w:r>
            <w:r>
              <w:br/>
            </w:r>
            <w:r>
              <w:rPr>
                <w:rFonts w:ascii="Times New Roman"/>
                <w:b w:val="false"/>
                <w:i w:val="false"/>
                <w:color w:val="000000"/>
                <w:sz w:val="20"/>
              </w:rPr>
              <w:t>
-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тәсілдерін меңгеру;</w:t>
            </w:r>
            <w:r>
              <w:br/>
            </w:r>
            <w:r>
              <w:rPr>
                <w:rFonts w:ascii="Times New Roman"/>
                <w:b w:val="false"/>
                <w:i w:val="false"/>
                <w:color w:val="000000"/>
                <w:sz w:val="20"/>
              </w:rPr>
              <w:t>
- өз қызметін бағалау мен талдау тәсілдерін меңгеру;</w:t>
            </w:r>
            <w:r>
              <w:br/>
            </w:r>
            <w:r>
              <w:rPr>
                <w:rFonts w:ascii="Times New Roman"/>
                <w:b w:val="false"/>
                <w:i w:val="false"/>
                <w:color w:val="000000"/>
                <w:sz w:val="20"/>
              </w:rPr>
              <w:t>
- болашақ мұғалімнің портфолиосы мазмұнын жинақтау және жаңарту.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 Оқу-тәрбие үрдісін бақылау және оның нәтижелерін талдау іскерліктері мен дағдыларын жетілдіру. Білім алушыларды сабақты өткізу әдіс-тәсілдері және білім алушылардың жас және жеке мүмкіндіктеріне сай танымдық іс-әрекетіне басшылық ету дағдыларымен қаруландыру. Білім алушыларды пән бойынша сыныптан тыс жұмыстарды, тәрбиелік шараларды өткізу әдіс-тәсілдерімен қаруландыру. Байқау сабақтарын және пән бойынша сыныптан тыс шаралар өткізу. Машықкердің байқау сабағына және сыныптан тыс шараларына қатынасу және талдау. Әдістемелік әдебиет, оқулықтар, дидактикалық материалдар, көрнекі құралдар, компьютерлік технологиялармен жұмыс істеу, сабақ және сыныптан тыс шаралардың конспектілерін дайындау және безендіру іскерліктері мен дағдыларын жетілдіру. Болашақ мұғалім портфолиосын жаңарту.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пәндік және сыныптан тыс сабақтардың мақсаты мен міндеттерін, түрлері мен әдістері анықтау;</w:t>
            </w:r>
            <w:r>
              <w:br/>
            </w:r>
            <w:r>
              <w:rPr>
                <w:rFonts w:ascii="Times New Roman"/>
                <w:b w:val="false"/>
                <w:i w:val="false"/>
                <w:color w:val="000000"/>
                <w:sz w:val="20"/>
              </w:rPr>
              <w:t>
- оқу-көрнекі құралдарын жасақтау және қолдану, мектеп жасындағы білім алушылардың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пән бойынша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және талдау;</w:t>
            </w:r>
            <w:r>
              <w:br/>
            </w:r>
            <w:r>
              <w:rPr>
                <w:rFonts w:ascii="Times New Roman"/>
                <w:b w:val="false"/>
                <w:i w:val="false"/>
                <w:color w:val="000000"/>
                <w:sz w:val="20"/>
              </w:rPr>
              <w:t>
болашақ мұғалімнің портфолиосы мазмұнын жаңарту.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w:t>
            </w:r>
            <w:r>
              <w:br/>
            </w:r>
            <w:r>
              <w:rPr>
                <w:rFonts w:ascii="Times New Roman"/>
                <w:b w:val="false"/>
                <w:i w:val="false"/>
                <w:color w:val="000000"/>
                <w:sz w:val="20"/>
              </w:rPr>
              <w:t>
Электрондық оқулықтар, АКТ пайдаланып пәндер бойынша сабақтың жоспар-конспектісін, сыныптан тыс сағаттарын құруда әдіс-тәсілдерді пайдалану,</w:t>
            </w:r>
            <w:r>
              <w:br/>
            </w:r>
            <w:r>
              <w:rPr>
                <w:rFonts w:ascii="Times New Roman"/>
                <w:b w:val="false"/>
                <w:i w:val="false"/>
                <w:color w:val="000000"/>
                <w:sz w:val="20"/>
              </w:rPr>
              <w:t>
Балалардың танымдық іс-әрекетіне басшылық ету. Машықкердің байқау сабақтарына қатынасу және талдау.</w:t>
            </w:r>
            <w:r>
              <w:br/>
            </w:r>
            <w:r>
              <w:rPr>
                <w:rFonts w:ascii="Times New Roman"/>
                <w:b w:val="false"/>
                <w:i w:val="false"/>
                <w:color w:val="000000"/>
                <w:sz w:val="20"/>
              </w:rPr>
              <w:t>
Байқау сабақтарына таратпа материалдарды, көрнекі құралдарды, дидактикалық ойындарды пайдалану.</w:t>
            </w:r>
            <w:r>
              <w:br/>
            </w:r>
            <w:r>
              <w:rPr>
                <w:rFonts w:ascii="Times New Roman"/>
                <w:b w:val="false"/>
                <w:i w:val="false"/>
                <w:color w:val="000000"/>
                <w:sz w:val="20"/>
              </w:rPr>
              <w:t>
Болашақ мұғалім портфолиосын жаңарту.</w:t>
            </w:r>
            <w:r>
              <w:br/>
            </w:r>
            <w:r>
              <w:rPr>
                <w:rFonts w:ascii="Times New Roman"/>
                <w:b w:val="false"/>
                <w:i w:val="false"/>
                <w:color w:val="000000"/>
                <w:sz w:val="20"/>
              </w:rPr>
              <w:t>
Жеке әдістемелер бойынша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 іс-шаралар өткізу;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балалардың уақытша ұйымдарында өзін-өзі басқаруды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күнделік жүргізу;</w:t>
            </w:r>
            <w:r>
              <w:br/>
            </w:r>
            <w:r>
              <w:rPr>
                <w:rFonts w:ascii="Times New Roman"/>
                <w:b w:val="false"/>
                <w:i w:val="false"/>
                <w:color w:val="000000"/>
                <w:sz w:val="20"/>
              </w:rPr>
              <w:t>
- вожатый портфолиосын безендіру.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лагеріндегі жазғы практика:</w:t>
            </w:r>
            <w:r>
              <w:br/>
            </w:r>
            <w:r>
              <w:rPr>
                <w:rFonts w:ascii="Times New Roman"/>
                <w:b w:val="false"/>
                <w:i w:val="false"/>
                <w:color w:val="000000"/>
                <w:sz w:val="20"/>
              </w:rPr>
              <w:t>
Жазғы сауықтыру лагері тәрбиешілерінің жұмыс жоспарымен және талдау әдістерімен танысу.</w:t>
            </w:r>
            <w:r>
              <w:br/>
            </w:r>
            <w:r>
              <w:rPr>
                <w:rFonts w:ascii="Times New Roman"/>
                <w:b w:val="false"/>
                <w:i w:val="false"/>
                <w:color w:val="000000"/>
                <w:sz w:val="20"/>
              </w:rPr>
              <w:t>
Іс-шаралар және ұжымдық шығармашылық жұмыстар өткізу.</w:t>
            </w:r>
            <w:r>
              <w:br/>
            </w:r>
            <w:r>
              <w:rPr>
                <w:rFonts w:ascii="Times New Roman"/>
                <w:b w:val="false"/>
                <w:i w:val="false"/>
                <w:color w:val="000000"/>
                <w:sz w:val="20"/>
              </w:rPr>
              <w:t>
Лагерде қызығушылықтары бойынша балалардың бос уақытын ұйымдастыру.</w:t>
            </w:r>
            <w:r>
              <w:br/>
            </w:r>
            <w:r>
              <w:rPr>
                <w:rFonts w:ascii="Times New Roman"/>
                <w:b w:val="false"/>
                <w:i w:val="false"/>
                <w:color w:val="000000"/>
                <w:sz w:val="20"/>
              </w:rPr>
              <w:t>
Спорт-сауықтыру жұмыстары.</w:t>
            </w:r>
            <w:r>
              <w:br/>
            </w:r>
            <w:r>
              <w:rPr>
                <w:rFonts w:ascii="Times New Roman"/>
                <w:b w:val="false"/>
                <w:i w:val="false"/>
                <w:color w:val="000000"/>
                <w:sz w:val="20"/>
              </w:rPr>
              <w:t>
Жазғы демалыс бойынша оқу ақпаратын іздеу тәсілдерін меңгеру.</w:t>
            </w:r>
            <w:r>
              <w:br/>
            </w:r>
            <w:r>
              <w:rPr>
                <w:rFonts w:ascii="Times New Roman"/>
                <w:b w:val="false"/>
                <w:i w:val="false"/>
                <w:color w:val="000000"/>
                <w:sz w:val="20"/>
              </w:rPr>
              <w:t>
Педагогикалық күнделікті жүргізу.</w:t>
            </w:r>
            <w:r>
              <w:br/>
            </w:r>
            <w:r>
              <w:rPr>
                <w:rFonts w:ascii="Times New Roman"/>
                <w:b w:val="false"/>
                <w:i w:val="false"/>
                <w:color w:val="000000"/>
                <w:sz w:val="20"/>
              </w:rPr>
              <w:t>
Вожатый портфолиосын мазмұнын жаңарту. Жазғы практика бойынша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r>
              <w:br/>
            </w:r>
            <w:r>
              <w:rPr>
                <w:rFonts w:ascii="Times New Roman"/>
                <w:b w:val="false"/>
                <w:i w:val="false"/>
                <w:color w:val="000000"/>
                <w:sz w:val="20"/>
              </w:rPr>
              <w:t>
ПК 2,3, 4,5,6</w:t>
            </w:r>
            <w:r>
              <w:br/>
            </w:r>
            <w:r>
              <w:rPr>
                <w:rFonts w:ascii="Times New Roman"/>
                <w:b w:val="false"/>
                <w:i w:val="false"/>
                <w:color w:val="000000"/>
                <w:sz w:val="20"/>
              </w:rPr>
              <w:t>
СК 1,2,4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мұғалімнің оқу – тәрбие жұмыстарын жоспарлау жүйесін білу;</w:t>
            </w:r>
            <w:r>
              <w:br/>
            </w:r>
            <w:r>
              <w:rPr>
                <w:rFonts w:ascii="Times New Roman"/>
                <w:b w:val="false"/>
                <w:i w:val="false"/>
                <w:color w:val="000000"/>
                <w:sz w:val="20"/>
              </w:rPr>
              <w:t>
- педагогикалық кеңестің, әдістемелік бірлестіктің, сыныптың оқу – тәрбие жұмыстарын жоспарлауға қатысу;</w:t>
            </w:r>
            <w:r>
              <w:br/>
            </w:r>
            <w:r>
              <w:rPr>
                <w:rFonts w:ascii="Times New Roman"/>
                <w:b w:val="false"/>
                <w:i w:val="false"/>
                <w:color w:val="000000"/>
                <w:sz w:val="20"/>
              </w:rPr>
              <w:t>
- пәндер бойынша сабақтың және сыныптан тыс шаралардың конспект-жоспарларын құрастыру:</w:t>
            </w:r>
            <w:r>
              <w:br/>
            </w:r>
            <w:r>
              <w:rPr>
                <w:rFonts w:ascii="Times New Roman"/>
                <w:b w:val="false"/>
                <w:i w:val="false"/>
                <w:color w:val="000000"/>
                <w:sz w:val="20"/>
              </w:rPr>
              <w:t>
- пәндер бойынша әдістемелік ақпаратты іздеу тәсілдерін меңгеру;</w:t>
            </w:r>
            <w:r>
              <w:br/>
            </w:r>
            <w:r>
              <w:rPr>
                <w:rFonts w:ascii="Times New Roman"/>
                <w:b w:val="false"/>
                <w:i w:val="false"/>
                <w:color w:val="000000"/>
                <w:sz w:val="20"/>
              </w:rPr>
              <w:t>
- компьютер, интерактивтік тақта, Интернет желісі қызметтерін пайдалану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курстық және диплом жұмыстарын дайындауда педагогикалық эксперимент немесе шығармашылық жұмыс жүргізу;</w:t>
            </w:r>
            <w:r>
              <w:br/>
            </w:r>
            <w:r>
              <w:rPr>
                <w:rFonts w:ascii="Times New Roman"/>
                <w:b w:val="false"/>
                <w:i w:val="false"/>
                <w:color w:val="000000"/>
                <w:sz w:val="20"/>
              </w:rPr>
              <w:t>
- ата – аналар жиналысын өткізу, білім алушылардың ата – аналармен байланыс орнату;</w:t>
            </w:r>
            <w:r>
              <w:br/>
            </w:r>
            <w:r>
              <w:rPr>
                <w:rFonts w:ascii="Times New Roman"/>
                <w:b w:val="false"/>
                <w:i w:val="false"/>
                <w:color w:val="000000"/>
                <w:sz w:val="20"/>
              </w:rPr>
              <w:t>
- кәсіптік бағдарлау жұмыстарын жүргізу;</w:t>
            </w:r>
            <w:r>
              <w:br/>
            </w:r>
            <w:r>
              <w:rPr>
                <w:rFonts w:ascii="Times New Roman"/>
                <w:b w:val="false"/>
                <w:i w:val="false"/>
                <w:color w:val="000000"/>
                <w:sz w:val="20"/>
              </w:rPr>
              <w:t>
- мектеп құжаттарын, елді мекеннің тұрғылықты халқымен, жасөспірімдерімен, балалармен көпшілік – мәдени шаралар жүргізуі,</w:t>
            </w:r>
            <w:r>
              <w:br/>
            </w:r>
            <w:r>
              <w:rPr>
                <w:rFonts w:ascii="Times New Roman"/>
                <w:b w:val="false"/>
                <w:i w:val="false"/>
                <w:color w:val="000000"/>
                <w:sz w:val="20"/>
              </w:rPr>
              <w:t>
- мұғалімдердің тәжірибесін зерттеу және жинақтау;</w:t>
            </w:r>
            <w:r>
              <w:br/>
            </w:r>
            <w:r>
              <w:rPr>
                <w:rFonts w:ascii="Times New Roman"/>
                <w:b w:val="false"/>
                <w:i w:val="false"/>
                <w:color w:val="000000"/>
                <w:sz w:val="20"/>
              </w:rPr>
              <w:t>
- күнделік жүргізу;</w:t>
            </w:r>
            <w:r>
              <w:br/>
            </w:r>
            <w:r>
              <w:rPr>
                <w:rFonts w:ascii="Times New Roman"/>
                <w:b w:val="false"/>
                <w:i w:val="false"/>
                <w:color w:val="000000"/>
                <w:sz w:val="20"/>
              </w:rPr>
              <w:t>
- мұғалім портфолиосының мазмұнын жаңарту.</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w:t>
            </w:r>
            <w:r>
              <w:br/>
            </w:r>
            <w:r>
              <w:rPr>
                <w:rFonts w:ascii="Times New Roman"/>
                <w:b w:val="false"/>
                <w:i w:val="false"/>
                <w:color w:val="000000"/>
                <w:sz w:val="20"/>
              </w:rPr>
              <w:t>
Кластағы оқу-тәрбие жұмысын ұйымдастыру.</w:t>
            </w:r>
            <w:r>
              <w:br/>
            </w:r>
            <w:r>
              <w:rPr>
                <w:rFonts w:ascii="Times New Roman"/>
                <w:b w:val="false"/>
                <w:i w:val="false"/>
                <w:color w:val="000000"/>
                <w:sz w:val="20"/>
              </w:rPr>
              <w:t>
240 сабақ және сыныптан тыс шаралар өткізу. Ата-аналар жиналысын өткізу. Балалармен жеке жұмыс жүргізу. Озық педагогикалық тәжірибелермен; мектептің әдістемелік жұмысымен танысу.</w:t>
            </w:r>
            <w:r>
              <w:br/>
            </w:r>
            <w:r>
              <w:rPr>
                <w:rFonts w:ascii="Times New Roman"/>
                <w:b w:val="false"/>
                <w:i w:val="false"/>
                <w:color w:val="000000"/>
                <w:sz w:val="20"/>
              </w:rPr>
              <w:t>
Педагогикалық кеңес жұмысымен танысу және пән мұғалімдерінің әдістемелік бірлестігі жұмысына қатынасу. Мұғалім портфолиосы мазмұнын жаңарту.</w:t>
            </w:r>
            <w:r>
              <w:br/>
            </w:r>
            <w:r>
              <w:rPr>
                <w:rFonts w:ascii="Times New Roman"/>
                <w:b w:val="false"/>
                <w:i w:val="false"/>
                <w:color w:val="000000"/>
                <w:sz w:val="20"/>
              </w:rPr>
              <w:t>
Жобалар презентациясы.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1,3,5, 6,10</w:t>
            </w:r>
            <w:r>
              <w:br/>
            </w:r>
            <w:r>
              <w:rPr>
                <w:rFonts w:ascii="Times New Roman"/>
                <w:b w:val="false"/>
                <w:i w:val="false"/>
                <w:color w:val="000000"/>
                <w:sz w:val="20"/>
              </w:rPr>
              <w:t>
ПК 2,3,5,7</w:t>
            </w:r>
            <w:r>
              <w:br/>
            </w:r>
            <w:r>
              <w:rPr>
                <w:rFonts w:ascii="Times New Roman"/>
                <w:b w:val="false"/>
                <w:i w:val="false"/>
                <w:color w:val="000000"/>
                <w:sz w:val="20"/>
              </w:rPr>
              <w:t>
СК 1-7</w:t>
            </w:r>
          </w:p>
        </w:tc>
      </w:tr>
    </w:tbl>
    <w:bookmarkStart w:name="z81" w:id="9"/>
    <w:p>
      <w:pPr>
        <w:spacing w:after="0"/>
        <w:ind w:left="0"/>
        <w:jc w:val="both"/>
      </w:pPr>
      <w:r>
        <w:rPr>
          <w:rFonts w:ascii="Times New Roman"/>
          <w:b w:val="false"/>
          <w:i w:val="false"/>
          <w:color w:val="000000"/>
          <w:sz w:val="28"/>
        </w:rPr>
        <w:t>
      Таблица 2 - 0111000 – «Негізгі орта білім» мамандығы 011108 3 – «Негізгі мектептің шетел тілі мұғалімі» біліктілігі бойынша техникалық және кәсіптік білімнің орта буын маманына білім берудегі оқу бағдарламасының құрылымы</w:t>
      </w:r>
    </w:p>
    <w:bookmarkEnd w:id="9"/>
    <w:p>
      <w:pPr>
        <w:spacing w:after="0"/>
        <w:ind w:left="0"/>
        <w:jc w:val="both"/>
      </w:pPr>
      <w:r>
        <w:rPr>
          <w:rFonts w:ascii="Times New Roman"/>
          <w:b w:val="false"/>
          <w:i w:val="false"/>
          <w:color w:val="000000"/>
          <w:sz w:val="28"/>
        </w:rPr>
        <w:t xml:space="preserve">Жалпы орта білім беру базасында  </w:t>
      </w:r>
      <w:r>
        <w:br/>
      </w:r>
      <w:r>
        <w:rPr>
          <w:rFonts w:ascii="Times New Roman"/>
          <w:b w:val="false"/>
          <w:i w:val="false"/>
          <w:color w:val="000000"/>
          <w:sz w:val="28"/>
        </w:rPr>
        <w:t>
Оқыту нормативтік мерзімі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7740"/>
        <w:gridCol w:w="6480"/>
        <w:gridCol w:w="1800"/>
      </w:tblGrid>
      <w:tr>
        <w:trPr>
          <w:trHeight w:val="72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пәндер циклының атауы (коды)</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 және оқу пәндері циклы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модульдің бөлімдері және пәндер атауы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Қалыптастыратын құзыреттілік коды</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орыс тілін, қажетті лексикалық және грамматикалық минимумды (2300 лексикалық бірлік);</w:t>
            </w:r>
            <w:r>
              <w:br/>
            </w:r>
            <w:r>
              <w:rPr>
                <w:rFonts w:ascii="Times New Roman"/>
                <w:b w:val="false"/>
                <w:i w:val="false"/>
                <w:color w:val="000000"/>
                <w:sz w:val="20"/>
              </w:rPr>
              <w:t>
- тілдік нормаларды;</w:t>
            </w:r>
            <w:r>
              <w:br/>
            </w:r>
            <w:r>
              <w:rPr>
                <w:rFonts w:ascii="Times New Roman"/>
                <w:b w:val="false"/>
                <w:i w:val="false"/>
                <w:color w:val="000000"/>
                <w:sz w:val="20"/>
              </w:rPr>
              <w:t>
- фонетикалық, сөзжасамдық жүйесі, морфологиялық, синтаксистік құрылымды;</w:t>
            </w:r>
            <w:r>
              <w:br/>
            </w:r>
            <w:r>
              <w:rPr>
                <w:rFonts w:ascii="Times New Roman"/>
                <w:b w:val="false"/>
                <w:i w:val="false"/>
                <w:color w:val="000000"/>
                <w:sz w:val="20"/>
              </w:rPr>
              <w:t>
- іскерлік құжаттарды;</w:t>
            </w:r>
            <w:r>
              <w:br/>
            </w:r>
            <w:r>
              <w:rPr>
                <w:rFonts w:ascii="Times New Roman"/>
                <w:b w:val="false"/>
                <w:i w:val="false"/>
                <w:color w:val="000000"/>
                <w:sz w:val="20"/>
              </w:rPr>
              <w:t>
- кәсіби терминдерді;</w:t>
            </w:r>
            <w:r>
              <w:br/>
            </w:r>
            <w:r>
              <w:rPr>
                <w:rFonts w:ascii="Times New Roman"/>
                <w:b w:val="false"/>
                <w:i w:val="false"/>
                <w:color w:val="000000"/>
                <w:sz w:val="20"/>
              </w:rPr>
              <w:t>
меңгеруі тиіс:</w:t>
            </w:r>
            <w:r>
              <w:br/>
            </w:r>
            <w:r>
              <w:rPr>
                <w:rFonts w:ascii="Times New Roman"/>
                <w:b w:val="false"/>
                <w:i w:val="false"/>
                <w:color w:val="000000"/>
                <w:sz w:val="20"/>
              </w:rPr>
              <w:t>
- іскерлік қарым-қатынас (іскерлік әңгіме, кеңес т.б.) дағдыларын;</w:t>
            </w:r>
            <w:r>
              <w:br/>
            </w:r>
            <w:r>
              <w:rPr>
                <w:rFonts w:ascii="Times New Roman"/>
                <w:b w:val="false"/>
                <w:i w:val="false"/>
                <w:color w:val="000000"/>
                <w:sz w:val="20"/>
              </w:rPr>
              <w:t>
- түрлі жанрда жазбаша мәтін құрастыруды;</w:t>
            </w:r>
            <w:r>
              <w:br/>
            </w:r>
            <w:r>
              <w:rPr>
                <w:rFonts w:ascii="Times New Roman"/>
                <w:b w:val="false"/>
                <w:i w:val="false"/>
                <w:color w:val="000000"/>
                <w:sz w:val="20"/>
              </w:rPr>
              <w:t>
- өзін-өзі бақылау, грамматикалық және сөйлеу қателіктерін түзетуді;</w:t>
            </w:r>
            <w:r>
              <w:br/>
            </w:r>
            <w:r>
              <w:rPr>
                <w:rFonts w:ascii="Times New Roman"/>
                <w:b w:val="false"/>
                <w:i w:val="false"/>
                <w:color w:val="000000"/>
                <w:sz w:val="20"/>
              </w:rPr>
              <w:t>
- кәсіби бағыттағы іскерлік қағаздарын, мәтіндерді өңдеу, жетілдіруді.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w:t>
            </w:r>
            <w:r>
              <w:br/>
            </w:r>
            <w:r>
              <w:rPr>
                <w:rFonts w:ascii="Times New Roman"/>
                <w:b w:val="false"/>
                <w:i w:val="false"/>
                <w:color w:val="000000"/>
                <w:sz w:val="20"/>
              </w:rPr>
              <w:t>
Лексика-грамматикалық материал (2300 лексикалық бірлік) Синтаксис. Тіл дамыту. Терминология. Кәсіби-бағытталған мәтіндерді аудару техникасы (сөздікпен).</w:t>
            </w:r>
            <w:r>
              <w:br/>
            </w:r>
            <w:r>
              <w:rPr>
                <w:rFonts w:ascii="Times New Roman"/>
                <w:b w:val="false"/>
                <w:i w:val="false"/>
                <w:color w:val="000000"/>
                <w:sz w:val="20"/>
              </w:rPr>
              <w:t>
Іскерлік құжаттар. Кәсіби құжаттар.</w:t>
            </w:r>
            <w:r>
              <w:br/>
            </w:r>
            <w:r>
              <w:rPr>
                <w:rFonts w:ascii="Times New Roman"/>
                <w:b w:val="false"/>
                <w:i w:val="false"/>
                <w:color w:val="000000"/>
                <w:sz w:val="20"/>
              </w:rPr>
              <w:t>
Кәсіби терминдер.</w:t>
            </w:r>
            <w:r>
              <w:br/>
            </w:r>
            <w:r>
              <w:rPr>
                <w:rFonts w:ascii="Times New Roman"/>
                <w:b w:val="false"/>
                <w:i w:val="false"/>
                <w:color w:val="000000"/>
                <w:sz w:val="20"/>
              </w:rPr>
              <w:t>
Кәсіби қарым – қатынас. Іс жүргізу.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үйретілетін тілді;</w:t>
            </w:r>
            <w:r>
              <w:br/>
            </w:r>
            <w:r>
              <w:rPr>
                <w:rFonts w:ascii="Times New Roman"/>
                <w:b w:val="false"/>
                <w:i w:val="false"/>
                <w:color w:val="000000"/>
                <w:sz w:val="20"/>
              </w:rPr>
              <w:t>
- мамандығы бойынша лексикалық сөз топтарын, грамматикалық материалды, сөйлем құрылымын, тақырыптық сөз топтарын;</w:t>
            </w:r>
            <w:r>
              <w:br/>
            </w:r>
            <w:r>
              <w:rPr>
                <w:rFonts w:ascii="Times New Roman"/>
                <w:b w:val="false"/>
                <w:i w:val="false"/>
                <w:color w:val="000000"/>
                <w:sz w:val="20"/>
              </w:rPr>
              <w:t>
меңгеруі тиіс:</w:t>
            </w:r>
            <w:r>
              <w:br/>
            </w:r>
            <w:r>
              <w:rPr>
                <w:rFonts w:ascii="Times New Roman"/>
                <w:b w:val="false"/>
                <w:i w:val="false"/>
                <w:color w:val="000000"/>
                <w:sz w:val="20"/>
              </w:rPr>
              <w:t>
- іскерлік әңгімелесуді;</w:t>
            </w:r>
            <w:r>
              <w:br/>
            </w:r>
            <w:r>
              <w:rPr>
                <w:rFonts w:ascii="Times New Roman"/>
                <w:b w:val="false"/>
                <w:i w:val="false"/>
                <w:color w:val="000000"/>
                <w:sz w:val="20"/>
              </w:rPr>
              <w:t>
- диалог мазмұнын әңгіме түрінде жазбаша беру және керісінше әңгімені диалог түрінде беруді;</w:t>
            </w:r>
            <w:r>
              <w:br/>
            </w:r>
            <w:r>
              <w:rPr>
                <w:rFonts w:ascii="Times New Roman"/>
                <w:b w:val="false"/>
                <w:i w:val="false"/>
                <w:color w:val="000000"/>
                <w:sz w:val="20"/>
              </w:rPr>
              <w:t>
- берілу ретін сақтай отырып, іскерлік құжаттарды өңдеуді;</w:t>
            </w:r>
            <w:r>
              <w:br/>
            </w:r>
            <w:r>
              <w:rPr>
                <w:rFonts w:ascii="Times New Roman"/>
                <w:b w:val="false"/>
                <w:i w:val="false"/>
                <w:color w:val="000000"/>
                <w:sz w:val="20"/>
              </w:rPr>
              <w:t>
- Интернет жүйесін, факс жіберуді және электронды поштаны қолдануды.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Лексикалық-грамматикалық материал (2300 лексикалық бірліктер)</w:t>
            </w:r>
            <w:r>
              <w:br/>
            </w:r>
            <w:r>
              <w:rPr>
                <w:rFonts w:ascii="Times New Roman"/>
                <w:b w:val="false"/>
                <w:i w:val="false"/>
                <w:color w:val="000000"/>
                <w:sz w:val="20"/>
              </w:rPr>
              <w:t>
Мамандық бойынша кәсіптік тілдің негізі, кәсіптік лексика,</w:t>
            </w:r>
            <w:r>
              <w:br/>
            </w:r>
            <w:r>
              <w:rPr>
                <w:rFonts w:ascii="Times New Roman"/>
                <w:b w:val="false"/>
                <w:i w:val="false"/>
                <w:color w:val="000000"/>
                <w:sz w:val="20"/>
              </w:rPr>
              <w:t>
фразеологиялық құрылымдар және терминдер.</w:t>
            </w:r>
            <w:r>
              <w:br/>
            </w:r>
            <w:r>
              <w:rPr>
                <w:rFonts w:ascii="Times New Roman"/>
                <w:b w:val="false"/>
                <w:i w:val="false"/>
                <w:color w:val="000000"/>
                <w:sz w:val="20"/>
              </w:rPr>
              <w:t>
Кәсіптік қарым-қатынас.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«Өзін-өзі тану» пәнінің теориялық негіздерін;</w:t>
            </w:r>
            <w:r>
              <w:br/>
            </w:r>
            <w:r>
              <w:rPr>
                <w:rFonts w:ascii="Times New Roman"/>
                <w:b w:val="false"/>
                <w:i w:val="false"/>
                <w:color w:val="000000"/>
                <w:sz w:val="20"/>
              </w:rPr>
              <w:t>
- студенттің азаматтық мәртебесін;</w:t>
            </w:r>
            <w:r>
              <w:br/>
            </w:r>
            <w:r>
              <w:rPr>
                <w:rFonts w:ascii="Times New Roman"/>
                <w:b w:val="false"/>
                <w:i w:val="false"/>
                <w:color w:val="000000"/>
                <w:sz w:val="20"/>
              </w:rPr>
              <w:t>
- рухани-адамгершілік құндылықтарды білуі:</w:t>
            </w:r>
            <w:r>
              <w:br/>
            </w:r>
            <w:r>
              <w:rPr>
                <w:rFonts w:ascii="Times New Roman"/>
                <w:b w:val="false"/>
                <w:i w:val="false"/>
                <w:color w:val="000000"/>
                <w:sz w:val="20"/>
              </w:rPr>
              <w:t>
- өзін-өзі бақылай, бағалай;</w:t>
            </w:r>
            <w:r>
              <w:br/>
            </w:r>
            <w:r>
              <w:rPr>
                <w:rFonts w:ascii="Times New Roman"/>
                <w:b w:val="false"/>
                <w:i w:val="false"/>
                <w:color w:val="000000"/>
                <w:sz w:val="20"/>
              </w:rPr>
              <w:t>
- өз жетістіктері мен кемшіліктерін;</w:t>
            </w:r>
            <w:r>
              <w:br/>
            </w:r>
            <w:r>
              <w:rPr>
                <w:rFonts w:ascii="Times New Roman"/>
                <w:b w:val="false"/>
                <w:i w:val="false"/>
                <w:color w:val="000000"/>
                <w:sz w:val="20"/>
              </w:rPr>
              <w:t>
- өмірлік ұстанымын қалыптастыра;</w:t>
            </w:r>
            <w:r>
              <w:br/>
            </w:r>
            <w:r>
              <w:rPr>
                <w:rFonts w:ascii="Times New Roman"/>
                <w:b w:val="false"/>
                <w:i w:val="false"/>
                <w:color w:val="000000"/>
                <w:sz w:val="20"/>
              </w:rPr>
              <w:t>
меңгеруі тиіс:</w:t>
            </w:r>
            <w:r>
              <w:br/>
            </w:r>
            <w:r>
              <w:rPr>
                <w:rFonts w:ascii="Times New Roman"/>
                <w:b w:val="false"/>
                <w:i w:val="false"/>
                <w:color w:val="000000"/>
                <w:sz w:val="20"/>
              </w:rPr>
              <w:t>
- адамның қарым-қатынастарын үйлесімді құруды;</w:t>
            </w:r>
            <w:r>
              <w:br/>
            </w:r>
            <w:r>
              <w:rPr>
                <w:rFonts w:ascii="Times New Roman"/>
                <w:b w:val="false"/>
                <w:i w:val="false"/>
                <w:color w:val="000000"/>
                <w:sz w:val="20"/>
              </w:rPr>
              <w:t>
- табиғи, әлеуметтік, әрекеттесу жүйесіндегі тепе-теңдік күйді сақтауды;</w:t>
            </w:r>
            <w:r>
              <w:br/>
            </w:r>
            <w:r>
              <w:rPr>
                <w:rFonts w:ascii="Times New Roman"/>
                <w:b w:val="false"/>
                <w:i w:val="false"/>
                <w:color w:val="000000"/>
                <w:sz w:val="20"/>
              </w:rPr>
              <w:t>
- өмірлік көзқарасын анықтауды;</w:t>
            </w:r>
            <w:r>
              <w:br/>
            </w:r>
            <w:r>
              <w:rPr>
                <w:rFonts w:ascii="Times New Roman"/>
                <w:b w:val="false"/>
                <w:i w:val="false"/>
                <w:color w:val="000000"/>
                <w:sz w:val="20"/>
              </w:rPr>
              <w:t>
өмір мамандығын таңдауды;</w:t>
            </w:r>
            <w:r>
              <w:br/>
            </w:r>
            <w:r>
              <w:rPr>
                <w:rFonts w:ascii="Times New Roman"/>
                <w:b w:val="false"/>
                <w:i w:val="false"/>
                <w:color w:val="000000"/>
                <w:sz w:val="20"/>
              </w:rPr>
              <w:t>
- кез келген жағдаятта өз бетінше шешім қабылдауды.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Өзін-өзі тану</w:t>
            </w:r>
            <w:r>
              <w:rPr>
                <w:rFonts w:ascii="Times New Roman"/>
                <w:b w:val="false"/>
                <w:i w:val="false"/>
                <w:color w:val="000000"/>
                <w:sz w:val="20"/>
              </w:rPr>
              <w:t>:</w:t>
            </w:r>
            <w:r>
              <w:br/>
            </w:r>
            <w:r>
              <w:rPr>
                <w:rFonts w:ascii="Times New Roman"/>
                <w:b w:val="false"/>
                <w:i w:val="false"/>
                <w:color w:val="000000"/>
                <w:sz w:val="20"/>
              </w:rPr>
              <w:t>
Жаңа қауымдастық. Ересектер ойын ойнай ма? Пікірлесе білу - баға жетпес байлық. Көкжиектің ар жағында не бар. Құндылық. Ғұмыр ұзақтығындай жол.</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қазақ мемлекеттілігінің тууы, дамуы қалыптасу ерекшеліктерін;</w:t>
            </w:r>
            <w:r>
              <w:br/>
            </w:r>
            <w:r>
              <w:rPr>
                <w:rFonts w:ascii="Times New Roman"/>
                <w:b w:val="false"/>
                <w:i w:val="false"/>
                <w:color w:val="000000"/>
                <w:sz w:val="20"/>
              </w:rPr>
              <w:t>
- Қазақстанның Ресейге қосылуы туралы, отаршылдық саясаттың мәнін;</w:t>
            </w:r>
            <w:r>
              <w:br/>
            </w:r>
            <w:r>
              <w:rPr>
                <w:rFonts w:ascii="Times New Roman"/>
                <w:b w:val="false"/>
                <w:i w:val="false"/>
                <w:color w:val="000000"/>
                <w:sz w:val="20"/>
              </w:rPr>
              <w:t>
- Патшалық үкіметтің құлауы мен Қазақстанда Уақытша үкіметтің пайда болуын;</w:t>
            </w:r>
            <w:r>
              <w:br/>
            </w:r>
            <w:r>
              <w:rPr>
                <w:rFonts w:ascii="Times New Roman"/>
                <w:b w:val="false"/>
                <w:i w:val="false"/>
                <w:color w:val="000000"/>
                <w:sz w:val="20"/>
              </w:rPr>
              <w:t>
- «Алаш» партиясының құрылуы және оның қайраткерлері туралы;</w:t>
            </w:r>
            <w:r>
              <w:br/>
            </w:r>
            <w:r>
              <w:rPr>
                <w:rFonts w:ascii="Times New Roman"/>
                <w:b w:val="false"/>
                <w:i w:val="false"/>
                <w:color w:val="000000"/>
                <w:sz w:val="20"/>
              </w:rPr>
              <w:t>
- Азамат соғысы мен соғыс жылдарындағы экономикалық саясаттың халыққа тигізген ауыртпалығын;</w:t>
            </w:r>
            <w:r>
              <w:br/>
            </w:r>
            <w:r>
              <w:rPr>
                <w:rFonts w:ascii="Times New Roman"/>
                <w:b w:val="false"/>
                <w:i w:val="false"/>
                <w:color w:val="000000"/>
                <w:sz w:val="20"/>
              </w:rPr>
              <w:t>
- Қазақстан халқының Ұлы Отан соғысының шайқастары мен тылында көрсеткен ерліктерін;</w:t>
            </w:r>
            <w:r>
              <w:br/>
            </w:r>
            <w:r>
              <w:rPr>
                <w:rFonts w:ascii="Times New Roman"/>
                <w:b w:val="false"/>
                <w:i w:val="false"/>
                <w:color w:val="000000"/>
                <w:sz w:val="20"/>
              </w:rPr>
              <w:t>
- авторитаризм кезеңіндегі әлеуметтік – экономикалық даму ерекшеліктерін;</w:t>
            </w:r>
            <w:r>
              <w:br/>
            </w:r>
            <w:r>
              <w:rPr>
                <w:rFonts w:ascii="Times New Roman"/>
                <w:b w:val="false"/>
                <w:i w:val="false"/>
                <w:color w:val="000000"/>
                <w:sz w:val="20"/>
              </w:rPr>
              <w:t>
- Тәуелсіз Қазақстан Республикасының қалыптасу үрдісін;</w:t>
            </w:r>
            <w:r>
              <w:br/>
            </w:r>
            <w:r>
              <w:rPr>
                <w:rFonts w:ascii="Times New Roman"/>
                <w:b w:val="false"/>
                <w:i w:val="false"/>
                <w:color w:val="000000"/>
                <w:sz w:val="20"/>
              </w:rPr>
              <w:t>
- ТМД елдерінің интеграцияландыру үрдісінің ерекшеліктерін;</w:t>
            </w:r>
            <w:r>
              <w:br/>
            </w:r>
            <w:r>
              <w:rPr>
                <w:rFonts w:ascii="Times New Roman"/>
                <w:b w:val="false"/>
                <w:i w:val="false"/>
                <w:color w:val="000000"/>
                <w:sz w:val="20"/>
              </w:rPr>
              <w:t>
- Қазақстандық Жастар Конгрессінің мақсат-міндеттерін;</w:t>
            </w:r>
            <w:r>
              <w:br/>
            </w:r>
            <w:r>
              <w:rPr>
                <w:rFonts w:ascii="Times New Roman"/>
                <w:b w:val="false"/>
                <w:i w:val="false"/>
                <w:color w:val="000000"/>
                <w:sz w:val="20"/>
              </w:rPr>
              <w:t>
меңгеруі тиіс:</w:t>
            </w:r>
            <w:r>
              <w:br/>
            </w:r>
            <w:r>
              <w:rPr>
                <w:rFonts w:ascii="Times New Roman"/>
                <w:b w:val="false"/>
                <w:i w:val="false"/>
                <w:color w:val="000000"/>
                <w:sz w:val="20"/>
              </w:rPr>
              <w:t>
- XV – XXI ғ. басындағы саясатқа сипаттама және тарихи баға беруді;</w:t>
            </w:r>
            <w:r>
              <w:br/>
            </w:r>
            <w:r>
              <w:rPr>
                <w:rFonts w:ascii="Times New Roman"/>
                <w:b w:val="false"/>
                <w:i w:val="false"/>
                <w:color w:val="000000"/>
                <w:sz w:val="20"/>
              </w:rPr>
              <w:t>
- Қазақстанның Ресейге қосылу себептерін ашуды;</w:t>
            </w:r>
            <w:r>
              <w:br/>
            </w:r>
            <w:r>
              <w:rPr>
                <w:rFonts w:ascii="Times New Roman"/>
                <w:b w:val="false"/>
                <w:i w:val="false"/>
                <w:color w:val="000000"/>
                <w:sz w:val="20"/>
              </w:rPr>
              <w:t>
- Қайта құру кезіндегі экономика мен саясаттағы қарама-қайшылықтар мен проблемаларды сараптауды;</w:t>
            </w:r>
            <w:r>
              <w:br/>
            </w:r>
            <w:r>
              <w:rPr>
                <w:rFonts w:ascii="Times New Roman"/>
                <w:b w:val="false"/>
                <w:i w:val="false"/>
                <w:color w:val="000000"/>
                <w:sz w:val="20"/>
              </w:rPr>
              <w:t>
- Тәуелсіз Қазақстанның қалыптасу үрдісін сипаттауды;</w:t>
            </w:r>
            <w:r>
              <w:br/>
            </w:r>
            <w:r>
              <w:rPr>
                <w:rFonts w:ascii="Times New Roman"/>
                <w:b w:val="false"/>
                <w:i w:val="false"/>
                <w:color w:val="000000"/>
                <w:sz w:val="20"/>
              </w:rPr>
              <w:t>
- Евразиялық Қоғамдастықты, оның Қазақстандағы Евразиялық Қоғамдастықты қалыптастырудағы ролін ашуды;</w:t>
            </w:r>
            <w:r>
              <w:br/>
            </w:r>
            <w:r>
              <w:rPr>
                <w:rFonts w:ascii="Times New Roman"/>
                <w:b w:val="false"/>
                <w:i w:val="false"/>
                <w:color w:val="000000"/>
                <w:sz w:val="20"/>
              </w:rPr>
              <w:t>
- жастарға қазақстандық патриотизм рухында тәрбие берудегі Қазақстанның жастар ұйымдарының рөлін ашуды.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rPr>
                <w:rFonts w:ascii="Times New Roman"/>
                <w:b w:val="false"/>
                <w:i w:val="false"/>
                <w:color w:val="000000"/>
                <w:sz w:val="20"/>
              </w:rPr>
              <w:t>:</w:t>
            </w:r>
            <w:r>
              <w:br/>
            </w:r>
            <w:r>
              <w:rPr>
                <w:rFonts w:ascii="Times New Roman"/>
                <w:b w:val="false"/>
                <w:i w:val="false"/>
                <w:color w:val="000000"/>
                <w:sz w:val="20"/>
              </w:rPr>
              <w:t>
Қазақстан тарихы (XV – XXI ғ. басы).</w:t>
            </w:r>
            <w:r>
              <w:br/>
            </w:r>
            <w:r>
              <w:rPr>
                <w:rFonts w:ascii="Times New Roman"/>
                <w:b w:val="false"/>
                <w:i w:val="false"/>
                <w:color w:val="000000"/>
                <w:sz w:val="20"/>
              </w:rPr>
              <w:t>
ХҮ-ХҮІІ ғ.ғ. Қазақ хандығы. Қазақ хандығының құрылуы. Қазақстан Ресей империясының құрамында.</w:t>
            </w:r>
            <w:r>
              <w:br/>
            </w:r>
            <w:r>
              <w:rPr>
                <w:rFonts w:ascii="Times New Roman"/>
                <w:b w:val="false"/>
                <w:i w:val="false"/>
                <w:color w:val="000000"/>
                <w:sz w:val="20"/>
              </w:rPr>
              <w:t>
ХҮІІІ-ХХ ғ. ғ. қазақ халқының патшалық Ресейдің езгісіне қарсы ұлт-азаттық күресі. Қазақстан 1917 ж. Қазан төнкерісі және азаматтық қарсыластық кезеңінде. “Алаш” партиясының тарихы. Қазақстан тоталитарлық кезеңде (ХХ ғ. 20-50 ж. ж.). Қазақстан Ұлы Отан соғысы кезеңінде (1941-1945 ж. ж.). Қазақстан авторитарлық кезеңде. Қазақстан қайта құру кезеңінде. Тәуелсіз Қазақстан Республикасы.</w:t>
            </w:r>
            <w:r>
              <w:br/>
            </w:r>
            <w:r>
              <w:rPr>
                <w:rFonts w:ascii="Times New Roman"/>
                <w:b w:val="false"/>
                <w:i w:val="false"/>
                <w:color w:val="000000"/>
                <w:sz w:val="20"/>
              </w:rPr>
              <w:t>
“Қазақстан-2030” - стратегиялық бағдарламасы. Қазақстан және Тәуелсіз Мемлекеттер Достастығы. Қазақстан Республикасының тұңғыш Президенті және оның ғылыми еңбектері. Қазақстан және Еуразиялық қауымдастықтық құру үрдісі. Қазақстан Республикасының жастар саясаты.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 7, 8, 9</w:t>
            </w:r>
            <w:r>
              <w:br/>
            </w:r>
            <w:r>
              <w:rPr>
                <w:rFonts w:ascii="Times New Roman"/>
                <w:b w:val="false"/>
                <w:i w:val="false"/>
                <w:color w:val="000000"/>
                <w:sz w:val="20"/>
              </w:rPr>
              <w:t>
КҚ 2, 6, 7</w:t>
            </w:r>
            <w:r>
              <w:br/>
            </w:r>
            <w:r>
              <w:rPr>
                <w:rFonts w:ascii="Times New Roman"/>
                <w:b w:val="false"/>
                <w:i w:val="false"/>
                <w:color w:val="000000"/>
                <w:sz w:val="20"/>
              </w:rPr>
              <w:t>
АҚ 2, 6,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қауіпсіздік техникасы ережелерін;</w:t>
            </w:r>
            <w:r>
              <w:br/>
            </w:r>
            <w:r>
              <w:rPr>
                <w:rFonts w:ascii="Times New Roman"/>
                <w:b w:val="false"/>
                <w:i w:val="false"/>
                <w:color w:val="000000"/>
                <w:sz w:val="20"/>
              </w:rPr>
              <w:t>
- спорт түрлері бойынша ережелерді;</w:t>
            </w:r>
            <w:r>
              <w:br/>
            </w:r>
            <w:r>
              <w:rPr>
                <w:rFonts w:ascii="Times New Roman"/>
                <w:b w:val="false"/>
                <w:i w:val="false"/>
                <w:color w:val="000000"/>
                <w:sz w:val="20"/>
              </w:rPr>
              <w:t>
- гимнастикалық жаттығуларды орындау, жүгіру, граната лақтыру, шаңғымен жүру, спорттық ойындар, қозғалмалы ойындар, туристің жеке жабдықтарын пайдалану техникасын;</w:t>
            </w:r>
            <w:r>
              <w:br/>
            </w:r>
            <w:r>
              <w:rPr>
                <w:rFonts w:ascii="Times New Roman"/>
                <w:b w:val="false"/>
                <w:i w:val="false"/>
                <w:color w:val="000000"/>
                <w:sz w:val="20"/>
              </w:rPr>
              <w:t>
меңгеруі тиіс:</w:t>
            </w:r>
            <w:r>
              <w:br/>
            </w:r>
            <w:r>
              <w:rPr>
                <w:rFonts w:ascii="Times New Roman"/>
                <w:b w:val="false"/>
                <w:i w:val="false"/>
                <w:color w:val="000000"/>
                <w:sz w:val="20"/>
              </w:rPr>
              <w:t>
- дене жаттығуларын дұрыс орындауды;</w:t>
            </w:r>
            <w:r>
              <w:br/>
            </w:r>
            <w:r>
              <w:rPr>
                <w:rFonts w:ascii="Times New Roman"/>
                <w:b w:val="false"/>
                <w:i w:val="false"/>
                <w:color w:val="000000"/>
                <w:sz w:val="20"/>
              </w:rPr>
              <w:t>
- волейбол, баскетбол ойнау, снарядта гимнастикалық жаттығулар орындау, шаңғымен жүру, туристік жорықтарға қатысу, компасты пайдалану, азимут пен жорық жолбағытын анықтауды.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Теориялық мәліметтер. Жеңіл атлетика. Гимнастика. Туризм. Шаңғы дайындығы. Жүзу. Спорттық ойындар. Қимылды ойындар.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КҚ 2, 3,5,6.</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 экономикалық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алғашқы қауымдық мәдениет кезеңдерін;</w:t>
            </w:r>
            <w:r>
              <w:br/>
            </w:r>
            <w:r>
              <w:rPr>
                <w:rFonts w:ascii="Times New Roman"/>
                <w:b w:val="false"/>
                <w:i w:val="false"/>
                <w:color w:val="000000"/>
                <w:sz w:val="20"/>
              </w:rPr>
              <w:t>
- Ежелгі Үндістан, Қытай, Месопотамия, Грекия, Рим мәдениетінің негізгі кезеңдерін;</w:t>
            </w:r>
            <w:r>
              <w:br/>
            </w:r>
            <w:r>
              <w:rPr>
                <w:rFonts w:ascii="Times New Roman"/>
                <w:b w:val="false"/>
                <w:i w:val="false"/>
                <w:color w:val="000000"/>
                <w:sz w:val="20"/>
              </w:rPr>
              <w:t>
- Ортағасырлық Шығыс елдерінің ұлы ғалымдарының, ақындарының, Қайта өрлеу дәуірі ғұламаларының әлем мәдениетіне қосқан үлесін;</w:t>
            </w:r>
            <w:r>
              <w:br/>
            </w:r>
            <w:r>
              <w:rPr>
                <w:rFonts w:ascii="Times New Roman"/>
                <w:b w:val="false"/>
                <w:i w:val="false"/>
                <w:color w:val="000000"/>
                <w:sz w:val="20"/>
              </w:rPr>
              <w:t>
- реализм, символизм, натурализм және импрессионизм бағыттарының ерекшеліктерін;</w:t>
            </w:r>
            <w:r>
              <w:br/>
            </w:r>
            <w:r>
              <w:rPr>
                <w:rFonts w:ascii="Times New Roman"/>
                <w:b w:val="false"/>
                <w:i w:val="false"/>
                <w:color w:val="000000"/>
                <w:sz w:val="20"/>
              </w:rPr>
              <w:t>
- ХХ ғ. мәдениетін;</w:t>
            </w:r>
            <w:r>
              <w:br/>
            </w:r>
            <w:r>
              <w:rPr>
                <w:rFonts w:ascii="Times New Roman"/>
                <w:b w:val="false"/>
                <w:i w:val="false"/>
                <w:color w:val="000000"/>
                <w:sz w:val="20"/>
              </w:rPr>
              <w:t>
меңгеруі тиіс:</w:t>
            </w:r>
            <w:r>
              <w:br/>
            </w:r>
            <w:r>
              <w:rPr>
                <w:rFonts w:ascii="Times New Roman"/>
                <w:b w:val="false"/>
                <w:i w:val="false"/>
                <w:color w:val="000000"/>
                <w:sz w:val="20"/>
              </w:rPr>
              <w:t>
- мәдениеттану пәнінің ғылым ретіндегі мәнін ашуды;</w:t>
            </w:r>
            <w:r>
              <w:br/>
            </w:r>
            <w:r>
              <w:rPr>
                <w:rFonts w:ascii="Times New Roman"/>
                <w:b w:val="false"/>
                <w:i w:val="false"/>
                <w:color w:val="000000"/>
                <w:sz w:val="20"/>
              </w:rPr>
              <w:t>
- Беғазы - Дәндібай мәдениеті ерекшеліктерін көрсетуді;</w:t>
            </w:r>
            <w:r>
              <w:br/>
            </w:r>
            <w:r>
              <w:rPr>
                <w:rFonts w:ascii="Times New Roman"/>
                <w:b w:val="false"/>
                <w:i w:val="false"/>
                <w:color w:val="000000"/>
                <w:sz w:val="20"/>
              </w:rPr>
              <w:t>
- Ежелгі Үндістан, Вавилон, Ассирия, Иран, Ежелгі Грекия, Рим елдерінің ең ірі мәдени ошақтарының тарихи құндылығын талдауды;</w:t>
            </w:r>
            <w:r>
              <w:br/>
            </w:r>
            <w:r>
              <w:rPr>
                <w:rFonts w:ascii="Times New Roman"/>
                <w:b w:val="false"/>
                <w:i w:val="false"/>
                <w:color w:val="000000"/>
                <w:sz w:val="20"/>
              </w:rPr>
              <w:t>
- Ортағасырлық Батыс Европа және Қазақстанның сәулет өнерін, Қайта өрлеу дәуірі өкілдерінің еңбектерін сипаттауды;</w:t>
            </w:r>
            <w:r>
              <w:br/>
            </w:r>
            <w:r>
              <w:rPr>
                <w:rFonts w:ascii="Times New Roman"/>
                <w:b w:val="false"/>
                <w:i w:val="false"/>
                <w:color w:val="000000"/>
                <w:sz w:val="20"/>
              </w:rPr>
              <w:t>
- Ортағасырлық Шығыс поэзиясын сараптауды;</w:t>
            </w:r>
            <w:r>
              <w:br/>
            </w:r>
            <w:r>
              <w:rPr>
                <w:rFonts w:ascii="Times New Roman"/>
                <w:b w:val="false"/>
                <w:i w:val="false"/>
                <w:color w:val="000000"/>
                <w:sz w:val="20"/>
              </w:rPr>
              <w:t>
- ХҮІІ, ХҮІІІ-ХІХ ғ.ғ. өнер стильдерін салыстыруды;</w:t>
            </w:r>
            <w:r>
              <w:br/>
            </w:r>
            <w:r>
              <w:rPr>
                <w:rFonts w:ascii="Times New Roman"/>
                <w:b w:val="false"/>
                <w:i w:val="false"/>
                <w:color w:val="000000"/>
                <w:sz w:val="20"/>
              </w:rPr>
              <w:t>
- ХХ ғ. мәдениетіне сипаттауды;</w:t>
            </w:r>
            <w:r>
              <w:br/>
            </w:r>
            <w:r>
              <w:rPr>
                <w:rFonts w:ascii="Times New Roman"/>
                <w:b w:val="false"/>
                <w:i w:val="false"/>
                <w:color w:val="000000"/>
                <w:sz w:val="20"/>
              </w:rPr>
              <w:t>
- мәдениет пен діннің арақатынасын ашуды.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 теориясы Ежелгі дәуір мәдениеті</w:t>
            </w:r>
            <w:r>
              <w:br/>
            </w:r>
            <w:r>
              <w:rPr>
                <w:rFonts w:ascii="Times New Roman"/>
                <w:b w:val="false"/>
                <w:i w:val="false"/>
                <w:color w:val="000000"/>
                <w:sz w:val="20"/>
              </w:rPr>
              <w:t xml:space="preserve">
(Үндістан, Қытай, Месопотамия, Грекия, Рим). </w:t>
            </w:r>
            <w:r>
              <w:br/>
            </w:r>
            <w:r>
              <w:rPr>
                <w:rFonts w:ascii="Times New Roman"/>
                <w:b w:val="false"/>
                <w:i w:val="false"/>
                <w:color w:val="000000"/>
                <w:sz w:val="20"/>
              </w:rPr>
              <w:t>
Ортағасыр мәдениеті (Ортағасырлық Шығыс. Ортағасырлық Батыс). Жаңа дәуір мәдениеті (ХҮІІ–ХІХ ғ.ғ.)</w:t>
            </w:r>
            <w:r>
              <w:br/>
            </w:r>
            <w:r>
              <w:rPr>
                <w:rFonts w:ascii="Times New Roman"/>
                <w:b w:val="false"/>
                <w:i w:val="false"/>
                <w:color w:val="000000"/>
                <w:sz w:val="20"/>
              </w:rPr>
              <w:t>
ХХ ғ. мәдениеті. Мәдениет және дін.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4,6,7</w:t>
            </w:r>
            <w:r>
              <w:br/>
            </w:r>
            <w:r>
              <w:rPr>
                <w:rFonts w:ascii="Times New Roman"/>
                <w:b w:val="false"/>
                <w:i w:val="false"/>
                <w:color w:val="000000"/>
                <w:sz w:val="20"/>
              </w:rPr>
              <w:t>
КҚ 2,3,6.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ғылыми-философиялық үрдістің қалыптасуын;</w:t>
            </w:r>
            <w:r>
              <w:br/>
            </w:r>
            <w:r>
              <w:rPr>
                <w:rFonts w:ascii="Times New Roman"/>
                <w:b w:val="false"/>
                <w:i w:val="false"/>
                <w:color w:val="000000"/>
                <w:sz w:val="20"/>
              </w:rPr>
              <w:t>
- материя ұғымын және оның негізгі формаларын;</w:t>
            </w:r>
            <w:r>
              <w:br/>
            </w:r>
            <w:r>
              <w:rPr>
                <w:rFonts w:ascii="Times New Roman"/>
                <w:b w:val="false"/>
                <w:i w:val="false"/>
                <w:color w:val="000000"/>
                <w:sz w:val="20"/>
              </w:rPr>
              <w:t>
- диалектиканың негізгі заңдары мен категорияларын;</w:t>
            </w:r>
            <w:r>
              <w:br/>
            </w:r>
            <w:r>
              <w:rPr>
                <w:rFonts w:ascii="Times New Roman"/>
                <w:b w:val="false"/>
                <w:i w:val="false"/>
                <w:color w:val="000000"/>
                <w:sz w:val="20"/>
              </w:rPr>
              <w:t>
- қоғамның экономикалық саяси, әлеуметтік сфераларын;</w:t>
            </w:r>
            <w:r>
              <w:br/>
            </w:r>
            <w:r>
              <w:rPr>
                <w:rFonts w:ascii="Times New Roman"/>
                <w:b w:val="false"/>
                <w:i w:val="false"/>
                <w:color w:val="000000"/>
                <w:sz w:val="20"/>
              </w:rPr>
              <w:t>
меңгеруі тиіс:</w:t>
            </w:r>
            <w:r>
              <w:br/>
            </w:r>
            <w:r>
              <w:rPr>
                <w:rFonts w:ascii="Times New Roman"/>
                <w:b w:val="false"/>
                <w:i w:val="false"/>
                <w:color w:val="000000"/>
                <w:sz w:val="20"/>
              </w:rPr>
              <w:t>
- философияның басқа ғылымдар жүйесіндегі алатын орнын айыруды;</w:t>
            </w:r>
            <w:r>
              <w:br/>
            </w:r>
            <w:r>
              <w:rPr>
                <w:rFonts w:ascii="Times New Roman"/>
                <w:b w:val="false"/>
                <w:i w:val="false"/>
                <w:color w:val="000000"/>
                <w:sz w:val="20"/>
              </w:rPr>
              <w:t>
- философияның басты мәселесінің мәнін ашуды;</w:t>
            </w:r>
            <w:r>
              <w:br/>
            </w:r>
            <w:r>
              <w:rPr>
                <w:rFonts w:ascii="Times New Roman"/>
                <w:b w:val="false"/>
                <w:i w:val="false"/>
                <w:color w:val="000000"/>
                <w:sz w:val="20"/>
              </w:rPr>
              <w:t>
- философиялық ойдың даму тарихын сипаттауды;</w:t>
            </w:r>
            <w:r>
              <w:br/>
            </w:r>
            <w:r>
              <w:rPr>
                <w:rFonts w:ascii="Times New Roman"/>
                <w:b w:val="false"/>
                <w:i w:val="false"/>
                <w:color w:val="000000"/>
                <w:sz w:val="20"/>
              </w:rPr>
              <w:t>
- дүниенің болмысын және оның түрлерін сипаттауды;</w:t>
            </w:r>
            <w:r>
              <w:br/>
            </w:r>
            <w:r>
              <w:rPr>
                <w:rFonts w:ascii="Times New Roman"/>
                <w:b w:val="false"/>
                <w:i w:val="false"/>
                <w:color w:val="000000"/>
                <w:sz w:val="20"/>
              </w:rPr>
              <w:t>
- диалектиканы әрі жеке ғылым, әрі философияның таным үрдісінде қолданатын әдісі ретінде сипаттауды;</w:t>
            </w:r>
            <w:r>
              <w:br/>
            </w:r>
            <w:r>
              <w:rPr>
                <w:rFonts w:ascii="Times New Roman"/>
                <w:b w:val="false"/>
                <w:i w:val="false"/>
                <w:color w:val="000000"/>
                <w:sz w:val="20"/>
              </w:rPr>
              <w:t>
- философиядағы гносеологияның даму заңдылықтарын ашуды;</w:t>
            </w:r>
            <w:r>
              <w:br/>
            </w:r>
            <w:r>
              <w:rPr>
                <w:rFonts w:ascii="Times New Roman"/>
                <w:b w:val="false"/>
                <w:i w:val="false"/>
                <w:color w:val="000000"/>
                <w:sz w:val="20"/>
              </w:rPr>
              <w:t>
- қоғамның экономикалық базисі мен идеологиялық қондырмасы туралы және олардың қарым-қатынасын сараптауды;</w:t>
            </w:r>
            <w:r>
              <w:br/>
            </w:r>
            <w:r>
              <w:rPr>
                <w:rFonts w:ascii="Times New Roman"/>
                <w:b w:val="false"/>
                <w:i w:val="false"/>
                <w:color w:val="000000"/>
                <w:sz w:val="20"/>
              </w:rPr>
              <w:t>
- ғылыми-техникалық революцияның адамзатқа әкелген табыстары мен зиянды жақтарын сараптауды;</w:t>
            </w:r>
            <w:r>
              <w:br/>
            </w:r>
            <w:r>
              <w:rPr>
                <w:rFonts w:ascii="Times New Roman"/>
                <w:b w:val="false"/>
                <w:i w:val="false"/>
                <w:color w:val="000000"/>
                <w:sz w:val="20"/>
              </w:rPr>
              <w:t>
- ғаламдық проблемаларды талдауды.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Философия пәні, оның қалыптасуы және даму тарихы.</w:t>
            </w:r>
            <w:r>
              <w:br/>
            </w:r>
            <w:r>
              <w:rPr>
                <w:rFonts w:ascii="Times New Roman"/>
                <w:b w:val="false"/>
                <w:i w:val="false"/>
                <w:color w:val="000000"/>
                <w:sz w:val="20"/>
              </w:rPr>
              <w:t>
Философия – теория мен методологияның бірлігі.</w:t>
            </w:r>
            <w:r>
              <w:br/>
            </w:r>
            <w:r>
              <w:rPr>
                <w:rFonts w:ascii="Times New Roman"/>
                <w:b w:val="false"/>
                <w:i w:val="false"/>
                <w:color w:val="000000"/>
                <w:sz w:val="20"/>
              </w:rPr>
              <w:t>
Әлеуметтік философия мәселелері.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КҚ 1,3</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саясаттану ғылымның дербес пәні ретінде пайда болуы мен дамуын;</w:t>
            </w:r>
            <w:r>
              <w:br/>
            </w:r>
            <w:r>
              <w:rPr>
                <w:rFonts w:ascii="Times New Roman"/>
                <w:b w:val="false"/>
                <w:i w:val="false"/>
                <w:color w:val="000000"/>
                <w:sz w:val="20"/>
              </w:rPr>
              <w:t>
- саясат объектісі мен субъектісін және атқаратын қызметтерін;</w:t>
            </w:r>
            <w:r>
              <w:br/>
            </w:r>
            <w:r>
              <w:rPr>
                <w:rFonts w:ascii="Times New Roman"/>
                <w:b w:val="false"/>
                <w:i w:val="false"/>
                <w:color w:val="000000"/>
                <w:sz w:val="20"/>
              </w:rPr>
              <w:t>
- саяси жүйе ұғымы, құрылымы, қызметін;</w:t>
            </w:r>
            <w:r>
              <w:br/>
            </w:r>
            <w:r>
              <w:rPr>
                <w:rFonts w:ascii="Times New Roman"/>
                <w:b w:val="false"/>
                <w:i w:val="false"/>
                <w:color w:val="000000"/>
                <w:sz w:val="20"/>
              </w:rPr>
              <w:t>
- саяси партиялардың қалыптасуы мен дамуын;</w:t>
            </w:r>
            <w:r>
              <w:br/>
            </w:r>
            <w:r>
              <w:rPr>
                <w:rFonts w:ascii="Times New Roman"/>
                <w:b w:val="false"/>
                <w:i w:val="false"/>
                <w:color w:val="000000"/>
                <w:sz w:val="20"/>
              </w:rPr>
              <w:t>
- қоғам ұғымы, құрылымы, қызметін;</w:t>
            </w:r>
            <w:r>
              <w:br/>
            </w:r>
            <w:r>
              <w:rPr>
                <w:rFonts w:ascii="Times New Roman"/>
                <w:b w:val="false"/>
                <w:i w:val="false"/>
                <w:color w:val="000000"/>
                <w:sz w:val="20"/>
              </w:rPr>
              <w:t>
- қоғамдық ойдың даму тарихын;</w:t>
            </w:r>
            <w:r>
              <w:br/>
            </w:r>
            <w:r>
              <w:rPr>
                <w:rFonts w:ascii="Times New Roman"/>
                <w:b w:val="false"/>
                <w:i w:val="false"/>
                <w:color w:val="000000"/>
                <w:sz w:val="20"/>
              </w:rPr>
              <w:t>
меңгеруі тиіс:</w:t>
            </w:r>
            <w:r>
              <w:br/>
            </w:r>
            <w:r>
              <w:rPr>
                <w:rFonts w:ascii="Times New Roman"/>
                <w:b w:val="false"/>
                <w:i w:val="false"/>
                <w:color w:val="000000"/>
                <w:sz w:val="20"/>
              </w:rPr>
              <w:t>
- ежелгі дәуірден бүгінгі күнге дейінгі саяси ой тарихы кезеңдерін сипаттауды;</w:t>
            </w:r>
            <w:r>
              <w:br/>
            </w:r>
            <w:r>
              <w:rPr>
                <w:rFonts w:ascii="Times New Roman"/>
                <w:b w:val="false"/>
                <w:i w:val="false"/>
                <w:color w:val="000000"/>
                <w:sz w:val="20"/>
              </w:rPr>
              <w:t>
- Қазақстандағы саяси ахуалға өз көзқарасын білдіруді;</w:t>
            </w:r>
            <w:r>
              <w:br/>
            </w:r>
            <w:r>
              <w:rPr>
                <w:rFonts w:ascii="Times New Roman"/>
                <w:b w:val="false"/>
                <w:i w:val="false"/>
                <w:color w:val="000000"/>
                <w:sz w:val="20"/>
              </w:rPr>
              <w:t>
- саяси режимдердің (тотаритарлық, авторитарлық, демократиялық) мәнін ашуды;</w:t>
            </w:r>
            <w:r>
              <w:br/>
            </w:r>
            <w:r>
              <w:rPr>
                <w:rFonts w:ascii="Times New Roman"/>
                <w:b w:val="false"/>
                <w:i w:val="false"/>
                <w:color w:val="000000"/>
                <w:sz w:val="20"/>
              </w:rPr>
              <w:t>
- мемлекеттің пайда болуы, белгілері мен қызметтерін, себептерін ашуды;</w:t>
            </w:r>
            <w:r>
              <w:br/>
            </w:r>
            <w:r>
              <w:rPr>
                <w:rFonts w:ascii="Times New Roman"/>
                <w:b w:val="false"/>
                <w:i w:val="false"/>
                <w:color w:val="000000"/>
                <w:sz w:val="20"/>
              </w:rPr>
              <w:t>
- Қазақстандағы қоғамдық қозғалыстары мен саяси партияларының қоғам өміріндегі атқарып жатқан іс - әрекеттерін бағалауды;</w:t>
            </w:r>
            <w:r>
              <w:br/>
            </w:r>
            <w:r>
              <w:rPr>
                <w:rFonts w:ascii="Times New Roman"/>
                <w:b w:val="false"/>
                <w:i w:val="false"/>
                <w:color w:val="000000"/>
                <w:sz w:val="20"/>
              </w:rPr>
              <w:t>
- саяси процестердің мәні мен құрылымын сипаттауды;</w:t>
            </w:r>
            <w:r>
              <w:br/>
            </w:r>
            <w:r>
              <w:rPr>
                <w:rFonts w:ascii="Times New Roman"/>
                <w:b w:val="false"/>
                <w:i w:val="false"/>
                <w:color w:val="000000"/>
                <w:sz w:val="20"/>
              </w:rPr>
              <w:t>
- социология ғылымының қалыптасу үрдісіне үлес қосқан ойшылдардың өмірі мен көзқарастарын сипаттауды.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Саяси ой тарихы және қазіргі саяси мектептер.</w:t>
            </w:r>
            <w:r>
              <w:br/>
            </w:r>
            <w:r>
              <w:rPr>
                <w:rFonts w:ascii="Times New Roman"/>
                <w:b w:val="false"/>
                <w:i w:val="false"/>
                <w:color w:val="000000"/>
                <w:sz w:val="20"/>
              </w:rPr>
              <w:t>
Қазақстандағы қоғамдық ой. Саясат түсінігі. Саяси билік. Саяси жүйе. Мемлекет. Саяси партиялар. Қоғамдық ұйымдар және қозғалыстар. Саяси процестер және саяси өзгерістер. Әлеуметтану пәні, оның қоғамдағы орны мен рөлі.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1,3,6</w:t>
            </w:r>
            <w:r>
              <w:br/>
            </w:r>
            <w:r>
              <w:rPr>
                <w:rFonts w:ascii="Times New Roman"/>
                <w:b w:val="false"/>
                <w:i w:val="false"/>
                <w:color w:val="000000"/>
                <w:sz w:val="20"/>
              </w:rPr>
              <w:t>
КҚ 3.</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экономикалық теория пәнін, қоғамдағы экономиканың рөлін;</w:t>
            </w:r>
            <w:r>
              <w:br/>
            </w:r>
            <w:r>
              <w:rPr>
                <w:rFonts w:ascii="Times New Roman"/>
                <w:b w:val="false"/>
                <w:i w:val="false"/>
                <w:color w:val="000000"/>
                <w:sz w:val="20"/>
              </w:rPr>
              <w:t>
- экономикалық ойдың даму тарихын және қазіргі бағыттарын, мектептерін;</w:t>
            </w:r>
            <w:r>
              <w:br/>
            </w:r>
            <w:r>
              <w:rPr>
                <w:rFonts w:ascii="Times New Roman"/>
                <w:b w:val="false"/>
                <w:i w:val="false"/>
                <w:color w:val="000000"/>
                <w:sz w:val="20"/>
              </w:rPr>
              <w:t>
- тауар және қызметке сұраныс және ұсыныс түсінігінің айырмашылығын және бағаның тепе-теңдігін;</w:t>
            </w:r>
            <w:r>
              <w:br/>
            </w:r>
            <w:r>
              <w:rPr>
                <w:rFonts w:ascii="Times New Roman"/>
                <w:b w:val="false"/>
                <w:i w:val="false"/>
                <w:color w:val="000000"/>
                <w:sz w:val="20"/>
              </w:rPr>
              <w:t>
- дүниежүзілік экономика дамуының бағыттарын;</w:t>
            </w:r>
            <w:r>
              <w:br/>
            </w:r>
            <w:r>
              <w:rPr>
                <w:rFonts w:ascii="Times New Roman"/>
                <w:b w:val="false"/>
                <w:i w:val="false"/>
                <w:color w:val="000000"/>
                <w:sz w:val="20"/>
              </w:rPr>
              <w:t>
- өтпелі кезеңде макроэкономикалық тұрақтылықтың қажеттілігін;</w:t>
            </w:r>
            <w:r>
              <w:br/>
            </w:r>
            <w:r>
              <w:rPr>
                <w:rFonts w:ascii="Times New Roman"/>
                <w:b w:val="false"/>
                <w:i w:val="false"/>
                <w:color w:val="000000"/>
                <w:sz w:val="20"/>
              </w:rPr>
              <w:t>
меңгеруі тиіс:</w:t>
            </w:r>
            <w:r>
              <w:br/>
            </w:r>
            <w:r>
              <w:rPr>
                <w:rFonts w:ascii="Times New Roman"/>
                <w:b w:val="false"/>
                <w:i w:val="false"/>
                <w:color w:val="000000"/>
                <w:sz w:val="20"/>
              </w:rPr>
              <w:t>
- экономикаға ғылым ретінде толық анықтама беруді;</w:t>
            </w:r>
            <w:r>
              <w:br/>
            </w:r>
            <w:r>
              <w:rPr>
                <w:rFonts w:ascii="Times New Roman"/>
                <w:b w:val="false"/>
                <w:i w:val="false"/>
                <w:color w:val="000000"/>
                <w:sz w:val="20"/>
              </w:rPr>
              <w:t>
- экономикалық жүйенің типтері мен модельдерін талдауды;</w:t>
            </w:r>
            <w:r>
              <w:br/>
            </w:r>
            <w:r>
              <w:rPr>
                <w:rFonts w:ascii="Times New Roman"/>
                <w:b w:val="false"/>
                <w:i w:val="false"/>
                <w:color w:val="000000"/>
                <w:sz w:val="20"/>
              </w:rPr>
              <w:t>
- нарықтың мәнін, негізгі факторларын, қызметін және түрлерін түсіндіруді;</w:t>
            </w:r>
            <w:r>
              <w:br/>
            </w:r>
            <w:r>
              <w:rPr>
                <w:rFonts w:ascii="Times New Roman"/>
                <w:b w:val="false"/>
                <w:i w:val="false"/>
                <w:color w:val="000000"/>
                <w:sz w:val="20"/>
              </w:rPr>
              <w:t>
- биржаның қалыптасу себебін және қазіргі экономикадағы мәнін ашуды;</w:t>
            </w:r>
            <w:r>
              <w:br/>
            </w:r>
            <w:r>
              <w:rPr>
                <w:rFonts w:ascii="Times New Roman"/>
                <w:b w:val="false"/>
                <w:i w:val="false"/>
                <w:color w:val="000000"/>
                <w:sz w:val="20"/>
              </w:rPr>
              <w:t>
- экономикалық өсудің негізгі факторларын, деңгейлері мен түрлерін сипаттауды;</w:t>
            </w:r>
            <w:r>
              <w:br/>
            </w:r>
            <w:r>
              <w:rPr>
                <w:rFonts w:ascii="Times New Roman"/>
                <w:b w:val="false"/>
                <w:i w:val="false"/>
                <w:color w:val="000000"/>
                <w:sz w:val="20"/>
              </w:rPr>
              <w:t>
- қазіргі ғалам проблемаларының экономикалық аспектілерін түсіндіруді;</w:t>
            </w:r>
            <w:r>
              <w:br/>
            </w:r>
            <w:r>
              <w:rPr>
                <w:rFonts w:ascii="Times New Roman"/>
                <w:b w:val="false"/>
                <w:i w:val="false"/>
                <w:color w:val="000000"/>
                <w:sz w:val="20"/>
              </w:rPr>
              <w:t>
- нарықтың әлеуметтік-экономикалық теорияның мәнін талдауды.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Экономикалық теорияға кіріспе. Микроэкономика. Макроэкономика. Дүниежүзілік экономика.</w:t>
            </w:r>
            <w:r>
              <w:br/>
            </w:r>
            <w:r>
              <w:rPr>
                <w:rFonts w:ascii="Times New Roman"/>
                <w:b w:val="false"/>
                <w:i w:val="false"/>
                <w:color w:val="000000"/>
                <w:sz w:val="20"/>
              </w:rPr>
              <w:t>
Өтпелі экономиканың теориялық негіздері.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КҚ 1,2,3</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мемлекет пен құқықтың қалыптасуына әсер еткен қоғамдық тарихи жағдайларды;</w:t>
            </w:r>
            <w:r>
              <w:br/>
            </w:r>
            <w:r>
              <w:rPr>
                <w:rFonts w:ascii="Times New Roman"/>
                <w:b w:val="false"/>
                <w:i w:val="false"/>
                <w:color w:val="000000"/>
                <w:sz w:val="20"/>
              </w:rPr>
              <w:t>
- ҚР Конституциясын, ҚР заңдарын;</w:t>
            </w:r>
            <w:r>
              <w:br/>
            </w:r>
            <w:r>
              <w:rPr>
                <w:rFonts w:ascii="Times New Roman"/>
                <w:b w:val="false"/>
                <w:i w:val="false"/>
                <w:color w:val="000000"/>
                <w:sz w:val="20"/>
              </w:rPr>
              <w:t>
- Қазақстандағы сайлау жүйесі, азаматтардың сайлауға қатысуын;</w:t>
            </w:r>
            <w:r>
              <w:br/>
            </w:r>
            <w:r>
              <w:rPr>
                <w:rFonts w:ascii="Times New Roman"/>
                <w:b w:val="false"/>
                <w:i w:val="false"/>
                <w:color w:val="000000"/>
                <w:sz w:val="20"/>
              </w:rPr>
              <w:t>
- әкімшілік құқық бұзушылықтар мен әкімшілік жазаларды;</w:t>
            </w:r>
            <w:r>
              <w:br/>
            </w:r>
            <w:r>
              <w:rPr>
                <w:rFonts w:ascii="Times New Roman"/>
                <w:b w:val="false"/>
                <w:i w:val="false"/>
                <w:color w:val="000000"/>
                <w:sz w:val="20"/>
              </w:rPr>
              <w:t>
- еңбек келісім шарты, ұжымдық шарт, еңбек ақы, еңбек тәртібін;</w:t>
            </w:r>
            <w:r>
              <w:br/>
            </w:r>
            <w:r>
              <w:rPr>
                <w:rFonts w:ascii="Times New Roman"/>
                <w:b w:val="false"/>
                <w:i w:val="false"/>
                <w:color w:val="000000"/>
                <w:sz w:val="20"/>
              </w:rPr>
              <w:t>
- қоғамды демократияландыру, құқықтық мемлекет құру ісін;</w:t>
            </w:r>
            <w:r>
              <w:br/>
            </w:r>
            <w:r>
              <w:rPr>
                <w:rFonts w:ascii="Times New Roman"/>
                <w:b w:val="false"/>
                <w:i w:val="false"/>
                <w:color w:val="000000"/>
                <w:sz w:val="20"/>
              </w:rPr>
              <w:t>
меңгеруі тиіс:</w:t>
            </w:r>
            <w:r>
              <w:br/>
            </w:r>
            <w:r>
              <w:rPr>
                <w:rFonts w:ascii="Times New Roman"/>
                <w:b w:val="false"/>
                <w:i w:val="false"/>
                <w:color w:val="000000"/>
                <w:sz w:val="20"/>
              </w:rPr>
              <w:t>
- мемлекеттің негізгі заңын, мемлекеттік рәміздерді құрметтеу сезімін қалыптастыруды;</w:t>
            </w:r>
            <w:r>
              <w:br/>
            </w:r>
            <w:r>
              <w:rPr>
                <w:rFonts w:ascii="Times New Roman"/>
                <w:b w:val="false"/>
                <w:i w:val="false"/>
                <w:color w:val="000000"/>
                <w:sz w:val="20"/>
              </w:rPr>
              <w:t>
- азаматтардың құқықтары мен бостандықтарын пайдалануды;</w:t>
            </w:r>
            <w:r>
              <w:br/>
            </w:r>
            <w:r>
              <w:rPr>
                <w:rFonts w:ascii="Times New Roman"/>
                <w:b w:val="false"/>
                <w:i w:val="false"/>
                <w:color w:val="000000"/>
                <w:sz w:val="20"/>
              </w:rPr>
              <w:t>
- құқық бұзушылық фактілерін талдауды;</w:t>
            </w:r>
            <w:r>
              <w:br/>
            </w:r>
            <w:r>
              <w:rPr>
                <w:rFonts w:ascii="Times New Roman"/>
                <w:b w:val="false"/>
                <w:i w:val="false"/>
                <w:color w:val="000000"/>
                <w:sz w:val="20"/>
              </w:rPr>
              <w:t>
- қылмыс заңына, қылмыс құрамына анықтама беруді;</w:t>
            </w:r>
            <w:r>
              <w:br/>
            </w:r>
            <w:r>
              <w:rPr>
                <w:rFonts w:ascii="Times New Roman"/>
                <w:b w:val="false"/>
                <w:i w:val="false"/>
                <w:color w:val="000000"/>
                <w:sz w:val="20"/>
              </w:rPr>
              <w:t>
- нормативтік-құқықтық актілерді қолдануды;</w:t>
            </w:r>
            <w:r>
              <w:br/>
            </w:r>
            <w:r>
              <w:rPr>
                <w:rFonts w:ascii="Times New Roman"/>
                <w:b w:val="false"/>
                <w:i w:val="false"/>
                <w:color w:val="000000"/>
                <w:sz w:val="20"/>
              </w:rPr>
              <w:t>
- құқықтық тәрбиелеу әдістерін таңдау мен дұрыс қолдануды;</w:t>
            </w:r>
            <w:r>
              <w:br/>
            </w:r>
            <w:r>
              <w:rPr>
                <w:rFonts w:ascii="Times New Roman"/>
                <w:b w:val="false"/>
                <w:i w:val="false"/>
                <w:color w:val="000000"/>
                <w:sz w:val="20"/>
              </w:rPr>
              <w:t>
- құқықтық құжаттар мазмұнын талдауды.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Мемлекет және құқық негiздерi. Конституциялық құқық негіздері. Азаматтық құқық, меншік құқығы, отбасы құқығы, әкімшілік құқық, қылмыс құқығы, еңбек құқығы негіздері. Экологиялық құқық негіздері. Еңбекті қорғау туралы жалпы түсінік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Пәндік циклды оқып үйрену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психологияның мазмұнын, міндеттерін, әдістерін, ми және психиканы, жеке тұлғаның психикалық қасиеттерін;</w:t>
            </w:r>
            <w:r>
              <w:br/>
            </w:r>
            <w:r>
              <w:rPr>
                <w:rFonts w:ascii="Times New Roman"/>
                <w:b w:val="false"/>
                <w:i w:val="false"/>
                <w:color w:val="000000"/>
                <w:sz w:val="20"/>
              </w:rPr>
              <w:t>
- жеке адамның таным процестерінің, эмоциональдық – еріктік процестердің ерекшеліктерін;</w:t>
            </w:r>
            <w:r>
              <w:br/>
            </w:r>
            <w:r>
              <w:rPr>
                <w:rFonts w:ascii="Times New Roman"/>
                <w:b w:val="false"/>
                <w:i w:val="false"/>
                <w:color w:val="000000"/>
                <w:sz w:val="20"/>
              </w:rPr>
              <w:t>
- жас ерекшелік психологиясының негіздері, жеткіншек және жасөспірім балалардың дамуындағы психологиялық ерекшеліктерін</w:t>
            </w:r>
            <w:r>
              <w:br/>
            </w:r>
            <w:r>
              <w:rPr>
                <w:rFonts w:ascii="Times New Roman"/>
                <w:b w:val="false"/>
                <w:i w:val="false"/>
                <w:color w:val="000000"/>
                <w:sz w:val="20"/>
              </w:rPr>
              <w:t>
- мұғалім тұлғасының сапалары мен педагогикалық - қабілеттері, оқу – тәрбие процесінің педагогикалық негіздерін;</w:t>
            </w:r>
            <w:r>
              <w:br/>
            </w:r>
            <w:r>
              <w:rPr>
                <w:rFonts w:ascii="Times New Roman"/>
                <w:b w:val="false"/>
                <w:i w:val="false"/>
                <w:color w:val="000000"/>
                <w:sz w:val="20"/>
              </w:rPr>
              <w:t>
меңгеруі тиіс:</w:t>
            </w:r>
            <w:r>
              <w:br/>
            </w:r>
            <w:r>
              <w:rPr>
                <w:rFonts w:ascii="Times New Roman"/>
                <w:b w:val="false"/>
                <w:i w:val="false"/>
                <w:color w:val="000000"/>
                <w:sz w:val="20"/>
              </w:rPr>
              <w:t>
- жеке тұлғаның психологиялық қасиеттерін тануды және зерттеуді, мидың релекторлық іс-әрекетін талдауды;</w:t>
            </w:r>
            <w:r>
              <w:br/>
            </w:r>
            <w:r>
              <w:rPr>
                <w:rFonts w:ascii="Times New Roman"/>
                <w:b w:val="false"/>
                <w:i w:val="false"/>
                <w:color w:val="000000"/>
                <w:sz w:val="20"/>
              </w:rPr>
              <w:t>
- балалардың таным процестерінің ерекшеліктерін және дамуын анықтау және сипаттауды;</w:t>
            </w:r>
            <w:r>
              <w:br/>
            </w:r>
            <w:r>
              <w:rPr>
                <w:rFonts w:ascii="Times New Roman"/>
                <w:b w:val="false"/>
                <w:i w:val="false"/>
                <w:color w:val="000000"/>
                <w:sz w:val="20"/>
              </w:rPr>
              <w:t>
- балалардың психикалық және анатомиялық, физиологиялық ерекшеліктерін ажырата білуді;</w:t>
            </w:r>
            <w:r>
              <w:br/>
            </w:r>
            <w:r>
              <w:rPr>
                <w:rFonts w:ascii="Times New Roman"/>
                <w:b w:val="false"/>
                <w:i w:val="false"/>
                <w:color w:val="000000"/>
                <w:sz w:val="20"/>
              </w:rPr>
              <w:t>
- оқу үрдісінде білім алушылардың жеке ерекшеліктерін диагностикалау және ескеруді.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rPr>
                <w:rFonts w:ascii="Times New Roman"/>
                <w:b w:val="false"/>
                <w:i w:val="false"/>
                <w:color w:val="000000"/>
                <w:sz w:val="20"/>
              </w:rPr>
              <w:t>:</w:t>
            </w:r>
            <w:r>
              <w:br/>
            </w:r>
            <w:r>
              <w:rPr>
                <w:rFonts w:ascii="Times New Roman"/>
                <w:b w:val="false"/>
                <w:i w:val="false"/>
                <w:color w:val="000000"/>
                <w:sz w:val="20"/>
              </w:rPr>
              <w:t>
Психология пәніне кіріспе.</w:t>
            </w:r>
            <w:r>
              <w:br/>
            </w:r>
            <w:r>
              <w:rPr>
                <w:rFonts w:ascii="Times New Roman"/>
                <w:b w:val="false"/>
                <w:i w:val="false"/>
                <w:color w:val="000000"/>
                <w:sz w:val="20"/>
              </w:rPr>
              <w:t>
Таным, эмоциональдық – еріктік процестер.</w:t>
            </w:r>
            <w:r>
              <w:br/>
            </w:r>
            <w:r>
              <w:rPr>
                <w:rFonts w:ascii="Times New Roman"/>
                <w:b w:val="false"/>
                <w:i w:val="false"/>
                <w:color w:val="000000"/>
                <w:sz w:val="20"/>
              </w:rPr>
              <w:t>
Жас ерекшелік психологиясының негіздері.</w:t>
            </w:r>
            <w:r>
              <w:br/>
            </w:r>
            <w:r>
              <w:rPr>
                <w:rFonts w:ascii="Times New Roman"/>
                <w:b w:val="false"/>
                <w:i w:val="false"/>
                <w:color w:val="000000"/>
                <w:sz w:val="20"/>
              </w:rPr>
              <w:t>
Педагогикалық психологияның негіздері.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w:t>
            </w:r>
            <w:r>
              <w:br/>
            </w:r>
            <w:r>
              <w:rPr>
                <w:rFonts w:ascii="Times New Roman"/>
                <w:b w:val="false"/>
                <w:i w:val="false"/>
                <w:color w:val="000000"/>
                <w:sz w:val="20"/>
              </w:rPr>
              <w:t>
КҚ 1,2,3,4</w:t>
            </w:r>
            <w:r>
              <w:br/>
            </w:r>
            <w:r>
              <w:rPr>
                <w:rFonts w:ascii="Times New Roman"/>
                <w:b w:val="false"/>
                <w:i w:val="false"/>
                <w:color w:val="000000"/>
                <w:sz w:val="20"/>
              </w:rPr>
              <w:t>
АҚ 1,2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педагогика пәнін, негізгі ұғымдарын, әдістерін;</w:t>
            </w:r>
            <w:r>
              <w:br/>
            </w:r>
            <w:r>
              <w:rPr>
                <w:rFonts w:ascii="Times New Roman"/>
                <w:b w:val="false"/>
                <w:i w:val="false"/>
                <w:color w:val="000000"/>
                <w:sz w:val="20"/>
              </w:rPr>
              <w:t>
- білім беру жүйесінің даму тарихын, кезеңдерін;</w:t>
            </w:r>
            <w:r>
              <w:br/>
            </w:r>
            <w:r>
              <w:rPr>
                <w:rFonts w:ascii="Times New Roman"/>
                <w:b w:val="false"/>
                <w:i w:val="false"/>
                <w:color w:val="000000"/>
                <w:sz w:val="20"/>
              </w:rPr>
              <w:t>
- тәрбиенің міндеттерін, мазмұнын, бағыттарын;</w:t>
            </w:r>
            <w:r>
              <w:br/>
            </w:r>
            <w:r>
              <w:rPr>
                <w:rFonts w:ascii="Times New Roman"/>
                <w:b w:val="false"/>
                <w:i w:val="false"/>
                <w:color w:val="000000"/>
                <w:sz w:val="20"/>
              </w:rPr>
              <w:t>
- сынып жетекшінің міндеттерін, функциясын;</w:t>
            </w:r>
            <w:r>
              <w:br/>
            </w:r>
            <w:r>
              <w:rPr>
                <w:rFonts w:ascii="Times New Roman"/>
                <w:b w:val="false"/>
                <w:i w:val="false"/>
                <w:color w:val="000000"/>
                <w:sz w:val="20"/>
              </w:rPr>
              <w:t>
- дидактикалық ұғымдарды, оқыту түрлерін, принциптерін, әдістерін, формаларын;</w:t>
            </w:r>
            <w:r>
              <w:br/>
            </w:r>
            <w:r>
              <w:rPr>
                <w:rFonts w:ascii="Times New Roman"/>
                <w:b w:val="false"/>
                <w:i w:val="false"/>
                <w:color w:val="000000"/>
                <w:sz w:val="20"/>
              </w:rPr>
              <w:t>
- педагогикалық кеңес, әдістемелік бірлестік жұмысы туралы;</w:t>
            </w:r>
            <w:r>
              <w:br/>
            </w:r>
            <w:r>
              <w:rPr>
                <w:rFonts w:ascii="Times New Roman"/>
                <w:b w:val="false"/>
                <w:i w:val="false"/>
                <w:color w:val="000000"/>
                <w:sz w:val="20"/>
              </w:rPr>
              <w:t>
- мектепішілік бақылау әдістерін, басшылық стилдерін;</w:t>
            </w:r>
            <w:r>
              <w:br/>
            </w:r>
            <w:r>
              <w:rPr>
                <w:rFonts w:ascii="Times New Roman"/>
                <w:b w:val="false"/>
                <w:i w:val="false"/>
                <w:color w:val="000000"/>
                <w:sz w:val="20"/>
              </w:rPr>
              <w:t>
- озат педагогикалық тәжірибе және инновацияны;</w:t>
            </w:r>
            <w:r>
              <w:br/>
            </w:r>
            <w:r>
              <w:rPr>
                <w:rFonts w:ascii="Times New Roman"/>
                <w:b w:val="false"/>
                <w:i w:val="false"/>
                <w:color w:val="000000"/>
                <w:sz w:val="20"/>
              </w:rPr>
              <w:t>
- этнопедагогиканың пәні, мақсаты, міндеттері, зерттеу әдістерін;</w:t>
            </w:r>
            <w:r>
              <w:br/>
            </w:r>
            <w:r>
              <w:rPr>
                <w:rFonts w:ascii="Times New Roman"/>
                <w:b w:val="false"/>
                <w:i w:val="false"/>
                <w:color w:val="000000"/>
                <w:sz w:val="20"/>
              </w:rPr>
              <w:t>
- этнопедагогикалық идеялардың тарихын және қалыптасуын;</w:t>
            </w:r>
            <w:r>
              <w:br/>
            </w:r>
            <w:r>
              <w:rPr>
                <w:rFonts w:ascii="Times New Roman"/>
                <w:b w:val="false"/>
                <w:i w:val="false"/>
                <w:color w:val="000000"/>
                <w:sz w:val="20"/>
              </w:rPr>
              <w:t>
- ақыл-ой, еңбек, эстетикалық, елжандылық, экологиялық тәрбиенің мазмұны, құралдарын;</w:t>
            </w:r>
            <w:r>
              <w:br/>
            </w:r>
            <w:r>
              <w:rPr>
                <w:rFonts w:ascii="Times New Roman"/>
                <w:b w:val="false"/>
                <w:i w:val="false"/>
                <w:color w:val="000000"/>
                <w:sz w:val="20"/>
              </w:rPr>
              <w:t>
- қазақ отбасындағы бала тәрбиелеу дәстүрлерін.</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зерттеу әдістерін қолдануды;</w:t>
            </w:r>
            <w:r>
              <w:br/>
            </w:r>
            <w:r>
              <w:rPr>
                <w:rFonts w:ascii="Times New Roman"/>
                <w:b w:val="false"/>
                <w:i w:val="false"/>
                <w:color w:val="000000"/>
                <w:sz w:val="20"/>
              </w:rPr>
              <w:t>
- Қазақстан Республикасының білім туралы мемлекеттік құжаттарын өз жұмысында қолдануды;</w:t>
            </w:r>
            <w:r>
              <w:br/>
            </w:r>
            <w:r>
              <w:rPr>
                <w:rFonts w:ascii="Times New Roman"/>
                <w:b w:val="false"/>
                <w:i w:val="false"/>
                <w:color w:val="000000"/>
                <w:sz w:val="20"/>
              </w:rPr>
              <w:t>
- білім беру жүйесі туралы ақпараттарды жүйелеуді;</w:t>
            </w:r>
            <w:r>
              <w:br/>
            </w:r>
            <w:r>
              <w:rPr>
                <w:rFonts w:ascii="Times New Roman"/>
                <w:b w:val="false"/>
                <w:i w:val="false"/>
                <w:color w:val="000000"/>
                <w:sz w:val="20"/>
              </w:rPr>
              <w:t>
- білім алушыға, сыныпқа сипаттама беруді;</w:t>
            </w:r>
            <w:r>
              <w:br/>
            </w:r>
            <w:r>
              <w:rPr>
                <w:rFonts w:ascii="Times New Roman"/>
                <w:b w:val="false"/>
                <w:i w:val="false"/>
                <w:color w:val="000000"/>
                <w:sz w:val="20"/>
              </w:rPr>
              <w:t>
- тәрбие әдістерін, құралдарын, формаларын қолдануды;</w:t>
            </w:r>
            <w:r>
              <w:br/>
            </w:r>
            <w:r>
              <w:rPr>
                <w:rFonts w:ascii="Times New Roman"/>
                <w:b w:val="false"/>
                <w:i w:val="false"/>
                <w:color w:val="000000"/>
                <w:sz w:val="20"/>
              </w:rPr>
              <w:t>
- оқыту мазмұнын, әдістерін, формаларын оқыту принциптеріне сүйене отырып жоспарлауды;</w:t>
            </w:r>
            <w:r>
              <w:br/>
            </w:r>
            <w:r>
              <w:rPr>
                <w:rFonts w:ascii="Times New Roman"/>
                <w:b w:val="false"/>
                <w:i w:val="false"/>
                <w:color w:val="000000"/>
                <w:sz w:val="20"/>
              </w:rPr>
              <w:t>
- білім алушылардың білім, іскерлік, дағдыларын бақылау және бағалау формаларын қолдануды;</w:t>
            </w:r>
            <w:r>
              <w:br/>
            </w:r>
            <w:r>
              <w:rPr>
                <w:rFonts w:ascii="Times New Roman"/>
                <w:b w:val="false"/>
                <w:i w:val="false"/>
                <w:color w:val="000000"/>
                <w:sz w:val="20"/>
              </w:rPr>
              <w:t>
- қазақ халқының тәрбиесі туралы ақпараттар жинауды;</w:t>
            </w:r>
            <w:r>
              <w:br/>
            </w:r>
            <w:r>
              <w:rPr>
                <w:rFonts w:ascii="Times New Roman"/>
                <w:b w:val="false"/>
                <w:i w:val="false"/>
                <w:color w:val="000000"/>
                <w:sz w:val="20"/>
              </w:rPr>
              <w:t>
- отандық педагогтардың этнопедагогикалық зерттеулерін оқу-тәрбие жұмысында қолдануды;</w:t>
            </w:r>
            <w:r>
              <w:br/>
            </w:r>
            <w:r>
              <w:rPr>
                <w:rFonts w:ascii="Times New Roman"/>
                <w:b w:val="false"/>
                <w:i w:val="false"/>
                <w:color w:val="000000"/>
                <w:sz w:val="20"/>
              </w:rPr>
              <w:t>
- ұлттық тәрбиені жоспарлауды, ұйымдастыруды, өткізуді;</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білім алушыларды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білім алушылармен өзара әрекет орнатуды;</w:t>
            </w:r>
            <w:r>
              <w:br/>
            </w:r>
            <w:r>
              <w:rPr>
                <w:rFonts w:ascii="Times New Roman"/>
                <w:b w:val="false"/>
                <w:i w:val="false"/>
                <w:color w:val="000000"/>
                <w:sz w:val="20"/>
              </w:rPr>
              <w:t>
- ынтымақтастық педагогикасы негізінде білім алушылардың танымдық қызметін белсендіруді.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rPr>
                <w:rFonts w:ascii="Times New Roman"/>
                <w:b w:val="false"/>
                <w:i w:val="false"/>
                <w:color w:val="000000"/>
                <w:sz w:val="20"/>
              </w:rPr>
              <w:t>:</w:t>
            </w:r>
            <w:r>
              <w:br/>
            </w:r>
            <w:r>
              <w:rPr>
                <w:rFonts w:ascii="Times New Roman"/>
                <w:b w:val="false"/>
                <w:i w:val="false"/>
                <w:color w:val="000000"/>
                <w:sz w:val="20"/>
              </w:rPr>
              <w:t>
Педагогиканың жалпы негіздері: педагогика пәні және міндеттері, зерттеу әдістері, Қазақстан Республикасындағы білім беру жүйесі, жеке тұлғаның даму факторлары, қалыптасуы.</w:t>
            </w:r>
            <w:r>
              <w:br/>
            </w:r>
            <w:r>
              <w:rPr>
                <w:rFonts w:ascii="Times New Roman"/>
                <w:b w:val="false"/>
                <w:i w:val="false"/>
                <w:color w:val="000000"/>
                <w:sz w:val="20"/>
              </w:rPr>
              <w:t>
Тәрбие теориясы: тәрбиенің мақсаты, міндеттері, мазмұны, әдістері, тәрбие бағыттары.</w:t>
            </w:r>
            <w:r>
              <w:br/>
            </w:r>
            <w:r>
              <w:rPr>
                <w:rFonts w:ascii="Times New Roman"/>
                <w:b w:val="false"/>
                <w:i w:val="false"/>
                <w:color w:val="000000"/>
                <w:sz w:val="20"/>
              </w:rPr>
              <w:t>
Дидактика. Мектептану негіздері.</w:t>
            </w:r>
            <w:r>
              <w:br/>
            </w:r>
            <w:r>
              <w:rPr>
                <w:rFonts w:ascii="Times New Roman"/>
                <w:b w:val="false"/>
                <w:i w:val="false"/>
                <w:color w:val="000000"/>
                <w:sz w:val="20"/>
              </w:rPr>
              <w:t>
Қазақ этнопедагогикасы</w:t>
            </w:r>
            <w:r>
              <w:br/>
            </w:r>
            <w:r>
              <w:rPr>
                <w:rFonts w:ascii="Times New Roman"/>
                <w:b w:val="false"/>
                <w:i w:val="false"/>
                <w:color w:val="000000"/>
                <w:sz w:val="20"/>
              </w:rPr>
              <w:t>
теориясы және ғылыми-әдістемелік негізі. Этнопедагогикалық идеялардың қысқаша тарихы. Халық педагогикасындағы тәрбиенің түрлері: дене, еңбек, эстетикалық, ақыл-ой, елжандылық, экологиялық.</w:t>
            </w:r>
            <w:r>
              <w:br/>
            </w:r>
            <w:r>
              <w:rPr>
                <w:rFonts w:ascii="Times New Roman"/>
                <w:b w:val="false"/>
                <w:i w:val="false"/>
                <w:color w:val="000000"/>
                <w:sz w:val="20"/>
              </w:rPr>
              <w:t>
Халық педагогикасындағы отбасы тәрбиесі. Білім беру жүйесіндегі қазақ этнопедагогикасы.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w:t>
            </w:r>
            <w:r>
              <w:br/>
            </w:r>
            <w:r>
              <w:rPr>
                <w:rFonts w:ascii="Times New Roman"/>
                <w:b w:val="false"/>
                <w:i w:val="false"/>
                <w:color w:val="000000"/>
                <w:sz w:val="20"/>
              </w:rPr>
              <w:t>
КҚ 1-7</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мектептегі тәрбие жұмысының мақсатын, міндеттерін, бағыттарын;</w:t>
            </w:r>
            <w:r>
              <w:br/>
            </w:r>
            <w:r>
              <w:rPr>
                <w:rFonts w:ascii="Times New Roman"/>
                <w:b w:val="false"/>
                <w:i w:val="false"/>
                <w:color w:val="000000"/>
                <w:sz w:val="20"/>
              </w:rPr>
              <w:t>
- тәрбие әдістерін, тәсілдерін, құралдарын;</w:t>
            </w:r>
            <w:r>
              <w:br/>
            </w:r>
            <w:r>
              <w:rPr>
                <w:rFonts w:ascii="Times New Roman"/>
                <w:b w:val="false"/>
                <w:i w:val="false"/>
                <w:color w:val="000000"/>
                <w:sz w:val="20"/>
              </w:rPr>
              <w:t>
- тәрбие жұмысын жоспарлау ерекшеліктерін;</w:t>
            </w:r>
            <w:r>
              <w:br/>
            </w:r>
            <w:r>
              <w:rPr>
                <w:rFonts w:ascii="Times New Roman"/>
                <w:b w:val="false"/>
                <w:i w:val="false"/>
                <w:color w:val="000000"/>
                <w:sz w:val="20"/>
              </w:rPr>
              <w:t>
- сынып жетекшісінің міндеттерін және функцияларын;</w:t>
            </w:r>
            <w:r>
              <w:br/>
            </w:r>
            <w:r>
              <w:rPr>
                <w:rFonts w:ascii="Times New Roman"/>
                <w:b w:val="false"/>
                <w:i w:val="false"/>
                <w:color w:val="000000"/>
                <w:sz w:val="20"/>
              </w:rPr>
              <w:t>
меңгеруі тиіс:</w:t>
            </w:r>
            <w:r>
              <w:br/>
            </w:r>
            <w:r>
              <w:rPr>
                <w:rFonts w:ascii="Times New Roman"/>
                <w:b w:val="false"/>
                <w:i w:val="false"/>
                <w:color w:val="000000"/>
                <w:sz w:val="20"/>
              </w:rPr>
              <w:t>
- тәрбие жұмысын жоспарлауды және өткізуді;</w:t>
            </w:r>
            <w:r>
              <w:br/>
            </w:r>
            <w:r>
              <w:rPr>
                <w:rFonts w:ascii="Times New Roman"/>
                <w:b w:val="false"/>
                <w:i w:val="false"/>
                <w:color w:val="000000"/>
                <w:sz w:val="20"/>
              </w:rPr>
              <w:t>
- тәрбиенің алуан түрлі әдістерін, тәсілдерін, құралдарын қолдануды;</w:t>
            </w:r>
            <w:r>
              <w:br/>
            </w:r>
            <w:r>
              <w:rPr>
                <w:rFonts w:ascii="Times New Roman"/>
                <w:b w:val="false"/>
                <w:i w:val="false"/>
                <w:color w:val="000000"/>
                <w:sz w:val="20"/>
              </w:rPr>
              <w:t>
- сыныптық, сыныптан тыс, мектептен тыс шаралардың алуан түрін қолдануды;</w:t>
            </w:r>
            <w:r>
              <w:br/>
            </w:r>
            <w:r>
              <w:rPr>
                <w:rFonts w:ascii="Times New Roman"/>
                <w:b w:val="false"/>
                <w:i w:val="false"/>
                <w:color w:val="000000"/>
                <w:sz w:val="20"/>
              </w:rPr>
              <w:t>
- сынып жетекші жұмысын жүзеге асыруды;</w:t>
            </w:r>
            <w:r>
              <w:br/>
            </w:r>
            <w:r>
              <w:rPr>
                <w:rFonts w:ascii="Times New Roman"/>
                <w:b w:val="false"/>
                <w:i w:val="false"/>
                <w:color w:val="000000"/>
                <w:sz w:val="20"/>
              </w:rPr>
              <w:t>
- тәрбие жұмысын жоспарлауды;</w:t>
            </w:r>
            <w:r>
              <w:br/>
            </w:r>
            <w:r>
              <w:rPr>
                <w:rFonts w:ascii="Times New Roman"/>
                <w:b w:val="false"/>
                <w:i w:val="false"/>
                <w:color w:val="000000"/>
                <w:sz w:val="20"/>
              </w:rPr>
              <w:t>
- отбасымен жұмысты ұйымдастыруды.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 жұмысының әдістемесі</w:t>
            </w:r>
            <w:r>
              <w:rPr>
                <w:rFonts w:ascii="Times New Roman"/>
                <w:b w:val="false"/>
                <w:i w:val="false"/>
                <w:color w:val="000000"/>
                <w:sz w:val="20"/>
              </w:rPr>
              <w:t>:</w:t>
            </w:r>
            <w:r>
              <w:br/>
            </w:r>
            <w:r>
              <w:rPr>
                <w:rFonts w:ascii="Times New Roman"/>
                <w:b w:val="false"/>
                <w:i w:val="false"/>
                <w:color w:val="000000"/>
                <w:sz w:val="20"/>
              </w:rPr>
              <w:t>
Тәрбие жұмысының негізгі бағыттары, әдістері, тәрбие формалары, сынып жетекшісінің іс - әрекеті, сыныптан тыс тәрбие жұмысын жоспарлау. Сынып сағаттарын жоспарлау және өткізу.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1,2,3,8,9</w:t>
            </w:r>
            <w:r>
              <w:br/>
            </w:r>
            <w:r>
              <w:rPr>
                <w:rFonts w:ascii="Times New Roman"/>
                <w:b w:val="false"/>
                <w:i w:val="false"/>
                <w:color w:val="000000"/>
                <w:sz w:val="20"/>
              </w:rPr>
              <w:t>
КҚ 1,2,3,4</w:t>
            </w:r>
            <w:r>
              <w:br/>
            </w:r>
            <w:r>
              <w:rPr>
                <w:rFonts w:ascii="Times New Roman"/>
                <w:b w:val="false"/>
                <w:i w:val="false"/>
                <w:color w:val="000000"/>
                <w:sz w:val="20"/>
              </w:rPr>
              <w:t>
АҚ 2,3,4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студенттердің ғылыми – зерттеу жұмыстарын;</w:t>
            </w:r>
            <w:r>
              <w:br/>
            </w:r>
            <w:r>
              <w:rPr>
                <w:rFonts w:ascii="Times New Roman"/>
                <w:b w:val="false"/>
                <w:i w:val="false"/>
                <w:color w:val="000000"/>
                <w:sz w:val="20"/>
              </w:rPr>
              <w:t>
- педагогикалық зерттеу әдістерін:</w:t>
            </w:r>
            <w:r>
              <w:br/>
            </w:r>
            <w:r>
              <w:rPr>
                <w:rFonts w:ascii="Times New Roman"/>
                <w:b w:val="false"/>
                <w:i w:val="false"/>
                <w:color w:val="000000"/>
                <w:sz w:val="20"/>
              </w:rPr>
              <w:t>
- бақылау, сұрау әдістері, эксперимент;</w:t>
            </w:r>
            <w:r>
              <w:br/>
            </w:r>
            <w:r>
              <w:rPr>
                <w:rFonts w:ascii="Times New Roman"/>
                <w:b w:val="false"/>
                <w:i w:val="false"/>
                <w:color w:val="000000"/>
                <w:sz w:val="20"/>
              </w:rPr>
              <w:t>
- зерттеудің логикасын және құрылымын;</w:t>
            </w:r>
            <w:r>
              <w:br/>
            </w:r>
            <w:r>
              <w:rPr>
                <w:rFonts w:ascii="Times New Roman"/>
                <w:b w:val="false"/>
                <w:i w:val="false"/>
                <w:color w:val="000000"/>
                <w:sz w:val="20"/>
              </w:rPr>
              <w:t>
- педагогикалық тәжірибені зерттеу және енгізу процесін;</w:t>
            </w:r>
            <w:r>
              <w:br/>
            </w:r>
            <w:r>
              <w:rPr>
                <w:rFonts w:ascii="Times New Roman"/>
                <w:b w:val="false"/>
                <w:i w:val="false"/>
                <w:color w:val="000000"/>
                <w:sz w:val="20"/>
              </w:rPr>
              <w:t>
меңгеруі тиіс:</w:t>
            </w:r>
            <w:r>
              <w:br/>
            </w:r>
            <w:r>
              <w:rPr>
                <w:rFonts w:ascii="Times New Roman"/>
                <w:b w:val="false"/>
                <w:i w:val="false"/>
                <w:color w:val="000000"/>
                <w:sz w:val="20"/>
              </w:rPr>
              <w:t>
- зерттеу мақсатын, міндеттерін қоюды;</w:t>
            </w:r>
            <w:r>
              <w:br/>
            </w:r>
            <w:r>
              <w:rPr>
                <w:rFonts w:ascii="Times New Roman"/>
                <w:b w:val="false"/>
                <w:i w:val="false"/>
                <w:color w:val="000000"/>
                <w:sz w:val="20"/>
              </w:rPr>
              <w:t>
- бақылау жүргізуді, сауалнама, шағын эксперимент өткізуді;</w:t>
            </w:r>
            <w:r>
              <w:br/>
            </w:r>
            <w:r>
              <w:rPr>
                <w:rFonts w:ascii="Times New Roman"/>
                <w:b w:val="false"/>
                <w:i w:val="false"/>
                <w:color w:val="000000"/>
                <w:sz w:val="20"/>
              </w:rPr>
              <w:t>
- педагогикалық тәжірибені зерттеудің әдіс-тәсілдерін;</w:t>
            </w:r>
            <w:r>
              <w:br/>
            </w:r>
            <w:r>
              <w:rPr>
                <w:rFonts w:ascii="Times New Roman"/>
                <w:b w:val="false"/>
                <w:i w:val="false"/>
                <w:color w:val="000000"/>
                <w:sz w:val="20"/>
              </w:rPr>
              <w:t>
- ғылыми жұмыс нәтижелерін безендіруді.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педагогикалық зерттеу әдістемесі</w:t>
            </w:r>
            <w:r>
              <w:rPr>
                <w:rFonts w:ascii="Times New Roman"/>
                <w:b w:val="false"/>
                <w:i w:val="false"/>
                <w:color w:val="000000"/>
                <w:sz w:val="20"/>
              </w:rPr>
              <w:t>:</w:t>
            </w:r>
            <w:r>
              <w:br/>
            </w:r>
            <w:r>
              <w:rPr>
                <w:rFonts w:ascii="Times New Roman"/>
                <w:b w:val="false"/>
                <w:i w:val="false"/>
                <w:color w:val="000000"/>
                <w:sz w:val="20"/>
              </w:rPr>
              <w:t>
Педагогикалық зерттеудің әдіснамасы, зерттелетін мәселенің жағдайына талдау, зерттеу әдістері: бақылау, педагогикалық тәжірибе, педагогикалық эксперимент.</w:t>
            </w:r>
            <w:r>
              <w:br/>
            </w:r>
            <w:r>
              <w:rPr>
                <w:rFonts w:ascii="Times New Roman"/>
                <w:b w:val="false"/>
                <w:i w:val="false"/>
                <w:color w:val="000000"/>
                <w:sz w:val="20"/>
              </w:rPr>
              <w:t>
Сұрау әдістері.</w:t>
            </w:r>
            <w:r>
              <w:br/>
            </w:r>
            <w:r>
              <w:rPr>
                <w:rFonts w:ascii="Times New Roman"/>
                <w:b w:val="false"/>
                <w:i w:val="false"/>
                <w:color w:val="000000"/>
                <w:sz w:val="20"/>
              </w:rPr>
              <w:t>
Білім беру саласындағы алғашқы құжаттар: кітаптар, мақалалар, тезис-баяндамалар, энциклопедиялар, анықтамалық кітаптар, есептер мен диссертациялар, нормативті-техникалық құжаттар. Ақпараттардың құжаттық көздерін аналитикалық-синтетикалық өңдеу. Екіншілей құжаттар: аннотация, реферат және шолулар. Библиографиялық және реферативті басылымдар (реферативті журналдар).</w:t>
            </w:r>
            <w:r>
              <w:br/>
            </w:r>
            <w:r>
              <w:rPr>
                <w:rFonts w:ascii="Times New Roman"/>
                <w:b w:val="false"/>
                <w:i w:val="false"/>
                <w:color w:val="000000"/>
                <w:sz w:val="20"/>
              </w:rPr>
              <w:t>
Зерттеу жұмыстарының логикасы және құрылымы, ғылыми жұмыстың нәтижелерін безендіру.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1,2,3,7</w:t>
            </w:r>
            <w:r>
              <w:br/>
            </w:r>
            <w:r>
              <w:rPr>
                <w:rFonts w:ascii="Times New Roman"/>
                <w:b w:val="false"/>
                <w:i w:val="false"/>
                <w:color w:val="000000"/>
                <w:sz w:val="20"/>
              </w:rPr>
              <w:t>
АҚ 1,2,5,6,7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ағзаның біртұтастығын қамтамасыз ететін, негізгі механизмдерді;</w:t>
            </w:r>
            <w:r>
              <w:br/>
            </w:r>
            <w:r>
              <w:rPr>
                <w:rFonts w:ascii="Times New Roman"/>
                <w:b w:val="false"/>
                <w:i w:val="false"/>
                <w:color w:val="000000"/>
                <w:sz w:val="20"/>
              </w:rPr>
              <w:t>
- ағза мен қоршаған орта, құрылысы және қызметі арасындағы байланыстарды;</w:t>
            </w:r>
            <w:r>
              <w:br/>
            </w:r>
            <w:r>
              <w:rPr>
                <w:rFonts w:ascii="Times New Roman"/>
                <w:b w:val="false"/>
                <w:i w:val="false"/>
                <w:color w:val="000000"/>
                <w:sz w:val="20"/>
              </w:rPr>
              <w:t>
- жасуша мен ұлпалардың құрылысы, олардың қызмет ерекшеліктерін;</w:t>
            </w:r>
            <w:r>
              <w:br/>
            </w:r>
            <w:r>
              <w:rPr>
                <w:rFonts w:ascii="Times New Roman"/>
                <w:b w:val="false"/>
                <w:i w:val="false"/>
                <w:color w:val="000000"/>
                <w:sz w:val="20"/>
              </w:rPr>
              <w:t>
- жүйке жүйесінің негізгі қасиетін, құрылысын, маңызын;</w:t>
            </w:r>
            <w:r>
              <w:br/>
            </w:r>
            <w:r>
              <w:rPr>
                <w:rFonts w:ascii="Times New Roman"/>
                <w:b w:val="false"/>
                <w:i w:val="false"/>
                <w:color w:val="000000"/>
                <w:sz w:val="20"/>
              </w:rPr>
              <w:t>
- жоғары дәрежелі жүйке әрекетінің типтерін, тежелу түрлерін;</w:t>
            </w:r>
            <w:r>
              <w:br/>
            </w:r>
            <w:r>
              <w:rPr>
                <w:rFonts w:ascii="Times New Roman"/>
                <w:b w:val="false"/>
                <w:i w:val="false"/>
                <w:color w:val="000000"/>
                <w:sz w:val="20"/>
              </w:rPr>
              <w:t>
- сезім мүшелерінің классификациясын, анықтамасын, олардың құрылысын, жалпы қасиетін;</w:t>
            </w:r>
            <w:r>
              <w:br/>
            </w:r>
            <w:r>
              <w:rPr>
                <w:rFonts w:ascii="Times New Roman"/>
                <w:b w:val="false"/>
                <w:i w:val="false"/>
                <w:color w:val="000000"/>
                <w:sz w:val="20"/>
              </w:rPr>
              <w:t>
- тірек – қимыл аппаратының құрылысы, қызметін, оның әрбір жас ерекшелік дамуындағы, физиологиялық өзгерістерін;</w:t>
            </w:r>
            <w:r>
              <w:br/>
            </w:r>
            <w:r>
              <w:rPr>
                <w:rFonts w:ascii="Times New Roman"/>
                <w:b w:val="false"/>
                <w:i w:val="false"/>
                <w:color w:val="000000"/>
                <w:sz w:val="20"/>
              </w:rPr>
              <w:t>
- ішкі секреция бездерінің құрылысы мен маңызын;</w:t>
            </w:r>
            <w:r>
              <w:br/>
            </w:r>
            <w:r>
              <w:rPr>
                <w:rFonts w:ascii="Times New Roman"/>
                <w:b w:val="false"/>
                <w:i w:val="false"/>
                <w:color w:val="000000"/>
                <w:sz w:val="20"/>
              </w:rPr>
              <w:t>
- зат алмасудың ағзадағы маңызын, түрлерін;</w:t>
            </w:r>
            <w:r>
              <w:br/>
            </w:r>
            <w:r>
              <w:rPr>
                <w:rFonts w:ascii="Times New Roman"/>
                <w:b w:val="false"/>
                <w:i w:val="false"/>
                <w:color w:val="000000"/>
                <w:sz w:val="20"/>
              </w:rPr>
              <w:t>
- қан айналым жүйесін, жүректің құрылысын, қызметін, маңызын;</w:t>
            </w:r>
            <w:r>
              <w:br/>
            </w:r>
            <w:r>
              <w:rPr>
                <w:rFonts w:ascii="Times New Roman"/>
                <w:b w:val="false"/>
                <w:i w:val="false"/>
                <w:color w:val="000000"/>
                <w:sz w:val="20"/>
              </w:rPr>
              <w:t>
- тыныс алу жүйесінің маңызын, құрылысын;</w:t>
            </w:r>
            <w:r>
              <w:br/>
            </w:r>
            <w:r>
              <w:rPr>
                <w:rFonts w:ascii="Times New Roman"/>
                <w:b w:val="false"/>
                <w:i w:val="false"/>
                <w:color w:val="000000"/>
                <w:sz w:val="20"/>
              </w:rPr>
              <w:t>
- ас қорыту жүйесінің құрылысын, маңызын;</w:t>
            </w:r>
            <w:r>
              <w:br/>
            </w:r>
            <w:r>
              <w:rPr>
                <w:rFonts w:ascii="Times New Roman"/>
                <w:b w:val="false"/>
                <w:i w:val="false"/>
                <w:color w:val="000000"/>
                <w:sz w:val="20"/>
              </w:rPr>
              <w:t>
- терінің маңызын, құрылысын;</w:t>
            </w:r>
            <w:r>
              <w:br/>
            </w:r>
            <w:r>
              <w:rPr>
                <w:rFonts w:ascii="Times New Roman"/>
                <w:b w:val="false"/>
                <w:i w:val="false"/>
                <w:color w:val="000000"/>
                <w:sz w:val="20"/>
              </w:rPr>
              <w:t>
меңгеруі тиіс:</w:t>
            </w:r>
            <w:r>
              <w:br/>
            </w:r>
            <w:r>
              <w:rPr>
                <w:rFonts w:ascii="Times New Roman"/>
                <w:b w:val="false"/>
                <w:i w:val="false"/>
                <w:color w:val="000000"/>
                <w:sz w:val="20"/>
              </w:rPr>
              <w:t>
- антопометиралық өлшемді өткізіп, оны орта статистикалық көрсеткіштермен салыстыруды;</w:t>
            </w:r>
            <w:r>
              <w:br/>
            </w:r>
            <w:r>
              <w:rPr>
                <w:rFonts w:ascii="Times New Roman"/>
                <w:b w:val="false"/>
                <w:i w:val="false"/>
                <w:color w:val="000000"/>
                <w:sz w:val="20"/>
              </w:rPr>
              <w:t>
- ОЖЖ, және вегетативті жүйке жүйесі, сезім мүшелері, зәр шығару жүйесі құрылысы туралы мылқау таблицамен жұмыс істеуді;</w:t>
            </w:r>
            <w:r>
              <w:br/>
            </w:r>
            <w:r>
              <w:rPr>
                <w:rFonts w:ascii="Times New Roman"/>
                <w:b w:val="false"/>
                <w:i w:val="false"/>
                <w:color w:val="000000"/>
                <w:sz w:val="20"/>
              </w:rPr>
              <w:t>
- жоғары дәрежелі жүйке әрекетінің түрлерін, жас ерекшеліктерін;</w:t>
            </w:r>
            <w:r>
              <w:br/>
            </w:r>
            <w:r>
              <w:rPr>
                <w:rFonts w:ascii="Times New Roman"/>
                <w:b w:val="false"/>
                <w:i w:val="false"/>
                <w:color w:val="000000"/>
                <w:sz w:val="20"/>
              </w:rPr>
              <w:t>
- жас ерекшеліктеріне байланысты, жұмыс қабілеттерін ескере отырып, сабақ кестесін құрып, талдауды;</w:t>
            </w:r>
            <w:r>
              <w:br/>
            </w:r>
            <w:r>
              <w:rPr>
                <w:rFonts w:ascii="Times New Roman"/>
                <w:b w:val="false"/>
                <w:i w:val="false"/>
                <w:color w:val="000000"/>
                <w:sz w:val="20"/>
              </w:rPr>
              <w:t>
- сабақ бөлмесіндегі жылу мен жарыққа қойылатын гигиеналық талаптарды талдауды;</w:t>
            </w:r>
            <w:r>
              <w:br/>
            </w:r>
            <w:r>
              <w:rPr>
                <w:rFonts w:ascii="Times New Roman"/>
                <w:b w:val="false"/>
                <w:i w:val="false"/>
                <w:color w:val="000000"/>
                <w:sz w:val="20"/>
              </w:rPr>
              <w:t>
- мектеп жасындағы балалардың негізгі зат алмасу көрсеткіштерін анықтауды;</w:t>
            </w:r>
            <w:r>
              <w:br/>
            </w:r>
            <w:r>
              <w:rPr>
                <w:rFonts w:ascii="Times New Roman"/>
                <w:b w:val="false"/>
                <w:i w:val="false"/>
                <w:color w:val="000000"/>
                <w:sz w:val="20"/>
              </w:rPr>
              <w:t>
- балалар мен жасөспірімдерде туындайтын аурулар, олардың алдын алу жолдарымен жұмыс;</w:t>
            </w:r>
            <w:r>
              <w:br/>
            </w:r>
            <w:r>
              <w:rPr>
                <w:rFonts w:ascii="Times New Roman"/>
                <w:b w:val="false"/>
                <w:i w:val="false"/>
                <w:color w:val="000000"/>
                <w:sz w:val="20"/>
              </w:rPr>
              <w:t>
- жүрек жұмысының ретін анықтауды;</w:t>
            </w:r>
            <w:r>
              <w:br/>
            </w:r>
            <w:r>
              <w:rPr>
                <w:rFonts w:ascii="Times New Roman"/>
                <w:b w:val="false"/>
                <w:i w:val="false"/>
                <w:color w:val="000000"/>
                <w:sz w:val="20"/>
              </w:rPr>
              <w:t>
- бауырдың асқорытудағы маңызын анықтауды;</w:t>
            </w:r>
            <w:r>
              <w:br/>
            </w:r>
            <w:r>
              <w:rPr>
                <w:rFonts w:ascii="Times New Roman"/>
                <w:b w:val="false"/>
                <w:i w:val="false"/>
                <w:color w:val="000000"/>
                <w:sz w:val="20"/>
              </w:rPr>
              <w:t>
- балалар мен жасөспірімдердің тамақтану тәртібін, гигиенасын сақтауды;</w:t>
            </w:r>
            <w:r>
              <w:br/>
            </w:r>
            <w:r>
              <w:rPr>
                <w:rFonts w:ascii="Times New Roman"/>
                <w:b w:val="false"/>
                <w:i w:val="false"/>
                <w:color w:val="000000"/>
                <w:sz w:val="20"/>
              </w:rPr>
              <w:t>
- ауа, күн сумен шынығудың ережесін құруды;</w:t>
            </w:r>
            <w:r>
              <w:br/>
            </w:r>
            <w:r>
              <w:rPr>
                <w:rFonts w:ascii="Times New Roman"/>
                <w:b w:val="false"/>
                <w:i w:val="false"/>
                <w:color w:val="000000"/>
                <w:sz w:val="20"/>
              </w:rPr>
              <w:t>
- күю, үсу кезінде алғашқы жәрдем көрсетуді.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және мектеп гигиенасы</w:t>
            </w:r>
            <w:r>
              <w:rPr>
                <w:rFonts w:ascii="Times New Roman"/>
                <w:b w:val="false"/>
                <w:i w:val="false"/>
                <w:color w:val="000000"/>
                <w:sz w:val="20"/>
              </w:rPr>
              <w:t>:</w:t>
            </w:r>
            <w:r>
              <w:br/>
            </w:r>
            <w:r>
              <w:rPr>
                <w:rFonts w:ascii="Times New Roman"/>
                <w:b w:val="false"/>
                <w:i w:val="false"/>
                <w:color w:val="000000"/>
                <w:sz w:val="20"/>
              </w:rPr>
              <w:t>
Кіріспе. Адам ағзасының морфофункциясы. Жүйке жүйесі және тірек қимыл жүйесінің құрылысы, қызметі, гигиенасы. Жоғары дәрежелі жүйке әрекеті. Жүрек – қан тамырлар жүйесі. Тыныс алу жүйесі. Ас қорыту жүйесі. Зат алмасу. Зәр шығару жүйесі. Тері. Ағзаны шынықтыру. Білім алушылардың қоршаған ортасына қойылатын гигиеналық талаптар.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6,9</w:t>
            </w:r>
            <w:r>
              <w:br/>
            </w:r>
            <w:r>
              <w:rPr>
                <w:rFonts w:ascii="Times New Roman"/>
                <w:b w:val="false"/>
                <w:i w:val="false"/>
                <w:color w:val="000000"/>
                <w:sz w:val="20"/>
              </w:rPr>
              <w:t>
КҚ 1,3,4</w:t>
            </w:r>
            <w:r>
              <w:br/>
            </w:r>
            <w:r>
              <w:rPr>
                <w:rFonts w:ascii="Times New Roman"/>
                <w:b w:val="false"/>
                <w:i w:val="false"/>
                <w:color w:val="000000"/>
                <w:sz w:val="20"/>
              </w:rPr>
              <w:t>
АҚ 1,2,3</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оқыту технологиясының мәні мен құрылымын;</w:t>
            </w:r>
            <w:r>
              <w:br/>
            </w:r>
            <w:r>
              <w:rPr>
                <w:rFonts w:ascii="Times New Roman"/>
                <w:b w:val="false"/>
                <w:i w:val="false"/>
                <w:color w:val="000000"/>
                <w:sz w:val="20"/>
              </w:rPr>
              <w:t>
- педагогикалық технология түрлерін: ынтымақтастық педагогикасы, жеке ізгілік, проблемалық оқыту, ойын дидактикалық бірліктерді ірілендіру (П.М. Эрдниев) модульдік, компьютерлік, дамыту, деңгейлеп-саралап, оқытудың ұжымдық және топтық тәсілі, Лысенкованың (перспективтік) түсіндіре басқарып оза оқыту т.б. технологиялардың ерекшеліктері мен мазмұнын;</w:t>
            </w:r>
            <w:r>
              <w:br/>
            </w:r>
            <w:r>
              <w:rPr>
                <w:rFonts w:ascii="Times New Roman"/>
                <w:b w:val="false"/>
                <w:i w:val="false"/>
                <w:color w:val="000000"/>
                <w:sz w:val="20"/>
              </w:rPr>
              <w:t>
- компьютерлік технология негіздерін;</w:t>
            </w:r>
            <w:r>
              <w:br/>
            </w:r>
            <w:r>
              <w:rPr>
                <w:rFonts w:ascii="Times New Roman"/>
                <w:b w:val="false"/>
                <w:i w:val="false"/>
                <w:color w:val="000000"/>
                <w:sz w:val="20"/>
              </w:rPr>
              <w:t>
- мультимедиа технологиясының принциптері туралы түсінігі;</w:t>
            </w:r>
            <w:r>
              <w:br/>
            </w:r>
            <w:r>
              <w:rPr>
                <w:rFonts w:ascii="Times New Roman"/>
                <w:b w:val="false"/>
                <w:i w:val="false"/>
                <w:color w:val="000000"/>
                <w:sz w:val="20"/>
              </w:rPr>
              <w:t>
- локальды және глобальді желілер түрлері;</w:t>
            </w:r>
            <w:r>
              <w:br/>
            </w:r>
            <w:r>
              <w:rPr>
                <w:rFonts w:ascii="Times New Roman"/>
                <w:b w:val="false"/>
                <w:i w:val="false"/>
                <w:color w:val="000000"/>
                <w:sz w:val="20"/>
              </w:rPr>
              <w:t>
- қашықтықтан оқыту және оны ұйымдастыру жолдарын;</w:t>
            </w:r>
            <w:r>
              <w:br/>
            </w:r>
            <w:r>
              <w:rPr>
                <w:rFonts w:ascii="Times New Roman"/>
                <w:b w:val="false"/>
                <w:i w:val="false"/>
                <w:color w:val="000000"/>
                <w:sz w:val="20"/>
              </w:rPr>
              <w:t>
- интерактивті оқыту технологияларын;</w:t>
            </w:r>
            <w:r>
              <w:br/>
            </w:r>
            <w:r>
              <w:rPr>
                <w:rFonts w:ascii="Times New Roman"/>
                <w:b w:val="false"/>
                <w:i w:val="false"/>
                <w:color w:val="000000"/>
                <w:sz w:val="20"/>
              </w:rPr>
              <w:t>
- мәліметтер қорын басқару жүйесінің түрлерін;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технологияларды жіктеу, талдау, жүйелеуді;</w:t>
            </w:r>
            <w:r>
              <w:br/>
            </w:r>
            <w:r>
              <w:rPr>
                <w:rFonts w:ascii="Times New Roman"/>
                <w:b w:val="false"/>
                <w:i w:val="false"/>
                <w:color w:val="000000"/>
                <w:sz w:val="20"/>
              </w:rPr>
              <w:t>
- оқу ақпаратын модульдеуді;</w:t>
            </w:r>
            <w:r>
              <w:br/>
            </w:r>
            <w:r>
              <w:rPr>
                <w:rFonts w:ascii="Times New Roman"/>
                <w:b w:val="false"/>
                <w:i w:val="false"/>
                <w:color w:val="000000"/>
                <w:sz w:val="20"/>
              </w:rPr>
              <w:t>
- сабақтарды жаңа педагогикалық технологиялар бойынша жоспарлауды;</w:t>
            </w:r>
            <w:r>
              <w:br/>
            </w:r>
            <w:r>
              <w:rPr>
                <w:rFonts w:ascii="Times New Roman"/>
                <w:b w:val="false"/>
                <w:i w:val="false"/>
                <w:color w:val="000000"/>
                <w:sz w:val="20"/>
              </w:rPr>
              <w:t>
- практикада педагогикалық технологияларды қолдануды;</w:t>
            </w:r>
            <w:r>
              <w:br/>
            </w:r>
            <w:r>
              <w:rPr>
                <w:rFonts w:ascii="Times New Roman"/>
                <w:b w:val="false"/>
                <w:i w:val="false"/>
                <w:color w:val="000000"/>
                <w:sz w:val="20"/>
              </w:rPr>
              <w:t>
- компьютер, интерактивті тақта, планшет, графикалық шланшет, электронды қарындаш, «кері байланыс» тұрақты аппаратын пайдалануды;</w:t>
            </w:r>
            <w:r>
              <w:br/>
            </w:r>
            <w:r>
              <w:rPr>
                <w:rFonts w:ascii="Times New Roman"/>
                <w:b w:val="false"/>
                <w:i w:val="false"/>
                <w:color w:val="000000"/>
                <w:sz w:val="20"/>
              </w:rPr>
              <w:t>
- оқу мақсатында бақылаушы және тестілеу бағдарламаларын, Интернет, электрондық почта, чат қолдануды.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педагогикалық технологиялар</w:t>
            </w:r>
            <w:r>
              <w:rPr>
                <w:rFonts w:ascii="Times New Roman"/>
                <w:b w:val="false"/>
                <w:i w:val="false"/>
                <w:color w:val="000000"/>
                <w:sz w:val="20"/>
              </w:rPr>
              <w:t>:</w:t>
            </w:r>
            <w:r>
              <w:br/>
            </w:r>
            <w:r>
              <w:rPr>
                <w:rFonts w:ascii="Times New Roman"/>
                <w:b w:val="false"/>
                <w:i w:val="false"/>
                <w:color w:val="000000"/>
                <w:sz w:val="20"/>
              </w:rPr>
              <w:t>
Педагогикалық технология түсінігі, түрлері: педагогикалық қарым-қатынаста жеке тұлғаны ізгілендіру және демократияландыруға негізделген, Білім алушылардың іс-әрекетін белсендіру және күшейту негізіндегі, әдістемелік білім жетілдіру және дидактикалық қайта құрастыру негізіндегі, оқыту үрдісін басқару және ұйымдастыру негізіндегі, дамыта оқыту, Қазақстандағы авторлық мектептердегі педагогикалық технологиялар.</w:t>
            </w:r>
            <w:r>
              <w:br/>
            </w:r>
            <w:r>
              <w:rPr>
                <w:rFonts w:ascii="Times New Roman"/>
                <w:b w:val="false"/>
                <w:i w:val="false"/>
                <w:color w:val="000000"/>
                <w:sz w:val="20"/>
              </w:rPr>
              <w:t>
Компьютерлік технология. Мультимедиа технологиясы.</w:t>
            </w:r>
            <w:r>
              <w:br/>
            </w:r>
            <w:r>
              <w:rPr>
                <w:rFonts w:ascii="Times New Roman"/>
                <w:b w:val="false"/>
                <w:i w:val="false"/>
                <w:color w:val="000000"/>
                <w:sz w:val="20"/>
              </w:rPr>
              <w:t>
Желілік технология, Интернет-технология.</w:t>
            </w:r>
            <w:r>
              <w:br/>
            </w:r>
            <w:r>
              <w:rPr>
                <w:rFonts w:ascii="Times New Roman"/>
                <w:b w:val="false"/>
                <w:i w:val="false"/>
                <w:color w:val="000000"/>
                <w:sz w:val="20"/>
              </w:rPr>
              <w:t>
Қашықтықтан оқыту технологиясы.</w:t>
            </w:r>
            <w:r>
              <w:br/>
            </w:r>
            <w:r>
              <w:rPr>
                <w:rFonts w:ascii="Times New Roman"/>
                <w:b w:val="false"/>
                <w:i w:val="false"/>
                <w:color w:val="000000"/>
                <w:sz w:val="20"/>
              </w:rPr>
              <w:t>
Интерактивтік технология</w:t>
            </w:r>
            <w:r>
              <w:br/>
            </w:r>
            <w:r>
              <w:rPr>
                <w:rFonts w:ascii="Times New Roman"/>
                <w:b w:val="false"/>
                <w:i w:val="false"/>
                <w:color w:val="000000"/>
                <w:sz w:val="20"/>
              </w:rPr>
              <w:t>
Ақпараттық-коммуникациялық технология.</w:t>
            </w:r>
            <w:r>
              <w:br/>
            </w:r>
            <w:r>
              <w:rPr>
                <w:rFonts w:ascii="Times New Roman"/>
                <w:b w:val="false"/>
                <w:i w:val="false"/>
                <w:color w:val="000000"/>
                <w:sz w:val="20"/>
              </w:rPr>
              <w:t>
Электрондық-әдістемелік жүйе жағдайында мұғалімнің әдістемелік жұмысқа дайындығы.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3,5,7</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білім алушыларды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білім алушылармен өзара әрекет орнатуды;</w:t>
            </w:r>
            <w:r>
              <w:br/>
            </w:r>
            <w:r>
              <w:rPr>
                <w:rFonts w:ascii="Times New Roman"/>
                <w:b w:val="false"/>
                <w:i w:val="false"/>
                <w:color w:val="000000"/>
                <w:sz w:val="20"/>
              </w:rPr>
              <w:t>
- ынтымақтастық педагогикасы негізінде білім алушылардың танымдық қызметін белсендіруді.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шеберлік негіздері</w:t>
            </w:r>
            <w:r>
              <w:br/>
            </w:r>
            <w:r>
              <w:rPr>
                <w:rFonts w:ascii="Times New Roman"/>
                <w:b w:val="false"/>
                <w:i w:val="false"/>
                <w:color w:val="000000"/>
                <w:sz w:val="20"/>
              </w:rPr>
              <w:t>
Педагогикалық техника, мұғалімнің сөйлеуі. Білім алушылар мен мұғалімнің қарым-қатынас мәдениеті.</w:t>
            </w:r>
            <w:r>
              <w:br/>
            </w:r>
            <w:r>
              <w:rPr>
                <w:rFonts w:ascii="Times New Roman"/>
                <w:b w:val="false"/>
                <w:i w:val="false"/>
                <w:color w:val="000000"/>
                <w:sz w:val="20"/>
              </w:rPr>
              <w:t>
Мұғалімнің оқу-тәрбие үрдісін басқарудағы мұғалім шеберлігі.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3,5,7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менеджмент дамуының бағыттары мен мектептерін;</w:t>
            </w:r>
            <w:r>
              <w:br/>
            </w:r>
            <w:r>
              <w:rPr>
                <w:rFonts w:ascii="Times New Roman"/>
                <w:b w:val="false"/>
                <w:i w:val="false"/>
                <w:color w:val="000000"/>
                <w:sz w:val="20"/>
              </w:rPr>
              <w:t>
- менеджмент жүйесін, мәнін, функцияларын, деңгейлерін;</w:t>
            </w:r>
            <w:r>
              <w:br/>
            </w:r>
            <w:r>
              <w:rPr>
                <w:rFonts w:ascii="Times New Roman"/>
                <w:b w:val="false"/>
                <w:i w:val="false"/>
                <w:color w:val="000000"/>
                <w:sz w:val="20"/>
              </w:rPr>
              <w:t>
- басқару және өзін-өзі басқару әдістерін;</w:t>
            </w:r>
            <w:r>
              <w:br/>
            </w:r>
            <w:r>
              <w:rPr>
                <w:rFonts w:ascii="Times New Roman"/>
                <w:b w:val="false"/>
                <w:i w:val="false"/>
                <w:color w:val="000000"/>
                <w:sz w:val="20"/>
              </w:rPr>
              <w:t>
- микроәлеуметтік басқару принциптерін;</w:t>
            </w:r>
            <w:r>
              <w:br/>
            </w:r>
            <w:r>
              <w:rPr>
                <w:rFonts w:ascii="Times New Roman"/>
                <w:b w:val="false"/>
                <w:i w:val="false"/>
                <w:color w:val="000000"/>
                <w:sz w:val="20"/>
              </w:rPr>
              <w:t>
- менеджер қызметінің спектрін;</w:t>
            </w:r>
            <w:r>
              <w:br/>
            </w:r>
            <w:r>
              <w:rPr>
                <w:rFonts w:ascii="Times New Roman"/>
                <w:b w:val="false"/>
                <w:i w:val="false"/>
                <w:color w:val="000000"/>
                <w:sz w:val="20"/>
              </w:rPr>
              <w:t>
- бизнес-жоспар құрылымын;</w:t>
            </w:r>
            <w:r>
              <w:br/>
            </w:r>
            <w:r>
              <w:rPr>
                <w:rFonts w:ascii="Times New Roman"/>
                <w:b w:val="false"/>
                <w:i w:val="false"/>
                <w:color w:val="000000"/>
                <w:sz w:val="20"/>
              </w:rPr>
              <w:t>
меңгеруі тиіс:</w:t>
            </w:r>
            <w:r>
              <w:br/>
            </w:r>
            <w:r>
              <w:rPr>
                <w:rFonts w:ascii="Times New Roman"/>
                <w:b w:val="false"/>
                <w:i w:val="false"/>
                <w:color w:val="000000"/>
                <w:sz w:val="20"/>
              </w:rPr>
              <w:t>
- адами қарым-қатынастарды реттеуді;</w:t>
            </w:r>
            <w:r>
              <w:br/>
            </w:r>
            <w:r>
              <w:rPr>
                <w:rFonts w:ascii="Times New Roman"/>
                <w:b w:val="false"/>
                <w:i w:val="false"/>
                <w:color w:val="000000"/>
                <w:sz w:val="20"/>
              </w:rPr>
              <w:t>
- басқару әдістерін қолдану;</w:t>
            </w:r>
            <w:r>
              <w:br/>
            </w:r>
            <w:r>
              <w:rPr>
                <w:rFonts w:ascii="Times New Roman"/>
                <w:b w:val="false"/>
                <w:i w:val="false"/>
                <w:color w:val="000000"/>
                <w:sz w:val="20"/>
              </w:rPr>
              <w:t>
- бәсекеге қабілеттілікті қамтамасыз етуді;</w:t>
            </w:r>
            <w:r>
              <w:br/>
            </w:r>
            <w:r>
              <w:rPr>
                <w:rFonts w:ascii="Times New Roman"/>
                <w:b w:val="false"/>
                <w:i w:val="false"/>
                <w:color w:val="000000"/>
                <w:sz w:val="20"/>
              </w:rPr>
              <w:t>
- микроәлеуметтік басқару принциптерін қолдануды;</w:t>
            </w:r>
            <w:r>
              <w:br/>
            </w:r>
            <w:r>
              <w:rPr>
                <w:rFonts w:ascii="Times New Roman"/>
                <w:b w:val="false"/>
                <w:i w:val="false"/>
                <w:color w:val="000000"/>
                <w:sz w:val="20"/>
              </w:rPr>
              <w:t>
- қызметкерлерге жеке қарым-қатынас табуды;</w:t>
            </w:r>
            <w:r>
              <w:br/>
            </w:r>
            <w:r>
              <w:rPr>
                <w:rFonts w:ascii="Times New Roman"/>
                <w:b w:val="false"/>
                <w:i w:val="false"/>
                <w:color w:val="000000"/>
                <w:sz w:val="20"/>
              </w:rPr>
              <w:t>
- бизнес-жоспар жасақтауды.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негіздері</w:t>
            </w:r>
            <w:r>
              <w:br/>
            </w:r>
            <w:r>
              <w:rPr>
                <w:rFonts w:ascii="Times New Roman"/>
                <w:b w:val="false"/>
                <w:i w:val="false"/>
                <w:color w:val="000000"/>
                <w:sz w:val="20"/>
              </w:rPr>
              <w:t>
Менеджмент ғылым ретінде. Басқару ойлары теориясының дамуы. Менеджменттің ғылым ретінде дамуының бағыттары мен мектептері.</w:t>
            </w:r>
            <w:r>
              <w:br/>
            </w:r>
            <w:r>
              <w:rPr>
                <w:rFonts w:ascii="Times New Roman"/>
                <w:b w:val="false"/>
                <w:i w:val="false"/>
                <w:color w:val="000000"/>
                <w:sz w:val="20"/>
              </w:rPr>
              <w:t>
Адамдардың жүріс - тұрысы мен қарым-қатынасы. Басқару ғылымы.</w:t>
            </w:r>
            <w:r>
              <w:br/>
            </w:r>
            <w:r>
              <w:rPr>
                <w:rFonts w:ascii="Times New Roman"/>
                <w:b w:val="false"/>
                <w:i w:val="false"/>
                <w:color w:val="000000"/>
                <w:sz w:val="20"/>
              </w:rPr>
              <w:t>
Басқару мәдениетін қалыптастыру.</w:t>
            </w:r>
            <w:r>
              <w:br/>
            </w:r>
            <w:r>
              <w:rPr>
                <w:rFonts w:ascii="Times New Roman"/>
                <w:b w:val="false"/>
                <w:i w:val="false"/>
                <w:color w:val="000000"/>
                <w:sz w:val="20"/>
              </w:rPr>
              <w:t>
Басқару әдістері. Менеджмент жүйесі. Өзін-өзі басқару әдістері. Кәсіпорынды бәсекеге қабілеттікпен қамтамасыз ету.</w:t>
            </w:r>
            <w:r>
              <w:br/>
            </w:r>
            <w:r>
              <w:rPr>
                <w:rFonts w:ascii="Times New Roman"/>
                <w:b w:val="false"/>
                <w:i w:val="false"/>
                <w:color w:val="000000"/>
                <w:sz w:val="20"/>
              </w:rPr>
              <w:t>
Менеджмент мазмұны, әдістері мен қызметі.</w:t>
            </w:r>
            <w:r>
              <w:br/>
            </w:r>
            <w:r>
              <w:rPr>
                <w:rFonts w:ascii="Times New Roman"/>
                <w:b w:val="false"/>
                <w:i w:val="false"/>
                <w:color w:val="000000"/>
                <w:sz w:val="20"/>
              </w:rPr>
              <w:t>
Ішкі және сыртқы ортаны басқарудың кешенді жүйесі.</w:t>
            </w:r>
            <w:r>
              <w:br/>
            </w:r>
            <w:r>
              <w:rPr>
                <w:rFonts w:ascii="Times New Roman"/>
                <w:b w:val="false"/>
                <w:i w:val="false"/>
                <w:color w:val="000000"/>
                <w:sz w:val="20"/>
              </w:rPr>
              <w:t>
Басқару қызметі.</w:t>
            </w:r>
            <w:r>
              <w:br/>
            </w:r>
            <w:r>
              <w:rPr>
                <w:rFonts w:ascii="Times New Roman"/>
                <w:b w:val="false"/>
                <w:i w:val="false"/>
                <w:color w:val="000000"/>
                <w:sz w:val="20"/>
              </w:rPr>
              <w:t>
Дәстүрден тыс ғылыми басқару.</w:t>
            </w:r>
            <w:r>
              <w:br/>
            </w:r>
            <w:r>
              <w:rPr>
                <w:rFonts w:ascii="Times New Roman"/>
                <w:b w:val="false"/>
                <w:i w:val="false"/>
                <w:color w:val="000000"/>
                <w:sz w:val="20"/>
              </w:rPr>
              <w:t>
Менеджмент деңгейлері.</w:t>
            </w:r>
            <w:r>
              <w:br/>
            </w:r>
            <w:r>
              <w:rPr>
                <w:rFonts w:ascii="Times New Roman"/>
                <w:b w:val="false"/>
                <w:i w:val="false"/>
                <w:color w:val="000000"/>
                <w:sz w:val="20"/>
              </w:rPr>
              <w:t>
Басқару аппаратының қызметтік мақсаттары. Микроәлеуметтік басқару принциптері.</w:t>
            </w:r>
            <w:r>
              <w:br/>
            </w:r>
            <w:r>
              <w:rPr>
                <w:rFonts w:ascii="Times New Roman"/>
                <w:b w:val="false"/>
                <w:i w:val="false"/>
                <w:color w:val="000000"/>
                <w:sz w:val="20"/>
              </w:rPr>
              <w:t>
Кәсіпорын менеджері және басқару тиімділігі.</w:t>
            </w:r>
            <w:r>
              <w:br/>
            </w:r>
            <w:r>
              <w:rPr>
                <w:rFonts w:ascii="Times New Roman"/>
                <w:b w:val="false"/>
                <w:i w:val="false"/>
                <w:color w:val="000000"/>
                <w:sz w:val="20"/>
              </w:rPr>
              <w:t>
Менеджер басқарушы ретінде. Қызметкерлерге жеке қарым-қатынас. Менеджер қызметінің кең ауқымдылығы.</w:t>
            </w:r>
            <w:r>
              <w:br/>
            </w:r>
            <w:r>
              <w:rPr>
                <w:rFonts w:ascii="Times New Roman"/>
                <w:b w:val="false"/>
                <w:i w:val="false"/>
                <w:color w:val="000000"/>
                <w:sz w:val="20"/>
              </w:rPr>
              <w:t>
Жоспар құру. Жұмыстың жоғарғы нәтижелілігі.</w:t>
            </w:r>
            <w:r>
              <w:br/>
            </w:r>
            <w:r>
              <w:rPr>
                <w:rFonts w:ascii="Times New Roman"/>
                <w:b w:val="false"/>
                <w:i w:val="false"/>
                <w:color w:val="000000"/>
                <w:sz w:val="20"/>
              </w:rPr>
              <w:t>
Жоспарлау - кәсіпорынды басқару жүйесі ретінде.</w:t>
            </w:r>
            <w:r>
              <w:br/>
            </w:r>
            <w:r>
              <w:rPr>
                <w:rFonts w:ascii="Times New Roman"/>
                <w:b w:val="false"/>
                <w:i w:val="false"/>
                <w:color w:val="000000"/>
                <w:sz w:val="20"/>
              </w:rPr>
              <w:t>
Бизнес – жоспар. Бизнес – жоспар құрылымы. Кәсіпорынды басқару жүйесіндегі бизнес – жоспардың орны.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3,5,7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тілдің негізгі бірліктерін және қарапайым коммуникативтік тапсырамаларды шешуде қолдануды;</w:t>
            </w:r>
            <w:r>
              <w:br/>
            </w:r>
            <w:r>
              <w:rPr>
                <w:rFonts w:ascii="Times New Roman"/>
                <w:b w:val="false"/>
                <w:i w:val="false"/>
                <w:color w:val="000000"/>
                <w:sz w:val="20"/>
              </w:rPr>
              <w:t>
- әліпби әріптерін графикалық дұрыс жазылуын, дыбыстық, әріптік сәйкестікті және айналасындағылар мен қызығушылықтарына қатысты лексикалық бірліктерді сәйкесінше пайдалануды;</w:t>
            </w:r>
            <w:r>
              <w:br/>
            </w:r>
            <w:r>
              <w:rPr>
                <w:rFonts w:ascii="Times New Roman"/>
                <w:b w:val="false"/>
                <w:i w:val="false"/>
                <w:color w:val="000000"/>
                <w:sz w:val="20"/>
              </w:rPr>
              <w:t>
- тілдік іс-әрекетте түрлерін (тыңдап-түсіну, оқу, сөйлеу, жазу);</w:t>
            </w:r>
            <w:r>
              <w:br/>
            </w:r>
            <w:r>
              <w:rPr>
                <w:rFonts w:ascii="Times New Roman"/>
                <w:b w:val="false"/>
                <w:i w:val="false"/>
                <w:color w:val="000000"/>
                <w:sz w:val="20"/>
              </w:rPr>
              <w:t>
- тұрмыстық, қоғамдық-саяси, әдеби, ғылыми-педагогикалық тақырыптарға ауызша диалог және монологтық сөйлеуді қолдануды;</w:t>
            </w:r>
            <w:r>
              <w:br/>
            </w:r>
            <w:r>
              <w:rPr>
                <w:rFonts w:ascii="Times New Roman"/>
                <w:b w:val="false"/>
                <w:i w:val="false"/>
                <w:color w:val="000000"/>
                <w:sz w:val="20"/>
              </w:rPr>
              <w:t>
- диалогтық әңгімені жазбаша беруді немесе әңгімені диалог түрінде беруді;</w:t>
            </w:r>
            <w:r>
              <w:br/>
            </w:r>
            <w:r>
              <w:rPr>
                <w:rFonts w:ascii="Times New Roman"/>
                <w:b w:val="false"/>
                <w:i w:val="false"/>
                <w:color w:val="000000"/>
                <w:sz w:val="20"/>
              </w:rPr>
              <w:t>
- шығарма мазмұнын өте қысқа күйінде (6-8 сөйлеммен) беру жолдарын;</w:t>
            </w:r>
            <w:r>
              <w:br/>
            </w:r>
            <w:r>
              <w:rPr>
                <w:rFonts w:ascii="Times New Roman"/>
                <w:b w:val="false"/>
                <w:i w:val="false"/>
                <w:color w:val="000000"/>
                <w:sz w:val="20"/>
              </w:rPr>
              <w:t>
- өздігінен шығарма жазуды, әңгіме құрастыруды, суреттерді сипаттап беруді;</w:t>
            </w:r>
            <w:r>
              <w:br/>
            </w:r>
            <w:r>
              <w:rPr>
                <w:rFonts w:ascii="Times New Roman"/>
                <w:b w:val="false"/>
                <w:i w:val="false"/>
                <w:color w:val="000000"/>
                <w:sz w:val="20"/>
              </w:rPr>
              <w:t>
істей білуі тиіс:</w:t>
            </w:r>
            <w:r>
              <w:br/>
            </w:r>
            <w:r>
              <w:rPr>
                <w:rFonts w:ascii="Times New Roman"/>
                <w:b w:val="false"/>
                <w:i w:val="false"/>
                <w:color w:val="000000"/>
                <w:sz w:val="20"/>
              </w:rPr>
              <w:t>
- қарым-қатынас жасау мақсатында дұрыс дауыс ырғағын пайдалануды;</w:t>
            </w:r>
            <w:r>
              <w:br/>
            </w:r>
            <w:r>
              <w:rPr>
                <w:rFonts w:ascii="Times New Roman"/>
                <w:b w:val="false"/>
                <w:i w:val="false"/>
                <w:color w:val="000000"/>
                <w:sz w:val="20"/>
              </w:rPr>
              <w:t>
- сәлемдесу, рахмет айту, қоштасу, кешірім сұрау кезінде қысқа сөз тіркестерін пайдалануды;</w:t>
            </w:r>
            <w:r>
              <w:br/>
            </w:r>
            <w:r>
              <w:rPr>
                <w:rFonts w:ascii="Times New Roman"/>
                <w:b w:val="false"/>
                <w:i w:val="false"/>
                <w:color w:val="000000"/>
                <w:sz w:val="20"/>
              </w:rPr>
              <w:t>
- сөзді түсініп, қабылдауды, түсінуге берілген тапсырманы орындауды;</w:t>
            </w:r>
            <w:r>
              <w:br/>
            </w:r>
            <w:r>
              <w:rPr>
                <w:rFonts w:ascii="Times New Roman"/>
                <w:b w:val="false"/>
                <w:i w:val="false"/>
                <w:color w:val="000000"/>
                <w:sz w:val="20"/>
              </w:rPr>
              <w:t>
- жай және құрмалас, лепті және сұраулы сөйлемдерді грамматикалық тұрғыдан дұрыс құруды;</w:t>
            </w:r>
            <w:r>
              <w:br/>
            </w:r>
            <w:r>
              <w:rPr>
                <w:rFonts w:ascii="Times New Roman"/>
                <w:b w:val="false"/>
                <w:i w:val="false"/>
                <w:color w:val="000000"/>
                <w:sz w:val="20"/>
              </w:rPr>
              <w:t>
- орта мектеп деңгейіндегі сөздік қорында 800-1000 сөзді қолдануы қажет, 1 курс–750-850; 2 курс–700-800; 3 курс–450-500;</w:t>
            </w:r>
            <w:r>
              <w:br/>
            </w:r>
            <w:r>
              <w:rPr>
                <w:rFonts w:ascii="Times New Roman"/>
                <w:b w:val="false"/>
                <w:i w:val="false"/>
                <w:color w:val="000000"/>
                <w:sz w:val="20"/>
              </w:rPr>
              <w:t>
- әңгімелесудегі этикет нормаларын сақтай отырып, диалог жүргізуді;</w:t>
            </w:r>
            <w:r>
              <w:br/>
            </w:r>
            <w:r>
              <w:rPr>
                <w:rFonts w:ascii="Times New Roman"/>
                <w:b w:val="false"/>
                <w:i w:val="false"/>
                <w:color w:val="000000"/>
                <w:sz w:val="20"/>
              </w:rPr>
              <w:t>
- шетел тілі өкілімен әңгімеге өздігінен араласуды, ойын қорытындылауды, әңгімені аяқтауды;</w:t>
            </w:r>
            <w:r>
              <w:br/>
            </w:r>
            <w:r>
              <w:rPr>
                <w:rFonts w:ascii="Times New Roman"/>
                <w:b w:val="false"/>
                <w:i w:val="false"/>
                <w:color w:val="000000"/>
                <w:sz w:val="20"/>
              </w:rPr>
              <w:t>
- сөздіктің көмегімен ағылшын тілінен түрлі құжаттарды жазбаша аударуды;</w:t>
            </w:r>
            <w:r>
              <w:br/>
            </w:r>
            <w:r>
              <w:rPr>
                <w:rFonts w:ascii="Times New Roman"/>
                <w:b w:val="false"/>
                <w:i w:val="false"/>
                <w:color w:val="000000"/>
                <w:sz w:val="20"/>
              </w:rPr>
              <w:t>
- өзі туралы хабарлама жасауды, суреттерді сипаттауды;</w:t>
            </w:r>
            <w:r>
              <w:br/>
            </w:r>
            <w:r>
              <w:rPr>
                <w:rFonts w:ascii="Times New Roman"/>
                <w:b w:val="false"/>
                <w:i w:val="false"/>
                <w:color w:val="000000"/>
                <w:sz w:val="20"/>
              </w:rPr>
              <w:t>
- таныс тілдік материал аясында құрылған мәтіндерді оқылу ережелерін, дауыс ырғағын сақтай отырып мәнерлеп оқуды;</w:t>
            </w:r>
            <w:r>
              <w:br/>
            </w:r>
            <w:r>
              <w:rPr>
                <w:rFonts w:ascii="Times New Roman"/>
                <w:b w:val="false"/>
                <w:i w:val="false"/>
                <w:color w:val="000000"/>
                <w:sz w:val="20"/>
              </w:rPr>
              <w:t>
- мәтіннің жалпы мазмұнын екі тілдік сөздікті пайдалана отырып баяндауды;</w:t>
            </w:r>
            <w:r>
              <w:br/>
            </w:r>
            <w:r>
              <w:rPr>
                <w:rFonts w:ascii="Times New Roman"/>
                <w:b w:val="false"/>
                <w:i w:val="false"/>
                <w:color w:val="000000"/>
                <w:sz w:val="20"/>
              </w:rPr>
              <w:t>
- қысқа мәтіндерді кеңейтуді, аталған нәрселерді сәйкестендіруді немесе ұқсастықтарды көрсете отырып дәлелдеуді;</w:t>
            </w:r>
            <w:r>
              <w:br/>
            </w:r>
            <w:r>
              <w:rPr>
                <w:rFonts w:ascii="Times New Roman"/>
                <w:b w:val="false"/>
                <w:i w:val="false"/>
                <w:color w:val="000000"/>
                <w:sz w:val="20"/>
              </w:rPr>
              <w:t>
- өзі, отбасы, достары туралы мағлұматтар жазуды;</w:t>
            </w:r>
            <w:r>
              <w:br/>
            </w:r>
            <w:r>
              <w:rPr>
                <w:rFonts w:ascii="Times New Roman"/>
                <w:b w:val="false"/>
                <w:i w:val="false"/>
                <w:color w:val="000000"/>
                <w:sz w:val="20"/>
              </w:rPr>
              <w:t>
- пән бойынша бағдарламада көрсетілген тақырыпта хат жазуды;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тілдік іс-әрекеттің және сөйлесудің диалогтық формалары түрлерінен (тыңдап-түсіну, оқу, сөйлеу, жазу);</w:t>
            </w:r>
            <w:r>
              <w:br/>
            </w:r>
            <w:r>
              <w:rPr>
                <w:rFonts w:ascii="Times New Roman"/>
                <w:b w:val="false"/>
                <w:i w:val="false"/>
                <w:color w:val="000000"/>
                <w:sz w:val="20"/>
              </w:rPr>
              <w:t>
- тұрмыстық, қоғамдық-саяси, әдеби және ғылыми-педагогикалық тақырыптар көлемінде ауызша диалогтық және монологтық сөйлеуден;</w:t>
            </w:r>
            <w:r>
              <w:br/>
            </w:r>
            <w:r>
              <w:rPr>
                <w:rFonts w:ascii="Times New Roman"/>
                <w:b w:val="false"/>
                <w:i w:val="false"/>
                <w:color w:val="000000"/>
                <w:sz w:val="20"/>
              </w:rPr>
              <w:t xml:space="preserve">
- диалогтық әңгімені жазбаша беруді немесе әңгімені диалог түрінде беруден.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(ағылшын) тілі практикумы</w:t>
            </w:r>
            <w:r>
              <w:rPr>
                <w:rFonts w:ascii="Times New Roman"/>
                <w:b w:val="false"/>
                <w:i w:val="false"/>
                <w:color w:val="000000"/>
                <w:sz w:val="20"/>
              </w:rPr>
              <w:t>:</w:t>
            </w:r>
            <w:r>
              <w:br/>
            </w:r>
            <w:r>
              <w:rPr>
                <w:rFonts w:ascii="Times New Roman"/>
                <w:b w:val="false"/>
                <w:i w:val="false"/>
                <w:color w:val="000000"/>
                <w:sz w:val="20"/>
              </w:rPr>
              <w:t>
Жазбаша және ауызша сөйлеу машығы.</w:t>
            </w:r>
            <w:r>
              <w:br/>
            </w:r>
            <w:r>
              <w:rPr>
                <w:rFonts w:ascii="Times New Roman"/>
                <w:b w:val="false"/>
                <w:i w:val="false"/>
                <w:color w:val="000000"/>
                <w:sz w:val="20"/>
              </w:rPr>
              <w:t xml:space="preserve">
Берілген мәтін бойынша сөйлеу және тыңдап-тыңдап түсіну, диалогтық және монологтық сөйлеу. Оқу: ішінен және дауыстап оқу. Жазу.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2-7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грамматиканың ғылым ретіндегі анықтамасын, оның басқа ғылымдармен байланысын;</w:t>
            </w:r>
            <w:r>
              <w:br/>
            </w:r>
            <w:r>
              <w:rPr>
                <w:rFonts w:ascii="Times New Roman"/>
                <w:b w:val="false"/>
                <w:i w:val="false"/>
                <w:color w:val="000000"/>
                <w:sz w:val="20"/>
              </w:rPr>
              <w:t>
- шетел тілі грамматикасының негізгі бірліктерін;</w:t>
            </w:r>
            <w:r>
              <w:br/>
            </w:r>
            <w:r>
              <w:rPr>
                <w:rFonts w:ascii="Times New Roman"/>
                <w:b w:val="false"/>
                <w:i w:val="false"/>
                <w:color w:val="000000"/>
                <w:sz w:val="20"/>
              </w:rPr>
              <w:t>
- шетел тілі грамматикасының негізгі категорияларын;</w:t>
            </w:r>
            <w:r>
              <w:br/>
            </w:r>
            <w:r>
              <w:rPr>
                <w:rFonts w:ascii="Times New Roman"/>
                <w:b w:val="false"/>
                <w:i w:val="false"/>
                <w:color w:val="000000"/>
                <w:sz w:val="20"/>
              </w:rPr>
              <w:t>
- грамматикалық талдау әдістерін;</w:t>
            </w:r>
            <w:r>
              <w:br/>
            </w:r>
            <w:r>
              <w:rPr>
                <w:rFonts w:ascii="Times New Roman"/>
                <w:b w:val="false"/>
                <w:i w:val="false"/>
                <w:color w:val="000000"/>
                <w:sz w:val="20"/>
              </w:rPr>
              <w:t>
істей білуі тиіс:</w:t>
            </w:r>
            <w:r>
              <w:br/>
            </w:r>
            <w:r>
              <w:rPr>
                <w:rFonts w:ascii="Times New Roman"/>
                <w:b w:val="false"/>
                <w:i w:val="false"/>
                <w:color w:val="000000"/>
                <w:sz w:val="20"/>
              </w:rPr>
              <w:t>
- сөйлемнің құрылымын, сөйлемдегі сөздердің орын тәртібін анықтауды;</w:t>
            </w:r>
            <w:r>
              <w:br/>
            </w:r>
            <w:r>
              <w:rPr>
                <w:rFonts w:ascii="Times New Roman"/>
                <w:b w:val="false"/>
                <w:i w:val="false"/>
                <w:color w:val="000000"/>
                <w:sz w:val="20"/>
              </w:rPr>
              <w:t>
- негізгі сөйлем мүшелері мен көмекші сөйлем мүшелері айыруды және анықтауды;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атаулы және қызметтік сөйлем мүшелерін анықтаудан;</w:t>
            </w:r>
            <w:r>
              <w:br/>
            </w:r>
            <w:r>
              <w:rPr>
                <w:rFonts w:ascii="Times New Roman"/>
                <w:b w:val="false"/>
                <w:i w:val="false"/>
                <w:color w:val="000000"/>
                <w:sz w:val="20"/>
              </w:rPr>
              <w:t>
- жай және құрама сөйлемдерді сөйлем мүшелеріне жіктеуден.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грамматика</w:t>
            </w:r>
            <w:r>
              <w:rPr>
                <w:rFonts w:ascii="Times New Roman"/>
                <w:b w:val="false"/>
                <w:i w:val="false"/>
                <w:color w:val="000000"/>
                <w:sz w:val="20"/>
              </w:rPr>
              <w:t>: Теориялық грамматика пәні. Морфология.</w:t>
            </w:r>
            <w:r>
              <w:br/>
            </w:r>
            <w:r>
              <w:rPr>
                <w:rFonts w:ascii="Times New Roman"/>
                <w:b w:val="false"/>
                <w:i w:val="false"/>
                <w:color w:val="000000"/>
                <w:sz w:val="20"/>
              </w:rPr>
              <w:t>
Негізгі сөйлем мүшелері. Сөйлемнің көмекші мүшелері.</w:t>
            </w:r>
            <w:r>
              <w:br/>
            </w:r>
            <w:r>
              <w:rPr>
                <w:rFonts w:ascii="Times New Roman"/>
                <w:b w:val="false"/>
                <w:i w:val="false"/>
                <w:color w:val="000000"/>
                <w:sz w:val="20"/>
              </w:rPr>
              <w:t>
Синтаксис. Жәй сөйлем. Құрмалас сөйлем.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w:t>
            </w:r>
            <w:r>
              <w:br/>
            </w:r>
            <w:r>
              <w:rPr>
                <w:rFonts w:ascii="Times New Roman"/>
                <w:b w:val="false"/>
                <w:i w:val="false"/>
                <w:color w:val="000000"/>
                <w:sz w:val="20"/>
              </w:rPr>
              <w:t>
КҚ 3</w:t>
            </w:r>
            <w:r>
              <w:br/>
            </w:r>
            <w:r>
              <w:rPr>
                <w:rFonts w:ascii="Times New Roman"/>
                <w:b w:val="false"/>
                <w:i w:val="false"/>
                <w:color w:val="000000"/>
                <w:sz w:val="20"/>
              </w:rPr>
              <w:t>
АҚ 2-7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сөз таптарының классификациясын, шетел тілі сөз таптарының ана тілі сөз таптарынан айырмашылығын;</w:t>
            </w:r>
            <w:r>
              <w:br/>
            </w:r>
            <w:r>
              <w:rPr>
                <w:rFonts w:ascii="Times New Roman"/>
                <w:b w:val="false"/>
                <w:i w:val="false"/>
                <w:color w:val="000000"/>
                <w:sz w:val="20"/>
              </w:rPr>
              <w:t>
- тәуелді септеудің ережесін және оны пайдалануын;</w:t>
            </w:r>
            <w:r>
              <w:br/>
            </w:r>
            <w:r>
              <w:rPr>
                <w:rFonts w:ascii="Times New Roman"/>
                <w:b w:val="false"/>
                <w:i w:val="false"/>
                <w:color w:val="000000"/>
                <w:sz w:val="20"/>
              </w:rPr>
              <w:t>
- ағылшын тілі есімдіктер жүйесін;</w:t>
            </w:r>
            <w:r>
              <w:br/>
            </w:r>
            <w:r>
              <w:rPr>
                <w:rFonts w:ascii="Times New Roman"/>
                <w:b w:val="false"/>
                <w:i w:val="false"/>
                <w:color w:val="000000"/>
                <w:sz w:val="20"/>
              </w:rPr>
              <w:t>
- үстеу мен сын есімнің шырайларының жасалу жолдарын;</w:t>
            </w:r>
            <w:r>
              <w:br/>
            </w:r>
            <w:r>
              <w:rPr>
                <w:rFonts w:ascii="Times New Roman"/>
                <w:b w:val="false"/>
                <w:i w:val="false"/>
                <w:color w:val="000000"/>
                <w:sz w:val="20"/>
              </w:rPr>
              <w:t>
- сандық және реттік сан есімдерді айыруды және олардың қызметін;</w:t>
            </w:r>
            <w:r>
              <w:br/>
            </w:r>
            <w:r>
              <w:rPr>
                <w:rFonts w:ascii="Times New Roman"/>
                <w:b w:val="false"/>
                <w:i w:val="false"/>
                <w:color w:val="000000"/>
                <w:sz w:val="20"/>
              </w:rPr>
              <w:t>
- артиклдердің түрлерін;</w:t>
            </w:r>
            <w:r>
              <w:br/>
            </w:r>
            <w:r>
              <w:rPr>
                <w:rFonts w:ascii="Times New Roman"/>
                <w:b w:val="false"/>
                <w:i w:val="false"/>
                <w:color w:val="000000"/>
                <w:sz w:val="20"/>
              </w:rPr>
              <w:t>
- Indefinite, Continuous, Perfect, Perfect Continuous шақтарын;</w:t>
            </w:r>
            <w:r>
              <w:br/>
            </w:r>
            <w:r>
              <w:rPr>
                <w:rFonts w:ascii="Times New Roman"/>
                <w:b w:val="false"/>
                <w:i w:val="false"/>
                <w:color w:val="000000"/>
                <w:sz w:val="20"/>
              </w:rPr>
              <w:t>
- етістіктің түрлерін, ырықты және ырықсыз етіс түрлерінің жасалу жолдарын;</w:t>
            </w:r>
            <w:r>
              <w:br/>
            </w:r>
            <w:r>
              <w:rPr>
                <w:rFonts w:ascii="Times New Roman"/>
                <w:b w:val="false"/>
                <w:i w:val="false"/>
                <w:color w:val="000000"/>
                <w:sz w:val="20"/>
              </w:rPr>
              <w:t>
- шақтардың байланысу ережесін, төл сөзді төлеу сөзге айналдыруын;</w:t>
            </w:r>
            <w:r>
              <w:br/>
            </w:r>
            <w:r>
              <w:rPr>
                <w:rFonts w:ascii="Times New Roman"/>
                <w:b w:val="false"/>
                <w:i w:val="false"/>
                <w:color w:val="000000"/>
                <w:sz w:val="20"/>
              </w:rPr>
              <w:t>
- бұйрық райдың жасалуын, оның аспектілерін;</w:t>
            </w:r>
            <w:r>
              <w:br/>
            </w:r>
            <w:r>
              <w:rPr>
                <w:rFonts w:ascii="Times New Roman"/>
                <w:b w:val="false"/>
                <w:i w:val="false"/>
                <w:color w:val="000000"/>
                <w:sz w:val="20"/>
              </w:rPr>
              <w:t>
- ағылшын тіліндегі модальды етістіктерді және оның баламаларын;</w:t>
            </w:r>
            <w:r>
              <w:br/>
            </w:r>
            <w:r>
              <w:rPr>
                <w:rFonts w:ascii="Times New Roman"/>
                <w:b w:val="false"/>
                <w:i w:val="false"/>
                <w:color w:val="000000"/>
                <w:sz w:val="20"/>
              </w:rPr>
              <w:t>
істей білуі тиіс:</w:t>
            </w:r>
            <w:r>
              <w:br/>
            </w:r>
            <w:r>
              <w:rPr>
                <w:rFonts w:ascii="Times New Roman"/>
                <w:b w:val="false"/>
                <w:i w:val="false"/>
                <w:color w:val="000000"/>
                <w:sz w:val="20"/>
              </w:rPr>
              <w:t>
- зат есімнің көпше түрін дұрыс пайдалануды;</w:t>
            </w:r>
            <w:r>
              <w:br/>
            </w:r>
            <w:r>
              <w:rPr>
                <w:rFonts w:ascii="Times New Roman"/>
                <w:b w:val="false"/>
                <w:i w:val="false"/>
                <w:color w:val="000000"/>
                <w:sz w:val="20"/>
              </w:rPr>
              <w:t>
- үстеудің сөйлемдегі орны мен оның қызметін айыруды;</w:t>
            </w:r>
            <w:r>
              <w:br/>
            </w:r>
            <w:r>
              <w:rPr>
                <w:rFonts w:ascii="Times New Roman"/>
                <w:b w:val="false"/>
                <w:i w:val="false"/>
                <w:color w:val="000000"/>
                <w:sz w:val="20"/>
              </w:rPr>
              <w:t>
- сандық және реттік сан есімдерді жасауды;</w:t>
            </w:r>
            <w:r>
              <w:br/>
            </w:r>
            <w:r>
              <w:rPr>
                <w:rFonts w:ascii="Times New Roman"/>
                <w:b w:val="false"/>
                <w:i w:val="false"/>
                <w:color w:val="000000"/>
                <w:sz w:val="20"/>
              </w:rPr>
              <w:t>
- артиклдің негізгі қызметін анықтауды;</w:t>
            </w:r>
            <w:r>
              <w:br/>
            </w:r>
            <w:r>
              <w:rPr>
                <w:rFonts w:ascii="Times New Roman"/>
                <w:b w:val="false"/>
                <w:i w:val="false"/>
                <w:color w:val="000000"/>
                <w:sz w:val="20"/>
              </w:rPr>
              <w:t>
- сөйлемнің төрт түрін құруды;</w:t>
            </w:r>
            <w:r>
              <w:br/>
            </w:r>
            <w:r>
              <w:rPr>
                <w:rFonts w:ascii="Times New Roman"/>
                <w:b w:val="false"/>
                <w:i w:val="false"/>
                <w:color w:val="000000"/>
                <w:sz w:val="20"/>
              </w:rPr>
              <w:t>
- ағылшын тіліндегі модальды етістіктерді және оның баламаларын әр түрлі шақтарда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сөз таптарын құру мен өзгертуден;</w:t>
            </w:r>
            <w:r>
              <w:br/>
            </w:r>
            <w:r>
              <w:rPr>
                <w:rFonts w:ascii="Times New Roman"/>
                <w:b w:val="false"/>
                <w:i w:val="false"/>
                <w:color w:val="000000"/>
                <w:sz w:val="20"/>
              </w:rPr>
              <w:t>
- шақтарды сәйкестендіру ережелерін қолдану;</w:t>
            </w:r>
            <w:r>
              <w:br/>
            </w:r>
            <w:r>
              <w:rPr>
                <w:rFonts w:ascii="Times New Roman"/>
                <w:b w:val="false"/>
                <w:i w:val="false"/>
                <w:color w:val="000000"/>
                <w:sz w:val="20"/>
              </w:rPr>
              <w:t>
- жақсыз етістіктерді анықтау және қолданудан;</w:t>
            </w:r>
            <w:r>
              <w:br/>
            </w:r>
            <w:r>
              <w:rPr>
                <w:rFonts w:ascii="Times New Roman"/>
                <w:b w:val="false"/>
                <w:i w:val="false"/>
                <w:color w:val="000000"/>
                <w:sz w:val="20"/>
              </w:rPr>
              <w:t>
- өткен тақырыптар бойынша тест жұмыстарын орындаудан.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Практикалық грамматика</w:t>
            </w:r>
            <w:r>
              <w:rPr>
                <w:rFonts w:ascii="Times New Roman"/>
                <w:b w:val="false"/>
                <w:i w:val="false"/>
                <w:color w:val="000000"/>
                <w:sz w:val="20"/>
              </w:rPr>
              <w:t>:</w:t>
            </w:r>
            <w:r>
              <w:br/>
            </w:r>
            <w:r>
              <w:rPr>
                <w:rFonts w:ascii="Times New Roman"/>
                <w:b w:val="false"/>
                <w:i w:val="false"/>
                <w:color w:val="000000"/>
                <w:sz w:val="20"/>
              </w:rPr>
              <w:t>
Сөз таптары. Етістіктің шақтық формалары. Ырықты және ырықсыз етістік түрлері. Модальды етістік және оның баламалары. Шақтардың байланысуы. Ағылшын тілі сөйлемінің құрылымы. Сұрақтардың түрлері. Зат есім (көпше түрі және тәуелді септеу). Есімдік: тәуелді, сілтеу белгісіз, т.б. Сын есім. Үстеу. Шырайлары. Сан есім: сандық және реттік. Артикль.</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1,3,4,5,6,7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фонетиканың басқада лингвистикалық және лингвистикалық емес ғылымдармен байланысын;</w:t>
            </w:r>
            <w:r>
              <w:br/>
            </w:r>
            <w:r>
              <w:rPr>
                <w:rFonts w:ascii="Times New Roman"/>
                <w:b w:val="false"/>
                <w:i w:val="false"/>
                <w:color w:val="000000"/>
                <w:sz w:val="20"/>
              </w:rPr>
              <w:t>
- фонетиканың түрлерін;</w:t>
            </w:r>
            <w:r>
              <w:br/>
            </w:r>
            <w:r>
              <w:rPr>
                <w:rFonts w:ascii="Times New Roman"/>
                <w:b w:val="false"/>
                <w:i w:val="false"/>
                <w:color w:val="000000"/>
                <w:sz w:val="20"/>
              </w:rPr>
              <w:t>
- интонациялық және акцент компоненті туралы ұғымды;</w:t>
            </w:r>
            <w:r>
              <w:br/>
            </w:r>
            <w:r>
              <w:rPr>
                <w:rFonts w:ascii="Times New Roman"/>
                <w:b w:val="false"/>
                <w:i w:val="false"/>
                <w:color w:val="000000"/>
                <w:sz w:val="20"/>
              </w:rPr>
              <w:t>
- Британ әдеби тілінің негізгі түрлерін;</w:t>
            </w:r>
            <w:r>
              <w:br/>
            </w:r>
            <w:r>
              <w:rPr>
                <w:rFonts w:ascii="Times New Roman"/>
                <w:b w:val="false"/>
                <w:i w:val="false"/>
                <w:color w:val="000000"/>
                <w:sz w:val="20"/>
              </w:rPr>
              <w:t>
- АҚШ-ғы үш негізгі диалектіні жүйелеуді;</w:t>
            </w:r>
            <w:r>
              <w:br/>
            </w:r>
            <w:r>
              <w:rPr>
                <w:rFonts w:ascii="Times New Roman"/>
                <w:b w:val="false"/>
                <w:i w:val="false"/>
                <w:color w:val="000000"/>
                <w:sz w:val="20"/>
              </w:rPr>
              <w:t>
істей білуі тиіс:</w:t>
            </w:r>
            <w:r>
              <w:br/>
            </w:r>
            <w:r>
              <w:rPr>
                <w:rFonts w:ascii="Times New Roman"/>
                <w:b w:val="false"/>
                <w:i w:val="false"/>
                <w:color w:val="000000"/>
                <w:sz w:val="20"/>
              </w:rPr>
              <w:t>
- Британ аралының өзіндік дыбыстау ерекшеліктері мен Америка Құрама Штатының өзіндік дыбыстау ерекшеліктерін айыруды;</w:t>
            </w:r>
            <w:r>
              <w:br/>
            </w:r>
            <w:r>
              <w:rPr>
                <w:rFonts w:ascii="Times New Roman"/>
                <w:b w:val="false"/>
                <w:i w:val="false"/>
                <w:color w:val="000000"/>
                <w:sz w:val="20"/>
              </w:rPr>
              <w:t>
- шетел тілінде екпіннің үш түрін анықтауды;</w:t>
            </w:r>
            <w:r>
              <w:br/>
            </w:r>
            <w:r>
              <w:rPr>
                <w:rFonts w:ascii="Times New Roman"/>
                <w:b w:val="false"/>
                <w:i w:val="false"/>
                <w:color w:val="000000"/>
                <w:sz w:val="20"/>
              </w:rPr>
              <w:t>
- шетел тілі сөйлемдерін дұрыс интонациямен айтуды.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фонетикалық және орфографиялық буынға бөлудің негізі ережелерін меңгеруден.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фонетика</w:t>
            </w:r>
            <w:r>
              <w:rPr>
                <w:rFonts w:ascii="Times New Roman"/>
                <w:b w:val="false"/>
                <w:i w:val="false"/>
                <w:color w:val="000000"/>
                <w:sz w:val="20"/>
              </w:rPr>
              <w:t>:</w:t>
            </w:r>
            <w:r>
              <w:br/>
            </w:r>
            <w:r>
              <w:rPr>
                <w:rFonts w:ascii="Times New Roman"/>
                <w:b w:val="false"/>
                <w:i w:val="false"/>
                <w:color w:val="000000"/>
                <w:sz w:val="20"/>
              </w:rPr>
              <w:t>
Теориялық фонетика пәні. Ағылшын тілінің фонетикалық құрылымы. Британ аралының өзіндік дыбыстау ерекшеліктері. Америка Құрама Штатының өзіндік дыбыстау ерекшеліктері. Сөйлеу механизмі. Ағылшын тілінің артикуляциялық базасы. Дыбыстардың фонологиялық аспектісі. Ағылшын сөздеріндегі буынның құрылымы. Сөз құрылымы. Ағылшын тілі сөйлемдерінің интонациялық құрылымы. Теориялық фонетика пәнінің мәні. Шетел тілінің фонетикалық құрылымы. Артикуляциялық база. Буын.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АҚ 2- 7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тілдің дыбыстық компоненті туралы теорияны;</w:t>
            </w:r>
            <w:r>
              <w:br/>
            </w:r>
            <w:r>
              <w:rPr>
                <w:rFonts w:ascii="Times New Roman"/>
                <w:b w:val="false"/>
                <w:i w:val="false"/>
                <w:color w:val="000000"/>
                <w:sz w:val="20"/>
              </w:rPr>
              <w:t>
- сөздің дыбыстық және әріптік құрылымын;</w:t>
            </w:r>
            <w:r>
              <w:br/>
            </w:r>
            <w:r>
              <w:rPr>
                <w:rFonts w:ascii="Times New Roman"/>
                <w:b w:val="false"/>
                <w:i w:val="false"/>
                <w:color w:val="000000"/>
                <w:sz w:val="20"/>
              </w:rPr>
              <w:t>
- шетел тілінде қолданбалы фонетикалық транскрипцияны;</w:t>
            </w:r>
            <w:r>
              <w:br/>
            </w:r>
            <w:r>
              <w:rPr>
                <w:rFonts w:ascii="Times New Roman"/>
                <w:b w:val="false"/>
                <w:i w:val="false"/>
                <w:color w:val="000000"/>
                <w:sz w:val="20"/>
              </w:rPr>
              <w:t>
- дауысты, дауыссыз дыбыстардың классификациясын;</w:t>
            </w:r>
            <w:r>
              <w:br/>
            </w:r>
            <w:r>
              <w:rPr>
                <w:rFonts w:ascii="Times New Roman"/>
                <w:b w:val="false"/>
                <w:i w:val="false"/>
                <w:color w:val="000000"/>
                <w:sz w:val="20"/>
              </w:rPr>
              <w:t>
- интонациялық жүйе және оның жаңа элементтерін;</w:t>
            </w:r>
            <w:r>
              <w:br/>
            </w:r>
            <w:r>
              <w:rPr>
                <w:rFonts w:ascii="Times New Roman"/>
                <w:b w:val="false"/>
                <w:i w:val="false"/>
                <w:color w:val="000000"/>
                <w:sz w:val="20"/>
              </w:rPr>
              <w:t>
- екпіннің қойылуын;</w:t>
            </w:r>
            <w:r>
              <w:br/>
            </w:r>
            <w:r>
              <w:rPr>
                <w:rFonts w:ascii="Times New Roman"/>
                <w:b w:val="false"/>
                <w:i w:val="false"/>
                <w:color w:val="000000"/>
                <w:sz w:val="20"/>
              </w:rPr>
              <w:t>
- шетел тілінде буынға бөлудің ерекшеліктерін;</w:t>
            </w:r>
            <w:r>
              <w:br/>
            </w:r>
            <w:r>
              <w:rPr>
                <w:rFonts w:ascii="Times New Roman"/>
                <w:b w:val="false"/>
                <w:i w:val="false"/>
                <w:color w:val="000000"/>
                <w:sz w:val="20"/>
              </w:rPr>
              <w:t>
- сөйлемде дауыссыз дыбыстардың өзгеруін, сандық және сапалық редукциясын;</w:t>
            </w:r>
            <w:r>
              <w:br/>
            </w:r>
            <w:r>
              <w:rPr>
                <w:rFonts w:ascii="Times New Roman"/>
                <w:b w:val="false"/>
                <w:i w:val="false"/>
                <w:color w:val="000000"/>
                <w:sz w:val="20"/>
              </w:rPr>
              <w:t>
- шетел тілінде дауысты дыбыстардың айтылуы мен аспирациясының ережелерін;</w:t>
            </w:r>
            <w:r>
              <w:br/>
            </w:r>
            <w:r>
              <w:rPr>
                <w:rFonts w:ascii="Times New Roman"/>
                <w:b w:val="false"/>
                <w:i w:val="false"/>
                <w:color w:val="000000"/>
                <w:sz w:val="20"/>
              </w:rPr>
              <w:t>
- палатализация және ассимиляцияны;</w:t>
            </w:r>
            <w:r>
              <w:br/>
            </w:r>
            <w:r>
              <w:rPr>
                <w:rFonts w:ascii="Times New Roman"/>
                <w:b w:val="false"/>
                <w:i w:val="false"/>
                <w:color w:val="000000"/>
                <w:sz w:val="20"/>
              </w:rPr>
              <w:t>
- интонацияның басты түсініктерін, интонация структураларын, элементтерін;</w:t>
            </w:r>
            <w:r>
              <w:br/>
            </w:r>
            <w:r>
              <w:rPr>
                <w:rFonts w:ascii="Times New Roman"/>
                <w:b w:val="false"/>
                <w:i w:val="false"/>
                <w:color w:val="000000"/>
                <w:sz w:val="20"/>
              </w:rPr>
              <w:t>
- басты екпінді қою бағыттарын; синтагматикалық, фразалық және логикалық міндетті болып есептелмейтін интонацияның басты құрылымдарын;</w:t>
            </w:r>
            <w:r>
              <w:br/>
            </w:r>
            <w:r>
              <w:rPr>
                <w:rFonts w:ascii="Times New Roman"/>
                <w:b w:val="false"/>
                <w:i w:val="false"/>
                <w:color w:val="000000"/>
                <w:sz w:val="20"/>
              </w:rPr>
              <w:t>
істей білуі тиіс:</w:t>
            </w:r>
            <w:r>
              <w:br/>
            </w:r>
            <w:r>
              <w:rPr>
                <w:rFonts w:ascii="Times New Roman"/>
                <w:b w:val="false"/>
                <w:i w:val="false"/>
                <w:color w:val="000000"/>
                <w:sz w:val="20"/>
              </w:rPr>
              <w:t>
- интонацияның ең баста компоненттерін анықтауды;</w:t>
            </w:r>
            <w:r>
              <w:br/>
            </w:r>
            <w:r>
              <w:rPr>
                <w:rFonts w:ascii="Times New Roman"/>
                <w:b w:val="false"/>
                <w:i w:val="false"/>
                <w:color w:val="000000"/>
                <w:sz w:val="20"/>
              </w:rPr>
              <w:t>
- интонацияның коммуникативтік орталығын бөліп алуды, сөйлемнің 4 коммуникациясын қалыптастыруды;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ағылшын әріптерін айту ережелерін меңгеруден;</w:t>
            </w:r>
            <w:r>
              <w:br/>
            </w:r>
            <w:r>
              <w:rPr>
                <w:rFonts w:ascii="Times New Roman"/>
                <w:b w:val="false"/>
                <w:i w:val="false"/>
                <w:color w:val="000000"/>
                <w:sz w:val="20"/>
              </w:rPr>
              <w:t>
- негізгі интонациялық құрылымды қолданудан.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Практикалық фонетика</w:t>
            </w:r>
            <w:r>
              <w:rPr>
                <w:rFonts w:ascii="Times New Roman"/>
                <w:b w:val="false"/>
                <w:i w:val="false"/>
                <w:color w:val="000000"/>
                <w:sz w:val="20"/>
              </w:rPr>
              <w:t>:</w:t>
            </w:r>
            <w:r>
              <w:br/>
            </w:r>
            <w:r>
              <w:rPr>
                <w:rFonts w:ascii="Times New Roman"/>
                <w:b w:val="false"/>
                <w:i w:val="false"/>
                <w:color w:val="000000"/>
                <w:sz w:val="20"/>
              </w:rPr>
              <w:t>
Ағылшын дыбыстарының артикуляциясы. Интонация. Негізгі интонациялық құрылымдар. Дыбысты айыру. Екпін туралы түсінік. Дыбыс пен интонацияның графикалық белгіленуі. Аспирация туралы түсінік. Палатализация. Дауысты дыбыстардың ұзақ айтылуы. Сөйлемнің мағыналы топтарға бөлінуі және олардың интонациясының белгіленуі.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w:t>
            </w:r>
            <w:r>
              <w:br/>
            </w:r>
            <w:r>
              <w:rPr>
                <w:rFonts w:ascii="Times New Roman"/>
                <w:b w:val="false"/>
                <w:i w:val="false"/>
                <w:color w:val="000000"/>
                <w:sz w:val="20"/>
              </w:rPr>
              <w:t>
КҚ 3</w:t>
            </w:r>
            <w:r>
              <w:br/>
            </w:r>
            <w:r>
              <w:rPr>
                <w:rFonts w:ascii="Times New Roman"/>
                <w:b w:val="false"/>
                <w:i w:val="false"/>
                <w:color w:val="000000"/>
                <w:sz w:val="20"/>
              </w:rPr>
              <w:t>
АҚ 2-7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лексикология пәнінің мақсат-міндеттерін;</w:t>
            </w:r>
            <w:r>
              <w:br/>
            </w:r>
            <w:r>
              <w:rPr>
                <w:rFonts w:ascii="Times New Roman"/>
                <w:b w:val="false"/>
                <w:i w:val="false"/>
                <w:color w:val="000000"/>
                <w:sz w:val="20"/>
              </w:rPr>
              <w:t>
- оқыту объектісін;</w:t>
            </w:r>
            <w:r>
              <w:br/>
            </w:r>
            <w:r>
              <w:rPr>
                <w:rFonts w:ascii="Times New Roman"/>
                <w:b w:val="false"/>
                <w:i w:val="false"/>
                <w:color w:val="000000"/>
                <w:sz w:val="20"/>
              </w:rPr>
              <w:t>
лексикология пәнінің фонетика, грамматика, стилистика және басқа ғылымдармен байланысын;</w:t>
            </w:r>
            <w:r>
              <w:br/>
            </w:r>
            <w:r>
              <w:rPr>
                <w:rFonts w:ascii="Times New Roman"/>
                <w:b w:val="false"/>
                <w:i w:val="false"/>
                <w:color w:val="000000"/>
                <w:sz w:val="20"/>
              </w:rPr>
              <w:t>
- сөздің қажеттілігін;</w:t>
            </w:r>
            <w:r>
              <w:br/>
            </w:r>
            <w:r>
              <w:rPr>
                <w:rFonts w:ascii="Times New Roman"/>
                <w:b w:val="false"/>
                <w:i w:val="false"/>
                <w:color w:val="000000"/>
                <w:sz w:val="20"/>
              </w:rPr>
              <w:t>
- сөздің семантиткалық құрылымын;</w:t>
            </w:r>
            <w:r>
              <w:br/>
            </w:r>
            <w:r>
              <w:rPr>
                <w:rFonts w:ascii="Times New Roman"/>
                <w:b w:val="false"/>
                <w:i w:val="false"/>
                <w:color w:val="000000"/>
                <w:sz w:val="20"/>
              </w:rPr>
              <w:t>
- лексикалық мағынасын</w:t>
            </w:r>
            <w:r>
              <w:br/>
            </w:r>
            <w:r>
              <w:rPr>
                <w:rFonts w:ascii="Times New Roman"/>
                <w:b w:val="false"/>
                <w:i w:val="false"/>
                <w:color w:val="000000"/>
                <w:sz w:val="20"/>
              </w:rPr>
              <w:t>
- дара және байланысты морфемаларды;</w:t>
            </w:r>
            <w:r>
              <w:br/>
            </w:r>
            <w:r>
              <w:rPr>
                <w:rFonts w:ascii="Times New Roman"/>
                <w:b w:val="false"/>
                <w:i w:val="false"/>
                <w:color w:val="000000"/>
                <w:sz w:val="20"/>
              </w:rPr>
              <w:t>
- суффикстер мен префикстерді;</w:t>
            </w:r>
            <w:r>
              <w:br/>
            </w:r>
            <w:r>
              <w:rPr>
                <w:rFonts w:ascii="Times New Roman"/>
                <w:b w:val="false"/>
                <w:i w:val="false"/>
                <w:color w:val="000000"/>
                <w:sz w:val="20"/>
              </w:rPr>
              <w:t>
- сөздің құрылымын;</w:t>
            </w:r>
            <w:r>
              <w:br/>
            </w:r>
            <w:r>
              <w:rPr>
                <w:rFonts w:ascii="Times New Roman"/>
                <w:b w:val="false"/>
                <w:i w:val="false"/>
                <w:color w:val="000000"/>
                <w:sz w:val="20"/>
              </w:rPr>
              <w:t>
- синоним, антоним және омонимдерді;</w:t>
            </w:r>
            <w:r>
              <w:br/>
            </w:r>
            <w:r>
              <w:rPr>
                <w:rFonts w:ascii="Times New Roman"/>
                <w:b w:val="false"/>
                <w:i w:val="false"/>
                <w:color w:val="000000"/>
                <w:sz w:val="20"/>
              </w:rPr>
              <w:t>
- кірме сөздерді;</w:t>
            </w:r>
            <w:r>
              <w:br/>
            </w:r>
            <w:r>
              <w:rPr>
                <w:rFonts w:ascii="Times New Roman"/>
                <w:b w:val="false"/>
                <w:i w:val="false"/>
                <w:color w:val="000000"/>
                <w:sz w:val="20"/>
              </w:rPr>
              <w:t>
- ағылшын диалектілерін;</w:t>
            </w:r>
            <w:r>
              <w:br/>
            </w:r>
            <w:r>
              <w:rPr>
                <w:rFonts w:ascii="Times New Roman"/>
                <w:b w:val="false"/>
                <w:i w:val="false"/>
                <w:color w:val="000000"/>
                <w:sz w:val="20"/>
              </w:rPr>
              <w:t>
істей білуі тиіс:</w:t>
            </w:r>
            <w:r>
              <w:br/>
            </w:r>
            <w:r>
              <w:rPr>
                <w:rFonts w:ascii="Times New Roman"/>
                <w:b w:val="false"/>
                <w:i w:val="false"/>
                <w:color w:val="000000"/>
                <w:sz w:val="20"/>
              </w:rPr>
              <w:t>
- сөздерді моделдеуді;</w:t>
            </w:r>
            <w:r>
              <w:br/>
            </w:r>
            <w:r>
              <w:rPr>
                <w:rFonts w:ascii="Times New Roman"/>
                <w:b w:val="false"/>
                <w:i w:val="false"/>
                <w:color w:val="000000"/>
                <w:sz w:val="20"/>
              </w:rPr>
              <w:t>
- фразеологиялық бірліктердің пайда болу жолдарын;</w:t>
            </w:r>
            <w:r>
              <w:br/>
            </w:r>
            <w:r>
              <w:rPr>
                <w:rFonts w:ascii="Times New Roman"/>
                <w:b w:val="false"/>
                <w:i w:val="false"/>
                <w:color w:val="000000"/>
                <w:sz w:val="20"/>
              </w:rPr>
              <w:t>
- фразеологиялық сөздікпен жұмыс;</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сөздің морфологиялық құрылымын анықтаудан;</w:t>
            </w:r>
            <w:r>
              <w:br/>
            </w:r>
            <w:r>
              <w:rPr>
                <w:rFonts w:ascii="Times New Roman"/>
                <w:b w:val="false"/>
                <w:i w:val="false"/>
                <w:color w:val="000000"/>
                <w:sz w:val="20"/>
              </w:rPr>
              <w:t>
- сөздіктің дамытудағы негізгі жолдар мен әдістерді анықтаудан;</w:t>
            </w:r>
            <w:r>
              <w:br/>
            </w:r>
            <w:r>
              <w:rPr>
                <w:rFonts w:ascii="Times New Roman"/>
                <w:b w:val="false"/>
                <w:i w:val="false"/>
                <w:color w:val="000000"/>
                <w:sz w:val="20"/>
              </w:rPr>
              <w:t>
- фразеологиялық бірліктерді қолданудан және ана тіліне аударудан;</w:t>
            </w:r>
            <w:r>
              <w:br/>
            </w:r>
            <w:r>
              <w:rPr>
                <w:rFonts w:ascii="Times New Roman"/>
                <w:b w:val="false"/>
                <w:i w:val="false"/>
                <w:color w:val="000000"/>
                <w:sz w:val="20"/>
              </w:rPr>
              <w:t>
- сөздерді семантикалық, фонетикалық, грамматикалық мінездеме бере отырып анықтаудан.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тілі лексикологиясы</w:t>
            </w:r>
            <w:r>
              <w:rPr>
                <w:rFonts w:ascii="Times New Roman"/>
                <w:b w:val="false"/>
                <w:i w:val="false"/>
                <w:color w:val="000000"/>
                <w:sz w:val="20"/>
              </w:rPr>
              <w:t>:</w:t>
            </w:r>
            <w:r>
              <w:br/>
            </w:r>
            <w:r>
              <w:rPr>
                <w:rFonts w:ascii="Times New Roman"/>
                <w:b w:val="false"/>
                <w:i w:val="false"/>
                <w:color w:val="000000"/>
                <w:sz w:val="20"/>
              </w:rPr>
              <w:t>
Пәннің мақсаты мен міндеті. Сөз туралы ұғым.</w:t>
            </w:r>
            <w:r>
              <w:br/>
            </w:r>
            <w:r>
              <w:rPr>
                <w:rFonts w:ascii="Times New Roman"/>
                <w:b w:val="false"/>
                <w:i w:val="false"/>
                <w:color w:val="000000"/>
                <w:sz w:val="20"/>
              </w:rPr>
              <w:t>
Сөздің морфологиялық құрылымы. Ағылшын тілінің сөздігі. Антоним, синоним және омоним. Ағылшын сөздерінің пайда болуы. Ағылшын диалектері. Фразеология.</w:t>
            </w:r>
            <w:r>
              <w:br/>
            </w:r>
            <w:r>
              <w:rPr>
                <w:rFonts w:ascii="Times New Roman"/>
                <w:b w:val="false"/>
                <w:i w:val="false"/>
                <w:color w:val="000000"/>
                <w:sz w:val="20"/>
              </w:rPr>
              <w:t>
Лексикография. Сөздіктің дамуы. Сөздің семантикалық, грамматикалық, фонетикалық тұрғыдан сипаттамасы. Сөз құрау жолдары. Сөздіктер.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қоғамдық-саяси лексиканың шетел</w:t>
            </w:r>
            <w:r>
              <w:br/>
            </w:r>
            <w:r>
              <w:rPr>
                <w:rFonts w:ascii="Times New Roman"/>
                <w:b w:val="false"/>
                <w:i w:val="false"/>
                <w:color w:val="000000"/>
                <w:sz w:val="20"/>
              </w:rPr>
              <w:t>
- тілін оқытуда маңызын;</w:t>
            </w:r>
            <w:r>
              <w:br/>
            </w:r>
            <w:r>
              <w:rPr>
                <w:rFonts w:ascii="Times New Roman"/>
                <w:b w:val="false"/>
                <w:i w:val="false"/>
                <w:color w:val="000000"/>
                <w:sz w:val="20"/>
              </w:rPr>
              <w:t>
- баспа тілінің спецификалық терминдерін;</w:t>
            </w:r>
            <w:r>
              <w:br/>
            </w:r>
            <w:r>
              <w:rPr>
                <w:rFonts w:ascii="Times New Roman"/>
                <w:b w:val="false"/>
                <w:i w:val="false"/>
                <w:color w:val="000000"/>
                <w:sz w:val="20"/>
              </w:rPr>
              <w:t>
- ақпаратты жинақтауды, қайта құруды және сақтауды;</w:t>
            </w:r>
            <w:r>
              <w:br/>
            </w:r>
            <w:r>
              <w:rPr>
                <w:rFonts w:ascii="Times New Roman"/>
                <w:b w:val="false"/>
                <w:i w:val="false"/>
                <w:color w:val="000000"/>
                <w:sz w:val="20"/>
              </w:rPr>
              <w:t>
- газетпен жұмыс жүргізу жоспарын құруды;</w:t>
            </w:r>
            <w:r>
              <w:br/>
            </w:r>
            <w:r>
              <w:rPr>
                <w:rFonts w:ascii="Times New Roman"/>
                <w:b w:val="false"/>
                <w:i w:val="false"/>
                <w:color w:val="000000"/>
                <w:sz w:val="20"/>
              </w:rPr>
              <w:t>
- басылымның мазмұнын, және көркем әдеби стилін айыруды;</w:t>
            </w:r>
            <w:r>
              <w:br/>
            </w:r>
            <w:r>
              <w:rPr>
                <w:rFonts w:ascii="Times New Roman"/>
                <w:b w:val="false"/>
                <w:i w:val="false"/>
                <w:color w:val="000000"/>
                <w:sz w:val="20"/>
              </w:rPr>
              <w:t>
істей білуі тиіс:</w:t>
            </w:r>
            <w:r>
              <w:br/>
            </w:r>
            <w:r>
              <w:rPr>
                <w:rFonts w:ascii="Times New Roman"/>
                <w:b w:val="false"/>
                <w:i w:val="false"/>
                <w:color w:val="000000"/>
                <w:sz w:val="20"/>
              </w:rPr>
              <w:t>
- жоспар бойынша оқылған мақаланы айтып жеткізуді;</w:t>
            </w:r>
            <w:r>
              <w:br/>
            </w:r>
            <w:r>
              <w:rPr>
                <w:rFonts w:ascii="Times New Roman"/>
                <w:b w:val="false"/>
                <w:i w:val="false"/>
                <w:color w:val="000000"/>
                <w:sz w:val="20"/>
              </w:rPr>
              <w:t>
- сөздік қолдану арқылы газет мақаласымен жұмыс жүргізуді;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мақалада қолданылған үлгілер мен грамматикалық талдау тәсілдерін меңгеруден;</w:t>
            </w:r>
            <w:r>
              <w:br/>
            </w:r>
            <w:r>
              <w:rPr>
                <w:rFonts w:ascii="Times New Roman"/>
                <w:b w:val="false"/>
                <w:i w:val="false"/>
                <w:color w:val="000000"/>
                <w:sz w:val="20"/>
              </w:rPr>
              <w:t>
- мақаланың мазмұнын үшінші жақтан айтып беру тәсілінен.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Қоғамдық-саяси лексика</w:t>
            </w:r>
            <w:r>
              <w:rPr>
                <w:rFonts w:ascii="Times New Roman"/>
                <w:b w:val="false"/>
                <w:i w:val="false"/>
                <w:color w:val="000000"/>
                <w:sz w:val="20"/>
              </w:rPr>
              <w:t>:</w:t>
            </w:r>
            <w:r>
              <w:br/>
            </w:r>
            <w:r>
              <w:rPr>
                <w:rFonts w:ascii="Times New Roman"/>
                <w:b w:val="false"/>
                <w:i w:val="false"/>
                <w:color w:val="000000"/>
                <w:sz w:val="20"/>
              </w:rPr>
              <w:t>
Газет оқуға әзірлік. Газет жанрымен жұмыстың ерекшелігі. Газет мақалаларымен жұмыс. Ақпараттық жұмыс. Қоғамдық-саяси лексиканың негізгі ерекшелігі. Газет материалымен жұмыстың кезеңдері. Тақырыптарды талдау. Газет жанрмен жұмыстың ерекшелігі.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стилистика пәнінің анықтамасын;</w:t>
            </w:r>
            <w:r>
              <w:br/>
            </w:r>
            <w:r>
              <w:rPr>
                <w:rFonts w:ascii="Times New Roman"/>
                <w:b w:val="false"/>
                <w:i w:val="false"/>
                <w:color w:val="000000"/>
                <w:sz w:val="20"/>
              </w:rPr>
              <w:t>
- «стиль» деген ұғымды түсінуді</w:t>
            </w:r>
            <w:r>
              <w:br/>
            </w:r>
            <w:r>
              <w:rPr>
                <w:rFonts w:ascii="Times New Roman"/>
                <w:b w:val="false"/>
                <w:i w:val="false"/>
                <w:color w:val="000000"/>
                <w:sz w:val="20"/>
              </w:rPr>
              <w:t>
- стилистикалық әдіс-тәсілдердің анықтамасы мен айырмашылығын;</w:t>
            </w:r>
            <w:r>
              <w:br/>
            </w:r>
            <w:r>
              <w:rPr>
                <w:rFonts w:ascii="Times New Roman"/>
                <w:b w:val="false"/>
                <w:i w:val="false"/>
                <w:color w:val="000000"/>
                <w:sz w:val="20"/>
              </w:rPr>
              <w:t>
- ағылшын тілінің сөздік құрамының стилистикалық сипаттамасын;</w:t>
            </w:r>
            <w:r>
              <w:br/>
            </w:r>
            <w:r>
              <w:rPr>
                <w:rFonts w:ascii="Times New Roman"/>
                <w:b w:val="false"/>
                <w:i w:val="false"/>
                <w:color w:val="000000"/>
                <w:sz w:val="20"/>
              </w:rPr>
              <w:t>
- жеке және стилистикалық маркерлі лексиканың анықтамасын;</w:t>
            </w:r>
            <w:r>
              <w:br/>
            </w:r>
            <w:r>
              <w:rPr>
                <w:rFonts w:ascii="Times New Roman"/>
                <w:b w:val="false"/>
                <w:i w:val="false"/>
                <w:color w:val="000000"/>
                <w:sz w:val="20"/>
              </w:rPr>
              <w:t>
- арнайы әдеби сөздіктің және тіл сөздігінің құрамы мен ерекшелігін;</w:t>
            </w:r>
            <w:r>
              <w:br/>
            </w:r>
            <w:r>
              <w:rPr>
                <w:rFonts w:ascii="Times New Roman"/>
                <w:b w:val="false"/>
                <w:i w:val="false"/>
                <w:color w:val="000000"/>
                <w:sz w:val="20"/>
              </w:rPr>
              <w:t>
- сленг, жаргон туралы түсінік, кәсіби сөздер, диалект, вульгаризмдер, жаңа сөздер мен сөз тізбектерінің тілдік құрылымын;</w:t>
            </w:r>
            <w:r>
              <w:br/>
            </w:r>
            <w:r>
              <w:rPr>
                <w:rFonts w:ascii="Times New Roman"/>
                <w:b w:val="false"/>
                <w:i w:val="false"/>
                <w:color w:val="000000"/>
                <w:sz w:val="20"/>
              </w:rPr>
              <w:t>
- фонетикалық тіл құралдары мен стилистикалық тәсілдерді;</w:t>
            </w:r>
            <w:r>
              <w:br/>
            </w:r>
            <w:r>
              <w:rPr>
                <w:rFonts w:ascii="Times New Roman"/>
                <w:b w:val="false"/>
                <w:i w:val="false"/>
                <w:color w:val="000000"/>
                <w:sz w:val="20"/>
              </w:rPr>
              <w:t>
- дыбыстауға еліктеу, рифм, аллитерация және ритмді;</w:t>
            </w:r>
            <w:r>
              <w:br/>
            </w:r>
            <w:r>
              <w:rPr>
                <w:rFonts w:ascii="Times New Roman"/>
                <w:b w:val="false"/>
                <w:i w:val="false"/>
                <w:color w:val="000000"/>
                <w:sz w:val="20"/>
              </w:rPr>
              <w:t>
- лексикалық тіл құралдары, стилистикалық әдістер мен тәсілдерді</w:t>
            </w:r>
            <w:r>
              <w:br/>
            </w:r>
            <w:r>
              <w:rPr>
                <w:rFonts w:ascii="Times New Roman"/>
                <w:b w:val="false"/>
                <w:i w:val="false"/>
                <w:color w:val="000000"/>
                <w:sz w:val="20"/>
              </w:rPr>
              <w:t>
- нақты сөз тізбектерінің ерекшеліктерін</w:t>
            </w:r>
            <w:r>
              <w:br/>
            </w:r>
            <w:r>
              <w:rPr>
                <w:rFonts w:ascii="Times New Roman"/>
                <w:b w:val="false"/>
                <w:i w:val="false"/>
                <w:color w:val="000000"/>
                <w:sz w:val="20"/>
              </w:rPr>
              <w:t>
- синтаксистік тіл құралдары мен стилистикалық тәсілдерді;</w:t>
            </w:r>
            <w:r>
              <w:br/>
            </w:r>
            <w:r>
              <w:rPr>
                <w:rFonts w:ascii="Times New Roman"/>
                <w:b w:val="false"/>
                <w:i w:val="false"/>
                <w:color w:val="000000"/>
                <w:sz w:val="20"/>
              </w:rPr>
              <w:t>
- инверсия, параллельді құрылым, хиазм, полисиндетон, псиндетон, риторикалық сұрақты,</w:t>
            </w:r>
            <w:r>
              <w:br/>
            </w:r>
            <w:r>
              <w:rPr>
                <w:rFonts w:ascii="Times New Roman"/>
                <w:b w:val="false"/>
                <w:i w:val="false"/>
                <w:color w:val="000000"/>
                <w:sz w:val="20"/>
              </w:rPr>
              <w:t>
істей білуі тиіс:</w:t>
            </w:r>
            <w:r>
              <w:br/>
            </w:r>
            <w:r>
              <w:rPr>
                <w:rFonts w:ascii="Times New Roman"/>
                <w:b w:val="false"/>
                <w:i w:val="false"/>
                <w:color w:val="000000"/>
                <w:sz w:val="20"/>
              </w:rPr>
              <w:t>
- мәтіннің функциональдық стильдің түріне жататынын анықтауды;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газетті оқуға әзірлеуден;</w:t>
            </w:r>
            <w:r>
              <w:br/>
            </w:r>
            <w:r>
              <w:rPr>
                <w:rFonts w:ascii="Times New Roman"/>
                <w:b w:val="false"/>
                <w:i w:val="false"/>
                <w:color w:val="000000"/>
                <w:sz w:val="20"/>
              </w:rPr>
              <w:t>
- газет материалымен кезең бойынша жұмыстанудан;</w:t>
            </w:r>
            <w:r>
              <w:br/>
            </w:r>
            <w:r>
              <w:rPr>
                <w:rFonts w:ascii="Times New Roman"/>
                <w:b w:val="false"/>
                <w:i w:val="false"/>
                <w:color w:val="000000"/>
                <w:sz w:val="20"/>
              </w:rPr>
              <w:t>
- әртүрлі негізгі газеттік жанр түрлерімен жұмыстанудан.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Стилистика</w:t>
            </w:r>
            <w:r>
              <w:rPr>
                <w:rFonts w:ascii="Times New Roman"/>
                <w:b w:val="false"/>
                <w:i w:val="false"/>
                <w:color w:val="000000"/>
                <w:sz w:val="20"/>
              </w:rPr>
              <w:t>:</w:t>
            </w:r>
            <w:r>
              <w:br/>
            </w:r>
            <w:r>
              <w:rPr>
                <w:rFonts w:ascii="Times New Roman"/>
                <w:b w:val="false"/>
                <w:i w:val="false"/>
                <w:color w:val="000000"/>
                <w:sz w:val="20"/>
              </w:rPr>
              <w:t xml:space="preserve">
Стилистика пәнінің мақсаты мен міндеттері. Ағылшын тілі сөздігінің стилистикалық сипаттамасы. Фонетикалық тіл құралдары мен стилистикалық тәсілдер. Лексикалық тіл құралдары мен стилистикалық тәсілдер. Синтаксистік тіл құралдары. Лексикалық-синтаксистік тәсілдер. Тілдің функционалдық стилі. Стилистика пәнінің маңызы. Тілдердің түрлері. Фонетикалық, лексикалық, синтаксистік, лексикалық – синтаксистік тіл құралдары мен стилистикалық тәсілдер. </w:t>
            </w:r>
            <w:r>
              <w:br/>
            </w:r>
            <w:r>
              <w:rPr>
                <w:rFonts w:ascii="Times New Roman"/>
                <w:b w:val="false"/>
                <w:i w:val="false"/>
                <w:color w:val="000000"/>
                <w:sz w:val="20"/>
              </w:rPr>
              <w:t>
Шетел тілінің функционалдық стилі.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ағылшын тілінің тарихын;</w:t>
            </w:r>
            <w:r>
              <w:br/>
            </w:r>
            <w:r>
              <w:rPr>
                <w:rFonts w:ascii="Times New Roman"/>
                <w:b w:val="false"/>
                <w:i w:val="false"/>
                <w:color w:val="000000"/>
                <w:sz w:val="20"/>
              </w:rPr>
              <w:t>
- ағылшын тілі тарихының өз елінің тарихымен байланысын;</w:t>
            </w:r>
            <w:r>
              <w:br/>
            </w:r>
            <w:r>
              <w:rPr>
                <w:rFonts w:ascii="Times New Roman"/>
                <w:b w:val="false"/>
                <w:i w:val="false"/>
                <w:color w:val="000000"/>
                <w:sz w:val="20"/>
              </w:rPr>
              <w:t>
істей білуі тиіс:</w:t>
            </w:r>
            <w:r>
              <w:br/>
            </w:r>
            <w:r>
              <w:rPr>
                <w:rFonts w:ascii="Times New Roman"/>
                <w:b w:val="false"/>
                <w:i w:val="false"/>
                <w:color w:val="000000"/>
                <w:sz w:val="20"/>
              </w:rPr>
              <w:t>
- ағылшын тілі тарихының кезеңдерін айыруды;</w:t>
            </w:r>
            <w:r>
              <w:br/>
            </w:r>
            <w:r>
              <w:rPr>
                <w:rFonts w:ascii="Times New Roman"/>
                <w:b w:val="false"/>
                <w:i w:val="false"/>
                <w:color w:val="000000"/>
                <w:sz w:val="20"/>
              </w:rPr>
              <w:t>
- кезеңдерін салыстыруды;</w:t>
            </w:r>
            <w:r>
              <w:br/>
            </w:r>
            <w:r>
              <w:rPr>
                <w:rFonts w:ascii="Times New Roman"/>
                <w:b w:val="false"/>
                <w:i w:val="false"/>
                <w:color w:val="000000"/>
                <w:sz w:val="20"/>
              </w:rPr>
              <w:t>
- тарихи оқиғаларды талдауды;</w:t>
            </w:r>
            <w:r>
              <w:br/>
            </w:r>
            <w:r>
              <w:rPr>
                <w:rFonts w:ascii="Times New Roman"/>
                <w:b w:val="false"/>
                <w:i w:val="false"/>
                <w:color w:val="000000"/>
                <w:sz w:val="20"/>
              </w:rPr>
              <w:t>
- әрбір кезеңнің негізгі ерекшеліктерін салыстыруды;</w:t>
            </w:r>
            <w:r>
              <w:br/>
            </w:r>
            <w:r>
              <w:rPr>
                <w:rFonts w:ascii="Times New Roman"/>
                <w:b w:val="false"/>
                <w:i w:val="false"/>
                <w:color w:val="000000"/>
                <w:sz w:val="20"/>
              </w:rPr>
              <w:t>
- әр кезеңнің диалектін анықтауды;</w:t>
            </w:r>
            <w:r>
              <w:br/>
            </w:r>
            <w:r>
              <w:rPr>
                <w:rFonts w:ascii="Times New Roman"/>
                <w:b w:val="false"/>
                <w:i w:val="false"/>
                <w:color w:val="000000"/>
                <w:sz w:val="20"/>
              </w:rPr>
              <w:t>
- герман тілдері мен халықтарын айыра білуді;</w:t>
            </w:r>
            <w:r>
              <w:br/>
            </w:r>
            <w:r>
              <w:rPr>
                <w:rFonts w:ascii="Times New Roman"/>
                <w:b w:val="false"/>
                <w:i w:val="false"/>
                <w:color w:val="000000"/>
                <w:sz w:val="20"/>
              </w:rPr>
              <w:t>
- сөздің құрамын жіктеуді.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шетел тілі тарихының маңызды оқиғаларын баяндаудан;</w:t>
            </w:r>
            <w:r>
              <w:br/>
            </w:r>
            <w:r>
              <w:rPr>
                <w:rFonts w:ascii="Times New Roman"/>
                <w:b w:val="false"/>
                <w:i w:val="false"/>
                <w:color w:val="000000"/>
                <w:sz w:val="20"/>
              </w:rPr>
              <w:t>
- қазіргі заманғы негізгі тарихи оқиғаларды анықтаудан;</w:t>
            </w:r>
            <w:r>
              <w:br/>
            </w:r>
            <w:r>
              <w:rPr>
                <w:rFonts w:ascii="Times New Roman"/>
                <w:b w:val="false"/>
                <w:i w:val="false"/>
                <w:color w:val="000000"/>
                <w:sz w:val="20"/>
              </w:rPr>
              <w:t>
- ағылшын тілінің дүниежүзіне таралуын әңгімелеуден.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(ағылшын) тілі тарихы</w:t>
            </w:r>
            <w:r>
              <w:rPr>
                <w:rFonts w:ascii="Times New Roman"/>
                <w:b w:val="false"/>
                <w:i w:val="false"/>
                <w:color w:val="000000"/>
                <w:sz w:val="20"/>
              </w:rPr>
              <w:t>:</w:t>
            </w:r>
            <w:r>
              <w:br/>
            </w:r>
            <w:r>
              <w:rPr>
                <w:rFonts w:ascii="Times New Roman"/>
                <w:b w:val="false"/>
                <w:i w:val="false"/>
                <w:color w:val="000000"/>
                <w:sz w:val="20"/>
              </w:rPr>
              <w:t>
Герман тілдері. Герман тілдерінің бірі - ағылшын тілі. Ерте кезеңнің негізгі тарихи оқиғалары. Ағылшын тілінің құрылуы. Ағылшын тілі тарихының кезеңдері. Ұлттық ағылшын тілінің құрылуы. Жаңа кезеңнің негізгі тарихи оқиғалары. Ағылшын тілінің әлемге таралуы. Ағылшын тілі тарихы пәнінің мақсат - міндеті. Үйреніп жатқан тілдің халық тарихымен байланысының кезеңі мен дамуы. Дыбыстық жүйе, грамматикалық құрылым және сөздердің құрамының даму шарттары.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 5,7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көне шығармалардың тарихи - әдеби маңызын;</w:t>
            </w:r>
            <w:r>
              <w:br/>
            </w:r>
            <w:r>
              <w:rPr>
                <w:rFonts w:ascii="Times New Roman"/>
                <w:b w:val="false"/>
                <w:i w:val="false"/>
                <w:color w:val="000000"/>
                <w:sz w:val="20"/>
              </w:rPr>
              <w:t>
- миф, мифология, оракул, қаһарлы эпос, сага, фольклор, библия символикасы, мистика және готика туралы;</w:t>
            </w:r>
            <w:r>
              <w:br/>
            </w:r>
            <w:r>
              <w:rPr>
                <w:rFonts w:ascii="Times New Roman"/>
                <w:b w:val="false"/>
                <w:i w:val="false"/>
                <w:color w:val="000000"/>
                <w:sz w:val="20"/>
              </w:rPr>
              <w:t>
- көне грек мифы, библия ертегілері, скандинавиялық әндер, әйгілі ағылшын эпосы «Беовульф» мазмұнын;</w:t>
            </w:r>
            <w:r>
              <w:br/>
            </w:r>
            <w:r>
              <w:rPr>
                <w:rFonts w:ascii="Times New Roman"/>
                <w:b w:val="false"/>
                <w:i w:val="false"/>
                <w:color w:val="000000"/>
                <w:sz w:val="20"/>
              </w:rPr>
              <w:t>
- балалар әндерін, ғажайып оқиғалар және ертегілерді;</w:t>
            </w:r>
            <w:r>
              <w:br/>
            </w:r>
            <w:r>
              <w:rPr>
                <w:rFonts w:ascii="Times New Roman"/>
                <w:b w:val="false"/>
                <w:i w:val="false"/>
                <w:color w:val="000000"/>
                <w:sz w:val="20"/>
              </w:rPr>
              <w:t>
- ағылшын тіліндегі балалар фольклорының ерекшеліктерін, жаңылтпаштарды, жанр мен сөздерден құралған ойындарды;</w:t>
            </w:r>
            <w:r>
              <w:br/>
            </w:r>
            <w:r>
              <w:rPr>
                <w:rFonts w:ascii="Times New Roman"/>
                <w:b w:val="false"/>
                <w:i w:val="false"/>
                <w:color w:val="000000"/>
                <w:sz w:val="20"/>
              </w:rPr>
              <w:t>
- көне шотланд балладасын, Робин Гуд туралы балладаны;</w:t>
            </w:r>
            <w:r>
              <w:br/>
            </w:r>
            <w:r>
              <w:rPr>
                <w:rFonts w:ascii="Times New Roman"/>
                <w:b w:val="false"/>
                <w:i w:val="false"/>
                <w:color w:val="000000"/>
                <w:sz w:val="20"/>
              </w:rPr>
              <w:t>
- балалар жазушыларының биографиясы мен шығармаларын;</w:t>
            </w:r>
            <w:r>
              <w:br/>
            </w:r>
            <w:r>
              <w:rPr>
                <w:rFonts w:ascii="Times New Roman"/>
                <w:b w:val="false"/>
                <w:i w:val="false"/>
                <w:color w:val="000000"/>
                <w:sz w:val="20"/>
              </w:rPr>
              <w:t>
- таңғажайып роман жанрының ерекшелігін;</w:t>
            </w:r>
            <w:r>
              <w:br/>
            </w:r>
            <w:r>
              <w:rPr>
                <w:rFonts w:ascii="Times New Roman"/>
                <w:b w:val="false"/>
                <w:i w:val="false"/>
                <w:color w:val="000000"/>
                <w:sz w:val="20"/>
              </w:rPr>
              <w:t>
- фольклор, баллада, новелла, памфлет туралы түсінікті.</w:t>
            </w:r>
            <w:r>
              <w:br/>
            </w:r>
            <w:r>
              <w:rPr>
                <w:rFonts w:ascii="Times New Roman"/>
                <w:b w:val="false"/>
                <w:i w:val="false"/>
                <w:color w:val="000000"/>
                <w:sz w:val="20"/>
              </w:rPr>
              <w:t>
- С.Я. Маршак аударған өлеңдерді жатқа айтуды;</w:t>
            </w:r>
            <w:r>
              <w:br/>
            </w:r>
            <w:r>
              <w:rPr>
                <w:rFonts w:ascii="Times New Roman"/>
                <w:b w:val="false"/>
                <w:i w:val="false"/>
                <w:color w:val="000000"/>
                <w:sz w:val="20"/>
              </w:rPr>
              <w:t>
- американдық әдеби даму үрдісін;</w:t>
            </w:r>
            <w:r>
              <w:br/>
            </w:r>
            <w:r>
              <w:rPr>
                <w:rFonts w:ascii="Times New Roman"/>
                <w:b w:val="false"/>
                <w:i w:val="false"/>
                <w:color w:val="000000"/>
                <w:sz w:val="20"/>
              </w:rPr>
              <w:t>
- романтизм, гуманизм, реализм және сатира туралы;</w:t>
            </w:r>
            <w:r>
              <w:br/>
            </w:r>
            <w:r>
              <w:rPr>
                <w:rFonts w:ascii="Times New Roman"/>
                <w:b w:val="false"/>
                <w:i w:val="false"/>
                <w:color w:val="000000"/>
                <w:sz w:val="20"/>
              </w:rPr>
              <w:t>
- американдық балалар фольклорын және Д.Харристі;</w:t>
            </w:r>
            <w:r>
              <w:br/>
            </w:r>
            <w:r>
              <w:rPr>
                <w:rFonts w:ascii="Times New Roman"/>
                <w:b w:val="false"/>
                <w:i w:val="false"/>
                <w:color w:val="000000"/>
                <w:sz w:val="20"/>
              </w:rPr>
              <w:t>
- балалар әдебиетінің Дания, Франция, Германияда жалпы даму бағытын;</w:t>
            </w:r>
            <w:r>
              <w:br/>
            </w:r>
            <w:r>
              <w:rPr>
                <w:rFonts w:ascii="Times New Roman"/>
                <w:b w:val="false"/>
                <w:i w:val="false"/>
                <w:color w:val="000000"/>
                <w:sz w:val="20"/>
              </w:rPr>
              <w:t>
- Ж. Верн романының ғылыми гипотезы және оны ғылымдардың қолдауын,</w:t>
            </w:r>
            <w:r>
              <w:br/>
            </w:r>
            <w:r>
              <w:rPr>
                <w:rFonts w:ascii="Times New Roman"/>
                <w:b w:val="false"/>
                <w:i w:val="false"/>
                <w:color w:val="000000"/>
                <w:sz w:val="20"/>
              </w:rPr>
              <w:t>
істей білуі тиіс:</w:t>
            </w:r>
            <w:r>
              <w:br/>
            </w:r>
            <w:r>
              <w:rPr>
                <w:rFonts w:ascii="Times New Roman"/>
                <w:b w:val="false"/>
                <w:i w:val="false"/>
                <w:color w:val="000000"/>
                <w:sz w:val="20"/>
              </w:rPr>
              <w:t>
- 17-18 ғасырдағы ағылшын балалар әдебиетімен жұмыс;</w:t>
            </w:r>
            <w:r>
              <w:br/>
            </w:r>
            <w:r>
              <w:rPr>
                <w:rFonts w:ascii="Times New Roman"/>
                <w:b w:val="false"/>
                <w:i w:val="false"/>
                <w:color w:val="000000"/>
                <w:sz w:val="20"/>
              </w:rPr>
              <w:t>
- балалар әдебиетінің даму тарихына анықтама беруді;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ағылшын, америка, дат, француз әдебиеттері шығармаларының тарихи кезеңдерін анықтаудан;</w:t>
            </w:r>
            <w:r>
              <w:br/>
            </w:r>
            <w:r>
              <w:rPr>
                <w:rFonts w:ascii="Times New Roman"/>
                <w:b w:val="false"/>
                <w:i w:val="false"/>
                <w:color w:val="000000"/>
                <w:sz w:val="20"/>
              </w:rPr>
              <w:t>
- шығарманың негізгі кейіпкері арқылы авторды атау және керісінше айырудан.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балалар әдебиеті</w:t>
            </w:r>
            <w:r>
              <w:rPr>
                <w:rFonts w:ascii="Times New Roman"/>
                <w:b w:val="false"/>
                <w:i w:val="false"/>
                <w:color w:val="000000"/>
                <w:sz w:val="20"/>
              </w:rPr>
              <w:t>:</w:t>
            </w:r>
            <w:r>
              <w:br/>
            </w:r>
            <w:r>
              <w:rPr>
                <w:rFonts w:ascii="Times New Roman"/>
                <w:b w:val="false"/>
                <w:i w:val="false"/>
                <w:color w:val="000000"/>
                <w:sz w:val="20"/>
              </w:rPr>
              <w:t>
Көне балалар әдебиетінің ескерткіштері. Ағылшын балалар әдебиеті. Американдық балалар әдебиеті. Өзге елдердің балалар әдебиеті. Көне және орта ғасырдағы дүние жүзі халықтарының әдебиеті. Ағылшын балалар әдебиетінің ерекшелігі. Ағылшын фольклоры. Ағылшын әдебиетінің жанрлық жүйесі. Американдық балалар әдебиетінің анықтамасы. Дат және француз балалар әдебиетінің қысқаша сипаттамасы.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w:t>
            </w:r>
            <w:r>
              <w:br/>
            </w:r>
            <w:r>
              <w:rPr>
                <w:rFonts w:ascii="Times New Roman"/>
                <w:b w:val="false"/>
                <w:i w:val="false"/>
                <w:color w:val="000000"/>
                <w:sz w:val="20"/>
              </w:rPr>
              <w:t>
АҚ 3</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ағылшын тілінің грамматикалық құрылымының негізгі қағидаларын;</w:t>
            </w:r>
            <w:r>
              <w:br/>
            </w:r>
            <w:r>
              <w:rPr>
                <w:rFonts w:ascii="Times New Roman"/>
                <w:b w:val="false"/>
                <w:i w:val="false"/>
                <w:color w:val="000000"/>
                <w:sz w:val="20"/>
              </w:rPr>
              <w:t>
- тілдің стилистикалық құралдарын;</w:t>
            </w:r>
            <w:r>
              <w:br/>
            </w:r>
            <w:r>
              <w:rPr>
                <w:rFonts w:ascii="Times New Roman"/>
                <w:b w:val="false"/>
                <w:i w:val="false"/>
                <w:color w:val="000000"/>
                <w:sz w:val="20"/>
              </w:rPr>
              <w:t>
- әртүрлі сөздіктермен жұмыс істеуді және оларды пайдалануды;</w:t>
            </w:r>
            <w:r>
              <w:br/>
            </w:r>
            <w:r>
              <w:rPr>
                <w:rFonts w:ascii="Times New Roman"/>
                <w:b w:val="false"/>
                <w:i w:val="false"/>
                <w:color w:val="000000"/>
                <w:sz w:val="20"/>
              </w:rPr>
              <w:t>
- ағылшын әдебиетінің көркемдік ерекшеліктерін;</w:t>
            </w:r>
            <w:r>
              <w:br/>
            </w:r>
            <w:r>
              <w:rPr>
                <w:rFonts w:ascii="Times New Roman"/>
                <w:b w:val="false"/>
                <w:i w:val="false"/>
                <w:color w:val="000000"/>
                <w:sz w:val="20"/>
              </w:rPr>
              <w:t>
істей білуі тиіс:</w:t>
            </w:r>
            <w:r>
              <w:br/>
            </w:r>
            <w:r>
              <w:rPr>
                <w:rFonts w:ascii="Times New Roman"/>
                <w:b w:val="false"/>
                <w:i w:val="false"/>
                <w:color w:val="000000"/>
                <w:sz w:val="20"/>
              </w:rPr>
              <w:t>
- өткен тақырып бойынша хабарлама жасауды;</w:t>
            </w:r>
            <w:r>
              <w:br/>
            </w:r>
            <w:r>
              <w:rPr>
                <w:rFonts w:ascii="Times New Roman"/>
                <w:b w:val="false"/>
                <w:i w:val="false"/>
                <w:color w:val="000000"/>
                <w:sz w:val="20"/>
              </w:rPr>
              <w:t>
- суреттерді бейнелеуді;</w:t>
            </w:r>
            <w:r>
              <w:br/>
            </w:r>
            <w:r>
              <w:rPr>
                <w:rFonts w:ascii="Times New Roman"/>
                <w:b w:val="false"/>
                <w:i w:val="false"/>
                <w:color w:val="000000"/>
                <w:sz w:val="20"/>
              </w:rPr>
              <w:t>
- оқылған мәтінді қайта айтып беруді;</w:t>
            </w:r>
            <w:r>
              <w:br/>
            </w:r>
            <w:r>
              <w:rPr>
                <w:rFonts w:ascii="Times New Roman"/>
                <w:b w:val="false"/>
                <w:i w:val="false"/>
                <w:color w:val="000000"/>
                <w:sz w:val="20"/>
              </w:rPr>
              <w:t>
- таныс емес көркем мәтінді аудармасыз оқып, түсінуді;</w:t>
            </w:r>
            <w:r>
              <w:br/>
            </w:r>
            <w:r>
              <w:rPr>
                <w:rFonts w:ascii="Times New Roman"/>
                <w:b w:val="false"/>
                <w:i w:val="false"/>
                <w:color w:val="000000"/>
                <w:sz w:val="20"/>
              </w:rPr>
              <w:t>
- әдеби мәтінді түсінуді;</w:t>
            </w:r>
            <w:r>
              <w:br/>
            </w:r>
            <w:r>
              <w:rPr>
                <w:rFonts w:ascii="Times New Roman"/>
                <w:b w:val="false"/>
                <w:i w:val="false"/>
                <w:color w:val="000000"/>
                <w:sz w:val="20"/>
              </w:rPr>
              <w:t>
- шығарма кейіпкерлеріне мінездеме беруді;</w:t>
            </w:r>
            <w:r>
              <w:br/>
            </w:r>
            <w:r>
              <w:rPr>
                <w:rFonts w:ascii="Times New Roman"/>
                <w:b w:val="false"/>
                <w:i w:val="false"/>
                <w:color w:val="000000"/>
                <w:sz w:val="20"/>
              </w:rPr>
              <w:t>
- шығармадағы бір эпизодты суреттеуді;</w:t>
            </w:r>
            <w:r>
              <w:br/>
            </w:r>
            <w:r>
              <w:rPr>
                <w:rFonts w:ascii="Times New Roman"/>
                <w:b w:val="false"/>
                <w:i w:val="false"/>
                <w:color w:val="000000"/>
                <w:sz w:val="20"/>
              </w:rPr>
              <w:t>
- әңгімені автордың, кейіпкердің атынан баяндауды;</w:t>
            </w:r>
            <w:r>
              <w:br/>
            </w:r>
            <w:r>
              <w:rPr>
                <w:rFonts w:ascii="Times New Roman"/>
                <w:b w:val="false"/>
                <w:i w:val="false"/>
                <w:color w:val="000000"/>
                <w:sz w:val="20"/>
              </w:rPr>
              <w:t>
- әңгімені талқылауды;</w:t>
            </w:r>
            <w:r>
              <w:br/>
            </w:r>
            <w:r>
              <w:rPr>
                <w:rFonts w:ascii="Times New Roman"/>
                <w:b w:val="false"/>
                <w:i w:val="false"/>
                <w:color w:val="000000"/>
                <w:sz w:val="20"/>
              </w:rPr>
              <w:t>
- кейіпкерлер арасындағы диалогты құрастыруды;</w:t>
            </w:r>
            <w:r>
              <w:br/>
            </w:r>
            <w:r>
              <w:rPr>
                <w:rFonts w:ascii="Times New Roman"/>
                <w:b w:val="false"/>
                <w:i w:val="false"/>
                <w:color w:val="000000"/>
                <w:sz w:val="20"/>
              </w:rPr>
              <w:t>
- мәтінді интерпретациялауды;</w:t>
            </w:r>
            <w:r>
              <w:br/>
            </w:r>
            <w:r>
              <w:rPr>
                <w:rFonts w:ascii="Times New Roman"/>
                <w:b w:val="false"/>
                <w:i w:val="false"/>
                <w:color w:val="000000"/>
                <w:sz w:val="20"/>
              </w:rPr>
              <w:t>
- шығарманы өздігінен талдауды;</w:t>
            </w:r>
            <w:r>
              <w:br/>
            </w:r>
            <w:r>
              <w:rPr>
                <w:rFonts w:ascii="Times New Roman"/>
                <w:b w:val="false"/>
                <w:i w:val="false"/>
                <w:color w:val="000000"/>
                <w:sz w:val="20"/>
              </w:rPr>
              <w:t>
- кітаппен, сөздікпен және анықтамалармен жұмыстануды;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шығармаларды оқу, талдаудан;</w:t>
            </w:r>
            <w:r>
              <w:br/>
            </w:r>
            <w:r>
              <w:rPr>
                <w:rFonts w:ascii="Times New Roman"/>
                <w:b w:val="false"/>
                <w:i w:val="false"/>
                <w:color w:val="000000"/>
                <w:sz w:val="20"/>
              </w:rPr>
              <w:t>
- жоспар жасау, айтып беруден;</w:t>
            </w:r>
            <w:r>
              <w:br/>
            </w:r>
            <w:r>
              <w:rPr>
                <w:rFonts w:ascii="Times New Roman"/>
                <w:b w:val="false"/>
                <w:i w:val="false"/>
                <w:color w:val="000000"/>
                <w:sz w:val="20"/>
              </w:rPr>
              <w:t>
- көркем шығарманың сөздік қорымен жұмыстанудан.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Үйден оқу</w:t>
            </w:r>
            <w:r>
              <w:rPr>
                <w:rFonts w:ascii="Times New Roman"/>
                <w:b w:val="false"/>
                <w:i w:val="false"/>
                <w:color w:val="000000"/>
                <w:sz w:val="20"/>
              </w:rPr>
              <w:t>:</w:t>
            </w:r>
            <w:r>
              <w:br/>
            </w:r>
            <w:r>
              <w:rPr>
                <w:rFonts w:ascii="Times New Roman"/>
                <w:b w:val="false"/>
                <w:i w:val="false"/>
                <w:color w:val="000000"/>
                <w:sz w:val="20"/>
              </w:rPr>
              <w:t xml:space="preserve">
Көркем шығармаларды оқу және талдау. Қайтадан айтып беру. Жоспар жасау. Көркем шығарманың лексикасымен жұмыс.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Ұлыбритания дамуының тарихи кезеңдерін;</w:t>
            </w:r>
            <w:r>
              <w:br/>
            </w:r>
            <w:r>
              <w:rPr>
                <w:rFonts w:ascii="Times New Roman"/>
                <w:b w:val="false"/>
                <w:i w:val="false"/>
                <w:color w:val="000000"/>
                <w:sz w:val="20"/>
              </w:rPr>
              <w:t>
- мемлекеттік құрылысын;</w:t>
            </w:r>
            <w:r>
              <w:br/>
            </w:r>
            <w:r>
              <w:rPr>
                <w:rFonts w:ascii="Times New Roman"/>
                <w:b w:val="false"/>
                <w:i w:val="false"/>
                <w:color w:val="000000"/>
                <w:sz w:val="20"/>
              </w:rPr>
              <w:t>
- халқының орналасуын;</w:t>
            </w:r>
            <w:r>
              <w:br/>
            </w:r>
            <w:r>
              <w:rPr>
                <w:rFonts w:ascii="Times New Roman"/>
                <w:b w:val="false"/>
                <w:i w:val="false"/>
                <w:color w:val="000000"/>
                <w:sz w:val="20"/>
              </w:rPr>
              <w:t>
- қалаларын;</w:t>
            </w:r>
            <w:r>
              <w:br/>
            </w:r>
            <w:r>
              <w:rPr>
                <w:rFonts w:ascii="Times New Roman"/>
                <w:b w:val="false"/>
                <w:i w:val="false"/>
                <w:color w:val="000000"/>
                <w:sz w:val="20"/>
              </w:rPr>
              <w:t>
- заңдық, атқарушы билікті;</w:t>
            </w:r>
            <w:r>
              <w:br/>
            </w:r>
            <w:r>
              <w:rPr>
                <w:rFonts w:ascii="Times New Roman"/>
                <w:b w:val="false"/>
                <w:i w:val="false"/>
                <w:color w:val="000000"/>
                <w:sz w:val="20"/>
              </w:rPr>
              <w:t>
- сайлау жүйесін;</w:t>
            </w:r>
            <w:r>
              <w:br/>
            </w:r>
            <w:r>
              <w:rPr>
                <w:rFonts w:ascii="Times New Roman"/>
                <w:b w:val="false"/>
                <w:i w:val="false"/>
                <w:color w:val="000000"/>
                <w:sz w:val="20"/>
              </w:rPr>
              <w:t>
білім беру жүйесін;</w:t>
            </w:r>
            <w:r>
              <w:br/>
            </w:r>
            <w:r>
              <w:rPr>
                <w:rFonts w:ascii="Times New Roman"/>
                <w:b w:val="false"/>
                <w:i w:val="false"/>
                <w:color w:val="000000"/>
                <w:sz w:val="20"/>
              </w:rPr>
              <w:t>
- бұқаралық ақпарат құралдарын;</w:t>
            </w:r>
            <w:r>
              <w:br/>
            </w:r>
            <w:r>
              <w:rPr>
                <w:rFonts w:ascii="Times New Roman"/>
                <w:b w:val="false"/>
                <w:i w:val="false"/>
                <w:color w:val="000000"/>
                <w:sz w:val="20"/>
              </w:rPr>
              <w:t>
- көркем өнерді;</w:t>
            </w:r>
            <w:r>
              <w:br/>
            </w:r>
            <w:r>
              <w:rPr>
                <w:rFonts w:ascii="Times New Roman"/>
                <w:b w:val="false"/>
                <w:i w:val="false"/>
                <w:color w:val="000000"/>
                <w:sz w:val="20"/>
              </w:rPr>
              <w:t>
- архитектурасын;</w:t>
            </w:r>
            <w:r>
              <w:br/>
            </w:r>
            <w:r>
              <w:rPr>
                <w:rFonts w:ascii="Times New Roman"/>
                <w:b w:val="false"/>
                <w:i w:val="false"/>
                <w:color w:val="000000"/>
                <w:sz w:val="20"/>
              </w:rPr>
              <w:t>
- мерекелері мен салт-дәстүрлерін;</w:t>
            </w:r>
            <w:r>
              <w:br/>
            </w:r>
            <w:r>
              <w:rPr>
                <w:rFonts w:ascii="Times New Roman"/>
                <w:b w:val="false"/>
                <w:i w:val="false"/>
                <w:color w:val="000000"/>
                <w:sz w:val="20"/>
              </w:rPr>
              <w:t>
- ұлттық спорт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парламент палаталарын айыруды;</w:t>
            </w:r>
            <w:r>
              <w:br/>
            </w:r>
            <w:r>
              <w:rPr>
                <w:rFonts w:ascii="Times New Roman"/>
                <w:b w:val="false"/>
                <w:i w:val="false"/>
                <w:color w:val="000000"/>
                <w:sz w:val="20"/>
              </w:rPr>
              <w:t>
- Қазақстан мен Ұлыбританияның білім беру жүйесін салыстыруды;</w:t>
            </w:r>
            <w:r>
              <w:br/>
            </w:r>
            <w:r>
              <w:rPr>
                <w:rFonts w:ascii="Times New Roman"/>
                <w:b w:val="false"/>
                <w:i w:val="false"/>
                <w:color w:val="000000"/>
                <w:sz w:val="20"/>
              </w:rPr>
              <w:t>
- Қазақстан мен Ұлыбританияның мерекелері мен салт-дәстүрлерін салыстыруды;</w:t>
            </w:r>
            <w:r>
              <w:br/>
            </w:r>
            <w:r>
              <w:rPr>
                <w:rFonts w:ascii="Times New Roman"/>
                <w:b w:val="false"/>
                <w:i w:val="false"/>
                <w:color w:val="000000"/>
                <w:sz w:val="20"/>
              </w:rPr>
              <w:t>
- Лингво, елтану сөздіктерін, атлас, карталарды пайдалануды,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Ұлыбритания дамуының тарихи кезеңдерінен;</w:t>
            </w:r>
            <w:r>
              <w:br/>
            </w:r>
            <w:r>
              <w:rPr>
                <w:rFonts w:ascii="Times New Roman"/>
                <w:b w:val="false"/>
                <w:i w:val="false"/>
                <w:color w:val="000000"/>
                <w:sz w:val="20"/>
              </w:rPr>
              <w:t>
- халық санын атаудан;</w:t>
            </w:r>
            <w:r>
              <w:br/>
            </w:r>
            <w:r>
              <w:rPr>
                <w:rFonts w:ascii="Times New Roman"/>
                <w:b w:val="false"/>
                <w:i w:val="false"/>
                <w:color w:val="000000"/>
                <w:sz w:val="20"/>
              </w:rPr>
              <w:t>
- географиясын әңгімелеп беруден;</w:t>
            </w:r>
            <w:r>
              <w:br/>
            </w:r>
            <w:r>
              <w:rPr>
                <w:rFonts w:ascii="Times New Roman"/>
                <w:b w:val="false"/>
                <w:i w:val="false"/>
                <w:color w:val="000000"/>
                <w:sz w:val="20"/>
              </w:rPr>
              <w:t>
- мемлекеттік құрылымын, білім беру жүйесінен;</w:t>
            </w:r>
            <w:r>
              <w:br/>
            </w:r>
            <w:r>
              <w:rPr>
                <w:rFonts w:ascii="Times New Roman"/>
                <w:b w:val="false"/>
                <w:i w:val="false"/>
                <w:color w:val="000000"/>
                <w:sz w:val="20"/>
              </w:rPr>
              <w:t>
- көркем туындыларды, суретшілерді, мерекелері мен салт-дәстүрлерінен;</w:t>
            </w:r>
            <w:r>
              <w:br/>
            </w:r>
            <w:r>
              <w:rPr>
                <w:rFonts w:ascii="Times New Roman"/>
                <w:b w:val="false"/>
                <w:i w:val="false"/>
                <w:color w:val="000000"/>
                <w:sz w:val="20"/>
              </w:rPr>
              <w:t>
- ұлттық спорт түрлерінен.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Елтану</w:t>
            </w:r>
            <w:r>
              <w:rPr>
                <w:rFonts w:ascii="Times New Roman"/>
                <w:b w:val="false"/>
                <w:i w:val="false"/>
                <w:color w:val="000000"/>
                <w:sz w:val="20"/>
              </w:rPr>
              <w:t>:</w:t>
            </w:r>
            <w:r>
              <w:br/>
            </w:r>
            <w:r>
              <w:rPr>
                <w:rFonts w:ascii="Times New Roman"/>
                <w:b w:val="false"/>
                <w:i w:val="false"/>
                <w:color w:val="000000"/>
                <w:sz w:val="20"/>
              </w:rPr>
              <w:t>
Ұлыбритания дамуының тарихи кезеңдері. Халық саны. Географиясы.</w:t>
            </w:r>
            <w:r>
              <w:br/>
            </w:r>
            <w:r>
              <w:rPr>
                <w:rFonts w:ascii="Times New Roman"/>
                <w:b w:val="false"/>
                <w:i w:val="false"/>
                <w:color w:val="000000"/>
                <w:sz w:val="20"/>
              </w:rPr>
              <w:t>
Мемлекеттік құрылысы. Білім беру. Баспасөз, радио, теледидар. Бейнелеу өнері. Архитектура. Экономикалық географиясы. Халқы. Қоғамдық-саяси құрылымы: билік, партиялық жүйесі. Мәдениет. Спорт. Мерекелері мен салт-дәстүрлері.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шетел тілін оқыту әдістемесінің тарихын;</w:t>
            </w:r>
            <w:r>
              <w:br/>
            </w:r>
            <w:r>
              <w:rPr>
                <w:rFonts w:ascii="Times New Roman"/>
                <w:b w:val="false"/>
                <w:i w:val="false"/>
                <w:color w:val="000000"/>
                <w:sz w:val="20"/>
              </w:rPr>
              <w:t>
- оқыту мақсаттарын;</w:t>
            </w:r>
            <w:r>
              <w:br/>
            </w:r>
            <w:r>
              <w:rPr>
                <w:rFonts w:ascii="Times New Roman"/>
                <w:b w:val="false"/>
                <w:i w:val="false"/>
                <w:color w:val="000000"/>
                <w:sz w:val="20"/>
              </w:rPr>
              <w:t>
- оқытудың мазмұны мен құралдарын;</w:t>
            </w:r>
            <w:r>
              <w:br/>
            </w:r>
            <w:r>
              <w:rPr>
                <w:rFonts w:ascii="Times New Roman"/>
                <w:b w:val="false"/>
                <w:i w:val="false"/>
                <w:color w:val="000000"/>
                <w:sz w:val="20"/>
              </w:rPr>
              <w:t>
- оқытудың принциптерін;</w:t>
            </w:r>
            <w:r>
              <w:br/>
            </w:r>
            <w:r>
              <w:rPr>
                <w:rFonts w:ascii="Times New Roman"/>
                <w:b w:val="false"/>
                <w:i w:val="false"/>
                <w:color w:val="000000"/>
                <w:sz w:val="20"/>
              </w:rPr>
              <w:t>
- тыңдауға үйретуді;</w:t>
            </w:r>
            <w:r>
              <w:br/>
            </w:r>
            <w:r>
              <w:rPr>
                <w:rFonts w:ascii="Times New Roman"/>
                <w:b w:val="false"/>
                <w:i w:val="false"/>
                <w:color w:val="000000"/>
                <w:sz w:val="20"/>
              </w:rPr>
              <w:t>
- сөйлеуге үйретуді;</w:t>
            </w:r>
            <w:r>
              <w:br/>
            </w:r>
            <w:r>
              <w:rPr>
                <w:rFonts w:ascii="Times New Roman"/>
                <w:b w:val="false"/>
                <w:i w:val="false"/>
                <w:color w:val="000000"/>
                <w:sz w:val="20"/>
              </w:rPr>
              <w:t>
- оқуға үйретуді;</w:t>
            </w:r>
            <w:r>
              <w:br/>
            </w:r>
            <w:r>
              <w:rPr>
                <w:rFonts w:ascii="Times New Roman"/>
                <w:b w:val="false"/>
                <w:i w:val="false"/>
                <w:color w:val="000000"/>
                <w:sz w:val="20"/>
              </w:rPr>
              <w:t>
- жазуға үйретуді</w:t>
            </w:r>
            <w:r>
              <w:br/>
            </w:r>
            <w:r>
              <w:rPr>
                <w:rFonts w:ascii="Times New Roman"/>
                <w:b w:val="false"/>
                <w:i w:val="false"/>
                <w:color w:val="000000"/>
                <w:sz w:val="20"/>
              </w:rPr>
              <w:t>
- айтуға үйретудегі қиындықтарды;</w:t>
            </w:r>
            <w:r>
              <w:br/>
            </w:r>
            <w:r>
              <w:rPr>
                <w:rFonts w:ascii="Times New Roman"/>
                <w:b w:val="false"/>
                <w:i w:val="false"/>
                <w:color w:val="000000"/>
                <w:sz w:val="20"/>
              </w:rPr>
              <w:t>
- лексиканы оқытуды;</w:t>
            </w:r>
            <w:r>
              <w:br/>
            </w:r>
            <w:r>
              <w:rPr>
                <w:rFonts w:ascii="Times New Roman"/>
                <w:b w:val="false"/>
                <w:i w:val="false"/>
                <w:color w:val="000000"/>
                <w:sz w:val="20"/>
              </w:rPr>
              <w:t>
- грамматиканы оқытуды және әдістері мен тәсілдерін;</w:t>
            </w:r>
            <w:r>
              <w:br/>
            </w:r>
            <w:r>
              <w:rPr>
                <w:rFonts w:ascii="Times New Roman"/>
                <w:b w:val="false"/>
                <w:i w:val="false"/>
                <w:color w:val="000000"/>
                <w:sz w:val="20"/>
              </w:rPr>
              <w:t>
- сабақты талдауды;</w:t>
            </w:r>
            <w:r>
              <w:br/>
            </w:r>
            <w:r>
              <w:rPr>
                <w:rFonts w:ascii="Times New Roman"/>
                <w:b w:val="false"/>
                <w:i w:val="false"/>
                <w:color w:val="000000"/>
                <w:sz w:val="20"/>
              </w:rPr>
              <w:t>
- білім алушылардың білім, білік, дағдыларын бағалауды;</w:t>
            </w:r>
            <w:r>
              <w:br/>
            </w:r>
            <w:r>
              <w:rPr>
                <w:rFonts w:ascii="Times New Roman"/>
                <w:b w:val="false"/>
                <w:i w:val="false"/>
                <w:color w:val="000000"/>
                <w:sz w:val="20"/>
              </w:rPr>
              <w:t>
- факультатив сабақтарын ұйымдастыруды;</w:t>
            </w:r>
            <w:r>
              <w:br/>
            </w:r>
            <w:r>
              <w:rPr>
                <w:rFonts w:ascii="Times New Roman"/>
                <w:b w:val="false"/>
                <w:i w:val="false"/>
                <w:color w:val="000000"/>
                <w:sz w:val="20"/>
              </w:rPr>
              <w:t>
- сыныптан тыс жұмыстардың негізгі түрлерін;</w:t>
            </w:r>
            <w:r>
              <w:br/>
            </w:r>
            <w:r>
              <w:rPr>
                <w:rFonts w:ascii="Times New Roman"/>
                <w:b w:val="false"/>
                <w:i w:val="false"/>
                <w:color w:val="000000"/>
                <w:sz w:val="20"/>
              </w:rPr>
              <w:t>
- мектепке дейінгі шетел тілін оқытудың әдістері мен тәсілдерін;</w:t>
            </w:r>
            <w:r>
              <w:br/>
            </w:r>
            <w:r>
              <w:rPr>
                <w:rFonts w:ascii="Times New Roman"/>
                <w:b w:val="false"/>
                <w:i w:val="false"/>
                <w:color w:val="000000"/>
                <w:sz w:val="20"/>
              </w:rPr>
              <w:t>
- мектепке дейінгі шетел тілін оқытудың мақсаттарын;</w:t>
            </w:r>
            <w:r>
              <w:br/>
            </w:r>
            <w:r>
              <w:rPr>
                <w:rFonts w:ascii="Times New Roman"/>
                <w:b w:val="false"/>
                <w:i w:val="false"/>
                <w:color w:val="000000"/>
                <w:sz w:val="20"/>
              </w:rPr>
              <w:t>
- шетел тілін оқытудың мазмұны мен ерекшеліктерін;</w:t>
            </w:r>
            <w:r>
              <w:br/>
            </w:r>
            <w:r>
              <w:rPr>
                <w:rFonts w:ascii="Times New Roman"/>
                <w:b w:val="false"/>
                <w:i w:val="false"/>
                <w:color w:val="000000"/>
                <w:sz w:val="20"/>
              </w:rPr>
              <w:t>
- шетел тілі сабағының ойын әрекетін ұйымдастыру әдістерін;</w:t>
            </w:r>
            <w:r>
              <w:br/>
            </w:r>
            <w:r>
              <w:rPr>
                <w:rFonts w:ascii="Times New Roman"/>
                <w:b w:val="false"/>
                <w:i w:val="false"/>
                <w:color w:val="000000"/>
                <w:sz w:val="20"/>
              </w:rPr>
              <w:t>
істей білуі тиіс:</w:t>
            </w:r>
            <w:r>
              <w:br/>
            </w:r>
            <w:r>
              <w:rPr>
                <w:rFonts w:ascii="Times New Roman"/>
                <w:b w:val="false"/>
                <w:i w:val="false"/>
                <w:color w:val="000000"/>
                <w:sz w:val="20"/>
              </w:rPr>
              <w:t>
- әдіс, тәсілдерді түсіндіруді;</w:t>
            </w:r>
            <w:r>
              <w:br/>
            </w:r>
            <w:r>
              <w:rPr>
                <w:rFonts w:ascii="Times New Roman"/>
                <w:b w:val="false"/>
                <w:i w:val="false"/>
                <w:color w:val="000000"/>
                <w:sz w:val="20"/>
              </w:rPr>
              <w:t>
- ағылшын тілінде сөйлеуге, тыңдауға, оқуға, жазуға үйрету технологиясын;</w:t>
            </w:r>
            <w:r>
              <w:br/>
            </w:r>
            <w:r>
              <w:rPr>
                <w:rFonts w:ascii="Times New Roman"/>
                <w:b w:val="false"/>
                <w:i w:val="false"/>
                <w:color w:val="000000"/>
                <w:sz w:val="20"/>
              </w:rPr>
              <w:t>
- фонетикалық, лексикалық материалды іріктеуді;</w:t>
            </w:r>
            <w:r>
              <w:br/>
            </w:r>
            <w:r>
              <w:rPr>
                <w:rFonts w:ascii="Times New Roman"/>
                <w:b w:val="false"/>
                <w:i w:val="false"/>
                <w:color w:val="000000"/>
                <w:sz w:val="20"/>
              </w:rPr>
              <w:t>
- грамматиканы оқытудың негізгі принциптерін түсіндіруді;</w:t>
            </w:r>
            <w:r>
              <w:br/>
            </w:r>
            <w:r>
              <w:rPr>
                <w:rFonts w:ascii="Times New Roman"/>
                <w:b w:val="false"/>
                <w:i w:val="false"/>
                <w:color w:val="000000"/>
                <w:sz w:val="20"/>
              </w:rPr>
              <w:t>
- факультатив сабақтарын және сыныптан тыс жұмыстарды ұйымдастыруды;</w:t>
            </w:r>
            <w:r>
              <w:br/>
            </w:r>
            <w:r>
              <w:rPr>
                <w:rFonts w:ascii="Times New Roman"/>
                <w:b w:val="false"/>
                <w:i w:val="false"/>
                <w:color w:val="000000"/>
                <w:sz w:val="20"/>
              </w:rPr>
              <w:t>
- шетел тілі сабағын өткізуді;</w:t>
            </w:r>
            <w:r>
              <w:br/>
            </w:r>
            <w:r>
              <w:rPr>
                <w:rFonts w:ascii="Times New Roman"/>
                <w:b w:val="false"/>
                <w:i w:val="false"/>
                <w:color w:val="000000"/>
                <w:sz w:val="20"/>
              </w:rPr>
              <w:t>
- оқытудың негізгі принциптерін анықтауды;</w:t>
            </w:r>
            <w:r>
              <w:br/>
            </w:r>
            <w:r>
              <w:rPr>
                <w:rFonts w:ascii="Times New Roman"/>
                <w:b w:val="false"/>
                <w:i w:val="false"/>
                <w:color w:val="000000"/>
                <w:sz w:val="20"/>
              </w:rPr>
              <w:t>
- сабақты ұйымдастыруды;</w:t>
            </w:r>
            <w:r>
              <w:br/>
            </w:r>
            <w:r>
              <w:rPr>
                <w:rFonts w:ascii="Times New Roman"/>
                <w:b w:val="false"/>
                <w:i w:val="false"/>
                <w:color w:val="000000"/>
                <w:sz w:val="20"/>
              </w:rPr>
              <w:t>
- ойын әрекетін ұйымдастыруды,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шетел тілін оқытудың теориялық негіздерін қолданудан;</w:t>
            </w:r>
            <w:r>
              <w:br/>
            </w:r>
            <w:r>
              <w:rPr>
                <w:rFonts w:ascii="Times New Roman"/>
                <w:b w:val="false"/>
                <w:i w:val="false"/>
                <w:color w:val="000000"/>
                <w:sz w:val="20"/>
              </w:rPr>
              <w:t>
- білім алушыларды ағылшын тілінде сөйлеуге үйретуден;</w:t>
            </w:r>
            <w:r>
              <w:br/>
            </w:r>
            <w:r>
              <w:rPr>
                <w:rFonts w:ascii="Times New Roman"/>
                <w:b w:val="false"/>
                <w:i w:val="false"/>
                <w:color w:val="000000"/>
                <w:sz w:val="20"/>
              </w:rPr>
              <w:t>
- ағылшын тілін оқытуды ұйымдастырудан;</w:t>
            </w:r>
            <w:r>
              <w:br/>
            </w:r>
            <w:r>
              <w:rPr>
                <w:rFonts w:ascii="Times New Roman"/>
                <w:b w:val="false"/>
                <w:i w:val="false"/>
                <w:color w:val="000000"/>
                <w:sz w:val="20"/>
              </w:rPr>
              <w:t>
- ойын әрекетін ұйымдастырудан.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тілін оқыту әдістемесі</w:t>
            </w:r>
            <w:r>
              <w:rPr>
                <w:rFonts w:ascii="Times New Roman"/>
                <w:b w:val="false"/>
                <w:i w:val="false"/>
                <w:color w:val="000000"/>
                <w:sz w:val="20"/>
              </w:rPr>
              <w:t>:</w:t>
            </w:r>
            <w:r>
              <w:br/>
            </w:r>
            <w:r>
              <w:rPr>
                <w:rFonts w:ascii="Times New Roman"/>
                <w:b w:val="false"/>
                <w:i w:val="false"/>
                <w:color w:val="000000"/>
                <w:sz w:val="20"/>
              </w:rPr>
              <w:t xml:space="preserve">
Әдістеменің теориялық негіздері. Фонетикалық, лексикалық, грамматикалық дағдыларды үйрету. Ағылшын тілінде сөйлеуге, тыңдауға, оқуға, жазуға үйрету. Шетел тілін оқытуды ұйымдастыру. Білімді бағалау мен бақылау. Факультативтік сабақтар. Сыныптан тыс жұмыстар. Ойын әрекетін ұйымдастыру. Ойын түрлері.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4,7</w:t>
            </w:r>
            <w:r>
              <w:br/>
            </w:r>
            <w:r>
              <w:rPr>
                <w:rFonts w:ascii="Times New Roman"/>
                <w:b w:val="false"/>
                <w:i w:val="false"/>
                <w:color w:val="000000"/>
                <w:sz w:val="20"/>
              </w:rPr>
              <w:t>
АҚ 1,3,4,5,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алушының таңдау пәні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тіл заңдылықтарын, ерекшеліктерін;</w:t>
            </w:r>
            <w:r>
              <w:br/>
            </w:r>
            <w:r>
              <w:rPr>
                <w:rFonts w:ascii="Times New Roman"/>
                <w:b w:val="false"/>
                <w:i w:val="false"/>
                <w:color w:val="000000"/>
                <w:sz w:val="20"/>
              </w:rPr>
              <w:t>
- сөз мағыналарын;</w:t>
            </w:r>
            <w:r>
              <w:br/>
            </w:r>
            <w:r>
              <w:rPr>
                <w:rFonts w:ascii="Times New Roman"/>
                <w:b w:val="false"/>
                <w:i w:val="false"/>
                <w:color w:val="000000"/>
                <w:sz w:val="20"/>
              </w:rPr>
              <w:t>
- қазақ тілінің лексикалық, фонетикалық, морфологиялық, синтаксистік құрылымы, сөзжасамдық жүйесі, сөйлем құрылысы және олардың өзге тілдермен ұқсастығы мен айырмашылығын салғастыруды;</w:t>
            </w:r>
            <w:r>
              <w:br/>
            </w:r>
            <w:r>
              <w:rPr>
                <w:rFonts w:ascii="Times New Roman"/>
                <w:b w:val="false"/>
                <w:i w:val="false"/>
                <w:color w:val="000000"/>
                <w:sz w:val="20"/>
              </w:rPr>
              <w:t>
- лингвистикалық талдауды;</w:t>
            </w:r>
            <w:r>
              <w:br/>
            </w:r>
            <w:r>
              <w:rPr>
                <w:rFonts w:ascii="Times New Roman"/>
                <w:b w:val="false"/>
                <w:i w:val="false"/>
                <w:color w:val="000000"/>
                <w:sz w:val="20"/>
              </w:rPr>
              <w:t>
- бағдарламаға талдау жасауды;</w:t>
            </w:r>
            <w:r>
              <w:br/>
            </w:r>
            <w:r>
              <w:rPr>
                <w:rFonts w:ascii="Times New Roman"/>
                <w:b w:val="false"/>
                <w:i w:val="false"/>
                <w:color w:val="000000"/>
                <w:sz w:val="20"/>
              </w:rPr>
              <w:t>
- оқытудың әдіс-тәсілдерін;</w:t>
            </w:r>
            <w:r>
              <w:br/>
            </w:r>
            <w:r>
              <w:rPr>
                <w:rFonts w:ascii="Times New Roman"/>
                <w:b w:val="false"/>
                <w:i w:val="false"/>
                <w:color w:val="000000"/>
                <w:sz w:val="20"/>
              </w:rPr>
              <w:t>
- оқу құралы түрлерін және қолдану әдістерін;</w:t>
            </w:r>
            <w:r>
              <w:br/>
            </w:r>
            <w:r>
              <w:rPr>
                <w:rFonts w:ascii="Times New Roman"/>
                <w:b w:val="false"/>
                <w:i w:val="false"/>
                <w:color w:val="000000"/>
                <w:sz w:val="20"/>
              </w:rPr>
              <w:t>
- оқытудың жаңа технологияларын;</w:t>
            </w:r>
            <w:r>
              <w:br/>
            </w:r>
            <w:r>
              <w:rPr>
                <w:rFonts w:ascii="Times New Roman"/>
                <w:b w:val="false"/>
                <w:i w:val="false"/>
                <w:color w:val="000000"/>
                <w:sz w:val="20"/>
              </w:rPr>
              <w:t>
- жазуға үйрету әдістерін;</w:t>
            </w:r>
            <w:r>
              <w:br/>
            </w:r>
            <w:r>
              <w:rPr>
                <w:rFonts w:ascii="Times New Roman"/>
                <w:b w:val="false"/>
                <w:i w:val="false"/>
                <w:color w:val="000000"/>
                <w:sz w:val="20"/>
              </w:rPr>
              <w:t>
- балаларға арналған басылымдар жайлы, әр кезеңдегі балалар әдебиетінің өкілдерін, олардың шығармаларын;</w:t>
            </w:r>
            <w:r>
              <w:br/>
            </w:r>
            <w:r>
              <w:rPr>
                <w:rFonts w:ascii="Times New Roman"/>
                <w:b w:val="false"/>
                <w:i w:val="false"/>
                <w:color w:val="000000"/>
                <w:sz w:val="20"/>
              </w:rPr>
              <w:t>
- жүргізілген талдауға сәйкес шығарманы орындау әдісінің мәнерін;</w:t>
            </w:r>
            <w:r>
              <w:br/>
            </w:r>
            <w:r>
              <w:rPr>
                <w:rFonts w:ascii="Times New Roman"/>
                <w:b w:val="false"/>
                <w:i w:val="false"/>
                <w:color w:val="000000"/>
                <w:sz w:val="20"/>
              </w:rPr>
              <w:t>
- әңгімелесу, серігімен сөздік қарым-қатынас жасау, өз сөйлеуін қадағалауды, тексті мәнерлеп оқу техникасын және оны оқыту үрдісінде жүзеге асыруды;</w:t>
            </w:r>
            <w:r>
              <w:br/>
            </w:r>
            <w:r>
              <w:rPr>
                <w:rFonts w:ascii="Times New Roman"/>
                <w:b w:val="false"/>
                <w:i w:val="false"/>
                <w:color w:val="000000"/>
                <w:sz w:val="20"/>
              </w:rPr>
              <w:t>
- балалар әдебиеті - шығармашылықтың ерекше бір түрі екендігі туралы;</w:t>
            </w:r>
            <w:r>
              <w:br/>
            </w:r>
            <w:r>
              <w:rPr>
                <w:rFonts w:ascii="Times New Roman"/>
                <w:b w:val="false"/>
                <w:i w:val="false"/>
                <w:color w:val="000000"/>
                <w:sz w:val="20"/>
              </w:rPr>
              <w:t>
- балалар кітаптарын көркемдеуші суретшілердің шығармашылығы туралы;</w:t>
            </w:r>
            <w:r>
              <w:br/>
            </w:r>
            <w:r>
              <w:rPr>
                <w:rFonts w:ascii="Times New Roman"/>
                <w:b w:val="false"/>
                <w:i w:val="false"/>
                <w:color w:val="000000"/>
                <w:sz w:val="20"/>
              </w:rPr>
              <w:t>
- кітаптардың негізгі түрлері және жазушылар мен олардың шығармашылықтары туралы;</w:t>
            </w:r>
            <w:r>
              <w:br/>
            </w:r>
            <w:r>
              <w:rPr>
                <w:rFonts w:ascii="Times New Roman"/>
                <w:b w:val="false"/>
                <w:i w:val="false"/>
                <w:color w:val="000000"/>
                <w:sz w:val="20"/>
              </w:rPr>
              <w:t>
істей білуі тиіс:</w:t>
            </w:r>
            <w:r>
              <w:br/>
            </w:r>
            <w:r>
              <w:rPr>
                <w:rFonts w:ascii="Times New Roman"/>
                <w:b w:val="false"/>
                <w:i w:val="false"/>
                <w:color w:val="000000"/>
                <w:sz w:val="20"/>
              </w:rPr>
              <w:t>
- тілдің лексикалық, сөз тудырушылық, грамматикалық, стилистикалық нормаларын қолдана білуді; байланыстырып сөйлеу, тіл мәдениеті талаптарын орындауды;</w:t>
            </w:r>
            <w:r>
              <w:br/>
            </w:r>
            <w:r>
              <w:rPr>
                <w:rFonts w:ascii="Times New Roman"/>
                <w:b w:val="false"/>
                <w:i w:val="false"/>
                <w:color w:val="000000"/>
                <w:sz w:val="20"/>
              </w:rPr>
              <w:t>
- ереже, анықтамаларды қолдануды;</w:t>
            </w:r>
            <w:r>
              <w:br/>
            </w:r>
            <w:r>
              <w:rPr>
                <w:rFonts w:ascii="Times New Roman"/>
                <w:b w:val="false"/>
                <w:i w:val="false"/>
                <w:color w:val="000000"/>
                <w:sz w:val="20"/>
              </w:rPr>
              <w:t>
- тілді оқытудағы пәнаралық байланысын жүзеге асыруды;</w:t>
            </w:r>
            <w:r>
              <w:br/>
            </w:r>
            <w:r>
              <w:rPr>
                <w:rFonts w:ascii="Times New Roman"/>
                <w:b w:val="false"/>
                <w:i w:val="false"/>
                <w:color w:val="000000"/>
                <w:sz w:val="20"/>
              </w:rPr>
              <w:t>
- ақпарат құралдарын қолдануды;</w:t>
            </w:r>
            <w:r>
              <w:br/>
            </w:r>
            <w:r>
              <w:rPr>
                <w:rFonts w:ascii="Times New Roman"/>
                <w:b w:val="false"/>
                <w:i w:val="false"/>
                <w:color w:val="000000"/>
                <w:sz w:val="20"/>
              </w:rPr>
              <w:t>
- әріптерді топтастыруды;</w:t>
            </w:r>
            <w:r>
              <w:br/>
            </w:r>
            <w:r>
              <w:rPr>
                <w:rFonts w:ascii="Times New Roman"/>
                <w:b w:val="false"/>
                <w:i w:val="false"/>
                <w:color w:val="000000"/>
                <w:sz w:val="20"/>
              </w:rPr>
              <w:t>
- жазу үлгісін пайдалануды;</w:t>
            </w:r>
            <w:r>
              <w:br/>
            </w:r>
            <w:r>
              <w:rPr>
                <w:rFonts w:ascii="Times New Roman"/>
                <w:b w:val="false"/>
                <w:i w:val="false"/>
                <w:color w:val="000000"/>
                <w:sz w:val="20"/>
              </w:rPr>
              <w:t>
- әріп, буын, сөз, сөйлем, мәтін жазуды;</w:t>
            </w:r>
            <w:r>
              <w:br/>
            </w:r>
            <w:r>
              <w:rPr>
                <w:rFonts w:ascii="Times New Roman"/>
                <w:b w:val="false"/>
                <w:i w:val="false"/>
                <w:color w:val="000000"/>
                <w:sz w:val="20"/>
              </w:rPr>
              <w:t>
- балаларға арналған шығармаларға қойылатын негізгі талаптарды ажыратуды;</w:t>
            </w:r>
            <w:r>
              <w:br/>
            </w:r>
            <w:r>
              <w:rPr>
                <w:rFonts w:ascii="Times New Roman"/>
                <w:b w:val="false"/>
                <w:i w:val="false"/>
                <w:color w:val="000000"/>
                <w:sz w:val="20"/>
              </w:rPr>
              <w:t>
- бағдарламада көрсетілген жазушылар өмірбаяны туралы мәліметтер мен әдеби шығарманың мазмұнын ашуды;</w:t>
            </w:r>
            <w:r>
              <w:br/>
            </w:r>
            <w:r>
              <w:rPr>
                <w:rFonts w:ascii="Times New Roman"/>
                <w:b w:val="false"/>
                <w:i w:val="false"/>
                <w:color w:val="000000"/>
                <w:sz w:val="20"/>
              </w:rPr>
              <w:t>
- қазіргі таңдағы балаларға арналған мерзімді басылымдарға шолу жасауды;</w:t>
            </w:r>
            <w:r>
              <w:br/>
            </w:r>
            <w:r>
              <w:rPr>
                <w:rFonts w:ascii="Times New Roman"/>
                <w:b w:val="false"/>
                <w:i w:val="false"/>
                <w:color w:val="000000"/>
                <w:sz w:val="20"/>
              </w:rPr>
              <w:t>
- әртүрлі жанрдағы шығармаларды мәнерлеп айтып беру және оқуды;</w:t>
            </w:r>
            <w:r>
              <w:br/>
            </w:r>
            <w:r>
              <w:rPr>
                <w:rFonts w:ascii="Times New Roman"/>
                <w:b w:val="false"/>
                <w:i w:val="false"/>
                <w:color w:val="000000"/>
                <w:sz w:val="20"/>
              </w:rPr>
              <w:t>
- мәнерлеп оқу талаптарын орындауды;</w:t>
            </w:r>
            <w:r>
              <w:br/>
            </w:r>
            <w:r>
              <w:rPr>
                <w:rFonts w:ascii="Times New Roman"/>
                <w:b w:val="false"/>
                <w:i w:val="false"/>
                <w:color w:val="000000"/>
                <w:sz w:val="20"/>
              </w:rPr>
              <w:t>
- көркем шығарманың тәрбиелік-білімділік маңызын, эстетикалық құндылығын жас ерекшелігіне сай анықтай отырып, талдау жасауды;</w:t>
            </w:r>
            <w:r>
              <w:br/>
            </w:r>
            <w:r>
              <w:rPr>
                <w:rFonts w:ascii="Times New Roman"/>
                <w:b w:val="false"/>
                <w:i w:val="false"/>
                <w:color w:val="000000"/>
                <w:sz w:val="20"/>
              </w:rPr>
              <w:t>
- әртүрлі жанрдағы балалар әдебиеті шығармаларына талдауды;</w:t>
            </w:r>
            <w:r>
              <w:br/>
            </w:r>
            <w:r>
              <w:rPr>
                <w:rFonts w:ascii="Times New Roman"/>
                <w:b w:val="false"/>
                <w:i w:val="false"/>
                <w:color w:val="000000"/>
                <w:sz w:val="20"/>
              </w:rPr>
              <w:t>
- жазушы туралы хабарлама дайындап, кітап көрмесін безендіруді;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қазақ тіліне арналған бағдарламалардың мазмұны мен талаптарын пайдалана білуден;</w:t>
            </w:r>
            <w:r>
              <w:br/>
            </w:r>
            <w:r>
              <w:rPr>
                <w:rFonts w:ascii="Times New Roman"/>
                <w:b w:val="false"/>
                <w:i w:val="false"/>
                <w:color w:val="000000"/>
                <w:sz w:val="20"/>
              </w:rPr>
              <w:t>
- оқу құралдарының әдістемелік ақпараты мен мазмұнын талдаудан;</w:t>
            </w:r>
            <w:r>
              <w:br/>
            </w:r>
            <w:r>
              <w:rPr>
                <w:rFonts w:ascii="Times New Roman"/>
                <w:b w:val="false"/>
                <w:i w:val="false"/>
                <w:color w:val="000000"/>
                <w:sz w:val="20"/>
              </w:rPr>
              <w:t>
- білім алушыларды сауаттылыққа, жазуға, оқуға, грамматикаға, сөйлеуге үйретудің негізгі әдістері мен тәсілдерін ажырата білуден;</w:t>
            </w:r>
            <w:r>
              <w:br/>
            </w:r>
            <w:r>
              <w:rPr>
                <w:rFonts w:ascii="Times New Roman"/>
                <w:b w:val="false"/>
                <w:i w:val="false"/>
                <w:color w:val="000000"/>
                <w:sz w:val="20"/>
              </w:rPr>
              <w:t>
- көрнекі құралдар мен оқытудың техникалық құралдарын пайдаланудан;</w:t>
            </w:r>
            <w:r>
              <w:br/>
            </w:r>
            <w:r>
              <w:rPr>
                <w:rFonts w:ascii="Times New Roman"/>
                <w:b w:val="false"/>
                <w:i w:val="false"/>
                <w:color w:val="000000"/>
                <w:sz w:val="20"/>
              </w:rPr>
              <w:t>
- балаларға арналған шығармалардың оқу интонациясын ажырата білуден;</w:t>
            </w:r>
            <w:r>
              <w:br/>
            </w:r>
            <w:r>
              <w:rPr>
                <w:rFonts w:ascii="Times New Roman"/>
                <w:b w:val="false"/>
                <w:i w:val="false"/>
                <w:color w:val="000000"/>
                <w:sz w:val="20"/>
              </w:rPr>
              <w:t>
- шығарма жанрына талдау жасаудан;</w:t>
            </w:r>
            <w:r>
              <w:br/>
            </w:r>
            <w:r>
              <w:rPr>
                <w:rFonts w:ascii="Times New Roman"/>
                <w:b w:val="false"/>
                <w:i w:val="false"/>
                <w:color w:val="000000"/>
                <w:sz w:val="20"/>
              </w:rPr>
              <w:t>
- мәнерлеп және жатқа оқудан;</w:t>
            </w:r>
            <w:r>
              <w:br/>
            </w:r>
            <w:r>
              <w:rPr>
                <w:rFonts w:ascii="Times New Roman"/>
                <w:b w:val="false"/>
                <w:i w:val="false"/>
                <w:color w:val="000000"/>
                <w:sz w:val="20"/>
              </w:rPr>
              <w:t>
- оқу техникасын сақтаудан;</w:t>
            </w:r>
            <w:r>
              <w:br/>
            </w:r>
            <w:r>
              <w:rPr>
                <w:rFonts w:ascii="Times New Roman"/>
                <w:b w:val="false"/>
                <w:i w:val="false"/>
                <w:color w:val="000000"/>
                <w:sz w:val="20"/>
              </w:rPr>
              <w:t>
- мәнерлеп оқуға шығарма таңдаудан;</w:t>
            </w:r>
            <w:r>
              <w:br/>
            </w:r>
            <w:r>
              <w:rPr>
                <w:rFonts w:ascii="Times New Roman"/>
                <w:b w:val="false"/>
                <w:i w:val="false"/>
                <w:color w:val="000000"/>
                <w:sz w:val="20"/>
              </w:rPr>
              <w:t>
- білім алушылардың сөйлеу мәнерлілігін жетілдіру жұмыстарының тәсілдерінен;</w:t>
            </w:r>
            <w:r>
              <w:br/>
            </w:r>
            <w:r>
              <w:rPr>
                <w:rFonts w:ascii="Times New Roman"/>
                <w:b w:val="false"/>
                <w:i w:val="false"/>
                <w:color w:val="000000"/>
                <w:sz w:val="20"/>
              </w:rPr>
              <w:t>
- сөйлеу шеберлігі мен орфоэпия талаптарын, дауыс ырғағы мен оқу логикасы күшін, дауыс тембрі мен жоғарылығын, сөйлеу шапшандығын, ишарат және мимиканы қолданудан.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 тілі</w:t>
            </w:r>
            <w:r>
              <w:rPr>
                <w:rFonts w:ascii="Times New Roman"/>
                <w:b w:val="false"/>
                <w:i w:val="false"/>
                <w:color w:val="000000"/>
                <w:sz w:val="20"/>
              </w:rPr>
              <w:t>:</w:t>
            </w:r>
            <w:r>
              <w:br/>
            </w:r>
            <w:r>
              <w:rPr>
                <w:rFonts w:ascii="Times New Roman"/>
                <w:b w:val="false"/>
                <w:i w:val="false"/>
                <w:color w:val="000000"/>
                <w:sz w:val="20"/>
              </w:rPr>
              <w:t>
Қазіргі қазақ тілі (орыс) және оқыту әдістемесі, каллиграфия:</w:t>
            </w:r>
            <w:r>
              <w:br/>
            </w:r>
            <w:r>
              <w:rPr>
                <w:rFonts w:ascii="Times New Roman"/>
                <w:b w:val="false"/>
                <w:i w:val="false"/>
                <w:color w:val="000000"/>
                <w:sz w:val="20"/>
              </w:rPr>
              <w:t>
Қазіргі қазақ тіл ғылымының қалыптасу және даму жолдары.</w:t>
            </w:r>
            <w:r>
              <w:br/>
            </w:r>
            <w:r>
              <w:rPr>
                <w:rFonts w:ascii="Times New Roman"/>
                <w:b w:val="false"/>
                <w:i w:val="false"/>
                <w:color w:val="000000"/>
                <w:sz w:val="20"/>
              </w:rPr>
              <w:t>
Фонетика. Графика. Орфоэпия. Лексика және фразеология. Сөзжасам. Сөз таптары.</w:t>
            </w:r>
            <w:r>
              <w:br/>
            </w:r>
            <w:r>
              <w:rPr>
                <w:rFonts w:ascii="Times New Roman"/>
                <w:b w:val="false"/>
                <w:i w:val="false"/>
                <w:color w:val="000000"/>
                <w:sz w:val="20"/>
              </w:rPr>
              <w:t>
Морфология. Синтаксис. Жай сөйлем. Құрмалас сөйлем. Сөйлеу мәдениеті.</w:t>
            </w:r>
            <w:r>
              <w:br/>
            </w:r>
            <w:r>
              <w:rPr>
                <w:rFonts w:ascii="Times New Roman"/>
                <w:b w:val="false"/>
                <w:i w:val="false"/>
                <w:color w:val="000000"/>
                <w:sz w:val="20"/>
              </w:rPr>
              <w:t>
Қазақ тілін оқыту әдістемесі. Сауат ашу әдістемесі.</w:t>
            </w:r>
            <w:r>
              <w:br/>
            </w:r>
            <w:r>
              <w:rPr>
                <w:rFonts w:ascii="Times New Roman"/>
                <w:b w:val="false"/>
                <w:i w:val="false"/>
                <w:color w:val="000000"/>
                <w:sz w:val="20"/>
              </w:rPr>
              <w:t>
Әліппеге дейінгі кезең. Әліппе кезеңі. Әліппеден кейінгі кезең. Жазуға үйретудің мақсаты, әріптердің топтасуы. Жазуға үйрету әдістері. Жазу үлгісі. Грамматиканы оқыту әдістемесі. Тіл дамыту әдістемесі. Кластан тыс жұмыстарды жүргізудің әдістемесі.</w:t>
            </w:r>
            <w:r>
              <w:br/>
            </w:r>
            <w:r>
              <w:rPr>
                <w:rFonts w:ascii="Times New Roman"/>
                <w:b w:val="false"/>
                <w:i w:val="false"/>
                <w:color w:val="000000"/>
                <w:sz w:val="20"/>
              </w:rPr>
              <w:t>
Балалар әдебиеті және мәнерлеп оқу практикумы:</w:t>
            </w:r>
            <w:r>
              <w:br/>
            </w:r>
            <w:r>
              <w:rPr>
                <w:rFonts w:ascii="Times New Roman"/>
                <w:b w:val="false"/>
                <w:i w:val="false"/>
                <w:color w:val="000000"/>
                <w:sz w:val="20"/>
              </w:rPr>
              <w:t>
Халық ауыз әдебиеті - балалар әдебиеті негізі. Қазақ балалар әдебиетінің даму тарихы.</w:t>
            </w:r>
            <w:r>
              <w:br/>
            </w:r>
            <w:r>
              <w:rPr>
                <w:rFonts w:ascii="Times New Roman"/>
                <w:b w:val="false"/>
                <w:i w:val="false"/>
                <w:color w:val="000000"/>
                <w:sz w:val="20"/>
              </w:rPr>
              <w:t>
Қазақ балалар әдебиеті кезеңдері.</w:t>
            </w:r>
            <w:r>
              <w:br/>
            </w:r>
            <w:r>
              <w:rPr>
                <w:rFonts w:ascii="Times New Roman"/>
                <w:b w:val="false"/>
                <w:i w:val="false"/>
                <w:color w:val="000000"/>
                <w:sz w:val="20"/>
              </w:rPr>
              <w:t>
Қазақ балалар әдебиеті өкілдері.</w:t>
            </w:r>
            <w:r>
              <w:br/>
            </w:r>
            <w:r>
              <w:rPr>
                <w:rFonts w:ascii="Times New Roman"/>
                <w:b w:val="false"/>
                <w:i w:val="false"/>
                <w:color w:val="000000"/>
                <w:sz w:val="20"/>
              </w:rPr>
              <w:t>
Балаларға арналған шығармалар. Мәнерлеп оқу талаптары.</w:t>
            </w:r>
            <w:r>
              <w:br/>
            </w:r>
            <w:r>
              <w:rPr>
                <w:rFonts w:ascii="Times New Roman"/>
                <w:b w:val="false"/>
                <w:i w:val="false"/>
                <w:color w:val="000000"/>
                <w:sz w:val="20"/>
              </w:rPr>
              <w:t>
Дауыс. Қарқын.</w:t>
            </w:r>
            <w:r>
              <w:br/>
            </w:r>
            <w:r>
              <w:rPr>
                <w:rFonts w:ascii="Times New Roman"/>
                <w:b w:val="false"/>
                <w:i w:val="false"/>
                <w:color w:val="000000"/>
                <w:sz w:val="20"/>
              </w:rPr>
              <w:t>
Кідіріс. Тембр. Екпін. Интонация. Сахналау. Кейіптендіру. Қойылымдар. Мәнерлеп оқуға шығармалар таңдау жолдары.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 7</w:t>
            </w:r>
            <w:r>
              <w:br/>
            </w:r>
            <w:r>
              <w:rPr>
                <w:rFonts w:ascii="Times New Roman"/>
                <w:b w:val="false"/>
                <w:i w:val="false"/>
                <w:color w:val="000000"/>
                <w:sz w:val="20"/>
              </w:rPr>
              <w:t>
АҚ 3,4,6,7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14.2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тіл заңдылықтарын, ерекшеліктерін;</w:t>
            </w:r>
            <w:r>
              <w:br/>
            </w:r>
            <w:r>
              <w:rPr>
                <w:rFonts w:ascii="Times New Roman"/>
                <w:b w:val="false"/>
                <w:i w:val="false"/>
                <w:color w:val="000000"/>
                <w:sz w:val="20"/>
              </w:rPr>
              <w:t>
- тілдің лексикалық, фонетикалық, морфологиялық, синтаксистік құрылымын;</w:t>
            </w:r>
            <w:r>
              <w:br/>
            </w:r>
            <w:r>
              <w:rPr>
                <w:rFonts w:ascii="Times New Roman"/>
                <w:b w:val="false"/>
                <w:i w:val="false"/>
                <w:color w:val="000000"/>
                <w:sz w:val="20"/>
              </w:rPr>
              <w:t>
- тіл тарихын;</w:t>
            </w:r>
            <w:r>
              <w:br/>
            </w:r>
            <w:r>
              <w:rPr>
                <w:rFonts w:ascii="Times New Roman"/>
                <w:b w:val="false"/>
                <w:i w:val="false"/>
                <w:color w:val="000000"/>
                <w:sz w:val="20"/>
              </w:rPr>
              <w:t>
- әр кезең әдебиетінің өкілдерін, олардың шығармаларын;</w:t>
            </w:r>
            <w:r>
              <w:br/>
            </w:r>
            <w:r>
              <w:rPr>
                <w:rFonts w:ascii="Times New Roman"/>
                <w:b w:val="false"/>
                <w:i w:val="false"/>
                <w:color w:val="000000"/>
                <w:sz w:val="20"/>
              </w:rPr>
              <w:t>
- шығарманы талдау; орындауды;</w:t>
            </w:r>
            <w:r>
              <w:br/>
            </w:r>
            <w:r>
              <w:rPr>
                <w:rFonts w:ascii="Times New Roman"/>
                <w:b w:val="false"/>
                <w:i w:val="false"/>
                <w:color w:val="000000"/>
                <w:sz w:val="20"/>
              </w:rPr>
              <w:t>
- әңгімелесу, серігімен сөздік қарым-қатынас жасауды;</w:t>
            </w:r>
            <w:r>
              <w:br/>
            </w:r>
            <w:r>
              <w:rPr>
                <w:rFonts w:ascii="Times New Roman"/>
                <w:b w:val="false"/>
                <w:i w:val="false"/>
                <w:color w:val="000000"/>
                <w:sz w:val="20"/>
              </w:rPr>
              <w:t>
істей білуі тиіс:</w:t>
            </w:r>
            <w:r>
              <w:br/>
            </w:r>
            <w:r>
              <w:rPr>
                <w:rFonts w:ascii="Times New Roman"/>
                <w:b w:val="false"/>
                <w:i w:val="false"/>
                <w:color w:val="000000"/>
                <w:sz w:val="20"/>
              </w:rPr>
              <w:t>
- тілдің лексикалық, сөз тудырушылық, грамматикалық, стилистикалық нормаларын қолдана білуді;</w:t>
            </w:r>
            <w:r>
              <w:br/>
            </w:r>
            <w:r>
              <w:rPr>
                <w:rFonts w:ascii="Times New Roman"/>
                <w:b w:val="false"/>
                <w:i w:val="false"/>
                <w:color w:val="000000"/>
                <w:sz w:val="20"/>
              </w:rPr>
              <w:t>
- байланыстырып сөйлеу, тіл мәдениеті талаптарын орындауды;</w:t>
            </w:r>
            <w:r>
              <w:br/>
            </w:r>
            <w:r>
              <w:rPr>
                <w:rFonts w:ascii="Times New Roman"/>
                <w:b w:val="false"/>
                <w:i w:val="false"/>
                <w:color w:val="000000"/>
                <w:sz w:val="20"/>
              </w:rPr>
              <w:t>
- ереже, анықтамаларды қолдануды;</w:t>
            </w:r>
            <w:r>
              <w:br/>
            </w:r>
            <w:r>
              <w:rPr>
                <w:rFonts w:ascii="Times New Roman"/>
                <w:b w:val="false"/>
                <w:i w:val="false"/>
                <w:color w:val="000000"/>
                <w:sz w:val="20"/>
              </w:rPr>
              <w:t>
- ақпарат құралдарын қолдануды;</w:t>
            </w:r>
            <w:r>
              <w:br/>
            </w:r>
            <w:r>
              <w:rPr>
                <w:rFonts w:ascii="Times New Roman"/>
                <w:b w:val="false"/>
                <w:i w:val="false"/>
                <w:color w:val="000000"/>
                <w:sz w:val="20"/>
              </w:rPr>
              <w:t>
- әдеби шығарманың мазмұнын ашуды;</w:t>
            </w:r>
            <w:r>
              <w:br/>
            </w:r>
            <w:r>
              <w:rPr>
                <w:rFonts w:ascii="Times New Roman"/>
                <w:b w:val="false"/>
                <w:i w:val="false"/>
                <w:color w:val="000000"/>
                <w:sz w:val="20"/>
              </w:rPr>
              <w:t>
- мерзімді басылымдарға шолу жасауды;</w:t>
            </w:r>
            <w:r>
              <w:br/>
            </w:r>
            <w:r>
              <w:rPr>
                <w:rFonts w:ascii="Times New Roman"/>
                <w:b w:val="false"/>
                <w:i w:val="false"/>
                <w:color w:val="000000"/>
                <w:sz w:val="20"/>
              </w:rPr>
              <w:t>
- әртүрлі жанрдағы шығармаларды мәнерлеп айтып беру және оқуды;</w:t>
            </w:r>
            <w:r>
              <w:br/>
            </w:r>
            <w:r>
              <w:rPr>
                <w:rFonts w:ascii="Times New Roman"/>
                <w:b w:val="false"/>
                <w:i w:val="false"/>
                <w:color w:val="000000"/>
                <w:sz w:val="20"/>
              </w:rPr>
              <w:t>
- мәнерлеп оқу талаптарын орындауды;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оқу құралдарының ақпараты мен мазмұнын талдаудан;</w:t>
            </w:r>
            <w:r>
              <w:br/>
            </w:r>
            <w:r>
              <w:rPr>
                <w:rFonts w:ascii="Times New Roman"/>
                <w:b w:val="false"/>
                <w:i w:val="false"/>
                <w:color w:val="000000"/>
                <w:sz w:val="20"/>
              </w:rPr>
              <w:t>
- білім алушыларды сауаттылыққа, жазуға, оқуға, грамматикаға, сөйлеуге үйретудің негізгі әдістері мен тәсілдерін ажырата білуден;</w:t>
            </w:r>
            <w:r>
              <w:br/>
            </w:r>
            <w:r>
              <w:rPr>
                <w:rFonts w:ascii="Times New Roman"/>
                <w:b w:val="false"/>
                <w:i w:val="false"/>
                <w:color w:val="000000"/>
                <w:sz w:val="20"/>
              </w:rPr>
              <w:t>
- көрнекі құралдар мен оқытудың техникалық құралдарын пайдаланудан;</w:t>
            </w:r>
            <w:r>
              <w:br/>
            </w:r>
            <w:r>
              <w:rPr>
                <w:rFonts w:ascii="Times New Roman"/>
                <w:b w:val="false"/>
                <w:i w:val="false"/>
                <w:color w:val="000000"/>
                <w:sz w:val="20"/>
              </w:rPr>
              <w:t>
- балаларға арналған шығармалардың оқу интонациясын ажырата білуден;</w:t>
            </w:r>
            <w:r>
              <w:br/>
            </w:r>
            <w:r>
              <w:rPr>
                <w:rFonts w:ascii="Times New Roman"/>
                <w:b w:val="false"/>
                <w:i w:val="false"/>
                <w:color w:val="000000"/>
                <w:sz w:val="20"/>
              </w:rPr>
              <w:t>
- шығарма жанрына талдау жасаудан;</w:t>
            </w:r>
            <w:r>
              <w:br/>
            </w:r>
            <w:r>
              <w:rPr>
                <w:rFonts w:ascii="Times New Roman"/>
                <w:b w:val="false"/>
                <w:i w:val="false"/>
                <w:color w:val="000000"/>
                <w:sz w:val="20"/>
              </w:rPr>
              <w:t>
- мәнерлеп және жатқа оқудан;</w:t>
            </w:r>
            <w:r>
              <w:br/>
            </w:r>
            <w:r>
              <w:rPr>
                <w:rFonts w:ascii="Times New Roman"/>
                <w:b w:val="false"/>
                <w:i w:val="false"/>
                <w:color w:val="000000"/>
                <w:sz w:val="20"/>
              </w:rPr>
              <w:t>
- оқу техникасын сақтаудан;</w:t>
            </w:r>
            <w:r>
              <w:br/>
            </w:r>
            <w:r>
              <w:rPr>
                <w:rFonts w:ascii="Times New Roman"/>
                <w:b w:val="false"/>
                <w:i w:val="false"/>
                <w:color w:val="000000"/>
                <w:sz w:val="20"/>
              </w:rPr>
              <w:t>
- сөйлеу шеберлігі мен орфоэпия талаптарын, дауыс ырғағы мен оқу логикасы күшін, дауыс тембрі мен жоғарылығын, сөйлеу шапшандығын, ишарат және мимиканы қолданудан.</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Екінші шетел тілі</w:t>
            </w:r>
            <w:r>
              <w:rPr>
                <w:rFonts w:ascii="Times New Roman"/>
                <w:b w:val="false"/>
                <w:i w:val="false"/>
                <w:color w:val="000000"/>
                <w:sz w:val="20"/>
              </w:rPr>
              <w:t>:</w:t>
            </w:r>
            <w:r>
              <w:br/>
            </w:r>
            <w:r>
              <w:rPr>
                <w:rFonts w:ascii="Times New Roman"/>
                <w:b w:val="false"/>
                <w:i w:val="false"/>
                <w:color w:val="000000"/>
                <w:sz w:val="20"/>
              </w:rPr>
              <w:t>
Тіл лексикологиясы мен стилистикасы. Тілдік сөйлеу ерекшеліктері. Тіл тарихы. Тілді дамуының негізгі кезеңдері. Фонетика. Грамматика, лексика. Сөзқұрам. Коммуникация. Мәтінмен жұмыс.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1,2, 3,5,7</w:t>
            </w:r>
            <w:r>
              <w:br/>
            </w:r>
            <w:r>
              <w:rPr>
                <w:rFonts w:ascii="Times New Roman"/>
                <w:b w:val="false"/>
                <w:i w:val="false"/>
                <w:color w:val="000000"/>
                <w:sz w:val="20"/>
              </w:rPr>
              <w:t>
АҚ 1,2,3,4 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ҚП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және кәсіптік практика</w:t>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xml:space="preserve">
- білім алушылардың жеке құжаттарының, сынып және ұзартылған күн тобы журналдарының мазмұны және құрылысымен танысу; </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rPr>
                <w:rFonts w:ascii="Times New Roman"/>
                <w:b w:val="false"/>
                <w:i w:val="false"/>
                <w:color w:val="000000"/>
                <w:sz w:val="20"/>
              </w:rPr>
              <w:t>:</w:t>
            </w:r>
            <w:r>
              <w:br/>
            </w:r>
            <w:r>
              <w:rPr>
                <w:rFonts w:ascii="Times New Roman"/>
                <w:b w:val="false"/>
                <w:i w:val="false"/>
                <w:color w:val="000000"/>
                <w:sz w:val="20"/>
              </w:rPr>
              <w:t xml:space="preserve">
Мектептің оқу-тәрбие үрдісімен танысуға дайындау. Мектептің жоспарын, мұғалімнің, сынып жетекшісінің оқу-тәрбие жұмыстары жоспарын зерттеу. Мұғалімдердің, сынып жетекшілердің жұмысын бақылау. </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білім алушылармен қарым-қатынасын бақылау.</w:t>
            </w:r>
            <w:r>
              <w:br/>
            </w:r>
            <w:r>
              <w:rPr>
                <w:rFonts w:ascii="Times New Roman"/>
                <w:b w:val="false"/>
                <w:i w:val="false"/>
                <w:color w:val="000000"/>
                <w:sz w:val="20"/>
              </w:rPr>
              <w:t>
Ұжымдағы білім алушылардың қарым-қатынасын, жүріс-тұрысын, іс-әрекетін зерттеу.</w:t>
            </w:r>
            <w:r>
              <w:br/>
            </w:r>
            <w:r>
              <w:rPr>
                <w:rFonts w:ascii="Times New Roman"/>
                <w:b w:val="false"/>
                <w:i w:val="false"/>
                <w:color w:val="000000"/>
                <w:sz w:val="20"/>
              </w:rPr>
              <w:t>
Білім алушылардың жеке құжаттарын зерттеуге дайындау.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практика ұйымдастыратын пәндердің теориялық негіздері туралы білімдерін пайдалану;</w:t>
            </w:r>
            <w:r>
              <w:br/>
            </w:r>
            <w:r>
              <w:rPr>
                <w:rFonts w:ascii="Times New Roman"/>
                <w:b w:val="false"/>
                <w:i w:val="false"/>
                <w:color w:val="000000"/>
                <w:sz w:val="20"/>
              </w:rPr>
              <w:t>
- жинақталған материалдарды жүйелеу;</w:t>
            </w:r>
            <w:r>
              <w:br/>
            </w:r>
            <w:r>
              <w:rPr>
                <w:rFonts w:ascii="Times New Roman"/>
                <w:b w:val="false"/>
                <w:i w:val="false"/>
                <w:color w:val="000000"/>
                <w:sz w:val="20"/>
              </w:rPr>
              <w:t>
- дидактикалық зерттеу жүргізу;</w:t>
            </w:r>
            <w:r>
              <w:br/>
            </w:r>
            <w:r>
              <w:rPr>
                <w:rFonts w:ascii="Times New Roman"/>
                <w:b w:val="false"/>
                <w:i w:val="false"/>
                <w:color w:val="000000"/>
                <w:sz w:val="20"/>
              </w:rPr>
              <w:t>
- бақылау және өзін - өзі қадағалау тәсілдерін;</w:t>
            </w:r>
            <w:r>
              <w:br/>
            </w:r>
            <w:r>
              <w:rPr>
                <w:rFonts w:ascii="Times New Roman"/>
                <w:b w:val="false"/>
                <w:i w:val="false"/>
                <w:color w:val="000000"/>
                <w:sz w:val="20"/>
              </w:rPr>
              <w:t>
- пәндер бойынша зерттеу жұмыстарының әдістерін пайдалану;</w:t>
            </w:r>
            <w:r>
              <w:br/>
            </w:r>
            <w:r>
              <w:rPr>
                <w:rFonts w:ascii="Times New Roman"/>
                <w:b w:val="false"/>
                <w:i w:val="false"/>
                <w:color w:val="000000"/>
                <w:sz w:val="20"/>
              </w:rPr>
              <w:t>
- диагностика нәтижелерін пайдалану.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rPr>
                <w:rFonts w:ascii="Times New Roman"/>
                <w:b w:val="false"/>
                <w:i w:val="false"/>
                <w:color w:val="000000"/>
                <w:sz w:val="20"/>
              </w:rPr>
              <w:t>:</w:t>
            </w:r>
            <w:r>
              <w:br/>
            </w:r>
            <w:r>
              <w:rPr>
                <w:rFonts w:ascii="Times New Roman"/>
                <w:b w:val="false"/>
                <w:i w:val="false"/>
                <w:color w:val="000000"/>
                <w:sz w:val="20"/>
              </w:rPr>
              <w:t>
Пәндер бойынша алған білімдерін қолдануға үйрету, қосымша біліктілік алуға бағытталу. Жобаны презентациялау. Жобалық жұмысты презентациялау. Портфолио жасақтау.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пәндерді оқыту әдістемелерінен алған білімдерін пайдалану;</w:t>
            </w:r>
            <w:r>
              <w:br/>
            </w:r>
            <w:r>
              <w:rPr>
                <w:rFonts w:ascii="Times New Roman"/>
                <w:b w:val="false"/>
                <w:i w:val="false"/>
                <w:color w:val="000000"/>
                <w:sz w:val="20"/>
              </w:rPr>
              <w:t>
- мұғалімдер, оқытушылар мен әдіскерлердің сабақтарына қатынасуы және схема бойынша талдау;</w:t>
            </w:r>
            <w:r>
              <w:br/>
            </w:r>
            <w:r>
              <w:rPr>
                <w:rFonts w:ascii="Times New Roman"/>
                <w:b w:val="false"/>
                <w:i w:val="false"/>
                <w:color w:val="000000"/>
                <w:sz w:val="20"/>
              </w:rPr>
              <w:t>
- байқау сабақтарының конспектісін құру және кесте бойынша өткізу;</w:t>
            </w:r>
            <w:r>
              <w:br/>
            </w:r>
            <w:r>
              <w:rPr>
                <w:rFonts w:ascii="Times New Roman"/>
                <w:b w:val="false"/>
                <w:i w:val="false"/>
                <w:color w:val="000000"/>
                <w:sz w:val="20"/>
              </w:rPr>
              <w:t>
- пәндер бойынша оқу ақпаратын іздеу тәсілдерін меңгеру;</w:t>
            </w:r>
            <w:r>
              <w:br/>
            </w:r>
            <w:r>
              <w:rPr>
                <w:rFonts w:ascii="Times New Roman"/>
                <w:b w:val="false"/>
                <w:i w:val="false"/>
                <w:color w:val="000000"/>
                <w:sz w:val="20"/>
              </w:rPr>
              <w:t>
- Интернет желісі қызметтері мен компьютер, интерактивтік тақта мүмкіндіктерін пайдалану;</w:t>
            </w:r>
            <w:r>
              <w:br/>
            </w:r>
            <w:r>
              <w:rPr>
                <w:rFonts w:ascii="Times New Roman"/>
                <w:b w:val="false"/>
                <w:i w:val="false"/>
                <w:color w:val="000000"/>
                <w:sz w:val="20"/>
              </w:rPr>
              <w:t>
-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практикасына дайындық</w:t>
            </w:r>
            <w:r>
              <w:rPr>
                <w:rFonts w:ascii="Times New Roman"/>
                <w:b w:val="false"/>
                <w:i w:val="false"/>
                <w:color w:val="000000"/>
                <w:sz w:val="20"/>
              </w:rPr>
              <w:t>:</w:t>
            </w:r>
            <w:r>
              <w:br/>
            </w:r>
            <w:r>
              <w:rPr>
                <w:rFonts w:ascii="Times New Roman"/>
                <w:b w:val="false"/>
                <w:i w:val="false"/>
                <w:color w:val="000000"/>
                <w:sz w:val="20"/>
              </w:rPr>
              <w:t>
Мектептегі сабақтарға қатынасу және талдау. Пән бойынша жоспар-конспект даярлау.</w:t>
            </w:r>
            <w:r>
              <w:br/>
            </w:r>
            <w:r>
              <w:rPr>
                <w:rFonts w:ascii="Times New Roman"/>
                <w:b w:val="false"/>
                <w:i w:val="false"/>
                <w:color w:val="000000"/>
                <w:sz w:val="20"/>
              </w:rPr>
              <w:t>
Электрондық оқулықтарды пайдаланып «сабақ ішіндегі сабақты» ұйымдастыру, АКТ пайдаланып сабақ кезеңдерін көрсету.</w:t>
            </w:r>
            <w:r>
              <w:br/>
            </w:r>
            <w:r>
              <w:rPr>
                <w:rFonts w:ascii="Times New Roman"/>
                <w:b w:val="false"/>
                <w:i w:val="false"/>
                <w:color w:val="000000"/>
                <w:sz w:val="20"/>
              </w:rPr>
              <w:t>
Байқау сабақтарына таратпа материалдарды, көрнекі құралдарды, дидактикалық ойындарды даярлау және жүйелеу.</w:t>
            </w:r>
            <w:r>
              <w:br/>
            </w:r>
            <w:r>
              <w:rPr>
                <w:rFonts w:ascii="Times New Roman"/>
                <w:b w:val="false"/>
                <w:i w:val="false"/>
                <w:color w:val="000000"/>
                <w:sz w:val="20"/>
              </w:rPr>
              <w:t>
Болашақ мұғалім портфолиосын жинақтау. Жеке әдістемелер бойынша жобаларды презентациялау.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семинарға қатысу;</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жұмыстарының байқау сценарийлерін құру;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вожатый портфолиосын безендіру.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 практикаға дайындық</w:t>
            </w:r>
            <w:r>
              <w:rPr>
                <w:rFonts w:ascii="Times New Roman"/>
                <w:b w:val="false"/>
                <w:i w:val="false"/>
                <w:color w:val="000000"/>
                <w:sz w:val="20"/>
              </w:rPr>
              <w:t>:</w:t>
            </w:r>
            <w:r>
              <w:br/>
            </w:r>
            <w:r>
              <w:rPr>
                <w:rFonts w:ascii="Times New Roman"/>
                <w:b w:val="false"/>
                <w:i w:val="false"/>
                <w:color w:val="000000"/>
                <w:sz w:val="20"/>
              </w:rPr>
              <w:t>
Семинар өткізу. Жазғы сауықтыру лагері тәрбиешілерінің жұмыс жоспарымен және талдау әдістерімен таныстыруды ұйымдастыру.</w:t>
            </w:r>
            <w:r>
              <w:br/>
            </w:r>
            <w:r>
              <w:rPr>
                <w:rFonts w:ascii="Times New Roman"/>
                <w:b w:val="false"/>
                <w:i w:val="false"/>
                <w:color w:val="000000"/>
                <w:sz w:val="20"/>
              </w:rPr>
              <w:t>
Іс-шаралар және ұжымдық шығармашылық жұмыстар жоспарын құрастыру.</w:t>
            </w:r>
            <w:r>
              <w:br/>
            </w:r>
            <w:r>
              <w:rPr>
                <w:rFonts w:ascii="Times New Roman"/>
                <w:b w:val="false"/>
                <w:i w:val="false"/>
                <w:color w:val="000000"/>
                <w:sz w:val="20"/>
              </w:rPr>
              <w:t>
Лагерде қызығушылықтары бойынша балалардың бос уақытын ұйымдастыруға даярлау.</w:t>
            </w:r>
            <w:r>
              <w:br/>
            </w:r>
            <w:r>
              <w:rPr>
                <w:rFonts w:ascii="Times New Roman"/>
                <w:b w:val="false"/>
                <w:i w:val="false"/>
                <w:color w:val="000000"/>
                <w:sz w:val="20"/>
              </w:rPr>
              <w:t>
Жазғы демалыс бойынша оқу ақпаратын іздеу тәсілдерін меңгеруге үйрету.</w:t>
            </w:r>
            <w:r>
              <w:br/>
            </w:r>
            <w:r>
              <w:rPr>
                <w:rFonts w:ascii="Times New Roman"/>
                <w:b w:val="false"/>
                <w:i w:val="false"/>
                <w:color w:val="000000"/>
                <w:sz w:val="20"/>
              </w:rPr>
              <w:t>
Вожатый портфолиосын жинақтау. Жазғы практика бойынша жобаны презентациялау.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2,3, 4,5,6</w:t>
            </w:r>
            <w:r>
              <w:br/>
            </w:r>
            <w:r>
              <w:rPr>
                <w:rFonts w:ascii="Times New Roman"/>
                <w:b w:val="false"/>
                <w:i w:val="false"/>
                <w:color w:val="000000"/>
                <w:sz w:val="20"/>
              </w:rPr>
              <w:t>
АҚ 1,2,4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компьютер, оргтехника мүмкіндіктерін пайдалануда білімдерін қолдану;</w:t>
            </w:r>
            <w:r>
              <w:br/>
            </w:r>
            <w:r>
              <w:rPr>
                <w:rFonts w:ascii="Times New Roman"/>
                <w:b w:val="false"/>
                <w:i w:val="false"/>
                <w:color w:val="000000"/>
                <w:sz w:val="20"/>
              </w:rPr>
              <w:t>
- өзбетімен Интернетке шығу, браузермен жұмыс жасау;</w:t>
            </w:r>
            <w:r>
              <w:br/>
            </w:r>
            <w:r>
              <w:rPr>
                <w:rFonts w:ascii="Times New Roman"/>
                <w:b w:val="false"/>
                <w:i w:val="false"/>
                <w:color w:val="000000"/>
                <w:sz w:val="20"/>
              </w:rPr>
              <w:t>
- антивирустық және архивтеу программаларын қолдану;</w:t>
            </w:r>
            <w:r>
              <w:br/>
            </w:r>
            <w:r>
              <w:rPr>
                <w:rFonts w:ascii="Times New Roman"/>
                <w:b w:val="false"/>
                <w:i w:val="false"/>
                <w:color w:val="000000"/>
                <w:sz w:val="20"/>
              </w:rPr>
              <w:t>
- іздеу серверлерінің ерекшеліктерін айыру;</w:t>
            </w:r>
            <w:r>
              <w:br/>
            </w:r>
            <w:r>
              <w:rPr>
                <w:rFonts w:ascii="Times New Roman"/>
                <w:b w:val="false"/>
                <w:i w:val="false"/>
                <w:color w:val="000000"/>
                <w:sz w:val="20"/>
              </w:rPr>
              <w:t>
- компьютермен жұмыста қауіпсіздік техникасы ережелерін сақтау;</w:t>
            </w:r>
            <w:r>
              <w:br/>
            </w:r>
            <w:r>
              <w:rPr>
                <w:rFonts w:ascii="Times New Roman"/>
                <w:b w:val="false"/>
                <w:i w:val="false"/>
                <w:color w:val="000000"/>
                <w:sz w:val="20"/>
              </w:rPr>
              <w:t>
- оқу ақпаратын іздеу және өңдеу тәсілдерін меңгеру;</w:t>
            </w:r>
            <w:r>
              <w:br/>
            </w:r>
            <w:r>
              <w:rPr>
                <w:rFonts w:ascii="Times New Roman"/>
                <w:b w:val="false"/>
                <w:i w:val="false"/>
                <w:color w:val="000000"/>
                <w:sz w:val="20"/>
              </w:rPr>
              <w:t>
- компьютер мен Интернет желісі қызметтерін қолдану.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Интернетпен жұмысқа дайындық</w:t>
            </w:r>
            <w:r>
              <w:rPr>
                <w:rFonts w:ascii="Times New Roman"/>
                <w:b w:val="false"/>
                <w:i w:val="false"/>
                <w:color w:val="000000"/>
                <w:sz w:val="20"/>
              </w:rPr>
              <w:t>:</w:t>
            </w:r>
            <w:r>
              <w:br/>
            </w:r>
            <w:r>
              <w:rPr>
                <w:rFonts w:ascii="Times New Roman"/>
                <w:b w:val="false"/>
                <w:i w:val="false"/>
                <w:color w:val="000000"/>
                <w:sz w:val="20"/>
              </w:rPr>
              <w:t>
Интернетпен жұмыс жасау алгоритмімен танысу. Іздеу серверлерімен, ақпарат іздеу және өңдеу әдістерін үйрену. Интернет бүкіләлемдік желісінен ғылыми-педагогикалық ақпарат іздеу әдістемесі. Негізгі ақпараттық-іздеу машиналары: Rambler, Апорт т.б. Сайттарға шолу. Электрондық почтамен жұмыс. Қашықтан оқытуға, оқу теледидары материалдарын пайдалануға дайындық. Оргтехникамен практикалық жұмысқа дайындық.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5,6,10</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әдістемелерді қолдану;</w:t>
            </w:r>
            <w:r>
              <w:br/>
            </w:r>
            <w:r>
              <w:rPr>
                <w:rFonts w:ascii="Times New Roman"/>
                <w:b w:val="false"/>
                <w:i w:val="false"/>
                <w:color w:val="000000"/>
                <w:sz w:val="20"/>
              </w:rPr>
              <w:t>
- сабақтың конспект-жоспарлар мен сыныптан тыс шаралар жоспарын құру;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интерактивтік тақта, Интернет желісі қызметтерін қолдану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алдындағы практикаға дайындық:</w:t>
            </w:r>
            <w:r>
              <w:br/>
            </w:r>
            <w:r>
              <w:rPr>
                <w:rFonts w:ascii="Times New Roman"/>
                <w:b w:val="false"/>
                <w:i w:val="false"/>
                <w:color w:val="000000"/>
                <w:sz w:val="20"/>
              </w:rPr>
              <w:t>
Математика, физика пәндерінен машықкер папкасын даярлау. Білім тексеруге дайындық. Мектепте өзбетімен жұмыстануға дайындық. Болашақ мұғалім портфолиосын қорғау.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3,4, 5,6,7</w:t>
            </w:r>
            <w:r>
              <w:br/>
            </w:r>
            <w:r>
              <w:rPr>
                <w:rFonts w:ascii="Times New Roman"/>
                <w:b w:val="false"/>
                <w:i w:val="false"/>
                <w:color w:val="000000"/>
                <w:sz w:val="20"/>
              </w:rPr>
              <w:t>
КҚ 2,3,5,7</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 кіріспе» практикасын ұйымдастыруда білім алушы келесі іскерліктерді </w:t>
            </w:r>
            <w:r>
              <w:rPr>
                <w:rFonts w:ascii="Times New Roman"/>
                <w:b w:val="false"/>
                <w:i/>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білім алушылардың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w:t>
            </w:r>
            <w:r>
              <w:br/>
            </w:r>
            <w:r>
              <w:rPr>
                <w:rFonts w:ascii="Times New Roman"/>
                <w:b w:val="false"/>
                <w:i w:val="false"/>
                <w:color w:val="000000"/>
                <w:sz w:val="20"/>
              </w:rPr>
              <w:t>
</w:t>
            </w:r>
            <w:r>
              <w:rPr>
                <w:rFonts w:ascii="Times New Roman"/>
                <w:b/>
                <w:i w:val="false"/>
                <w:color w:val="000000"/>
                <w:sz w:val="20"/>
              </w:rPr>
              <w:t>қызметке кіріспе</w:t>
            </w:r>
            <w:r>
              <w:rPr>
                <w:rFonts w:ascii="Times New Roman"/>
                <w:b w:val="false"/>
                <w:i w:val="false"/>
                <w:color w:val="000000"/>
                <w:sz w:val="20"/>
              </w:rPr>
              <w:t>:</w:t>
            </w:r>
            <w:r>
              <w:br/>
            </w:r>
            <w:r>
              <w:rPr>
                <w:rFonts w:ascii="Times New Roman"/>
                <w:b w:val="false"/>
                <w:i w:val="false"/>
                <w:color w:val="000000"/>
                <w:sz w:val="20"/>
              </w:rPr>
              <w:t>
Мектептің оқу-тәрбие үрдісімен танысу. Мектептің жоспарын, мұғалімнің, сынып жетекшісінің оқу-тәрбие жұмыстары жоспарын зерттеу.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білім алушылармен қарым-қатынасын бақылау. Ұжымдағы білім алушылардың қарым-қатынасын, жүріс-тұрысын, іс-әрекетін зерттеу.</w:t>
            </w:r>
            <w:r>
              <w:br/>
            </w:r>
            <w:r>
              <w:rPr>
                <w:rFonts w:ascii="Times New Roman"/>
                <w:b w:val="false"/>
                <w:i w:val="false"/>
                <w:color w:val="000000"/>
                <w:sz w:val="20"/>
              </w:rPr>
              <w:t>
Білім алушылардың жеке құжаттарын зерттеу.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 практикасын ұйымдастыруда білім алушы келесі іскерліктерді меңгеруі тиіс:</w:t>
            </w:r>
            <w:r>
              <w:br/>
            </w:r>
            <w:r>
              <w:rPr>
                <w:rFonts w:ascii="Times New Roman"/>
                <w:b w:val="false"/>
                <w:i w:val="false"/>
                <w:color w:val="000000"/>
                <w:sz w:val="20"/>
              </w:rPr>
              <w:t>
- тәрбие жұмысының жоспарын құрылымдау, мазмұнын анықтауды;</w:t>
            </w:r>
            <w:r>
              <w:br/>
            </w:r>
            <w:r>
              <w:rPr>
                <w:rFonts w:ascii="Times New Roman"/>
                <w:b w:val="false"/>
                <w:i w:val="false"/>
                <w:color w:val="000000"/>
                <w:sz w:val="20"/>
              </w:rPr>
              <w:t>
- мұғалімнің оқытудың дамытушылық және тәрбиелік қызметін жүзеге асыруды;</w:t>
            </w:r>
            <w:r>
              <w:br/>
            </w:r>
            <w:r>
              <w:rPr>
                <w:rFonts w:ascii="Times New Roman"/>
                <w:b w:val="false"/>
                <w:i w:val="false"/>
                <w:color w:val="000000"/>
                <w:sz w:val="20"/>
              </w:rPr>
              <w:t>
- білім алушыларды тәрбиелеу әдістерін, құралдарын және формаларын, тәрбиелік іс-шараларды дайындау және өткізуді;</w:t>
            </w:r>
            <w:r>
              <w:br/>
            </w:r>
            <w:r>
              <w:rPr>
                <w:rFonts w:ascii="Times New Roman"/>
                <w:b w:val="false"/>
                <w:i w:val="false"/>
                <w:color w:val="000000"/>
                <w:sz w:val="20"/>
              </w:rPr>
              <w:t>
- білім алушылар ұжымының даму деңгейін және оны қалыптастыру үшін жүргізілетін тәрбие жұмысын зерттеуді;</w:t>
            </w:r>
            <w:r>
              <w:br/>
            </w:r>
            <w:r>
              <w:rPr>
                <w:rFonts w:ascii="Times New Roman"/>
                <w:b w:val="false"/>
                <w:i w:val="false"/>
                <w:color w:val="000000"/>
                <w:sz w:val="20"/>
              </w:rPr>
              <w:t>
- Мұғалімнің білім алушылардың ақыл-ойын, адамгершілігін, эстетикалық талғамын және дене мәдениетін қалыптастыратын тәрбие жұмысының жүйесін анықтауды;</w:t>
            </w:r>
            <w:r>
              <w:br/>
            </w:r>
            <w:r>
              <w:rPr>
                <w:rFonts w:ascii="Times New Roman"/>
                <w:b w:val="false"/>
                <w:i w:val="false"/>
                <w:color w:val="000000"/>
                <w:sz w:val="20"/>
              </w:rPr>
              <w:t>
- мұғалімдердің ата-аналармен біріккен жұмысының мазмұны мен формаларымен танысуды;</w:t>
            </w:r>
            <w:r>
              <w:br/>
            </w:r>
            <w:r>
              <w:rPr>
                <w:rFonts w:ascii="Times New Roman"/>
                <w:b w:val="false"/>
                <w:i w:val="false"/>
                <w:color w:val="000000"/>
                <w:sz w:val="20"/>
              </w:rPr>
              <w:t>
- мұғалімнің тәрбиелік қызметін бақылау және талдауды;</w:t>
            </w:r>
            <w:r>
              <w:br/>
            </w:r>
            <w:r>
              <w:rPr>
                <w:rFonts w:ascii="Times New Roman"/>
                <w:b w:val="false"/>
                <w:i w:val="false"/>
                <w:color w:val="000000"/>
                <w:sz w:val="20"/>
              </w:rPr>
              <w:t>
- білім алушылардың мінез-құлқы мен жүріс-тұрысын, іс-әрекетін бақылау, бақылау хаттамасын жүргізу, талдауды;</w:t>
            </w:r>
            <w:r>
              <w:br/>
            </w:r>
            <w:r>
              <w:rPr>
                <w:rFonts w:ascii="Times New Roman"/>
                <w:b w:val="false"/>
                <w:i w:val="false"/>
                <w:color w:val="000000"/>
                <w:sz w:val="20"/>
              </w:rPr>
              <w:t>
- білім алушыларды жан-жақты қалыптастыру үшін түрлі тәрбиелік іс-шараларды дайындау, жоспар-сценарий құру және өткізуді;</w:t>
            </w:r>
            <w:r>
              <w:br/>
            </w:r>
            <w:r>
              <w:rPr>
                <w:rFonts w:ascii="Times New Roman"/>
                <w:b w:val="false"/>
                <w:i w:val="false"/>
                <w:color w:val="000000"/>
                <w:sz w:val="20"/>
              </w:rPr>
              <w:t>
- білім алушылармен ұжымдық шығармашылық жұмыс ұйымдастыру және өткізуді;</w:t>
            </w:r>
            <w:r>
              <w:br/>
            </w:r>
            <w:r>
              <w:rPr>
                <w:rFonts w:ascii="Times New Roman"/>
                <w:b w:val="false"/>
                <w:i w:val="false"/>
                <w:color w:val="000000"/>
                <w:sz w:val="20"/>
              </w:rPr>
              <w:t>
- сынып жетекшісі мен тәрбиешісінің портфолиосын толықтыруды.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Сыныптан тыс жұмыс технологиясы</w:t>
            </w:r>
            <w:r>
              <w:rPr>
                <w:rFonts w:ascii="Times New Roman"/>
                <w:b w:val="false"/>
                <w:i w:val="false"/>
                <w:color w:val="000000"/>
                <w:sz w:val="20"/>
              </w:rPr>
              <w:t>:</w:t>
            </w:r>
            <w:r>
              <w:br/>
            </w:r>
            <w:r>
              <w:rPr>
                <w:rFonts w:ascii="Times New Roman"/>
                <w:b w:val="false"/>
                <w:i w:val="false"/>
                <w:color w:val="000000"/>
                <w:sz w:val="20"/>
              </w:rPr>
              <w:t>
Тәрбие жұмысы жоспарын жасақтау технологиясын пайдалану.</w:t>
            </w:r>
            <w:r>
              <w:br/>
            </w:r>
            <w:r>
              <w:rPr>
                <w:rFonts w:ascii="Times New Roman"/>
                <w:b w:val="false"/>
                <w:i w:val="false"/>
                <w:color w:val="000000"/>
                <w:sz w:val="20"/>
              </w:rPr>
              <w:t>
Мұғалімнің білім алушылардың ата-аналарымен бірлескен жұмысы мазмұнын, құрылымын, формасын зерттеу.</w:t>
            </w:r>
            <w:r>
              <w:br/>
            </w:r>
            <w:r>
              <w:rPr>
                <w:rFonts w:ascii="Times New Roman"/>
                <w:b w:val="false"/>
                <w:i w:val="false"/>
                <w:color w:val="000000"/>
                <w:sz w:val="20"/>
              </w:rPr>
              <w:t>
Мұғалімнің тәрбие жұмысын зерттеуін ұйымдастыру, талдау схемасын зерттеу.</w:t>
            </w:r>
            <w:r>
              <w:br/>
            </w:r>
            <w:r>
              <w:rPr>
                <w:rFonts w:ascii="Times New Roman"/>
                <w:b w:val="false"/>
                <w:i w:val="false"/>
                <w:color w:val="000000"/>
                <w:sz w:val="20"/>
              </w:rPr>
              <w:t>
Білім алушылардың тәртібі мен іс-әрекетін зерттеуді ұйымдастыру және зерттеу хаттамасын жүргізуге үйрету. Сыныптан тыс сағаттарды ұйымдастыру. Білім алушылармен ұжымдық шығармашылық жұмыстар ұйымдастыру және өткізу.</w:t>
            </w:r>
            <w:r>
              <w:br/>
            </w:r>
            <w:r>
              <w:rPr>
                <w:rFonts w:ascii="Times New Roman"/>
                <w:b w:val="false"/>
                <w:i w:val="false"/>
                <w:color w:val="000000"/>
                <w:sz w:val="20"/>
              </w:rPr>
              <w:t>
Портфолионы толықтыру.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1,2,3,5,6,8,10</w:t>
            </w:r>
            <w:r>
              <w:br/>
            </w:r>
            <w:r>
              <w:rPr>
                <w:rFonts w:ascii="Times New Roman"/>
                <w:b w:val="false"/>
                <w:i w:val="false"/>
                <w:color w:val="000000"/>
                <w:sz w:val="20"/>
              </w:rPr>
              <w:t>
КҚ 3,4,5,6</w:t>
            </w:r>
            <w:r>
              <w:br/>
            </w:r>
            <w:r>
              <w:rPr>
                <w:rFonts w:ascii="Times New Roman"/>
                <w:b w:val="false"/>
                <w:i w:val="false"/>
                <w:color w:val="000000"/>
                <w:sz w:val="20"/>
              </w:rPr>
              <w:t>
АҚ 1,2,4, 5,6,7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пәндік және сыныптан тыс сабақтардың мақсаты мен міндеттерін, түрлері мен әдістері;</w:t>
            </w:r>
            <w:r>
              <w:br/>
            </w:r>
            <w:r>
              <w:rPr>
                <w:rFonts w:ascii="Times New Roman"/>
                <w:b w:val="false"/>
                <w:i w:val="false"/>
                <w:color w:val="000000"/>
                <w:sz w:val="20"/>
              </w:rPr>
              <w:t>
- оқу-көрнекі құралдарын жасақтауы және қолдануы, білім алушылардың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оқу – көрнекі құралдар мен инновациялық технологияларды пайдалану;</w:t>
            </w:r>
            <w:r>
              <w:br/>
            </w:r>
            <w:r>
              <w:rPr>
                <w:rFonts w:ascii="Times New Roman"/>
                <w:b w:val="false"/>
                <w:i w:val="false"/>
                <w:color w:val="000000"/>
                <w:sz w:val="20"/>
              </w:rPr>
              <w:t>
-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тәсілдерін меңгеру;</w:t>
            </w:r>
            <w:r>
              <w:br/>
            </w:r>
            <w:r>
              <w:rPr>
                <w:rFonts w:ascii="Times New Roman"/>
                <w:b w:val="false"/>
                <w:i w:val="false"/>
                <w:color w:val="000000"/>
                <w:sz w:val="20"/>
              </w:rPr>
              <w:t>
- өз қызметін бағалау мен талдау тәсілдерін меңгеру;</w:t>
            </w:r>
            <w:r>
              <w:br/>
            </w:r>
            <w:r>
              <w:rPr>
                <w:rFonts w:ascii="Times New Roman"/>
                <w:b w:val="false"/>
                <w:i w:val="false"/>
                <w:color w:val="000000"/>
                <w:sz w:val="20"/>
              </w:rPr>
              <w:t>
- болашақ мұғалімнің портфолиосы мазмұнын жинақтау және жаңарту.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rPr>
                <w:rFonts w:ascii="Times New Roman"/>
                <w:b w:val="false"/>
                <w:i w:val="false"/>
                <w:color w:val="000000"/>
                <w:sz w:val="20"/>
              </w:rPr>
              <w:t>:</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 Оқу-тәрбие үрдісін бақылау және оның нәтижелерін талдау іскерліктері мен дағдыларын жетілдіру. Білім алушыларды сабақты өткізу әдіс-тәсілдері және білім алушылардың жас және жеке мүмкіндіктеріне сай танымдық іс-әрекетіне басшылық ету дағдыларымен қаруландыру. Білім алушыларды пән бойынша сыныптан тыс жұмыстарды, тәрбиелік шараларды өткізу әдіс-тәсілдерімен қаруландыру. Байқау сабақтарын</w:t>
            </w:r>
            <w:r>
              <w:br/>
            </w:r>
            <w:r>
              <w:rPr>
                <w:rFonts w:ascii="Times New Roman"/>
                <w:b w:val="false"/>
                <w:i w:val="false"/>
                <w:color w:val="000000"/>
                <w:sz w:val="20"/>
              </w:rPr>
              <w:t>
және пән бойынша сыныптан тыс шаралар өткізу. Машықкердің байқау сабағына және сыныптан тыс шараларына қатынасу және талдау. Әдістемелік әдебиет, оқулықтар, дидактикалық материалдар, көрнекі құралдар, компьютерлік технологиялармен жұмыс істеу, сабақ және сыныптан тыс шаралардың конспектілерін дайындау және безендіру іскерліктері мен дағдыларын жетілдіру. Болашақ мұғалім портфолиосын жаңарту.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пәндік және сыныптан тыс сабақтардың мақсаты мен міндеттерін, түрлері мен әдістері анықтау;</w:t>
            </w:r>
            <w:r>
              <w:br/>
            </w:r>
            <w:r>
              <w:rPr>
                <w:rFonts w:ascii="Times New Roman"/>
                <w:b w:val="false"/>
                <w:i w:val="false"/>
                <w:color w:val="000000"/>
                <w:sz w:val="20"/>
              </w:rPr>
              <w:t>
- оқу-көрнекі құралдарын жасақтау және қолдану, мектеп жасындағы білім алушылардың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пән бойынша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және талдау;</w:t>
            </w:r>
            <w:r>
              <w:br/>
            </w:r>
            <w:r>
              <w:rPr>
                <w:rFonts w:ascii="Times New Roman"/>
                <w:b w:val="false"/>
                <w:i w:val="false"/>
                <w:color w:val="000000"/>
                <w:sz w:val="20"/>
              </w:rPr>
              <w:t>
- болашақ мұғалімнің портфолиосы мазмұнын жаңарту.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w:t>
            </w:r>
            <w:r>
              <w:rPr>
                <w:rFonts w:ascii="Times New Roman"/>
                <w:b w:val="false"/>
                <w:i w:val="false"/>
                <w:color w:val="000000"/>
                <w:sz w:val="20"/>
              </w:rPr>
              <w:t>:</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w:t>
            </w:r>
            <w:r>
              <w:br/>
            </w:r>
            <w:r>
              <w:rPr>
                <w:rFonts w:ascii="Times New Roman"/>
                <w:b w:val="false"/>
                <w:i w:val="false"/>
                <w:color w:val="000000"/>
                <w:sz w:val="20"/>
              </w:rPr>
              <w:t>
Электрондық оқулықтар, АКТ пайдаланып пәндер бойынша сабақтың жоспар-конспектісін, сыныптан тыс сағаттарын құруда әдіс-тәсілдерді пайдалану,</w:t>
            </w:r>
            <w:r>
              <w:br/>
            </w:r>
            <w:r>
              <w:rPr>
                <w:rFonts w:ascii="Times New Roman"/>
                <w:b w:val="false"/>
                <w:i w:val="false"/>
                <w:color w:val="000000"/>
                <w:sz w:val="20"/>
              </w:rPr>
              <w:t>
Балалардың танымдық іс-әрекетіне басшылық ету. Машықкердің байқау сабақтарына қатынасу және талдау.</w:t>
            </w:r>
            <w:r>
              <w:br/>
            </w:r>
            <w:r>
              <w:rPr>
                <w:rFonts w:ascii="Times New Roman"/>
                <w:b w:val="false"/>
                <w:i w:val="false"/>
                <w:color w:val="000000"/>
                <w:sz w:val="20"/>
              </w:rPr>
              <w:t>
Байқау сабақтарына таратпа материалдарды, көрнекі құралдарды, дидактикалық ойындарды пайдалану.</w:t>
            </w:r>
            <w:r>
              <w:br/>
            </w:r>
            <w:r>
              <w:rPr>
                <w:rFonts w:ascii="Times New Roman"/>
                <w:b w:val="false"/>
                <w:i w:val="false"/>
                <w:color w:val="000000"/>
                <w:sz w:val="20"/>
              </w:rPr>
              <w:t>
Болашақ мұғалім портфолиосын жаңарту.</w:t>
            </w:r>
            <w:r>
              <w:br/>
            </w:r>
            <w:r>
              <w:rPr>
                <w:rFonts w:ascii="Times New Roman"/>
                <w:b w:val="false"/>
                <w:i w:val="false"/>
                <w:color w:val="000000"/>
                <w:sz w:val="20"/>
              </w:rPr>
              <w:t>
Жеке әдістемелер бойынша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 іс-шаралар өткізу;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балалардың уақытша ұйымдарында өзін-өзі басқаруды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күнделік жүргізу;</w:t>
            </w:r>
            <w:r>
              <w:br/>
            </w:r>
            <w:r>
              <w:rPr>
                <w:rFonts w:ascii="Times New Roman"/>
                <w:b w:val="false"/>
                <w:i w:val="false"/>
                <w:color w:val="000000"/>
                <w:sz w:val="20"/>
              </w:rPr>
              <w:t>
- вожатый портфолиосын безендіру.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лагеріндегі жазғы практика</w:t>
            </w:r>
            <w:r>
              <w:rPr>
                <w:rFonts w:ascii="Times New Roman"/>
                <w:b w:val="false"/>
                <w:i w:val="false"/>
                <w:color w:val="000000"/>
                <w:sz w:val="20"/>
              </w:rPr>
              <w:t>:</w:t>
            </w:r>
            <w:r>
              <w:br/>
            </w:r>
            <w:r>
              <w:rPr>
                <w:rFonts w:ascii="Times New Roman"/>
                <w:b w:val="false"/>
                <w:i w:val="false"/>
                <w:color w:val="000000"/>
                <w:sz w:val="20"/>
              </w:rPr>
              <w:t>
Жазғы сауықтыру лагері тәрбиешілерінің жұмыс жоспарымен және талдау әдістерімен танысу.</w:t>
            </w:r>
            <w:r>
              <w:br/>
            </w:r>
            <w:r>
              <w:rPr>
                <w:rFonts w:ascii="Times New Roman"/>
                <w:b w:val="false"/>
                <w:i w:val="false"/>
                <w:color w:val="000000"/>
                <w:sz w:val="20"/>
              </w:rPr>
              <w:t>
Іс-шаралар және ұжымдық шығармашылық жұмыстар өткізу.</w:t>
            </w:r>
            <w:r>
              <w:br/>
            </w:r>
            <w:r>
              <w:rPr>
                <w:rFonts w:ascii="Times New Roman"/>
                <w:b w:val="false"/>
                <w:i w:val="false"/>
                <w:color w:val="000000"/>
                <w:sz w:val="20"/>
              </w:rPr>
              <w:t>
Лагерде қызығушылықтары бойынша балалардың бос уақытын ұйымдастыру.</w:t>
            </w:r>
            <w:r>
              <w:br/>
            </w:r>
            <w:r>
              <w:rPr>
                <w:rFonts w:ascii="Times New Roman"/>
                <w:b w:val="false"/>
                <w:i w:val="false"/>
                <w:color w:val="000000"/>
                <w:sz w:val="20"/>
              </w:rPr>
              <w:t>
Спорт-сауықтыру жұмыстары.</w:t>
            </w:r>
            <w:r>
              <w:br/>
            </w:r>
            <w:r>
              <w:rPr>
                <w:rFonts w:ascii="Times New Roman"/>
                <w:b w:val="false"/>
                <w:i w:val="false"/>
                <w:color w:val="000000"/>
                <w:sz w:val="20"/>
              </w:rPr>
              <w:t>
Жазғы демалыс бойынша оқу ақпаратын іздеу тәсілдерін меңгеру.</w:t>
            </w:r>
            <w:r>
              <w:br/>
            </w:r>
            <w:r>
              <w:rPr>
                <w:rFonts w:ascii="Times New Roman"/>
                <w:b w:val="false"/>
                <w:i w:val="false"/>
                <w:color w:val="000000"/>
                <w:sz w:val="20"/>
              </w:rPr>
              <w:t>
Педагогикалық күнделікті жүргізу.</w:t>
            </w:r>
            <w:r>
              <w:br/>
            </w:r>
            <w:r>
              <w:rPr>
                <w:rFonts w:ascii="Times New Roman"/>
                <w:b w:val="false"/>
                <w:i w:val="false"/>
                <w:color w:val="000000"/>
                <w:sz w:val="20"/>
              </w:rPr>
              <w:t>
Вожатый портфолиосын мазмұнын жаңарту. Жазғы практика бойынша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2,3, 4,5,6</w:t>
            </w:r>
            <w:r>
              <w:br/>
            </w:r>
            <w:r>
              <w:rPr>
                <w:rFonts w:ascii="Times New Roman"/>
                <w:b w:val="false"/>
                <w:i w:val="false"/>
                <w:color w:val="000000"/>
                <w:sz w:val="20"/>
              </w:rPr>
              <w:t>
АҚ 1,2,4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мұғалімнің оқу – тәрбие жұмыстарын жоспарлау жүйесін білу;</w:t>
            </w:r>
            <w:r>
              <w:br/>
            </w:r>
            <w:r>
              <w:rPr>
                <w:rFonts w:ascii="Times New Roman"/>
                <w:b w:val="false"/>
                <w:i w:val="false"/>
                <w:color w:val="000000"/>
                <w:sz w:val="20"/>
              </w:rPr>
              <w:t>
- педагогикалық кеңестің, әдістемелік бірлестіктің, сыныптың оқу – тәрбие жұмыстарын жоспарлауға қатысу;</w:t>
            </w:r>
            <w:r>
              <w:br/>
            </w:r>
            <w:r>
              <w:rPr>
                <w:rFonts w:ascii="Times New Roman"/>
                <w:b w:val="false"/>
                <w:i w:val="false"/>
                <w:color w:val="000000"/>
                <w:sz w:val="20"/>
              </w:rPr>
              <w:t>
- пәндер бойынша сабақтың және сыныптан тыс шаралардың конспект-жоспарларын құрастыру:</w:t>
            </w:r>
            <w:r>
              <w:br/>
            </w:r>
            <w:r>
              <w:rPr>
                <w:rFonts w:ascii="Times New Roman"/>
                <w:b w:val="false"/>
                <w:i w:val="false"/>
                <w:color w:val="000000"/>
                <w:sz w:val="20"/>
              </w:rPr>
              <w:t>
- пәндер бойынша әдістемелік ақпаратты іздеу тәсілдерін меңгеру;</w:t>
            </w:r>
            <w:r>
              <w:br/>
            </w:r>
            <w:r>
              <w:rPr>
                <w:rFonts w:ascii="Times New Roman"/>
                <w:b w:val="false"/>
                <w:i w:val="false"/>
                <w:color w:val="000000"/>
                <w:sz w:val="20"/>
              </w:rPr>
              <w:t>
- компьютер, интерактивтік тақта, Интернет желісі қызметтерін пайдалану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курстық және диплом жұмыстарын дайындауда педагогикалық эксперимент немесе шығармашылық жұмыс жүргізу;</w:t>
            </w:r>
            <w:r>
              <w:br/>
            </w:r>
            <w:r>
              <w:rPr>
                <w:rFonts w:ascii="Times New Roman"/>
                <w:b w:val="false"/>
                <w:i w:val="false"/>
                <w:color w:val="000000"/>
                <w:sz w:val="20"/>
              </w:rPr>
              <w:t>
- ата – аналар жиналысын өткізу, білім алушылардың ата – аналармен байланыс орнату;</w:t>
            </w:r>
            <w:r>
              <w:br/>
            </w:r>
            <w:r>
              <w:rPr>
                <w:rFonts w:ascii="Times New Roman"/>
                <w:b w:val="false"/>
                <w:i w:val="false"/>
                <w:color w:val="000000"/>
                <w:sz w:val="20"/>
              </w:rPr>
              <w:t>
- кәсіптік бағдарлау жұмыстарын жүргізу;</w:t>
            </w:r>
            <w:r>
              <w:br/>
            </w:r>
            <w:r>
              <w:rPr>
                <w:rFonts w:ascii="Times New Roman"/>
                <w:b w:val="false"/>
                <w:i w:val="false"/>
                <w:color w:val="000000"/>
                <w:sz w:val="20"/>
              </w:rPr>
              <w:t>
- мектеп құжаттарын, елді мекеннің тұрғылықты халқымен, жасөспірімдерімен, балалармен көпшілік – мәдени шаралар жүргізуі,</w:t>
            </w:r>
            <w:r>
              <w:br/>
            </w:r>
            <w:r>
              <w:rPr>
                <w:rFonts w:ascii="Times New Roman"/>
                <w:b w:val="false"/>
                <w:i w:val="false"/>
                <w:color w:val="000000"/>
                <w:sz w:val="20"/>
              </w:rPr>
              <w:t>
- мұғалімдердің тәжірибесін зерттеу және жинақтау;</w:t>
            </w:r>
            <w:r>
              <w:br/>
            </w:r>
            <w:r>
              <w:rPr>
                <w:rFonts w:ascii="Times New Roman"/>
                <w:b w:val="false"/>
                <w:i w:val="false"/>
                <w:color w:val="000000"/>
                <w:sz w:val="20"/>
              </w:rPr>
              <w:t>
- күнделік жүргізу;</w:t>
            </w:r>
            <w:r>
              <w:br/>
            </w:r>
            <w:r>
              <w:rPr>
                <w:rFonts w:ascii="Times New Roman"/>
                <w:b w:val="false"/>
                <w:i w:val="false"/>
                <w:color w:val="000000"/>
                <w:sz w:val="20"/>
              </w:rPr>
              <w:t>
- мұғалім портфолиосының мазмұнын жаңарту.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дипломалды практикасы:</w:t>
            </w:r>
            <w:r>
              <w:br/>
            </w:r>
            <w:r>
              <w:rPr>
                <w:rFonts w:ascii="Times New Roman"/>
                <w:b w:val="false"/>
                <w:i w:val="false"/>
                <w:color w:val="000000"/>
                <w:sz w:val="20"/>
              </w:rPr>
              <w:t>
Кластағы оқу-тәрбие жұмысын ұйымдастыру.</w:t>
            </w:r>
            <w:r>
              <w:br/>
            </w:r>
            <w:r>
              <w:rPr>
                <w:rFonts w:ascii="Times New Roman"/>
                <w:b w:val="false"/>
                <w:i w:val="false"/>
                <w:color w:val="000000"/>
                <w:sz w:val="20"/>
              </w:rPr>
              <w:t>
240 сабақ және сыныптан тыс шаралар өткізу. Ата-аналар жиналысын өткізу. Балалармен жеке жұмыс жүргізу. Озық педагогикалық тәжірибелермен; мектептің әдістемелік жұмысымен танысу.</w:t>
            </w:r>
            <w:r>
              <w:br/>
            </w:r>
            <w:r>
              <w:rPr>
                <w:rFonts w:ascii="Times New Roman"/>
                <w:b w:val="false"/>
                <w:i w:val="false"/>
                <w:color w:val="000000"/>
                <w:sz w:val="20"/>
              </w:rPr>
              <w:t>
Педагогикалық кеңес жұмысымен танысу және пән мұғалімдерінің әдістемелік бірлестігі жұмысына қатынасу. Мұғалім портфолиосы мазмұнын жаңарту.</w:t>
            </w:r>
            <w:r>
              <w:br/>
            </w:r>
            <w:r>
              <w:rPr>
                <w:rFonts w:ascii="Times New Roman"/>
                <w:b w:val="false"/>
                <w:i w:val="false"/>
                <w:color w:val="000000"/>
                <w:sz w:val="20"/>
              </w:rPr>
              <w:t>
Жобалар презентациясы.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1,2,3,4,5,6,7</w:t>
            </w:r>
          </w:p>
        </w:tc>
      </w:tr>
    </w:tbl>
    <w:bookmarkStart w:name="z8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4-қосымша</w:t>
      </w:r>
    </w:p>
    <w:bookmarkEnd w:id="10"/>
    <w:bookmarkStart w:name="z83" w:id="1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
    <w:p>
      <w:pPr>
        <w:spacing w:after="0"/>
        <w:ind w:left="0"/>
        <w:jc w:val="both"/>
      </w:pPr>
      <w:r>
        <w:rPr>
          <w:rFonts w:ascii="Times New Roman"/>
          <w:b w:val="false"/>
          <w:i w:val="false"/>
          <w:color w:val="000000"/>
          <w:sz w:val="28"/>
        </w:rPr>
        <w:t>      Білім коды мен бейіні: 0100000 – Білім беру</w:t>
      </w:r>
      <w:r>
        <w:br/>
      </w:r>
      <w:r>
        <w:rPr>
          <w:rFonts w:ascii="Times New Roman"/>
          <w:b w:val="false"/>
          <w:i w:val="false"/>
          <w:color w:val="000000"/>
          <w:sz w:val="28"/>
        </w:rPr>
        <w:t>
      Мамандығы: 0111000 – Негізгі орта білім</w:t>
      </w:r>
      <w:r>
        <w:br/>
      </w:r>
      <w:r>
        <w:rPr>
          <w:rFonts w:ascii="Times New Roman"/>
          <w:b w:val="false"/>
          <w:i w:val="false"/>
          <w:color w:val="000000"/>
          <w:sz w:val="28"/>
        </w:rPr>
        <w:t>
      Біліктілігі: 011109 3 - Негізгі мектептің информатика мұғалімі</w:t>
      </w:r>
    </w:p>
    <w:p>
      <w:pPr>
        <w:spacing w:after="0"/>
        <w:ind w:left="0"/>
        <w:jc w:val="both"/>
      </w:pPr>
      <w:r>
        <w:rPr>
          <w:rFonts w:ascii="Times New Roman"/>
          <w:b w:val="false"/>
          <w:i w:val="false"/>
          <w:color w:val="000000"/>
          <w:sz w:val="28"/>
        </w:rPr>
        <w:t xml:space="preserve">Оқыту нысаны: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4357"/>
        <w:gridCol w:w="757"/>
        <w:gridCol w:w="1137"/>
        <w:gridCol w:w="1137"/>
        <w:gridCol w:w="1137"/>
        <w:gridCol w:w="1137"/>
        <w:gridCol w:w="1326"/>
        <w:gridCol w:w="1326"/>
        <w:gridCol w:w="1137"/>
        <w:gridCol w:w="948"/>
        <w:gridCol w:w="1896"/>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Пәндердің атауы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нысаны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*Курстарға және жартыжылдықтарға (семестр) бөлу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 саны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 (лаб.- практ.) сабақтар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782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346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жұмысының әдістемесі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Ғылыми-педагогикалық зерттеу әдістемесі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және мектеп гигиенасы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педагогикалық технологиялар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шеберлік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1149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639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Информатиканың теориялық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Информатиканы оқыту әдістемесі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архитектурасы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Программалау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қорын басқару жүйесі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жүйелері, желілері, коммуникациялары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талдау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логика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Ықтималдық теориясы мен математикалық статистика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берудегі ақпараттық және коммуникациялық технологиялар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таңдау пәні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p>
            <w:pPr>
              <w:spacing w:after="20"/>
              <w:ind w:left="20"/>
              <w:jc w:val="both"/>
            </w:pPr>
            <w:r>
              <w:rPr>
                <w:rFonts w:ascii="Times New Roman"/>
                <w:b w:val="false"/>
                <w:i w:val="false"/>
                <w:color w:val="000000"/>
                <w:sz w:val="20"/>
              </w:rPr>
              <w:t>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Математиканың теориялық негіздері мен бастауыш класта математиканы оқыту әдістемесі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класта информатиканы оқытудың теориялық негіздері мен әдістемесі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оқу және кәсіптік практика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01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практикасына дайындық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практикаға дайындық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Интернетпен жұмысқа дайындық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алдындағы практикаға дайындық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02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лагеріндегі жазғы практика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03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аттестация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дайындық деңгейін бағалау және біліктілік беру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оқуға бөлінген уақыт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«Дінтану»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"ЖҚТҚ/АҚТБ алдын алу"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«Лидер мектебі. Тұлғалық сапасын дамыту»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"Мұғалімнің кәсіптік құзыреттілігі"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"Web-дизайн"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"Іскерлік ағылшын тілі"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"ДК техникалық қызмет көрсету"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6588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23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5-қосымша</w:t>
      </w:r>
    </w:p>
    <w:bookmarkEnd w:id="1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p>
      <w:pPr>
        <w:spacing w:after="0"/>
        <w:ind w:left="0"/>
        <w:jc w:val="both"/>
      </w:pPr>
      <w:r>
        <w:rPr>
          <w:rFonts w:ascii="Times New Roman"/>
          <w:b w:val="false"/>
          <w:i w:val="false"/>
          <w:color w:val="000000"/>
          <w:sz w:val="28"/>
        </w:rPr>
        <w:t>      Білім коды мен бейіні: 0100000 – Білім беру</w:t>
      </w:r>
      <w:r>
        <w:br/>
      </w:r>
      <w:r>
        <w:rPr>
          <w:rFonts w:ascii="Times New Roman"/>
          <w:b w:val="false"/>
          <w:i w:val="false"/>
          <w:color w:val="000000"/>
          <w:sz w:val="28"/>
        </w:rPr>
        <w:t>
      Мамандығы: 0111000 – Негізгі орта білім</w:t>
      </w:r>
      <w:r>
        <w:br/>
      </w:r>
      <w:r>
        <w:rPr>
          <w:rFonts w:ascii="Times New Roman"/>
          <w:b w:val="false"/>
          <w:i w:val="false"/>
          <w:color w:val="000000"/>
          <w:sz w:val="28"/>
        </w:rPr>
        <w:t>
      Біліктілігі: 011109 3 - Негізгі мектептің информатика мұғалімі</w:t>
      </w:r>
    </w:p>
    <w:p>
      <w:pPr>
        <w:spacing w:after="0"/>
        <w:ind w:left="0"/>
        <w:jc w:val="both"/>
      </w:pPr>
      <w:r>
        <w:rPr>
          <w:rFonts w:ascii="Times New Roman"/>
          <w:b w:val="false"/>
          <w:i w:val="false"/>
          <w:color w:val="000000"/>
          <w:sz w:val="28"/>
        </w:rPr>
        <w:t xml:space="preserve">Оқыту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4687"/>
        <w:gridCol w:w="937"/>
        <w:gridCol w:w="1125"/>
        <w:gridCol w:w="1125"/>
        <w:gridCol w:w="1125"/>
        <w:gridCol w:w="1125"/>
        <w:gridCol w:w="1312"/>
        <w:gridCol w:w="1125"/>
        <w:gridCol w:w="1125"/>
        <w:gridCol w:w="1125"/>
        <w:gridCol w:w="1502"/>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Пәндердің атауы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*Курстарға және жартыжылдықтарға (семестрлерге) бөлу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 саны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 (лаб.- практ.) сабақтар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жұмыс (жоба)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орыс тілі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жұмысының әдістемесі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Ғылыми-педагогикалық зерттеу әдістемесі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 физиология және мектеп гигиенасы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педагогикалық технологиялар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шеберлік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1179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489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Информатиканың теориялық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Информатиканы оқыту әдістемесі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архитектурасы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Программалау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қорын басқару жүйесі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жүйелері, желілері, коммуникациялары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талдау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логика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Ықтималдық теориясы мен математикалық статистика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берудегі ақпараттық және коммуникациялық технологиялар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таңдау пәні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Математиканың теориялық негіздері мен бастауыш класта математиканы оқыту әдістемесі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класта информатиканы оқытудың теориялық негіздері мен әдістемесі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ҚП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және кәсіптік практика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практикасына дайындық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практикаға дайындық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Интернетпен жұмысқа дайындық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1.6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диплом алдындағы практикаға дайындық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 кіріспе.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таңдау пәні бойынша практика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4,5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практикасы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2.5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лагеріндегі жазғы практика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КП 03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дайындық деңгейін бағалау және біліктілік беру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оқуға бөлінген уақыт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w:t>
            </w:r>
            <w:r>
              <w:br/>
            </w:r>
            <w:r>
              <w:rPr>
                <w:rFonts w:ascii="Times New Roman"/>
                <w:b w:val="false"/>
                <w:i w:val="false"/>
                <w:color w:val="000000"/>
                <w:sz w:val="20"/>
              </w:rPr>
              <w:t>
сабақтар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«Дінтану»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"ЖҚТҚ/АҚТБ алдын алу"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«Лидер мектебі. Тұлғалық сапасын дамыту»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курс "Мұғалімнің кәсіптік құзыреттілігі"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"Web-дизайн"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"Іскерлік ағылшын тілі"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 "ДК техникалық қызмет көрсету"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1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3"/>
    <w:bookmarkStart w:name="z8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6-қосымша  </w:t>
      </w:r>
    </w:p>
    <w:bookmarkEnd w:id="14"/>
    <w:bookmarkStart w:name="z86" w:id="15"/>
    <w:p>
      <w:pPr>
        <w:spacing w:after="0"/>
        <w:ind w:left="0"/>
        <w:jc w:val="both"/>
      </w:pPr>
      <w:r>
        <w:rPr>
          <w:rFonts w:ascii="Times New Roman"/>
          <w:b w:val="false"/>
          <w:i w:val="false"/>
          <w:color w:val="000000"/>
          <w:sz w:val="28"/>
        </w:rPr>
        <w:t>
      0111000 - «Негізгі орта білім беру» мамандығы 011109 3 - «Негізгі мектептің информатика мұғалімі» біліктілігі бойынша техникалық және кәсіптік білім берудің үлгілік білім беретін оқу бағдарламалары</w:t>
      </w:r>
    </w:p>
    <w:bookmarkEnd w:id="15"/>
    <w:p>
      <w:pPr>
        <w:spacing w:after="0"/>
        <w:ind w:left="0"/>
        <w:jc w:val="both"/>
      </w:pPr>
      <w:r>
        <w:rPr>
          <w:rFonts w:ascii="Times New Roman"/>
          <w:b w:val="false"/>
          <w:i w:val="false"/>
          <w:color w:val="000000"/>
          <w:sz w:val="28"/>
        </w:rPr>
        <w:t>Негізгі орта білім беру базасында</w:t>
      </w:r>
      <w:r>
        <w:br/>
      </w:r>
      <w:r>
        <w:rPr>
          <w:rFonts w:ascii="Times New Roman"/>
          <w:b w:val="false"/>
          <w:i w:val="false"/>
          <w:color w:val="000000"/>
          <w:sz w:val="28"/>
        </w:rPr>
        <w:t xml:space="preserve">
Оқытудың нормативтік 3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7085"/>
        <w:gridCol w:w="7085"/>
        <w:gridCol w:w="2107"/>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пәндер циклының атауы (коды)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 және оқу пәндері циклы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модульдің бөлімдері және пәндер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Қалыптастыратын құзыреттілік коды</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орыс тілін, қажетті лексикалық және грамматикалық минимумды (2300 лексикалық бірлік);</w:t>
            </w:r>
            <w:r>
              <w:br/>
            </w:r>
            <w:r>
              <w:rPr>
                <w:rFonts w:ascii="Times New Roman"/>
                <w:b w:val="false"/>
                <w:i w:val="false"/>
                <w:color w:val="000000"/>
                <w:sz w:val="20"/>
              </w:rPr>
              <w:t>
- тілдік нормаларды;</w:t>
            </w:r>
            <w:r>
              <w:br/>
            </w:r>
            <w:r>
              <w:rPr>
                <w:rFonts w:ascii="Times New Roman"/>
                <w:b w:val="false"/>
                <w:i w:val="false"/>
                <w:color w:val="000000"/>
                <w:sz w:val="20"/>
              </w:rPr>
              <w:t>
- фонетикалық, сөзжасамдық жүйесі, морфологиялық, синтаксистік құрылымды;</w:t>
            </w:r>
            <w:r>
              <w:br/>
            </w:r>
            <w:r>
              <w:rPr>
                <w:rFonts w:ascii="Times New Roman"/>
                <w:b w:val="false"/>
                <w:i w:val="false"/>
                <w:color w:val="000000"/>
                <w:sz w:val="20"/>
              </w:rPr>
              <w:t>
- іскерлік құжаттарды;</w:t>
            </w:r>
            <w:r>
              <w:br/>
            </w:r>
            <w:r>
              <w:rPr>
                <w:rFonts w:ascii="Times New Roman"/>
                <w:b w:val="false"/>
                <w:i w:val="false"/>
                <w:color w:val="000000"/>
                <w:sz w:val="20"/>
              </w:rPr>
              <w:t>
- кәсіби терминдерді;</w:t>
            </w:r>
            <w:r>
              <w:br/>
            </w:r>
            <w:r>
              <w:rPr>
                <w:rFonts w:ascii="Times New Roman"/>
                <w:b w:val="false"/>
                <w:i w:val="false"/>
                <w:color w:val="000000"/>
                <w:sz w:val="20"/>
              </w:rPr>
              <w:t>
меңгеруі тиіс:</w:t>
            </w:r>
            <w:r>
              <w:br/>
            </w:r>
            <w:r>
              <w:rPr>
                <w:rFonts w:ascii="Times New Roman"/>
                <w:b w:val="false"/>
                <w:i w:val="false"/>
                <w:color w:val="000000"/>
                <w:sz w:val="20"/>
              </w:rPr>
              <w:t>
- іскерлік қарым-қатынас (іскерлік әңгіме, кеңес т.б.) дағдыларын;</w:t>
            </w:r>
            <w:r>
              <w:br/>
            </w:r>
            <w:r>
              <w:rPr>
                <w:rFonts w:ascii="Times New Roman"/>
                <w:b w:val="false"/>
                <w:i w:val="false"/>
                <w:color w:val="000000"/>
                <w:sz w:val="20"/>
              </w:rPr>
              <w:t>
- түрлі жанрда жазбаша мәтін құрастыруды;</w:t>
            </w:r>
            <w:r>
              <w:br/>
            </w:r>
            <w:r>
              <w:rPr>
                <w:rFonts w:ascii="Times New Roman"/>
                <w:b w:val="false"/>
                <w:i w:val="false"/>
                <w:color w:val="000000"/>
                <w:sz w:val="20"/>
              </w:rPr>
              <w:t>
- өзін-өзі бақылау, грамматикалық және сөйлеу қателіктерін түзетуді;</w:t>
            </w:r>
            <w:r>
              <w:br/>
            </w:r>
            <w:r>
              <w:rPr>
                <w:rFonts w:ascii="Times New Roman"/>
                <w:b w:val="false"/>
                <w:i w:val="false"/>
                <w:color w:val="000000"/>
                <w:sz w:val="20"/>
              </w:rPr>
              <w:t>
- кәсіби бағыттағы іскерлік қағаздарын, мәтіндерді өңдеу, жетілдіруді.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Лексика-грамматикалық материал (2300 лексикалық бірлік)</w:t>
            </w:r>
            <w:r>
              <w:br/>
            </w:r>
            <w:r>
              <w:rPr>
                <w:rFonts w:ascii="Times New Roman"/>
                <w:b w:val="false"/>
                <w:i w:val="false"/>
                <w:color w:val="000000"/>
                <w:sz w:val="20"/>
              </w:rPr>
              <w:t>
Синтаксис. Тіл дамыту. Терминология. Кәсіби-бағытталған мәтіндерді аудару техникасы (сөздікпен).</w:t>
            </w:r>
            <w:r>
              <w:br/>
            </w:r>
            <w:r>
              <w:rPr>
                <w:rFonts w:ascii="Times New Roman"/>
                <w:b w:val="false"/>
                <w:i w:val="false"/>
                <w:color w:val="000000"/>
                <w:sz w:val="20"/>
              </w:rPr>
              <w:t>
Іскерлік құжаттар. Кәсіби құжаттар.</w:t>
            </w:r>
            <w:r>
              <w:br/>
            </w:r>
            <w:r>
              <w:rPr>
                <w:rFonts w:ascii="Times New Roman"/>
                <w:b w:val="false"/>
                <w:i w:val="false"/>
                <w:color w:val="000000"/>
                <w:sz w:val="20"/>
              </w:rPr>
              <w:t>
Кәсіби терминдер.</w:t>
            </w:r>
            <w:r>
              <w:br/>
            </w:r>
            <w:r>
              <w:rPr>
                <w:rFonts w:ascii="Times New Roman"/>
                <w:b w:val="false"/>
                <w:i w:val="false"/>
                <w:color w:val="000000"/>
                <w:sz w:val="20"/>
              </w:rPr>
              <w:t>
Кәсіби қарым – қатынас. Іс жүргізу.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үйретілетін тілді;</w:t>
            </w:r>
            <w:r>
              <w:br/>
            </w:r>
            <w:r>
              <w:rPr>
                <w:rFonts w:ascii="Times New Roman"/>
                <w:b w:val="false"/>
                <w:i w:val="false"/>
                <w:color w:val="000000"/>
                <w:sz w:val="20"/>
              </w:rPr>
              <w:t>
- мамандығы бойынша лексикалық сөз топтарын, грамматикалық материалды, сөйлем құрылымын, тақырыптық сөз топтарын;</w:t>
            </w:r>
            <w:r>
              <w:br/>
            </w:r>
            <w:r>
              <w:rPr>
                <w:rFonts w:ascii="Times New Roman"/>
                <w:b w:val="false"/>
                <w:i w:val="false"/>
                <w:color w:val="000000"/>
                <w:sz w:val="20"/>
              </w:rPr>
              <w:t>
меңгеруі тиіс:</w:t>
            </w:r>
            <w:r>
              <w:br/>
            </w:r>
            <w:r>
              <w:rPr>
                <w:rFonts w:ascii="Times New Roman"/>
                <w:b w:val="false"/>
                <w:i w:val="false"/>
                <w:color w:val="000000"/>
                <w:sz w:val="20"/>
              </w:rPr>
              <w:t>
- іскерлік әңгімелесуді;</w:t>
            </w:r>
            <w:r>
              <w:br/>
            </w:r>
            <w:r>
              <w:rPr>
                <w:rFonts w:ascii="Times New Roman"/>
                <w:b w:val="false"/>
                <w:i w:val="false"/>
                <w:color w:val="000000"/>
                <w:sz w:val="20"/>
              </w:rPr>
              <w:t>
- диалог мазмұнын әңгіме түрінде жазбаша беру және керісінше әңгімені диалог түрінде беруді;</w:t>
            </w:r>
            <w:r>
              <w:br/>
            </w:r>
            <w:r>
              <w:rPr>
                <w:rFonts w:ascii="Times New Roman"/>
                <w:b w:val="false"/>
                <w:i w:val="false"/>
                <w:color w:val="000000"/>
                <w:sz w:val="20"/>
              </w:rPr>
              <w:t>
- берілу ретін сақтай отырып, - іскерлік құжаттарды өңдеуді;</w:t>
            </w:r>
            <w:r>
              <w:br/>
            </w:r>
            <w:r>
              <w:rPr>
                <w:rFonts w:ascii="Times New Roman"/>
                <w:b w:val="false"/>
                <w:i w:val="false"/>
                <w:color w:val="000000"/>
                <w:sz w:val="20"/>
              </w:rPr>
              <w:t xml:space="preserve">
- Интернет жүйесін, факс жіберуді және электронды поштаны қолдануды.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br/>
            </w:r>
            <w:r>
              <w:rPr>
                <w:rFonts w:ascii="Times New Roman"/>
                <w:b w:val="false"/>
                <w:i w:val="false"/>
                <w:color w:val="000000"/>
                <w:sz w:val="20"/>
              </w:rPr>
              <w:t>
Лексикалық-грамматикалық материал (2300 лексикалық бірліктер)</w:t>
            </w:r>
            <w:r>
              <w:br/>
            </w:r>
            <w:r>
              <w:rPr>
                <w:rFonts w:ascii="Times New Roman"/>
                <w:b w:val="false"/>
                <w:i w:val="false"/>
                <w:color w:val="000000"/>
                <w:sz w:val="20"/>
              </w:rPr>
              <w:t>
Мамандық бойынша кәсіптік тілдің негізі, кәсіби лексика,</w:t>
            </w:r>
            <w:r>
              <w:br/>
            </w:r>
            <w:r>
              <w:rPr>
                <w:rFonts w:ascii="Times New Roman"/>
                <w:b w:val="false"/>
                <w:i w:val="false"/>
                <w:color w:val="000000"/>
                <w:sz w:val="20"/>
              </w:rPr>
              <w:t>
фразеологиялық құрылымдар және терминдер.</w:t>
            </w:r>
            <w:r>
              <w:br/>
            </w:r>
            <w:r>
              <w:rPr>
                <w:rFonts w:ascii="Times New Roman"/>
                <w:b w:val="false"/>
                <w:i w:val="false"/>
                <w:color w:val="000000"/>
                <w:sz w:val="20"/>
              </w:rPr>
              <w:t>
Кәсіби қарым-қатынас.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«Өзін-өзі тану» пәнінің теориялық негіздерін;</w:t>
            </w:r>
            <w:r>
              <w:br/>
            </w:r>
            <w:r>
              <w:rPr>
                <w:rFonts w:ascii="Times New Roman"/>
                <w:b w:val="false"/>
                <w:i w:val="false"/>
                <w:color w:val="000000"/>
                <w:sz w:val="20"/>
              </w:rPr>
              <w:t>
- студенттің азаматтық мәртебесін;</w:t>
            </w:r>
            <w:r>
              <w:br/>
            </w:r>
            <w:r>
              <w:rPr>
                <w:rFonts w:ascii="Times New Roman"/>
                <w:b w:val="false"/>
                <w:i w:val="false"/>
                <w:color w:val="000000"/>
                <w:sz w:val="20"/>
              </w:rPr>
              <w:t>
- рухани-адамгершілік құндылықтарды білуі;</w:t>
            </w:r>
            <w:r>
              <w:br/>
            </w:r>
            <w:r>
              <w:rPr>
                <w:rFonts w:ascii="Times New Roman"/>
                <w:b w:val="false"/>
                <w:i w:val="false"/>
                <w:color w:val="000000"/>
                <w:sz w:val="20"/>
              </w:rPr>
              <w:t>
- өзін-өзі бақылай, бағалай;</w:t>
            </w:r>
            <w:r>
              <w:br/>
            </w:r>
            <w:r>
              <w:rPr>
                <w:rFonts w:ascii="Times New Roman"/>
                <w:b w:val="false"/>
                <w:i w:val="false"/>
                <w:color w:val="000000"/>
                <w:sz w:val="20"/>
              </w:rPr>
              <w:t>
- өз жетістіктері мен кемшіліктерін;</w:t>
            </w:r>
            <w:r>
              <w:br/>
            </w:r>
            <w:r>
              <w:rPr>
                <w:rFonts w:ascii="Times New Roman"/>
                <w:b w:val="false"/>
                <w:i w:val="false"/>
                <w:color w:val="000000"/>
                <w:sz w:val="20"/>
              </w:rPr>
              <w:t>
- өмірлік ұстанымын қалыптастыра;</w:t>
            </w:r>
            <w:r>
              <w:br/>
            </w:r>
            <w:r>
              <w:rPr>
                <w:rFonts w:ascii="Times New Roman"/>
                <w:b w:val="false"/>
                <w:i w:val="false"/>
                <w:color w:val="000000"/>
                <w:sz w:val="20"/>
              </w:rPr>
              <w:t>
меңгеруі тиіс:</w:t>
            </w:r>
            <w:r>
              <w:br/>
            </w:r>
            <w:r>
              <w:rPr>
                <w:rFonts w:ascii="Times New Roman"/>
                <w:b w:val="false"/>
                <w:i w:val="false"/>
                <w:color w:val="000000"/>
                <w:sz w:val="20"/>
              </w:rPr>
              <w:t>
- адамның қарым-қатынастарын үйлесімді құруды;</w:t>
            </w:r>
            <w:r>
              <w:br/>
            </w:r>
            <w:r>
              <w:rPr>
                <w:rFonts w:ascii="Times New Roman"/>
                <w:b w:val="false"/>
                <w:i w:val="false"/>
                <w:color w:val="000000"/>
                <w:sz w:val="20"/>
              </w:rPr>
              <w:t>
- табиғи, әлеуметтік, әрекеттесу жүйесіндегі тепе-теңдік күйді сақтауды;</w:t>
            </w:r>
            <w:r>
              <w:br/>
            </w:r>
            <w:r>
              <w:rPr>
                <w:rFonts w:ascii="Times New Roman"/>
                <w:b w:val="false"/>
                <w:i w:val="false"/>
                <w:color w:val="000000"/>
                <w:sz w:val="20"/>
              </w:rPr>
              <w:t>
- өмірлік көзқарасын анықтауды;</w:t>
            </w:r>
            <w:r>
              <w:br/>
            </w:r>
            <w:r>
              <w:rPr>
                <w:rFonts w:ascii="Times New Roman"/>
                <w:b w:val="false"/>
                <w:i w:val="false"/>
                <w:color w:val="000000"/>
                <w:sz w:val="20"/>
              </w:rPr>
              <w:t>
- өмір мамандығын таңдауды;</w:t>
            </w:r>
            <w:r>
              <w:br/>
            </w:r>
            <w:r>
              <w:rPr>
                <w:rFonts w:ascii="Times New Roman"/>
                <w:b w:val="false"/>
                <w:i w:val="false"/>
                <w:color w:val="000000"/>
                <w:sz w:val="20"/>
              </w:rPr>
              <w:t>
- кез келген жағдаятта өз бетінше шешім қабылдауды.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Өзін-өзі тану:</w:t>
            </w:r>
            <w:r>
              <w:br/>
            </w:r>
            <w:r>
              <w:rPr>
                <w:rFonts w:ascii="Times New Roman"/>
                <w:b w:val="false"/>
                <w:i w:val="false"/>
                <w:color w:val="000000"/>
                <w:sz w:val="20"/>
              </w:rPr>
              <w:t>
Жаңа қауымдастық. Ересектер ойын ойнай ма? Пікірлесе білу - баға жетпес байлық. Көкжиектің ар жағында не бар. Құндылық. Ғұмыр ұзақтығындай жол.</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қауіпсіздік техникасы ережелерін;</w:t>
            </w:r>
            <w:r>
              <w:br/>
            </w:r>
            <w:r>
              <w:rPr>
                <w:rFonts w:ascii="Times New Roman"/>
                <w:b w:val="false"/>
                <w:i w:val="false"/>
                <w:color w:val="000000"/>
                <w:sz w:val="20"/>
              </w:rPr>
              <w:t>
- спорт түрлері бойынша ережелерді;</w:t>
            </w:r>
            <w:r>
              <w:br/>
            </w:r>
            <w:r>
              <w:rPr>
                <w:rFonts w:ascii="Times New Roman"/>
                <w:b w:val="false"/>
                <w:i w:val="false"/>
                <w:color w:val="000000"/>
                <w:sz w:val="20"/>
              </w:rPr>
              <w:t>
- гимнастикалық жаттығуларды орындау, жүгіру, граната лақтыру, шаңғымен жүру, спорттық ойындар, қозғалмалы ойындар, туристің жеке жабдықтарын пайдалану техникасын;</w:t>
            </w:r>
            <w:r>
              <w:br/>
            </w:r>
            <w:r>
              <w:rPr>
                <w:rFonts w:ascii="Times New Roman"/>
                <w:b w:val="false"/>
                <w:i w:val="false"/>
                <w:color w:val="000000"/>
                <w:sz w:val="20"/>
              </w:rPr>
              <w:t>
меңгеруі тиіс:</w:t>
            </w:r>
            <w:r>
              <w:br/>
            </w:r>
            <w:r>
              <w:rPr>
                <w:rFonts w:ascii="Times New Roman"/>
                <w:b w:val="false"/>
                <w:i w:val="false"/>
                <w:color w:val="000000"/>
                <w:sz w:val="20"/>
              </w:rPr>
              <w:t>
- дене жаттығуларын дұрыс орындауды;</w:t>
            </w:r>
            <w:r>
              <w:br/>
            </w:r>
            <w:r>
              <w:rPr>
                <w:rFonts w:ascii="Times New Roman"/>
                <w:b w:val="false"/>
                <w:i w:val="false"/>
                <w:color w:val="000000"/>
                <w:sz w:val="20"/>
              </w:rPr>
              <w:t>
- волейбол, баскетбол ойнау, снарядта гимнастикалық жаттығулар орындау, шаңғымен жүру, туристік жорықтарға қатысу, компасты пайдалану, азимут пен жорық жолбағытын анықтауды.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br/>
            </w:r>
            <w:r>
              <w:rPr>
                <w:rFonts w:ascii="Times New Roman"/>
                <w:b w:val="false"/>
                <w:i w:val="false"/>
                <w:color w:val="000000"/>
                <w:sz w:val="20"/>
              </w:rPr>
              <w:t>
Теориялық мәліметтер. Жеңіл атлетика. Гимнастика. Туризм. Шаңғы дайындығы. Жүзу. Спорттық ойындар. Қимылды ойындар.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КҚ 2, 3,5,6.</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алғашқы қауымдық мәдениет кезеңдерін;</w:t>
            </w:r>
            <w:r>
              <w:br/>
            </w:r>
            <w:r>
              <w:rPr>
                <w:rFonts w:ascii="Times New Roman"/>
                <w:b w:val="false"/>
                <w:i w:val="false"/>
                <w:color w:val="000000"/>
                <w:sz w:val="20"/>
              </w:rPr>
              <w:t>
- Ежелгі Үндістан, Қытай, Месопотамия, Грекия, Рим мәдениетінің негізгі кезеңдерін;</w:t>
            </w:r>
            <w:r>
              <w:br/>
            </w:r>
            <w:r>
              <w:rPr>
                <w:rFonts w:ascii="Times New Roman"/>
                <w:b w:val="false"/>
                <w:i w:val="false"/>
                <w:color w:val="000000"/>
                <w:sz w:val="20"/>
              </w:rPr>
              <w:t>
- Ортағасырлық Шығыс елдерінің ұлы ғалымдарының, ақындарының, Қайта өрлеу дәуірі ғұламаларының әлем мәдениетіне қосқан үлесін;</w:t>
            </w:r>
            <w:r>
              <w:br/>
            </w:r>
            <w:r>
              <w:rPr>
                <w:rFonts w:ascii="Times New Roman"/>
                <w:b w:val="false"/>
                <w:i w:val="false"/>
                <w:color w:val="000000"/>
                <w:sz w:val="20"/>
              </w:rPr>
              <w:t>
- реализм, символизм, натурализм және импрессионизм бағыттарының ерекшеліктерін;</w:t>
            </w:r>
            <w:r>
              <w:br/>
            </w:r>
            <w:r>
              <w:rPr>
                <w:rFonts w:ascii="Times New Roman"/>
                <w:b w:val="false"/>
                <w:i w:val="false"/>
                <w:color w:val="000000"/>
                <w:sz w:val="20"/>
              </w:rPr>
              <w:t>
- ХХ ғ. мәдениетін;</w:t>
            </w:r>
            <w:r>
              <w:br/>
            </w:r>
            <w:r>
              <w:rPr>
                <w:rFonts w:ascii="Times New Roman"/>
                <w:b w:val="false"/>
                <w:i w:val="false"/>
                <w:color w:val="000000"/>
                <w:sz w:val="20"/>
              </w:rPr>
              <w:t>
меңгеруі тиіс:</w:t>
            </w:r>
            <w:r>
              <w:br/>
            </w:r>
            <w:r>
              <w:rPr>
                <w:rFonts w:ascii="Times New Roman"/>
                <w:b w:val="false"/>
                <w:i w:val="false"/>
                <w:color w:val="000000"/>
                <w:sz w:val="20"/>
              </w:rPr>
              <w:t>
- мәдениеттану пәнінің ғылым ретіндегі мәнін ашуды;</w:t>
            </w:r>
            <w:r>
              <w:br/>
            </w:r>
            <w:r>
              <w:rPr>
                <w:rFonts w:ascii="Times New Roman"/>
                <w:b w:val="false"/>
                <w:i w:val="false"/>
                <w:color w:val="000000"/>
                <w:sz w:val="20"/>
              </w:rPr>
              <w:t>
- Беғазы - Дәндібай мәдениеті ерекшеліктерін көрсетуді;</w:t>
            </w:r>
            <w:r>
              <w:br/>
            </w:r>
            <w:r>
              <w:rPr>
                <w:rFonts w:ascii="Times New Roman"/>
                <w:b w:val="false"/>
                <w:i w:val="false"/>
                <w:color w:val="000000"/>
                <w:sz w:val="20"/>
              </w:rPr>
              <w:t>
- Ежелгі Үндістан, Вавилон, Ассирия, Иран, Ежелгі Грекия, Рим елдерінің ең ірі мәдени ошақтарының тарихи құндылығын талдауды;</w:t>
            </w:r>
            <w:r>
              <w:br/>
            </w:r>
            <w:r>
              <w:rPr>
                <w:rFonts w:ascii="Times New Roman"/>
                <w:b w:val="false"/>
                <w:i w:val="false"/>
                <w:color w:val="000000"/>
                <w:sz w:val="20"/>
              </w:rPr>
              <w:t>
- Ортағасырлық Батыс Европа және Қазақстанның сәулет өнерін, Қайта өрлеу дәуірі өкілдерінің еңбектерін сипаттауды;</w:t>
            </w:r>
            <w:r>
              <w:br/>
            </w:r>
            <w:r>
              <w:rPr>
                <w:rFonts w:ascii="Times New Roman"/>
                <w:b w:val="false"/>
                <w:i w:val="false"/>
                <w:color w:val="000000"/>
                <w:sz w:val="20"/>
              </w:rPr>
              <w:t>
- Ортағасырлық Шығыс поэзиясын сараптауды;</w:t>
            </w:r>
            <w:r>
              <w:br/>
            </w:r>
            <w:r>
              <w:rPr>
                <w:rFonts w:ascii="Times New Roman"/>
                <w:b w:val="false"/>
                <w:i w:val="false"/>
                <w:color w:val="000000"/>
                <w:sz w:val="20"/>
              </w:rPr>
              <w:t>
- ХҮІІ, ХҮІІІ-ХІХ ғ.ғ. өнер стильдерін салыстыруды;</w:t>
            </w:r>
            <w:r>
              <w:br/>
            </w:r>
            <w:r>
              <w:rPr>
                <w:rFonts w:ascii="Times New Roman"/>
                <w:b w:val="false"/>
                <w:i w:val="false"/>
                <w:color w:val="000000"/>
                <w:sz w:val="20"/>
              </w:rPr>
              <w:t>
- ХХ ғ. мәдениетіне сипаттауды;</w:t>
            </w:r>
            <w:r>
              <w:br/>
            </w:r>
            <w:r>
              <w:rPr>
                <w:rFonts w:ascii="Times New Roman"/>
                <w:b w:val="false"/>
                <w:i w:val="false"/>
                <w:color w:val="000000"/>
                <w:sz w:val="20"/>
              </w:rPr>
              <w:t>
- мәдениет пен діннің арақатынасын ашуды.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br/>
            </w:r>
            <w:r>
              <w:rPr>
                <w:rFonts w:ascii="Times New Roman"/>
                <w:b w:val="false"/>
                <w:i w:val="false"/>
                <w:color w:val="000000"/>
                <w:sz w:val="20"/>
              </w:rPr>
              <w:t>
Мәдениет теориясы Ежелгі дәуір мәдениеті</w:t>
            </w:r>
            <w:r>
              <w:br/>
            </w:r>
            <w:r>
              <w:rPr>
                <w:rFonts w:ascii="Times New Roman"/>
                <w:b w:val="false"/>
                <w:i w:val="false"/>
                <w:color w:val="000000"/>
                <w:sz w:val="20"/>
              </w:rPr>
              <w:t>
(Үндістан, Қытай, Месопотамия, Грекия, Рим).</w:t>
            </w:r>
            <w:r>
              <w:br/>
            </w:r>
            <w:r>
              <w:rPr>
                <w:rFonts w:ascii="Times New Roman"/>
                <w:b w:val="false"/>
                <w:i w:val="false"/>
                <w:color w:val="000000"/>
                <w:sz w:val="20"/>
              </w:rPr>
              <w:t>
Ортағасыр мәдениеті (Ортағасырлық Шығыс. Ортағасырлық Батыс). Жаңа дәуір мәдениеті (ХҮІІ–ХІХ ғ.ғ.)</w:t>
            </w:r>
            <w:r>
              <w:br/>
            </w:r>
            <w:r>
              <w:rPr>
                <w:rFonts w:ascii="Times New Roman"/>
                <w:b w:val="false"/>
                <w:i w:val="false"/>
                <w:color w:val="000000"/>
                <w:sz w:val="20"/>
              </w:rPr>
              <w:t>
ХХ ғ. мәдениеті. Мәдениет және дін.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4,6,7</w:t>
            </w:r>
            <w:r>
              <w:br/>
            </w:r>
            <w:r>
              <w:rPr>
                <w:rFonts w:ascii="Times New Roman"/>
                <w:b w:val="false"/>
                <w:i w:val="false"/>
                <w:color w:val="000000"/>
                <w:sz w:val="20"/>
              </w:rPr>
              <w:t>
КҚ 2,3, 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ғылыми-философиялық үрдістің қалыптасуын;</w:t>
            </w:r>
            <w:r>
              <w:br/>
            </w:r>
            <w:r>
              <w:rPr>
                <w:rFonts w:ascii="Times New Roman"/>
                <w:b w:val="false"/>
                <w:i w:val="false"/>
                <w:color w:val="000000"/>
                <w:sz w:val="20"/>
              </w:rPr>
              <w:t>
- материя ұғымын және оның негізгі формаларын;</w:t>
            </w:r>
            <w:r>
              <w:br/>
            </w:r>
            <w:r>
              <w:rPr>
                <w:rFonts w:ascii="Times New Roman"/>
                <w:b w:val="false"/>
                <w:i w:val="false"/>
                <w:color w:val="000000"/>
                <w:sz w:val="20"/>
              </w:rPr>
              <w:t>
- диалектиканың негізгі заңдары мен категорияларын;</w:t>
            </w:r>
            <w:r>
              <w:br/>
            </w:r>
            <w:r>
              <w:rPr>
                <w:rFonts w:ascii="Times New Roman"/>
                <w:b w:val="false"/>
                <w:i w:val="false"/>
                <w:color w:val="000000"/>
                <w:sz w:val="20"/>
              </w:rPr>
              <w:t>
- қоғамның экономикалық саяси, әлеуметтік сфераларын;</w:t>
            </w:r>
            <w:r>
              <w:br/>
            </w:r>
            <w:r>
              <w:rPr>
                <w:rFonts w:ascii="Times New Roman"/>
                <w:b w:val="false"/>
                <w:i w:val="false"/>
                <w:color w:val="000000"/>
                <w:sz w:val="20"/>
              </w:rPr>
              <w:t>
меңгеруі тиіс:</w:t>
            </w:r>
            <w:r>
              <w:br/>
            </w:r>
            <w:r>
              <w:rPr>
                <w:rFonts w:ascii="Times New Roman"/>
                <w:b w:val="false"/>
                <w:i w:val="false"/>
                <w:color w:val="000000"/>
                <w:sz w:val="20"/>
              </w:rPr>
              <w:t>
- философияның басқа ғылымдар жүйесіндегі алатын орнын айыруды;</w:t>
            </w:r>
            <w:r>
              <w:br/>
            </w:r>
            <w:r>
              <w:rPr>
                <w:rFonts w:ascii="Times New Roman"/>
                <w:b w:val="false"/>
                <w:i w:val="false"/>
                <w:color w:val="000000"/>
                <w:sz w:val="20"/>
              </w:rPr>
              <w:t>
- философияның басты мәселесінің мәнін ашуды;</w:t>
            </w:r>
            <w:r>
              <w:br/>
            </w:r>
            <w:r>
              <w:rPr>
                <w:rFonts w:ascii="Times New Roman"/>
                <w:b w:val="false"/>
                <w:i w:val="false"/>
                <w:color w:val="000000"/>
                <w:sz w:val="20"/>
              </w:rPr>
              <w:t>
- философиялық ойдың даму тарихын сипаттауды;</w:t>
            </w:r>
            <w:r>
              <w:br/>
            </w:r>
            <w:r>
              <w:rPr>
                <w:rFonts w:ascii="Times New Roman"/>
                <w:b w:val="false"/>
                <w:i w:val="false"/>
                <w:color w:val="000000"/>
                <w:sz w:val="20"/>
              </w:rPr>
              <w:t>
- дүниенің болмысын және оның түрлерін сипаттауды;</w:t>
            </w:r>
            <w:r>
              <w:br/>
            </w:r>
            <w:r>
              <w:rPr>
                <w:rFonts w:ascii="Times New Roman"/>
                <w:b w:val="false"/>
                <w:i w:val="false"/>
                <w:color w:val="000000"/>
                <w:sz w:val="20"/>
              </w:rPr>
              <w:t>
- диалектиканы әрі жеке ғылым, әрі философияның таным үрдісінде қолданатын әдісі ретінде сипаттауды;</w:t>
            </w:r>
            <w:r>
              <w:br/>
            </w:r>
            <w:r>
              <w:rPr>
                <w:rFonts w:ascii="Times New Roman"/>
                <w:b w:val="false"/>
                <w:i w:val="false"/>
                <w:color w:val="000000"/>
                <w:sz w:val="20"/>
              </w:rPr>
              <w:t>
- философиядағы гносеологияның даму заңдылықтарын ашуды;</w:t>
            </w:r>
            <w:r>
              <w:br/>
            </w:r>
            <w:r>
              <w:rPr>
                <w:rFonts w:ascii="Times New Roman"/>
                <w:b w:val="false"/>
                <w:i w:val="false"/>
                <w:color w:val="000000"/>
                <w:sz w:val="20"/>
              </w:rPr>
              <w:t>
- қоғамның экономикалық базисі мен идеологиялық қондырмасы туралы және олардың қарым-қатынасын сараптауды;</w:t>
            </w:r>
            <w:r>
              <w:br/>
            </w:r>
            <w:r>
              <w:rPr>
                <w:rFonts w:ascii="Times New Roman"/>
                <w:b w:val="false"/>
                <w:i w:val="false"/>
                <w:color w:val="000000"/>
                <w:sz w:val="20"/>
              </w:rPr>
              <w:t>
- ғылыми-техникалық революцияның адамзатқа әкелген табыстары мен зиянды жақтарын сараптауды;</w:t>
            </w:r>
            <w:r>
              <w:br/>
            </w:r>
            <w:r>
              <w:rPr>
                <w:rFonts w:ascii="Times New Roman"/>
                <w:b w:val="false"/>
                <w:i w:val="false"/>
                <w:color w:val="000000"/>
                <w:sz w:val="20"/>
              </w:rPr>
              <w:t>
- ғаламдық проблемаларды талдауды.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br/>
            </w:r>
            <w:r>
              <w:rPr>
                <w:rFonts w:ascii="Times New Roman"/>
                <w:b w:val="false"/>
                <w:i w:val="false"/>
                <w:color w:val="000000"/>
                <w:sz w:val="20"/>
              </w:rPr>
              <w:t>
Философия пәні, оның қалыптасуы және даму тарихы.</w:t>
            </w:r>
            <w:r>
              <w:br/>
            </w:r>
            <w:r>
              <w:rPr>
                <w:rFonts w:ascii="Times New Roman"/>
                <w:b w:val="false"/>
                <w:i w:val="false"/>
                <w:color w:val="000000"/>
                <w:sz w:val="20"/>
              </w:rPr>
              <w:t>
Философия – теория мен методологияның бірлігі.</w:t>
            </w:r>
            <w:r>
              <w:br/>
            </w:r>
            <w:r>
              <w:rPr>
                <w:rFonts w:ascii="Times New Roman"/>
                <w:b w:val="false"/>
                <w:i w:val="false"/>
                <w:color w:val="000000"/>
                <w:sz w:val="20"/>
              </w:rPr>
              <w:t>
Әлеуметтік философия мәселелері.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КҚ 1,3</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саясаттану ғылымның дербес пәні ретінде пайда болуы мен дамуын;</w:t>
            </w:r>
            <w:r>
              <w:br/>
            </w:r>
            <w:r>
              <w:rPr>
                <w:rFonts w:ascii="Times New Roman"/>
                <w:b w:val="false"/>
                <w:i w:val="false"/>
                <w:color w:val="000000"/>
                <w:sz w:val="20"/>
              </w:rPr>
              <w:t>
- саясат объектісі мен субъектісін және атқаратын қызметтерін;</w:t>
            </w:r>
            <w:r>
              <w:br/>
            </w:r>
            <w:r>
              <w:rPr>
                <w:rFonts w:ascii="Times New Roman"/>
                <w:b w:val="false"/>
                <w:i w:val="false"/>
                <w:color w:val="000000"/>
                <w:sz w:val="20"/>
              </w:rPr>
              <w:t>
- саяси жүйе ұғымы, құрылымы, қызметін;</w:t>
            </w:r>
            <w:r>
              <w:br/>
            </w:r>
            <w:r>
              <w:rPr>
                <w:rFonts w:ascii="Times New Roman"/>
                <w:b w:val="false"/>
                <w:i w:val="false"/>
                <w:color w:val="000000"/>
                <w:sz w:val="20"/>
              </w:rPr>
              <w:t>
- саяси партиялардың қалыптасуы мен дамуын;</w:t>
            </w:r>
            <w:r>
              <w:br/>
            </w:r>
            <w:r>
              <w:rPr>
                <w:rFonts w:ascii="Times New Roman"/>
                <w:b w:val="false"/>
                <w:i w:val="false"/>
                <w:color w:val="000000"/>
                <w:sz w:val="20"/>
              </w:rPr>
              <w:t>
- қоғам ұғымы, құрылымы, қызметін;</w:t>
            </w:r>
            <w:r>
              <w:br/>
            </w:r>
            <w:r>
              <w:rPr>
                <w:rFonts w:ascii="Times New Roman"/>
                <w:b w:val="false"/>
                <w:i w:val="false"/>
                <w:color w:val="000000"/>
                <w:sz w:val="20"/>
              </w:rPr>
              <w:t>
- қоғамдық ойдың даму тарихын;</w:t>
            </w:r>
            <w:r>
              <w:br/>
            </w:r>
            <w:r>
              <w:rPr>
                <w:rFonts w:ascii="Times New Roman"/>
                <w:b w:val="false"/>
                <w:i w:val="false"/>
                <w:color w:val="000000"/>
                <w:sz w:val="20"/>
              </w:rPr>
              <w:t>
меңгеруі тиіс:</w:t>
            </w:r>
            <w:r>
              <w:br/>
            </w:r>
            <w:r>
              <w:rPr>
                <w:rFonts w:ascii="Times New Roman"/>
                <w:b w:val="false"/>
                <w:i w:val="false"/>
                <w:color w:val="000000"/>
                <w:sz w:val="20"/>
              </w:rPr>
              <w:t>
- ежелгі дәуірден бүгінгі күнге дейінгі саяси ой тарихы кезеңдерін сипаттауды;</w:t>
            </w:r>
            <w:r>
              <w:br/>
            </w:r>
            <w:r>
              <w:rPr>
                <w:rFonts w:ascii="Times New Roman"/>
                <w:b w:val="false"/>
                <w:i w:val="false"/>
                <w:color w:val="000000"/>
                <w:sz w:val="20"/>
              </w:rPr>
              <w:t>
- Қазақстандағы саяси ахуалға өз көзқарасын білдіруді;</w:t>
            </w:r>
            <w:r>
              <w:br/>
            </w:r>
            <w:r>
              <w:rPr>
                <w:rFonts w:ascii="Times New Roman"/>
                <w:b w:val="false"/>
                <w:i w:val="false"/>
                <w:color w:val="000000"/>
                <w:sz w:val="20"/>
              </w:rPr>
              <w:t>
- саяси режимдердің (тотаритарлық, авторитарлық, демократиялық) мәнін ашуды;</w:t>
            </w:r>
            <w:r>
              <w:br/>
            </w:r>
            <w:r>
              <w:rPr>
                <w:rFonts w:ascii="Times New Roman"/>
                <w:b w:val="false"/>
                <w:i w:val="false"/>
                <w:color w:val="000000"/>
                <w:sz w:val="20"/>
              </w:rPr>
              <w:t>
- мемлекеттің пайда болуы, белгілері мен қызметтерін, себептерін ашуды;</w:t>
            </w:r>
            <w:r>
              <w:br/>
            </w:r>
            <w:r>
              <w:rPr>
                <w:rFonts w:ascii="Times New Roman"/>
                <w:b w:val="false"/>
                <w:i w:val="false"/>
                <w:color w:val="000000"/>
                <w:sz w:val="20"/>
              </w:rPr>
              <w:t>
- Қазақстандағы қоғамдық қозғалыстары мен саяси партияларының қоғам өміріндегі атқарып жатқан іс - әрекеттерін бағалауды;</w:t>
            </w:r>
            <w:r>
              <w:br/>
            </w:r>
            <w:r>
              <w:rPr>
                <w:rFonts w:ascii="Times New Roman"/>
                <w:b w:val="false"/>
                <w:i w:val="false"/>
                <w:color w:val="000000"/>
                <w:sz w:val="20"/>
              </w:rPr>
              <w:t>
- саяси процестердің мәні мен құрылымын сипаттауды;</w:t>
            </w:r>
            <w:r>
              <w:br/>
            </w:r>
            <w:r>
              <w:rPr>
                <w:rFonts w:ascii="Times New Roman"/>
                <w:b w:val="false"/>
                <w:i w:val="false"/>
                <w:color w:val="000000"/>
                <w:sz w:val="20"/>
              </w:rPr>
              <w:t>
- социология ғылымының қалыптасу үрдісіне үлес қосқан ойшылдардың өмірі мен көзқарастарын сипаттауды.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br/>
            </w:r>
            <w:r>
              <w:rPr>
                <w:rFonts w:ascii="Times New Roman"/>
                <w:b w:val="false"/>
                <w:i w:val="false"/>
                <w:color w:val="000000"/>
                <w:sz w:val="20"/>
              </w:rPr>
              <w:t>
Саяси ой тарихы және қазіргі саяси мектептер.</w:t>
            </w:r>
            <w:r>
              <w:br/>
            </w:r>
            <w:r>
              <w:rPr>
                <w:rFonts w:ascii="Times New Roman"/>
                <w:b w:val="false"/>
                <w:i w:val="false"/>
                <w:color w:val="000000"/>
                <w:sz w:val="20"/>
              </w:rPr>
              <w:t xml:space="preserve">
Қазақстандағы қоғамдық ой. Саясат түсінігі. Саяси билік. Саяси жүйе. Мемлекет. Саяси партиялар. Қоғамдық ұйымдар және қозғалыстар. Саяси процестер және саяси өзгерістер. Әлеуметтану пәні, оның қоғамдағы орны мен рөлі.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1,3,6</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экономикалық теория пәнін, қоғамдағы экономиканың рөлін;</w:t>
            </w:r>
            <w:r>
              <w:br/>
            </w:r>
            <w:r>
              <w:rPr>
                <w:rFonts w:ascii="Times New Roman"/>
                <w:b w:val="false"/>
                <w:i w:val="false"/>
                <w:color w:val="000000"/>
                <w:sz w:val="20"/>
              </w:rPr>
              <w:t>
- экономикалық ойдың даму тарихын және қазіргі бағыттарын, мектептерін;</w:t>
            </w:r>
            <w:r>
              <w:br/>
            </w:r>
            <w:r>
              <w:rPr>
                <w:rFonts w:ascii="Times New Roman"/>
                <w:b w:val="false"/>
                <w:i w:val="false"/>
                <w:color w:val="000000"/>
                <w:sz w:val="20"/>
              </w:rPr>
              <w:t>
- тауар және қызметке сұраныс және ұсыныс түсінігінің айырмашылығын және бағаның тепе-теңдігін;</w:t>
            </w:r>
            <w:r>
              <w:br/>
            </w:r>
            <w:r>
              <w:rPr>
                <w:rFonts w:ascii="Times New Roman"/>
                <w:b w:val="false"/>
                <w:i w:val="false"/>
                <w:color w:val="000000"/>
                <w:sz w:val="20"/>
              </w:rPr>
              <w:t>
- дүниежүзілік экономика дамуының бағыттарын;</w:t>
            </w:r>
            <w:r>
              <w:br/>
            </w:r>
            <w:r>
              <w:rPr>
                <w:rFonts w:ascii="Times New Roman"/>
                <w:b w:val="false"/>
                <w:i w:val="false"/>
                <w:color w:val="000000"/>
                <w:sz w:val="20"/>
              </w:rPr>
              <w:t>
- өтпелі кезеңде макроэкономикалық тұрақтылықтың қажеттілігін;</w:t>
            </w:r>
            <w:r>
              <w:br/>
            </w:r>
            <w:r>
              <w:rPr>
                <w:rFonts w:ascii="Times New Roman"/>
                <w:b w:val="false"/>
                <w:i w:val="false"/>
                <w:color w:val="000000"/>
                <w:sz w:val="20"/>
              </w:rPr>
              <w:t>
меңгеруі тиіс:</w:t>
            </w:r>
            <w:r>
              <w:br/>
            </w:r>
            <w:r>
              <w:rPr>
                <w:rFonts w:ascii="Times New Roman"/>
                <w:b w:val="false"/>
                <w:i w:val="false"/>
                <w:color w:val="000000"/>
                <w:sz w:val="20"/>
              </w:rPr>
              <w:t>
- экономикаға ғылым ретінде толық анықтама беруді;</w:t>
            </w:r>
            <w:r>
              <w:br/>
            </w:r>
            <w:r>
              <w:rPr>
                <w:rFonts w:ascii="Times New Roman"/>
                <w:b w:val="false"/>
                <w:i w:val="false"/>
                <w:color w:val="000000"/>
                <w:sz w:val="20"/>
              </w:rPr>
              <w:t>
- экономикалық жүйенің типтері мен модельдерін талдауды;</w:t>
            </w:r>
            <w:r>
              <w:br/>
            </w:r>
            <w:r>
              <w:rPr>
                <w:rFonts w:ascii="Times New Roman"/>
                <w:b w:val="false"/>
                <w:i w:val="false"/>
                <w:color w:val="000000"/>
                <w:sz w:val="20"/>
              </w:rPr>
              <w:t>
- нарықтың мәнін, негізгі факторларын, қызметін және түрлерін түсіндіруді;</w:t>
            </w:r>
            <w:r>
              <w:br/>
            </w:r>
            <w:r>
              <w:rPr>
                <w:rFonts w:ascii="Times New Roman"/>
                <w:b w:val="false"/>
                <w:i w:val="false"/>
                <w:color w:val="000000"/>
                <w:sz w:val="20"/>
              </w:rPr>
              <w:t>
- биржаның қалыптасу себебін және қазіргі экономикадағы мәнін ашуды;</w:t>
            </w:r>
            <w:r>
              <w:br/>
            </w:r>
            <w:r>
              <w:rPr>
                <w:rFonts w:ascii="Times New Roman"/>
                <w:b w:val="false"/>
                <w:i w:val="false"/>
                <w:color w:val="000000"/>
                <w:sz w:val="20"/>
              </w:rPr>
              <w:t>
- экономикалық өсудің негізгі факторларын, деңгейлері мен түрлерін сипаттауды;</w:t>
            </w:r>
            <w:r>
              <w:br/>
            </w:r>
            <w:r>
              <w:rPr>
                <w:rFonts w:ascii="Times New Roman"/>
                <w:b w:val="false"/>
                <w:i w:val="false"/>
                <w:color w:val="000000"/>
                <w:sz w:val="20"/>
              </w:rPr>
              <w:t>
- қазіргі ғалам проблемаларының экономикалық аспектілерін түсіндіруді;</w:t>
            </w:r>
            <w:r>
              <w:br/>
            </w:r>
            <w:r>
              <w:rPr>
                <w:rFonts w:ascii="Times New Roman"/>
                <w:b w:val="false"/>
                <w:i w:val="false"/>
                <w:color w:val="000000"/>
                <w:sz w:val="20"/>
              </w:rPr>
              <w:t>
- нарықтың әлеуметтік-экономикалық теорияның мәнін талдауды.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br/>
            </w:r>
            <w:r>
              <w:rPr>
                <w:rFonts w:ascii="Times New Roman"/>
                <w:b w:val="false"/>
                <w:i w:val="false"/>
                <w:color w:val="000000"/>
                <w:sz w:val="20"/>
              </w:rPr>
              <w:t>
Экономикалық теорияға кіріспе. Микроэкономика. Макроэкономика. Дүниежүзілік экономика.</w:t>
            </w:r>
            <w:r>
              <w:br/>
            </w:r>
            <w:r>
              <w:rPr>
                <w:rFonts w:ascii="Times New Roman"/>
                <w:b w:val="false"/>
                <w:i w:val="false"/>
                <w:color w:val="000000"/>
                <w:sz w:val="20"/>
              </w:rPr>
              <w:t>
Өтпелі экономиканың теориялық негіздері.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КҚ 1,2,3</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мемлекет пен құқықтың қалыптасуына әсер еткен қоғамдық тарихи жағдайларды;</w:t>
            </w:r>
            <w:r>
              <w:br/>
            </w:r>
            <w:r>
              <w:rPr>
                <w:rFonts w:ascii="Times New Roman"/>
                <w:b w:val="false"/>
                <w:i w:val="false"/>
                <w:color w:val="000000"/>
                <w:sz w:val="20"/>
              </w:rPr>
              <w:t>
- ҚР Конституциясын, ҚР заңдарын;</w:t>
            </w:r>
            <w:r>
              <w:br/>
            </w:r>
            <w:r>
              <w:rPr>
                <w:rFonts w:ascii="Times New Roman"/>
                <w:b w:val="false"/>
                <w:i w:val="false"/>
                <w:color w:val="000000"/>
                <w:sz w:val="20"/>
              </w:rPr>
              <w:t>
- Қазақстандағы сайлау жүйесі, азаматтардың сайлауға қатысуын;</w:t>
            </w:r>
            <w:r>
              <w:br/>
            </w:r>
            <w:r>
              <w:rPr>
                <w:rFonts w:ascii="Times New Roman"/>
                <w:b w:val="false"/>
                <w:i w:val="false"/>
                <w:color w:val="000000"/>
                <w:sz w:val="20"/>
              </w:rPr>
              <w:t>
- әкімшілік құқық бұзушылықтар мен әкімшілік жазаларды;</w:t>
            </w:r>
            <w:r>
              <w:br/>
            </w:r>
            <w:r>
              <w:rPr>
                <w:rFonts w:ascii="Times New Roman"/>
                <w:b w:val="false"/>
                <w:i w:val="false"/>
                <w:color w:val="000000"/>
                <w:sz w:val="20"/>
              </w:rPr>
              <w:t>
- еңбек келісім шарты, ұжымдық шарт, еңбек ақы, еңбек тәртібін;</w:t>
            </w:r>
            <w:r>
              <w:br/>
            </w:r>
            <w:r>
              <w:rPr>
                <w:rFonts w:ascii="Times New Roman"/>
                <w:b w:val="false"/>
                <w:i w:val="false"/>
                <w:color w:val="000000"/>
                <w:sz w:val="20"/>
              </w:rPr>
              <w:t>
- қоғамды демократияландыру, құқықтық мемлекет құру ісін;</w:t>
            </w:r>
            <w:r>
              <w:br/>
            </w:r>
            <w:r>
              <w:rPr>
                <w:rFonts w:ascii="Times New Roman"/>
                <w:b w:val="false"/>
                <w:i w:val="false"/>
                <w:color w:val="000000"/>
                <w:sz w:val="20"/>
              </w:rPr>
              <w:t>
меңгеруі тиіс:</w:t>
            </w:r>
            <w:r>
              <w:br/>
            </w:r>
            <w:r>
              <w:rPr>
                <w:rFonts w:ascii="Times New Roman"/>
                <w:b w:val="false"/>
                <w:i w:val="false"/>
                <w:color w:val="000000"/>
                <w:sz w:val="20"/>
              </w:rPr>
              <w:t>
- мемлекеттің негізгі заңын, мемлекеттік рәміздерді құрметтеу сезімін қалыптастыруды;</w:t>
            </w:r>
            <w:r>
              <w:br/>
            </w:r>
            <w:r>
              <w:rPr>
                <w:rFonts w:ascii="Times New Roman"/>
                <w:b w:val="false"/>
                <w:i w:val="false"/>
                <w:color w:val="000000"/>
                <w:sz w:val="20"/>
              </w:rPr>
              <w:t>
- азаматтардың құқықтары мен бостандықтарын пайдалануды;</w:t>
            </w:r>
            <w:r>
              <w:br/>
            </w:r>
            <w:r>
              <w:rPr>
                <w:rFonts w:ascii="Times New Roman"/>
                <w:b w:val="false"/>
                <w:i w:val="false"/>
                <w:color w:val="000000"/>
                <w:sz w:val="20"/>
              </w:rPr>
              <w:t>
- құқық бұзушылық фактілерін талдауды;</w:t>
            </w:r>
            <w:r>
              <w:br/>
            </w:r>
            <w:r>
              <w:rPr>
                <w:rFonts w:ascii="Times New Roman"/>
                <w:b w:val="false"/>
                <w:i w:val="false"/>
                <w:color w:val="000000"/>
                <w:sz w:val="20"/>
              </w:rPr>
              <w:t>
- қылмыс заңына, қылмыс құрамына анықтама беруді;</w:t>
            </w:r>
            <w:r>
              <w:br/>
            </w:r>
            <w:r>
              <w:rPr>
                <w:rFonts w:ascii="Times New Roman"/>
                <w:b w:val="false"/>
                <w:i w:val="false"/>
                <w:color w:val="000000"/>
                <w:sz w:val="20"/>
              </w:rPr>
              <w:t>
- нормативтік-құқықтық актілерді қолдануды;</w:t>
            </w:r>
            <w:r>
              <w:br/>
            </w:r>
            <w:r>
              <w:rPr>
                <w:rFonts w:ascii="Times New Roman"/>
                <w:b w:val="false"/>
                <w:i w:val="false"/>
                <w:color w:val="000000"/>
                <w:sz w:val="20"/>
              </w:rPr>
              <w:t>
- құқықтық тәрбиелеу әдістерін таңдау мен дұрыс қолдануды;</w:t>
            </w:r>
            <w:r>
              <w:br/>
            </w:r>
            <w:r>
              <w:rPr>
                <w:rFonts w:ascii="Times New Roman"/>
                <w:b w:val="false"/>
                <w:i w:val="false"/>
                <w:color w:val="000000"/>
                <w:sz w:val="20"/>
              </w:rPr>
              <w:t>
- құқықтық құжаттар мазмұнын талдауды.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br/>
            </w:r>
            <w:r>
              <w:rPr>
                <w:rFonts w:ascii="Times New Roman"/>
                <w:b w:val="false"/>
                <w:i w:val="false"/>
                <w:color w:val="000000"/>
                <w:sz w:val="20"/>
              </w:rPr>
              <w:t>
Мемлекет және құқық негiздерi. Конституциялық құқық негіздері. Азаматтық құқық, меншік құқығы, отбасы құқығы, әкімшілік құқық, қылмыс құқығы, еңбек құқығы негіздері. Экологиялық құқық негіздері. Еңбекті қорғау туралы жалпы түсінік.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Пәндік циклды оқып үйрену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психологияның мазмұнын, міндеттерін, әдістерін, ми және психиканы, жеке тұлғаның психикалық қасиеттерін;</w:t>
            </w:r>
            <w:r>
              <w:br/>
            </w:r>
            <w:r>
              <w:rPr>
                <w:rFonts w:ascii="Times New Roman"/>
                <w:b w:val="false"/>
                <w:i w:val="false"/>
                <w:color w:val="000000"/>
                <w:sz w:val="20"/>
              </w:rPr>
              <w:t>
- жеке адамның таным процестерінің, эмоциональдық – еріктік процестердің ерекшеліктерін;</w:t>
            </w:r>
            <w:r>
              <w:br/>
            </w:r>
            <w:r>
              <w:rPr>
                <w:rFonts w:ascii="Times New Roman"/>
                <w:b w:val="false"/>
                <w:i w:val="false"/>
                <w:color w:val="000000"/>
                <w:sz w:val="20"/>
              </w:rPr>
              <w:t>
- жас ерекшелік психологиясының негіздері, жеткіншек және жасөспірім балалардың дамуындағы психологиялық ерекшеліктерін;</w:t>
            </w:r>
            <w:r>
              <w:br/>
            </w:r>
            <w:r>
              <w:rPr>
                <w:rFonts w:ascii="Times New Roman"/>
                <w:b w:val="false"/>
                <w:i w:val="false"/>
                <w:color w:val="000000"/>
                <w:sz w:val="20"/>
              </w:rPr>
              <w:t>
- мұғалім тұлғасының сапалары мен педагогикалық қабілеттері, оқу – тәрбие процесінің педагогикалық негіздерін;</w:t>
            </w:r>
            <w:r>
              <w:br/>
            </w:r>
            <w:r>
              <w:rPr>
                <w:rFonts w:ascii="Times New Roman"/>
                <w:b w:val="false"/>
                <w:i w:val="false"/>
                <w:color w:val="000000"/>
                <w:sz w:val="20"/>
              </w:rPr>
              <w:t>
- меңгеруі тиіс:</w:t>
            </w:r>
            <w:r>
              <w:br/>
            </w:r>
            <w:r>
              <w:rPr>
                <w:rFonts w:ascii="Times New Roman"/>
                <w:b w:val="false"/>
                <w:i w:val="false"/>
                <w:color w:val="000000"/>
                <w:sz w:val="20"/>
              </w:rPr>
              <w:t>
- жеке тұлғаның психологиялық қасиеттерін тануды және зерттеуді, мидың релекторлық іс-әрекетін талдауды;</w:t>
            </w:r>
            <w:r>
              <w:br/>
            </w:r>
            <w:r>
              <w:rPr>
                <w:rFonts w:ascii="Times New Roman"/>
                <w:b w:val="false"/>
                <w:i w:val="false"/>
                <w:color w:val="000000"/>
                <w:sz w:val="20"/>
              </w:rPr>
              <w:t>
- оқушылардың таным процестерінің ерекшеліктерін және дамуын анықтау және сипаттауды;</w:t>
            </w:r>
            <w:r>
              <w:br/>
            </w:r>
            <w:r>
              <w:rPr>
                <w:rFonts w:ascii="Times New Roman"/>
                <w:b w:val="false"/>
                <w:i w:val="false"/>
                <w:color w:val="000000"/>
                <w:sz w:val="20"/>
              </w:rPr>
              <w:t>
- оқушылардың психикалық және анатомиялық, физиологиялық ерекшеліктерін ажырата білуді;</w:t>
            </w:r>
            <w:r>
              <w:br/>
            </w:r>
            <w:r>
              <w:rPr>
                <w:rFonts w:ascii="Times New Roman"/>
                <w:b w:val="false"/>
                <w:i w:val="false"/>
                <w:color w:val="000000"/>
                <w:sz w:val="20"/>
              </w:rPr>
              <w:t>
- оқу үрдісінде оқушылардың жеке ерекшеліктерін диагностикалау және ескеруді.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Психология пәніне кіріспе.</w:t>
            </w:r>
            <w:r>
              <w:br/>
            </w:r>
            <w:r>
              <w:rPr>
                <w:rFonts w:ascii="Times New Roman"/>
                <w:b w:val="false"/>
                <w:i w:val="false"/>
                <w:color w:val="000000"/>
                <w:sz w:val="20"/>
              </w:rPr>
              <w:t>
Таным, эмоциональдық – еріктік процестер.</w:t>
            </w:r>
            <w:r>
              <w:br/>
            </w:r>
            <w:r>
              <w:rPr>
                <w:rFonts w:ascii="Times New Roman"/>
                <w:b w:val="false"/>
                <w:i w:val="false"/>
                <w:color w:val="000000"/>
                <w:sz w:val="20"/>
              </w:rPr>
              <w:t>
Жас ерекшелік психологиясының негіздері.</w:t>
            </w:r>
            <w:r>
              <w:br/>
            </w:r>
            <w:r>
              <w:rPr>
                <w:rFonts w:ascii="Times New Roman"/>
                <w:b w:val="false"/>
                <w:i w:val="false"/>
                <w:color w:val="000000"/>
                <w:sz w:val="20"/>
              </w:rPr>
              <w:t>
Педагогикалық психологияның негіздері.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w:t>
            </w:r>
            <w:r>
              <w:br/>
            </w:r>
            <w:r>
              <w:rPr>
                <w:rFonts w:ascii="Times New Roman"/>
                <w:b w:val="false"/>
                <w:i w:val="false"/>
                <w:color w:val="000000"/>
                <w:sz w:val="20"/>
              </w:rPr>
              <w:t>
КҚ 1,2,3,4</w:t>
            </w:r>
            <w:r>
              <w:br/>
            </w:r>
            <w:r>
              <w:rPr>
                <w:rFonts w:ascii="Times New Roman"/>
                <w:b w:val="false"/>
                <w:i w:val="false"/>
                <w:color w:val="000000"/>
                <w:sz w:val="20"/>
              </w:rPr>
              <w:t>
АҚ 1,2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педагогика пәнін, негізгі ұғымдарын, әдістерін;</w:t>
            </w:r>
            <w:r>
              <w:br/>
            </w:r>
            <w:r>
              <w:rPr>
                <w:rFonts w:ascii="Times New Roman"/>
                <w:b w:val="false"/>
                <w:i w:val="false"/>
                <w:color w:val="000000"/>
                <w:sz w:val="20"/>
              </w:rPr>
              <w:t>
- білім беру жүйесінің даму тарихын, кезеңдерін;</w:t>
            </w:r>
            <w:r>
              <w:br/>
            </w:r>
            <w:r>
              <w:rPr>
                <w:rFonts w:ascii="Times New Roman"/>
                <w:b w:val="false"/>
                <w:i w:val="false"/>
                <w:color w:val="000000"/>
                <w:sz w:val="20"/>
              </w:rPr>
              <w:t>
- тәрбиенің міндеттерін, мазмұнын, бағыттарын;</w:t>
            </w:r>
            <w:r>
              <w:br/>
            </w:r>
            <w:r>
              <w:rPr>
                <w:rFonts w:ascii="Times New Roman"/>
                <w:b w:val="false"/>
                <w:i w:val="false"/>
                <w:color w:val="000000"/>
                <w:sz w:val="20"/>
              </w:rPr>
              <w:t>
- сынып жетекшінің міндеттерін, функциясын;</w:t>
            </w:r>
            <w:r>
              <w:br/>
            </w:r>
            <w:r>
              <w:rPr>
                <w:rFonts w:ascii="Times New Roman"/>
                <w:b w:val="false"/>
                <w:i w:val="false"/>
                <w:color w:val="000000"/>
                <w:sz w:val="20"/>
              </w:rPr>
              <w:t>
- дидактикалық ұғымдарды, оқыту түрлерін, принциптерін, әдістерін, формаларын;</w:t>
            </w:r>
            <w:r>
              <w:br/>
            </w:r>
            <w:r>
              <w:rPr>
                <w:rFonts w:ascii="Times New Roman"/>
                <w:b w:val="false"/>
                <w:i w:val="false"/>
                <w:color w:val="000000"/>
                <w:sz w:val="20"/>
              </w:rPr>
              <w:t>
- педагогикалық кеңес, әдістемелік бірлестік жұмысы туралы;</w:t>
            </w:r>
            <w:r>
              <w:br/>
            </w:r>
            <w:r>
              <w:rPr>
                <w:rFonts w:ascii="Times New Roman"/>
                <w:b w:val="false"/>
                <w:i w:val="false"/>
                <w:color w:val="000000"/>
                <w:sz w:val="20"/>
              </w:rPr>
              <w:t>
- мектепішілік бақылау әдістерін, басшылық стилдерін;</w:t>
            </w:r>
            <w:r>
              <w:br/>
            </w:r>
            <w:r>
              <w:rPr>
                <w:rFonts w:ascii="Times New Roman"/>
                <w:b w:val="false"/>
                <w:i w:val="false"/>
                <w:color w:val="000000"/>
                <w:sz w:val="20"/>
              </w:rPr>
              <w:t>
- озат педагогикалық тәжірибе және инновацияны;</w:t>
            </w:r>
            <w:r>
              <w:br/>
            </w:r>
            <w:r>
              <w:rPr>
                <w:rFonts w:ascii="Times New Roman"/>
                <w:b w:val="false"/>
                <w:i w:val="false"/>
                <w:color w:val="000000"/>
                <w:sz w:val="20"/>
              </w:rPr>
              <w:t>
- этнопедагогиканың пәні, мақсаты, міндеттері, зерттеу әдістерін;</w:t>
            </w:r>
            <w:r>
              <w:br/>
            </w:r>
            <w:r>
              <w:rPr>
                <w:rFonts w:ascii="Times New Roman"/>
                <w:b w:val="false"/>
                <w:i w:val="false"/>
                <w:color w:val="000000"/>
                <w:sz w:val="20"/>
              </w:rPr>
              <w:t>
- этнопедагогикалық идеялардың тарихын және қалыптасуын;</w:t>
            </w:r>
            <w:r>
              <w:br/>
            </w:r>
            <w:r>
              <w:rPr>
                <w:rFonts w:ascii="Times New Roman"/>
                <w:b w:val="false"/>
                <w:i w:val="false"/>
                <w:color w:val="000000"/>
                <w:sz w:val="20"/>
              </w:rPr>
              <w:t>
- ақыл-ой, еңбек, эстетикалық, елжандылық, экологиялық тәрбиенің мазмұны, құралдарын;</w:t>
            </w:r>
            <w:r>
              <w:br/>
            </w:r>
            <w:r>
              <w:rPr>
                <w:rFonts w:ascii="Times New Roman"/>
                <w:b w:val="false"/>
                <w:i w:val="false"/>
                <w:color w:val="000000"/>
                <w:sz w:val="20"/>
              </w:rPr>
              <w:t>
- қазақ отбасындағы бала тәрбиелеу дәстүрлерін.</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зерттеу әдістерін қолдануды;</w:t>
            </w:r>
            <w:r>
              <w:br/>
            </w:r>
            <w:r>
              <w:rPr>
                <w:rFonts w:ascii="Times New Roman"/>
                <w:b w:val="false"/>
                <w:i w:val="false"/>
                <w:color w:val="000000"/>
                <w:sz w:val="20"/>
              </w:rPr>
              <w:t>
- Қазақстан Республикасының білім туралы мемлекеттік құжаттарын өз жұмысында қолдануды;</w:t>
            </w:r>
            <w:r>
              <w:br/>
            </w:r>
            <w:r>
              <w:rPr>
                <w:rFonts w:ascii="Times New Roman"/>
                <w:b w:val="false"/>
                <w:i w:val="false"/>
                <w:color w:val="000000"/>
                <w:sz w:val="20"/>
              </w:rPr>
              <w:t>
- білім беру жүйесі туралы ақпараттарды жүйелеуді;</w:t>
            </w:r>
            <w:r>
              <w:br/>
            </w:r>
            <w:r>
              <w:rPr>
                <w:rFonts w:ascii="Times New Roman"/>
                <w:b w:val="false"/>
                <w:i w:val="false"/>
                <w:color w:val="000000"/>
                <w:sz w:val="20"/>
              </w:rPr>
              <w:t>
- оқушыға, сыныпқа сипаттама беруді;</w:t>
            </w:r>
            <w:r>
              <w:br/>
            </w:r>
            <w:r>
              <w:rPr>
                <w:rFonts w:ascii="Times New Roman"/>
                <w:b w:val="false"/>
                <w:i w:val="false"/>
                <w:color w:val="000000"/>
                <w:sz w:val="20"/>
              </w:rPr>
              <w:t>
- тәрбие әдістерін, құралдарын, формаларын қолдануды;</w:t>
            </w:r>
            <w:r>
              <w:br/>
            </w:r>
            <w:r>
              <w:rPr>
                <w:rFonts w:ascii="Times New Roman"/>
                <w:b w:val="false"/>
                <w:i w:val="false"/>
                <w:color w:val="000000"/>
                <w:sz w:val="20"/>
              </w:rPr>
              <w:t>
- оқыту мазмұнын, әдістерін, формаларын оқыту принциптеріне сүйене отырып жоспарлауды;</w:t>
            </w:r>
            <w:r>
              <w:br/>
            </w:r>
            <w:r>
              <w:rPr>
                <w:rFonts w:ascii="Times New Roman"/>
                <w:b w:val="false"/>
                <w:i w:val="false"/>
                <w:color w:val="000000"/>
                <w:sz w:val="20"/>
              </w:rPr>
              <w:t>
- оқушылардың білім, іскерлік, дағдыларын бақылау және бағалау формаларын қолдануды;</w:t>
            </w:r>
            <w:r>
              <w:br/>
            </w:r>
            <w:r>
              <w:rPr>
                <w:rFonts w:ascii="Times New Roman"/>
                <w:b w:val="false"/>
                <w:i w:val="false"/>
                <w:color w:val="000000"/>
                <w:sz w:val="20"/>
              </w:rPr>
              <w:t>
- қазақ халқының тәрбиесі туралы ақпараттар жинауды;</w:t>
            </w:r>
            <w:r>
              <w:br/>
            </w:r>
            <w:r>
              <w:rPr>
                <w:rFonts w:ascii="Times New Roman"/>
                <w:b w:val="false"/>
                <w:i w:val="false"/>
                <w:color w:val="000000"/>
                <w:sz w:val="20"/>
              </w:rPr>
              <w:t>
- отандық педагогтардың этнопедагогикалық зерттеулерін оқу-тәрбие жұмысында қолдануды;</w:t>
            </w:r>
            <w:r>
              <w:br/>
            </w:r>
            <w:r>
              <w:rPr>
                <w:rFonts w:ascii="Times New Roman"/>
                <w:b w:val="false"/>
                <w:i w:val="false"/>
                <w:color w:val="000000"/>
                <w:sz w:val="20"/>
              </w:rPr>
              <w:t>
- ұлттық тәрбиені жоспарлауды, ұйымдастыруды, өткізуді;</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оқушыларды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оқушылармен өзара әрекет орнатуды;</w:t>
            </w:r>
            <w:r>
              <w:br/>
            </w:r>
            <w:r>
              <w:rPr>
                <w:rFonts w:ascii="Times New Roman"/>
                <w:b w:val="false"/>
                <w:i w:val="false"/>
                <w:color w:val="000000"/>
                <w:sz w:val="20"/>
              </w:rPr>
              <w:t>
- ынтымақтастық педагогикасы негізінде оқушылардың танымдық қызметін белсендіруді.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rPr>
                <w:rFonts w:ascii="Times New Roman"/>
                <w:b w:val="false"/>
                <w:i w:val="false"/>
                <w:color w:val="000000"/>
                <w:sz w:val="20"/>
              </w:rPr>
              <w:t>:</w:t>
            </w:r>
            <w:r>
              <w:br/>
            </w:r>
            <w:r>
              <w:rPr>
                <w:rFonts w:ascii="Times New Roman"/>
                <w:b w:val="false"/>
                <w:i w:val="false"/>
                <w:color w:val="000000"/>
                <w:sz w:val="20"/>
              </w:rPr>
              <w:t>
Педагогиканың жалпы негіздері: педагогика пәні және міндеттері, зерттеу әдістері, Қазақстан Республикасындағы білім беру жүйесі, жеке тұлғаның даму факторлары, қалыптасуы.</w:t>
            </w:r>
            <w:r>
              <w:br/>
            </w:r>
            <w:r>
              <w:rPr>
                <w:rFonts w:ascii="Times New Roman"/>
                <w:b w:val="false"/>
                <w:i w:val="false"/>
                <w:color w:val="000000"/>
                <w:sz w:val="20"/>
              </w:rPr>
              <w:t>
Тәрбие теориясы: тәрбиенің мақсаты, міндеттері, мазмұны, әдістері, тәрбие бағыттары.</w:t>
            </w:r>
            <w:r>
              <w:br/>
            </w:r>
            <w:r>
              <w:rPr>
                <w:rFonts w:ascii="Times New Roman"/>
                <w:b w:val="false"/>
                <w:i w:val="false"/>
                <w:color w:val="000000"/>
                <w:sz w:val="20"/>
              </w:rPr>
              <w:t>
Дидактика. Мектептану негіздері.</w:t>
            </w:r>
            <w:r>
              <w:br/>
            </w:r>
            <w:r>
              <w:rPr>
                <w:rFonts w:ascii="Times New Roman"/>
                <w:b w:val="false"/>
                <w:i w:val="false"/>
                <w:color w:val="000000"/>
                <w:sz w:val="20"/>
              </w:rPr>
              <w:t>
Қазақ этнопедагогикасы: теориясы және ғылыми-әдістемелік негізі. Этнопедагогикалық идеялардың қысқаша тарихы. Халық педагогикасындағы тәрбиенің түрлері: дене, еңбек, эстетикалық, ақыл-ой, елжандылық, экологиялық.</w:t>
            </w:r>
            <w:r>
              <w:br/>
            </w:r>
            <w:r>
              <w:rPr>
                <w:rFonts w:ascii="Times New Roman"/>
                <w:b w:val="false"/>
                <w:i w:val="false"/>
                <w:color w:val="000000"/>
                <w:sz w:val="20"/>
              </w:rPr>
              <w:t xml:space="preserve">
Халық педагогикасындағы отбасы тәрбиесі. Білім беру жүйесіндегі қазақ этнопедагогикасы.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w:t>
            </w:r>
            <w:r>
              <w:br/>
            </w:r>
            <w:r>
              <w:rPr>
                <w:rFonts w:ascii="Times New Roman"/>
                <w:b w:val="false"/>
                <w:i w:val="false"/>
                <w:color w:val="000000"/>
                <w:sz w:val="20"/>
              </w:rPr>
              <w:t>
КҚ 1-7</w:t>
            </w:r>
            <w:r>
              <w:br/>
            </w:r>
            <w:r>
              <w:rPr>
                <w:rFonts w:ascii="Times New Roman"/>
                <w:b w:val="false"/>
                <w:i w:val="false"/>
                <w:color w:val="000000"/>
                <w:sz w:val="20"/>
              </w:rPr>
              <w:t>
АҚ 1,2,4,5,6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мектептегі тәрбие жұмысының мақсатын, міндеттерін, бағыттарын;</w:t>
            </w:r>
            <w:r>
              <w:br/>
            </w:r>
            <w:r>
              <w:rPr>
                <w:rFonts w:ascii="Times New Roman"/>
                <w:b w:val="false"/>
                <w:i w:val="false"/>
                <w:color w:val="000000"/>
                <w:sz w:val="20"/>
              </w:rPr>
              <w:t>
- тәрбие әдістерін, тәсілдерін, құралдарын;</w:t>
            </w:r>
            <w:r>
              <w:br/>
            </w:r>
            <w:r>
              <w:rPr>
                <w:rFonts w:ascii="Times New Roman"/>
                <w:b w:val="false"/>
                <w:i w:val="false"/>
                <w:color w:val="000000"/>
                <w:sz w:val="20"/>
              </w:rPr>
              <w:t>
- тәрбие жұмысын жоспарлау ерекшеліктерін;</w:t>
            </w:r>
            <w:r>
              <w:br/>
            </w:r>
            <w:r>
              <w:rPr>
                <w:rFonts w:ascii="Times New Roman"/>
                <w:b w:val="false"/>
                <w:i w:val="false"/>
                <w:color w:val="000000"/>
                <w:sz w:val="20"/>
              </w:rPr>
              <w:t>
- сынып жетекшісінің міндеттерін және функцияларын;</w:t>
            </w:r>
            <w:r>
              <w:br/>
            </w:r>
            <w:r>
              <w:rPr>
                <w:rFonts w:ascii="Times New Roman"/>
                <w:b w:val="false"/>
                <w:i w:val="false"/>
                <w:color w:val="000000"/>
                <w:sz w:val="20"/>
              </w:rPr>
              <w:t>
меңгеруі тиіс:</w:t>
            </w:r>
            <w:r>
              <w:br/>
            </w:r>
            <w:r>
              <w:rPr>
                <w:rFonts w:ascii="Times New Roman"/>
                <w:b w:val="false"/>
                <w:i w:val="false"/>
                <w:color w:val="000000"/>
                <w:sz w:val="20"/>
              </w:rPr>
              <w:t>
- тәрбие жұмысын жоспарлауды және өткізуді;</w:t>
            </w:r>
            <w:r>
              <w:br/>
            </w:r>
            <w:r>
              <w:rPr>
                <w:rFonts w:ascii="Times New Roman"/>
                <w:b w:val="false"/>
                <w:i w:val="false"/>
                <w:color w:val="000000"/>
                <w:sz w:val="20"/>
              </w:rPr>
              <w:t>
- тәрбиенің алуан түрлі әдістерін, тәсілдерін, құралдарын қолдануды;</w:t>
            </w:r>
            <w:r>
              <w:br/>
            </w:r>
            <w:r>
              <w:rPr>
                <w:rFonts w:ascii="Times New Roman"/>
                <w:b w:val="false"/>
                <w:i w:val="false"/>
                <w:color w:val="000000"/>
                <w:sz w:val="20"/>
              </w:rPr>
              <w:t>
- сыныптық, сыныптан тыс, мектептен тыс шаралардың алуан түрін қолдануды;</w:t>
            </w:r>
            <w:r>
              <w:br/>
            </w:r>
            <w:r>
              <w:rPr>
                <w:rFonts w:ascii="Times New Roman"/>
                <w:b w:val="false"/>
                <w:i w:val="false"/>
                <w:color w:val="000000"/>
                <w:sz w:val="20"/>
              </w:rPr>
              <w:t>
- сынып жетекші жұмысын жүзеге асыруды;</w:t>
            </w:r>
            <w:r>
              <w:br/>
            </w:r>
            <w:r>
              <w:rPr>
                <w:rFonts w:ascii="Times New Roman"/>
                <w:b w:val="false"/>
                <w:i w:val="false"/>
                <w:color w:val="000000"/>
                <w:sz w:val="20"/>
              </w:rPr>
              <w:t>
- тәрбие жұмысын жоспарлауды;</w:t>
            </w:r>
            <w:r>
              <w:br/>
            </w:r>
            <w:r>
              <w:rPr>
                <w:rFonts w:ascii="Times New Roman"/>
                <w:b w:val="false"/>
                <w:i w:val="false"/>
                <w:color w:val="000000"/>
                <w:sz w:val="20"/>
              </w:rPr>
              <w:t>
- отбасымен жұмысты ұйымдастыруды.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 жұмысының әдістемесі:</w:t>
            </w:r>
            <w:r>
              <w:br/>
            </w:r>
            <w:r>
              <w:rPr>
                <w:rFonts w:ascii="Times New Roman"/>
                <w:b w:val="false"/>
                <w:i w:val="false"/>
                <w:color w:val="000000"/>
                <w:sz w:val="20"/>
              </w:rPr>
              <w:t xml:space="preserve">
Тәрбие жұмысының негізгі бағыттары, әдістері, тәрбие формалары, сынып жетекшісінің іс - әрекеті, сыныптан тыс тәрбие жұмысын жоспарлау. Сынып сағаттарын жоспарлау және өткізу.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8,9</w:t>
            </w:r>
            <w:r>
              <w:br/>
            </w:r>
            <w:r>
              <w:rPr>
                <w:rFonts w:ascii="Times New Roman"/>
                <w:b w:val="false"/>
                <w:i w:val="false"/>
                <w:color w:val="000000"/>
                <w:sz w:val="20"/>
              </w:rPr>
              <w:t>
КҚ 1,2,3,4</w:t>
            </w:r>
            <w:r>
              <w:br/>
            </w:r>
            <w:r>
              <w:rPr>
                <w:rFonts w:ascii="Times New Roman"/>
                <w:b w:val="false"/>
                <w:i w:val="false"/>
                <w:color w:val="000000"/>
                <w:sz w:val="20"/>
              </w:rPr>
              <w:t>
АҚ 2,4,5,6,7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білім алушылардың ғылыми – зерттеу жұмыстарын;</w:t>
            </w:r>
            <w:r>
              <w:br/>
            </w:r>
            <w:r>
              <w:rPr>
                <w:rFonts w:ascii="Times New Roman"/>
                <w:b w:val="false"/>
                <w:i w:val="false"/>
                <w:color w:val="000000"/>
                <w:sz w:val="20"/>
              </w:rPr>
              <w:t>
- педагогикалық зерттеу әдістерін:</w:t>
            </w:r>
            <w:r>
              <w:br/>
            </w:r>
            <w:r>
              <w:rPr>
                <w:rFonts w:ascii="Times New Roman"/>
                <w:b w:val="false"/>
                <w:i w:val="false"/>
                <w:color w:val="000000"/>
                <w:sz w:val="20"/>
              </w:rPr>
              <w:t>
- бақылау, сұрау әдістері, эксперимент;</w:t>
            </w:r>
            <w:r>
              <w:br/>
            </w:r>
            <w:r>
              <w:rPr>
                <w:rFonts w:ascii="Times New Roman"/>
                <w:b w:val="false"/>
                <w:i w:val="false"/>
                <w:color w:val="000000"/>
                <w:sz w:val="20"/>
              </w:rPr>
              <w:t>
- зерттеудің логикасын және құрылымын;</w:t>
            </w:r>
            <w:r>
              <w:br/>
            </w:r>
            <w:r>
              <w:rPr>
                <w:rFonts w:ascii="Times New Roman"/>
                <w:b w:val="false"/>
                <w:i w:val="false"/>
                <w:color w:val="000000"/>
                <w:sz w:val="20"/>
              </w:rPr>
              <w:t>
- педагогикалық тәжірибені зерттеу және енгізу процесін;</w:t>
            </w:r>
            <w:r>
              <w:br/>
            </w:r>
            <w:r>
              <w:rPr>
                <w:rFonts w:ascii="Times New Roman"/>
                <w:b w:val="false"/>
                <w:i w:val="false"/>
                <w:color w:val="000000"/>
                <w:sz w:val="20"/>
              </w:rPr>
              <w:t>
меңгеруі тиіс:</w:t>
            </w:r>
            <w:r>
              <w:br/>
            </w:r>
            <w:r>
              <w:rPr>
                <w:rFonts w:ascii="Times New Roman"/>
                <w:b w:val="false"/>
                <w:i w:val="false"/>
                <w:color w:val="000000"/>
                <w:sz w:val="20"/>
              </w:rPr>
              <w:t>
- зерттеу мақсатын, міндеттерін қоюды;</w:t>
            </w:r>
            <w:r>
              <w:br/>
            </w:r>
            <w:r>
              <w:rPr>
                <w:rFonts w:ascii="Times New Roman"/>
                <w:b w:val="false"/>
                <w:i w:val="false"/>
                <w:color w:val="000000"/>
                <w:sz w:val="20"/>
              </w:rPr>
              <w:t>
- бақылау жүргізуді, сауалнама, шағын эксперимент өткізуді;</w:t>
            </w:r>
            <w:r>
              <w:br/>
            </w:r>
            <w:r>
              <w:rPr>
                <w:rFonts w:ascii="Times New Roman"/>
                <w:b w:val="false"/>
                <w:i w:val="false"/>
                <w:color w:val="000000"/>
                <w:sz w:val="20"/>
              </w:rPr>
              <w:t>
- педагогикалық тәжірибені зерттеудің әдіс-тәсілдерін;</w:t>
            </w:r>
            <w:r>
              <w:br/>
            </w:r>
            <w:r>
              <w:rPr>
                <w:rFonts w:ascii="Times New Roman"/>
                <w:b w:val="false"/>
                <w:i w:val="false"/>
                <w:color w:val="000000"/>
                <w:sz w:val="20"/>
              </w:rPr>
              <w:t>
- ғылыми жұмыс нәтижелерін безендіруді.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педагогикалық зерттеу әдістемесі:</w:t>
            </w:r>
            <w:r>
              <w:br/>
            </w:r>
            <w:r>
              <w:rPr>
                <w:rFonts w:ascii="Times New Roman"/>
                <w:b w:val="false"/>
                <w:i w:val="false"/>
                <w:color w:val="000000"/>
                <w:sz w:val="20"/>
              </w:rPr>
              <w:t>
Педагогикалық зерттеудің әдіснамасы, зерттелетін мәселенің жағдайына талдау, зерттеу әдістері: бақылау, педагогикалық тәжірибе, педагогикалық эксперимент.</w:t>
            </w:r>
            <w:r>
              <w:br/>
            </w:r>
            <w:r>
              <w:rPr>
                <w:rFonts w:ascii="Times New Roman"/>
                <w:b w:val="false"/>
                <w:i w:val="false"/>
                <w:color w:val="000000"/>
                <w:sz w:val="20"/>
              </w:rPr>
              <w:t>
Сұрау әдістері.</w:t>
            </w:r>
            <w:r>
              <w:br/>
            </w:r>
            <w:r>
              <w:rPr>
                <w:rFonts w:ascii="Times New Roman"/>
                <w:b w:val="false"/>
                <w:i w:val="false"/>
                <w:color w:val="000000"/>
                <w:sz w:val="20"/>
              </w:rPr>
              <w:t>
Білім беру саласындағы алғашқы құжаттар: кітаптар, мақалалар, тезис-баяндамалар, энциклопедиялар, анықтамалық кітаптар, есептер мен диссертациялар, нормативті-техникалық құжаттар. Ақпараттардың құжаттық көздерін аналитикалық-синтетикалық өңдеу. Екіншілей құжаттар: аннотация, реферат және шолулар. Библиографиялық және реферативті басылымдар (реферативті журналдар).</w:t>
            </w:r>
            <w:r>
              <w:br/>
            </w:r>
            <w:r>
              <w:rPr>
                <w:rFonts w:ascii="Times New Roman"/>
                <w:b w:val="false"/>
                <w:i w:val="false"/>
                <w:color w:val="000000"/>
                <w:sz w:val="20"/>
              </w:rPr>
              <w:t xml:space="preserve">
Зерттеу жұмыстарының логикасы және құрылымы, ғылыми жұмыстың нәтижелерін безендіру.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1,2,3,5,7</w:t>
            </w:r>
            <w:r>
              <w:br/>
            </w:r>
            <w:r>
              <w:rPr>
                <w:rFonts w:ascii="Times New Roman"/>
                <w:b w:val="false"/>
                <w:i w:val="false"/>
                <w:color w:val="000000"/>
                <w:sz w:val="20"/>
              </w:rPr>
              <w:t>
АҚ 1,2,5, 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ағзаның біртұтастығын қамтамасыз ететін, негізгі механизмдерді;</w:t>
            </w:r>
            <w:r>
              <w:br/>
            </w:r>
            <w:r>
              <w:rPr>
                <w:rFonts w:ascii="Times New Roman"/>
                <w:b w:val="false"/>
                <w:i w:val="false"/>
                <w:color w:val="000000"/>
                <w:sz w:val="20"/>
              </w:rPr>
              <w:t>
- ағза мен қоршаған орта, құрылысы және қызметі арасындағы байланыстарды;</w:t>
            </w:r>
            <w:r>
              <w:br/>
            </w:r>
            <w:r>
              <w:rPr>
                <w:rFonts w:ascii="Times New Roman"/>
                <w:b w:val="false"/>
                <w:i w:val="false"/>
                <w:color w:val="000000"/>
                <w:sz w:val="20"/>
              </w:rPr>
              <w:t>
- жасуша мен ұлпалардың құрылысы, олардың қызмет ерекшеліктерін;</w:t>
            </w:r>
            <w:r>
              <w:br/>
            </w:r>
            <w:r>
              <w:rPr>
                <w:rFonts w:ascii="Times New Roman"/>
                <w:b w:val="false"/>
                <w:i w:val="false"/>
                <w:color w:val="000000"/>
                <w:sz w:val="20"/>
              </w:rPr>
              <w:t>
- жүйке жүйесінің негізгі қасиетін, құрылысын, маңызын;</w:t>
            </w:r>
            <w:r>
              <w:br/>
            </w:r>
            <w:r>
              <w:rPr>
                <w:rFonts w:ascii="Times New Roman"/>
                <w:b w:val="false"/>
                <w:i w:val="false"/>
                <w:color w:val="000000"/>
                <w:sz w:val="20"/>
              </w:rPr>
              <w:t>
- жоғары дәрежелі жүйке әрекетінің типтерін, тежелу түрлерін;</w:t>
            </w:r>
            <w:r>
              <w:br/>
            </w:r>
            <w:r>
              <w:rPr>
                <w:rFonts w:ascii="Times New Roman"/>
                <w:b w:val="false"/>
                <w:i w:val="false"/>
                <w:color w:val="000000"/>
                <w:sz w:val="20"/>
              </w:rPr>
              <w:t>
- сезім мүшелерінің классификациясын, анықтамасын, олардың құрылысын, жалпы қасиетін;</w:t>
            </w:r>
            <w:r>
              <w:br/>
            </w:r>
            <w:r>
              <w:rPr>
                <w:rFonts w:ascii="Times New Roman"/>
                <w:b w:val="false"/>
                <w:i w:val="false"/>
                <w:color w:val="000000"/>
                <w:sz w:val="20"/>
              </w:rPr>
              <w:t>
- тірек – қимыл аппаратының құрылысы, қызметін, оның әрбір жас ерекекшелік дамуындағы, физиологиялық өзгерістерін;</w:t>
            </w:r>
            <w:r>
              <w:br/>
            </w:r>
            <w:r>
              <w:rPr>
                <w:rFonts w:ascii="Times New Roman"/>
                <w:b w:val="false"/>
                <w:i w:val="false"/>
                <w:color w:val="000000"/>
                <w:sz w:val="20"/>
              </w:rPr>
              <w:t>
- ішкі секреция бездерінің құрылысы мен маңызын;</w:t>
            </w:r>
            <w:r>
              <w:br/>
            </w:r>
            <w:r>
              <w:rPr>
                <w:rFonts w:ascii="Times New Roman"/>
                <w:b w:val="false"/>
                <w:i w:val="false"/>
                <w:color w:val="000000"/>
                <w:sz w:val="20"/>
              </w:rPr>
              <w:t>
- зат алмасудың ағзадағы маңызын, түрлерін;</w:t>
            </w:r>
            <w:r>
              <w:br/>
            </w:r>
            <w:r>
              <w:rPr>
                <w:rFonts w:ascii="Times New Roman"/>
                <w:b w:val="false"/>
                <w:i w:val="false"/>
                <w:color w:val="000000"/>
                <w:sz w:val="20"/>
              </w:rPr>
              <w:t>
- қан айналым жүйесін, жүректің құрылысын, қызметін, маңызын;</w:t>
            </w:r>
            <w:r>
              <w:br/>
            </w:r>
            <w:r>
              <w:rPr>
                <w:rFonts w:ascii="Times New Roman"/>
                <w:b w:val="false"/>
                <w:i w:val="false"/>
                <w:color w:val="000000"/>
                <w:sz w:val="20"/>
              </w:rPr>
              <w:t>
- тыныс алу жүйесінің маңызын, құрылысын;</w:t>
            </w:r>
            <w:r>
              <w:br/>
            </w:r>
            <w:r>
              <w:rPr>
                <w:rFonts w:ascii="Times New Roman"/>
                <w:b w:val="false"/>
                <w:i w:val="false"/>
                <w:color w:val="000000"/>
                <w:sz w:val="20"/>
              </w:rPr>
              <w:t>
- ас қорыту жүйесінің құрылысын, маңызын;</w:t>
            </w:r>
            <w:r>
              <w:br/>
            </w:r>
            <w:r>
              <w:rPr>
                <w:rFonts w:ascii="Times New Roman"/>
                <w:b w:val="false"/>
                <w:i w:val="false"/>
                <w:color w:val="000000"/>
                <w:sz w:val="20"/>
              </w:rPr>
              <w:t>
- терінің маңызын, құрылысын;</w:t>
            </w:r>
            <w:r>
              <w:br/>
            </w:r>
            <w:r>
              <w:rPr>
                <w:rFonts w:ascii="Times New Roman"/>
                <w:b w:val="false"/>
                <w:i w:val="false"/>
                <w:color w:val="000000"/>
                <w:sz w:val="20"/>
              </w:rPr>
              <w:t>
меңгеруі тиіс:</w:t>
            </w:r>
            <w:r>
              <w:br/>
            </w:r>
            <w:r>
              <w:rPr>
                <w:rFonts w:ascii="Times New Roman"/>
                <w:b w:val="false"/>
                <w:i w:val="false"/>
                <w:color w:val="000000"/>
                <w:sz w:val="20"/>
              </w:rPr>
              <w:t>
- антопометиралық өлшемді өткізіп, оны орта статистикалық көрсеткіштермен салыстыруды;</w:t>
            </w:r>
            <w:r>
              <w:br/>
            </w:r>
            <w:r>
              <w:rPr>
                <w:rFonts w:ascii="Times New Roman"/>
                <w:b w:val="false"/>
                <w:i w:val="false"/>
                <w:color w:val="000000"/>
                <w:sz w:val="20"/>
              </w:rPr>
              <w:t>
- ОЖЖ, және вегетативті жүйке жүйесі, сезім мүшелері, зәр шығару жүйесі құрылысы туралы мылқау таблицамен жұмыс істеуді;</w:t>
            </w:r>
            <w:r>
              <w:br/>
            </w:r>
            <w:r>
              <w:rPr>
                <w:rFonts w:ascii="Times New Roman"/>
                <w:b w:val="false"/>
                <w:i w:val="false"/>
                <w:color w:val="000000"/>
                <w:sz w:val="20"/>
              </w:rPr>
              <w:t>
- жоғары дәрежелі жүйке әрекетінің түрлерін, жас ерекшеліктерін;</w:t>
            </w:r>
            <w:r>
              <w:br/>
            </w:r>
            <w:r>
              <w:rPr>
                <w:rFonts w:ascii="Times New Roman"/>
                <w:b w:val="false"/>
                <w:i w:val="false"/>
                <w:color w:val="000000"/>
                <w:sz w:val="20"/>
              </w:rPr>
              <w:t>
- жас ерекшеліктеріне байланысты, жұмыс қабілеттерін ескере отырып, сабақ кестесін құрып, талдауды;</w:t>
            </w:r>
            <w:r>
              <w:br/>
            </w:r>
            <w:r>
              <w:rPr>
                <w:rFonts w:ascii="Times New Roman"/>
                <w:b w:val="false"/>
                <w:i w:val="false"/>
                <w:color w:val="000000"/>
                <w:sz w:val="20"/>
              </w:rPr>
              <w:t>
- сабақ бөлмесіндегі жылу мен жарыққа қойылатын гигиеналық талаптарды талдауды;</w:t>
            </w:r>
            <w:r>
              <w:br/>
            </w:r>
            <w:r>
              <w:rPr>
                <w:rFonts w:ascii="Times New Roman"/>
                <w:b w:val="false"/>
                <w:i w:val="false"/>
                <w:color w:val="000000"/>
                <w:sz w:val="20"/>
              </w:rPr>
              <w:t>
- мектеп жасындағы балалардың негізгі зат алмасу көрсеткіштерін анықтауды;</w:t>
            </w:r>
            <w:r>
              <w:br/>
            </w:r>
            <w:r>
              <w:rPr>
                <w:rFonts w:ascii="Times New Roman"/>
                <w:b w:val="false"/>
                <w:i w:val="false"/>
                <w:color w:val="000000"/>
                <w:sz w:val="20"/>
              </w:rPr>
              <w:t>
- балалар мен жасөспірімдерде туындайтын аурулар, олардың алдын алу жолдарымен жұмыс;</w:t>
            </w:r>
            <w:r>
              <w:br/>
            </w:r>
            <w:r>
              <w:rPr>
                <w:rFonts w:ascii="Times New Roman"/>
                <w:b w:val="false"/>
                <w:i w:val="false"/>
                <w:color w:val="000000"/>
                <w:sz w:val="20"/>
              </w:rPr>
              <w:t>
- жүрек жұмысының ретін анықтауды;</w:t>
            </w:r>
            <w:r>
              <w:br/>
            </w:r>
            <w:r>
              <w:rPr>
                <w:rFonts w:ascii="Times New Roman"/>
                <w:b w:val="false"/>
                <w:i w:val="false"/>
                <w:color w:val="000000"/>
                <w:sz w:val="20"/>
              </w:rPr>
              <w:t>
- бауырдың асқорытудағы маңызын анықтауды;</w:t>
            </w:r>
            <w:r>
              <w:br/>
            </w:r>
            <w:r>
              <w:rPr>
                <w:rFonts w:ascii="Times New Roman"/>
                <w:b w:val="false"/>
                <w:i w:val="false"/>
                <w:color w:val="000000"/>
                <w:sz w:val="20"/>
              </w:rPr>
              <w:t>
- балалар мен жасөспірімдердің тамақтану тәртібін, гигиенасын сақтауды;</w:t>
            </w:r>
            <w:r>
              <w:br/>
            </w:r>
            <w:r>
              <w:rPr>
                <w:rFonts w:ascii="Times New Roman"/>
                <w:b w:val="false"/>
                <w:i w:val="false"/>
                <w:color w:val="000000"/>
                <w:sz w:val="20"/>
              </w:rPr>
              <w:t>
- ауа, күн сумен шынығудың ережесін құруды;</w:t>
            </w:r>
            <w:r>
              <w:br/>
            </w:r>
            <w:r>
              <w:rPr>
                <w:rFonts w:ascii="Times New Roman"/>
                <w:b w:val="false"/>
                <w:i w:val="false"/>
                <w:color w:val="000000"/>
                <w:sz w:val="20"/>
              </w:rPr>
              <w:t>
- күю, үсу кезінде алғашқы жәрдем көрсетуді.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және мектеп гигиенасы:</w:t>
            </w:r>
            <w:r>
              <w:br/>
            </w:r>
            <w:r>
              <w:rPr>
                <w:rFonts w:ascii="Times New Roman"/>
                <w:b w:val="false"/>
                <w:i w:val="false"/>
                <w:color w:val="000000"/>
                <w:sz w:val="20"/>
              </w:rPr>
              <w:t xml:space="preserve">
Кіріспе. Адам ағзасының морфофункциясы. Жүйке жүйесі және тірек қимыл жүйесінің құрылысы, қызметі, гигиенасы. Жоғары дәрежелі жүйке әрекеті. Жүрек – қан тамырлар жүйесі. Тыныс алу жүйесі. Ас қорыту жүйесі. Зат алмасу. Зәр шығару жүйесі. Тері. Ағзаны шынықтыру. Оқушылардың қоршаған ортасына қойылатын гигиеналық талаптар.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 9,10.</w:t>
            </w:r>
            <w:r>
              <w:br/>
            </w:r>
            <w:r>
              <w:rPr>
                <w:rFonts w:ascii="Times New Roman"/>
                <w:b w:val="false"/>
                <w:i w:val="false"/>
                <w:color w:val="000000"/>
                <w:sz w:val="20"/>
              </w:rPr>
              <w:t>
АҚ 2,5,6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оқыту технологиясының мәні мен құрылымын;</w:t>
            </w:r>
            <w:r>
              <w:br/>
            </w:r>
            <w:r>
              <w:rPr>
                <w:rFonts w:ascii="Times New Roman"/>
                <w:b w:val="false"/>
                <w:i w:val="false"/>
                <w:color w:val="000000"/>
                <w:sz w:val="20"/>
              </w:rPr>
              <w:t>
- педагогикалық технология түрлерін: ынтымақтастық педагогикасы, жеке ізгілік, проблемалық оқыту, ойын дидактикалық бірліктерді ірілендіру (П.М.Эрдниев) модульдік, компьютерлік, дамыту, деңгейлеп-саралап, оқытудың ұжымдық және топтық тәсілі, Лысенкованың (перспективтік) түсіндіре басқарып оза оқыту т.б. технологиялардың ерекшеліктері мен мазмұнын;</w:t>
            </w:r>
            <w:r>
              <w:br/>
            </w:r>
            <w:r>
              <w:rPr>
                <w:rFonts w:ascii="Times New Roman"/>
                <w:b w:val="false"/>
                <w:i w:val="false"/>
                <w:color w:val="000000"/>
                <w:sz w:val="20"/>
              </w:rPr>
              <w:t>
- компьютерлік технология негіздерін;</w:t>
            </w:r>
            <w:r>
              <w:br/>
            </w:r>
            <w:r>
              <w:rPr>
                <w:rFonts w:ascii="Times New Roman"/>
                <w:b w:val="false"/>
                <w:i w:val="false"/>
                <w:color w:val="000000"/>
                <w:sz w:val="20"/>
              </w:rPr>
              <w:t>
- мультимедиа технологиясының принциптері туралы түсінігі;</w:t>
            </w:r>
            <w:r>
              <w:br/>
            </w:r>
            <w:r>
              <w:rPr>
                <w:rFonts w:ascii="Times New Roman"/>
                <w:b w:val="false"/>
                <w:i w:val="false"/>
                <w:color w:val="000000"/>
                <w:sz w:val="20"/>
              </w:rPr>
              <w:t>
- локальды және глобальді желілер түрлері;</w:t>
            </w:r>
            <w:r>
              <w:br/>
            </w:r>
            <w:r>
              <w:rPr>
                <w:rFonts w:ascii="Times New Roman"/>
                <w:b w:val="false"/>
                <w:i w:val="false"/>
                <w:color w:val="000000"/>
                <w:sz w:val="20"/>
              </w:rPr>
              <w:t>
- қашықтықтан оқыту және оны ұйымдастыру жолдарын;</w:t>
            </w:r>
            <w:r>
              <w:br/>
            </w:r>
            <w:r>
              <w:rPr>
                <w:rFonts w:ascii="Times New Roman"/>
                <w:b w:val="false"/>
                <w:i w:val="false"/>
                <w:color w:val="000000"/>
                <w:sz w:val="20"/>
              </w:rPr>
              <w:t>
- интерактивті оқыту технологияларын;</w:t>
            </w:r>
            <w:r>
              <w:br/>
            </w:r>
            <w:r>
              <w:rPr>
                <w:rFonts w:ascii="Times New Roman"/>
                <w:b w:val="false"/>
                <w:i w:val="false"/>
                <w:color w:val="000000"/>
                <w:sz w:val="20"/>
              </w:rPr>
              <w:t>
- мәліметтер қорын басқару жүйесінің түрлерін;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технологияларды жіктеу, талдау, жүйелеуді;</w:t>
            </w:r>
            <w:r>
              <w:br/>
            </w:r>
            <w:r>
              <w:rPr>
                <w:rFonts w:ascii="Times New Roman"/>
                <w:b w:val="false"/>
                <w:i w:val="false"/>
                <w:color w:val="000000"/>
                <w:sz w:val="20"/>
              </w:rPr>
              <w:t>
- оқу ақпаратын модульдеуді;</w:t>
            </w:r>
            <w:r>
              <w:br/>
            </w:r>
            <w:r>
              <w:rPr>
                <w:rFonts w:ascii="Times New Roman"/>
                <w:b w:val="false"/>
                <w:i w:val="false"/>
                <w:color w:val="000000"/>
                <w:sz w:val="20"/>
              </w:rPr>
              <w:t>
- сабақтарды жаңа педагогикалық технологиялар бойынша жоспарлауды;</w:t>
            </w:r>
            <w:r>
              <w:br/>
            </w:r>
            <w:r>
              <w:rPr>
                <w:rFonts w:ascii="Times New Roman"/>
                <w:b w:val="false"/>
                <w:i w:val="false"/>
                <w:color w:val="000000"/>
                <w:sz w:val="20"/>
              </w:rPr>
              <w:t>
- практикада педагогикалық технологияларды қолдануды;</w:t>
            </w:r>
            <w:r>
              <w:br/>
            </w:r>
            <w:r>
              <w:rPr>
                <w:rFonts w:ascii="Times New Roman"/>
                <w:b w:val="false"/>
                <w:i w:val="false"/>
                <w:color w:val="000000"/>
                <w:sz w:val="20"/>
              </w:rPr>
              <w:t>
- компьютер, интерактивті тақта, планшет, графикалық шланшет, электронды қарындаш, «кері байланыс» тұрақты аппаратын пайдалануды;</w:t>
            </w:r>
            <w:r>
              <w:br/>
            </w:r>
            <w:r>
              <w:rPr>
                <w:rFonts w:ascii="Times New Roman"/>
                <w:b w:val="false"/>
                <w:i w:val="false"/>
                <w:color w:val="000000"/>
                <w:sz w:val="20"/>
              </w:rPr>
              <w:t xml:space="preserve">
- оқу мақсатында бақылаушы және тестілеу бағдарламаларын,Интернет, электрондық почта, чат қолдануды.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педагогикалық технологиялар:</w:t>
            </w:r>
            <w:r>
              <w:br/>
            </w:r>
            <w:r>
              <w:rPr>
                <w:rFonts w:ascii="Times New Roman"/>
                <w:b w:val="false"/>
                <w:i w:val="false"/>
                <w:color w:val="000000"/>
                <w:sz w:val="20"/>
              </w:rPr>
              <w:t>
Педагогикалық технология түсінігі, түрлері: педагогикалық қарым-қатынаста жеке тұлғаны ізгілендіру және демократияландыруға негізделген, Оқушылардың іс-әрекетін белсендіру және күшейту негізіндегі, әдістемелік білім жетілдіру және дидактикалық қайта құрастыру негізіндегі, оқыту үрдісін басқару және ұйымдастыру негізіндегі, дамыта оқыту, Қазақстандағы авторлық мектептердегі педагогикалық технологиялар.</w:t>
            </w:r>
            <w:r>
              <w:br/>
            </w:r>
            <w:r>
              <w:rPr>
                <w:rFonts w:ascii="Times New Roman"/>
                <w:b w:val="false"/>
                <w:i w:val="false"/>
                <w:color w:val="000000"/>
                <w:sz w:val="20"/>
              </w:rPr>
              <w:t>
Компьютерлік технология. Мультимедиа технологиясы.</w:t>
            </w:r>
            <w:r>
              <w:br/>
            </w:r>
            <w:r>
              <w:rPr>
                <w:rFonts w:ascii="Times New Roman"/>
                <w:b w:val="false"/>
                <w:i w:val="false"/>
                <w:color w:val="000000"/>
                <w:sz w:val="20"/>
              </w:rPr>
              <w:t>
Желілік технология, Интернет-технология.</w:t>
            </w:r>
            <w:r>
              <w:br/>
            </w:r>
            <w:r>
              <w:rPr>
                <w:rFonts w:ascii="Times New Roman"/>
                <w:b w:val="false"/>
                <w:i w:val="false"/>
                <w:color w:val="000000"/>
                <w:sz w:val="20"/>
              </w:rPr>
              <w:t>
Қашықтықтан оқыту технологиясы.</w:t>
            </w:r>
            <w:r>
              <w:br/>
            </w:r>
            <w:r>
              <w:rPr>
                <w:rFonts w:ascii="Times New Roman"/>
                <w:b w:val="false"/>
                <w:i w:val="false"/>
                <w:color w:val="000000"/>
                <w:sz w:val="20"/>
              </w:rPr>
              <w:t>
Интерактивтік технология</w:t>
            </w:r>
            <w:r>
              <w:br/>
            </w:r>
            <w:r>
              <w:rPr>
                <w:rFonts w:ascii="Times New Roman"/>
                <w:b w:val="false"/>
                <w:i w:val="false"/>
                <w:color w:val="000000"/>
                <w:sz w:val="20"/>
              </w:rPr>
              <w:t>
Ақпараттық-коммуникациялық технология.</w:t>
            </w:r>
            <w:r>
              <w:br/>
            </w:r>
            <w:r>
              <w:rPr>
                <w:rFonts w:ascii="Times New Roman"/>
                <w:b w:val="false"/>
                <w:i w:val="false"/>
                <w:color w:val="000000"/>
                <w:sz w:val="20"/>
              </w:rPr>
              <w:t>
Электрондық-әдістемелік жүйе жағдайында мұғалімнің әдістемелік жұмысқа дайындығы.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АҚ 2,5,6,7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оқушыларды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оқушылармен өзара әрекет орнатуды;</w:t>
            </w:r>
            <w:r>
              <w:br/>
            </w:r>
            <w:r>
              <w:rPr>
                <w:rFonts w:ascii="Times New Roman"/>
                <w:b w:val="false"/>
                <w:i w:val="false"/>
                <w:color w:val="000000"/>
                <w:sz w:val="20"/>
              </w:rPr>
              <w:t>
- ынтымақтастық педагогикасы негізінде оқушылардың танымдық қызметін белсендіруді.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шеберлік негіздері</w:t>
            </w:r>
            <w:r>
              <w:br/>
            </w:r>
            <w:r>
              <w:rPr>
                <w:rFonts w:ascii="Times New Roman"/>
                <w:b w:val="false"/>
                <w:i w:val="false"/>
                <w:color w:val="000000"/>
                <w:sz w:val="20"/>
              </w:rPr>
              <w:t>
Педагогикалық техника, мұғалімнің сөйлеуі. Оқушылар мен мұғалімнің қарым-қатынас мәдениеті.</w:t>
            </w:r>
            <w:r>
              <w:br/>
            </w:r>
            <w:r>
              <w:rPr>
                <w:rFonts w:ascii="Times New Roman"/>
                <w:b w:val="false"/>
                <w:i w:val="false"/>
                <w:color w:val="000000"/>
                <w:sz w:val="20"/>
              </w:rPr>
              <w:t>
Мұғалімнің оқу-тәрбие үрдісін басқарудағы мұғалім шеберлігі.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 5,10</w:t>
            </w:r>
            <w:r>
              <w:br/>
            </w:r>
            <w:r>
              <w:rPr>
                <w:rFonts w:ascii="Times New Roman"/>
                <w:b w:val="false"/>
                <w:i w:val="false"/>
                <w:color w:val="000000"/>
                <w:sz w:val="20"/>
              </w:rPr>
              <w:t>
КҚ 1,3,5,7</w:t>
            </w:r>
            <w:r>
              <w:br/>
            </w:r>
            <w:r>
              <w:rPr>
                <w:rFonts w:ascii="Times New Roman"/>
                <w:b w:val="false"/>
                <w:i w:val="false"/>
                <w:color w:val="000000"/>
                <w:sz w:val="20"/>
              </w:rPr>
              <w:t>
АҚ 2,4,5,6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менеджмент дамуының бағыттары мен мектептерін;</w:t>
            </w:r>
            <w:r>
              <w:br/>
            </w:r>
            <w:r>
              <w:rPr>
                <w:rFonts w:ascii="Times New Roman"/>
                <w:b w:val="false"/>
                <w:i w:val="false"/>
                <w:color w:val="000000"/>
                <w:sz w:val="20"/>
              </w:rPr>
              <w:t>
- менеджмент жүйесін, мәнін, функцияларын, деңгейлерін;</w:t>
            </w:r>
            <w:r>
              <w:br/>
            </w:r>
            <w:r>
              <w:rPr>
                <w:rFonts w:ascii="Times New Roman"/>
                <w:b w:val="false"/>
                <w:i w:val="false"/>
                <w:color w:val="000000"/>
                <w:sz w:val="20"/>
              </w:rPr>
              <w:t>
- басқару және өзін-өзі басқару әдістерін;</w:t>
            </w:r>
            <w:r>
              <w:br/>
            </w:r>
            <w:r>
              <w:rPr>
                <w:rFonts w:ascii="Times New Roman"/>
                <w:b w:val="false"/>
                <w:i w:val="false"/>
                <w:color w:val="000000"/>
                <w:sz w:val="20"/>
              </w:rPr>
              <w:t>
- микроәлеуметтік басқару принциптерін;</w:t>
            </w:r>
            <w:r>
              <w:br/>
            </w:r>
            <w:r>
              <w:rPr>
                <w:rFonts w:ascii="Times New Roman"/>
                <w:b w:val="false"/>
                <w:i w:val="false"/>
                <w:color w:val="000000"/>
                <w:sz w:val="20"/>
              </w:rPr>
              <w:t>
- менеджер қызметінің спектрін;</w:t>
            </w:r>
            <w:r>
              <w:br/>
            </w:r>
            <w:r>
              <w:rPr>
                <w:rFonts w:ascii="Times New Roman"/>
                <w:b w:val="false"/>
                <w:i w:val="false"/>
                <w:color w:val="000000"/>
                <w:sz w:val="20"/>
              </w:rPr>
              <w:t>
- бизнес-жоспар құрылымын;</w:t>
            </w:r>
            <w:r>
              <w:br/>
            </w:r>
            <w:r>
              <w:rPr>
                <w:rFonts w:ascii="Times New Roman"/>
                <w:b w:val="false"/>
                <w:i w:val="false"/>
                <w:color w:val="000000"/>
                <w:sz w:val="20"/>
              </w:rPr>
              <w:t>
меңгеруі тиіс:</w:t>
            </w:r>
            <w:r>
              <w:br/>
            </w:r>
            <w:r>
              <w:rPr>
                <w:rFonts w:ascii="Times New Roman"/>
                <w:b w:val="false"/>
                <w:i w:val="false"/>
                <w:color w:val="000000"/>
                <w:sz w:val="20"/>
              </w:rPr>
              <w:t>
- адами қарым-қатынастарды реттеуді;</w:t>
            </w:r>
            <w:r>
              <w:br/>
            </w:r>
            <w:r>
              <w:rPr>
                <w:rFonts w:ascii="Times New Roman"/>
                <w:b w:val="false"/>
                <w:i w:val="false"/>
                <w:color w:val="000000"/>
                <w:sz w:val="20"/>
              </w:rPr>
              <w:t>
- басқару әдістерін қолдану;</w:t>
            </w:r>
            <w:r>
              <w:br/>
            </w:r>
            <w:r>
              <w:rPr>
                <w:rFonts w:ascii="Times New Roman"/>
                <w:b w:val="false"/>
                <w:i w:val="false"/>
                <w:color w:val="000000"/>
                <w:sz w:val="20"/>
              </w:rPr>
              <w:t>
- бәсекеге қабілеттілікті қамтамасыз етуді;</w:t>
            </w:r>
            <w:r>
              <w:br/>
            </w:r>
            <w:r>
              <w:rPr>
                <w:rFonts w:ascii="Times New Roman"/>
                <w:b w:val="false"/>
                <w:i w:val="false"/>
                <w:color w:val="000000"/>
                <w:sz w:val="20"/>
              </w:rPr>
              <w:t>
- микроәлеуметтік басқару принциптерін қолдануды;</w:t>
            </w:r>
            <w:r>
              <w:br/>
            </w:r>
            <w:r>
              <w:rPr>
                <w:rFonts w:ascii="Times New Roman"/>
                <w:b w:val="false"/>
                <w:i w:val="false"/>
                <w:color w:val="000000"/>
                <w:sz w:val="20"/>
              </w:rPr>
              <w:t>
- қызметкерлерге жеке қарым-қатынас табуды;</w:t>
            </w:r>
            <w:r>
              <w:br/>
            </w:r>
            <w:r>
              <w:rPr>
                <w:rFonts w:ascii="Times New Roman"/>
                <w:b w:val="false"/>
                <w:i w:val="false"/>
                <w:color w:val="000000"/>
                <w:sz w:val="20"/>
              </w:rPr>
              <w:t>
- бизнес-жоспар жасақтауды.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негіздері</w:t>
            </w:r>
            <w:r>
              <w:br/>
            </w:r>
            <w:r>
              <w:rPr>
                <w:rFonts w:ascii="Times New Roman"/>
                <w:b w:val="false"/>
                <w:i w:val="false"/>
                <w:color w:val="000000"/>
                <w:sz w:val="20"/>
              </w:rPr>
              <w:t>
Менеджмент ғылым ретінде. Басқару ойлары теориясының дамуы. Менеджменттің ғылым ретінде дамуының бағыттары мен мектептері.</w:t>
            </w:r>
            <w:r>
              <w:br/>
            </w:r>
            <w:r>
              <w:rPr>
                <w:rFonts w:ascii="Times New Roman"/>
                <w:b w:val="false"/>
                <w:i w:val="false"/>
                <w:color w:val="000000"/>
                <w:sz w:val="20"/>
              </w:rPr>
              <w:t>
Адамдардың жүріс - тұрысы мен қарым-қатынасы. Басқару ғылымы.</w:t>
            </w:r>
            <w:r>
              <w:br/>
            </w:r>
            <w:r>
              <w:rPr>
                <w:rFonts w:ascii="Times New Roman"/>
                <w:b w:val="false"/>
                <w:i w:val="false"/>
                <w:color w:val="000000"/>
                <w:sz w:val="20"/>
              </w:rPr>
              <w:t>
Басқару мәдениетін қалыптастыру.</w:t>
            </w:r>
            <w:r>
              <w:br/>
            </w:r>
            <w:r>
              <w:rPr>
                <w:rFonts w:ascii="Times New Roman"/>
                <w:b w:val="false"/>
                <w:i w:val="false"/>
                <w:color w:val="000000"/>
                <w:sz w:val="20"/>
              </w:rPr>
              <w:t>
Басқару әдістері. Менеджмент жүйесі. Өзін-өзі басқару әдістері. Кәсіпорынды бәсекеге қабілеттікпен қамтамасыз ету.</w:t>
            </w:r>
            <w:r>
              <w:br/>
            </w:r>
            <w:r>
              <w:rPr>
                <w:rFonts w:ascii="Times New Roman"/>
                <w:b w:val="false"/>
                <w:i w:val="false"/>
                <w:color w:val="000000"/>
                <w:sz w:val="20"/>
              </w:rPr>
              <w:t>
Менеджмент мазмұны, әдістері мен қызметі.</w:t>
            </w:r>
            <w:r>
              <w:br/>
            </w:r>
            <w:r>
              <w:rPr>
                <w:rFonts w:ascii="Times New Roman"/>
                <w:b w:val="false"/>
                <w:i w:val="false"/>
                <w:color w:val="000000"/>
                <w:sz w:val="20"/>
              </w:rPr>
              <w:t>
Ішкі және сыртқы ортаны басқарудың кешенді жүйесі.</w:t>
            </w:r>
            <w:r>
              <w:br/>
            </w:r>
            <w:r>
              <w:rPr>
                <w:rFonts w:ascii="Times New Roman"/>
                <w:b w:val="false"/>
                <w:i w:val="false"/>
                <w:color w:val="000000"/>
                <w:sz w:val="20"/>
              </w:rPr>
              <w:t>
Басқару қызметі.</w:t>
            </w:r>
            <w:r>
              <w:br/>
            </w:r>
            <w:r>
              <w:rPr>
                <w:rFonts w:ascii="Times New Roman"/>
                <w:b w:val="false"/>
                <w:i w:val="false"/>
                <w:color w:val="000000"/>
                <w:sz w:val="20"/>
              </w:rPr>
              <w:t>
Дәстүрден тыс ғылыми басқару.</w:t>
            </w:r>
            <w:r>
              <w:br/>
            </w:r>
            <w:r>
              <w:rPr>
                <w:rFonts w:ascii="Times New Roman"/>
                <w:b w:val="false"/>
                <w:i w:val="false"/>
                <w:color w:val="000000"/>
                <w:sz w:val="20"/>
              </w:rPr>
              <w:t>
Менеджмент деңгейлері.</w:t>
            </w:r>
            <w:r>
              <w:br/>
            </w:r>
            <w:r>
              <w:rPr>
                <w:rFonts w:ascii="Times New Roman"/>
                <w:b w:val="false"/>
                <w:i w:val="false"/>
                <w:color w:val="000000"/>
                <w:sz w:val="20"/>
              </w:rPr>
              <w:t>
Басқару аппаратының қызметтік мақсаттары. Микроәлеуметтік басқару принциптері.</w:t>
            </w:r>
            <w:r>
              <w:br/>
            </w:r>
            <w:r>
              <w:rPr>
                <w:rFonts w:ascii="Times New Roman"/>
                <w:b w:val="false"/>
                <w:i w:val="false"/>
                <w:color w:val="000000"/>
                <w:sz w:val="20"/>
              </w:rPr>
              <w:t>
Кәсіпорын менеджері және басқару тиімділігі.</w:t>
            </w:r>
            <w:r>
              <w:br/>
            </w:r>
            <w:r>
              <w:rPr>
                <w:rFonts w:ascii="Times New Roman"/>
                <w:b w:val="false"/>
                <w:i w:val="false"/>
                <w:color w:val="000000"/>
                <w:sz w:val="20"/>
              </w:rPr>
              <w:t>
Менеджер басқарушы ретінде. Қызметкерлерге жеке қарым-қатынас. Менеджер қызметінің кең ауқымдылығы. Жоспар құру. Жұмыстың жоғарғы нәтижелілігі.</w:t>
            </w:r>
            <w:r>
              <w:br/>
            </w:r>
            <w:r>
              <w:rPr>
                <w:rFonts w:ascii="Times New Roman"/>
                <w:b w:val="false"/>
                <w:i w:val="false"/>
                <w:color w:val="000000"/>
                <w:sz w:val="20"/>
              </w:rPr>
              <w:t>
Жоспарлау -кәсіпорынды басқару жүйесі ретінде.</w:t>
            </w:r>
            <w:r>
              <w:br/>
            </w:r>
            <w:r>
              <w:rPr>
                <w:rFonts w:ascii="Times New Roman"/>
                <w:b w:val="false"/>
                <w:i w:val="false"/>
                <w:color w:val="000000"/>
                <w:sz w:val="20"/>
              </w:rPr>
              <w:t>
Бизнес – жоспар. Бизнес – жоспар құрылымы. Кәсіпорынды басқару жүйесіндегі бизнес – жоспардың орны.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2,5,7.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информатиканың негіздерін;</w:t>
            </w:r>
            <w:r>
              <w:br/>
            </w:r>
            <w:r>
              <w:rPr>
                <w:rFonts w:ascii="Times New Roman"/>
                <w:b w:val="false"/>
                <w:i w:val="false"/>
                <w:color w:val="000000"/>
                <w:sz w:val="20"/>
              </w:rPr>
              <w:t>
- ақпарат, ақпараттық үрдістерді;</w:t>
            </w:r>
            <w:r>
              <w:br/>
            </w:r>
            <w:r>
              <w:rPr>
                <w:rFonts w:ascii="Times New Roman"/>
                <w:b w:val="false"/>
                <w:i w:val="false"/>
                <w:color w:val="000000"/>
                <w:sz w:val="20"/>
              </w:rPr>
              <w:t>
- санау жүйелерін;</w:t>
            </w:r>
            <w:r>
              <w:br/>
            </w:r>
            <w:r>
              <w:rPr>
                <w:rFonts w:ascii="Times New Roman"/>
                <w:b w:val="false"/>
                <w:i w:val="false"/>
                <w:color w:val="000000"/>
                <w:sz w:val="20"/>
              </w:rPr>
              <w:t>
- логиканың негізгі ұғымдарын, логикалық операцияларды;</w:t>
            </w:r>
            <w:r>
              <w:br/>
            </w:r>
            <w:r>
              <w:rPr>
                <w:rFonts w:ascii="Times New Roman"/>
                <w:b w:val="false"/>
                <w:i w:val="false"/>
                <w:color w:val="000000"/>
                <w:sz w:val="20"/>
              </w:rPr>
              <w:t>
- логикалық түйіндерді;</w:t>
            </w:r>
            <w:r>
              <w:br/>
            </w:r>
            <w:r>
              <w:rPr>
                <w:rFonts w:ascii="Times New Roman"/>
                <w:b w:val="false"/>
                <w:i w:val="false"/>
                <w:color w:val="000000"/>
                <w:sz w:val="20"/>
              </w:rPr>
              <w:t>
- ақпараттық үрдісті автоматтандыру негізін;</w:t>
            </w:r>
            <w:r>
              <w:br/>
            </w:r>
            <w:r>
              <w:rPr>
                <w:rFonts w:ascii="Times New Roman"/>
                <w:b w:val="false"/>
                <w:i w:val="false"/>
                <w:color w:val="000000"/>
                <w:sz w:val="20"/>
              </w:rPr>
              <w:t>
- ЭЕМ даму кезеңдерін, элементтік базаларын, жіктелуін;</w:t>
            </w:r>
            <w:r>
              <w:br/>
            </w:r>
            <w:r>
              <w:rPr>
                <w:rFonts w:ascii="Times New Roman"/>
                <w:b w:val="false"/>
                <w:i w:val="false"/>
                <w:color w:val="000000"/>
                <w:sz w:val="20"/>
              </w:rPr>
              <w:t>
- алгоритмдер теориясының негізін;</w:t>
            </w:r>
            <w:r>
              <w:br/>
            </w:r>
            <w:r>
              <w:rPr>
                <w:rFonts w:ascii="Times New Roman"/>
                <w:b w:val="false"/>
                <w:i w:val="false"/>
                <w:color w:val="000000"/>
                <w:sz w:val="20"/>
              </w:rPr>
              <w:t>
- ақпараттық жүйе туралы;</w:t>
            </w:r>
            <w:r>
              <w:br/>
            </w:r>
            <w:r>
              <w:rPr>
                <w:rFonts w:ascii="Times New Roman"/>
                <w:b w:val="false"/>
                <w:i w:val="false"/>
                <w:color w:val="000000"/>
                <w:sz w:val="20"/>
              </w:rPr>
              <w:t>
істей білуі тиіс:</w:t>
            </w:r>
            <w:r>
              <w:br/>
            </w:r>
            <w:r>
              <w:rPr>
                <w:rFonts w:ascii="Times New Roman"/>
                <w:b w:val="false"/>
                <w:i w:val="false"/>
                <w:color w:val="000000"/>
                <w:sz w:val="20"/>
              </w:rPr>
              <w:t>
- ақпаратты жинақтауды, өңдеуді, сақтауды, таратуды;</w:t>
            </w:r>
            <w:r>
              <w:br/>
            </w:r>
            <w:r>
              <w:rPr>
                <w:rFonts w:ascii="Times New Roman"/>
                <w:b w:val="false"/>
                <w:i w:val="false"/>
                <w:color w:val="000000"/>
                <w:sz w:val="20"/>
              </w:rPr>
              <w:t>
- ақпаратты өлшеуді, кодтауды;</w:t>
            </w:r>
            <w:r>
              <w:br/>
            </w:r>
            <w:r>
              <w:rPr>
                <w:rFonts w:ascii="Times New Roman"/>
                <w:b w:val="false"/>
                <w:i w:val="false"/>
                <w:color w:val="000000"/>
                <w:sz w:val="20"/>
              </w:rPr>
              <w:t>
- сандарды бір санау жүйесінен екінші санау жүйесіне ауыстыруды;</w:t>
            </w:r>
            <w:r>
              <w:br/>
            </w:r>
            <w:r>
              <w:rPr>
                <w:rFonts w:ascii="Times New Roman"/>
                <w:b w:val="false"/>
                <w:i w:val="false"/>
                <w:color w:val="000000"/>
                <w:sz w:val="20"/>
              </w:rPr>
              <w:t>
- логикалық схема және шындық кестесін құруды;</w:t>
            </w:r>
            <w:r>
              <w:br/>
            </w:r>
            <w:r>
              <w:rPr>
                <w:rFonts w:ascii="Times New Roman"/>
                <w:b w:val="false"/>
                <w:i w:val="false"/>
                <w:color w:val="000000"/>
                <w:sz w:val="20"/>
              </w:rPr>
              <w:t>
- алгоритм құруды;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ақпаратты өңдеу тәсілдерінен;</w:t>
            </w:r>
            <w:r>
              <w:br/>
            </w:r>
            <w:r>
              <w:rPr>
                <w:rFonts w:ascii="Times New Roman"/>
                <w:b w:val="false"/>
                <w:i w:val="false"/>
                <w:color w:val="000000"/>
                <w:sz w:val="20"/>
              </w:rPr>
              <w:t>
- бір санау жүйесінен екінші санау жүйесіне ауыстырудан;</w:t>
            </w:r>
            <w:r>
              <w:br/>
            </w:r>
            <w:r>
              <w:rPr>
                <w:rFonts w:ascii="Times New Roman"/>
                <w:b w:val="false"/>
                <w:i w:val="false"/>
                <w:color w:val="000000"/>
                <w:sz w:val="20"/>
              </w:rPr>
              <w:t>
- логикалық схема құрудан;</w:t>
            </w:r>
            <w:r>
              <w:br/>
            </w:r>
            <w:r>
              <w:rPr>
                <w:rFonts w:ascii="Times New Roman"/>
                <w:b w:val="false"/>
                <w:i w:val="false"/>
                <w:color w:val="000000"/>
                <w:sz w:val="20"/>
              </w:rPr>
              <w:t>
- ақпараттық жүйені  талдаудан.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Информатиканың теориялық негіздері:</w:t>
            </w:r>
            <w:r>
              <w:br/>
            </w:r>
            <w:r>
              <w:rPr>
                <w:rFonts w:ascii="Times New Roman"/>
                <w:b w:val="false"/>
                <w:i w:val="false"/>
                <w:color w:val="000000"/>
                <w:sz w:val="20"/>
              </w:rPr>
              <w:t>
Информатиканың фундаментальдық негіздері. Ақпарат, ақпараттық үрдістер. Санау жүйелері. Логиканың негізгі ұғымдары. Логикалық түйіндер. Ақпараттық үрдісті автоматтандыру. Пост және Тьюринг машиналары. Цифрлық автоматтар. Алгоритмдер теориясы.</w:t>
            </w:r>
            <w:r>
              <w:br/>
            </w:r>
            <w:r>
              <w:rPr>
                <w:rFonts w:ascii="Times New Roman"/>
                <w:b w:val="false"/>
                <w:i w:val="false"/>
                <w:color w:val="000000"/>
                <w:sz w:val="20"/>
              </w:rPr>
              <w:t>
Ақпараттық модельдеу.</w:t>
            </w:r>
            <w:r>
              <w:br/>
            </w:r>
            <w:r>
              <w:rPr>
                <w:rFonts w:ascii="Times New Roman"/>
                <w:b w:val="false"/>
                <w:i w:val="false"/>
                <w:color w:val="000000"/>
                <w:sz w:val="20"/>
              </w:rPr>
              <w:t>
Ақпараттық жүйелер.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информатика пәнін оқыту әдістемесін;</w:t>
            </w:r>
            <w:r>
              <w:br/>
            </w:r>
            <w:r>
              <w:rPr>
                <w:rFonts w:ascii="Times New Roman"/>
                <w:b w:val="false"/>
                <w:i w:val="false"/>
                <w:color w:val="000000"/>
                <w:sz w:val="20"/>
              </w:rPr>
              <w:t>
- информатика пәнін оқытуды;</w:t>
            </w:r>
            <w:r>
              <w:br/>
            </w:r>
            <w:r>
              <w:rPr>
                <w:rFonts w:ascii="Times New Roman"/>
                <w:b w:val="false"/>
                <w:i w:val="false"/>
                <w:color w:val="000000"/>
                <w:sz w:val="20"/>
              </w:rPr>
              <w:t>
- ҚР мемлекеттік орта білім стандарты мазмұнын;</w:t>
            </w:r>
            <w:r>
              <w:br/>
            </w:r>
            <w:r>
              <w:rPr>
                <w:rFonts w:ascii="Times New Roman"/>
                <w:b w:val="false"/>
                <w:i w:val="false"/>
                <w:color w:val="000000"/>
                <w:sz w:val="20"/>
              </w:rPr>
              <w:t>
- мектеп информатикасы пәнінің базалық мазмұнын;</w:t>
            </w:r>
            <w:r>
              <w:br/>
            </w:r>
            <w:r>
              <w:rPr>
                <w:rFonts w:ascii="Times New Roman"/>
                <w:b w:val="false"/>
                <w:i w:val="false"/>
                <w:color w:val="000000"/>
                <w:sz w:val="20"/>
              </w:rPr>
              <w:t>
- информатика пәнін программалық, ақпараттық, әдістемелік қамтуды;</w:t>
            </w:r>
            <w:r>
              <w:br/>
            </w:r>
            <w:r>
              <w:rPr>
                <w:rFonts w:ascii="Times New Roman"/>
                <w:b w:val="false"/>
                <w:i w:val="false"/>
                <w:color w:val="000000"/>
                <w:sz w:val="20"/>
              </w:rPr>
              <w:t>
- информатика сабағының құрылымын, оған қойылатын талаптарды;</w:t>
            </w:r>
            <w:r>
              <w:br/>
            </w:r>
            <w:r>
              <w:rPr>
                <w:rFonts w:ascii="Times New Roman"/>
                <w:b w:val="false"/>
                <w:i w:val="false"/>
                <w:color w:val="000000"/>
                <w:sz w:val="20"/>
              </w:rPr>
              <w:t>
- олимпиада өткізу әдістемесін;</w:t>
            </w:r>
            <w:r>
              <w:br/>
            </w:r>
            <w:r>
              <w:rPr>
                <w:rFonts w:ascii="Times New Roman"/>
                <w:b w:val="false"/>
                <w:i w:val="false"/>
                <w:color w:val="000000"/>
                <w:sz w:val="20"/>
              </w:rPr>
              <w:t>
- оқытудың техникалық құралдарын, оларды қолдану әдістемесін;</w:t>
            </w:r>
            <w:r>
              <w:br/>
            </w:r>
            <w:r>
              <w:rPr>
                <w:rFonts w:ascii="Times New Roman"/>
                <w:b w:val="false"/>
                <w:i w:val="false"/>
                <w:color w:val="000000"/>
                <w:sz w:val="20"/>
              </w:rPr>
              <w:t>
- информатика кабинетін жабдықтауға қойылатын талаптарды;</w:t>
            </w:r>
            <w:r>
              <w:br/>
            </w:r>
            <w:r>
              <w:rPr>
                <w:rFonts w:ascii="Times New Roman"/>
                <w:b w:val="false"/>
                <w:i w:val="false"/>
                <w:color w:val="000000"/>
                <w:sz w:val="20"/>
              </w:rPr>
              <w:t>
істей білуі тиіс:</w:t>
            </w:r>
            <w:r>
              <w:br/>
            </w:r>
            <w:r>
              <w:rPr>
                <w:rFonts w:ascii="Times New Roman"/>
                <w:b w:val="false"/>
                <w:i w:val="false"/>
                <w:color w:val="000000"/>
                <w:sz w:val="20"/>
              </w:rPr>
              <w:t>
- оқушы мен мұғалімнің жұмыс орнын ұйымдастыруды;</w:t>
            </w:r>
            <w:r>
              <w:br/>
            </w:r>
            <w:r>
              <w:rPr>
                <w:rFonts w:ascii="Times New Roman"/>
                <w:b w:val="false"/>
                <w:i w:val="false"/>
                <w:color w:val="000000"/>
                <w:sz w:val="20"/>
              </w:rPr>
              <w:t>
- информатикадан оқу үрдісін жоспарлауды;</w:t>
            </w:r>
            <w:r>
              <w:br/>
            </w:r>
            <w:r>
              <w:rPr>
                <w:rFonts w:ascii="Times New Roman"/>
                <w:b w:val="false"/>
                <w:i w:val="false"/>
                <w:color w:val="000000"/>
                <w:sz w:val="20"/>
              </w:rPr>
              <w:t>
- мектеп информатикасы бағдарламасы мен оқулықтарын талдауды;</w:t>
            </w:r>
            <w:r>
              <w:br/>
            </w:r>
            <w:r>
              <w:rPr>
                <w:rFonts w:ascii="Times New Roman"/>
                <w:b w:val="false"/>
                <w:i w:val="false"/>
                <w:color w:val="000000"/>
                <w:sz w:val="20"/>
              </w:rPr>
              <w:t>
- информатика сабағын ұйымдастыруды, талдауды;</w:t>
            </w:r>
            <w:r>
              <w:br/>
            </w:r>
            <w:r>
              <w:rPr>
                <w:rFonts w:ascii="Times New Roman"/>
                <w:b w:val="false"/>
                <w:i w:val="false"/>
                <w:color w:val="000000"/>
                <w:sz w:val="20"/>
              </w:rPr>
              <w:t>
- информатикадан олимпиада өткізуді;</w:t>
            </w:r>
            <w:r>
              <w:br/>
            </w:r>
            <w:r>
              <w:rPr>
                <w:rFonts w:ascii="Times New Roman"/>
                <w:b w:val="false"/>
                <w:i w:val="false"/>
                <w:color w:val="000000"/>
                <w:sz w:val="20"/>
              </w:rPr>
              <w:t>
- информатикадан сыныптан тыс жұмыстар жүргізуді;</w:t>
            </w:r>
            <w:r>
              <w:br/>
            </w:r>
            <w:r>
              <w:rPr>
                <w:rFonts w:ascii="Times New Roman"/>
                <w:b w:val="false"/>
                <w:i w:val="false"/>
                <w:color w:val="000000"/>
                <w:sz w:val="20"/>
              </w:rPr>
              <w:t>
- оқытудың техникалық құралдарын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сабақ жоспарын құрудан;</w:t>
            </w:r>
            <w:r>
              <w:br/>
            </w:r>
            <w:r>
              <w:rPr>
                <w:rFonts w:ascii="Times New Roman"/>
                <w:b w:val="false"/>
                <w:i w:val="false"/>
                <w:color w:val="000000"/>
                <w:sz w:val="20"/>
              </w:rPr>
              <w:t>
- өз жұмысында ақпараттық және телекоммуникациялық технологияларды қолданудан;</w:t>
            </w:r>
            <w:r>
              <w:br/>
            </w:r>
            <w:r>
              <w:rPr>
                <w:rFonts w:ascii="Times New Roman"/>
                <w:b w:val="false"/>
                <w:i w:val="false"/>
                <w:color w:val="000000"/>
                <w:sz w:val="20"/>
              </w:rPr>
              <w:t>
- қолданбалы құралдарды өз жұмысында пайдаланудан;</w:t>
            </w:r>
            <w:r>
              <w:br/>
            </w:r>
            <w:r>
              <w:rPr>
                <w:rFonts w:ascii="Times New Roman"/>
                <w:b w:val="false"/>
                <w:i w:val="false"/>
                <w:color w:val="000000"/>
                <w:sz w:val="20"/>
              </w:rPr>
              <w:t>
- электрондық программалық жабдықтармен жұмыстанудан.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Информатиканы оқыту әдістемесі</w:t>
            </w:r>
            <w:r>
              <w:br/>
            </w:r>
            <w:r>
              <w:rPr>
                <w:rFonts w:ascii="Times New Roman"/>
                <w:b w:val="false"/>
                <w:i w:val="false"/>
                <w:color w:val="000000"/>
                <w:sz w:val="20"/>
              </w:rPr>
              <w:t>
Информатиканы оқыту әдістемесі педагогикалық ғылым ретінде.</w:t>
            </w:r>
            <w:r>
              <w:br/>
            </w:r>
            <w:r>
              <w:rPr>
                <w:rFonts w:ascii="Times New Roman"/>
                <w:b w:val="false"/>
                <w:i w:val="false"/>
                <w:color w:val="000000"/>
                <w:sz w:val="20"/>
              </w:rPr>
              <w:t>
Информатиканы мектепте оқытудың мақсаты мен міндеттері.</w:t>
            </w:r>
            <w:r>
              <w:br/>
            </w:r>
            <w:r>
              <w:rPr>
                <w:rFonts w:ascii="Times New Roman"/>
                <w:b w:val="false"/>
                <w:i w:val="false"/>
                <w:color w:val="000000"/>
                <w:sz w:val="20"/>
              </w:rPr>
              <w:t>
Информатика оқыту әдістері мен формалары. ҚР мемлекеттік орта білім стандарты. Мектеп информатикасының базалық мазмұны.</w:t>
            </w:r>
            <w:r>
              <w:br/>
            </w:r>
            <w:r>
              <w:rPr>
                <w:rFonts w:ascii="Times New Roman"/>
                <w:b w:val="false"/>
                <w:i w:val="false"/>
                <w:color w:val="000000"/>
                <w:sz w:val="20"/>
              </w:rPr>
              <w:t>
Мектеп информатикасы бағдарламасы мен оқулықтарын талдау. Информатикадан оқу-әдістемелік кешен. Бағдарламалық қамту. Информатикадан оқу үрдісін жоспарлау. Информатика сабағының құрылымы мен талдау. Оқытудың техникалық құралдары мен қолдану әдістемесі. Оқыту нәтижелерін тексеру және бағалау. Сыныптан тыс жұмыстар.</w:t>
            </w:r>
            <w:r>
              <w:br/>
            </w:r>
            <w:r>
              <w:rPr>
                <w:rFonts w:ascii="Times New Roman"/>
                <w:b w:val="false"/>
                <w:i w:val="false"/>
                <w:color w:val="000000"/>
                <w:sz w:val="20"/>
              </w:rPr>
              <w:t>
Олимпиада өткізу әдістемесі. Бейіндік курстар. Информатика кабинетін жабдықтау және информатика кабинетінде оқушылардың жұмысын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ЭЕМ ұйымдастыру принципін;</w:t>
            </w:r>
            <w:r>
              <w:br/>
            </w:r>
            <w:r>
              <w:rPr>
                <w:rFonts w:ascii="Times New Roman"/>
                <w:b w:val="false"/>
                <w:i w:val="false"/>
                <w:color w:val="000000"/>
                <w:sz w:val="20"/>
              </w:rPr>
              <w:t>
- ЭЕМ даму тарихы, кезеңдері мен жіктелуін;</w:t>
            </w:r>
            <w:r>
              <w:br/>
            </w:r>
            <w:r>
              <w:rPr>
                <w:rFonts w:ascii="Times New Roman"/>
                <w:b w:val="false"/>
                <w:i w:val="false"/>
                <w:color w:val="000000"/>
                <w:sz w:val="20"/>
              </w:rPr>
              <w:t>
- ЭЕМ архитектурасын;</w:t>
            </w:r>
            <w:r>
              <w:br/>
            </w:r>
            <w:r>
              <w:rPr>
                <w:rFonts w:ascii="Times New Roman"/>
                <w:b w:val="false"/>
                <w:i w:val="false"/>
                <w:color w:val="000000"/>
                <w:sz w:val="20"/>
              </w:rPr>
              <w:t>
- ЭЕМ-нің арифметикалық-логикалық негіздерін;</w:t>
            </w:r>
            <w:r>
              <w:br/>
            </w:r>
            <w:r>
              <w:rPr>
                <w:rFonts w:ascii="Times New Roman"/>
                <w:b w:val="false"/>
                <w:i w:val="false"/>
                <w:color w:val="000000"/>
                <w:sz w:val="20"/>
              </w:rPr>
              <w:t>
- процессор, жады жұмыстарын;</w:t>
            </w:r>
            <w:r>
              <w:br/>
            </w:r>
            <w:r>
              <w:rPr>
                <w:rFonts w:ascii="Times New Roman"/>
                <w:b w:val="false"/>
                <w:i w:val="false"/>
                <w:color w:val="000000"/>
                <w:sz w:val="20"/>
              </w:rPr>
              <w:t>
істей білуі тиіс:</w:t>
            </w:r>
            <w:r>
              <w:br/>
            </w:r>
            <w:r>
              <w:rPr>
                <w:rFonts w:ascii="Times New Roman"/>
                <w:b w:val="false"/>
                <w:i w:val="false"/>
                <w:color w:val="000000"/>
                <w:sz w:val="20"/>
              </w:rPr>
              <w:t>
- ЭЕМ-мен жұмыс жүргізуді;</w:t>
            </w:r>
            <w:r>
              <w:br/>
            </w:r>
            <w:r>
              <w:rPr>
                <w:rFonts w:ascii="Times New Roman"/>
                <w:b w:val="false"/>
                <w:i w:val="false"/>
                <w:color w:val="000000"/>
                <w:sz w:val="20"/>
              </w:rPr>
              <w:t>
ЭЕМ түрлерін айыруды;</w:t>
            </w:r>
            <w:r>
              <w:br/>
            </w:r>
            <w:r>
              <w:rPr>
                <w:rFonts w:ascii="Times New Roman"/>
                <w:b w:val="false"/>
                <w:i w:val="false"/>
                <w:color w:val="000000"/>
                <w:sz w:val="20"/>
              </w:rPr>
              <w:t>
- ЭЕМ құрылғыларын басқаруды;</w:t>
            </w:r>
            <w:r>
              <w:br/>
            </w:r>
            <w:r>
              <w:rPr>
                <w:rFonts w:ascii="Times New Roman"/>
                <w:b w:val="false"/>
                <w:i w:val="false"/>
                <w:color w:val="000000"/>
                <w:sz w:val="20"/>
              </w:rPr>
              <w:t>
- ЭЕМ-мен жұмыстағы қателіктерді анықтауды;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ЭЕМ құрылғыларын орнатудан;</w:t>
            </w:r>
            <w:r>
              <w:br/>
            </w:r>
            <w:r>
              <w:rPr>
                <w:rFonts w:ascii="Times New Roman"/>
                <w:b w:val="false"/>
                <w:i w:val="false"/>
                <w:color w:val="000000"/>
                <w:sz w:val="20"/>
              </w:rPr>
              <w:t>
- ЭЕМ-нің жаңалықтарын зерттеу, өз тәжірибесінде қолданудан;</w:t>
            </w:r>
            <w:r>
              <w:br/>
            </w:r>
            <w:r>
              <w:rPr>
                <w:rFonts w:ascii="Times New Roman"/>
                <w:b w:val="false"/>
                <w:i w:val="false"/>
                <w:color w:val="000000"/>
                <w:sz w:val="20"/>
              </w:rPr>
              <w:t>
- ЭЕМ-мен жұмысты ұйымдастырудан.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 архитектурасы</w:t>
            </w:r>
            <w:r>
              <w:br/>
            </w:r>
            <w:r>
              <w:rPr>
                <w:rFonts w:ascii="Times New Roman"/>
                <w:b w:val="false"/>
                <w:i w:val="false"/>
                <w:color w:val="000000"/>
                <w:sz w:val="20"/>
              </w:rPr>
              <w:t>
ЭЕМ ұйымдастыру принципі. ЭЕМ даму тарихы, кезеңдері мен жіктелуі. ЭЕМ архитектурасы.  ЭЕМ-нің арифметикалық-логикалық негіздері. ЭЕМ функционалдық ұйымдастырылуы.</w:t>
            </w:r>
            <w:r>
              <w:br/>
            </w:r>
            <w:r>
              <w:rPr>
                <w:rFonts w:ascii="Times New Roman"/>
                <w:b w:val="false"/>
                <w:i w:val="false"/>
                <w:color w:val="000000"/>
                <w:sz w:val="20"/>
              </w:rPr>
              <w:t>
ЭЕМ құрылғыларын ұйымдастыру. Процессорлар. Жады. ЭЕМ жадысын басқару.</w:t>
            </w:r>
            <w:r>
              <w:br/>
            </w:r>
            <w:r>
              <w:rPr>
                <w:rFonts w:ascii="Times New Roman"/>
                <w:b w:val="false"/>
                <w:i w:val="false"/>
                <w:color w:val="000000"/>
                <w:sz w:val="20"/>
              </w:rPr>
              <w:t>
Микропроцессор жүйесінің архитектурасы. Процессорлық модуль. Негізгі ішкі жүйелер жұмысы. Үзілу. Енгізу/ шығарудың базалық жүйесі. Интерфейстер.</w:t>
            </w:r>
            <w:r>
              <w:br/>
            </w:r>
            <w:r>
              <w:rPr>
                <w:rFonts w:ascii="Times New Roman"/>
                <w:b w:val="false"/>
                <w:i w:val="false"/>
                <w:color w:val="000000"/>
                <w:sz w:val="20"/>
              </w:rPr>
              <w:t>
Конвейерлер. Параллелизм.</w:t>
            </w:r>
            <w:r>
              <w:br/>
            </w:r>
            <w:r>
              <w:rPr>
                <w:rFonts w:ascii="Times New Roman"/>
                <w:b w:val="false"/>
                <w:i w:val="false"/>
                <w:color w:val="000000"/>
                <w:sz w:val="20"/>
              </w:rPr>
              <w:t>
ЭЕМ-нің қазіргі даму тенденциялары.</w:t>
            </w:r>
            <w:r>
              <w:br/>
            </w:r>
            <w:r>
              <w:rPr>
                <w:rFonts w:ascii="Times New Roman"/>
                <w:b w:val="false"/>
                <w:i w:val="false"/>
                <w:color w:val="000000"/>
                <w:sz w:val="20"/>
              </w:rPr>
              <w:t>
Мультикомпьютерлер мен мультипроцессорлар.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алгоритм түсінігін, қасиеттерін, берілу тәсілдерін (табиғи, графикалық, алгоритмдік, программалау тілдері), түрлерін (сызықтық, тармақталған, циклдық);</w:t>
            </w:r>
            <w:r>
              <w:br/>
            </w:r>
            <w:r>
              <w:rPr>
                <w:rFonts w:ascii="Times New Roman"/>
                <w:b w:val="false"/>
                <w:i w:val="false"/>
                <w:color w:val="000000"/>
                <w:sz w:val="20"/>
              </w:rPr>
              <w:t>
- алгоритмдер теориясын, интерпретатор, компилятор, трансляциялау, қосалқы процессор ұғымдарын;</w:t>
            </w:r>
            <w:r>
              <w:br/>
            </w:r>
            <w:r>
              <w:rPr>
                <w:rFonts w:ascii="Times New Roman"/>
                <w:b w:val="false"/>
                <w:i w:val="false"/>
                <w:color w:val="000000"/>
                <w:sz w:val="20"/>
              </w:rPr>
              <w:t>
- алгоритмдік тілде алгоритмнің жазылу ережелерін;</w:t>
            </w:r>
            <w:r>
              <w:br/>
            </w:r>
            <w:r>
              <w:rPr>
                <w:rFonts w:ascii="Times New Roman"/>
                <w:b w:val="false"/>
                <w:i w:val="false"/>
                <w:color w:val="000000"/>
                <w:sz w:val="20"/>
              </w:rPr>
              <w:t>
- Кестелік, мәтіндік, графикалық шамалармен жұмыс істеу алгоритмдерін;</w:t>
            </w:r>
            <w:r>
              <w:br/>
            </w:r>
            <w:r>
              <w:rPr>
                <w:rFonts w:ascii="Times New Roman"/>
                <w:b w:val="false"/>
                <w:i w:val="false"/>
                <w:color w:val="000000"/>
                <w:sz w:val="20"/>
              </w:rPr>
              <w:t>
- Бағыныңқы программалардың көмекші алгоритмдерін;</w:t>
            </w:r>
            <w:r>
              <w:br/>
            </w:r>
            <w:r>
              <w:rPr>
                <w:rFonts w:ascii="Times New Roman"/>
                <w:b w:val="false"/>
                <w:i w:val="false"/>
                <w:color w:val="000000"/>
                <w:sz w:val="20"/>
              </w:rPr>
              <w:t>
- Basic, Pascal программалау тілдерінің алфавитін;</w:t>
            </w:r>
            <w:r>
              <w:br/>
            </w:r>
            <w:r>
              <w:rPr>
                <w:rFonts w:ascii="Times New Roman"/>
                <w:b w:val="false"/>
                <w:i w:val="false"/>
                <w:color w:val="000000"/>
                <w:sz w:val="20"/>
              </w:rPr>
              <w:t>
- Basic, Pascal программалау тілдерінде айнымалылар, тұрақты шамалары, сандық берілгендерді жазуды;</w:t>
            </w:r>
            <w:r>
              <w:br/>
            </w:r>
            <w:r>
              <w:rPr>
                <w:rFonts w:ascii="Times New Roman"/>
                <w:b w:val="false"/>
                <w:i w:val="false"/>
                <w:color w:val="000000"/>
                <w:sz w:val="20"/>
              </w:rPr>
              <w:t>
- Basic, Pascal тілдерінде программалау негіздерін;</w:t>
            </w:r>
            <w:r>
              <w:br/>
            </w:r>
            <w:r>
              <w:rPr>
                <w:rFonts w:ascii="Times New Roman"/>
                <w:b w:val="false"/>
                <w:i w:val="false"/>
                <w:color w:val="000000"/>
                <w:sz w:val="20"/>
              </w:rPr>
              <w:t>
- Basic, Pascal тілдерінің операторларын;</w:t>
            </w:r>
            <w:r>
              <w:br/>
            </w:r>
            <w:r>
              <w:rPr>
                <w:rFonts w:ascii="Times New Roman"/>
                <w:b w:val="false"/>
                <w:i w:val="false"/>
                <w:color w:val="000000"/>
                <w:sz w:val="20"/>
              </w:rPr>
              <w:t>
- Basic, Pascal тілдерінде программалаудың ұқсастықтары мен айырмашылықтарын;</w:t>
            </w:r>
            <w:r>
              <w:br/>
            </w:r>
            <w:r>
              <w:rPr>
                <w:rFonts w:ascii="Times New Roman"/>
                <w:b w:val="false"/>
                <w:i w:val="false"/>
                <w:color w:val="000000"/>
                <w:sz w:val="20"/>
              </w:rPr>
              <w:t>
- Программалау орталары түсінігін;</w:t>
            </w:r>
            <w:r>
              <w:br/>
            </w:r>
            <w:r>
              <w:rPr>
                <w:rFonts w:ascii="Times New Roman"/>
                <w:b w:val="false"/>
                <w:i w:val="false"/>
                <w:color w:val="000000"/>
                <w:sz w:val="20"/>
              </w:rPr>
              <w:t>
- Visual Basic программалау ортасында жұмыс істеу принципін;</w:t>
            </w:r>
            <w:r>
              <w:br/>
            </w:r>
            <w:r>
              <w:rPr>
                <w:rFonts w:ascii="Times New Roman"/>
                <w:b w:val="false"/>
                <w:i w:val="false"/>
                <w:color w:val="000000"/>
                <w:sz w:val="20"/>
              </w:rPr>
              <w:t>
- Visual Basic программалау ортасындағы объектілер, олардың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алгоритм қасиеттерін ажыратуды;</w:t>
            </w:r>
            <w:r>
              <w:br/>
            </w:r>
            <w:r>
              <w:rPr>
                <w:rFonts w:ascii="Times New Roman"/>
                <w:b w:val="false"/>
                <w:i w:val="false"/>
                <w:color w:val="000000"/>
                <w:sz w:val="20"/>
              </w:rPr>
              <w:t>
- алгоритмнің табиғи, графикалық, алгоритмдік, программалау тілдерінде берілуін ажыратуды;</w:t>
            </w:r>
            <w:r>
              <w:br/>
            </w:r>
            <w:r>
              <w:rPr>
                <w:rFonts w:ascii="Times New Roman"/>
                <w:b w:val="false"/>
                <w:i w:val="false"/>
                <w:color w:val="000000"/>
                <w:sz w:val="20"/>
              </w:rPr>
              <w:t>
- алгоритмнің түрлерін (сызықтық, тармақталған, циклдық) ажыратуды;</w:t>
            </w:r>
            <w:r>
              <w:br/>
            </w:r>
            <w:r>
              <w:rPr>
                <w:rFonts w:ascii="Times New Roman"/>
                <w:b w:val="false"/>
                <w:i w:val="false"/>
                <w:color w:val="000000"/>
                <w:sz w:val="20"/>
              </w:rPr>
              <w:t>
- интерпретациялау, компиляциялау трансляциялауды;</w:t>
            </w:r>
            <w:r>
              <w:br/>
            </w:r>
            <w:r>
              <w:rPr>
                <w:rFonts w:ascii="Times New Roman"/>
                <w:b w:val="false"/>
                <w:i w:val="false"/>
                <w:color w:val="000000"/>
                <w:sz w:val="20"/>
              </w:rPr>
              <w:t>
- алгоритмдік және программалау тілдерінде алгоритмді жазуды;</w:t>
            </w:r>
            <w:r>
              <w:br/>
            </w:r>
            <w:r>
              <w:rPr>
                <w:rFonts w:ascii="Times New Roman"/>
                <w:b w:val="false"/>
                <w:i w:val="false"/>
                <w:color w:val="000000"/>
                <w:sz w:val="20"/>
              </w:rPr>
              <w:t>
- алгоритмдік және программалау тілдерінде кестелік, мәтіндік, графикалық шамалармен жұмыс;</w:t>
            </w:r>
            <w:r>
              <w:br/>
            </w:r>
            <w:r>
              <w:rPr>
                <w:rFonts w:ascii="Times New Roman"/>
                <w:b w:val="false"/>
                <w:i w:val="false"/>
                <w:color w:val="000000"/>
                <w:sz w:val="20"/>
              </w:rPr>
              <w:t>
- Бағыныңқы программалардың көмекші алгоритмдерін пайдалануды;</w:t>
            </w:r>
            <w:r>
              <w:br/>
            </w:r>
            <w:r>
              <w:rPr>
                <w:rFonts w:ascii="Times New Roman"/>
                <w:b w:val="false"/>
                <w:i w:val="false"/>
                <w:color w:val="000000"/>
                <w:sz w:val="20"/>
              </w:rPr>
              <w:t>
- Basic, Pascal тілдерінде программалау ерекшеліктерін ажыратуды;</w:t>
            </w:r>
            <w:r>
              <w:br/>
            </w:r>
            <w:r>
              <w:rPr>
                <w:rFonts w:ascii="Times New Roman"/>
                <w:b w:val="false"/>
                <w:i w:val="false"/>
                <w:color w:val="000000"/>
                <w:sz w:val="20"/>
              </w:rPr>
              <w:t>
- Visual Basic программалау ортасында жұмыс;</w:t>
            </w:r>
            <w:r>
              <w:br/>
            </w:r>
            <w:r>
              <w:rPr>
                <w:rFonts w:ascii="Times New Roman"/>
                <w:b w:val="false"/>
                <w:i w:val="false"/>
                <w:color w:val="000000"/>
                <w:sz w:val="20"/>
              </w:rPr>
              <w:t>
- Visual Basic программалау ортасында объектілерді пайдалануды;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Кез келген өмірлік жағдайда алгоритм құрудан;</w:t>
            </w:r>
            <w:r>
              <w:br/>
            </w:r>
            <w:r>
              <w:rPr>
                <w:rFonts w:ascii="Times New Roman"/>
                <w:b w:val="false"/>
                <w:i w:val="false"/>
                <w:color w:val="000000"/>
                <w:sz w:val="20"/>
              </w:rPr>
              <w:t>
- Basic, Pascal программалау тілдерінде есептер шығарудан;</w:t>
            </w:r>
            <w:r>
              <w:br/>
            </w:r>
            <w:r>
              <w:rPr>
                <w:rFonts w:ascii="Times New Roman"/>
                <w:b w:val="false"/>
                <w:i w:val="false"/>
                <w:color w:val="000000"/>
                <w:sz w:val="20"/>
              </w:rPr>
              <w:t>
- Visual Basic программалау ортасында қосымшалар құрудан және пайдаланудан.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Программалау:</w:t>
            </w:r>
            <w:r>
              <w:br/>
            </w:r>
            <w:r>
              <w:rPr>
                <w:rFonts w:ascii="Times New Roman"/>
                <w:b w:val="false"/>
                <w:i w:val="false"/>
                <w:color w:val="000000"/>
                <w:sz w:val="20"/>
              </w:rPr>
              <w:t xml:space="preserve">
Алгоритм. Алгоритмдік тіл.  Программалау тілдері (Basic, Pascal). Программалау орталары (Visual Basic).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компьютерлік графиканың түрлерін, бағыттарын, бағытталуын;</w:t>
            </w:r>
            <w:r>
              <w:br/>
            </w:r>
            <w:r>
              <w:rPr>
                <w:rFonts w:ascii="Times New Roman"/>
                <w:b w:val="false"/>
                <w:i w:val="false"/>
                <w:color w:val="000000"/>
                <w:sz w:val="20"/>
              </w:rPr>
              <w:t>
- бейнелерді құру принциптерін;</w:t>
            </w:r>
            <w:r>
              <w:br/>
            </w:r>
            <w:r>
              <w:rPr>
                <w:rFonts w:ascii="Times New Roman"/>
                <w:b w:val="false"/>
                <w:i w:val="false"/>
                <w:color w:val="000000"/>
                <w:sz w:val="20"/>
              </w:rPr>
              <w:t>
- түсті, түстік палитраны, түстік моделдерді;</w:t>
            </w:r>
            <w:r>
              <w:br/>
            </w:r>
            <w:r>
              <w:rPr>
                <w:rFonts w:ascii="Times New Roman"/>
                <w:b w:val="false"/>
                <w:i w:val="false"/>
                <w:color w:val="000000"/>
                <w:sz w:val="20"/>
              </w:rPr>
              <w:t>
- шешілім түсінігін және оның түрлерін;</w:t>
            </w:r>
            <w:r>
              <w:br/>
            </w:r>
            <w:r>
              <w:rPr>
                <w:rFonts w:ascii="Times New Roman"/>
                <w:b w:val="false"/>
                <w:i w:val="false"/>
                <w:color w:val="000000"/>
                <w:sz w:val="20"/>
              </w:rPr>
              <w:t>
- графикалық мәліметтердің форматтарын, олардың ерекшеліктерін, артықшылықтары мен кемшіліктерін;</w:t>
            </w:r>
            <w:r>
              <w:br/>
            </w:r>
            <w:r>
              <w:rPr>
                <w:rFonts w:ascii="Times New Roman"/>
                <w:b w:val="false"/>
                <w:i w:val="false"/>
                <w:color w:val="000000"/>
                <w:sz w:val="20"/>
              </w:rPr>
              <w:t>
- графикалық мәліметтермен жұмыс жасауға арналған аппараттық құрылғыларды, олардың бағытталуын, түрлерін, сипаттамаларын;</w:t>
            </w:r>
            <w:r>
              <w:br/>
            </w:r>
            <w:r>
              <w:rPr>
                <w:rFonts w:ascii="Times New Roman"/>
                <w:b w:val="false"/>
                <w:i w:val="false"/>
                <w:color w:val="000000"/>
                <w:sz w:val="20"/>
              </w:rPr>
              <w:t>
- Paint, Adobe Illustrator, Image Ready, т.б. графикалық мәліметтерді өңдеу бағдарламалары жөнінде негізгі мәліметтерді;</w:t>
            </w:r>
            <w:r>
              <w:br/>
            </w:r>
            <w:r>
              <w:rPr>
                <w:rFonts w:ascii="Times New Roman"/>
                <w:b w:val="false"/>
                <w:i w:val="false"/>
                <w:color w:val="000000"/>
                <w:sz w:val="20"/>
              </w:rPr>
              <w:t>
- Adobe Photoshop бағдарламасының бағытталуын, ерекшеліктері мен мүмкіндіктерін;</w:t>
            </w:r>
            <w:r>
              <w:br/>
            </w:r>
            <w:r>
              <w:rPr>
                <w:rFonts w:ascii="Times New Roman"/>
                <w:b w:val="false"/>
                <w:i w:val="false"/>
                <w:color w:val="000000"/>
                <w:sz w:val="20"/>
              </w:rPr>
              <w:t>
- Corel Draw бағдарламасының бағытталуын, ерекшеліктері мен мүмкіндіктерін;</w:t>
            </w:r>
            <w:r>
              <w:br/>
            </w:r>
            <w:r>
              <w:rPr>
                <w:rFonts w:ascii="Times New Roman"/>
                <w:b w:val="false"/>
                <w:i w:val="false"/>
                <w:color w:val="000000"/>
                <w:sz w:val="20"/>
              </w:rPr>
              <w:t>
- Macromedia Flash бағдарламасының бағытталуын, ерекшеліктері мен мүмкіндіктерін;</w:t>
            </w:r>
            <w:r>
              <w:br/>
            </w:r>
            <w:r>
              <w:rPr>
                <w:rFonts w:ascii="Times New Roman"/>
                <w:b w:val="false"/>
                <w:i w:val="false"/>
                <w:color w:val="000000"/>
                <w:sz w:val="20"/>
              </w:rPr>
              <w:t>
істей білуі тиіс:</w:t>
            </w:r>
            <w:r>
              <w:br/>
            </w:r>
            <w:r>
              <w:rPr>
                <w:rFonts w:ascii="Times New Roman"/>
                <w:b w:val="false"/>
                <w:i w:val="false"/>
                <w:color w:val="000000"/>
                <w:sz w:val="20"/>
              </w:rPr>
              <w:t>
- компьютерлік графиканың түрлері мен бағыттарын ажыратуды;</w:t>
            </w:r>
            <w:r>
              <w:br/>
            </w:r>
            <w:r>
              <w:rPr>
                <w:rFonts w:ascii="Times New Roman"/>
                <w:b w:val="false"/>
                <w:i w:val="false"/>
                <w:color w:val="000000"/>
                <w:sz w:val="20"/>
              </w:rPr>
              <w:t>
- бейнені құрудың принциптерін анықтауды;</w:t>
            </w:r>
            <w:r>
              <w:br/>
            </w:r>
            <w:r>
              <w:rPr>
                <w:rFonts w:ascii="Times New Roman"/>
                <w:b w:val="false"/>
                <w:i w:val="false"/>
                <w:color w:val="000000"/>
                <w:sz w:val="20"/>
              </w:rPr>
              <w:t>
- түсті, түстік палитраны, түстік моделдерді қолдану мен таңдауды;</w:t>
            </w:r>
            <w:r>
              <w:br/>
            </w:r>
            <w:r>
              <w:rPr>
                <w:rFonts w:ascii="Times New Roman"/>
                <w:b w:val="false"/>
                <w:i w:val="false"/>
                <w:color w:val="000000"/>
                <w:sz w:val="20"/>
              </w:rPr>
              <w:t>
- шешілуді анықтауды және беруді, оның түрлерімен жұмыстануды;</w:t>
            </w:r>
            <w:r>
              <w:br/>
            </w:r>
            <w:r>
              <w:rPr>
                <w:rFonts w:ascii="Times New Roman"/>
                <w:b w:val="false"/>
                <w:i w:val="false"/>
                <w:color w:val="000000"/>
                <w:sz w:val="20"/>
              </w:rPr>
              <w:t>
- графикалық мәліметтердің тиімді форматтарын қолдануды, олардың ерекшеліктерін, артықшылықтары мен кемшіліктерін ескеруді;</w:t>
            </w:r>
            <w:r>
              <w:br/>
            </w:r>
            <w:r>
              <w:rPr>
                <w:rFonts w:ascii="Times New Roman"/>
                <w:b w:val="false"/>
                <w:i w:val="false"/>
                <w:color w:val="000000"/>
                <w:sz w:val="20"/>
              </w:rPr>
              <w:t>
- бағытталуы мен мүмкіндіктері бойынша графикалық мәліметтерді өңдеудің аппараттық құралдарын машықтық мақсаттарды жүзеге асыруда қолдануды;</w:t>
            </w:r>
            <w:r>
              <w:br/>
            </w:r>
            <w:r>
              <w:rPr>
                <w:rFonts w:ascii="Times New Roman"/>
                <w:b w:val="false"/>
                <w:i w:val="false"/>
                <w:color w:val="000000"/>
                <w:sz w:val="20"/>
              </w:rPr>
              <w:t>
- күтілетін нәтижеге сәйкес бейнені өңдеуде бағдарламалық құралдарды таңдауды;</w:t>
            </w:r>
            <w:r>
              <w:br/>
            </w:r>
            <w:r>
              <w:rPr>
                <w:rFonts w:ascii="Times New Roman"/>
                <w:b w:val="false"/>
                <w:i w:val="false"/>
                <w:color w:val="000000"/>
                <w:sz w:val="20"/>
              </w:rPr>
              <w:t>
- Adobe Photoshop және Corel Draw, Macromedia Flash бағдарламаларында жаңа бейнені жасақтауды және дайын бейнені өңдеуде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электрондық графикалық ақпаратпен жұмыс жасаудан;</w:t>
            </w:r>
            <w:r>
              <w:br/>
            </w:r>
            <w:r>
              <w:rPr>
                <w:rFonts w:ascii="Times New Roman"/>
                <w:b w:val="false"/>
                <w:i w:val="false"/>
                <w:color w:val="000000"/>
                <w:sz w:val="20"/>
              </w:rPr>
              <w:t>
- түсті, түстік палитраларм ен моделдерді қолданудан;</w:t>
            </w:r>
            <w:r>
              <w:br/>
            </w:r>
            <w:r>
              <w:rPr>
                <w:rFonts w:ascii="Times New Roman"/>
                <w:b w:val="false"/>
                <w:i w:val="false"/>
                <w:color w:val="000000"/>
                <w:sz w:val="20"/>
              </w:rPr>
              <w:t>
- түпнұсқаның, баспалық бейненің, монитордың шешілулерін баптаудан;</w:t>
            </w:r>
            <w:r>
              <w:br/>
            </w:r>
            <w:r>
              <w:rPr>
                <w:rFonts w:ascii="Times New Roman"/>
                <w:b w:val="false"/>
                <w:i w:val="false"/>
                <w:color w:val="000000"/>
                <w:sz w:val="20"/>
              </w:rPr>
              <w:t>
- графикалық мәліметтердің форматтарын олардың ерекшеліктері, артықшылықтары мен кемшіліктеріне сәйкес пайдаланудан;</w:t>
            </w:r>
            <w:r>
              <w:br/>
            </w:r>
            <w:r>
              <w:rPr>
                <w:rFonts w:ascii="Times New Roman"/>
                <w:b w:val="false"/>
                <w:i w:val="false"/>
                <w:color w:val="000000"/>
                <w:sz w:val="20"/>
              </w:rPr>
              <w:t>
- бағытталуы, түрлері мен сипаттамаларына байланысты графикалық мәліметтермен жұмыс жасаудың аппараттық жабдықтарымен жұмыстанудан;</w:t>
            </w:r>
            <w:r>
              <w:br/>
            </w:r>
            <w:r>
              <w:rPr>
                <w:rFonts w:ascii="Times New Roman"/>
                <w:b w:val="false"/>
                <w:i w:val="false"/>
                <w:color w:val="000000"/>
                <w:sz w:val="20"/>
              </w:rPr>
              <w:t>
- Paint, Adobe Illustrator, Image Ready  және т.б. графикалық мәліметтерді өңдеу бағдарламаларымен жұмыс жасаудан;</w:t>
            </w:r>
            <w:r>
              <w:br/>
            </w:r>
            <w:r>
              <w:rPr>
                <w:rFonts w:ascii="Times New Roman"/>
                <w:b w:val="false"/>
                <w:i w:val="false"/>
                <w:color w:val="000000"/>
                <w:sz w:val="20"/>
              </w:rPr>
              <w:t>
- Adobe Photoshop және Corel Draw, Macromedia Flash бағдарламаларында графикалық файлдарды жасақтау мен өңдеуден.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Компьютерлік графика:</w:t>
            </w:r>
            <w:r>
              <w:br/>
            </w:r>
            <w:r>
              <w:rPr>
                <w:rFonts w:ascii="Times New Roman"/>
                <w:b w:val="false"/>
                <w:i w:val="false"/>
                <w:color w:val="000000"/>
                <w:sz w:val="20"/>
              </w:rPr>
              <w:t>
Компьютерлік графика негіздері (бағыттары, даму тарихы, түрлері, графикалық мәліметтер форматтары, шешілім, түстері, моделдері, палитралары).</w:t>
            </w:r>
            <w:r>
              <w:br/>
            </w:r>
            <w:r>
              <w:rPr>
                <w:rFonts w:ascii="Times New Roman"/>
                <w:b w:val="false"/>
                <w:i w:val="false"/>
                <w:color w:val="000000"/>
                <w:sz w:val="20"/>
              </w:rPr>
              <w:t>
Adobe Photoshop бағдарламасы: интерфейс, құрал-саймандар, палитралар, әсерлер фильтрлері, файлдармен, бейне оның бөліктерімен, қабатпен жұмыс, коллаж.</w:t>
            </w:r>
            <w:r>
              <w:br/>
            </w:r>
            <w:r>
              <w:rPr>
                <w:rFonts w:ascii="Times New Roman"/>
                <w:b w:val="false"/>
                <w:i w:val="false"/>
                <w:color w:val="000000"/>
                <w:sz w:val="20"/>
              </w:rPr>
              <w:t>
Corel Draw бағдарламасы:</w:t>
            </w:r>
            <w:r>
              <w:br/>
            </w:r>
            <w:r>
              <w:rPr>
                <w:rFonts w:ascii="Times New Roman"/>
                <w:b w:val="false"/>
                <w:i w:val="false"/>
                <w:color w:val="000000"/>
                <w:sz w:val="20"/>
              </w:rPr>
              <w:t>
интерфейс, құрал-саймандар, әсерлер, парақтармен, файлдармен, бейнелермен жұмыс.</w:t>
            </w:r>
            <w:r>
              <w:br/>
            </w:r>
            <w:r>
              <w:rPr>
                <w:rFonts w:ascii="Times New Roman"/>
                <w:b w:val="false"/>
                <w:i w:val="false"/>
                <w:color w:val="000000"/>
                <w:sz w:val="20"/>
              </w:rPr>
              <w:t>
Macromedia Flash бағдарламасы: интерфейс, құрал-саймандар, кадрлар,</w:t>
            </w:r>
            <w:r>
              <w:br/>
            </w:r>
            <w:r>
              <w:rPr>
                <w:rFonts w:ascii="Times New Roman"/>
                <w:b w:val="false"/>
                <w:i w:val="false"/>
                <w:color w:val="000000"/>
                <w:sz w:val="20"/>
              </w:rPr>
              <w:t>
қабаттар, анимация түрлерін құру.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2,5,6,7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Ақпаратты сақтау және басқару құралдарының эволюциясын;</w:t>
            </w:r>
            <w:r>
              <w:br/>
            </w:r>
            <w:r>
              <w:rPr>
                <w:rFonts w:ascii="Times New Roman"/>
                <w:b w:val="false"/>
                <w:i w:val="false"/>
                <w:color w:val="000000"/>
                <w:sz w:val="20"/>
              </w:rPr>
              <w:t>
- Мәліметтер қоры, мәліметтер қорын басқару жүйесі ұғымдарын, олардың құрылымдары мен түрлерін;</w:t>
            </w:r>
            <w:r>
              <w:br/>
            </w:r>
            <w:r>
              <w:rPr>
                <w:rFonts w:ascii="Times New Roman"/>
                <w:b w:val="false"/>
                <w:i w:val="false"/>
                <w:color w:val="000000"/>
                <w:sz w:val="20"/>
              </w:rPr>
              <w:t>
- Мәліметтер қорын орталықтан басқару ерекшеліктерін;</w:t>
            </w:r>
            <w:r>
              <w:br/>
            </w:r>
            <w:r>
              <w:rPr>
                <w:rFonts w:ascii="Times New Roman"/>
                <w:b w:val="false"/>
                <w:i w:val="false"/>
                <w:color w:val="000000"/>
                <w:sz w:val="20"/>
              </w:rPr>
              <w:t>
- Реляциялық жүйелер мен модельдер, реляциялық мәліметтер қоры ұғымдарын;</w:t>
            </w:r>
            <w:r>
              <w:br/>
            </w:r>
            <w:r>
              <w:rPr>
                <w:rFonts w:ascii="Times New Roman"/>
                <w:b w:val="false"/>
                <w:i w:val="false"/>
                <w:color w:val="000000"/>
                <w:sz w:val="20"/>
              </w:rPr>
              <w:t>
- Домен, қатынас, өріс, жазба ұғымдарын және олардың ерекшеліктерін;</w:t>
            </w:r>
            <w:r>
              <w:br/>
            </w:r>
            <w:r>
              <w:rPr>
                <w:rFonts w:ascii="Times New Roman"/>
                <w:b w:val="false"/>
                <w:i w:val="false"/>
                <w:color w:val="000000"/>
                <w:sz w:val="20"/>
              </w:rPr>
              <w:t>
- SQL тілі негіздерін;</w:t>
            </w:r>
            <w:r>
              <w:br/>
            </w:r>
            <w:r>
              <w:rPr>
                <w:rFonts w:ascii="Times New Roman"/>
                <w:b w:val="false"/>
                <w:i w:val="false"/>
                <w:color w:val="000000"/>
                <w:sz w:val="20"/>
              </w:rPr>
              <w:t>
- Microsoft Access мәліметтер қорын басқару жүйесінің жұмыс істеу принципін, оның негізгі жұмыс объектілерін;</w:t>
            </w:r>
            <w:r>
              <w:br/>
            </w:r>
            <w:r>
              <w:rPr>
                <w:rFonts w:ascii="Times New Roman"/>
                <w:b w:val="false"/>
                <w:i w:val="false"/>
                <w:color w:val="000000"/>
                <w:sz w:val="20"/>
              </w:rPr>
              <w:t>
- мәліметтер қорын  зерттеу және өңдеудің жаңа  бағыттарын.</w:t>
            </w:r>
            <w:r>
              <w:br/>
            </w:r>
            <w:r>
              <w:rPr>
                <w:rFonts w:ascii="Times New Roman"/>
                <w:b w:val="false"/>
                <w:i w:val="false"/>
                <w:color w:val="000000"/>
                <w:sz w:val="20"/>
              </w:rPr>
              <w:t>
істей білуі тиіс:</w:t>
            </w:r>
            <w:r>
              <w:br/>
            </w:r>
            <w:r>
              <w:rPr>
                <w:rFonts w:ascii="Times New Roman"/>
                <w:b w:val="false"/>
                <w:i w:val="false"/>
                <w:color w:val="000000"/>
                <w:sz w:val="20"/>
              </w:rPr>
              <w:t>
- Мәліметтер қорының фактографиялық, реляциялық, иерархиялық, желілік түрлерін ажыратуды;</w:t>
            </w:r>
            <w:r>
              <w:br/>
            </w:r>
            <w:r>
              <w:rPr>
                <w:rFonts w:ascii="Times New Roman"/>
                <w:b w:val="false"/>
                <w:i w:val="false"/>
                <w:color w:val="000000"/>
                <w:sz w:val="20"/>
              </w:rPr>
              <w:t>
- Мәліметтер қорын жобалауды, құруды, басқаруды;</w:t>
            </w:r>
            <w:r>
              <w:br/>
            </w:r>
            <w:r>
              <w:rPr>
                <w:rFonts w:ascii="Times New Roman"/>
                <w:b w:val="false"/>
                <w:i w:val="false"/>
                <w:color w:val="000000"/>
                <w:sz w:val="20"/>
              </w:rPr>
              <w:t>
- Мәліметтер қорын басқарудағы негізгі компоненттер: мәліметтер, аппараттық және программалық қамсыздандыру, қолданушылар ролін ажыратуды;</w:t>
            </w:r>
            <w:r>
              <w:br/>
            </w:r>
            <w:r>
              <w:rPr>
                <w:rFonts w:ascii="Times New Roman"/>
                <w:b w:val="false"/>
                <w:i w:val="false"/>
                <w:color w:val="000000"/>
                <w:sz w:val="20"/>
              </w:rPr>
              <w:t>
- Домендер, өрістер мен жазбалармен жұмыс;</w:t>
            </w:r>
            <w:r>
              <w:br/>
            </w:r>
            <w:r>
              <w:rPr>
                <w:rFonts w:ascii="Times New Roman"/>
                <w:b w:val="false"/>
                <w:i w:val="false"/>
                <w:color w:val="000000"/>
                <w:sz w:val="20"/>
              </w:rPr>
              <w:t>
- Мәліметтер қорына жазбалар толтыруды, іздеуді, жоюды, алмастыруды, қорғауды, кестелерді байланыстыруды;</w:t>
            </w:r>
            <w:r>
              <w:br/>
            </w:r>
            <w:r>
              <w:rPr>
                <w:rFonts w:ascii="Times New Roman"/>
                <w:b w:val="false"/>
                <w:i w:val="false"/>
                <w:color w:val="000000"/>
                <w:sz w:val="20"/>
              </w:rPr>
              <w:t>
- мәліметтер қоры және мәліметтер қорын басқару жүйелері ұғымдарын айыруды;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Microsoft Access программасында мәліметтер қорын басқару жүйесін құру бойынша.</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 қорын басқару жүйесі:</w:t>
            </w:r>
            <w:r>
              <w:br/>
            </w:r>
            <w:r>
              <w:rPr>
                <w:rFonts w:ascii="Times New Roman"/>
                <w:b w:val="false"/>
                <w:i w:val="false"/>
                <w:color w:val="000000"/>
                <w:sz w:val="20"/>
              </w:rPr>
              <w:t>
Мәліметтер қорының теориялық негіздері. Мәліметтердің ақпараттық модельдері: фактографиялық, реляциялық, иерархиялық, желілік.</w:t>
            </w:r>
            <w:r>
              <w:br/>
            </w:r>
            <w:r>
              <w:rPr>
                <w:rFonts w:ascii="Times New Roman"/>
                <w:b w:val="false"/>
                <w:i w:val="false"/>
                <w:color w:val="000000"/>
                <w:sz w:val="20"/>
              </w:rPr>
              <w:t>
Microsoft Access мәліметтер қорын басқару жүйесі.</w:t>
            </w:r>
            <w:r>
              <w:br/>
            </w:r>
            <w:r>
              <w:rPr>
                <w:rFonts w:ascii="Times New Roman"/>
                <w:b w:val="false"/>
                <w:i w:val="false"/>
                <w:color w:val="000000"/>
                <w:sz w:val="20"/>
              </w:rPr>
              <w:t>
Мәліметтер қорын зерттеу және өңдеудің жаңа бағыттарына шолу.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есептеу желілері құрылуының негізгі принциптерін;</w:t>
            </w:r>
            <w:r>
              <w:br/>
            </w:r>
            <w:r>
              <w:rPr>
                <w:rFonts w:ascii="Times New Roman"/>
                <w:b w:val="false"/>
                <w:i w:val="false"/>
                <w:color w:val="000000"/>
                <w:sz w:val="20"/>
              </w:rPr>
              <w:t>
- компьютерлік желінің арналуын, жіктелуін және ресурстарын;</w:t>
            </w:r>
            <w:r>
              <w:br/>
            </w:r>
            <w:r>
              <w:rPr>
                <w:rFonts w:ascii="Times New Roman"/>
                <w:b w:val="false"/>
                <w:i w:val="false"/>
                <w:color w:val="000000"/>
                <w:sz w:val="20"/>
              </w:rPr>
              <w:t>
- жергілікті және жалпы желіні, түрлерін және оны ұйымдастыруды;</w:t>
            </w:r>
            <w:r>
              <w:br/>
            </w:r>
            <w:r>
              <w:rPr>
                <w:rFonts w:ascii="Times New Roman"/>
                <w:b w:val="false"/>
                <w:i w:val="false"/>
                <w:color w:val="000000"/>
                <w:sz w:val="20"/>
              </w:rPr>
              <w:t>
- хаттама деген не және ол қалай қолданылатынын;</w:t>
            </w:r>
            <w:r>
              <w:br/>
            </w:r>
            <w:r>
              <w:rPr>
                <w:rFonts w:ascii="Times New Roman"/>
                <w:b w:val="false"/>
                <w:i w:val="false"/>
                <w:color w:val="000000"/>
                <w:sz w:val="20"/>
              </w:rPr>
              <w:t>
- хабар деген не екенін;</w:t>
            </w:r>
            <w:r>
              <w:br/>
            </w:r>
            <w:r>
              <w:rPr>
                <w:rFonts w:ascii="Times New Roman"/>
                <w:b w:val="false"/>
                <w:i w:val="false"/>
                <w:color w:val="000000"/>
                <w:sz w:val="20"/>
              </w:rPr>
              <w:t>
- электрондық хабарлармен жұмыс істеу ережелерін;</w:t>
            </w:r>
            <w:r>
              <w:br/>
            </w:r>
            <w:r>
              <w:rPr>
                <w:rFonts w:ascii="Times New Roman"/>
                <w:b w:val="false"/>
                <w:i w:val="false"/>
                <w:color w:val="000000"/>
                <w:sz w:val="20"/>
              </w:rPr>
              <w:t>
- аппараттық құралдардың негізгі жиынына не кіретінін;</w:t>
            </w:r>
            <w:r>
              <w:br/>
            </w:r>
            <w:r>
              <w:rPr>
                <w:rFonts w:ascii="Times New Roman"/>
                <w:b w:val="false"/>
                <w:i w:val="false"/>
                <w:color w:val="000000"/>
                <w:sz w:val="20"/>
              </w:rPr>
              <w:t>
- орталық процессор, магистраль, енгізу – шығару құрылғыларының арналуын;</w:t>
            </w:r>
            <w:r>
              <w:br/>
            </w:r>
            <w:r>
              <w:rPr>
                <w:rFonts w:ascii="Times New Roman"/>
                <w:b w:val="false"/>
                <w:i w:val="false"/>
                <w:color w:val="000000"/>
                <w:sz w:val="20"/>
              </w:rPr>
              <w:t>
- Монитордың сипаттамаларын, арналуын, құрамдас бөліктерін;</w:t>
            </w:r>
            <w:r>
              <w:br/>
            </w:r>
            <w:r>
              <w:rPr>
                <w:rFonts w:ascii="Times New Roman"/>
                <w:b w:val="false"/>
                <w:i w:val="false"/>
                <w:color w:val="000000"/>
                <w:sz w:val="20"/>
              </w:rPr>
              <w:t>
- пернетақтаның міндеттерін;</w:t>
            </w:r>
            <w:r>
              <w:br/>
            </w:r>
            <w:r>
              <w:rPr>
                <w:rFonts w:ascii="Times New Roman"/>
                <w:b w:val="false"/>
                <w:i w:val="false"/>
                <w:color w:val="000000"/>
                <w:sz w:val="20"/>
              </w:rPr>
              <w:t>
- арнайы пернелердің негізгі функцияларын;</w:t>
            </w:r>
            <w:r>
              <w:br/>
            </w:r>
            <w:r>
              <w:rPr>
                <w:rFonts w:ascii="Times New Roman"/>
                <w:b w:val="false"/>
                <w:i w:val="false"/>
                <w:color w:val="000000"/>
                <w:sz w:val="20"/>
              </w:rPr>
              <w:t>
- пернетақтамен жұмыс істеу техникасының ережелерін;</w:t>
            </w:r>
            <w:r>
              <w:br/>
            </w:r>
            <w:r>
              <w:rPr>
                <w:rFonts w:ascii="Times New Roman"/>
                <w:b w:val="false"/>
                <w:i w:val="false"/>
                <w:color w:val="000000"/>
                <w:sz w:val="20"/>
              </w:rPr>
              <w:t>
- электрондық-есептеуіш техникасының түрлерін;</w:t>
            </w:r>
            <w:r>
              <w:br/>
            </w:r>
            <w:r>
              <w:rPr>
                <w:rFonts w:ascii="Times New Roman"/>
                <w:b w:val="false"/>
                <w:i w:val="false"/>
                <w:color w:val="000000"/>
                <w:sz w:val="20"/>
              </w:rPr>
              <w:t>
- ЕТ дамуының негізгі кезеңдерін;</w:t>
            </w:r>
            <w:r>
              <w:br/>
            </w:r>
            <w:r>
              <w:rPr>
                <w:rFonts w:ascii="Times New Roman"/>
                <w:b w:val="false"/>
                <w:i w:val="false"/>
                <w:color w:val="000000"/>
                <w:sz w:val="20"/>
              </w:rPr>
              <w:t>
- Цифрлық есептеуіш машинасының құрылу принциптерін;</w:t>
            </w:r>
            <w:r>
              <w:br/>
            </w:r>
            <w:r>
              <w:rPr>
                <w:rFonts w:ascii="Times New Roman"/>
                <w:b w:val="false"/>
                <w:i w:val="false"/>
                <w:color w:val="000000"/>
                <w:sz w:val="20"/>
              </w:rPr>
              <w:t>
- ЭЕМ буындары мен олардың элементтік базасын;</w:t>
            </w:r>
            <w:r>
              <w:br/>
            </w:r>
            <w:r>
              <w:rPr>
                <w:rFonts w:ascii="Times New Roman"/>
                <w:b w:val="false"/>
                <w:i w:val="false"/>
                <w:color w:val="000000"/>
                <w:sz w:val="20"/>
              </w:rPr>
              <w:t>
- ЭЕМ – ді қолдану аумақтарын;</w:t>
            </w:r>
            <w:r>
              <w:br/>
            </w:r>
            <w:r>
              <w:rPr>
                <w:rFonts w:ascii="Times New Roman"/>
                <w:b w:val="false"/>
                <w:i w:val="false"/>
                <w:color w:val="000000"/>
                <w:sz w:val="20"/>
              </w:rPr>
              <w:t>
- аппараттық жүйелер ұғымын, құру тәсілдерін,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жергілікті желімен жұмыс;</w:t>
            </w:r>
            <w:r>
              <w:br/>
            </w:r>
            <w:r>
              <w:rPr>
                <w:rFonts w:ascii="Times New Roman"/>
                <w:b w:val="false"/>
                <w:i w:val="false"/>
                <w:color w:val="000000"/>
                <w:sz w:val="20"/>
              </w:rPr>
              <w:t>
- “Желілік орта” қапшығымен жұмыс;</w:t>
            </w:r>
            <w:r>
              <w:br/>
            </w:r>
            <w:r>
              <w:rPr>
                <w:rFonts w:ascii="Times New Roman"/>
                <w:b w:val="false"/>
                <w:i w:val="false"/>
                <w:color w:val="000000"/>
                <w:sz w:val="20"/>
              </w:rPr>
              <w:t>
- хабарларды құру, редакциялау, сақтау және ашумен жұмыс;</w:t>
            </w:r>
            <w:r>
              <w:br/>
            </w:r>
            <w:r>
              <w:rPr>
                <w:rFonts w:ascii="Times New Roman"/>
                <w:b w:val="false"/>
                <w:i w:val="false"/>
                <w:color w:val="000000"/>
                <w:sz w:val="20"/>
              </w:rPr>
              <w:t>
- хабарларды жіберу және қабылдаумен жұмыс;</w:t>
            </w:r>
            <w:r>
              <w:br/>
            </w:r>
            <w:r>
              <w:rPr>
                <w:rFonts w:ascii="Times New Roman"/>
                <w:b w:val="false"/>
                <w:i w:val="false"/>
                <w:color w:val="000000"/>
                <w:sz w:val="20"/>
              </w:rPr>
              <w:t>
- ауқымды желімен жұмыс;</w:t>
            </w:r>
            <w:r>
              <w:br/>
            </w:r>
            <w:r>
              <w:rPr>
                <w:rFonts w:ascii="Times New Roman"/>
                <w:b w:val="false"/>
                <w:i w:val="false"/>
                <w:color w:val="000000"/>
                <w:sz w:val="20"/>
              </w:rPr>
              <w:t>
- Интернет ресурстарын пайдалануды;</w:t>
            </w:r>
            <w:r>
              <w:br/>
            </w:r>
            <w:r>
              <w:rPr>
                <w:rFonts w:ascii="Times New Roman"/>
                <w:b w:val="false"/>
                <w:i w:val="false"/>
                <w:color w:val="000000"/>
                <w:sz w:val="20"/>
              </w:rPr>
              <w:t>
- электрондық адрестер және хабарлармен жұмыс;</w:t>
            </w:r>
            <w:r>
              <w:br/>
            </w:r>
            <w:r>
              <w:rPr>
                <w:rFonts w:ascii="Times New Roman"/>
                <w:b w:val="false"/>
                <w:i w:val="false"/>
                <w:color w:val="000000"/>
                <w:sz w:val="20"/>
              </w:rPr>
              <w:t>
- Интернет, мультимедиа, желілік технологияларды пайдалануды;</w:t>
            </w:r>
            <w:r>
              <w:br/>
            </w:r>
            <w:r>
              <w:rPr>
                <w:rFonts w:ascii="Times New Roman"/>
                <w:b w:val="false"/>
                <w:i w:val="false"/>
                <w:color w:val="000000"/>
                <w:sz w:val="20"/>
              </w:rPr>
              <w:t>
- орталық процессор, магистраль, енгізу – шығару құрылғыларымен жұмыс;</w:t>
            </w:r>
            <w:r>
              <w:br/>
            </w:r>
            <w:r>
              <w:rPr>
                <w:rFonts w:ascii="Times New Roman"/>
                <w:b w:val="false"/>
                <w:i w:val="false"/>
                <w:color w:val="000000"/>
                <w:sz w:val="20"/>
              </w:rPr>
              <w:t>
- Монитордың сипаттамаларын, арналуын, құрамдас бөліктерімен;</w:t>
            </w:r>
            <w:r>
              <w:br/>
            </w:r>
            <w:r>
              <w:rPr>
                <w:rFonts w:ascii="Times New Roman"/>
                <w:b w:val="false"/>
                <w:i w:val="false"/>
                <w:color w:val="000000"/>
                <w:sz w:val="20"/>
              </w:rPr>
              <w:t>
- арнайы пернелердің негізгі функцияларымен жұмыс;</w:t>
            </w:r>
            <w:r>
              <w:br/>
            </w:r>
            <w:r>
              <w:rPr>
                <w:rFonts w:ascii="Times New Roman"/>
                <w:b w:val="false"/>
                <w:i w:val="false"/>
                <w:color w:val="000000"/>
                <w:sz w:val="20"/>
              </w:rPr>
              <w:t>
- аппараттық жүйелер ұғымын, құру тәсілдерін, түрлерімен жұмыс;</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желі құрудан;</w:t>
            </w:r>
            <w:r>
              <w:br/>
            </w:r>
            <w:r>
              <w:rPr>
                <w:rFonts w:ascii="Times New Roman"/>
                <w:b w:val="false"/>
                <w:i w:val="false"/>
                <w:color w:val="000000"/>
                <w:sz w:val="20"/>
              </w:rPr>
              <w:t>
- аппараттық жабдықтамамен жұмыс істеуден</w:t>
            </w:r>
            <w:r>
              <w:br/>
            </w:r>
            <w:r>
              <w:rPr>
                <w:rFonts w:ascii="Times New Roman"/>
                <w:b w:val="false"/>
                <w:i w:val="false"/>
                <w:color w:val="000000"/>
                <w:sz w:val="20"/>
              </w:rPr>
              <w:t>
- программалық қамтамасыз етуден.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Есептеу жүйелері, желілері мен коммуникациялары:</w:t>
            </w:r>
            <w:r>
              <w:br/>
            </w:r>
            <w:r>
              <w:rPr>
                <w:rFonts w:ascii="Times New Roman"/>
                <w:b w:val="false"/>
                <w:i w:val="false"/>
                <w:color w:val="000000"/>
                <w:sz w:val="20"/>
              </w:rPr>
              <w:t>
Желілік топологиялар. Интернет – технология. Аппараттық жабдықтар (орталық процессор, магистраль, енгізу, шығару, сақтау) Электрондық-есептеуіш техника. Аппараттық жүйелер.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3,5,6.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жиын ұғымын;</w:t>
            </w:r>
            <w:r>
              <w:br/>
            </w:r>
            <w:r>
              <w:rPr>
                <w:rFonts w:ascii="Times New Roman"/>
                <w:b w:val="false"/>
                <w:i w:val="false"/>
                <w:color w:val="000000"/>
                <w:sz w:val="20"/>
              </w:rPr>
              <w:t>
- нақты сандар және оның қасиеттері, геометриялық кескіндеу;</w:t>
            </w:r>
            <w:r>
              <w:br/>
            </w:r>
            <w:r>
              <w:rPr>
                <w:rFonts w:ascii="Times New Roman"/>
                <w:b w:val="false"/>
                <w:i w:val="false"/>
                <w:color w:val="000000"/>
                <w:sz w:val="20"/>
              </w:rPr>
              <w:t>
- математикалық индукция тәсілін,бірігу және Ньютон биномы формуласын;</w:t>
            </w:r>
            <w:r>
              <w:br/>
            </w:r>
            <w:r>
              <w:rPr>
                <w:rFonts w:ascii="Times New Roman"/>
                <w:b w:val="false"/>
                <w:i w:val="false"/>
                <w:color w:val="000000"/>
                <w:sz w:val="20"/>
              </w:rPr>
              <w:t>
- сандық тізбектер;</w:t>
            </w:r>
            <w:r>
              <w:br/>
            </w:r>
            <w:r>
              <w:rPr>
                <w:rFonts w:ascii="Times New Roman"/>
                <w:b w:val="false"/>
                <w:i w:val="false"/>
                <w:color w:val="000000"/>
                <w:sz w:val="20"/>
              </w:rPr>
              <w:t>
- функция ұғымын,</w:t>
            </w:r>
            <w:r>
              <w:br/>
            </w:r>
            <w:r>
              <w:rPr>
                <w:rFonts w:ascii="Times New Roman"/>
                <w:b w:val="false"/>
                <w:i w:val="false"/>
                <w:color w:val="000000"/>
                <w:sz w:val="20"/>
              </w:rPr>
              <w:t>
- функция шегі, функция шегі туралы теоремаларды;</w:t>
            </w:r>
            <w:r>
              <w:br/>
            </w:r>
            <w:r>
              <w:rPr>
                <w:rFonts w:ascii="Times New Roman"/>
                <w:b w:val="false"/>
                <w:i w:val="false"/>
                <w:color w:val="000000"/>
                <w:sz w:val="20"/>
              </w:rPr>
              <w:t>
- туынды ұғымын және анықтамасын;</w:t>
            </w:r>
            <w:r>
              <w:br/>
            </w:r>
            <w:r>
              <w:rPr>
                <w:rFonts w:ascii="Times New Roman"/>
                <w:b w:val="false"/>
                <w:i w:val="false"/>
                <w:color w:val="000000"/>
                <w:sz w:val="20"/>
              </w:rPr>
              <w:t>
- дифференциал ұғымын;</w:t>
            </w:r>
            <w:r>
              <w:br/>
            </w:r>
            <w:r>
              <w:rPr>
                <w:rFonts w:ascii="Times New Roman"/>
                <w:b w:val="false"/>
                <w:i w:val="false"/>
                <w:color w:val="000000"/>
                <w:sz w:val="20"/>
              </w:rPr>
              <w:t>
- дифференциалдау ережесін, күрделі функцияны,</w:t>
            </w:r>
            <w:r>
              <w:br/>
            </w:r>
            <w:r>
              <w:rPr>
                <w:rFonts w:ascii="Times New Roman"/>
                <w:b w:val="false"/>
                <w:i w:val="false"/>
                <w:color w:val="000000"/>
                <w:sz w:val="20"/>
              </w:rPr>
              <w:t>
- жоғарғы ретті туындысын есептеуді;</w:t>
            </w:r>
            <w:r>
              <w:br/>
            </w:r>
            <w:r>
              <w:rPr>
                <w:rFonts w:ascii="Times New Roman"/>
                <w:b w:val="false"/>
                <w:i w:val="false"/>
                <w:color w:val="000000"/>
                <w:sz w:val="20"/>
              </w:rPr>
              <w:t>
- дифференциалдың негізгі теоремаларын;</w:t>
            </w:r>
            <w:r>
              <w:br/>
            </w:r>
            <w:r>
              <w:rPr>
                <w:rFonts w:ascii="Times New Roman"/>
                <w:b w:val="false"/>
                <w:i w:val="false"/>
                <w:color w:val="000000"/>
                <w:sz w:val="20"/>
              </w:rPr>
              <w:t>
- алғашқы функция ұғымын;</w:t>
            </w:r>
            <w:r>
              <w:br/>
            </w:r>
            <w:r>
              <w:rPr>
                <w:rFonts w:ascii="Times New Roman"/>
                <w:b w:val="false"/>
                <w:i w:val="false"/>
                <w:color w:val="000000"/>
                <w:sz w:val="20"/>
              </w:rPr>
              <w:t>
- анықталмаған және анықталған интегралдың негізгі қасиеттерін және әртүрлі тәсілдерін;</w:t>
            </w:r>
            <w:r>
              <w:br/>
            </w:r>
            <w:r>
              <w:rPr>
                <w:rFonts w:ascii="Times New Roman"/>
                <w:b w:val="false"/>
                <w:i w:val="false"/>
                <w:color w:val="000000"/>
                <w:sz w:val="20"/>
              </w:rPr>
              <w:t>
- анықталған интегралдың физикалық және геометриялық мағынасын;</w:t>
            </w:r>
            <w:r>
              <w:br/>
            </w:r>
            <w:r>
              <w:rPr>
                <w:rFonts w:ascii="Times New Roman"/>
                <w:b w:val="false"/>
                <w:i w:val="false"/>
                <w:color w:val="000000"/>
                <w:sz w:val="20"/>
              </w:rPr>
              <w:t>
- меншіксіз интеграл анықтамасын;</w:t>
            </w:r>
            <w:r>
              <w:br/>
            </w:r>
            <w:r>
              <w:rPr>
                <w:rFonts w:ascii="Times New Roman"/>
                <w:b w:val="false"/>
                <w:i w:val="false"/>
                <w:color w:val="000000"/>
                <w:sz w:val="20"/>
              </w:rPr>
              <w:t>
- бірнеше айнымалыдан тұратын функция ұғымын және геометриялық бейнеленуін;</w:t>
            </w:r>
            <w:r>
              <w:br/>
            </w:r>
            <w:r>
              <w:rPr>
                <w:rFonts w:ascii="Times New Roman"/>
                <w:b w:val="false"/>
                <w:i w:val="false"/>
                <w:color w:val="000000"/>
                <w:sz w:val="20"/>
              </w:rPr>
              <w:t>
- дербес туындылар, дифференциалдану, қос интегралдың анықтамасын;</w:t>
            </w:r>
            <w:r>
              <w:br/>
            </w:r>
            <w:r>
              <w:rPr>
                <w:rFonts w:ascii="Times New Roman"/>
                <w:b w:val="false"/>
                <w:i w:val="false"/>
                <w:color w:val="000000"/>
                <w:sz w:val="20"/>
              </w:rPr>
              <w:t>
- сандық қатар, дәрежелік қатардың анықтамасын</w:t>
            </w:r>
            <w:r>
              <w:br/>
            </w:r>
            <w:r>
              <w:rPr>
                <w:rFonts w:ascii="Times New Roman"/>
                <w:b w:val="false"/>
                <w:i w:val="false"/>
                <w:color w:val="000000"/>
                <w:sz w:val="20"/>
              </w:rPr>
              <w:t>
істей білуі тиіс:</w:t>
            </w:r>
            <w:r>
              <w:br/>
            </w:r>
            <w:r>
              <w:rPr>
                <w:rFonts w:ascii="Times New Roman"/>
                <w:b w:val="false"/>
                <w:i w:val="false"/>
                <w:color w:val="000000"/>
                <w:sz w:val="20"/>
              </w:rPr>
              <w:t>
- нақты сандарға, жиындарға амалдар қолдануды;</w:t>
            </w:r>
            <w:r>
              <w:br/>
            </w:r>
            <w:r>
              <w:rPr>
                <w:rFonts w:ascii="Times New Roman"/>
                <w:b w:val="false"/>
                <w:i w:val="false"/>
                <w:color w:val="000000"/>
                <w:sz w:val="20"/>
              </w:rPr>
              <w:t>
- математикалық индукция тәсілін практикада қолдануды;</w:t>
            </w:r>
            <w:r>
              <w:br/>
            </w:r>
            <w:r>
              <w:rPr>
                <w:rFonts w:ascii="Times New Roman"/>
                <w:b w:val="false"/>
                <w:i w:val="false"/>
                <w:color w:val="000000"/>
                <w:sz w:val="20"/>
              </w:rPr>
              <w:t>
- тізбектің, функцияның шегін есептеуде анықтаманы, тамаша шектерді қолданып, түрлендіруді;</w:t>
            </w:r>
            <w:r>
              <w:br/>
            </w:r>
            <w:r>
              <w:rPr>
                <w:rFonts w:ascii="Times New Roman"/>
                <w:b w:val="false"/>
                <w:i w:val="false"/>
                <w:color w:val="000000"/>
                <w:sz w:val="20"/>
              </w:rPr>
              <w:t>
- туындыны анықтама, кесте бойынша есептеуді;</w:t>
            </w:r>
            <w:r>
              <w:br/>
            </w:r>
            <w:r>
              <w:rPr>
                <w:rFonts w:ascii="Times New Roman"/>
                <w:b w:val="false"/>
                <w:i w:val="false"/>
                <w:color w:val="000000"/>
                <w:sz w:val="20"/>
              </w:rPr>
              <w:t>
- дифференциалдаудың негізгі ережелерін қолдануды;</w:t>
            </w:r>
            <w:r>
              <w:br/>
            </w:r>
            <w:r>
              <w:rPr>
                <w:rFonts w:ascii="Times New Roman"/>
                <w:b w:val="false"/>
                <w:i w:val="false"/>
                <w:color w:val="000000"/>
                <w:sz w:val="20"/>
              </w:rPr>
              <w:t>
- анықталған, анықталмаған интегралды есептеуді, интегралдау тәсілдерін тиімді қолдануды;</w:t>
            </w:r>
            <w:r>
              <w:br/>
            </w:r>
            <w:r>
              <w:rPr>
                <w:rFonts w:ascii="Times New Roman"/>
                <w:b w:val="false"/>
                <w:i w:val="false"/>
                <w:color w:val="000000"/>
                <w:sz w:val="20"/>
              </w:rPr>
              <w:t>
- меншіксіз интегралдың жинақталуын (жинаталмауын) дәлелдеуді;</w:t>
            </w:r>
            <w:r>
              <w:br/>
            </w:r>
            <w:r>
              <w:rPr>
                <w:rFonts w:ascii="Times New Roman"/>
                <w:b w:val="false"/>
                <w:i w:val="false"/>
                <w:color w:val="000000"/>
                <w:sz w:val="20"/>
              </w:rPr>
              <w:t>
- бірнеше айнымалыдан тұратын функция ұғымын және геометриялық бейнеленуін практикада қолдануды;</w:t>
            </w:r>
            <w:r>
              <w:br/>
            </w:r>
            <w:r>
              <w:rPr>
                <w:rFonts w:ascii="Times New Roman"/>
                <w:b w:val="false"/>
                <w:i w:val="false"/>
                <w:color w:val="000000"/>
                <w:sz w:val="20"/>
              </w:rPr>
              <w:t>
- екі айнымалы функцияның шегін анықтайды;</w:t>
            </w:r>
            <w:r>
              <w:br/>
            </w:r>
            <w:r>
              <w:rPr>
                <w:rFonts w:ascii="Times New Roman"/>
                <w:b w:val="false"/>
                <w:i w:val="false"/>
                <w:color w:val="000000"/>
                <w:sz w:val="20"/>
              </w:rPr>
              <w:t>
- дербес туындыны, қос интегралды практикада қолданады;</w:t>
            </w:r>
            <w:r>
              <w:br/>
            </w:r>
            <w:r>
              <w:rPr>
                <w:rFonts w:ascii="Times New Roman"/>
                <w:b w:val="false"/>
                <w:i w:val="false"/>
                <w:color w:val="000000"/>
                <w:sz w:val="20"/>
              </w:rPr>
              <w:t>
- қатар ұғымын практикада пайдаланады;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функциялар анықтамасын және қасиеттерін, шегі туралы теоремалардан;</w:t>
            </w:r>
            <w:r>
              <w:br/>
            </w:r>
            <w:r>
              <w:rPr>
                <w:rFonts w:ascii="Times New Roman"/>
                <w:b w:val="false"/>
                <w:i w:val="false"/>
                <w:color w:val="000000"/>
                <w:sz w:val="20"/>
              </w:rPr>
              <w:t>
- дифференциалды есептеудің негізгі теоремаларын және, практикада қолданудан;</w:t>
            </w:r>
            <w:r>
              <w:br/>
            </w:r>
            <w:r>
              <w:rPr>
                <w:rFonts w:ascii="Times New Roman"/>
                <w:b w:val="false"/>
                <w:i w:val="false"/>
                <w:color w:val="000000"/>
                <w:sz w:val="20"/>
              </w:rPr>
              <w:t>
- интегралдаудың әр түрлі тәсілдерін есептер шығаруда қолданудан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Математикалық талдау:</w:t>
            </w:r>
            <w:r>
              <w:br/>
            </w:r>
            <w:r>
              <w:rPr>
                <w:rFonts w:ascii="Times New Roman"/>
                <w:b w:val="false"/>
                <w:i w:val="false"/>
                <w:color w:val="000000"/>
                <w:sz w:val="20"/>
              </w:rPr>
              <w:t>
Бір айнымалы функцияның математикалық талдауы.</w:t>
            </w:r>
            <w:r>
              <w:br/>
            </w:r>
            <w:r>
              <w:rPr>
                <w:rFonts w:ascii="Times New Roman"/>
                <w:b w:val="false"/>
                <w:i w:val="false"/>
                <w:color w:val="000000"/>
                <w:sz w:val="20"/>
              </w:rPr>
              <w:t>
Дифференциалдық есептеу. Интегралдық есептеу. Бірнеше айнымалысы бар функцияның математикалық талдауы. Қатарлар.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 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логика тарихынан қысқаша мәліметті, терминдер, заттың атауы,</w:t>
            </w:r>
            <w:r>
              <w:br/>
            </w:r>
            <w:r>
              <w:rPr>
                <w:rFonts w:ascii="Times New Roman"/>
                <w:b w:val="false"/>
                <w:i w:val="false"/>
                <w:color w:val="000000"/>
                <w:sz w:val="20"/>
              </w:rPr>
              <w:t>
- логикалық форма, логикалық заң туралы ұғымды;</w:t>
            </w:r>
            <w:r>
              <w:br/>
            </w:r>
            <w:r>
              <w:rPr>
                <w:rFonts w:ascii="Times New Roman"/>
                <w:b w:val="false"/>
                <w:i w:val="false"/>
                <w:color w:val="000000"/>
                <w:sz w:val="20"/>
              </w:rPr>
              <w:t>
- ұғым ойлау формасын,</w:t>
            </w:r>
            <w:r>
              <w:br/>
            </w:r>
            <w:r>
              <w:rPr>
                <w:rFonts w:ascii="Times New Roman"/>
                <w:b w:val="false"/>
                <w:i w:val="false"/>
                <w:color w:val="000000"/>
                <w:sz w:val="20"/>
              </w:rPr>
              <w:t>
- үйлесімді және үйлесімсіз ұғымдар анықтамасын;</w:t>
            </w:r>
            <w:r>
              <w:br/>
            </w:r>
            <w:r>
              <w:rPr>
                <w:rFonts w:ascii="Times New Roman"/>
                <w:b w:val="false"/>
                <w:i w:val="false"/>
                <w:color w:val="000000"/>
                <w:sz w:val="20"/>
              </w:rPr>
              <w:t>
- гинетикалық, анықтамаларды;</w:t>
            </w:r>
            <w:r>
              <w:br/>
            </w:r>
            <w:r>
              <w:rPr>
                <w:rFonts w:ascii="Times New Roman"/>
                <w:b w:val="false"/>
                <w:i w:val="false"/>
                <w:color w:val="000000"/>
                <w:sz w:val="20"/>
              </w:rPr>
              <w:t>
- ұғымдарды бөлу ережелерін;</w:t>
            </w:r>
            <w:r>
              <w:br/>
            </w:r>
            <w:r>
              <w:rPr>
                <w:rFonts w:ascii="Times New Roman"/>
                <w:b w:val="false"/>
                <w:i w:val="false"/>
                <w:color w:val="000000"/>
                <w:sz w:val="20"/>
              </w:rPr>
              <w:t>
- қарапайым пікірлер, пікірлердің ақиқаттылығын, құрылымын, түрлерін;</w:t>
            </w:r>
            <w:r>
              <w:br/>
            </w:r>
            <w:r>
              <w:rPr>
                <w:rFonts w:ascii="Times New Roman"/>
                <w:b w:val="false"/>
                <w:i w:val="false"/>
                <w:color w:val="000000"/>
                <w:sz w:val="20"/>
              </w:rPr>
              <w:t>
- дедукция, индукция, аналогия, қорытындыларын;</w:t>
            </w:r>
            <w:r>
              <w:br/>
            </w:r>
            <w:r>
              <w:rPr>
                <w:rFonts w:ascii="Times New Roman"/>
                <w:b w:val="false"/>
                <w:i w:val="false"/>
                <w:color w:val="000000"/>
                <w:sz w:val="20"/>
              </w:rPr>
              <w:t>
- аргументация дәлдік ұғымы, логикалық дәлелдеу мәнін;</w:t>
            </w:r>
            <w:r>
              <w:br/>
            </w:r>
            <w:r>
              <w:rPr>
                <w:rFonts w:ascii="Times New Roman"/>
                <w:b w:val="false"/>
                <w:i w:val="false"/>
                <w:color w:val="000000"/>
                <w:sz w:val="20"/>
              </w:rPr>
              <w:t>
- дәлелдеудің логикалық құрылымын;</w:t>
            </w:r>
            <w:r>
              <w:br/>
            </w:r>
            <w:r>
              <w:rPr>
                <w:rFonts w:ascii="Times New Roman"/>
                <w:b w:val="false"/>
                <w:i w:val="false"/>
                <w:color w:val="000000"/>
                <w:sz w:val="20"/>
              </w:rPr>
              <w:t>
істей білуі тиіс:</w:t>
            </w:r>
            <w:r>
              <w:br/>
            </w:r>
            <w:r>
              <w:rPr>
                <w:rFonts w:ascii="Times New Roman"/>
                <w:b w:val="false"/>
                <w:i w:val="false"/>
                <w:color w:val="000000"/>
                <w:sz w:val="20"/>
              </w:rPr>
              <w:t>
- ойын жүйелі, логикалық түрде айтуды;</w:t>
            </w:r>
            <w:r>
              <w:br/>
            </w:r>
            <w:r>
              <w:rPr>
                <w:rFonts w:ascii="Times New Roman"/>
                <w:b w:val="false"/>
                <w:i w:val="false"/>
                <w:color w:val="000000"/>
                <w:sz w:val="20"/>
              </w:rPr>
              <w:t>
- теориялық логиканы машықпен байланыстыруды,</w:t>
            </w:r>
            <w:r>
              <w:br/>
            </w:r>
            <w:r>
              <w:rPr>
                <w:rFonts w:ascii="Times New Roman"/>
                <w:b w:val="false"/>
                <w:i w:val="false"/>
                <w:color w:val="000000"/>
                <w:sz w:val="20"/>
              </w:rPr>
              <w:t>
- терминдер мен заттың аталуын ажыратып, қатынастарды қасиеттер арқылы өрнектеуді;</w:t>
            </w:r>
            <w:r>
              <w:br/>
            </w:r>
            <w:r>
              <w:rPr>
                <w:rFonts w:ascii="Times New Roman"/>
                <w:b w:val="false"/>
                <w:i w:val="false"/>
                <w:color w:val="000000"/>
                <w:sz w:val="20"/>
              </w:rPr>
              <w:t>
- ұғым құрудың логикалық тәсілдерін практикада пайдалануды;</w:t>
            </w:r>
            <w:r>
              <w:br/>
            </w:r>
            <w:r>
              <w:rPr>
                <w:rFonts w:ascii="Times New Roman"/>
                <w:b w:val="false"/>
                <w:i w:val="false"/>
                <w:color w:val="000000"/>
                <w:sz w:val="20"/>
              </w:rPr>
              <w:t>
- пікірдің логикалық мәні мен құрамына, пікірлер арасындағы ақиқаттық қатынастарға амалдар қолдануды;</w:t>
            </w:r>
            <w:r>
              <w:br/>
            </w:r>
            <w:r>
              <w:rPr>
                <w:rFonts w:ascii="Times New Roman"/>
                <w:b w:val="false"/>
                <w:i w:val="false"/>
                <w:color w:val="000000"/>
                <w:sz w:val="20"/>
              </w:rPr>
              <w:t>
- ой қорытынды туралы жалпы түсініктерін айтуды,</w:t>
            </w:r>
            <w:r>
              <w:br/>
            </w:r>
            <w:r>
              <w:rPr>
                <w:rFonts w:ascii="Times New Roman"/>
                <w:b w:val="false"/>
                <w:i w:val="false"/>
                <w:color w:val="000000"/>
                <w:sz w:val="20"/>
              </w:rPr>
              <w:t>
- түрлерін (дедукция, индукция, аналогия) ажырата білуді;</w:t>
            </w:r>
            <w:r>
              <w:br/>
            </w:r>
            <w:r>
              <w:rPr>
                <w:rFonts w:ascii="Times New Roman"/>
                <w:b w:val="false"/>
                <w:i w:val="false"/>
                <w:color w:val="000000"/>
                <w:sz w:val="20"/>
              </w:rPr>
              <w:t>
- дұрыс ойлай білудің негізгі белгілерін, заңдарын қолдануды;</w:t>
            </w:r>
            <w:r>
              <w:br/>
            </w:r>
            <w:r>
              <w:rPr>
                <w:rFonts w:ascii="Times New Roman"/>
                <w:b w:val="false"/>
                <w:i w:val="false"/>
                <w:color w:val="000000"/>
                <w:sz w:val="20"/>
              </w:rPr>
              <w:t>
- аргументация дәлдік ұғымы,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ұғым түрлерін анықтаудан;</w:t>
            </w:r>
            <w:r>
              <w:br/>
            </w:r>
            <w:r>
              <w:rPr>
                <w:rFonts w:ascii="Times New Roman"/>
                <w:b w:val="false"/>
                <w:i w:val="false"/>
                <w:color w:val="000000"/>
                <w:sz w:val="20"/>
              </w:rPr>
              <w:t>
- қарапайым пікірді күрделі пікірден айырудан;</w:t>
            </w:r>
            <w:r>
              <w:br/>
            </w:r>
            <w:r>
              <w:rPr>
                <w:rFonts w:ascii="Times New Roman"/>
                <w:b w:val="false"/>
                <w:i w:val="false"/>
                <w:color w:val="000000"/>
                <w:sz w:val="20"/>
              </w:rPr>
              <w:t>
- предикат ойқорытынды құрылымын, заңдарын қолданудан;</w:t>
            </w:r>
            <w:r>
              <w:br/>
            </w:r>
            <w:r>
              <w:rPr>
                <w:rFonts w:ascii="Times New Roman"/>
                <w:b w:val="false"/>
                <w:i w:val="false"/>
                <w:color w:val="000000"/>
                <w:sz w:val="20"/>
              </w:rPr>
              <w:t>
- аргументация, ғылыми таным логикасы, дәлелдеудің логикалық құрылымын, софизм, факт, проблема, гипотеза, ғылыми теориясын практикада қолданудан.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Математикалық логика:</w:t>
            </w:r>
            <w:r>
              <w:br/>
            </w:r>
            <w:r>
              <w:rPr>
                <w:rFonts w:ascii="Times New Roman"/>
                <w:b w:val="false"/>
                <w:i w:val="false"/>
                <w:color w:val="000000"/>
                <w:sz w:val="20"/>
              </w:rPr>
              <w:t>
Логика пәні және маңызы.</w:t>
            </w:r>
            <w:r>
              <w:br/>
            </w:r>
            <w:r>
              <w:rPr>
                <w:rFonts w:ascii="Times New Roman"/>
                <w:b w:val="false"/>
                <w:i w:val="false"/>
                <w:color w:val="000000"/>
                <w:sz w:val="20"/>
              </w:rPr>
              <w:t>
Ұғым. Пікір. Ой қорытынды. Аргументация.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 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негізгі ұғымдарын, оқиғалар алгебрасын және кездейсоқ шамалар түрлерін;</w:t>
            </w:r>
            <w:r>
              <w:br/>
            </w:r>
            <w:r>
              <w:rPr>
                <w:rFonts w:ascii="Times New Roman"/>
                <w:b w:val="false"/>
                <w:i w:val="false"/>
                <w:color w:val="000000"/>
                <w:sz w:val="20"/>
              </w:rPr>
              <w:t>
- ықтималдықтар теориясының аксиоматикалық негіздерін;</w:t>
            </w:r>
            <w:r>
              <w:br/>
            </w:r>
            <w:r>
              <w:rPr>
                <w:rFonts w:ascii="Times New Roman"/>
                <w:b w:val="false"/>
                <w:i w:val="false"/>
                <w:color w:val="000000"/>
                <w:sz w:val="20"/>
              </w:rPr>
              <w:t>
- кездейсоқ оқиғалардың түрлері, ықтималдықтың классикалық және «геометриялық» анықтамаларын;</w:t>
            </w:r>
            <w:r>
              <w:br/>
            </w:r>
            <w:r>
              <w:rPr>
                <w:rFonts w:ascii="Times New Roman"/>
                <w:b w:val="false"/>
                <w:i w:val="false"/>
                <w:color w:val="000000"/>
                <w:sz w:val="20"/>
              </w:rPr>
              <w:t>
- ықтималдықтың статистикалық анықтамасын, оқиғаның салыстырмалы жиілігін;</w:t>
            </w:r>
            <w:r>
              <w:br/>
            </w:r>
            <w:r>
              <w:rPr>
                <w:rFonts w:ascii="Times New Roman"/>
                <w:b w:val="false"/>
                <w:i w:val="false"/>
                <w:color w:val="000000"/>
                <w:sz w:val="20"/>
              </w:rPr>
              <w:t>
- есеп шешуде комбинаторика элементтерін қолдануды;</w:t>
            </w:r>
            <w:r>
              <w:br/>
            </w:r>
            <w:r>
              <w:rPr>
                <w:rFonts w:ascii="Times New Roman"/>
                <w:b w:val="false"/>
                <w:i w:val="false"/>
                <w:color w:val="000000"/>
                <w:sz w:val="20"/>
              </w:rPr>
              <w:t>
- шарты ықтималдық, тәуелді оқиғалар ықтималдықтарын көбейту теоремасын;</w:t>
            </w:r>
            <w:r>
              <w:br/>
            </w:r>
            <w:r>
              <w:rPr>
                <w:rFonts w:ascii="Times New Roman"/>
                <w:b w:val="false"/>
                <w:i w:val="false"/>
                <w:color w:val="000000"/>
                <w:sz w:val="20"/>
              </w:rPr>
              <w:t>
- ықтималдықтар теоремасын, оқиғаларды, толық оқиға мен Бейес формуласын;</w:t>
            </w:r>
            <w:r>
              <w:br/>
            </w:r>
            <w:r>
              <w:rPr>
                <w:rFonts w:ascii="Times New Roman"/>
                <w:b w:val="false"/>
                <w:i w:val="false"/>
                <w:color w:val="000000"/>
                <w:sz w:val="20"/>
              </w:rPr>
              <w:t>
- дифференциалдық таралу функциясының анықтамасын және ықтималдық мағынасын;</w:t>
            </w:r>
            <w:r>
              <w:br/>
            </w:r>
            <w:r>
              <w:rPr>
                <w:rFonts w:ascii="Times New Roman"/>
                <w:b w:val="false"/>
                <w:i w:val="false"/>
                <w:color w:val="000000"/>
                <w:sz w:val="20"/>
              </w:rPr>
              <w:t>
- бірнеше кездейсоқ шамалардың жүйесін;</w:t>
            </w:r>
            <w:r>
              <w:br/>
            </w:r>
            <w:r>
              <w:rPr>
                <w:rFonts w:ascii="Times New Roman"/>
                <w:b w:val="false"/>
                <w:i w:val="false"/>
                <w:color w:val="000000"/>
                <w:sz w:val="20"/>
              </w:rPr>
              <w:t>
- екі кездейсоқ шаманың сандық сипаттамаларын;</w:t>
            </w:r>
            <w:r>
              <w:br/>
            </w:r>
            <w:r>
              <w:rPr>
                <w:rFonts w:ascii="Times New Roman"/>
                <w:b w:val="false"/>
                <w:i w:val="false"/>
                <w:color w:val="000000"/>
                <w:sz w:val="20"/>
              </w:rPr>
              <w:t>
- корреляциялық момент туралы;</w:t>
            </w:r>
            <w:r>
              <w:br/>
            </w:r>
            <w:r>
              <w:rPr>
                <w:rFonts w:ascii="Times New Roman"/>
                <w:b w:val="false"/>
                <w:i w:val="false"/>
                <w:color w:val="000000"/>
                <w:sz w:val="20"/>
              </w:rPr>
              <w:t>
- корреляциялық коэффициент, таңдау әдістері, шартты варианттардың эмпирикалық таралымын, ассимитрия және экцесс құрылымдарын;</w:t>
            </w:r>
            <w:r>
              <w:br/>
            </w:r>
            <w:r>
              <w:rPr>
                <w:rFonts w:ascii="Times New Roman"/>
                <w:b w:val="false"/>
                <w:i w:val="false"/>
                <w:color w:val="000000"/>
                <w:sz w:val="20"/>
              </w:rPr>
              <w:t>
істей білуі тиіс:</w:t>
            </w:r>
            <w:r>
              <w:br/>
            </w:r>
            <w:r>
              <w:rPr>
                <w:rFonts w:ascii="Times New Roman"/>
                <w:b w:val="false"/>
                <w:i w:val="false"/>
                <w:color w:val="000000"/>
                <w:sz w:val="20"/>
              </w:rPr>
              <w:t>
- негізгі ұғымдарын, оқиғалар алгебрасын және кездейсоқ шамалар түрлерін анықтамасын мысалдар шешуде қолдануды;</w:t>
            </w:r>
            <w:r>
              <w:br/>
            </w:r>
            <w:r>
              <w:rPr>
                <w:rFonts w:ascii="Times New Roman"/>
                <w:b w:val="false"/>
                <w:i w:val="false"/>
                <w:color w:val="000000"/>
                <w:sz w:val="20"/>
              </w:rPr>
              <w:t>
- оқиғалардың толық жүйесін, шарты ықтималдық, тәуелді оқиғалары ықтималдықтарын көбейту теоремасын практикада пайдалануды;</w:t>
            </w:r>
            <w:r>
              <w:br/>
            </w:r>
            <w:r>
              <w:rPr>
                <w:rFonts w:ascii="Times New Roman"/>
                <w:b w:val="false"/>
                <w:i w:val="false"/>
                <w:color w:val="000000"/>
                <w:sz w:val="20"/>
              </w:rPr>
              <w:t>
- интегралдық және дифференциалдық таралу функциясының анықтамасын пайдаланып кесте құруды;</w:t>
            </w:r>
            <w:r>
              <w:br/>
            </w:r>
            <w:r>
              <w:rPr>
                <w:rFonts w:ascii="Times New Roman"/>
                <w:b w:val="false"/>
                <w:i w:val="false"/>
                <w:color w:val="000000"/>
                <w:sz w:val="20"/>
              </w:rPr>
              <w:t>
- екі кездейсоқ шаманың сандық сипаттамаларын мысалдарды шешуде қолдануды;</w:t>
            </w:r>
            <w:r>
              <w:br/>
            </w:r>
            <w:r>
              <w:rPr>
                <w:rFonts w:ascii="Times New Roman"/>
                <w:b w:val="false"/>
                <w:i w:val="false"/>
                <w:color w:val="000000"/>
                <w:sz w:val="20"/>
              </w:rPr>
              <w:t>
- математикалық күту, диссперсия, орташа квадраттық ауытқу формулаларын қолдануды;</w:t>
            </w:r>
            <w:r>
              <w:br/>
            </w:r>
            <w:r>
              <w:rPr>
                <w:rFonts w:ascii="Times New Roman"/>
                <w:b w:val="false"/>
                <w:i w:val="false"/>
                <w:color w:val="000000"/>
                <w:sz w:val="20"/>
              </w:rPr>
              <w:t>
- корреляциялық момент және корреляциялық коэффицент, таңдау әдістерін  практикада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комбинаторлық есептерді шешу тәсілдерінен, шартты түрлерінен, таралу заңдылықтарынан, математикалық күту, диссперсия, орташа ауытқу  формуласынан;</w:t>
            </w:r>
            <w:r>
              <w:br/>
            </w:r>
            <w:r>
              <w:rPr>
                <w:rFonts w:ascii="Times New Roman"/>
                <w:b w:val="false"/>
                <w:i w:val="false"/>
                <w:color w:val="000000"/>
                <w:sz w:val="20"/>
              </w:rPr>
              <w:t>
- екі кездейсоқ шаманың сандық сипаттамаларын;</w:t>
            </w:r>
            <w:r>
              <w:br/>
            </w:r>
            <w:r>
              <w:rPr>
                <w:rFonts w:ascii="Times New Roman"/>
                <w:b w:val="false"/>
                <w:i w:val="false"/>
                <w:color w:val="000000"/>
                <w:sz w:val="20"/>
              </w:rPr>
              <w:t>
- ықтималдықтарды көбейту теоремасын, Чебышев теңсіздігін, корреляция элементтерін табуды пайдаланудан, құра білуден.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Ықтималдық теориясы және математикалық статистика:</w:t>
            </w:r>
            <w:r>
              <w:br/>
            </w:r>
            <w:r>
              <w:rPr>
                <w:rFonts w:ascii="Times New Roman"/>
                <w:b w:val="false"/>
                <w:i w:val="false"/>
                <w:color w:val="000000"/>
                <w:sz w:val="20"/>
              </w:rPr>
              <w:t>
Кездейсоқ оқиғалар.</w:t>
            </w:r>
            <w:r>
              <w:br/>
            </w:r>
            <w:r>
              <w:rPr>
                <w:rFonts w:ascii="Times New Roman"/>
                <w:b w:val="false"/>
                <w:i w:val="false"/>
                <w:color w:val="000000"/>
                <w:sz w:val="20"/>
              </w:rPr>
              <w:t>
Негізгі ұғымдар. Оқиғалар алгебрасы. Кездейсоқ оқиғалардың түрлері. Кездейсоқ шамалар.  Дискретті кездейсоқ шамалардың сандық сипаттамалары Үлкен сандар заңы.</w:t>
            </w:r>
            <w:r>
              <w:br/>
            </w:r>
            <w:r>
              <w:rPr>
                <w:rFonts w:ascii="Times New Roman"/>
                <w:b w:val="false"/>
                <w:i w:val="false"/>
                <w:color w:val="000000"/>
                <w:sz w:val="20"/>
              </w:rPr>
              <w:t>
Кездейсоқ шамалар ықтималдықтарының таралу заңдылықтары. Бірнеше айнымалыдан тәуелді кездейсоқ шамалар.</w:t>
            </w:r>
            <w:r>
              <w:br/>
            </w:r>
            <w:r>
              <w:rPr>
                <w:rFonts w:ascii="Times New Roman"/>
                <w:b w:val="false"/>
                <w:i w:val="false"/>
                <w:color w:val="000000"/>
                <w:sz w:val="20"/>
              </w:rPr>
              <w:t>
Корреляция коэффициенті.</w:t>
            </w:r>
            <w:r>
              <w:br/>
            </w:r>
            <w:r>
              <w:rPr>
                <w:rFonts w:ascii="Times New Roman"/>
                <w:b w:val="false"/>
                <w:i w:val="false"/>
                <w:color w:val="000000"/>
                <w:sz w:val="20"/>
              </w:rPr>
              <w:t>
Математикалық статистика элементтері.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АКТ құралдарының жасақтау мен пайдаланудың дидактикалық негіздерін;</w:t>
            </w:r>
            <w:r>
              <w:br/>
            </w:r>
            <w:r>
              <w:rPr>
                <w:rFonts w:ascii="Times New Roman"/>
                <w:b w:val="false"/>
                <w:i w:val="false"/>
                <w:color w:val="000000"/>
                <w:sz w:val="20"/>
              </w:rPr>
              <w:t>
- АКТ құралдарының даму тарихын;</w:t>
            </w:r>
            <w:r>
              <w:br/>
            </w:r>
            <w:r>
              <w:rPr>
                <w:rFonts w:ascii="Times New Roman"/>
                <w:b w:val="false"/>
                <w:i w:val="false"/>
                <w:color w:val="000000"/>
                <w:sz w:val="20"/>
              </w:rPr>
              <w:t>
- білім берудегі АКТ құралдарының әдістемелік аспектілерін, бағыттары мен пайдалану перспективаларын;</w:t>
            </w:r>
            <w:r>
              <w:br/>
            </w:r>
            <w:r>
              <w:rPr>
                <w:rFonts w:ascii="Times New Roman"/>
                <w:b w:val="false"/>
                <w:i w:val="false"/>
                <w:color w:val="000000"/>
                <w:sz w:val="20"/>
              </w:rPr>
              <w:t>
- білім берудегі АКТ құралдарының сапасына қойылатын талаптарды;</w:t>
            </w:r>
            <w:r>
              <w:br/>
            </w:r>
            <w:r>
              <w:rPr>
                <w:rFonts w:ascii="Times New Roman"/>
                <w:b w:val="false"/>
                <w:i w:val="false"/>
                <w:color w:val="000000"/>
                <w:sz w:val="20"/>
              </w:rPr>
              <w:t>
- білім берудегі АКТ құралдарының жіктелуін;</w:t>
            </w:r>
            <w:r>
              <w:br/>
            </w:r>
            <w:r>
              <w:rPr>
                <w:rFonts w:ascii="Times New Roman"/>
                <w:b w:val="false"/>
                <w:i w:val="false"/>
                <w:color w:val="000000"/>
                <w:sz w:val="20"/>
              </w:rPr>
              <w:t>
- білім берудегі АКТ құралдарының орнын, түрлік ерекшеліктерін, артықшылықтары мен кемшіліктерін;</w:t>
            </w:r>
            <w:r>
              <w:br/>
            </w:r>
            <w:r>
              <w:rPr>
                <w:rFonts w:ascii="Times New Roman"/>
                <w:b w:val="false"/>
                <w:i w:val="false"/>
                <w:color w:val="000000"/>
                <w:sz w:val="20"/>
              </w:rPr>
              <w:t>
істей білуі тиіс:</w:t>
            </w:r>
            <w:r>
              <w:br/>
            </w:r>
            <w:r>
              <w:rPr>
                <w:rFonts w:ascii="Times New Roman"/>
                <w:b w:val="false"/>
                <w:i w:val="false"/>
                <w:color w:val="000000"/>
                <w:sz w:val="20"/>
              </w:rPr>
              <w:t>
- білім беруде АКТ құралдарын жасақтауды және пайдалануды;</w:t>
            </w:r>
            <w:r>
              <w:br/>
            </w:r>
            <w:r>
              <w:rPr>
                <w:rFonts w:ascii="Times New Roman"/>
                <w:b w:val="false"/>
                <w:i w:val="false"/>
                <w:color w:val="000000"/>
                <w:sz w:val="20"/>
              </w:rPr>
              <w:t>
- білім берудің күтілетін нәтижелеріне байланысты АКТ құралдарын қолданудың перспективаларын анықтауды;</w:t>
            </w:r>
            <w:r>
              <w:br/>
            </w:r>
            <w:r>
              <w:rPr>
                <w:rFonts w:ascii="Times New Roman"/>
                <w:b w:val="false"/>
                <w:i w:val="false"/>
                <w:color w:val="000000"/>
                <w:sz w:val="20"/>
              </w:rPr>
              <w:t>
- білім берудегі АКТ құралдарының сапасына қойылатын талаптарды орындауды;</w:t>
            </w:r>
            <w:r>
              <w:br/>
            </w:r>
            <w:r>
              <w:rPr>
                <w:rFonts w:ascii="Times New Roman"/>
                <w:b w:val="false"/>
                <w:i w:val="false"/>
                <w:color w:val="000000"/>
                <w:sz w:val="20"/>
              </w:rPr>
              <w:t>
- білім берудегі АКТ құралдарының негізгі түрлерін, артықшылықтары мен кемшіліктерін ажыратуды;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АКТ құралдарын жасақтау мен пайдаланудан;</w:t>
            </w:r>
            <w:r>
              <w:br/>
            </w:r>
            <w:r>
              <w:rPr>
                <w:rFonts w:ascii="Times New Roman"/>
                <w:b w:val="false"/>
                <w:i w:val="false"/>
                <w:color w:val="000000"/>
                <w:sz w:val="20"/>
              </w:rPr>
              <w:t>
- білім беруде АКТ құралдарын пайдаланудың әдістемелік аспектілерін, бағыттары мен перспективаларын анықтаудан;</w:t>
            </w:r>
            <w:r>
              <w:br/>
            </w:r>
            <w:r>
              <w:rPr>
                <w:rFonts w:ascii="Times New Roman"/>
                <w:b w:val="false"/>
                <w:i w:val="false"/>
                <w:color w:val="000000"/>
                <w:sz w:val="20"/>
              </w:rPr>
              <w:t>
- білім берудегі АКТ сапасының құралдарына қойылатын талаптарды жүзеге асырудан;</w:t>
            </w:r>
            <w:r>
              <w:br/>
            </w:r>
            <w:r>
              <w:rPr>
                <w:rFonts w:ascii="Times New Roman"/>
                <w:b w:val="false"/>
                <w:i w:val="false"/>
                <w:color w:val="000000"/>
                <w:sz w:val="20"/>
              </w:rPr>
              <w:t>
- білім берудегі АКТ құралдарының негізгі түрлерін, олардың артықшылықтары мен кемшіліктерін салыстыру мен анықтаудан; білім берудегі нақты мақсаттарға сәйкес тиімді құралдарды таңдаудан.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берудегі ақпараттық және коммуникациялық технологиялар:</w:t>
            </w:r>
            <w:r>
              <w:br/>
            </w:r>
            <w:r>
              <w:rPr>
                <w:rFonts w:ascii="Times New Roman"/>
                <w:b w:val="false"/>
                <w:i w:val="false"/>
                <w:color w:val="000000"/>
                <w:sz w:val="20"/>
              </w:rPr>
              <w:t>
АКТ құралдарын жасақтау мен пайдалану негіздері. АКТ құралдарының даму тарихы. Білім беруде АКТ пайдаланудың әдістемелік аспектілері, бағыттары және қолдану перспективалары. Білім берудегі АКТ құралдарының жіктелуі және түрлері.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5</w:t>
            </w:r>
            <w:r>
              <w:br/>
            </w:r>
            <w:r>
              <w:rPr>
                <w:rFonts w:ascii="Times New Roman"/>
                <w:b w:val="false"/>
                <w:i w:val="false"/>
                <w:color w:val="000000"/>
                <w:sz w:val="20"/>
              </w:rPr>
              <w:t>
АҚ 1,3,5,7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материалдық нүкте мен қатты дене динамикасын, сақтау заңдарын;</w:t>
            </w:r>
            <w:r>
              <w:br/>
            </w:r>
            <w:r>
              <w:rPr>
                <w:rFonts w:ascii="Times New Roman"/>
                <w:b w:val="false"/>
                <w:i w:val="false"/>
                <w:color w:val="000000"/>
                <w:sz w:val="20"/>
              </w:rPr>
              <w:t>
- сұйық заттар мен газдар механикасын, қозғалысын;</w:t>
            </w:r>
            <w:r>
              <w:br/>
            </w:r>
            <w:r>
              <w:rPr>
                <w:rFonts w:ascii="Times New Roman"/>
                <w:b w:val="false"/>
                <w:i w:val="false"/>
                <w:color w:val="000000"/>
                <w:sz w:val="20"/>
              </w:rPr>
              <w:t>
- молекулярлық-кинетикалық теориясын;</w:t>
            </w:r>
            <w:r>
              <w:br/>
            </w:r>
            <w:r>
              <w:rPr>
                <w:rFonts w:ascii="Times New Roman"/>
                <w:b w:val="false"/>
                <w:i w:val="false"/>
                <w:color w:val="000000"/>
                <w:sz w:val="20"/>
              </w:rPr>
              <w:t>
- термодинамиканың І, ІІ заңдарын;</w:t>
            </w:r>
            <w:r>
              <w:br/>
            </w:r>
            <w:r>
              <w:rPr>
                <w:rFonts w:ascii="Times New Roman"/>
                <w:b w:val="false"/>
                <w:i w:val="false"/>
                <w:color w:val="000000"/>
                <w:sz w:val="20"/>
              </w:rPr>
              <w:t>
- электр тоқтың және электр өрістің негізгі заңдарын;</w:t>
            </w:r>
            <w:r>
              <w:br/>
            </w:r>
            <w:r>
              <w:rPr>
                <w:rFonts w:ascii="Times New Roman"/>
                <w:b w:val="false"/>
                <w:i w:val="false"/>
                <w:color w:val="000000"/>
                <w:sz w:val="20"/>
              </w:rPr>
              <w:t>
- атом мен ядроның құрылуын;</w:t>
            </w:r>
            <w:r>
              <w:br/>
            </w:r>
            <w:r>
              <w:rPr>
                <w:rFonts w:ascii="Times New Roman"/>
                <w:b w:val="false"/>
                <w:i w:val="false"/>
                <w:color w:val="000000"/>
                <w:sz w:val="20"/>
              </w:rPr>
              <w:t>
- кристаллдың физикалық қасиетімен зоналық теориясын;</w:t>
            </w:r>
            <w:r>
              <w:br/>
            </w:r>
            <w:r>
              <w:rPr>
                <w:rFonts w:ascii="Times New Roman"/>
                <w:b w:val="false"/>
                <w:i w:val="false"/>
                <w:color w:val="000000"/>
                <w:sz w:val="20"/>
              </w:rPr>
              <w:t>
меңгеруі тиіс:</w:t>
            </w:r>
            <w:r>
              <w:br/>
            </w:r>
            <w:r>
              <w:rPr>
                <w:rFonts w:ascii="Times New Roman"/>
                <w:b w:val="false"/>
                <w:i w:val="false"/>
                <w:color w:val="000000"/>
                <w:sz w:val="20"/>
              </w:rPr>
              <w:t>
- физика заңдарын есеп шығарылуы қолдануды;</w:t>
            </w:r>
            <w:r>
              <w:br/>
            </w:r>
            <w:r>
              <w:rPr>
                <w:rFonts w:ascii="Times New Roman"/>
                <w:b w:val="false"/>
                <w:i w:val="false"/>
                <w:color w:val="000000"/>
                <w:sz w:val="20"/>
              </w:rPr>
              <w:t>
- физикалық тәжірибе өткізуді;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алған білімін есеп шығаруға қадалау білуден;</w:t>
            </w:r>
            <w:r>
              <w:br/>
            </w:r>
            <w:r>
              <w:rPr>
                <w:rFonts w:ascii="Times New Roman"/>
                <w:b w:val="false"/>
                <w:i w:val="false"/>
                <w:color w:val="000000"/>
                <w:sz w:val="20"/>
              </w:rPr>
              <w:t>
- практикалық жұмыстармен лабораторлық жұмыстарды жасаудан;</w:t>
            </w:r>
            <w:r>
              <w:br/>
            </w:r>
            <w:r>
              <w:rPr>
                <w:rFonts w:ascii="Times New Roman"/>
                <w:b w:val="false"/>
                <w:i w:val="false"/>
                <w:color w:val="000000"/>
                <w:sz w:val="20"/>
              </w:rPr>
              <w:t>
- электр білімін пайдаланым электр тізбектерді құрудан;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w:t>
            </w:r>
            <w:r>
              <w:br/>
            </w:r>
            <w:r>
              <w:rPr>
                <w:rFonts w:ascii="Times New Roman"/>
                <w:b w:val="false"/>
                <w:i w:val="false"/>
                <w:color w:val="000000"/>
                <w:sz w:val="20"/>
              </w:rPr>
              <w:t>
Координат жүйелер, уақыт түсініктер, қатты денемен, материалдық нүктенін кинетикасы. Сақталу заңдары, қатты дене динамикасы. Лоренц өзгелері, тербеліс қозғалысы, сұйық пен газ механикасы, ортадағы толқындар. Молекулярлық қозғалыс, температура мен қысым, Броундық қозғалыс термодинамиканың 1 және 2 заңы. Молекулярлық әсерлі газдар мен сұйықтар. Кулон заңы. Кирхгоф заңдары. Тұрақты тоқ заңдары. Конденсатор. Әрі-түрлі электр тізбектегі электр тоқ. Электр тоқтың жұмысы мен қуаты. Электр генераторлармен қозғауыштардың принциптері. Тұрақты электр өріс, диэлектриктер, электр өткізгіштер, тұрақты магнит өріс, магнетиктер, электр-магниттік индукция. Электр магниттік толқыңдардың тарауы, жарықтың сынуы, шағылуы, геометриялық оптика, физикалық оптика, жарық генерациясы, отикадағы сызық емес құбылыстар. Атомдық, кванттық түсініктер, дуализм, газ бен плазмадағы элементарлық процестер, атомдық ядросындағы негізгі қасиеттер, радиоактивтік , ядролық реакциялар, ядроның бөлінуі мен қосылуы. Ядролық модельдер. Ядролық сәулелер мен заттардың әсерлеуі. Кристалл тордың динамикасы. Қатты деңелердің жылуын ылғалуы. Кристалл электр өткізгіштігі. Деффект және қоспалардың кристалдарға физикалық қасиеттеріне әсері.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w:t>
            </w:r>
            <w:r>
              <w:br/>
            </w:r>
            <w:r>
              <w:rPr>
                <w:rFonts w:ascii="Times New Roman"/>
                <w:b w:val="false"/>
                <w:i w:val="false"/>
                <w:color w:val="000000"/>
                <w:sz w:val="20"/>
              </w:rPr>
              <w:t>
АҚ 1,2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жиын ұғымын және жиындарға амалдар қолдану заңдарын;</w:t>
            </w:r>
            <w:r>
              <w:br/>
            </w:r>
            <w:r>
              <w:rPr>
                <w:rFonts w:ascii="Times New Roman"/>
                <w:b w:val="false"/>
                <w:i w:val="false"/>
                <w:color w:val="000000"/>
                <w:sz w:val="20"/>
              </w:rPr>
              <w:t>
- қатыс және сәйкестік ұғымдары мен қасиеттерін;</w:t>
            </w:r>
            <w:r>
              <w:br/>
            </w:r>
            <w:r>
              <w:rPr>
                <w:rFonts w:ascii="Times New Roman"/>
                <w:b w:val="false"/>
                <w:i w:val="false"/>
                <w:color w:val="000000"/>
                <w:sz w:val="20"/>
              </w:rPr>
              <w:t>
- есепті шешу процесі және оның кезеңдерін;</w:t>
            </w:r>
            <w:r>
              <w:br/>
            </w:r>
            <w:r>
              <w:rPr>
                <w:rFonts w:ascii="Times New Roman"/>
                <w:b w:val="false"/>
                <w:i w:val="false"/>
                <w:color w:val="000000"/>
                <w:sz w:val="20"/>
              </w:rPr>
              <w:t>
- теріс емес бүтін сандарға қолданылатын амалдардың алгоритмдерін;</w:t>
            </w:r>
            <w:r>
              <w:br/>
            </w:r>
            <w:r>
              <w:rPr>
                <w:rFonts w:ascii="Times New Roman"/>
                <w:b w:val="false"/>
                <w:i w:val="false"/>
                <w:color w:val="000000"/>
                <w:sz w:val="20"/>
              </w:rPr>
              <w:t>
- математикалық ұғым және сөйлем, ұғымның негізгі мәндерін;</w:t>
            </w:r>
            <w:r>
              <w:br/>
            </w:r>
            <w:r>
              <w:rPr>
                <w:rFonts w:ascii="Times New Roman"/>
                <w:b w:val="false"/>
                <w:i w:val="false"/>
                <w:color w:val="000000"/>
                <w:sz w:val="20"/>
              </w:rPr>
              <w:t>
- сан ұғымының кеңеюін;</w:t>
            </w:r>
            <w:r>
              <w:br/>
            </w:r>
            <w:r>
              <w:rPr>
                <w:rFonts w:ascii="Times New Roman"/>
                <w:b w:val="false"/>
                <w:i w:val="false"/>
                <w:color w:val="000000"/>
                <w:sz w:val="20"/>
              </w:rPr>
              <w:t>
- бастауыш класта математиканы оқытудың мақсат-міндеттері мен мазмұнын, басқа пәндермен байланысын;</w:t>
            </w:r>
            <w:r>
              <w:br/>
            </w:r>
            <w:r>
              <w:rPr>
                <w:rFonts w:ascii="Times New Roman"/>
                <w:b w:val="false"/>
                <w:i w:val="false"/>
                <w:color w:val="000000"/>
                <w:sz w:val="20"/>
              </w:rPr>
              <w:t>
- бастауыш сынып математикасының оқу-әдістемелік топтамасын;</w:t>
            </w:r>
            <w:r>
              <w:br/>
            </w:r>
            <w:r>
              <w:rPr>
                <w:rFonts w:ascii="Times New Roman"/>
                <w:b w:val="false"/>
                <w:i w:val="false"/>
                <w:color w:val="000000"/>
                <w:sz w:val="20"/>
              </w:rPr>
              <w:t>
- бастауыш сынып математика сабағының мақсат-міндеттерін, қолданылатын әдіс-тәсілдер мен оқыту құралдарын, сабақтың құрылымы мен типін;</w:t>
            </w:r>
            <w:r>
              <w:br/>
            </w:r>
            <w:r>
              <w:rPr>
                <w:rFonts w:ascii="Times New Roman"/>
                <w:b w:val="false"/>
                <w:i w:val="false"/>
                <w:color w:val="000000"/>
                <w:sz w:val="20"/>
              </w:rPr>
              <w:t>
- сандар нумерациясын;</w:t>
            </w:r>
            <w:r>
              <w:br/>
            </w:r>
            <w:r>
              <w:rPr>
                <w:rFonts w:ascii="Times New Roman"/>
                <w:b w:val="false"/>
                <w:i w:val="false"/>
                <w:color w:val="000000"/>
                <w:sz w:val="20"/>
              </w:rPr>
              <w:t>
- арифметикалық амалдар және олардың қасиеттері мен заңдарын;</w:t>
            </w:r>
            <w:r>
              <w:br/>
            </w:r>
            <w:r>
              <w:rPr>
                <w:rFonts w:ascii="Times New Roman"/>
                <w:b w:val="false"/>
                <w:i w:val="false"/>
                <w:color w:val="000000"/>
                <w:sz w:val="20"/>
              </w:rPr>
              <w:t>
- үлестерді оқыту әдістемесін;</w:t>
            </w:r>
            <w:r>
              <w:br/>
            </w:r>
            <w:r>
              <w:rPr>
                <w:rFonts w:ascii="Times New Roman"/>
                <w:b w:val="false"/>
                <w:i w:val="false"/>
                <w:color w:val="000000"/>
                <w:sz w:val="20"/>
              </w:rPr>
              <w:t>
- мәтінді есептермен жұмыс әдістемесін;</w:t>
            </w:r>
            <w:r>
              <w:br/>
            </w:r>
            <w:r>
              <w:rPr>
                <w:rFonts w:ascii="Times New Roman"/>
                <w:b w:val="false"/>
                <w:i w:val="false"/>
                <w:color w:val="000000"/>
                <w:sz w:val="20"/>
              </w:rPr>
              <w:t>
- жай және құрама есептермен жұмысты;</w:t>
            </w:r>
            <w:r>
              <w:br/>
            </w:r>
            <w:r>
              <w:rPr>
                <w:rFonts w:ascii="Times New Roman"/>
                <w:b w:val="false"/>
                <w:i w:val="false"/>
                <w:color w:val="000000"/>
                <w:sz w:val="20"/>
              </w:rPr>
              <w:t>
- санды, әріпті өрнек және олардың мәндерін;</w:t>
            </w:r>
            <w:r>
              <w:br/>
            </w:r>
            <w:r>
              <w:rPr>
                <w:rFonts w:ascii="Times New Roman"/>
                <w:b w:val="false"/>
                <w:i w:val="false"/>
                <w:color w:val="000000"/>
                <w:sz w:val="20"/>
              </w:rPr>
              <w:t>
- санды теңдік, теңсіздік және олардың қасиеттерін;</w:t>
            </w:r>
            <w:r>
              <w:br/>
            </w:r>
            <w:r>
              <w:rPr>
                <w:rFonts w:ascii="Times New Roman"/>
                <w:b w:val="false"/>
                <w:i w:val="false"/>
                <w:color w:val="000000"/>
                <w:sz w:val="20"/>
              </w:rPr>
              <w:t>
- бір айнымалысы бар теңдеулермен жұмысты;</w:t>
            </w:r>
            <w:r>
              <w:br/>
            </w:r>
            <w:r>
              <w:rPr>
                <w:rFonts w:ascii="Times New Roman"/>
                <w:b w:val="false"/>
                <w:i w:val="false"/>
                <w:color w:val="000000"/>
                <w:sz w:val="20"/>
              </w:rPr>
              <w:t>
- санды, әріпті өрнектерді, санды теңдік пен теңсіздіктерді оқу, жазу, құру және салыстыру жолдарын;</w:t>
            </w:r>
            <w:r>
              <w:br/>
            </w:r>
            <w:r>
              <w:rPr>
                <w:rFonts w:ascii="Times New Roman"/>
                <w:b w:val="false"/>
                <w:i w:val="false"/>
                <w:color w:val="000000"/>
                <w:sz w:val="20"/>
              </w:rPr>
              <w:t>
- арифметикалық амалдардың белгісіз компоненттерін табу, теңдеудің жәрдемімен шығаруды;</w:t>
            </w:r>
            <w:r>
              <w:br/>
            </w:r>
            <w:r>
              <w:rPr>
                <w:rFonts w:ascii="Times New Roman"/>
                <w:b w:val="false"/>
                <w:i w:val="false"/>
                <w:color w:val="000000"/>
                <w:sz w:val="20"/>
              </w:rPr>
              <w:t>
- геометриялық фигуралардың анықтамаларын, қасиеттерін және белгілерін;</w:t>
            </w:r>
            <w:r>
              <w:br/>
            </w:r>
            <w:r>
              <w:rPr>
                <w:rFonts w:ascii="Times New Roman"/>
                <w:b w:val="false"/>
                <w:i w:val="false"/>
                <w:color w:val="000000"/>
                <w:sz w:val="20"/>
              </w:rPr>
              <w:t>
- бастауыш сыныпта геометриялық ұғымдарды оқыту әдістемесін;</w:t>
            </w:r>
            <w:r>
              <w:br/>
            </w:r>
            <w:r>
              <w:rPr>
                <w:rFonts w:ascii="Times New Roman"/>
                <w:b w:val="false"/>
                <w:i w:val="false"/>
                <w:color w:val="000000"/>
                <w:sz w:val="20"/>
              </w:rPr>
              <w:t>
- шама ұғымдарын және оларды өлшеуді, салыстыруды, шамалар арасындағы байланыстарды;</w:t>
            </w:r>
            <w:r>
              <w:br/>
            </w:r>
            <w:r>
              <w:rPr>
                <w:rFonts w:ascii="Times New Roman"/>
                <w:b w:val="false"/>
                <w:i w:val="false"/>
                <w:color w:val="000000"/>
                <w:sz w:val="20"/>
              </w:rPr>
              <w:t>
- бастауыш сыныптағы шама ұғымдарын оқыту әдістемесін;</w:t>
            </w:r>
            <w:r>
              <w:br/>
            </w:r>
            <w:r>
              <w:rPr>
                <w:rFonts w:ascii="Times New Roman"/>
                <w:b w:val="false"/>
                <w:i w:val="false"/>
                <w:color w:val="000000"/>
                <w:sz w:val="20"/>
              </w:rPr>
              <w:t>
- алгоритм ұғымын және оның түрлерін;</w:t>
            </w:r>
            <w:r>
              <w:br/>
            </w:r>
            <w:r>
              <w:rPr>
                <w:rFonts w:ascii="Times New Roman"/>
                <w:b w:val="false"/>
                <w:i w:val="false"/>
                <w:color w:val="000000"/>
                <w:sz w:val="20"/>
              </w:rPr>
              <w:t>
- бастауыш мектептегі информатика ұғымдарын оқыту әдістемесін;</w:t>
            </w:r>
            <w:r>
              <w:br/>
            </w:r>
            <w:r>
              <w:rPr>
                <w:rFonts w:ascii="Times New Roman"/>
                <w:b w:val="false"/>
                <w:i w:val="false"/>
                <w:color w:val="000000"/>
                <w:sz w:val="20"/>
              </w:rPr>
              <w:t>
- ақпарат ұғымы және оның қасиеттерін, ақпараттың адам өміріндегі маңызын;</w:t>
            </w:r>
            <w:r>
              <w:br/>
            </w:r>
            <w:r>
              <w:rPr>
                <w:rFonts w:ascii="Times New Roman"/>
                <w:b w:val="false"/>
                <w:i w:val="false"/>
                <w:color w:val="000000"/>
                <w:sz w:val="20"/>
              </w:rPr>
              <w:t>
- ақпаратты өңдеу құралдарын;</w:t>
            </w:r>
            <w:r>
              <w:br/>
            </w:r>
            <w:r>
              <w:rPr>
                <w:rFonts w:ascii="Times New Roman"/>
                <w:b w:val="false"/>
                <w:i w:val="false"/>
                <w:color w:val="000000"/>
                <w:sz w:val="20"/>
              </w:rPr>
              <w:t>
- кездейсоқ шамалар мен ықтималдықтар оқиғасын оқыту әдістемесін;</w:t>
            </w:r>
            <w:r>
              <w:br/>
            </w:r>
            <w:r>
              <w:rPr>
                <w:rFonts w:ascii="Times New Roman"/>
                <w:b w:val="false"/>
                <w:i w:val="false"/>
                <w:color w:val="000000"/>
                <w:sz w:val="20"/>
              </w:rPr>
              <w:t>
- шағын жинақталған мектепте оқытудың ерекшеліктерін;</w:t>
            </w:r>
            <w:r>
              <w:br/>
            </w:r>
            <w:r>
              <w:rPr>
                <w:rFonts w:ascii="Times New Roman"/>
                <w:b w:val="false"/>
                <w:i w:val="false"/>
                <w:color w:val="000000"/>
                <w:sz w:val="20"/>
              </w:rPr>
              <w:t>
- математикадан сыныптан тыс жұмыстардың мақсат-міндеттері мен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жиын элементін анықтап, жиындарға амалдар қолдануды;</w:t>
            </w:r>
            <w:r>
              <w:br/>
            </w:r>
            <w:r>
              <w:rPr>
                <w:rFonts w:ascii="Times New Roman"/>
                <w:b w:val="false"/>
                <w:i w:val="false"/>
                <w:color w:val="000000"/>
                <w:sz w:val="20"/>
              </w:rPr>
              <w:t>
- сөйлем, пікір құруды, теореманың құрылымы мен түрлерін анықтауды, геометриялық сызбалар, қатынас пен сәйкестіктің графын  сызуды;</w:t>
            </w:r>
            <w:r>
              <w:br/>
            </w:r>
            <w:r>
              <w:rPr>
                <w:rFonts w:ascii="Times New Roman"/>
                <w:b w:val="false"/>
                <w:i w:val="false"/>
                <w:color w:val="000000"/>
                <w:sz w:val="20"/>
              </w:rPr>
              <w:t>
- есептерді әртүрлі тәсілдермен шығаруды;</w:t>
            </w:r>
            <w:r>
              <w:br/>
            </w:r>
            <w:r>
              <w:rPr>
                <w:rFonts w:ascii="Times New Roman"/>
                <w:b w:val="false"/>
                <w:i w:val="false"/>
                <w:color w:val="000000"/>
                <w:sz w:val="20"/>
              </w:rPr>
              <w:t>
- ондық санау жүйесінде көп таңбалы сандарға, оң рационал сандарға арифметикалық амалдар қолдануды;</w:t>
            </w:r>
            <w:r>
              <w:br/>
            </w:r>
            <w:r>
              <w:rPr>
                <w:rFonts w:ascii="Times New Roman"/>
                <w:b w:val="false"/>
                <w:i w:val="false"/>
                <w:color w:val="000000"/>
                <w:sz w:val="20"/>
              </w:rPr>
              <w:t>
- ауызша және жазбаша есептеу алгоритмдерін құрастыруды;</w:t>
            </w:r>
            <w:r>
              <w:br/>
            </w:r>
            <w:r>
              <w:rPr>
                <w:rFonts w:ascii="Times New Roman"/>
                <w:b w:val="false"/>
                <w:i w:val="false"/>
                <w:color w:val="000000"/>
                <w:sz w:val="20"/>
              </w:rPr>
              <w:t>
- үлесі бойынша санды, саны бойынша бөлігін табуды;</w:t>
            </w:r>
            <w:r>
              <w:br/>
            </w:r>
            <w:r>
              <w:rPr>
                <w:rFonts w:ascii="Times New Roman"/>
                <w:b w:val="false"/>
                <w:i w:val="false"/>
                <w:color w:val="000000"/>
                <w:sz w:val="20"/>
              </w:rPr>
              <w:t>
- есептерді салыстыруды, түрлендіруді, кері есеп құрастыруды, қатемен жұмысты;</w:t>
            </w:r>
            <w:r>
              <w:br/>
            </w:r>
            <w:r>
              <w:rPr>
                <w:rFonts w:ascii="Times New Roman"/>
                <w:b w:val="false"/>
                <w:i w:val="false"/>
                <w:color w:val="000000"/>
                <w:sz w:val="20"/>
              </w:rPr>
              <w:t>
- негізгі математикалық ұғымдарды оқытуда әдістер мен құралдарды пайдалануды;</w:t>
            </w:r>
            <w:r>
              <w:br/>
            </w:r>
            <w:r>
              <w:rPr>
                <w:rFonts w:ascii="Times New Roman"/>
                <w:b w:val="false"/>
                <w:i w:val="false"/>
                <w:color w:val="000000"/>
                <w:sz w:val="20"/>
              </w:rPr>
              <w:t>
- есепті өрнек, теңдеу құру арқылы шығаруды;</w:t>
            </w:r>
            <w:r>
              <w:br/>
            </w:r>
            <w:r>
              <w:rPr>
                <w:rFonts w:ascii="Times New Roman"/>
                <w:b w:val="false"/>
                <w:i w:val="false"/>
                <w:color w:val="000000"/>
                <w:sz w:val="20"/>
              </w:rPr>
              <w:t>
- санды, әріпті өрнектін мәнін табуды, теңдеу құруға келтірілген арифметикалық есептер шығаруды;</w:t>
            </w:r>
            <w:r>
              <w:br/>
            </w:r>
            <w:r>
              <w:rPr>
                <w:rFonts w:ascii="Times New Roman"/>
                <w:b w:val="false"/>
                <w:i w:val="false"/>
                <w:color w:val="000000"/>
                <w:sz w:val="20"/>
              </w:rPr>
              <w:t>
- сызғыш, циркуль көмегімен геометриялық фигураларды салуды;</w:t>
            </w:r>
            <w:r>
              <w:br/>
            </w:r>
            <w:r>
              <w:rPr>
                <w:rFonts w:ascii="Times New Roman"/>
                <w:b w:val="false"/>
                <w:i w:val="false"/>
                <w:color w:val="000000"/>
                <w:sz w:val="20"/>
              </w:rPr>
              <w:t>
- бастауыш сыныптағы геометриялық фигуралардың периметрін, ауданын және көлемін табуды;</w:t>
            </w:r>
            <w:r>
              <w:br/>
            </w:r>
            <w:r>
              <w:rPr>
                <w:rFonts w:ascii="Times New Roman"/>
                <w:b w:val="false"/>
                <w:i w:val="false"/>
                <w:color w:val="000000"/>
                <w:sz w:val="20"/>
              </w:rPr>
              <w:t>
- скаляр шамаларды түрлендіруді;</w:t>
            </w:r>
            <w:r>
              <w:br/>
            </w:r>
            <w:r>
              <w:rPr>
                <w:rFonts w:ascii="Times New Roman"/>
                <w:b w:val="false"/>
                <w:i w:val="false"/>
                <w:color w:val="000000"/>
                <w:sz w:val="20"/>
              </w:rPr>
              <w:t>
- біртекті шамаларға арифметикалық амалдар қолдану арқылы есептер шығаруды;</w:t>
            </w:r>
            <w:r>
              <w:br/>
            </w:r>
            <w:r>
              <w:rPr>
                <w:rFonts w:ascii="Times New Roman"/>
                <w:b w:val="false"/>
                <w:i w:val="false"/>
                <w:color w:val="000000"/>
                <w:sz w:val="20"/>
              </w:rPr>
              <w:t>
- алгоритм түрлерін құрастыруды;</w:t>
            </w:r>
            <w:r>
              <w:br/>
            </w:r>
            <w:r>
              <w:rPr>
                <w:rFonts w:ascii="Times New Roman"/>
                <w:b w:val="false"/>
                <w:i w:val="false"/>
                <w:color w:val="000000"/>
                <w:sz w:val="20"/>
              </w:rPr>
              <w:t>
- компьютерге ақпаратты енгізу, сақтау, шығаруды;</w:t>
            </w:r>
            <w:r>
              <w:br/>
            </w:r>
            <w:r>
              <w:rPr>
                <w:rFonts w:ascii="Times New Roman"/>
                <w:b w:val="false"/>
                <w:i w:val="false"/>
                <w:color w:val="000000"/>
                <w:sz w:val="20"/>
              </w:rPr>
              <w:t>
- бағдарламаларды іске қосуды, мәтіндік және графикалық ақпараттармен жұмыс жасауды;</w:t>
            </w:r>
            <w:r>
              <w:br/>
            </w:r>
            <w:r>
              <w:rPr>
                <w:rFonts w:ascii="Times New Roman"/>
                <w:b w:val="false"/>
                <w:i w:val="false"/>
                <w:color w:val="000000"/>
                <w:sz w:val="20"/>
              </w:rPr>
              <w:t>
- электрондық оқулық ішінен қажетті ақпаратты іріктеуді;</w:t>
            </w:r>
            <w:r>
              <w:br/>
            </w:r>
            <w:r>
              <w:rPr>
                <w:rFonts w:ascii="Times New Roman"/>
                <w:b w:val="false"/>
                <w:i w:val="false"/>
                <w:color w:val="000000"/>
                <w:sz w:val="20"/>
              </w:rPr>
              <w:t>
- тест, бақылау және өзіндік жұмыстар, математикалық диктант, күнтізбелік-тақырыптық жоспарлар құрастыруды;</w:t>
            </w:r>
            <w:r>
              <w:br/>
            </w:r>
            <w:r>
              <w:rPr>
                <w:rFonts w:ascii="Times New Roman"/>
                <w:b w:val="false"/>
                <w:i w:val="false"/>
                <w:color w:val="000000"/>
                <w:sz w:val="20"/>
              </w:rPr>
              <w:t>
- шағын жинақталған мектеп математика сабағынан сабақ жоспарын құрастыруды;</w:t>
            </w:r>
            <w:r>
              <w:br/>
            </w:r>
            <w:r>
              <w:rPr>
                <w:rFonts w:ascii="Times New Roman"/>
                <w:b w:val="false"/>
                <w:i w:val="false"/>
                <w:color w:val="000000"/>
                <w:sz w:val="20"/>
              </w:rPr>
              <w:t>
- кластан тыс сабақ жоспарын құрастырып, өткізуді;</w:t>
            </w:r>
            <w:r>
              <w:br/>
            </w:r>
            <w:r>
              <w:rPr>
                <w:rFonts w:ascii="Times New Roman"/>
                <w:b w:val="false"/>
                <w:i w:val="false"/>
                <w:color w:val="000000"/>
                <w:sz w:val="20"/>
              </w:rPr>
              <w:t>
- кездейсоқ шамалармен жұмысты.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білім стандарты мен оқу бағдарламасын талдаудан;</w:t>
            </w:r>
            <w:r>
              <w:br/>
            </w:r>
            <w:r>
              <w:rPr>
                <w:rFonts w:ascii="Times New Roman"/>
                <w:b w:val="false"/>
                <w:i w:val="false"/>
                <w:color w:val="000000"/>
                <w:sz w:val="20"/>
              </w:rPr>
              <w:t>
- оқу ақпаратын логикалық құрастыру мен оқу ақпаратын алгоритмдеуден;</w:t>
            </w:r>
            <w:r>
              <w:br/>
            </w:r>
            <w:r>
              <w:rPr>
                <w:rFonts w:ascii="Times New Roman"/>
                <w:b w:val="false"/>
                <w:i w:val="false"/>
                <w:color w:val="000000"/>
                <w:sz w:val="20"/>
              </w:rPr>
              <w:t>
- арифметикалық, алгебралық, геометриялық материалдар мен шама ұғымдарын оқыту, есепті шешу әдістемелерінен;</w:t>
            </w:r>
            <w:r>
              <w:br/>
            </w:r>
            <w:r>
              <w:rPr>
                <w:rFonts w:ascii="Times New Roman"/>
                <w:b w:val="false"/>
                <w:i w:val="false"/>
                <w:color w:val="000000"/>
                <w:sz w:val="20"/>
              </w:rPr>
              <w:t>
- компьютер мүмкіндіктерін пайдаланып белгілі бір тақырыпқа сабақ жоспарын жоспарлап, талдаудан;</w:t>
            </w:r>
            <w:r>
              <w:br/>
            </w:r>
            <w:r>
              <w:rPr>
                <w:rFonts w:ascii="Times New Roman"/>
                <w:b w:val="false"/>
                <w:i w:val="false"/>
                <w:color w:val="000000"/>
                <w:sz w:val="20"/>
              </w:rPr>
              <w:t>
- мәтіндік, сандық, графикалық, дыбыстық ақпаратты өңдеуден;</w:t>
            </w:r>
            <w:r>
              <w:br/>
            </w:r>
            <w:r>
              <w:rPr>
                <w:rFonts w:ascii="Times New Roman"/>
                <w:b w:val="false"/>
                <w:i w:val="false"/>
                <w:color w:val="000000"/>
                <w:sz w:val="20"/>
              </w:rPr>
              <w:t>
- сабақты, сыныптан тыс жұмысты жоспарлау, өткізуден.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Математиканың теориялық негіздері және бастауыш класта математиканы оқыту әдістемесі:</w:t>
            </w:r>
            <w:r>
              <w:br/>
            </w:r>
            <w:r>
              <w:rPr>
                <w:rFonts w:ascii="Times New Roman"/>
                <w:b w:val="false"/>
                <w:i w:val="false"/>
                <w:color w:val="000000"/>
                <w:sz w:val="20"/>
              </w:rPr>
              <w:t>
Арифметикалық материалдар және оны оқыту әдістемесі.</w:t>
            </w:r>
            <w:r>
              <w:br/>
            </w:r>
            <w:r>
              <w:rPr>
                <w:rFonts w:ascii="Times New Roman"/>
                <w:b w:val="false"/>
                <w:i w:val="false"/>
                <w:color w:val="000000"/>
                <w:sz w:val="20"/>
              </w:rPr>
              <w:t>
Алгебралық материалдар және оны оқыту әдістемесі.</w:t>
            </w:r>
            <w:r>
              <w:br/>
            </w:r>
            <w:r>
              <w:rPr>
                <w:rFonts w:ascii="Times New Roman"/>
                <w:b w:val="false"/>
                <w:i w:val="false"/>
                <w:color w:val="000000"/>
                <w:sz w:val="20"/>
              </w:rPr>
              <w:t>
Геометриялық материалдар және оны оқыту әдістемесі. Шаманы ұғымы және оны оқыту әдістемесі.</w:t>
            </w:r>
            <w:r>
              <w:br/>
            </w:r>
            <w:r>
              <w:rPr>
                <w:rFonts w:ascii="Times New Roman"/>
                <w:b w:val="false"/>
                <w:i w:val="false"/>
                <w:color w:val="000000"/>
                <w:sz w:val="20"/>
              </w:rPr>
              <w:t>
Информатика материалдары және оны оқыту әдістемесі.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1,2,10</w:t>
            </w:r>
            <w:r>
              <w:br/>
            </w:r>
            <w:r>
              <w:rPr>
                <w:rFonts w:ascii="Times New Roman"/>
                <w:b w:val="false"/>
                <w:i w:val="false"/>
                <w:color w:val="000000"/>
                <w:sz w:val="20"/>
              </w:rPr>
              <w:t>
КҚ 1,2, 3,5,7</w:t>
            </w:r>
            <w:r>
              <w:br/>
            </w:r>
            <w:r>
              <w:rPr>
                <w:rFonts w:ascii="Times New Roman"/>
                <w:b w:val="false"/>
                <w:i w:val="false"/>
                <w:color w:val="000000"/>
                <w:sz w:val="20"/>
              </w:rPr>
              <w:t>
АҚ 1,2,3, 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информатиканы оқытудың теориялық негіздерін;</w:t>
            </w:r>
            <w:r>
              <w:br/>
            </w:r>
            <w:r>
              <w:rPr>
                <w:rFonts w:ascii="Times New Roman"/>
                <w:b w:val="false"/>
                <w:i w:val="false"/>
                <w:color w:val="000000"/>
                <w:sz w:val="20"/>
              </w:rPr>
              <w:t>
- информатика пәнін оқыту әдістемесін;</w:t>
            </w:r>
            <w:r>
              <w:br/>
            </w:r>
            <w:r>
              <w:rPr>
                <w:rFonts w:ascii="Times New Roman"/>
                <w:b w:val="false"/>
                <w:i w:val="false"/>
                <w:color w:val="000000"/>
                <w:sz w:val="20"/>
              </w:rPr>
              <w:t>
- бастауыш мектепте информатика пәнін оқытуды, оның мақсат-міндеттерін;</w:t>
            </w:r>
            <w:r>
              <w:br/>
            </w:r>
            <w:r>
              <w:rPr>
                <w:rFonts w:ascii="Times New Roman"/>
                <w:b w:val="false"/>
                <w:i w:val="false"/>
                <w:color w:val="000000"/>
                <w:sz w:val="20"/>
              </w:rPr>
              <w:t>
- информатика бойынша бағдарлама, оқулық пен оқу-әдістемелік кешеннің мазмұнын;</w:t>
            </w:r>
            <w:r>
              <w:br/>
            </w:r>
            <w:r>
              <w:rPr>
                <w:rFonts w:ascii="Times New Roman"/>
                <w:b w:val="false"/>
                <w:i w:val="false"/>
                <w:color w:val="000000"/>
                <w:sz w:val="20"/>
              </w:rPr>
              <w:t xml:space="preserve">
- информатика пәнін программалық, ақпараттық, әдістемелік қамтуды; </w:t>
            </w:r>
            <w:r>
              <w:br/>
            </w:r>
            <w:r>
              <w:rPr>
                <w:rFonts w:ascii="Times New Roman"/>
                <w:b w:val="false"/>
                <w:i w:val="false"/>
                <w:color w:val="000000"/>
                <w:sz w:val="20"/>
              </w:rPr>
              <w:t>
- информатика сабағының құрылымын, оған қойылатын талаптарды;</w:t>
            </w:r>
            <w:r>
              <w:br/>
            </w:r>
            <w:r>
              <w:rPr>
                <w:rFonts w:ascii="Times New Roman"/>
                <w:b w:val="false"/>
                <w:i w:val="false"/>
                <w:color w:val="000000"/>
                <w:sz w:val="20"/>
              </w:rPr>
              <w:t>
істей білуі тиіс:</w:t>
            </w:r>
            <w:r>
              <w:br/>
            </w:r>
            <w:r>
              <w:rPr>
                <w:rFonts w:ascii="Times New Roman"/>
                <w:b w:val="false"/>
                <w:i w:val="false"/>
                <w:color w:val="000000"/>
                <w:sz w:val="20"/>
              </w:rPr>
              <w:t>
- оқушы мен мұғалімнің жұмыс орнын ұйымдастыруды;</w:t>
            </w:r>
            <w:r>
              <w:br/>
            </w:r>
            <w:r>
              <w:rPr>
                <w:rFonts w:ascii="Times New Roman"/>
                <w:b w:val="false"/>
                <w:i w:val="false"/>
                <w:color w:val="000000"/>
                <w:sz w:val="20"/>
              </w:rPr>
              <w:t>
- информатика сабағын ұйымдастыруды, талдауды;</w:t>
            </w:r>
            <w:r>
              <w:br/>
            </w:r>
            <w:r>
              <w:rPr>
                <w:rFonts w:ascii="Times New Roman"/>
                <w:b w:val="false"/>
                <w:i w:val="false"/>
                <w:color w:val="000000"/>
                <w:sz w:val="20"/>
              </w:rPr>
              <w:t>
- информатикадан сыныптан тыс жұмыстар жүргізуді;</w:t>
            </w:r>
            <w:r>
              <w:br/>
            </w:r>
            <w:r>
              <w:rPr>
                <w:rFonts w:ascii="Times New Roman"/>
                <w:b w:val="false"/>
                <w:i w:val="false"/>
                <w:color w:val="000000"/>
                <w:sz w:val="20"/>
              </w:rPr>
              <w:t>
- төменгі класс оқушыларының компьютерлік сауаттылыққа үйретуді;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сабақ жоспарын құрудан;</w:t>
            </w:r>
            <w:r>
              <w:br/>
            </w:r>
            <w:r>
              <w:rPr>
                <w:rFonts w:ascii="Times New Roman"/>
                <w:b w:val="false"/>
                <w:i w:val="false"/>
                <w:color w:val="000000"/>
                <w:sz w:val="20"/>
              </w:rPr>
              <w:t>
- бастауыш класс оқушыларының компьютерлік сауаттылығын қалыптастырудан;</w:t>
            </w:r>
            <w:r>
              <w:br/>
            </w:r>
            <w:r>
              <w:rPr>
                <w:rFonts w:ascii="Times New Roman"/>
                <w:b w:val="false"/>
                <w:i w:val="false"/>
                <w:color w:val="000000"/>
                <w:sz w:val="20"/>
              </w:rPr>
              <w:t>
- бастауыш класта ақпараттық-коммуникациялық технологияны қолданудан;</w:t>
            </w:r>
            <w:r>
              <w:br/>
            </w:r>
            <w:r>
              <w:rPr>
                <w:rFonts w:ascii="Times New Roman"/>
                <w:b w:val="false"/>
                <w:i w:val="false"/>
                <w:color w:val="000000"/>
                <w:sz w:val="20"/>
              </w:rPr>
              <w:t>
- бастауыш класқа арналған электрондық программалық жабдықтармен жұмыстанудан.</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класта информатиканы оқытудың теориялық негіздері мен әдістемесі</w:t>
            </w:r>
            <w:r>
              <w:br/>
            </w:r>
            <w:r>
              <w:rPr>
                <w:rFonts w:ascii="Times New Roman"/>
                <w:b w:val="false"/>
                <w:i w:val="false"/>
                <w:color w:val="000000"/>
                <w:sz w:val="20"/>
              </w:rPr>
              <w:t>
Бастауыш мектепте информатика пәнін оқыту әдістемесі.</w:t>
            </w:r>
            <w:r>
              <w:br/>
            </w:r>
            <w:r>
              <w:rPr>
                <w:rFonts w:ascii="Times New Roman"/>
                <w:b w:val="false"/>
                <w:i w:val="false"/>
                <w:color w:val="000000"/>
                <w:sz w:val="20"/>
              </w:rPr>
              <w:t>
Информатика оқыту әдістері мен формалары. Информатикадан оқу үрдісін жоспарлау. Информатика сабағының құрылымы мен талдау.</w:t>
            </w:r>
            <w:r>
              <w:br/>
            </w:r>
            <w:r>
              <w:rPr>
                <w:rFonts w:ascii="Times New Roman"/>
                <w:b w:val="false"/>
                <w:i w:val="false"/>
                <w:color w:val="000000"/>
                <w:sz w:val="20"/>
              </w:rPr>
              <w:t>
Бастауыш мектеп информатика пәнін программалық - әдістемелік қамту. Информатика кабинетін жабдықтау және информатика кабинетінде оқушылардың жұмысын ұйымдастыру.</w:t>
            </w:r>
            <w:r>
              <w:br/>
            </w:r>
            <w:r>
              <w:rPr>
                <w:rFonts w:ascii="Times New Roman"/>
                <w:b w:val="false"/>
                <w:i w:val="false"/>
                <w:color w:val="000000"/>
                <w:sz w:val="20"/>
              </w:rPr>
              <w:t>
Сыныптан тыс жұмыстар.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Өндірістік оқыту және кәсіптік практика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оқушылардың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br/>
            </w:r>
            <w:r>
              <w:rPr>
                <w:rFonts w:ascii="Times New Roman"/>
                <w:b w:val="false"/>
                <w:i w:val="false"/>
                <w:color w:val="000000"/>
                <w:sz w:val="20"/>
              </w:rPr>
              <w:t>
Мектептің оқу-тәрбие үрдісімен танысуға дайындау. Мектептің жоспарын, мұғалімнің, сынып жетекшісінің оқу-тәрбие жұмыстары жоспарын зерттеу. Мұғалімдердің, сынып жетекшілердің жұмысын бақылау.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оқушылармен қарым-қатынасын бақылау.</w:t>
            </w:r>
            <w:r>
              <w:br/>
            </w:r>
            <w:r>
              <w:rPr>
                <w:rFonts w:ascii="Times New Roman"/>
                <w:b w:val="false"/>
                <w:i w:val="false"/>
                <w:color w:val="000000"/>
                <w:sz w:val="20"/>
              </w:rPr>
              <w:t>
Ұжымдағы оқушылардың қарым-қатынасын, жүріс-тұрысын, іс-әрекетін зерттеу.</w:t>
            </w:r>
            <w:r>
              <w:br/>
            </w:r>
            <w:r>
              <w:rPr>
                <w:rFonts w:ascii="Times New Roman"/>
                <w:b w:val="false"/>
                <w:i w:val="false"/>
                <w:color w:val="000000"/>
                <w:sz w:val="20"/>
              </w:rPr>
              <w:t>
Оқушылардың жеке құжаттарын зерттеуге дайындау.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практика ұйымдастыратын пәндердің теориялық негіздері туралы білімдерін пайдалану;</w:t>
            </w:r>
            <w:r>
              <w:br/>
            </w:r>
            <w:r>
              <w:rPr>
                <w:rFonts w:ascii="Times New Roman"/>
                <w:b w:val="false"/>
                <w:i w:val="false"/>
                <w:color w:val="000000"/>
                <w:sz w:val="20"/>
              </w:rPr>
              <w:t>
- жинақталған материалдарды жүйелеу;</w:t>
            </w:r>
            <w:r>
              <w:br/>
            </w:r>
            <w:r>
              <w:rPr>
                <w:rFonts w:ascii="Times New Roman"/>
                <w:b w:val="false"/>
                <w:i w:val="false"/>
                <w:color w:val="000000"/>
                <w:sz w:val="20"/>
              </w:rPr>
              <w:t>
- дидактикалық зерттеу жүргізу;</w:t>
            </w:r>
            <w:r>
              <w:br/>
            </w:r>
            <w:r>
              <w:rPr>
                <w:rFonts w:ascii="Times New Roman"/>
                <w:b w:val="false"/>
                <w:i w:val="false"/>
                <w:color w:val="000000"/>
                <w:sz w:val="20"/>
              </w:rPr>
              <w:t>
- бақылау және өзін - өзі қадағалау тәсілдерін;</w:t>
            </w:r>
            <w:r>
              <w:br/>
            </w:r>
            <w:r>
              <w:rPr>
                <w:rFonts w:ascii="Times New Roman"/>
                <w:b w:val="false"/>
                <w:i w:val="false"/>
                <w:color w:val="000000"/>
                <w:sz w:val="20"/>
              </w:rPr>
              <w:t>
- пәндер бойынша зерттеу жұмыстарының әдістерін пайдалану;</w:t>
            </w:r>
            <w:r>
              <w:br/>
            </w:r>
            <w:r>
              <w:rPr>
                <w:rFonts w:ascii="Times New Roman"/>
                <w:b w:val="false"/>
                <w:i w:val="false"/>
                <w:color w:val="000000"/>
                <w:sz w:val="20"/>
              </w:rPr>
              <w:t>
- диагностика нәтижелерін пайдалану.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br/>
            </w:r>
            <w:r>
              <w:rPr>
                <w:rFonts w:ascii="Times New Roman"/>
                <w:b w:val="false"/>
                <w:i w:val="false"/>
                <w:color w:val="000000"/>
                <w:sz w:val="20"/>
              </w:rPr>
              <w:t>
Пәндер бойынша алған білімдерін қолдануға үйрету, қосымша біліктілік алуға бағытталу. Жобаны презентациялау. Жобалық жұмысты презентациялау. Портфолио жасақтау.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пәндерді оқыту әдістемесінен алған білімдерін пайдалану;</w:t>
            </w:r>
            <w:r>
              <w:br/>
            </w:r>
            <w:r>
              <w:rPr>
                <w:rFonts w:ascii="Times New Roman"/>
                <w:b w:val="false"/>
                <w:i w:val="false"/>
                <w:color w:val="000000"/>
                <w:sz w:val="20"/>
              </w:rPr>
              <w:t>
- мұғалімдер, оқытушылар мен әдіскерлердің сабақтарына қатынасуы және схема бойынша талдау;</w:t>
            </w:r>
            <w:r>
              <w:br/>
            </w:r>
            <w:r>
              <w:rPr>
                <w:rFonts w:ascii="Times New Roman"/>
                <w:b w:val="false"/>
                <w:i w:val="false"/>
                <w:color w:val="000000"/>
                <w:sz w:val="20"/>
              </w:rPr>
              <w:t>
- байқау сабақтарының конспектісін құру және кесте бойынша өткізу;</w:t>
            </w:r>
            <w:r>
              <w:br/>
            </w:r>
            <w:r>
              <w:rPr>
                <w:rFonts w:ascii="Times New Roman"/>
                <w:b w:val="false"/>
                <w:i w:val="false"/>
                <w:color w:val="000000"/>
                <w:sz w:val="20"/>
              </w:rPr>
              <w:t>
- пәндер бойынша оқу ақпаратын іздеу тәсілдерін меңгеру;</w:t>
            </w:r>
            <w:r>
              <w:br/>
            </w:r>
            <w:r>
              <w:rPr>
                <w:rFonts w:ascii="Times New Roman"/>
                <w:b w:val="false"/>
                <w:i w:val="false"/>
                <w:color w:val="000000"/>
                <w:sz w:val="20"/>
              </w:rPr>
              <w:t>
- Интернет желісі қызметтері мен компьютер, интерактивтік тақта мүмкіндіктерін пайдалану;</w:t>
            </w:r>
            <w:r>
              <w:br/>
            </w:r>
            <w:r>
              <w:rPr>
                <w:rFonts w:ascii="Times New Roman"/>
                <w:b w:val="false"/>
                <w:i w:val="false"/>
                <w:color w:val="000000"/>
                <w:sz w:val="20"/>
              </w:rPr>
              <w:t>
-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практикасына дайындық:</w:t>
            </w:r>
            <w:r>
              <w:br/>
            </w:r>
            <w:r>
              <w:rPr>
                <w:rFonts w:ascii="Times New Roman"/>
                <w:b w:val="false"/>
                <w:i w:val="false"/>
                <w:color w:val="000000"/>
                <w:sz w:val="20"/>
              </w:rPr>
              <w:t>
Мектептегі сабақтарға қатынасу және талдау. Пән бойынша жоспар-конспект даярлау.</w:t>
            </w:r>
            <w:r>
              <w:br/>
            </w:r>
            <w:r>
              <w:rPr>
                <w:rFonts w:ascii="Times New Roman"/>
                <w:b w:val="false"/>
                <w:i w:val="false"/>
                <w:color w:val="000000"/>
                <w:sz w:val="20"/>
              </w:rPr>
              <w:t>
Электрондық оқулықтарды пайдаланып «сабақ ішіндегі сабақты» ұйымдастыру, АКТ пайдаланып сабақ кезеңдерін көрсету.</w:t>
            </w:r>
            <w:r>
              <w:br/>
            </w:r>
            <w:r>
              <w:rPr>
                <w:rFonts w:ascii="Times New Roman"/>
                <w:b w:val="false"/>
                <w:i w:val="false"/>
                <w:color w:val="000000"/>
                <w:sz w:val="20"/>
              </w:rPr>
              <w:t>
Байқау сабақтарына таратпа материалдарды, көрнекі құралдарды, дидактикалық ойындарды даярлау және жүйелеу.</w:t>
            </w:r>
            <w:r>
              <w:br/>
            </w:r>
            <w:r>
              <w:rPr>
                <w:rFonts w:ascii="Times New Roman"/>
                <w:b w:val="false"/>
                <w:i w:val="false"/>
                <w:color w:val="000000"/>
                <w:sz w:val="20"/>
              </w:rPr>
              <w:t>
Болашақ мұғалім портфолиосын жинақтау. Әдістемелер бойынша жобаларды презентациялау.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семинарға қатысу;</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жұмыстарының байқау сценарийлерін құру;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вожатый портфолиосын безендіру.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 практикаға дайындық:</w:t>
            </w:r>
            <w:r>
              <w:br/>
            </w:r>
            <w:r>
              <w:rPr>
                <w:rFonts w:ascii="Times New Roman"/>
                <w:b w:val="false"/>
                <w:i w:val="false"/>
                <w:color w:val="000000"/>
                <w:sz w:val="20"/>
              </w:rPr>
              <w:t>
Семинар өткізу. Жазғы сауықтыру лагері тәрбиешілерінің жұмыс жоспарымен және талдау әдістерімен таныстыруды ұйымдастыру.</w:t>
            </w:r>
            <w:r>
              <w:br/>
            </w:r>
            <w:r>
              <w:rPr>
                <w:rFonts w:ascii="Times New Roman"/>
                <w:b w:val="false"/>
                <w:i w:val="false"/>
                <w:color w:val="000000"/>
                <w:sz w:val="20"/>
              </w:rPr>
              <w:t>
Іс-шаралар және ұжымдық шығармашылық жұмыстар жоспарын құрастыру.</w:t>
            </w:r>
            <w:r>
              <w:br/>
            </w:r>
            <w:r>
              <w:rPr>
                <w:rFonts w:ascii="Times New Roman"/>
                <w:b w:val="false"/>
                <w:i w:val="false"/>
                <w:color w:val="000000"/>
                <w:sz w:val="20"/>
              </w:rPr>
              <w:t>
Лагерде қызығушылықтары бойынша балалардың бос уақытын ұйымдастыруға даярлау.</w:t>
            </w:r>
            <w:r>
              <w:br/>
            </w:r>
            <w:r>
              <w:rPr>
                <w:rFonts w:ascii="Times New Roman"/>
                <w:b w:val="false"/>
                <w:i w:val="false"/>
                <w:color w:val="000000"/>
                <w:sz w:val="20"/>
              </w:rPr>
              <w:t>
Жазғы демалыс бойынша оқу ақпаратын іздеу тәсілдерін меңгеруге үйрету.</w:t>
            </w:r>
            <w:r>
              <w:br/>
            </w:r>
            <w:r>
              <w:rPr>
                <w:rFonts w:ascii="Times New Roman"/>
                <w:b w:val="false"/>
                <w:i w:val="false"/>
                <w:color w:val="000000"/>
                <w:sz w:val="20"/>
              </w:rPr>
              <w:t>
Вожатый портфолиосын жинақтау. Жазғы практика бойынша жобаны презентациялау.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2,3, 4,5,6</w:t>
            </w:r>
            <w:r>
              <w:br/>
            </w:r>
            <w:r>
              <w:rPr>
                <w:rFonts w:ascii="Times New Roman"/>
                <w:b w:val="false"/>
                <w:i w:val="false"/>
                <w:color w:val="000000"/>
                <w:sz w:val="20"/>
              </w:rPr>
              <w:t>
АҚ 1,2,4</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компьютер, оргтехника мүмкіндіктерін пайдалануда білімдерін қолдану;</w:t>
            </w:r>
            <w:r>
              <w:br/>
            </w:r>
            <w:r>
              <w:rPr>
                <w:rFonts w:ascii="Times New Roman"/>
                <w:b w:val="false"/>
                <w:i w:val="false"/>
                <w:color w:val="000000"/>
                <w:sz w:val="20"/>
              </w:rPr>
              <w:t>
- өзбетімен Интернетке шығу, браузермен жұмыс жасау;</w:t>
            </w:r>
            <w:r>
              <w:br/>
            </w:r>
            <w:r>
              <w:rPr>
                <w:rFonts w:ascii="Times New Roman"/>
                <w:b w:val="false"/>
                <w:i w:val="false"/>
                <w:color w:val="000000"/>
                <w:sz w:val="20"/>
              </w:rPr>
              <w:t>
- антивирустық және архивтеу программаларын қолдану;</w:t>
            </w:r>
            <w:r>
              <w:br/>
            </w:r>
            <w:r>
              <w:rPr>
                <w:rFonts w:ascii="Times New Roman"/>
                <w:b w:val="false"/>
                <w:i w:val="false"/>
                <w:color w:val="000000"/>
                <w:sz w:val="20"/>
              </w:rPr>
              <w:t>
- іздеу серверлерінің ерекшеліктерін айыру;</w:t>
            </w:r>
            <w:r>
              <w:br/>
            </w:r>
            <w:r>
              <w:rPr>
                <w:rFonts w:ascii="Times New Roman"/>
                <w:b w:val="false"/>
                <w:i w:val="false"/>
                <w:color w:val="000000"/>
                <w:sz w:val="20"/>
              </w:rPr>
              <w:t>
- компьютермен жұмыста қауіпсіздік техникасы ережелерін сақтау;</w:t>
            </w:r>
            <w:r>
              <w:br/>
            </w:r>
            <w:r>
              <w:rPr>
                <w:rFonts w:ascii="Times New Roman"/>
                <w:b w:val="false"/>
                <w:i w:val="false"/>
                <w:color w:val="000000"/>
                <w:sz w:val="20"/>
              </w:rPr>
              <w:t>
- оқу ақпаратын іздеу және өңдеу тәсілдерін меңгеру;</w:t>
            </w:r>
            <w:r>
              <w:br/>
            </w:r>
            <w:r>
              <w:rPr>
                <w:rFonts w:ascii="Times New Roman"/>
                <w:b w:val="false"/>
                <w:i w:val="false"/>
                <w:color w:val="000000"/>
                <w:sz w:val="20"/>
              </w:rPr>
              <w:t>
- компьютер мен Интернет желісі қызметтерін қолдану.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Интернетпен жұмысқа дайындық:</w:t>
            </w:r>
            <w:r>
              <w:br/>
            </w:r>
            <w:r>
              <w:rPr>
                <w:rFonts w:ascii="Times New Roman"/>
                <w:b w:val="false"/>
                <w:i w:val="false"/>
                <w:color w:val="000000"/>
                <w:sz w:val="20"/>
              </w:rPr>
              <w:t>
Интернетпен жұмыс жасау алгоритмімен танысу. Іздеу серверлерімен, ақпарат іздеу және өңдеу әдістерін үйрену. Интернет бүкіләлемдік желісінен ғылыми-педагогикалық ақпарат іздеу әдістемесі. Негізгі ақпараттық-іздеу машиналары: Rambler, Апорт т.б. Сайттарға шолу. Электрондық почтамен жұмыс. Қашықтан оқытуға, оқу теледидары материалдарын пайдалануға дайындық. Оргтехникамен практикалық жұмысқа дайындық.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 5,6,10</w:t>
            </w:r>
            <w:r>
              <w:br/>
            </w:r>
            <w:r>
              <w:rPr>
                <w:rFonts w:ascii="Times New Roman"/>
                <w:b w:val="false"/>
                <w:i w:val="false"/>
                <w:color w:val="000000"/>
                <w:sz w:val="20"/>
              </w:rPr>
              <w:t>
АҚ 2,4,5,6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 әдістемелерін қолдану;</w:t>
            </w:r>
            <w:r>
              <w:br/>
            </w:r>
            <w:r>
              <w:rPr>
                <w:rFonts w:ascii="Times New Roman"/>
                <w:b w:val="false"/>
                <w:i w:val="false"/>
                <w:color w:val="000000"/>
                <w:sz w:val="20"/>
              </w:rPr>
              <w:t>
- сабақтың конспект-жоспарлары мен сыныптан тыс шаралар жоспарын құру;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интерактивтік тақта, Интернет желісі қызметтерін қолдану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практикаға дайындық:</w:t>
            </w:r>
            <w:r>
              <w:br/>
            </w:r>
            <w:r>
              <w:rPr>
                <w:rFonts w:ascii="Times New Roman"/>
                <w:b w:val="false"/>
                <w:i w:val="false"/>
                <w:color w:val="000000"/>
                <w:sz w:val="20"/>
              </w:rPr>
              <w:t>
Пәндер бойынша машықкер папкасын даярлау. Білім тексеруге дайындық. Мектепте өзбетімен жұмыстануға дайындық. Болашақ мұғалім портфолиосын қорғау.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 6,10</w:t>
            </w:r>
            <w:r>
              <w:br/>
            </w:r>
            <w:r>
              <w:rPr>
                <w:rFonts w:ascii="Times New Roman"/>
                <w:b w:val="false"/>
                <w:i w:val="false"/>
                <w:color w:val="000000"/>
                <w:sz w:val="20"/>
              </w:rPr>
              <w:t>
КҚ 2,3,5,7</w:t>
            </w:r>
            <w:r>
              <w:br/>
            </w:r>
            <w:r>
              <w:rPr>
                <w:rFonts w:ascii="Times New Roman"/>
                <w:b w:val="false"/>
                <w:i w:val="false"/>
                <w:color w:val="000000"/>
                <w:sz w:val="20"/>
              </w:rPr>
              <w:t>
АҚ 1-7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 кіріспе» практикасын ұйымдастыруда білім алушы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оқушылардың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xml:space="preserve">
- мұғалімнің оқу-тәрбие қызметін, мектеп жасындағылардың тәртібі мен қызметін бақылау.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br/>
            </w:r>
            <w:r>
              <w:rPr>
                <w:rFonts w:ascii="Times New Roman"/>
                <w:b w:val="false"/>
                <w:i w:val="false"/>
                <w:color w:val="000000"/>
                <w:sz w:val="20"/>
              </w:rPr>
              <w:t>
Мектептің оқу-тәрбие үрдісімен танысу. Мектептің жоспарын, мұғалімнің, сынып жетекшісінің оқу-тәрбие жұмыстары жоспарын зерттеу.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оқушылармен қарым-қатынасын бақылау.</w:t>
            </w:r>
            <w:r>
              <w:br/>
            </w:r>
            <w:r>
              <w:rPr>
                <w:rFonts w:ascii="Times New Roman"/>
                <w:b w:val="false"/>
                <w:i w:val="false"/>
                <w:color w:val="000000"/>
                <w:sz w:val="20"/>
              </w:rPr>
              <w:t>
Ұжымдағы оқушылардың қарым-қатынасын, жүріс-тұрысын, іс-әрекетін зерттеу.</w:t>
            </w:r>
            <w:r>
              <w:br/>
            </w:r>
            <w:r>
              <w:rPr>
                <w:rFonts w:ascii="Times New Roman"/>
                <w:b w:val="false"/>
                <w:i w:val="false"/>
                <w:color w:val="000000"/>
                <w:sz w:val="20"/>
              </w:rPr>
              <w:t>
Оқушылардың жеке құжаттарын зерттеу.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тыс жұмыс технологиясы практикасын ұйымдастыруда білім алушы келесі іскерліктерді меңгеруі тиіс:</w:t>
            </w:r>
            <w:r>
              <w:br/>
            </w:r>
            <w:r>
              <w:rPr>
                <w:rFonts w:ascii="Times New Roman"/>
                <w:b w:val="false"/>
                <w:i w:val="false"/>
                <w:color w:val="000000"/>
                <w:sz w:val="20"/>
              </w:rPr>
              <w:t>
- тәрбие жұмысының жоспарын құрылымдау, мазмұнын анықтауды;</w:t>
            </w:r>
            <w:r>
              <w:br/>
            </w:r>
            <w:r>
              <w:rPr>
                <w:rFonts w:ascii="Times New Roman"/>
                <w:b w:val="false"/>
                <w:i w:val="false"/>
                <w:color w:val="000000"/>
                <w:sz w:val="20"/>
              </w:rPr>
              <w:t>
- мұғалімнің оқытудың дамытушылық және тәрбиелік қызметін жүзеге асыруды;</w:t>
            </w:r>
            <w:r>
              <w:br/>
            </w:r>
            <w:r>
              <w:rPr>
                <w:rFonts w:ascii="Times New Roman"/>
                <w:b w:val="false"/>
                <w:i w:val="false"/>
                <w:color w:val="000000"/>
                <w:sz w:val="20"/>
              </w:rPr>
              <w:t>
- оқушыларды тәрбиелеу әдістерін, құралдарын және формаларын, тәрбиелік іс-шараларды дайындау және өткізуді;</w:t>
            </w:r>
            <w:r>
              <w:br/>
            </w:r>
            <w:r>
              <w:rPr>
                <w:rFonts w:ascii="Times New Roman"/>
                <w:b w:val="false"/>
                <w:i w:val="false"/>
                <w:color w:val="000000"/>
                <w:sz w:val="20"/>
              </w:rPr>
              <w:t>
- оқушылар ұжымының даму деңгейін және оны қалыптастыру үшін жүргізілетін тәрбие жұмысын зерттеуді;</w:t>
            </w:r>
            <w:r>
              <w:br/>
            </w:r>
            <w:r>
              <w:rPr>
                <w:rFonts w:ascii="Times New Roman"/>
                <w:b w:val="false"/>
                <w:i w:val="false"/>
                <w:color w:val="000000"/>
                <w:sz w:val="20"/>
              </w:rPr>
              <w:t>
- Мұғалімнің оқушылардың ақыл-ойын, адамгершілігін, эстетикалық талғамын және дене мәдениетін қалыптастыратын тәрбие жұмысының жүйесін анықтауды;</w:t>
            </w:r>
            <w:r>
              <w:br/>
            </w:r>
            <w:r>
              <w:rPr>
                <w:rFonts w:ascii="Times New Roman"/>
                <w:b w:val="false"/>
                <w:i w:val="false"/>
                <w:color w:val="000000"/>
                <w:sz w:val="20"/>
              </w:rPr>
              <w:t>
- мұғалімдердің ата-аналармен біріккен жұмысының мазмұны мен формаларымен танысуды;</w:t>
            </w:r>
            <w:r>
              <w:br/>
            </w:r>
            <w:r>
              <w:rPr>
                <w:rFonts w:ascii="Times New Roman"/>
                <w:b w:val="false"/>
                <w:i w:val="false"/>
                <w:color w:val="000000"/>
                <w:sz w:val="20"/>
              </w:rPr>
              <w:t>
- мұғалімнің тәрбиелік қызметін бақылау және талдауды;</w:t>
            </w:r>
            <w:r>
              <w:br/>
            </w:r>
            <w:r>
              <w:rPr>
                <w:rFonts w:ascii="Times New Roman"/>
                <w:b w:val="false"/>
                <w:i w:val="false"/>
                <w:color w:val="000000"/>
                <w:sz w:val="20"/>
              </w:rPr>
              <w:t>
- оқушылардың мінез-құлқы мен жүріс-тұрысын, іс-әрекетін бақылау, бақылау хаттамасын жүргізу, талдауды;</w:t>
            </w:r>
            <w:r>
              <w:br/>
            </w:r>
            <w:r>
              <w:rPr>
                <w:rFonts w:ascii="Times New Roman"/>
                <w:b w:val="false"/>
                <w:i w:val="false"/>
                <w:color w:val="000000"/>
                <w:sz w:val="20"/>
              </w:rPr>
              <w:t>
- оқушыларды жан-жақты қалыптастыру үшін түрлі тәрбиелік іс-шараларды дайындау, жоспар-сценарий құру және өткізуд;</w:t>
            </w:r>
            <w:r>
              <w:br/>
            </w:r>
            <w:r>
              <w:rPr>
                <w:rFonts w:ascii="Times New Roman"/>
                <w:b w:val="false"/>
                <w:i w:val="false"/>
                <w:color w:val="000000"/>
                <w:sz w:val="20"/>
              </w:rPr>
              <w:t>
- оқушылармен ұжымдық шығармашылық жұмыс ұйымдастыру және өткізуді;</w:t>
            </w:r>
            <w:r>
              <w:br/>
            </w:r>
            <w:r>
              <w:rPr>
                <w:rFonts w:ascii="Times New Roman"/>
                <w:b w:val="false"/>
                <w:i w:val="false"/>
                <w:color w:val="000000"/>
                <w:sz w:val="20"/>
              </w:rPr>
              <w:t>
- сынып жетекшісі мен тәрбиешісінің портфолиосын толықтыруды.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Сыныптан тыс жұмыс технологиясы:</w:t>
            </w:r>
            <w:r>
              <w:br/>
            </w:r>
            <w:r>
              <w:rPr>
                <w:rFonts w:ascii="Times New Roman"/>
                <w:b w:val="false"/>
                <w:i w:val="false"/>
                <w:color w:val="000000"/>
                <w:sz w:val="20"/>
              </w:rPr>
              <w:t>
Тәрбие жұмысы жоспарын жасақтау технологиясын пайдалану.</w:t>
            </w:r>
            <w:r>
              <w:br/>
            </w:r>
            <w:r>
              <w:rPr>
                <w:rFonts w:ascii="Times New Roman"/>
                <w:b w:val="false"/>
                <w:i w:val="false"/>
                <w:color w:val="000000"/>
                <w:sz w:val="20"/>
              </w:rPr>
              <w:t>
Мұғалімнің оқушылардың ата-аналарымен бірлескен жұмысы мазмұнын, құрылымын, формасын зерттеу.</w:t>
            </w:r>
            <w:r>
              <w:br/>
            </w:r>
            <w:r>
              <w:rPr>
                <w:rFonts w:ascii="Times New Roman"/>
                <w:b w:val="false"/>
                <w:i w:val="false"/>
                <w:color w:val="000000"/>
                <w:sz w:val="20"/>
              </w:rPr>
              <w:t>
Мұғалімнің тәрбие жұмысын зерттеуін ұйымдастыру, талдау схемасын зерттеу.</w:t>
            </w:r>
            <w:r>
              <w:br/>
            </w:r>
            <w:r>
              <w:rPr>
                <w:rFonts w:ascii="Times New Roman"/>
                <w:b w:val="false"/>
                <w:i w:val="false"/>
                <w:color w:val="000000"/>
                <w:sz w:val="20"/>
              </w:rPr>
              <w:t>
Оқушылардың тәртібі мен іс-әрекетін зерттеуді ұйымдастыру және зерттеу хаттамасын жүргізуге үйрету. Сыныптан тыс сағаттарды ұйымдастыру. Оқушылармен ұжымдық шығармашылық жұмыстар ұйымдастыру және өткізу.</w:t>
            </w:r>
            <w:r>
              <w:br/>
            </w:r>
            <w:r>
              <w:rPr>
                <w:rFonts w:ascii="Times New Roman"/>
                <w:b w:val="false"/>
                <w:i w:val="false"/>
                <w:color w:val="000000"/>
                <w:sz w:val="20"/>
              </w:rPr>
              <w:t>
Портфолионы толықтыру.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1,2,3,5,6,8,10</w:t>
            </w:r>
            <w:r>
              <w:br/>
            </w:r>
            <w:r>
              <w:rPr>
                <w:rFonts w:ascii="Times New Roman"/>
                <w:b w:val="false"/>
                <w:i w:val="false"/>
                <w:color w:val="000000"/>
                <w:sz w:val="20"/>
              </w:rPr>
              <w:t>
КҚ 3,4,5,6</w:t>
            </w:r>
            <w:r>
              <w:br/>
            </w:r>
            <w:r>
              <w:rPr>
                <w:rFonts w:ascii="Times New Roman"/>
                <w:b w:val="false"/>
                <w:i w:val="false"/>
                <w:color w:val="000000"/>
                <w:sz w:val="20"/>
              </w:rPr>
              <w:t>
АҚ 1,2,4, 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пәндік және сыныптан тыс сабақтардың мақсаты мен міндеттерін, түрлері мен әдістері;</w:t>
            </w:r>
            <w:r>
              <w:br/>
            </w:r>
            <w:r>
              <w:rPr>
                <w:rFonts w:ascii="Times New Roman"/>
                <w:b w:val="false"/>
                <w:i w:val="false"/>
                <w:color w:val="000000"/>
                <w:sz w:val="20"/>
              </w:rPr>
              <w:t>
- оқу-көрнекі құралдарын жасақтауы және қолдануы, оқушылардың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оқу – көрнекі құралдар мен инновациялық технологияларды пайдалану;</w:t>
            </w:r>
            <w:r>
              <w:br/>
            </w:r>
            <w:r>
              <w:rPr>
                <w:rFonts w:ascii="Times New Roman"/>
                <w:b w:val="false"/>
                <w:i w:val="false"/>
                <w:color w:val="000000"/>
                <w:sz w:val="20"/>
              </w:rPr>
              <w:t>
-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тәсілдерін меңгеру;</w:t>
            </w:r>
            <w:r>
              <w:br/>
            </w:r>
            <w:r>
              <w:rPr>
                <w:rFonts w:ascii="Times New Roman"/>
                <w:b w:val="false"/>
                <w:i w:val="false"/>
                <w:color w:val="000000"/>
                <w:sz w:val="20"/>
              </w:rPr>
              <w:t>
- өз қызметін бағалау мен талдау тәсілдерін меңгеру;</w:t>
            </w:r>
            <w:r>
              <w:br/>
            </w:r>
            <w:r>
              <w:rPr>
                <w:rFonts w:ascii="Times New Roman"/>
                <w:b w:val="false"/>
                <w:i w:val="false"/>
                <w:color w:val="000000"/>
                <w:sz w:val="20"/>
              </w:rPr>
              <w:t>
- болашақ мұғалімнің портфолиосы мазмұнын жинақтау және жаңарту.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 Оқу-тәрбие үрдісін бақылау және оның нәтижелерін талдау іскерліктері мен дағдыларын жетілдіру. Оқушыларды сабақты өткізу әдіс-тәсілдері және оқушылардың жас және жеке мүмкіндіктеріне сай танымдық іс-әрекетіне басшылық ету дағдыларымен қаруландыру. Оқушыларды пән бойынша сыныптан тыс жұмыстарды, тәрбиелік шараларды өткізу әдіс-тәсілдерімен қаруландыру. Байқау сабақтарын және пән бойынша сыныптан тыс шаралар өткізу. Машықкердің байқау сабағына және сыныптан тыс шараларына қатынасу және талдау. Әдістемелік әдебиет, оқулықтар, дидактикалық материалдар, көрнекі құралдар, компьютерлік технологиялармен жұмыс істеу, сабақ және сыныптан тыс шаралардың конспектілерін дайындау және безендіру іскерліктері мен дағдыларын жетілдіру. Болашақ мұғалім портфолиосын жаңарту.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пәндік және сыныптан тыс сабақтардың мақсаты мен міндеттерін, түрлері мен әдістері анықтау;</w:t>
            </w:r>
            <w:r>
              <w:br/>
            </w:r>
            <w:r>
              <w:rPr>
                <w:rFonts w:ascii="Times New Roman"/>
                <w:b w:val="false"/>
                <w:i w:val="false"/>
                <w:color w:val="000000"/>
                <w:sz w:val="20"/>
              </w:rPr>
              <w:t>
- оқу-көрнекі құралдарын жасақтау және қолдану, мектеп жасындағы оқушылардың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пән бойынша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және талдау;</w:t>
            </w:r>
            <w:r>
              <w:br/>
            </w:r>
            <w:r>
              <w:rPr>
                <w:rFonts w:ascii="Times New Roman"/>
                <w:b w:val="false"/>
                <w:i w:val="false"/>
                <w:color w:val="000000"/>
                <w:sz w:val="20"/>
              </w:rPr>
              <w:t>
- болашақ мұғалімнің портфолиосы мазмұнын жаңарту.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w:t>
            </w:r>
            <w:r>
              <w:br/>
            </w:r>
            <w:r>
              <w:rPr>
                <w:rFonts w:ascii="Times New Roman"/>
                <w:b w:val="false"/>
                <w:i w:val="false"/>
                <w:color w:val="000000"/>
                <w:sz w:val="20"/>
              </w:rPr>
              <w:t>
Электрондық оқулықтар, АКТ пайдаланып пәндер бойынша сабақтың жоспар-конспектісін, сыныптан тыс сағаттарын құруда әдіс-тәсілдерді пайдалану,</w:t>
            </w:r>
            <w:r>
              <w:br/>
            </w:r>
            <w:r>
              <w:rPr>
                <w:rFonts w:ascii="Times New Roman"/>
                <w:b w:val="false"/>
                <w:i w:val="false"/>
                <w:color w:val="000000"/>
                <w:sz w:val="20"/>
              </w:rPr>
              <w:t>
Балалардың танымдық іс-әрекетіне басшылық ету. Машықкердің байқау сабақтарына қатынасу және талдау.</w:t>
            </w:r>
            <w:r>
              <w:br/>
            </w:r>
            <w:r>
              <w:rPr>
                <w:rFonts w:ascii="Times New Roman"/>
                <w:b w:val="false"/>
                <w:i w:val="false"/>
                <w:color w:val="000000"/>
                <w:sz w:val="20"/>
              </w:rPr>
              <w:t>
Байқау сабақтарына таратпа материалдарды, көрнекі құралдарды, дидактикалық ойындарды пайдалану.</w:t>
            </w:r>
            <w:r>
              <w:br/>
            </w:r>
            <w:r>
              <w:rPr>
                <w:rFonts w:ascii="Times New Roman"/>
                <w:b w:val="false"/>
                <w:i w:val="false"/>
                <w:color w:val="000000"/>
                <w:sz w:val="20"/>
              </w:rPr>
              <w:t>
Болашақ мұғалім портфолиосын жаңарту.</w:t>
            </w:r>
            <w:r>
              <w:br/>
            </w:r>
            <w:r>
              <w:rPr>
                <w:rFonts w:ascii="Times New Roman"/>
                <w:b w:val="false"/>
                <w:i w:val="false"/>
                <w:color w:val="000000"/>
                <w:sz w:val="20"/>
              </w:rPr>
              <w:t>
Жеке әдістемелер бойынша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 іс-шаралар өткізу;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балалардың уақытша ұйымдарында өзін-өзі басқаруды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күнделік жүргізу;</w:t>
            </w:r>
            <w:r>
              <w:br/>
            </w:r>
            <w:r>
              <w:rPr>
                <w:rFonts w:ascii="Times New Roman"/>
                <w:b w:val="false"/>
                <w:i w:val="false"/>
                <w:color w:val="000000"/>
                <w:sz w:val="20"/>
              </w:rPr>
              <w:t>
- вожатый портфолиосын безендіру.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лагеріндегі жазғы практика:</w:t>
            </w:r>
            <w:r>
              <w:br/>
            </w:r>
            <w:r>
              <w:rPr>
                <w:rFonts w:ascii="Times New Roman"/>
                <w:b w:val="false"/>
                <w:i w:val="false"/>
                <w:color w:val="000000"/>
                <w:sz w:val="20"/>
              </w:rPr>
              <w:t>
Жазғы сауықтыру лагері тәрбиешілерінің жұмыс жоспарымен және талдау әдістерімен танысу.</w:t>
            </w:r>
            <w:r>
              <w:br/>
            </w:r>
            <w:r>
              <w:rPr>
                <w:rFonts w:ascii="Times New Roman"/>
                <w:b w:val="false"/>
                <w:i w:val="false"/>
                <w:color w:val="000000"/>
                <w:sz w:val="20"/>
              </w:rPr>
              <w:t>
Іс-шаралар және ұжымдық шығармашылық жұмыстар өткізу.</w:t>
            </w:r>
            <w:r>
              <w:br/>
            </w:r>
            <w:r>
              <w:rPr>
                <w:rFonts w:ascii="Times New Roman"/>
                <w:b w:val="false"/>
                <w:i w:val="false"/>
                <w:color w:val="000000"/>
                <w:sz w:val="20"/>
              </w:rPr>
              <w:t>
Лагерде қызығушылықтары бойынша балалардың бос уақытын ұйымдастыру.</w:t>
            </w:r>
            <w:r>
              <w:br/>
            </w:r>
            <w:r>
              <w:rPr>
                <w:rFonts w:ascii="Times New Roman"/>
                <w:b w:val="false"/>
                <w:i w:val="false"/>
                <w:color w:val="000000"/>
                <w:sz w:val="20"/>
              </w:rPr>
              <w:t>
Спорт-сауықтыру жұмыстары.</w:t>
            </w:r>
            <w:r>
              <w:br/>
            </w:r>
            <w:r>
              <w:rPr>
                <w:rFonts w:ascii="Times New Roman"/>
                <w:b w:val="false"/>
                <w:i w:val="false"/>
                <w:color w:val="000000"/>
                <w:sz w:val="20"/>
              </w:rPr>
              <w:t>
Жазғы демалыс бойынша оқу ақпаратын іздеу тәсілдерін меңгеру.</w:t>
            </w:r>
            <w:r>
              <w:br/>
            </w:r>
            <w:r>
              <w:rPr>
                <w:rFonts w:ascii="Times New Roman"/>
                <w:b w:val="false"/>
                <w:i w:val="false"/>
                <w:color w:val="000000"/>
                <w:sz w:val="20"/>
              </w:rPr>
              <w:t>
Педагогикалық күнделікті жүргізу.</w:t>
            </w:r>
            <w:r>
              <w:br/>
            </w:r>
            <w:r>
              <w:rPr>
                <w:rFonts w:ascii="Times New Roman"/>
                <w:b w:val="false"/>
                <w:i w:val="false"/>
                <w:color w:val="000000"/>
                <w:sz w:val="20"/>
              </w:rPr>
              <w:t>
Вожатый портфолиосын мазмұнын жаңарту. Жазғы практика бойынша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r>
              <w:br/>
            </w:r>
            <w:r>
              <w:rPr>
                <w:rFonts w:ascii="Times New Roman"/>
                <w:b w:val="false"/>
                <w:i w:val="false"/>
                <w:color w:val="000000"/>
                <w:sz w:val="20"/>
              </w:rPr>
              <w:t>
ПК 2,3, 4,5,6</w:t>
            </w:r>
            <w:r>
              <w:br/>
            </w:r>
            <w:r>
              <w:rPr>
                <w:rFonts w:ascii="Times New Roman"/>
                <w:b w:val="false"/>
                <w:i w:val="false"/>
                <w:color w:val="000000"/>
                <w:sz w:val="20"/>
              </w:rPr>
              <w:t>
СК 1,2,4</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мұғалімнің оқу – тәрбие жұмыстарын жоспарлау жүйесін білу;</w:t>
            </w:r>
            <w:r>
              <w:br/>
            </w:r>
            <w:r>
              <w:rPr>
                <w:rFonts w:ascii="Times New Roman"/>
                <w:b w:val="false"/>
                <w:i w:val="false"/>
                <w:color w:val="000000"/>
                <w:sz w:val="20"/>
              </w:rPr>
              <w:t>
- педагогикалық кеңестің, әдістемелік бірлестіктің, сыныптың оқу – тәрбие жұмыстарын жоспарлауға қатысу;</w:t>
            </w:r>
            <w:r>
              <w:br/>
            </w:r>
            <w:r>
              <w:rPr>
                <w:rFonts w:ascii="Times New Roman"/>
                <w:b w:val="false"/>
                <w:i w:val="false"/>
                <w:color w:val="000000"/>
                <w:sz w:val="20"/>
              </w:rPr>
              <w:t>
- пәндер бойынша сабақтың және сыныптан тыс шаралардың конспект-жоспарларын құрастыру:</w:t>
            </w:r>
            <w:r>
              <w:br/>
            </w:r>
            <w:r>
              <w:rPr>
                <w:rFonts w:ascii="Times New Roman"/>
                <w:b w:val="false"/>
                <w:i w:val="false"/>
                <w:color w:val="000000"/>
                <w:sz w:val="20"/>
              </w:rPr>
              <w:t>
- пәндер бойынша әдістемелік ақпаратты іздеу тәсілдерін меңгеру;</w:t>
            </w:r>
            <w:r>
              <w:br/>
            </w:r>
            <w:r>
              <w:rPr>
                <w:rFonts w:ascii="Times New Roman"/>
                <w:b w:val="false"/>
                <w:i w:val="false"/>
                <w:color w:val="000000"/>
                <w:sz w:val="20"/>
              </w:rPr>
              <w:t>
- компьютер, интерактивтік тақта, Интернет желісі қызметтерін пайдалану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курстық және диплом жұмыстарын дайындауда педагогикалық эксперимент немесе шығармашылық жұмыс жүргізу;</w:t>
            </w:r>
            <w:r>
              <w:br/>
            </w:r>
            <w:r>
              <w:rPr>
                <w:rFonts w:ascii="Times New Roman"/>
                <w:b w:val="false"/>
                <w:i w:val="false"/>
                <w:color w:val="000000"/>
                <w:sz w:val="20"/>
              </w:rPr>
              <w:t>
- ата – аналар жиналысын өткізу, оқушылардың ата – аналармен байланыс орнату;</w:t>
            </w:r>
            <w:r>
              <w:br/>
            </w:r>
            <w:r>
              <w:rPr>
                <w:rFonts w:ascii="Times New Roman"/>
                <w:b w:val="false"/>
                <w:i w:val="false"/>
                <w:color w:val="000000"/>
                <w:sz w:val="20"/>
              </w:rPr>
              <w:t>
- кәсіптік бағдарлау жұмыстарын жүргізу;</w:t>
            </w:r>
            <w:r>
              <w:br/>
            </w:r>
            <w:r>
              <w:rPr>
                <w:rFonts w:ascii="Times New Roman"/>
                <w:b w:val="false"/>
                <w:i w:val="false"/>
                <w:color w:val="000000"/>
                <w:sz w:val="20"/>
              </w:rPr>
              <w:t>
- мектеп құжаттарын, елді мекеннің тұрғылықты халқымен, жасөспірімдерімен, балалармен көпшілік – мәдени шаралар жүргізуі,</w:t>
            </w:r>
            <w:r>
              <w:br/>
            </w:r>
            <w:r>
              <w:rPr>
                <w:rFonts w:ascii="Times New Roman"/>
                <w:b w:val="false"/>
                <w:i w:val="false"/>
                <w:color w:val="000000"/>
                <w:sz w:val="20"/>
              </w:rPr>
              <w:t>
- мұғалімдердің тәжірибесін зерттеу және жинақтау;</w:t>
            </w:r>
            <w:r>
              <w:br/>
            </w:r>
            <w:r>
              <w:rPr>
                <w:rFonts w:ascii="Times New Roman"/>
                <w:b w:val="false"/>
                <w:i w:val="false"/>
                <w:color w:val="000000"/>
                <w:sz w:val="20"/>
              </w:rPr>
              <w:t>
- күнделік жүргізу;</w:t>
            </w:r>
            <w:r>
              <w:br/>
            </w:r>
            <w:r>
              <w:rPr>
                <w:rFonts w:ascii="Times New Roman"/>
                <w:b w:val="false"/>
                <w:i w:val="false"/>
                <w:color w:val="000000"/>
                <w:sz w:val="20"/>
              </w:rPr>
              <w:t>
- мұғалім портфолиосының мазмұнын жаңарту.</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дипломалды практикасы:</w:t>
            </w:r>
            <w:r>
              <w:br/>
            </w:r>
            <w:r>
              <w:rPr>
                <w:rFonts w:ascii="Times New Roman"/>
                <w:b w:val="false"/>
                <w:i w:val="false"/>
                <w:color w:val="000000"/>
                <w:sz w:val="20"/>
              </w:rPr>
              <w:t>
Кластағы оқу-тәрбие жұмысын ұйымдастыру.</w:t>
            </w:r>
            <w:r>
              <w:br/>
            </w:r>
            <w:r>
              <w:rPr>
                <w:rFonts w:ascii="Times New Roman"/>
                <w:b w:val="false"/>
                <w:i w:val="false"/>
                <w:color w:val="000000"/>
                <w:sz w:val="20"/>
              </w:rPr>
              <w:t>
240 сабақ және сыныптан тыс шаралар өткізу. Ата-аналар жиналысын өткізу. Балалармен жеке жұмыс жүргізу. Озық педагогикалық тәжірибелермен; мектептің әдістемелік жұмысымен танысу.</w:t>
            </w:r>
            <w:r>
              <w:br/>
            </w:r>
            <w:r>
              <w:rPr>
                <w:rFonts w:ascii="Times New Roman"/>
                <w:b w:val="false"/>
                <w:i w:val="false"/>
                <w:color w:val="000000"/>
                <w:sz w:val="20"/>
              </w:rPr>
              <w:t>
Педагогикалық кеңес жұмысымен танысу және пән мұғалімдерінің әдістемелік бірлестігі жұмысына қатынасу. Мұғалім портфолиосы мазмұнын жаңарту.</w:t>
            </w:r>
            <w:r>
              <w:br/>
            </w:r>
            <w:r>
              <w:rPr>
                <w:rFonts w:ascii="Times New Roman"/>
                <w:b w:val="false"/>
                <w:i w:val="false"/>
                <w:color w:val="000000"/>
                <w:sz w:val="20"/>
              </w:rPr>
              <w:t>
Жобалар презентациясы.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1,3,5, 6,10</w:t>
            </w:r>
            <w:r>
              <w:br/>
            </w:r>
            <w:r>
              <w:rPr>
                <w:rFonts w:ascii="Times New Roman"/>
                <w:b w:val="false"/>
                <w:i w:val="false"/>
                <w:color w:val="000000"/>
                <w:sz w:val="20"/>
              </w:rPr>
              <w:t>
ПК 2,3,5,7</w:t>
            </w:r>
            <w:r>
              <w:br/>
            </w:r>
            <w:r>
              <w:rPr>
                <w:rFonts w:ascii="Times New Roman"/>
                <w:b w:val="false"/>
                <w:i w:val="false"/>
                <w:color w:val="000000"/>
                <w:sz w:val="20"/>
              </w:rPr>
              <w:t>
СК 1-7</w:t>
            </w:r>
          </w:p>
        </w:tc>
      </w:tr>
    </w:tbl>
    <w:bookmarkStart w:name="z87" w:id="16"/>
    <w:p>
      <w:pPr>
        <w:spacing w:after="0"/>
        <w:ind w:left="0"/>
        <w:jc w:val="both"/>
      </w:pPr>
      <w:r>
        <w:rPr>
          <w:rFonts w:ascii="Times New Roman"/>
          <w:b w:val="false"/>
          <w:i w:val="false"/>
          <w:color w:val="000000"/>
          <w:sz w:val="28"/>
        </w:rPr>
        <w:t>
      0111000 – «Негізгі орта білім беру» мамандығы 011109 3 – «Негізгі мектептің информатика мұғалімі» біліктілігі бойынша техникалық және кәсіптік білімнің орта буын маманына білім берудегі оқу бағдарламасының құрылымы</w:t>
      </w:r>
    </w:p>
    <w:bookmarkEnd w:id="16"/>
    <w:p>
      <w:pPr>
        <w:spacing w:after="0"/>
        <w:ind w:left="0"/>
        <w:jc w:val="both"/>
      </w:pPr>
      <w:r>
        <w:rPr>
          <w:rFonts w:ascii="Times New Roman"/>
          <w:b w:val="false"/>
          <w:i w:val="false"/>
          <w:color w:val="000000"/>
          <w:sz w:val="28"/>
        </w:rPr>
        <w:t>Оқытудың нормативтік мерзімі: 2 жыл 10 ай</w:t>
      </w:r>
      <w:r>
        <w:br/>
      </w: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714"/>
        <w:gridCol w:w="6612"/>
        <w:gridCol w:w="2021"/>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пәндер циклының атауы (коды)</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 және оқу пәндері циклы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модульдің бөлімдері және пәндер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Қалыптастыратын құзыреттілік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орыс тілін, қажетті лексикалық және грамматикалық минимумды (2300 лексикалық бірлік);</w:t>
            </w:r>
            <w:r>
              <w:br/>
            </w:r>
            <w:r>
              <w:rPr>
                <w:rFonts w:ascii="Times New Roman"/>
                <w:b w:val="false"/>
                <w:i w:val="false"/>
                <w:color w:val="000000"/>
                <w:sz w:val="20"/>
              </w:rPr>
              <w:t>
- тілдік нормаларды;</w:t>
            </w:r>
            <w:r>
              <w:br/>
            </w:r>
            <w:r>
              <w:rPr>
                <w:rFonts w:ascii="Times New Roman"/>
                <w:b w:val="false"/>
                <w:i w:val="false"/>
                <w:color w:val="000000"/>
                <w:sz w:val="20"/>
              </w:rPr>
              <w:t>
- фонетикалық, сөзжасамдық жүйесі, морфологиялық, синтаксистік құрылымды;</w:t>
            </w:r>
            <w:r>
              <w:br/>
            </w:r>
            <w:r>
              <w:rPr>
                <w:rFonts w:ascii="Times New Roman"/>
                <w:b w:val="false"/>
                <w:i w:val="false"/>
                <w:color w:val="000000"/>
                <w:sz w:val="20"/>
              </w:rPr>
              <w:t>
- іскерлік құжаттарды;</w:t>
            </w:r>
            <w:r>
              <w:br/>
            </w:r>
            <w:r>
              <w:rPr>
                <w:rFonts w:ascii="Times New Roman"/>
                <w:b w:val="false"/>
                <w:i w:val="false"/>
                <w:color w:val="000000"/>
                <w:sz w:val="20"/>
              </w:rPr>
              <w:t>
- кәсіби терминдерді;</w:t>
            </w:r>
            <w:r>
              <w:br/>
            </w:r>
            <w:r>
              <w:rPr>
                <w:rFonts w:ascii="Times New Roman"/>
                <w:b w:val="false"/>
                <w:i w:val="false"/>
                <w:color w:val="000000"/>
                <w:sz w:val="20"/>
              </w:rPr>
              <w:t>
меңгеруі тиіс:</w:t>
            </w:r>
            <w:r>
              <w:br/>
            </w:r>
            <w:r>
              <w:rPr>
                <w:rFonts w:ascii="Times New Roman"/>
                <w:b w:val="false"/>
                <w:i w:val="false"/>
                <w:color w:val="000000"/>
                <w:sz w:val="20"/>
              </w:rPr>
              <w:t>
- іскерлік қарым-қатынас (іскерлік әңгіме, кеңес т.б.) дағдыларын;</w:t>
            </w:r>
            <w:r>
              <w:br/>
            </w:r>
            <w:r>
              <w:rPr>
                <w:rFonts w:ascii="Times New Roman"/>
                <w:b w:val="false"/>
                <w:i w:val="false"/>
                <w:color w:val="000000"/>
                <w:sz w:val="20"/>
              </w:rPr>
              <w:t>
- түрлі жанрда жазбаша мәтін құрастыруды;</w:t>
            </w:r>
            <w:r>
              <w:br/>
            </w:r>
            <w:r>
              <w:rPr>
                <w:rFonts w:ascii="Times New Roman"/>
                <w:b w:val="false"/>
                <w:i w:val="false"/>
                <w:color w:val="000000"/>
                <w:sz w:val="20"/>
              </w:rPr>
              <w:t>
- өзін-өзі бақылау, грамматикалық және сөйлеу қателіктерін түзетуді;</w:t>
            </w:r>
            <w:r>
              <w:br/>
            </w:r>
            <w:r>
              <w:rPr>
                <w:rFonts w:ascii="Times New Roman"/>
                <w:b w:val="false"/>
                <w:i w:val="false"/>
                <w:color w:val="000000"/>
                <w:sz w:val="20"/>
              </w:rPr>
              <w:t>
- кәсіби бағыттағы іскерлік қағаздарын, мәтіндерді өңдеу,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br/>
            </w:r>
            <w:r>
              <w:rPr>
                <w:rFonts w:ascii="Times New Roman"/>
                <w:b w:val="false"/>
                <w:i w:val="false"/>
                <w:color w:val="000000"/>
                <w:sz w:val="20"/>
              </w:rPr>
              <w:t>
Лексика-грамматикалық материал (2300 лексикалық бірлік)</w:t>
            </w:r>
            <w:r>
              <w:br/>
            </w:r>
            <w:r>
              <w:rPr>
                <w:rFonts w:ascii="Times New Roman"/>
                <w:b w:val="false"/>
                <w:i w:val="false"/>
                <w:color w:val="000000"/>
                <w:sz w:val="20"/>
              </w:rPr>
              <w:t>
Синтаксис. Тіл дамыту. Терминология. Кәсіби-бағытталған мәтіндерді аудару техникасы (сөздікпен).</w:t>
            </w:r>
            <w:r>
              <w:br/>
            </w:r>
            <w:r>
              <w:rPr>
                <w:rFonts w:ascii="Times New Roman"/>
                <w:b w:val="false"/>
                <w:i w:val="false"/>
                <w:color w:val="000000"/>
                <w:sz w:val="20"/>
              </w:rPr>
              <w:t>
Іскерлік құжаттар. Кәсіби құжаттар. Кәсіби терминдер. Кәсіби қарым – қатынас. Іс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үйретілетін тілді;</w:t>
            </w:r>
            <w:r>
              <w:br/>
            </w:r>
            <w:r>
              <w:rPr>
                <w:rFonts w:ascii="Times New Roman"/>
                <w:b w:val="false"/>
                <w:i w:val="false"/>
                <w:color w:val="000000"/>
                <w:sz w:val="20"/>
              </w:rPr>
              <w:t>
- мамандығы бойынша лексикалық сөз топтарын, грамматикалық материалды, сөйлем құрылымын, тақырыптық сөз топтарын;</w:t>
            </w:r>
            <w:r>
              <w:br/>
            </w:r>
            <w:r>
              <w:rPr>
                <w:rFonts w:ascii="Times New Roman"/>
                <w:b w:val="false"/>
                <w:i w:val="false"/>
                <w:color w:val="000000"/>
                <w:sz w:val="20"/>
              </w:rPr>
              <w:t>
меңгеруі тиіс:</w:t>
            </w:r>
            <w:r>
              <w:br/>
            </w:r>
            <w:r>
              <w:rPr>
                <w:rFonts w:ascii="Times New Roman"/>
                <w:b w:val="false"/>
                <w:i w:val="false"/>
                <w:color w:val="000000"/>
                <w:sz w:val="20"/>
              </w:rPr>
              <w:t>
- іскерлік әңгімелесуді;</w:t>
            </w:r>
            <w:r>
              <w:br/>
            </w:r>
            <w:r>
              <w:rPr>
                <w:rFonts w:ascii="Times New Roman"/>
                <w:b w:val="false"/>
                <w:i w:val="false"/>
                <w:color w:val="000000"/>
                <w:sz w:val="20"/>
              </w:rPr>
              <w:t>
- диалог мазмұнын әңгіме түрінде жазбаша беру және керісінше әңгімені диалог түрінде беруді;</w:t>
            </w:r>
            <w:r>
              <w:br/>
            </w:r>
            <w:r>
              <w:rPr>
                <w:rFonts w:ascii="Times New Roman"/>
                <w:b w:val="false"/>
                <w:i w:val="false"/>
                <w:color w:val="000000"/>
                <w:sz w:val="20"/>
              </w:rPr>
              <w:t>
- берілу ретін сақтай отырып, іскерлік құжаттарды өңдеуді;</w:t>
            </w:r>
            <w:r>
              <w:br/>
            </w:r>
            <w:r>
              <w:rPr>
                <w:rFonts w:ascii="Times New Roman"/>
                <w:b w:val="false"/>
                <w:i w:val="false"/>
                <w:color w:val="000000"/>
                <w:sz w:val="20"/>
              </w:rPr>
              <w:t>
- Интернет жүйесін, факс жіберуді және электронды поштаны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br/>
            </w:r>
            <w:r>
              <w:rPr>
                <w:rFonts w:ascii="Times New Roman"/>
                <w:b w:val="false"/>
                <w:i w:val="false"/>
                <w:color w:val="000000"/>
                <w:sz w:val="20"/>
              </w:rPr>
              <w:t>
Лексикалық-грамматикалық материал (2300 лексикалық бірліктер)</w:t>
            </w:r>
            <w:r>
              <w:br/>
            </w:r>
            <w:r>
              <w:rPr>
                <w:rFonts w:ascii="Times New Roman"/>
                <w:b w:val="false"/>
                <w:i w:val="false"/>
                <w:color w:val="000000"/>
                <w:sz w:val="20"/>
              </w:rPr>
              <w:t>
Мамандық бойынша кәсіптік тілдің негізі, кәсіптік лексика, фразеологиялық құрылымдар және терминдер.</w:t>
            </w:r>
            <w:r>
              <w:br/>
            </w:r>
            <w:r>
              <w:rPr>
                <w:rFonts w:ascii="Times New Roman"/>
                <w:b w:val="false"/>
                <w:i w:val="false"/>
                <w:color w:val="000000"/>
                <w:sz w:val="20"/>
              </w:rPr>
              <w:t>
Кәсіптік қарым-қатынас.</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 6,8</w:t>
            </w:r>
            <w:r>
              <w:br/>
            </w:r>
            <w:r>
              <w:rPr>
                <w:rFonts w:ascii="Times New Roman"/>
                <w:b w:val="false"/>
                <w:i w:val="false"/>
                <w:color w:val="000000"/>
                <w:sz w:val="20"/>
              </w:rPr>
              <w:t>
КҚ 3,6,7</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«Өзін-өзі тану» пәнінің теориялық негіздерін;</w:t>
            </w:r>
            <w:r>
              <w:br/>
            </w:r>
            <w:r>
              <w:rPr>
                <w:rFonts w:ascii="Times New Roman"/>
                <w:b w:val="false"/>
                <w:i w:val="false"/>
                <w:color w:val="000000"/>
                <w:sz w:val="20"/>
              </w:rPr>
              <w:t>
- студенттің азаматтық мәртебесін;</w:t>
            </w:r>
            <w:r>
              <w:br/>
            </w:r>
            <w:r>
              <w:rPr>
                <w:rFonts w:ascii="Times New Roman"/>
                <w:b w:val="false"/>
                <w:i w:val="false"/>
                <w:color w:val="000000"/>
                <w:sz w:val="20"/>
              </w:rPr>
              <w:t>
- рухани-адамгершілік құндылықтарды білуі:</w:t>
            </w:r>
            <w:r>
              <w:br/>
            </w:r>
            <w:r>
              <w:rPr>
                <w:rFonts w:ascii="Times New Roman"/>
                <w:b w:val="false"/>
                <w:i w:val="false"/>
                <w:color w:val="000000"/>
                <w:sz w:val="20"/>
              </w:rPr>
              <w:t>
- өзін-өзі бақылай, бағалай;</w:t>
            </w:r>
            <w:r>
              <w:br/>
            </w:r>
            <w:r>
              <w:rPr>
                <w:rFonts w:ascii="Times New Roman"/>
                <w:b w:val="false"/>
                <w:i w:val="false"/>
                <w:color w:val="000000"/>
                <w:sz w:val="20"/>
              </w:rPr>
              <w:t>
- өз жетістіктері мен кемшіліктерін;</w:t>
            </w:r>
            <w:r>
              <w:br/>
            </w:r>
            <w:r>
              <w:rPr>
                <w:rFonts w:ascii="Times New Roman"/>
                <w:b w:val="false"/>
                <w:i w:val="false"/>
                <w:color w:val="000000"/>
                <w:sz w:val="20"/>
              </w:rPr>
              <w:t>
- өмірлік ұстанымын қалыптастыра;</w:t>
            </w:r>
            <w:r>
              <w:br/>
            </w:r>
            <w:r>
              <w:rPr>
                <w:rFonts w:ascii="Times New Roman"/>
                <w:b w:val="false"/>
                <w:i w:val="false"/>
                <w:color w:val="000000"/>
                <w:sz w:val="20"/>
              </w:rPr>
              <w:t>
меңгеруі тиіс:</w:t>
            </w:r>
            <w:r>
              <w:br/>
            </w:r>
            <w:r>
              <w:rPr>
                <w:rFonts w:ascii="Times New Roman"/>
                <w:b w:val="false"/>
                <w:i w:val="false"/>
                <w:color w:val="000000"/>
                <w:sz w:val="20"/>
              </w:rPr>
              <w:t>
- адамның қарым-қатынастарын үйлесімді құруды;</w:t>
            </w:r>
            <w:r>
              <w:br/>
            </w:r>
            <w:r>
              <w:rPr>
                <w:rFonts w:ascii="Times New Roman"/>
                <w:b w:val="false"/>
                <w:i w:val="false"/>
                <w:color w:val="000000"/>
                <w:sz w:val="20"/>
              </w:rPr>
              <w:t>
- табиғи, әлеуметтік, әрекеттесу жүйесіндегі тепе-теңдік күйді сақтауды;</w:t>
            </w:r>
            <w:r>
              <w:br/>
            </w:r>
            <w:r>
              <w:rPr>
                <w:rFonts w:ascii="Times New Roman"/>
                <w:b w:val="false"/>
                <w:i w:val="false"/>
                <w:color w:val="000000"/>
                <w:sz w:val="20"/>
              </w:rPr>
              <w:t>
- өмірлік көзқарасын анықтауды;</w:t>
            </w:r>
            <w:r>
              <w:br/>
            </w:r>
            <w:r>
              <w:rPr>
                <w:rFonts w:ascii="Times New Roman"/>
                <w:b w:val="false"/>
                <w:i w:val="false"/>
                <w:color w:val="000000"/>
                <w:sz w:val="20"/>
              </w:rPr>
              <w:t>
- өмір мамандығын таңдауды;</w:t>
            </w:r>
            <w:r>
              <w:br/>
            </w:r>
            <w:r>
              <w:rPr>
                <w:rFonts w:ascii="Times New Roman"/>
                <w:b w:val="false"/>
                <w:i w:val="false"/>
                <w:color w:val="000000"/>
                <w:sz w:val="20"/>
              </w:rPr>
              <w:t>
- кез келген жағдаятта өз бетінше шешім қабылдауды.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Өзін-өзі тану:</w:t>
            </w:r>
            <w:r>
              <w:br/>
            </w:r>
            <w:r>
              <w:rPr>
                <w:rFonts w:ascii="Times New Roman"/>
                <w:b w:val="false"/>
                <w:i w:val="false"/>
                <w:color w:val="000000"/>
                <w:sz w:val="20"/>
              </w:rPr>
              <w:t>
Жаңа қауымдастық. Ересектер ойын ойнай ма? Пікірлесе білу - баға жетпес байлық. Көкжиектің ар жағында не бар. Құндылық. Ғұмыр ұзақтығындай жол.</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қазақ мемлекеттілігінің тууы, дамуы қалыптасу ерекшеліктерін;</w:t>
            </w:r>
            <w:r>
              <w:br/>
            </w:r>
            <w:r>
              <w:rPr>
                <w:rFonts w:ascii="Times New Roman"/>
                <w:b w:val="false"/>
                <w:i w:val="false"/>
                <w:color w:val="000000"/>
                <w:sz w:val="20"/>
              </w:rPr>
              <w:t>
- Қазақстанның Ресейге қосылуы туралы, отаршылдық саясаттың мәнін;</w:t>
            </w:r>
            <w:r>
              <w:br/>
            </w:r>
            <w:r>
              <w:rPr>
                <w:rFonts w:ascii="Times New Roman"/>
                <w:b w:val="false"/>
                <w:i w:val="false"/>
                <w:color w:val="000000"/>
                <w:sz w:val="20"/>
              </w:rPr>
              <w:t>
- Патшалық үкіметтің құлауы мен Қазақстанда Уақытша үкіметтің пайда болуын;</w:t>
            </w:r>
            <w:r>
              <w:br/>
            </w:r>
            <w:r>
              <w:rPr>
                <w:rFonts w:ascii="Times New Roman"/>
                <w:b w:val="false"/>
                <w:i w:val="false"/>
                <w:color w:val="000000"/>
                <w:sz w:val="20"/>
              </w:rPr>
              <w:t>
- «Алаш» партиясының құрылуы және оның қайраткерлері туралы;</w:t>
            </w:r>
            <w:r>
              <w:br/>
            </w:r>
            <w:r>
              <w:rPr>
                <w:rFonts w:ascii="Times New Roman"/>
                <w:b w:val="false"/>
                <w:i w:val="false"/>
                <w:color w:val="000000"/>
                <w:sz w:val="20"/>
              </w:rPr>
              <w:t>
- Азамат соғысы мен соғыс жылдарындағы экономикалық саясаттың халыққа тигізген ауыртпалығын;</w:t>
            </w:r>
            <w:r>
              <w:br/>
            </w:r>
            <w:r>
              <w:rPr>
                <w:rFonts w:ascii="Times New Roman"/>
                <w:b w:val="false"/>
                <w:i w:val="false"/>
                <w:color w:val="000000"/>
                <w:sz w:val="20"/>
              </w:rPr>
              <w:t>
- Қазақстан халқының Ұлы Отан соғысының шайқастары мен тылында көрсеткен ерліктерін;</w:t>
            </w:r>
            <w:r>
              <w:br/>
            </w:r>
            <w:r>
              <w:rPr>
                <w:rFonts w:ascii="Times New Roman"/>
                <w:b w:val="false"/>
                <w:i w:val="false"/>
                <w:color w:val="000000"/>
                <w:sz w:val="20"/>
              </w:rPr>
              <w:t>
- авторитаризм кезеңіндегі әлеуметтік–экономикалық даму ерекшеліктерін;</w:t>
            </w:r>
            <w:r>
              <w:br/>
            </w:r>
            <w:r>
              <w:rPr>
                <w:rFonts w:ascii="Times New Roman"/>
                <w:b w:val="false"/>
                <w:i w:val="false"/>
                <w:color w:val="000000"/>
                <w:sz w:val="20"/>
              </w:rPr>
              <w:t>
- Тәуелсіз Қазақстан Республикасының қалыптасу үрдісін;</w:t>
            </w:r>
            <w:r>
              <w:br/>
            </w:r>
            <w:r>
              <w:rPr>
                <w:rFonts w:ascii="Times New Roman"/>
                <w:b w:val="false"/>
                <w:i w:val="false"/>
                <w:color w:val="000000"/>
                <w:sz w:val="20"/>
              </w:rPr>
              <w:t>
- ТМД елдерінің интеграцияландыру үрдісінің ерекшеліктерін;</w:t>
            </w:r>
            <w:r>
              <w:br/>
            </w:r>
            <w:r>
              <w:rPr>
                <w:rFonts w:ascii="Times New Roman"/>
                <w:b w:val="false"/>
                <w:i w:val="false"/>
                <w:color w:val="000000"/>
                <w:sz w:val="20"/>
              </w:rPr>
              <w:t>
- Қазақстандық Жастар Конгрессінің мақсат-міндеттерін;</w:t>
            </w:r>
            <w:r>
              <w:br/>
            </w:r>
            <w:r>
              <w:rPr>
                <w:rFonts w:ascii="Times New Roman"/>
                <w:b w:val="false"/>
                <w:i w:val="false"/>
                <w:color w:val="000000"/>
                <w:sz w:val="20"/>
              </w:rPr>
              <w:t>
меңгеруі тиіс:</w:t>
            </w:r>
            <w:r>
              <w:br/>
            </w:r>
            <w:r>
              <w:rPr>
                <w:rFonts w:ascii="Times New Roman"/>
                <w:b w:val="false"/>
                <w:i w:val="false"/>
                <w:color w:val="000000"/>
                <w:sz w:val="20"/>
              </w:rPr>
              <w:t>
- XV – XXI ғ. басындағы саясатқа сипаттама және тарихи баға беруді;</w:t>
            </w:r>
            <w:r>
              <w:br/>
            </w:r>
            <w:r>
              <w:rPr>
                <w:rFonts w:ascii="Times New Roman"/>
                <w:b w:val="false"/>
                <w:i w:val="false"/>
                <w:color w:val="000000"/>
                <w:sz w:val="20"/>
              </w:rPr>
              <w:t>
- Қазақстанның Ресейге қосылу себептерін ашуды;</w:t>
            </w:r>
            <w:r>
              <w:br/>
            </w:r>
            <w:r>
              <w:rPr>
                <w:rFonts w:ascii="Times New Roman"/>
                <w:b w:val="false"/>
                <w:i w:val="false"/>
                <w:color w:val="000000"/>
                <w:sz w:val="20"/>
              </w:rPr>
              <w:t>
- Қайта құру кезіндегі экономика мен саясаттағы қарама-қайшылықтар мен проблемаларды сараптауды;</w:t>
            </w:r>
            <w:r>
              <w:br/>
            </w:r>
            <w:r>
              <w:rPr>
                <w:rFonts w:ascii="Times New Roman"/>
                <w:b w:val="false"/>
                <w:i w:val="false"/>
                <w:color w:val="000000"/>
                <w:sz w:val="20"/>
              </w:rPr>
              <w:t>
- Тәуелсіз Қазақстанның қалыптасу үрдісін сипаттауды;</w:t>
            </w:r>
            <w:r>
              <w:br/>
            </w:r>
            <w:r>
              <w:rPr>
                <w:rFonts w:ascii="Times New Roman"/>
                <w:b w:val="false"/>
                <w:i w:val="false"/>
                <w:color w:val="000000"/>
                <w:sz w:val="20"/>
              </w:rPr>
              <w:t>
- Евразиялық Қоғамдастықты, оның Қазақстандағы Евразиялық Қоғамдастықты қалыптастырудағы ролін ашуды;</w:t>
            </w:r>
            <w:r>
              <w:br/>
            </w:r>
            <w:r>
              <w:rPr>
                <w:rFonts w:ascii="Times New Roman"/>
                <w:b w:val="false"/>
                <w:i w:val="false"/>
                <w:color w:val="000000"/>
                <w:sz w:val="20"/>
              </w:rPr>
              <w:t>
- жастарға қазақстандық патриотизм рухында тәрбие берудегі Қазақстанның жастар ұйымдарының рөлін ашуды.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тарихы (XV – XXI ғ. басы).</w:t>
            </w:r>
            <w:r>
              <w:br/>
            </w:r>
            <w:r>
              <w:rPr>
                <w:rFonts w:ascii="Times New Roman"/>
                <w:b w:val="false"/>
                <w:i w:val="false"/>
                <w:color w:val="000000"/>
                <w:sz w:val="20"/>
              </w:rPr>
              <w:t>
ХҮ-ХҮІІ ғ. ғ. Қазақ хандығы. Қазақ хандығының құрылуы. Қазақстан Ресей империясының құрамында.</w:t>
            </w:r>
            <w:r>
              <w:br/>
            </w:r>
            <w:r>
              <w:rPr>
                <w:rFonts w:ascii="Times New Roman"/>
                <w:b w:val="false"/>
                <w:i w:val="false"/>
                <w:color w:val="000000"/>
                <w:sz w:val="20"/>
              </w:rPr>
              <w:t xml:space="preserve">
ХҮІІІ-ХХ ғ. ғ. қазақ халқының патшалық Ресейдің езгісіне қарсы ұлт-азаттық күресі. Қазақстан 1917 ж. Қазан төнкерісі және азаматтық қарсыластық кезеңінде. “Алаш” партиясының тарихы. Қазақстан тоталитарлық кезеңде (ХХ ғ. 20-50 ж. ж.). Қазақстан Ұлы Отан соғысы кезеңінде (1941-1945 ж. ж.). Қазақстан авторитарлық кезеңде. Қазақстан қайта құру кезеңінде. Тәуелсіз Қазақстан Республикасы. </w:t>
            </w:r>
            <w:r>
              <w:br/>
            </w:r>
            <w:r>
              <w:rPr>
                <w:rFonts w:ascii="Times New Roman"/>
                <w:b w:val="false"/>
                <w:i w:val="false"/>
                <w:color w:val="000000"/>
                <w:sz w:val="20"/>
              </w:rPr>
              <w:t>
“Қазақстан-2030”- стратегиялық бағдарламасы. Қазақстан және Тәуелсіз Мемлекеттер Достастығы. Қазақстан Республикасының тұңғыш Президенті және оның ғылыми еңбектері. Қазақстан және Еуразиялық қауымдастықтық құру үрдісі. Қазақстан Республикасының жастар саясаты.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 7, 8, 9</w:t>
            </w:r>
            <w:r>
              <w:br/>
            </w:r>
            <w:r>
              <w:rPr>
                <w:rFonts w:ascii="Times New Roman"/>
                <w:b w:val="false"/>
                <w:i w:val="false"/>
                <w:color w:val="000000"/>
                <w:sz w:val="20"/>
              </w:rPr>
              <w:t>
КҚ 2, 6, 7</w:t>
            </w:r>
            <w:r>
              <w:br/>
            </w:r>
            <w:r>
              <w:rPr>
                <w:rFonts w:ascii="Times New Roman"/>
                <w:b w:val="false"/>
                <w:i w:val="false"/>
                <w:color w:val="000000"/>
                <w:sz w:val="20"/>
              </w:rPr>
              <w:t>
АҚ 2, 6,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қауіпсіздік техникасы ережелерін;</w:t>
            </w:r>
            <w:r>
              <w:br/>
            </w:r>
            <w:r>
              <w:rPr>
                <w:rFonts w:ascii="Times New Roman"/>
                <w:b w:val="false"/>
                <w:i w:val="false"/>
                <w:color w:val="000000"/>
                <w:sz w:val="20"/>
              </w:rPr>
              <w:t>
- спорт түрлері бойынша ережелерді;</w:t>
            </w:r>
            <w:r>
              <w:br/>
            </w:r>
            <w:r>
              <w:rPr>
                <w:rFonts w:ascii="Times New Roman"/>
                <w:b w:val="false"/>
                <w:i w:val="false"/>
                <w:color w:val="000000"/>
                <w:sz w:val="20"/>
              </w:rPr>
              <w:t>
- гимнастикалық жаттығуларды орындау, жүгіру, граната лақтыру, шаңғымен жүру, спорттық ойындар, қозғалмалы ойындар, туристің жеке жабдықтарын пайдалану техникасын;</w:t>
            </w:r>
            <w:r>
              <w:br/>
            </w:r>
            <w:r>
              <w:rPr>
                <w:rFonts w:ascii="Times New Roman"/>
                <w:b w:val="false"/>
                <w:i w:val="false"/>
                <w:color w:val="000000"/>
                <w:sz w:val="20"/>
              </w:rPr>
              <w:t>
меңгеруі тиіс:</w:t>
            </w:r>
            <w:r>
              <w:br/>
            </w:r>
            <w:r>
              <w:rPr>
                <w:rFonts w:ascii="Times New Roman"/>
                <w:b w:val="false"/>
                <w:i w:val="false"/>
                <w:color w:val="000000"/>
                <w:sz w:val="20"/>
              </w:rPr>
              <w:t>
- дене жаттығуларын дұрыс орындауды;</w:t>
            </w:r>
            <w:r>
              <w:br/>
            </w:r>
            <w:r>
              <w:rPr>
                <w:rFonts w:ascii="Times New Roman"/>
                <w:b w:val="false"/>
                <w:i w:val="false"/>
                <w:color w:val="000000"/>
                <w:sz w:val="20"/>
              </w:rPr>
              <w:t>
- волейбол, баскетбол ойнау, снарядта гимнастикалық жаттығулар орындау, шаңғымен жүру, туристік жорықтарға қатысу, компасты пайдалану, азимут пен жорық жолбағытын анықтауды.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br/>
            </w:r>
            <w:r>
              <w:rPr>
                <w:rFonts w:ascii="Times New Roman"/>
                <w:b w:val="false"/>
                <w:i w:val="false"/>
                <w:color w:val="000000"/>
                <w:sz w:val="20"/>
              </w:rPr>
              <w:t>
Теориялық мәліметтер. Жеңіл атлетика. Гимнастика. Туризм. Шаңғы дайындығы. Жүзу. Спорттық ойындар. Қимылды ойындар.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КҚ 2, 3,5,6.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 экономикалық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алғашқы қауымдық мәдениет кезеңдерін;</w:t>
            </w:r>
            <w:r>
              <w:br/>
            </w:r>
            <w:r>
              <w:rPr>
                <w:rFonts w:ascii="Times New Roman"/>
                <w:b w:val="false"/>
                <w:i w:val="false"/>
                <w:color w:val="000000"/>
                <w:sz w:val="20"/>
              </w:rPr>
              <w:t>
- Ежелгі Үндістан, Қытай, Месопотамия, Грекия, Рим мәдениетінің негізгі кезеңдерін;</w:t>
            </w:r>
            <w:r>
              <w:br/>
            </w:r>
            <w:r>
              <w:rPr>
                <w:rFonts w:ascii="Times New Roman"/>
                <w:b w:val="false"/>
                <w:i w:val="false"/>
                <w:color w:val="000000"/>
                <w:sz w:val="20"/>
              </w:rPr>
              <w:t>
- Ортағасырлық Шығыс елдерінің ұлы ғалымдарының, ақындарының, Қайта өрлеу дәуірі ғұламаларының әлем мәдениетіне қосқан үлесін;</w:t>
            </w:r>
            <w:r>
              <w:br/>
            </w:r>
            <w:r>
              <w:rPr>
                <w:rFonts w:ascii="Times New Roman"/>
                <w:b w:val="false"/>
                <w:i w:val="false"/>
                <w:color w:val="000000"/>
                <w:sz w:val="20"/>
              </w:rPr>
              <w:t>
- реализм, символизм, натурализм және импрессионизм бағыттарының ерекшеліктерін;</w:t>
            </w:r>
            <w:r>
              <w:br/>
            </w:r>
            <w:r>
              <w:rPr>
                <w:rFonts w:ascii="Times New Roman"/>
                <w:b w:val="false"/>
                <w:i w:val="false"/>
                <w:color w:val="000000"/>
                <w:sz w:val="20"/>
              </w:rPr>
              <w:t>
- ХХ ғ. мәдениетін;</w:t>
            </w:r>
            <w:r>
              <w:br/>
            </w:r>
            <w:r>
              <w:rPr>
                <w:rFonts w:ascii="Times New Roman"/>
                <w:b w:val="false"/>
                <w:i w:val="false"/>
                <w:color w:val="000000"/>
                <w:sz w:val="20"/>
              </w:rPr>
              <w:t>
меңгеруі тиіс:</w:t>
            </w:r>
            <w:r>
              <w:br/>
            </w:r>
            <w:r>
              <w:rPr>
                <w:rFonts w:ascii="Times New Roman"/>
                <w:b w:val="false"/>
                <w:i w:val="false"/>
                <w:color w:val="000000"/>
                <w:sz w:val="20"/>
              </w:rPr>
              <w:t>
- мәдениеттану пәнінің ғылым ретіндегі мәнін ашуды;</w:t>
            </w:r>
            <w:r>
              <w:br/>
            </w:r>
            <w:r>
              <w:rPr>
                <w:rFonts w:ascii="Times New Roman"/>
                <w:b w:val="false"/>
                <w:i w:val="false"/>
                <w:color w:val="000000"/>
                <w:sz w:val="20"/>
              </w:rPr>
              <w:t>
- Беғазы-Дәндібай мәдениеті ерекшеліктерін көрсетуді;</w:t>
            </w:r>
            <w:r>
              <w:br/>
            </w:r>
            <w:r>
              <w:rPr>
                <w:rFonts w:ascii="Times New Roman"/>
                <w:b w:val="false"/>
                <w:i w:val="false"/>
                <w:color w:val="000000"/>
                <w:sz w:val="20"/>
              </w:rPr>
              <w:t>
- Ежелгі Үндістан, Вавилон, Ассирия, Иран, Ежелгі Грекия, Рим елдерінің ең ірі мәдени ошақтарының тарихи құндылығын талдауды;</w:t>
            </w:r>
            <w:r>
              <w:br/>
            </w:r>
            <w:r>
              <w:rPr>
                <w:rFonts w:ascii="Times New Roman"/>
                <w:b w:val="false"/>
                <w:i w:val="false"/>
                <w:color w:val="000000"/>
                <w:sz w:val="20"/>
              </w:rPr>
              <w:t>
- Ортағасырлық Батыс Европа және Қазақстанның сәулет өнерін, Қайта өрлеу дәуірі өкілдерінің еңбектерін сипаттауды;</w:t>
            </w:r>
            <w:r>
              <w:br/>
            </w:r>
            <w:r>
              <w:rPr>
                <w:rFonts w:ascii="Times New Roman"/>
                <w:b w:val="false"/>
                <w:i w:val="false"/>
                <w:color w:val="000000"/>
                <w:sz w:val="20"/>
              </w:rPr>
              <w:t>
- Ортағасырлық Шығыс поэзиясын сараптауды;</w:t>
            </w:r>
            <w:r>
              <w:br/>
            </w:r>
            <w:r>
              <w:rPr>
                <w:rFonts w:ascii="Times New Roman"/>
                <w:b w:val="false"/>
                <w:i w:val="false"/>
                <w:color w:val="000000"/>
                <w:sz w:val="20"/>
              </w:rPr>
              <w:t>
- ХҮІІ, ХҮІІІ-ХІХ ғ. ғ. өнер стильдерін салыстыруды;</w:t>
            </w:r>
            <w:r>
              <w:br/>
            </w:r>
            <w:r>
              <w:rPr>
                <w:rFonts w:ascii="Times New Roman"/>
                <w:b w:val="false"/>
                <w:i w:val="false"/>
                <w:color w:val="000000"/>
                <w:sz w:val="20"/>
              </w:rPr>
              <w:t>
- ХХ ғ. мәдениетіне сипаттауды;</w:t>
            </w:r>
            <w:r>
              <w:br/>
            </w:r>
            <w:r>
              <w:rPr>
                <w:rFonts w:ascii="Times New Roman"/>
                <w:b w:val="false"/>
                <w:i w:val="false"/>
                <w:color w:val="000000"/>
                <w:sz w:val="20"/>
              </w:rPr>
              <w:t>
- мәдениет пен діннің арақатынасын ашуды.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br/>
            </w:r>
            <w:r>
              <w:rPr>
                <w:rFonts w:ascii="Times New Roman"/>
                <w:b w:val="false"/>
                <w:i w:val="false"/>
                <w:color w:val="000000"/>
                <w:sz w:val="20"/>
              </w:rPr>
              <w:t>
Мәдениет теориясы Ежелгі дәуір мәдениеті (Үндістан, Қытай, Месопотамия, Грекия, Рим).</w:t>
            </w:r>
            <w:r>
              <w:br/>
            </w:r>
            <w:r>
              <w:rPr>
                <w:rFonts w:ascii="Times New Roman"/>
                <w:b w:val="false"/>
                <w:i w:val="false"/>
                <w:color w:val="000000"/>
                <w:sz w:val="20"/>
              </w:rPr>
              <w:t>
Ортағасыр мәдениеті (Ортағасырлық Шығыс. Ортағасырлық Батыс). Жаңа дәуір мәдениеті (ХҮІІ–ХІХ ғ.ғ.)</w:t>
            </w:r>
            <w:r>
              <w:br/>
            </w:r>
            <w:r>
              <w:rPr>
                <w:rFonts w:ascii="Times New Roman"/>
                <w:b w:val="false"/>
                <w:i w:val="false"/>
                <w:color w:val="000000"/>
                <w:sz w:val="20"/>
              </w:rPr>
              <w:t>
ХХ ғ. мәдениеті. Мәдениет және дін.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4,6,7</w:t>
            </w:r>
            <w:r>
              <w:br/>
            </w:r>
            <w:r>
              <w:rPr>
                <w:rFonts w:ascii="Times New Roman"/>
                <w:b w:val="false"/>
                <w:i w:val="false"/>
                <w:color w:val="000000"/>
                <w:sz w:val="20"/>
              </w:rPr>
              <w:t>
КҚ 2,3,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ғылыми-философиялық үрдістің қалыптасуын;</w:t>
            </w:r>
            <w:r>
              <w:br/>
            </w:r>
            <w:r>
              <w:rPr>
                <w:rFonts w:ascii="Times New Roman"/>
                <w:b w:val="false"/>
                <w:i w:val="false"/>
                <w:color w:val="000000"/>
                <w:sz w:val="20"/>
              </w:rPr>
              <w:t>
- материя ұғымын және оның негізгі формаларын;</w:t>
            </w:r>
            <w:r>
              <w:br/>
            </w:r>
            <w:r>
              <w:rPr>
                <w:rFonts w:ascii="Times New Roman"/>
                <w:b w:val="false"/>
                <w:i w:val="false"/>
                <w:color w:val="000000"/>
                <w:sz w:val="20"/>
              </w:rPr>
              <w:t>
- диалектиканың негізгі заңдары мен категорияларын;</w:t>
            </w:r>
            <w:r>
              <w:br/>
            </w:r>
            <w:r>
              <w:rPr>
                <w:rFonts w:ascii="Times New Roman"/>
                <w:b w:val="false"/>
                <w:i w:val="false"/>
                <w:color w:val="000000"/>
                <w:sz w:val="20"/>
              </w:rPr>
              <w:t>
- қоғамның экономикалық саяси, әлеуметтік сфераларын;</w:t>
            </w:r>
            <w:r>
              <w:br/>
            </w:r>
            <w:r>
              <w:rPr>
                <w:rFonts w:ascii="Times New Roman"/>
                <w:b w:val="false"/>
                <w:i w:val="false"/>
                <w:color w:val="000000"/>
                <w:sz w:val="20"/>
              </w:rPr>
              <w:t>
меңгеруі тиіс:</w:t>
            </w:r>
            <w:r>
              <w:br/>
            </w:r>
            <w:r>
              <w:rPr>
                <w:rFonts w:ascii="Times New Roman"/>
                <w:b w:val="false"/>
                <w:i w:val="false"/>
                <w:color w:val="000000"/>
                <w:sz w:val="20"/>
              </w:rPr>
              <w:t>
- философияның басқа ғылымдар жүйесіндегі алатын орнын айыруды;</w:t>
            </w:r>
            <w:r>
              <w:br/>
            </w:r>
            <w:r>
              <w:rPr>
                <w:rFonts w:ascii="Times New Roman"/>
                <w:b w:val="false"/>
                <w:i w:val="false"/>
                <w:color w:val="000000"/>
                <w:sz w:val="20"/>
              </w:rPr>
              <w:t>
- философияның басты мәселесінің мәнін ашуды;</w:t>
            </w:r>
            <w:r>
              <w:br/>
            </w:r>
            <w:r>
              <w:rPr>
                <w:rFonts w:ascii="Times New Roman"/>
                <w:b w:val="false"/>
                <w:i w:val="false"/>
                <w:color w:val="000000"/>
                <w:sz w:val="20"/>
              </w:rPr>
              <w:t>
- философиялық ойдың даму тарихын сипаттауды;</w:t>
            </w:r>
            <w:r>
              <w:br/>
            </w:r>
            <w:r>
              <w:rPr>
                <w:rFonts w:ascii="Times New Roman"/>
                <w:b w:val="false"/>
                <w:i w:val="false"/>
                <w:color w:val="000000"/>
                <w:sz w:val="20"/>
              </w:rPr>
              <w:t>
- дүниенің болмысын және оның түрлерін сипаттауды;</w:t>
            </w:r>
            <w:r>
              <w:br/>
            </w:r>
            <w:r>
              <w:rPr>
                <w:rFonts w:ascii="Times New Roman"/>
                <w:b w:val="false"/>
                <w:i w:val="false"/>
                <w:color w:val="000000"/>
                <w:sz w:val="20"/>
              </w:rPr>
              <w:t>
- диалектиканы әрі жеке ғылым, әрі философияның таным үрдісінде қолданатын әдісі ретінде сипаттауды;</w:t>
            </w:r>
            <w:r>
              <w:br/>
            </w:r>
            <w:r>
              <w:rPr>
                <w:rFonts w:ascii="Times New Roman"/>
                <w:b w:val="false"/>
                <w:i w:val="false"/>
                <w:color w:val="000000"/>
                <w:sz w:val="20"/>
              </w:rPr>
              <w:t>
- философиядағы гносеологияның даму заңдылықтарын ашуды;</w:t>
            </w:r>
            <w:r>
              <w:br/>
            </w:r>
            <w:r>
              <w:rPr>
                <w:rFonts w:ascii="Times New Roman"/>
                <w:b w:val="false"/>
                <w:i w:val="false"/>
                <w:color w:val="000000"/>
                <w:sz w:val="20"/>
              </w:rPr>
              <w:t>
- қоғамның экономикалық базисі мен идеологиялық қондырмасы туралы және олардың қарым-қатынасын сараптауды;</w:t>
            </w:r>
            <w:r>
              <w:br/>
            </w:r>
            <w:r>
              <w:rPr>
                <w:rFonts w:ascii="Times New Roman"/>
                <w:b w:val="false"/>
                <w:i w:val="false"/>
                <w:color w:val="000000"/>
                <w:sz w:val="20"/>
              </w:rPr>
              <w:t>
- ғылыми-техникалық революцияның адамзатқа әкелген табыстары мен зиянды жақтарын сараптауды;</w:t>
            </w:r>
            <w:r>
              <w:br/>
            </w:r>
            <w:r>
              <w:rPr>
                <w:rFonts w:ascii="Times New Roman"/>
                <w:b w:val="false"/>
                <w:i w:val="false"/>
                <w:color w:val="000000"/>
                <w:sz w:val="20"/>
              </w:rPr>
              <w:t>
- ғаламдық проблемаларды талдауды.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br/>
            </w:r>
            <w:r>
              <w:rPr>
                <w:rFonts w:ascii="Times New Roman"/>
                <w:b w:val="false"/>
                <w:i w:val="false"/>
                <w:color w:val="000000"/>
                <w:sz w:val="20"/>
              </w:rPr>
              <w:t>
Философия пәні, оның қалыптасуы және даму тарихы.</w:t>
            </w:r>
            <w:r>
              <w:br/>
            </w:r>
            <w:r>
              <w:rPr>
                <w:rFonts w:ascii="Times New Roman"/>
                <w:b w:val="false"/>
                <w:i w:val="false"/>
                <w:color w:val="000000"/>
                <w:sz w:val="20"/>
              </w:rPr>
              <w:t>
Философия – теория мен методологияның бірлігі.</w:t>
            </w:r>
            <w:r>
              <w:br/>
            </w:r>
            <w:r>
              <w:rPr>
                <w:rFonts w:ascii="Times New Roman"/>
                <w:b w:val="false"/>
                <w:i w:val="false"/>
                <w:color w:val="000000"/>
                <w:sz w:val="20"/>
              </w:rPr>
              <w:t>
Әлеуметтік философия мәселелері.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КҚ 1,3</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саясаттану ғылымның дербес пәні ретінде пайда болуы мен дамуын;</w:t>
            </w:r>
            <w:r>
              <w:br/>
            </w:r>
            <w:r>
              <w:rPr>
                <w:rFonts w:ascii="Times New Roman"/>
                <w:b w:val="false"/>
                <w:i w:val="false"/>
                <w:color w:val="000000"/>
                <w:sz w:val="20"/>
              </w:rPr>
              <w:t>
- саясат объектісі мен субъектісін және атқаратын қызметтерін;</w:t>
            </w:r>
            <w:r>
              <w:br/>
            </w:r>
            <w:r>
              <w:rPr>
                <w:rFonts w:ascii="Times New Roman"/>
                <w:b w:val="false"/>
                <w:i w:val="false"/>
                <w:color w:val="000000"/>
                <w:sz w:val="20"/>
              </w:rPr>
              <w:t>
- саяси жүйе ұғымы, құрылымы, қызметін;</w:t>
            </w:r>
            <w:r>
              <w:br/>
            </w:r>
            <w:r>
              <w:rPr>
                <w:rFonts w:ascii="Times New Roman"/>
                <w:b w:val="false"/>
                <w:i w:val="false"/>
                <w:color w:val="000000"/>
                <w:sz w:val="20"/>
              </w:rPr>
              <w:t>
- саяси партиялардың қалыптасуы мен дамуын;</w:t>
            </w:r>
            <w:r>
              <w:br/>
            </w:r>
            <w:r>
              <w:rPr>
                <w:rFonts w:ascii="Times New Roman"/>
                <w:b w:val="false"/>
                <w:i w:val="false"/>
                <w:color w:val="000000"/>
                <w:sz w:val="20"/>
              </w:rPr>
              <w:t>
- қоғам ұғымы, құрылымы, қызметін;</w:t>
            </w:r>
            <w:r>
              <w:br/>
            </w:r>
            <w:r>
              <w:rPr>
                <w:rFonts w:ascii="Times New Roman"/>
                <w:b w:val="false"/>
                <w:i w:val="false"/>
                <w:color w:val="000000"/>
                <w:sz w:val="20"/>
              </w:rPr>
              <w:t>
- қоғамдық ойдың даму тарихын;</w:t>
            </w:r>
            <w:r>
              <w:br/>
            </w:r>
            <w:r>
              <w:rPr>
                <w:rFonts w:ascii="Times New Roman"/>
                <w:b w:val="false"/>
                <w:i w:val="false"/>
                <w:color w:val="000000"/>
                <w:sz w:val="20"/>
              </w:rPr>
              <w:t>
меңгеруі тиіс:</w:t>
            </w:r>
            <w:r>
              <w:br/>
            </w:r>
            <w:r>
              <w:rPr>
                <w:rFonts w:ascii="Times New Roman"/>
                <w:b w:val="false"/>
                <w:i w:val="false"/>
                <w:color w:val="000000"/>
                <w:sz w:val="20"/>
              </w:rPr>
              <w:t>
- ежелгі дәуірден бүгінгі күнге дейінгі саяси ой тарихы кезеңдерін сипаттауды;</w:t>
            </w:r>
            <w:r>
              <w:br/>
            </w:r>
            <w:r>
              <w:rPr>
                <w:rFonts w:ascii="Times New Roman"/>
                <w:b w:val="false"/>
                <w:i w:val="false"/>
                <w:color w:val="000000"/>
                <w:sz w:val="20"/>
              </w:rPr>
              <w:t>
- Қазақстандағы саяси ахуалға өз көзқарасын білдіруді;</w:t>
            </w:r>
            <w:r>
              <w:br/>
            </w:r>
            <w:r>
              <w:rPr>
                <w:rFonts w:ascii="Times New Roman"/>
                <w:b w:val="false"/>
                <w:i w:val="false"/>
                <w:color w:val="000000"/>
                <w:sz w:val="20"/>
              </w:rPr>
              <w:t>
- саяси режимдердің (тотаритарлық, авторитарлық, демократиялық) мәнін ашуды;</w:t>
            </w:r>
            <w:r>
              <w:br/>
            </w:r>
            <w:r>
              <w:rPr>
                <w:rFonts w:ascii="Times New Roman"/>
                <w:b w:val="false"/>
                <w:i w:val="false"/>
                <w:color w:val="000000"/>
                <w:sz w:val="20"/>
              </w:rPr>
              <w:t>
- мемлекеттің пайда болуы, белгілері мен қызметтерін, себептерін ашуды;</w:t>
            </w:r>
            <w:r>
              <w:br/>
            </w:r>
            <w:r>
              <w:rPr>
                <w:rFonts w:ascii="Times New Roman"/>
                <w:b w:val="false"/>
                <w:i w:val="false"/>
                <w:color w:val="000000"/>
                <w:sz w:val="20"/>
              </w:rPr>
              <w:t>
- Қазақстандағы қоғамдық қозғалыстары мен саяси партияларының қоғам өміріндегі атқарып жатқан іс - әрекеттерін бағалауды;</w:t>
            </w:r>
            <w:r>
              <w:br/>
            </w:r>
            <w:r>
              <w:rPr>
                <w:rFonts w:ascii="Times New Roman"/>
                <w:b w:val="false"/>
                <w:i w:val="false"/>
                <w:color w:val="000000"/>
                <w:sz w:val="20"/>
              </w:rPr>
              <w:t>
- саяси процестердің мәні мен құрылымын сипаттауды;</w:t>
            </w:r>
            <w:r>
              <w:br/>
            </w:r>
            <w:r>
              <w:rPr>
                <w:rFonts w:ascii="Times New Roman"/>
                <w:b w:val="false"/>
                <w:i w:val="false"/>
                <w:color w:val="000000"/>
                <w:sz w:val="20"/>
              </w:rPr>
              <w:t>
- социология ғылымының қалыптасу үрдісіне үлес қосқан ойшылдардың өмірі мен көзқарастарын сипаттауды.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br/>
            </w:r>
            <w:r>
              <w:rPr>
                <w:rFonts w:ascii="Times New Roman"/>
                <w:b w:val="false"/>
                <w:i w:val="false"/>
                <w:color w:val="000000"/>
                <w:sz w:val="20"/>
              </w:rPr>
              <w:t>
Саяси ой тарихы және қазіргі саяси мектептер.</w:t>
            </w:r>
            <w:r>
              <w:br/>
            </w:r>
            <w:r>
              <w:rPr>
                <w:rFonts w:ascii="Times New Roman"/>
                <w:b w:val="false"/>
                <w:i w:val="false"/>
                <w:color w:val="000000"/>
                <w:sz w:val="20"/>
              </w:rPr>
              <w:t>
Қазақстандағы қоғамдық ой. Саясат түсінігі. Саяси билік. Саяси жүйе. Мемлекет. Саяси партиялар. Қоғамдық ұйымдар және қозғалыстар. Саяси процестер және саяси өзгерістер. Әлеуметтану пәні, оның қоғамдағы орны мен рөлі.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1,3,6</w:t>
            </w:r>
            <w:r>
              <w:br/>
            </w:r>
            <w:r>
              <w:rPr>
                <w:rFonts w:ascii="Times New Roman"/>
                <w:b w:val="false"/>
                <w:i w:val="false"/>
                <w:color w:val="000000"/>
                <w:sz w:val="20"/>
              </w:rPr>
              <w:t>
КҚ 3, 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экономикалық теория пәнін, қоғамдағы экономиканың рөлін;</w:t>
            </w:r>
            <w:r>
              <w:br/>
            </w:r>
            <w:r>
              <w:rPr>
                <w:rFonts w:ascii="Times New Roman"/>
                <w:b w:val="false"/>
                <w:i w:val="false"/>
                <w:color w:val="000000"/>
                <w:sz w:val="20"/>
              </w:rPr>
              <w:t>
- экономикалық ойдың даму тарихын және қазіргі бағыттарын, мектептерін;</w:t>
            </w:r>
            <w:r>
              <w:br/>
            </w:r>
            <w:r>
              <w:rPr>
                <w:rFonts w:ascii="Times New Roman"/>
                <w:b w:val="false"/>
                <w:i w:val="false"/>
                <w:color w:val="000000"/>
                <w:sz w:val="20"/>
              </w:rPr>
              <w:t>
- тауар және қызметке сұраныс және ұсыныс түсінігінің айырмашылығын және бағаның тепе-теңдігін;</w:t>
            </w:r>
            <w:r>
              <w:br/>
            </w:r>
            <w:r>
              <w:rPr>
                <w:rFonts w:ascii="Times New Roman"/>
                <w:b w:val="false"/>
                <w:i w:val="false"/>
                <w:color w:val="000000"/>
                <w:sz w:val="20"/>
              </w:rPr>
              <w:t>
- дүниежүзілік экономика дамуының бағыттарын;</w:t>
            </w:r>
            <w:r>
              <w:br/>
            </w:r>
            <w:r>
              <w:rPr>
                <w:rFonts w:ascii="Times New Roman"/>
                <w:b w:val="false"/>
                <w:i w:val="false"/>
                <w:color w:val="000000"/>
                <w:sz w:val="20"/>
              </w:rPr>
              <w:t>
- өтпелі кезеңде макроэкономикалық тұрақтылықтың қажеттілігін;</w:t>
            </w:r>
            <w:r>
              <w:br/>
            </w:r>
            <w:r>
              <w:rPr>
                <w:rFonts w:ascii="Times New Roman"/>
                <w:b w:val="false"/>
                <w:i w:val="false"/>
                <w:color w:val="000000"/>
                <w:sz w:val="20"/>
              </w:rPr>
              <w:t>
меңгеруі тиіс:</w:t>
            </w:r>
            <w:r>
              <w:br/>
            </w:r>
            <w:r>
              <w:rPr>
                <w:rFonts w:ascii="Times New Roman"/>
                <w:b w:val="false"/>
                <w:i w:val="false"/>
                <w:color w:val="000000"/>
                <w:sz w:val="20"/>
              </w:rPr>
              <w:t>
- экономикаға ғылым ретінде толық анықтама беруді;</w:t>
            </w:r>
            <w:r>
              <w:br/>
            </w:r>
            <w:r>
              <w:rPr>
                <w:rFonts w:ascii="Times New Roman"/>
                <w:b w:val="false"/>
                <w:i w:val="false"/>
                <w:color w:val="000000"/>
                <w:sz w:val="20"/>
              </w:rPr>
              <w:t>
- экономикалық жүйенің типтері мен модельдерін талдауды;</w:t>
            </w:r>
            <w:r>
              <w:br/>
            </w:r>
            <w:r>
              <w:rPr>
                <w:rFonts w:ascii="Times New Roman"/>
                <w:b w:val="false"/>
                <w:i w:val="false"/>
                <w:color w:val="000000"/>
                <w:sz w:val="20"/>
              </w:rPr>
              <w:t>
- нарықтың мәнін, негізгі факторларын, қызметін және түрлерін түсіндіруді;</w:t>
            </w:r>
            <w:r>
              <w:br/>
            </w:r>
            <w:r>
              <w:rPr>
                <w:rFonts w:ascii="Times New Roman"/>
                <w:b w:val="false"/>
                <w:i w:val="false"/>
                <w:color w:val="000000"/>
                <w:sz w:val="20"/>
              </w:rPr>
              <w:t>
- биржаның қалыптасу себебін және қазіргі экономикадағы мәнін ашуды;</w:t>
            </w:r>
            <w:r>
              <w:br/>
            </w:r>
            <w:r>
              <w:rPr>
                <w:rFonts w:ascii="Times New Roman"/>
                <w:b w:val="false"/>
                <w:i w:val="false"/>
                <w:color w:val="000000"/>
                <w:sz w:val="20"/>
              </w:rPr>
              <w:t>
- экономикалық өсудің негізгі факторларын, деңгейлері мен түрлерін сипаттауды;</w:t>
            </w:r>
            <w:r>
              <w:br/>
            </w:r>
            <w:r>
              <w:rPr>
                <w:rFonts w:ascii="Times New Roman"/>
                <w:b w:val="false"/>
                <w:i w:val="false"/>
                <w:color w:val="000000"/>
                <w:sz w:val="20"/>
              </w:rPr>
              <w:t>
- қазіргі ғалам проблемаларының экономикалық аспектілерін түсіндіруді;</w:t>
            </w:r>
            <w:r>
              <w:br/>
            </w:r>
            <w:r>
              <w:rPr>
                <w:rFonts w:ascii="Times New Roman"/>
                <w:b w:val="false"/>
                <w:i w:val="false"/>
                <w:color w:val="000000"/>
                <w:sz w:val="20"/>
              </w:rPr>
              <w:t>
- нарықтың әлеуметтік-экономикалық теорияның мәнін талдауды.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br/>
            </w:r>
            <w:r>
              <w:rPr>
                <w:rFonts w:ascii="Times New Roman"/>
                <w:b w:val="false"/>
                <w:i w:val="false"/>
                <w:color w:val="000000"/>
                <w:sz w:val="20"/>
              </w:rPr>
              <w:t>
Экономикалық теорияға кіріспе. Микроэкономика. Макроэкономика. Дүниежүзілік экономика.</w:t>
            </w:r>
            <w:r>
              <w:br/>
            </w:r>
            <w:r>
              <w:rPr>
                <w:rFonts w:ascii="Times New Roman"/>
                <w:b w:val="false"/>
                <w:i w:val="false"/>
                <w:color w:val="000000"/>
                <w:sz w:val="20"/>
              </w:rPr>
              <w:t>
Өтпелі экономиканың теориялық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КҚ 1,2,3</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мемлекет пен құқықтың қалыптасуына әсер еткен қоғамдық тарихи жағдайларды;</w:t>
            </w:r>
            <w:r>
              <w:br/>
            </w:r>
            <w:r>
              <w:rPr>
                <w:rFonts w:ascii="Times New Roman"/>
                <w:b w:val="false"/>
                <w:i w:val="false"/>
                <w:color w:val="000000"/>
                <w:sz w:val="20"/>
              </w:rPr>
              <w:t>
- ҚР Конституциясын, ҚР заңдарын;</w:t>
            </w:r>
            <w:r>
              <w:br/>
            </w:r>
            <w:r>
              <w:rPr>
                <w:rFonts w:ascii="Times New Roman"/>
                <w:b w:val="false"/>
                <w:i w:val="false"/>
                <w:color w:val="000000"/>
                <w:sz w:val="20"/>
              </w:rPr>
              <w:t>
- Қазақстандағы сайлау жүйесі, азаматтардың сайлауға қатысуын;</w:t>
            </w:r>
            <w:r>
              <w:br/>
            </w:r>
            <w:r>
              <w:rPr>
                <w:rFonts w:ascii="Times New Roman"/>
                <w:b w:val="false"/>
                <w:i w:val="false"/>
                <w:color w:val="000000"/>
                <w:sz w:val="20"/>
              </w:rPr>
              <w:t>
- әкімшілік құқық бұзушылықтар мен әкімшілік жазаларды;</w:t>
            </w:r>
            <w:r>
              <w:br/>
            </w:r>
            <w:r>
              <w:rPr>
                <w:rFonts w:ascii="Times New Roman"/>
                <w:b w:val="false"/>
                <w:i w:val="false"/>
                <w:color w:val="000000"/>
                <w:sz w:val="20"/>
              </w:rPr>
              <w:t>
- еңбек келісім шарты, ұжымдық шарт, еңбек ақы, еңбек тәртібін;</w:t>
            </w:r>
            <w:r>
              <w:br/>
            </w:r>
            <w:r>
              <w:rPr>
                <w:rFonts w:ascii="Times New Roman"/>
                <w:b w:val="false"/>
                <w:i w:val="false"/>
                <w:color w:val="000000"/>
                <w:sz w:val="20"/>
              </w:rPr>
              <w:t>
- қоғамды демократияландыру, құқықтық мемлекет құру ісін;</w:t>
            </w:r>
            <w:r>
              <w:br/>
            </w:r>
            <w:r>
              <w:rPr>
                <w:rFonts w:ascii="Times New Roman"/>
                <w:b w:val="false"/>
                <w:i w:val="false"/>
                <w:color w:val="000000"/>
                <w:sz w:val="20"/>
              </w:rPr>
              <w:t>
меңгеруі тиіс:</w:t>
            </w:r>
            <w:r>
              <w:br/>
            </w:r>
            <w:r>
              <w:rPr>
                <w:rFonts w:ascii="Times New Roman"/>
                <w:b w:val="false"/>
                <w:i w:val="false"/>
                <w:color w:val="000000"/>
                <w:sz w:val="20"/>
              </w:rPr>
              <w:t>
- мемлекеттің негізгі заңын, мемлекеттік рәміздерді құрметтеу сезімін қалыптастыруды;</w:t>
            </w:r>
            <w:r>
              <w:br/>
            </w:r>
            <w:r>
              <w:rPr>
                <w:rFonts w:ascii="Times New Roman"/>
                <w:b w:val="false"/>
                <w:i w:val="false"/>
                <w:color w:val="000000"/>
                <w:sz w:val="20"/>
              </w:rPr>
              <w:t>
- азаматтардың құқықтары мен бостандықтарын пайдалануды;</w:t>
            </w:r>
            <w:r>
              <w:br/>
            </w:r>
            <w:r>
              <w:rPr>
                <w:rFonts w:ascii="Times New Roman"/>
                <w:b w:val="false"/>
                <w:i w:val="false"/>
                <w:color w:val="000000"/>
                <w:sz w:val="20"/>
              </w:rPr>
              <w:t>
- құқық бұзушылық фактілерін талдауды;</w:t>
            </w:r>
            <w:r>
              <w:br/>
            </w:r>
            <w:r>
              <w:rPr>
                <w:rFonts w:ascii="Times New Roman"/>
                <w:b w:val="false"/>
                <w:i w:val="false"/>
                <w:color w:val="000000"/>
                <w:sz w:val="20"/>
              </w:rPr>
              <w:t>
- қылмыс заңына, қылмыс құрамына анықтама беруді;</w:t>
            </w:r>
            <w:r>
              <w:br/>
            </w:r>
            <w:r>
              <w:rPr>
                <w:rFonts w:ascii="Times New Roman"/>
                <w:b w:val="false"/>
                <w:i w:val="false"/>
                <w:color w:val="000000"/>
                <w:sz w:val="20"/>
              </w:rPr>
              <w:t>
- нормативтік-құқықтық актілерді қолдануды;</w:t>
            </w:r>
            <w:r>
              <w:br/>
            </w:r>
            <w:r>
              <w:rPr>
                <w:rFonts w:ascii="Times New Roman"/>
                <w:b w:val="false"/>
                <w:i w:val="false"/>
                <w:color w:val="000000"/>
                <w:sz w:val="20"/>
              </w:rPr>
              <w:t>
- құқықтық тәрбиелеу әдістерін таңдау мен дұрыс қолдануды;</w:t>
            </w:r>
            <w:r>
              <w:br/>
            </w:r>
            <w:r>
              <w:rPr>
                <w:rFonts w:ascii="Times New Roman"/>
                <w:b w:val="false"/>
                <w:i w:val="false"/>
                <w:color w:val="000000"/>
                <w:sz w:val="20"/>
              </w:rPr>
              <w:t>
- құқықтық құжаттар мазмұнын талдауды.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br/>
            </w:r>
            <w:r>
              <w:rPr>
                <w:rFonts w:ascii="Times New Roman"/>
                <w:b w:val="false"/>
                <w:i w:val="false"/>
                <w:color w:val="000000"/>
                <w:sz w:val="20"/>
              </w:rPr>
              <w:t>
Мемлекет және құқық негiздерi. Конституциялық құқық негіздері. Азаматтық құқық, меншік құқығы, отбасы құқығы, әкімшілік құқық, қылмыс құқығы, еңбек құқығы негіздері. Экологиялық құқық негіздері. Еңбекті қорғау туралы жалпы түсінік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4,7</w:t>
            </w:r>
            <w:r>
              <w:br/>
            </w:r>
            <w:r>
              <w:rPr>
                <w:rFonts w:ascii="Times New Roman"/>
                <w:b w:val="false"/>
                <w:i w:val="false"/>
                <w:color w:val="000000"/>
                <w:sz w:val="20"/>
              </w:rPr>
              <w:t>
КҚ 3,6.</w:t>
            </w:r>
            <w:r>
              <w:br/>
            </w:r>
            <w:r>
              <w:rPr>
                <w:rFonts w:ascii="Times New Roman"/>
                <w:b w:val="false"/>
                <w:i w:val="false"/>
                <w:color w:val="000000"/>
                <w:sz w:val="20"/>
              </w:rPr>
              <w:t>
АҚ 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Пәндік циклды оқып үйрену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психологияның мазмұнын, міндеттерін, әдістерін, ми және психиканы, жеке тұлғаның психикалық қасиеттерін;</w:t>
            </w:r>
            <w:r>
              <w:br/>
            </w:r>
            <w:r>
              <w:rPr>
                <w:rFonts w:ascii="Times New Roman"/>
                <w:b w:val="false"/>
                <w:i w:val="false"/>
                <w:color w:val="000000"/>
                <w:sz w:val="20"/>
              </w:rPr>
              <w:t>
- жеке адамның таным процестерінің, эмоциональдық – еріктік процестердің ерекшеліктерін;</w:t>
            </w:r>
            <w:r>
              <w:br/>
            </w:r>
            <w:r>
              <w:rPr>
                <w:rFonts w:ascii="Times New Roman"/>
                <w:b w:val="false"/>
                <w:i w:val="false"/>
                <w:color w:val="000000"/>
                <w:sz w:val="20"/>
              </w:rPr>
              <w:t>
- жас ерекшелік психологиясының негіздері, жеткіншек және жасөспірім балалардың дамуындағы психологиялық ерекшеліктерін</w:t>
            </w:r>
            <w:r>
              <w:br/>
            </w:r>
            <w:r>
              <w:rPr>
                <w:rFonts w:ascii="Times New Roman"/>
                <w:b w:val="false"/>
                <w:i w:val="false"/>
                <w:color w:val="000000"/>
                <w:sz w:val="20"/>
              </w:rPr>
              <w:t>
- мұғалім тұлғасының сапалары мен педагогикалық қабілеттері, оқу – тәрбие процесінің педагогикалық негіздерін;</w:t>
            </w:r>
            <w:r>
              <w:br/>
            </w:r>
            <w:r>
              <w:rPr>
                <w:rFonts w:ascii="Times New Roman"/>
                <w:b w:val="false"/>
                <w:i w:val="false"/>
                <w:color w:val="000000"/>
                <w:sz w:val="20"/>
              </w:rPr>
              <w:t>
меңгеруі тиіс:</w:t>
            </w:r>
            <w:r>
              <w:br/>
            </w:r>
            <w:r>
              <w:rPr>
                <w:rFonts w:ascii="Times New Roman"/>
                <w:b w:val="false"/>
                <w:i w:val="false"/>
                <w:color w:val="000000"/>
                <w:sz w:val="20"/>
              </w:rPr>
              <w:t>
- жеке тұлғаның психологиялық қасиеттерін тануды және зерттеуді, мидың релекторлық іс-әрекетін талдауды;</w:t>
            </w:r>
            <w:r>
              <w:br/>
            </w:r>
            <w:r>
              <w:rPr>
                <w:rFonts w:ascii="Times New Roman"/>
                <w:b w:val="false"/>
                <w:i w:val="false"/>
                <w:color w:val="000000"/>
                <w:sz w:val="20"/>
              </w:rPr>
              <w:t>
- балалардың таным процестерінің ерекшеліктерін және дамуын анықтау және сипаттауды;</w:t>
            </w:r>
            <w:r>
              <w:br/>
            </w:r>
            <w:r>
              <w:rPr>
                <w:rFonts w:ascii="Times New Roman"/>
                <w:b w:val="false"/>
                <w:i w:val="false"/>
                <w:color w:val="000000"/>
                <w:sz w:val="20"/>
              </w:rPr>
              <w:t>
- балалардың психикалық және анатомиялық, физиологиялық ерекшеліктерін ажырата білуді;</w:t>
            </w:r>
            <w:r>
              <w:br/>
            </w:r>
            <w:r>
              <w:rPr>
                <w:rFonts w:ascii="Times New Roman"/>
                <w:b w:val="false"/>
                <w:i w:val="false"/>
                <w:color w:val="000000"/>
                <w:sz w:val="20"/>
              </w:rPr>
              <w:t>
- оқу үрдісінде оқушылардың жеке ерекшеліктерін диагностикалау және ескеруді.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w:t>
            </w:r>
            <w:r>
              <w:br/>
            </w:r>
            <w:r>
              <w:rPr>
                <w:rFonts w:ascii="Times New Roman"/>
                <w:b w:val="false"/>
                <w:i w:val="false"/>
                <w:color w:val="000000"/>
                <w:sz w:val="20"/>
              </w:rPr>
              <w:t>
Психология пәніне кіріспе.</w:t>
            </w:r>
            <w:r>
              <w:br/>
            </w:r>
            <w:r>
              <w:rPr>
                <w:rFonts w:ascii="Times New Roman"/>
                <w:b w:val="false"/>
                <w:i w:val="false"/>
                <w:color w:val="000000"/>
                <w:sz w:val="20"/>
              </w:rPr>
              <w:t>
Таным, эмоциональдық – еріктік процестер.</w:t>
            </w:r>
            <w:r>
              <w:br/>
            </w:r>
            <w:r>
              <w:rPr>
                <w:rFonts w:ascii="Times New Roman"/>
                <w:b w:val="false"/>
                <w:i w:val="false"/>
                <w:color w:val="000000"/>
                <w:sz w:val="20"/>
              </w:rPr>
              <w:t>
Жас ерекшелік психологиясының негіздері.</w:t>
            </w:r>
            <w:r>
              <w:br/>
            </w:r>
            <w:r>
              <w:rPr>
                <w:rFonts w:ascii="Times New Roman"/>
                <w:b w:val="false"/>
                <w:i w:val="false"/>
                <w:color w:val="000000"/>
                <w:sz w:val="20"/>
              </w:rPr>
              <w:t>
Педагогикалық психологияның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w:t>
            </w:r>
            <w:r>
              <w:br/>
            </w:r>
            <w:r>
              <w:rPr>
                <w:rFonts w:ascii="Times New Roman"/>
                <w:b w:val="false"/>
                <w:i w:val="false"/>
                <w:color w:val="000000"/>
                <w:sz w:val="20"/>
              </w:rPr>
              <w:t>
КҚ 1,2,3,4</w:t>
            </w:r>
            <w:r>
              <w:br/>
            </w:r>
            <w:r>
              <w:rPr>
                <w:rFonts w:ascii="Times New Roman"/>
                <w:b w:val="false"/>
                <w:i w:val="false"/>
                <w:color w:val="000000"/>
                <w:sz w:val="20"/>
              </w:rPr>
              <w:t>
АҚ 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педагогика пәнін, негізгі ұғымдарын, әдістерін;</w:t>
            </w:r>
            <w:r>
              <w:br/>
            </w:r>
            <w:r>
              <w:rPr>
                <w:rFonts w:ascii="Times New Roman"/>
                <w:b w:val="false"/>
                <w:i w:val="false"/>
                <w:color w:val="000000"/>
                <w:sz w:val="20"/>
              </w:rPr>
              <w:t>
- білім беру жүйесінің даму тарихын, кезеңдерін;</w:t>
            </w:r>
            <w:r>
              <w:br/>
            </w:r>
            <w:r>
              <w:rPr>
                <w:rFonts w:ascii="Times New Roman"/>
                <w:b w:val="false"/>
                <w:i w:val="false"/>
                <w:color w:val="000000"/>
                <w:sz w:val="20"/>
              </w:rPr>
              <w:t>
- тәрбиенің міндеттерін, мазмұнын, бағыттарын;</w:t>
            </w:r>
            <w:r>
              <w:br/>
            </w:r>
            <w:r>
              <w:rPr>
                <w:rFonts w:ascii="Times New Roman"/>
                <w:b w:val="false"/>
                <w:i w:val="false"/>
                <w:color w:val="000000"/>
                <w:sz w:val="20"/>
              </w:rPr>
              <w:t>
- сынып жетекшінің міндеттерін, функциясын;</w:t>
            </w:r>
            <w:r>
              <w:br/>
            </w:r>
            <w:r>
              <w:rPr>
                <w:rFonts w:ascii="Times New Roman"/>
                <w:b w:val="false"/>
                <w:i w:val="false"/>
                <w:color w:val="000000"/>
                <w:sz w:val="20"/>
              </w:rPr>
              <w:t>
- дидактикалық ұғымдарды, оқыту түрлерін, принциптерін, әдістерін, формаларын;</w:t>
            </w:r>
            <w:r>
              <w:br/>
            </w:r>
            <w:r>
              <w:rPr>
                <w:rFonts w:ascii="Times New Roman"/>
                <w:b w:val="false"/>
                <w:i w:val="false"/>
                <w:color w:val="000000"/>
                <w:sz w:val="20"/>
              </w:rPr>
              <w:t>
- педагогикалық кеңес, әдістемелік бірлестік жұмысы туралы;</w:t>
            </w:r>
            <w:r>
              <w:br/>
            </w:r>
            <w:r>
              <w:rPr>
                <w:rFonts w:ascii="Times New Roman"/>
                <w:b w:val="false"/>
                <w:i w:val="false"/>
                <w:color w:val="000000"/>
                <w:sz w:val="20"/>
              </w:rPr>
              <w:t>
- мектепішілік бақылау әдістерін, басшылық стилдерін;</w:t>
            </w:r>
            <w:r>
              <w:br/>
            </w:r>
            <w:r>
              <w:rPr>
                <w:rFonts w:ascii="Times New Roman"/>
                <w:b w:val="false"/>
                <w:i w:val="false"/>
                <w:color w:val="000000"/>
                <w:sz w:val="20"/>
              </w:rPr>
              <w:t>
- озат педагогикалық тәжірибе және инновацияны;</w:t>
            </w:r>
            <w:r>
              <w:br/>
            </w:r>
            <w:r>
              <w:rPr>
                <w:rFonts w:ascii="Times New Roman"/>
                <w:b w:val="false"/>
                <w:i w:val="false"/>
                <w:color w:val="000000"/>
                <w:sz w:val="20"/>
              </w:rPr>
              <w:t>
- этнопедагогиканың пәні, мақсаты, міндеттері, зерттеу әдістерін;</w:t>
            </w:r>
            <w:r>
              <w:br/>
            </w:r>
            <w:r>
              <w:rPr>
                <w:rFonts w:ascii="Times New Roman"/>
                <w:b w:val="false"/>
                <w:i w:val="false"/>
                <w:color w:val="000000"/>
                <w:sz w:val="20"/>
              </w:rPr>
              <w:t>
- этнопедагогикалық идеялардың тарихын және қалыптасуын;</w:t>
            </w:r>
            <w:r>
              <w:br/>
            </w:r>
            <w:r>
              <w:rPr>
                <w:rFonts w:ascii="Times New Roman"/>
                <w:b w:val="false"/>
                <w:i w:val="false"/>
                <w:color w:val="000000"/>
                <w:sz w:val="20"/>
              </w:rPr>
              <w:t>
- ақыл-ой, еңбек, эстетикалық, елжандылық, экологиялық тәрбиенің мазмұны, құралдарын;</w:t>
            </w:r>
            <w:r>
              <w:br/>
            </w:r>
            <w:r>
              <w:rPr>
                <w:rFonts w:ascii="Times New Roman"/>
                <w:b w:val="false"/>
                <w:i w:val="false"/>
                <w:color w:val="000000"/>
                <w:sz w:val="20"/>
              </w:rPr>
              <w:t>
- қазақ отбасындағы бала тәрбиелеу дәстүрлерін.</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зерттеу әдістерін қолдануды;</w:t>
            </w:r>
            <w:r>
              <w:br/>
            </w:r>
            <w:r>
              <w:rPr>
                <w:rFonts w:ascii="Times New Roman"/>
                <w:b w:val="false"/>
                <w:i w:val="false"/>
                <w:color w:val="000000"/>
                <w:sz w:val="20"/>
              </w:rPr>
              <w:t>
- Қазақстан Республикасының білім туралы мемлекеттік құжаттарын өз жұмысында қолдануды;</w:t>
            </w:r>
            <w:r>
              <w:br/>
            </w:r>
            <w:r>
              <w:rPr>
                <w:rFonts w:ascii="Times New Roman"/>
                <w:b w:val="false"/>
                <w:i w:val="false"/>
                <w:color w:val="000000"/>
                <w:sz w:val="20"/>
              </w:rPr>
              <w:t>
- білім беру жүйесі туралы ақпараттарды жүйелеуді;</w:t>
            </w:r>
            <w:r>
              <w:br/>
            </w:r>
            <w:r>
              <w:rPr>
                <w:rFonts w:ascii="Times New Roman"/>
                <w:b w:val="false"/>
                <w:i w:val="false"/>
                <w:color w:val="000000"/>
                <w:sz w:val="20"/>
              </w:rPr>
              <w:t>
- оқушыға, сыныпқа сипаттама беруді;</w:t>
            </w:r>
            <w:r>
              <w:br/>
            </w:r>
            <w:r>
              <w:rPr>
                <w:rFonts w:ascii="Times New Roman"/>
                <w:b w:val="false"/>
                <w:i w:val="false"/>
                <w:color w:val="000000"/>
                <w:sz w:val="20"/>
              </w:rPr>
              <w:t>
- тәрбие әдістерін, құралдарын, формаларын қолдануды;</w:t>
            </w:r>
            <w:r>
              <w:br/>
            </w:r>
            <w:r>
              <w:rPr>
                <w:rFonts w:ascii="Times New Roman"/>
                <w:b w:val="false"/>
                <w:i w:val="false"/>
                <w:color w:val="000000"/>
                <w:sz w:val="20"/>
              </w:rPr>
              <w:t>
- оқыту мазмұнын, әдістерін, формаларын оқыту принциптеріне сүйене отырып жоспарлауды;</w:t>
            </w:r>
            <w:r>
              <w:br/>
            </w:r>
            <w:r>
              <w:rPr>
                <w:rFonts w:ascii="Times New Roman"/>
                <w:b w:val="false"/>
                <w:i w:val="false"/>
                <w:color w:val="000000"/>
                <w:sz w:val="20"/>
              </w:rPr>
              <w:t>
- оқушылардың білім, іскерлік, дағдыларын бақылау және бағалау формаларын қолдануды;</w:t>
            </w:r>
            <w:r>
              <w:br/>
            </w:r>
            <w:r>
              <w:rPr>
                <w:rFonts w:ascii="Times New Roman"/>
                <w:b w:val="false"/>
                <w:i w:val="false"/>
                <w:color w:val="000000"/>
                <w:sz w:val="20"/>
              </w:rPr>
              <w:t>
- қазақ халқының тәрбиесі туралы ақпараттар жинауды;</w:t>
            </w:r>
            <w:r>
              <w:br/>
            </w:r>
            <w:r>
              <w:rPr>
                <w:rFonts w:ascii="Times New Roman"/>
                <w:b w:val="false"/>
                <w:i w:val="false"/>
                <w:color w:val="000000"/>
                <w:sz w:val="20"/>
              </w:rPr>
              <w:t>
- отандық педагогтардың этнопедагогикалық зерттеулерін оқу-тәрбие жұмысында қолдануды;</w:t>
            </w:r>
            <w:r>
              <w:br/>
            </w:r>
            <w:r>
              <w:rPr>
                <w:rFonts w:ascii="Times New Roman"/>
                <w:b w:val="false"/>
                <w:i w:val="false"/>
                <w:color w:val="000000"/>
                <w:sz w:val="20"/>
              </w:rPr>
              <w:t>
- ұлттық тәрбиені жоспарлауды, ұйымдастыруды, өткізуді;</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оқушыларды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оқушылармен өзара әрекет орнатуды;</w:t>
            </w:r>
            <w:r>
              <w:br/>
            </w:r>
            <w:r>
              <w:rPr>
                <w:rFonts w:ascii="Times New Roman"/>
                <w:b w:val="false"/>
                <w:i w:val="false"/>
                <w:color w:val="000000"/>
                <w:sz w:val="20"/>
              </w:rPr>
              <w:t>
- ынтымақтастық педагогикасы негізінде оқушылардың танымдық қызметін белсендіруді.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w:t>
            </w:r>
            <w:r>
              <w:rPr>
                <w:rFonts w:ascii="Times New Roman"/>
                <w:b w:val="false"/>
                <w:i w:val="false"/>
                <w:color w:val="000000"/>
                <w:sz w:val="20"/>
              </w:rPr>
              <w:t>:</w:t>
            </w:r>
            <w:r>
              <w:br/>
            </w:r>
            <w:r>
              <w:rPr>
                <w:rFonts w:ascii="Times New Roman"/>
                <w:b w:val="false"/>
                <w:i w:val="false"/>
                <w:color w:val="000000"/>
                <w:sz w:val="20"/>
              </w:rPr>
              <w:t>
Педагогиканың жалпы негіздері: педагогика пәні және міндеттері, зерттеу әдістері, Қазақстан Республикасындағы білім беру жүйесі, жеке тұлғаның даму факторлары, қалыптасуы.</w:t>
            </w:r>
            <w:r>
              <w:br/>
            </w:r>
            <w:r>
              <w:rPr>
                <w:rFonts w:ascii="Times New Roman"/>
                <w:b w:val="false"/>
                <w:i w:val="false"/>
                <w:color w:val="000000"/>
                <w:sz w:val="20"/>
              </w:rPr>
              <w:t>
Тәрбие теориясы: тәрбиенің мақсаты, міндеттері, мазмұны, әдістері, тәрбие бағыттары.</w:t>
            </w:r>
            <w:r>
              <w:br/>
            </w:r>
            <w:r>
              <w:rPr>
                <w:rFonts w:ascii="Times New Roman"/>
                <w:b w:val="false"/>
                <w:i w:val="false"/>
                <w:color w:val="000000"/>
                <w:sz w:val="20"/>
              </w:rPr>
              <w:t>
Дидактика. Мектептану негіздері.</w:t>
            </w:r>
            <w:r>
              <w:br/>
            </w:r>
            <w:r>
              <w:rPr>
                <w:rFonts w:ascii="Times New Roman"/>
                <w:b w:val="false"/>
                <w:i w:val="false"/>
                <w:color w:val="000000"/>
                <w:sz w:val="20"/>
              </w:rPr>
              <w:t>
Қазақ этнопедагогикасы: теориясы және ғылыми-әдістемелік негізі. Этнопедагогикалық идеялардың қысқаша тарихы. Халық педагогикасындағы тәрбиенің түрлері: дене, еңбек, эстетикалық, ақыл-ой, елжандылық, экологиялық.</w:t>
            </w:r>
            <w:r>
              <w:br/>
            </w:r>
            <w:r>
              <w:rPr>
                <w:rFonts w:ascii="Times New Roman"/>
                <w:b w:val="false"/>
                <w:i w:val="false"/>
                <w:color w:val="000000"/>
                <w:sz w:val="20"/>
              </w:rPr>
              <w:t>
Халық педагогикасындағы отбасы тәрбиесі. Білім беру жүйесіндегі қазақ этнопедагогикасы.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w:t>
            </w:r>
            <w:r>
              <w:br/>
            </w:r>
            <w:r>
              <w:rPr>
                <w:rFonts w:ascii="Times New Roman"/>
                <w:b w:val="false"/>
                <w:i w:val="false"/>
                <w:color w:val="000000"/>
                <w:sz w:val="20"/>
              </w:rPr>
              <w:t>
КҚ 1-7</w:t>
            </w:r>
            <w:r>
              <w:br/>
            </w:r>
            <w:r>
              <w:rPr>
                <w:rFonts w:ascii="Times New Roman"/>
                <w:b w:val="false"/>
                <w:i w:val="false"/>
                <w:color w:val="000000"/>
                <w:sz w:val="20"/>
              </w:rPr>
              <w:t>
АҚ 1,2,4,5,6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мектептегі тәрбие жұмысының мақсатын, міндеттерін, бағыттарын;</w:t>
            </w:r>
            <w:r>
              <w:br/>
            </w:r>
            <w:r>
              <w:rPr>
                <w:rFonts w:ascii="Times New Roman"/>
                <w:b w:val="false"/>
                <w:i w:val="false"/>
                <w:color w:val="000000"/>
                <w:sz w:val="20"/>
              </w:rPr>
              <w:t>
- тәрбие әдістерін, тәсілдерін, құралдарын;</w:t>
            </w:r>
            <w:r>
              <w:br/>
            </w:r>
            <w:r>
              <w:rPr>
                <w:rFonts w:ascii="Times New Roman"/>
                <w:b w:val="false"/>
                <w:i w:val="false"/>
                <w:color w:val="000000"/>
                <w:sz w:val="20"/>
              </w:rPr>
              <w:t>
- тәрбие жұмысын жоспарлау ерекшеліктерін;</w:t>
            </w:r>
            <w:r>
              <w:br/>
            </w:r>
            <w:r>
              <w:rPr>
                <w:rFonts w:ascii="Times New Roman"/>
                <w:b w:val="false"/>
                <w:i w:val="false"/>
                <w:color w:val="000000"/>
                <w:sz w:val="20"/>
              </w:rPr>
              <w:t>
- сынып жетекшісінің міндеттерін және функцияларын;</w:t>
            </w:r>
            <w:r>
              <w:br/>
            </w:r>
            <w:r>
              <w:rPr>
                <w:rFonts w:ascii="Times New Roman"/>
                <w:b w:val="false"/>
                <w:i w:val="false"/>
                <w:color w:val="000000"/>
                <w:sz w:val="20"/>
              </w:rPr>
              <w:t>
меңгеруі тиіс:</w:t>
            </w:r>
            <w:r>
              <w:br/>
            </w:r>
            <w:r>
              <w:rPr>
                <w:rFonts w:ascii="Times New Roman"/>
                <w:b w:val="false"/>
                <w:i w:val="false"/>
                <w:color w:val="000000"/>
                <w:sz w:val="20"/>
              </w:rPr>
              <w:t>
- тәрбие жұмысын жоспарлауды және өткізуді;</w:t>
            </w:r>
            <w:r>
              <w:br/>
            </w:r>
            <w:r>
              <w:rPr>
                <w:rFonts w:ascii="Times New Roman"/>
                <w:b w:val="false"/>
                <w:i w:val="false"/>
                <w:color w:val="000000"/>
                <w:sz w:val="20"/>
              </w:rPr>
              <w:t>
- тәрбиенің алуан түрлі әдістерін, тәсілдерін, құралдарын қолдануды;</w:t>
            </w:r>
            <w:r>
              <w:br/>
            </w:r>
            <w:r>
              <w:rPr>
                <w:rFonts w:ascii="Times New Roman"/>
                <w:b w:val="false"/>
                <w:i w:val="false"/>
                <w:color w:val="000000"/>
                <w:sz w:val="20"/>
              </w:rPr>
              <w:t>
- сыныптық, сыныптан тыс, мектептен тыс шаралардың алуан түрін қолдануды;</w:t>
            </w:r>
            <w:r>
              <w:br/>
            </w:r>
            <w:r>
              <w:rPr>
                <w:rFonts w:ascii="Times New Roman"/>
                <w:b w:val="false"/>
                <w:i w:val="false"/>
                <w:color w:val="000000"/>
                <w:sz w:val="20"/>
              </w:rPr>
              <w:t>
- сынып жетекші жұмысын жүзеге асыруды;</w:t>
            </w:r>
            <w:r>
              <w:br/>
            </w:r>
            <w:r>
              <w:rPr>
                <w:rFonts w:ascii="Times New Roman"/>
                <w:b w:val="false"/>
                <w:i w:val="false"/>
                <w:color w:val="000000"/>
                <w:sz w:val="20"/>
              </w:rPr>
              <w:t>
- тәрбие жұмысын жоспарлауды;</w:t>
            </w:r>
            <w:r>
              <w:br/>
            </w:r>
            <w:r>
              <w:rPr>
                <w:rFonts w:ascii="Times New Roman"/>
                <w:b w:val="false"/>
                <w:i w:val="false"/>
                <w:color w:val="000000"/>
                <w:sz w:val="20"/>
              </w:rPr>
              <w:t>
- отбасымен жұмысты ұйымдастыруды.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 жұмысының әдістемесі:</w:t>
            </w:r>
            <w:r>
              <w:br/>
            </w:r>
            <w:r>
              <w:rPr>
                <w:rFonts w:ascii="Times New Roman"/>
                <w:b w:val="false"/>
                <w:i w:val="false"/>
                <w:color w:val="000000"/>
                <w:sz w:val="20"/>
              </w:rPr>
              <w:t>
Тәрбие жұмысының негізгі бағыттары, әдістері, тәрбие формалары, сынып жетекшісінің іс - әрекеті, сыныптан тыс тәрбие жұмысын жоспарлау. Сынып сағаттарын жоспарлау және өткізу.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8,9</w:t>
            </w:r>
            <w:r>
              <w:br/>
            </w:r>
            <w:r>
              <w:rPr>
                <w:rFonts w:ascii="Times New Roman"/>
                <w:b w:val="false"/>
                <w:i w:val="false"/>
                <w:color w:val="000000"/>
                <w:sz w:val="20"/>
              </w:rPr>
              <w:t>
КҚ 1,2,3,4</w:t>
            </w:r>
            <w:r>
              <w:br/>
            </w:r>
            <w:r>
              <w:rPr>
                <w:rFonts w:ascii="Times New Roman"/>
                <w:b w:val="false"/>
                <w:i w:val="false"/>
                <w:color w:val="000000"/>
                <w:sz w:val="20"/>
              </w:rPr>
              <w:t>
АҚ 2,4,5,6,7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студенттердің ғылыми – зерттеу жұмыстарын;</w:t>
            </w:r>
            <w:r>
              <w:br/>
            </w:r>
            <w:r>
              <w:rPr>
                <w:rFonts w:ascii="Times New Roman"/>
                <w:b w:val="false"/>
                <w:i w:val="false"/>
                <w:color w:val="000000"/>
                <w:sz w:val="20"/>
              </w:rPr>
              <w:t>
- педагогикалық зерттеу әдістерін: бақылау, сұрау әдістері, эксперимент;</w:t>
            </w:r>
            <w:r>
              <w:br/>
            </w:r>
            <w:r>
              <w:rPr>
                <w:rFonts w:ascii="Times New Roman"/>
                <w:b w:val="false"/>
                <w:i w:val="false"/>
                <w:color w:val="000000"/>
                <w:sz w:val="20"/>
              </w:rPr>
              <w:t>
- зерттеудің логикасын және құрылымын;</w:t>
            </w:r>
            <w:r>
              <w:br/>
            </w:r>
            <w:r>
              <w:rPr>
                <w:rFonts w:ascii="Times New Roman"/>
                <w:b w:val="false"/>
                <w:i w:val="false"/>
                <w:color w:val="000000"/>
                <w:sz w:val="20"/>
              </w:rPr>
              <w:t>
- педагогикалық тәжірибені зерттеу және енгізу процесін;</w:t>
            </w:r>
            <w:r>
              <w:br/>
            </w:r>
            <w:r>
              <w:rPr>
                <w:rFonts w:ascii="Times New Roman"/>
                <w:b w:val="false"/>
                <w:i w:val="false"/>
                <w:color w:val="000000"/>
                <w:sz w:val="20"/>
              </w:rPr>
              <w:t>
меңгеруі тиіс:</w:t>
            </w:r>
            <w:r>
              <w:br/>
            </w:r>
            <w:r>
              <w:rPr>
                <w:rFonts w:ascii="Times New Roman"/>
                <w:b w:val="false"/>
                <w:i w:val="false"/>
                <w:color w:val="000000"/>
                <w:sz w:val="20"/>
              </w:rPr>
              <w:t>
- зерттеу мақсатын, міндеттерін қоюды;</w:t>
            </w:r>
            <w:r>
              <w:br/>
            </w:r>
            <w:r>
              <w:rPr>
                <w:rFonts w:ascii="Times New Roman"/>
                <w:b w:val="false"/>
                <w:i w:val="false"/>
                <w:color w:val="000000"/>
                <w:sz w:val="20"/>
              </w:rPr>
              <w:t>
- бақылау жүргізуді, сауалнама, шағын эксперимент өткізуді;</w:t>
            </w:r>
            <w:r>
              <w:br/>
            </w:r>
            <w:r>
              <w:rPr>
                <w:rFonts w:ascii="Times New Roman"/>
                <w:b w:val="false"/>
                <w:i w:val="false"/>
                <w:color w:val="000000"/>
                <w:sz w:val="20"/>
              </w:rPr>
              <w:t>
- педагогикалық тәжірибені зерттеудің әдіс-тәсілдерін;</w:t>
            </w:r>
            <w:r>
              <w:br/>
            </w:r>
            <w:r>
              <w:rPr>
                <w:rFonts w:ascii="Times New Roman"/>
                <w:b w:val="false"/>
                <w:i w:val="false"/>
                <w:color w:val="000000"/>
                <w:sz w:val="20"/>
              </w:rPr>
              <w:t>
- ғылыми жұмыс нәтижелерін безендіруді.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педагогикалық зерттеу әдістемесі:</w:t>
            </w:r>
            <w:r>
              <w:br/>
            </w:r>
            <w:r>
              <w:rPr>
                <w:rFonts w:ascii="Times New Roman"/>
                <w:b w:val="false"/>
                <w:i w:val="false"/>
                <w:color w:val="000000"/>
                <w:sz w:val="20"/>
              </w:rPr>
              <w:t>
Педагогикалық зерттеудің әдіснамасы, зерттелетін мәселенің жағдайына талдау, зерттеу әдістері: бақылау, педагогикалық тәжірибе, педагогикалық эксперимент.</w:t>
            </w:r>
            <w:r>
              <w:br/>
            </w:r>
            <w:r>
              <w:rPr>
                <w:rFonts w:ascii="Times New Roman"/>
                <w:b w:val="false"/>
                <w:i w:val="false"/>
                <w:color w:val="000000"/>
                <w:sz w:val="20"/>
              </w:rPr>
              <w:t>
Сұрау әдістері.</w:t>
            </w:r>
            <w:r>
              <w:br/>
            </w:r>
            <w:r>
              <w:rPr>
                <w:rFonts w:ascii="Times New Roman"/>
                <w:b w:val="false"/>
                <w:i w:val="false"/>
                <w:color w:val="000000"/>
                <w:sz w:val="20"/>
              </w:rPr>
              <w:t>
Білім беру саласындағы алғашқы құжаттар: кітаптар, мақалалар, тезис-баяндамалар, энциклопедиялар, анықтамалық кітаптар, есептер мен диссертациялар, нормативті-техникалық құжаттар. Ақпараттардың құжаттық көздерін аналитикалық-синтетикалық өңдеу. Екіншілей құжаттар: аннотация, реферат және шолулар. Библиографиялық және реферативті басылымдар (реферативті журналдар).</w:t>
            </w:r>
            <w:r>
              <w:br/>
            </w:r>
            <w:r>
              <w:rPr>
                <w:rFonts w:ascii="Times New Roman"/>
                <w:b w:val="false"/>
                <w:i w:val="false"/>
                <w:color w:val="000000"/>
                <w:sz w:val="20"/>
              </w:rPr>
              <w:t>
Зерттеу жұмыстарының логикасы және құрылымы, ғылыми жұмыстың нәтижелерін безендіру.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1,2,3,5,7</w:t>
            </w:r>
            <w:r>
              <w:br/>
            </w:r>
            <w:r>
              <w:rPr>
                <w:rFonts w:ascii="Times New Roman"/>
                <w:b w:val="false"/>
                <w:i w:val="false"/>
                <w:color w:val="000000"/>
                <w:sz w:val="20"/>
              </w:rPr>
              <w:t>
АҚ 1,2,5, 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ағзаның біртұтастығын қамтамасыз ететін, негізгі механизмдерді;</w:t>
            </w:r>
            <w:r>
              <w:br/>
            </w:r>
            <w:r>
              <w:rPr>
                <w:rFonts w:ascii="Times New Roman"/>
                <w:b w:val="false"/>
                <w:i w:val="false"/>
                <w:color w:val="000000"/>
                <w:sz w:val="20"/>
              </w:rPr>
              <w:t>
- ағза мен қоршаған орта, құрылысы және қызметі арасындағы байланыстарды;</w:t>
            </w:r>
            <w:r>
              <w:br/>
            </w:r>
            <w:r>
              <w:rPr>
                <w:rFonts w:ascii="Times New Roman"/>
                <w:b w:val="false"/>
                <w:i w:val="false"/>
                <w:color w:val="000000"/>
                <w:sz w:val="20"/>
              </w:rPr>
              <w:t>
- жасуша мен ұлпалардың құрылысы, олардың қызмет ерекшеліктерін;</w:t>
            </w:r>
            <w:r>
              <w:br/>
            </w:r>
            <w:r>
              <w:rPr>
                <w:rFonts w:ascii="Times New Roman"/>
                <w:b w:val="false"/>
                <w:i w:val="false"/>
                <w:color w:val="000000"/>
                <w:sz w:val="20"/>
              </w:rPr>
              <w:t>
- жүйке жүйсінің негізгі қасиетін, құрылысын, маңызын;</w:t>
            </w:r>
            <w:r>
              <w:br/>
            </w:r>
            <w:r>
              <w:rPr>
                <w:rFonts w:ascii="Times New Roman"/>
                <w:b w:val="false"/>
                <w:i w:val="false"/>
                <w:color w:val="000000"/>
                <w:sz w:val="20"/>
              </w:rPr>
              <w:t>
- жоғары дәрежелі жүйке әрекетінің типтерін, тежелу түрлерін;</w:t>
            </w:r>
            <w:r>
              <w:br/>
            </w:r>
            <w:r>
              <w:rPr>
                <w:rFonts w:ascii="Times New Roman"/>
                <w:b w:val="false"/>
                <w:i w:val="false"/>
                <w:color w:val="000000"/>
                <w:sz w:val="20"/>
              </w:rPr>
              <w:t>
- сезім мүшелерінің классификациясын, анықтамасын, олардың құрылысын, жалпы қасиетін;</w:t>
            </w:r>
            <w:r>
              <w:br/>
            </w:r>
            <w:r>
              <w:rPr>
                <w:rFonts w:ascii="Times New Roman"/>
                <w:b w:val="false"/>
                <w:i w:val="false"/>
                <w:color w:val="000000"/>
                <w:sz w:val="20"/>
              </w:rPr>
              <w:t>
- тірек – қимыл аппаратының құрылысы, қызметін, оның әрбір жас ерекекшелік дамуындағы, физиологиялық өзгерістерін;</w:t>
            </w:r>
            <w:r>
              <w:br/>
            </w:r>
            <w:r>
              <w:rPr>
                <w:rFonts w:ascii="Times New Roman"/>
                <w:b w:val="false"/>
                <w:i w:val="false"/>
                <w:color w:val="000000"/>
                <w:sz w:val="20"/>
              </w:rPr>
              <w:t>
- ішкі секреция бездерінің құрылысы мен маңызын;</w:t>
            </w:r>
            <w:r>
              <w:br/>
            </w:r>
            <w:r>
              <w:rPr>
                <w:rFonts w:ascii="Times New Roman"/>
                <w:b w:val="false"/>
                <w:i w:val="false"/>
                <w:color w:val="000000"/>
                <w:sz w:val="20"/>
              </w:rPr>
              <w:t>
- зат алмасудың ағзадағы маңызын, түрлерін;</w:t>
            </w:r>
            <w:r>
              <w:br/>
            </w:r>
            <w:r>
              <w:rPr>
                <w:rFonts w:ascii="Times New Roman"/>
                <w:b w:val="false"/>
                <w:i w:val="false"/>
                <w:color w:val="000000"/>
                <w:sz w:val="20"/>
              </w:rPr>
              <w:t>
- қан айналым жүйесін, жүректің құрылысын, қызметін, маңызын;</w:t>
            </w:r>
            <w:r>
              <w:br/>
            </w:r>
            <w:r>
              <w:rPr>
                <w:rFonts w:ascii="Times New Roman"/>
                <w:b w:val="false"/>
                <w:i w:val="false"/>
                <w:color w:val="000000"/>
                <w:sz w:val="20"/>
              </w:rPr>
              <w:t>
- тыныс алу жүйесінің маңызын, құрылысын;</w:t>
            </w:r>
            <w:r>
              <w:br/>
            </w:r>
            <w:r>
              <w:rPr>
                <w:rFonts w:ascii="Times New Roman"/>
                <w:b w:val="false"/>
                <w:i w:val="false"/>
                <w:color w:val="000000"/>
                <w:sz w:val="20"/>
              </w:rPr>
              <w:t>
- ас қорыту жүйесінің құрылысын, маңызын;</w:t>
            </w:r>
            <w:r>
              <w:br/>
            </w:r>
            <w:r>
              <w:rPr>
                <w:rFonts w:ascii="Times New Roman"/>
                <w:b w:val="false"/>
                <w:i w:val="false"/>
                <w:color w:val="000000"/>
                <w:sz w:val="20"/>
              </w:rPr>
              <w:t>
- терінің маңызын, құрылысын;</w:t>
            </w:r>
            <w:r>
              <w:br/>
            </w:r>
            <w:r>
              <w:rPr>
                <w:rFonts w:ascii="Times New Roman"/>
                <w:b w:val="false"/>
                <w:i w:val="false"/>
                <w:color w:val="000000"/>
                <w:sz w:val="20"/>
              </w:rPr>
              <w:t>
меңгеруі тиіс:</w:t>
            </w:r>
            <w:r>
              <w:br/>
            </w:r>
            <w:r>
              <w:rPr>
                <w:rFonts w:ascii="Times New Roman"/>
                <w:b w:val="false"/>
                <w:i w:val="false"/>
                <w:color w:val="000000"/>
                <w:sz w:val="20"/>
              </w:rPr>
              <w:t>
- антопометиралық өлшемді өткізіп, оны орта статистикалық көрсеткіштермен салыстыруды;</w:t>
            </w:r>
            <w:r>
              <w:br/>
            </w:r>
            <w:r>
              <w:rPr>
                <w:rFonts w:ascii="Times New Roman"/>
                <w:b w:val="false"/>
                <w:i w:val="false"/>
                <w:color w:val="000000"/>
                <w:sz w:val="20"/>
              </w:rPr>
              <w:t>
- ОЖЖ, және вегетативті жүйке жүйесі, сезім мүшелері, зәр шығару жүйесі құрылысы туралы мылқау таблицамен жұмыс істеуді;</w:t>
            </w:r>
            <w:r>
              <w:br/>
            </w:r>
            <w:r>
              <w:rPr>
                <w:rFonts w:ascii="Times New Roman"/>
                <w:b w:val="false"/>
                <w:i w:val="false"/>
                <w:color w:val="000000"/>
                <w:sz w:val="20"/>
              </w:rPr>
              <w:t>
- жоғары дәрежелі жүйке әрекетінің түрлерін, жас ерекшеліктерін;</w:t>
            </w:r>
            <w:r>
              <w:br/>
            </w:r>
            <w:r>
              <w:rPr>
                <w:rFonts w:ascii="Times New Roman"/>
                <w:b w:val="false"/>
                <w:i w:val="false"/>
                <w:color w:val="000000"/>
                <w:sz w:val="20"/>
              </w:rPr>
              <w:t>
- жас ерекшеліктеріне байланысты, жұмыс қабілеттерін ескере отырып, сабақ кестесін құрып, талдауды;</w:t>
            </w:r>
            <w:r>
              <w:br/>
            </w:r>
            <w:r>
              <w:rPr>
                <w:rFonts w:ascii="Times New Roman"/>
                <w:b w:val="false"/>
                <w:i w:val="false"/>
                <w:color w:val="000000"/>
                <w:sz w:val="20"/>
              </w:rPr>
              <w:t>
- сабақ бөлмесіндегі жылу мен жарыққа қойылатын гигиеналық талаптарды талдауды;</w:t>
            </w:r>
            <w:r>
              <w:br/>
            </w:r>
            <w:r>
              <w:rPr>
                <w:rFonts w:ascii="Times New Roman"/>
                <w:b w:val="false"/>
                <w:i w:val="false"/>
                <w:color w:val="000000"/>
                <w:sz w:val="20"/>
              </w:rPr>
              <w:t>
- мектеп жасындағы балалардың негізгі зат алмасу көрсеткіштерін анықтауды;</w:t>
            </w:r>
            <w:r>
              <w:br/>
            </w:r>
            <w:r>
              <w:rPr>
                <w:rFonts w:ascii="Times New Roman"/>
                <w:b w:val="false"/>
                <w:i w:val="false"/>
                <w:color w:val="000000"/>
                <w:sz w:val="20"/>
              </w:rPr>
              <w:t>
- балалар мен жасөспірімдерде туындайтын аурулар, олардың алдын алу жолдарымен жұмыс;</w:t>
            </w:r>
            <w:r>
              <w:br/>
            </w:r>
            <w:r>
              <w:rPr>
                <w:rFonts w:ascii="Times New Roman"/>
                <w:b w:val="false"/>
                <w:i w:val="false"/>
                <w:color w:val="000000"/>
                <w:sz w:val="20"/>
              </w:rPr>
              <w:t>
- жүрек жұмысының ретін анықтауды;</w:t>
            </w:r>
            <w:r>
              <w:br/>
            </w:r>
            <w:r>
              <w:rPr>
                <w:rFonts w:ascii="Times New Roman"/>
                <w:b w:val="false"/>
                <w:i w:val="false"/>
                <w:color w:val="000000"/>
                <w:sz w:val="20"/>
              </w:rPr>
              <w:t>
- бауырдың асқорытудағы маңызын анықтауды;</w:t>
            </w:r>
            <w:r>
              <w:br/>
            </w:r>
            <w:r>
              <w:rPr>
                <w:rFonts w:ascii="Times New Roman"/>
                <w:b w:val="false"/>
                <w:i w:val="false"/>
                <w:color w:val="000000"/>
                <w:sz w:val="20"/>
              </w:rPr>
              <w:t>
- балалар мен жасөспірімдердің тамақтану тәртібін, гигиенасын сақтауды;</w:t>
            </w:r>
            <w:r>
              <w:br/>
            </w:r>
            <w:r>
              <w:rPr>
                <w:rFonts w:ascii="Times New Roman"/>
                <w:b w:val="false"/>
                <w:i w:val="false"/>
                <w:color w:val="000000"/>
                <w:sz w:val="20"/>
              </w:rPr>
              <w:t>
- ауа, күн сумен шынығудың ережесін құруды;</w:t>
            </w:r>
            <w:r>
              <w:br/>
            </w:r>
            <w:r>
              <w:rPr>
                <w:rFonts w:ascii="Times New Roman"/>
                <w:b w:val="false"/>
                <w:i w:val="false"/>
                <w:color w:val="000000"/>
                <w:sz w:val="20"/>
              </w:rPr>
              <w:t>
- күю, үсу кезінде алғашқы жәрдем көрсетуді.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Анатомия, физиология және мектеп гигиенасы:</w:t>
            </w:r>
            <w:r>
              <w:br/>
            </w:r>
            <w:r>
              <w:rPr>
                <w:rFonts w:ascii="Times New Roman"/>
                <w:b w:val="false"/>
                <w:i w:val="false"/>
                <w:color w:val="000000"/>
                <w:sz w:val="20"/>
              </w:rPr>
              <w:t>
Кіріспе. Адам ағзасының морфофункциясы. Жүйке жүйесі және тірек қимыл жүйесінің құрылысы, қызметі, гигиенасы. Жоғары дәрежелі жүйке әрекеті. Жүрек – қан тамырлар жүйесі. Тыныс алу жүйесі. Ас қорыту жүйесі. Зат алмасу. Зәр шығару жүйесі. Тері. Ағзаны шынықтыру. Оқушылардың қоршаған ортасына қойылатын гигиеналық талаптар.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 9,10.</w:t>
            </w:r>
            <w:r>
              <w:br/>
            </w:r>
            <w:r>
              <w:rPr>
                <w:rFonts w:ascii="Times New Roman"/>
                <w:b w:val="false"/>
                <w:i w:val="false"/>
                <w:color w:val="000000"/>
                <w:sz w:val="20"/>
              </w:rPr>
              <w:t>
АҚ 2,5,6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оқыту технологиясының мәні мен құрылымын;</w:t>
            </w:r>
            <w:r>
              <w:br/>
            </w:r>
            <w:r>
              <w:rPr>
                <w:rFonts w:ascii="Times New Roman"/>
                <w:b w:val="false"/>
                <w:i w:val="false"/>
                <w:color w:val="000000"/>
                <w:sz w:val="20"/>
              </w:rPr>
              <w:t>
- педагогикалық технология түрлерін: ынтымақтастық педагогикасы, жеке ізгілік, проблемалық оқыту, ойын дидактикалық бірліктерді ірілендіру (П.М.Эрдниев) модульдік, компьютерлік, дамыту, деңгейлеп-саралап, оқытудың ұжымдық және топтық тәсілі, Лысенкованың (перспективтік) түсіндіре басқарып оза оқыту т.б. технологиялардың ерекшеліктері мен мазмұнын;</w:t>
            </w:r>
            <w:r>
              <w:br/>
            </w:r>
            <w:r>
              <w:rPr>
                <w:rFonts w:ascii="Times New Roman"/>
                <w:b w:val="false"/>
                <w:i w:val="false"/>
                <w:color w:val="000000"/>
                <w:sz w:val="20"/>
              </w:rPr>
              <w:t>
- компьютерлік технология негіздерін;</w:t>
            </w:r>
            <w:r>
              <w:br/>
            </w:r>
            <w:r>
              <w:rPr>
                <w:rFonts w:ascii="Times New Roman"/>
                <w:b w:val="false"/>
                <w:i w:val="false"/>
                <w:color w:val="000000"/>
                <w:sz w:val="20"/>
              </w:rPr>
              <w:t>
- мультимедиа технологиясының принциптері туралы түсінігі;</w:t>
            </w:r>
            <w:r>
              <w:br/>
            </w:r>
            <w:r>
              <w:rPr>
                <w:rFonts w:ascii="Times New Roman"/>
                <w:b w:val="false"/>
                <w:i w:val="false"/>
                <w:color w:val="000000"/>
                <w:sz w:val="20"/>
              </w:rPr>
              <w:t>
- локальды және глобальді желілер түрлері;</w:t>
            </w:r>
            <w:r>
              <w:br/>
            </w:r>
            <w:r>
              <w:rPr>
                <w:rFonts w:ascii="Times New Roman"/>
                <w:b w:val="false"/>
                <w:i w:val="false"/>
                <w:color w:val="000000"/>
                <w:sz w:val="20"/>
              </w:rPr>
              <w:t>
- қашықтықтан оқыту және оны ұйымдастыру жолдарын;</w:t>
            </w:r>
            <w:r>
              <w:br/>
            </w:r>
            <w:r>
              <w:rPr>
                <w:rFonts w:ascii="Times New Roman"/>
                <w:b w:val="false"/>
                <w:i w:val="false"/>
                <w:color w:val="000000"/>
                <w:sz w:val="20"/>
              </w:rPr>
              <w:t>
- интерактивті оқыту технологияларын;</w:t>
            </w:r>
            <w:r>
              <w:br/>
            </w:r>
            <w:r>
              <w:rPr>
                <w:rFonts w:ascii="Times New Roman"/>
                <w:b w:val="false"/>
                <w:i w:val="false"/>
                <w:color w:val="000000"/>
                <w:sz w:val="20"/>
              </w:rPr>
              <w:t>
- мәліметтер қорын басқару жүйесінің түрлерін;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технологияларды жіктеу, талдау, жүйелеуді;</w:t>
            </w:r>
            <w:r>
              <w:br/>
            </w:r>
            <w:r>
              <w:rPr>
                <w:rFonts w:ascii="Times New Roman"/>
                <w:b w:val="false"/>
                <w:i w:val="false"/>
                <w:color w:val="000000"/>
                <w:sz w:val="20"/>
              </w:rPr>
              <w:t>
- оқу ақпаратын модульдеуді;</w:t>
            </w:r>
            <w:r>
              <w:br/>
            </w:r>
            <w:r>
              <w:rPr>
                <w:rFonts w:ascii="Times New Roman"/>
                <w:b w:val="false"/>
                <w:i w:val="false"/>
                <w:color w:val="000000"/>
                <w:sz w:val="20"/>
              </w:rPr>
              <w:t>
- сабақтарды жаңа педагогикалық технологиялар бойынша жоспарлауды;</w:t>
            </w:r>
            <w:r>
              <w:br/>
            </w:r>
            <w:r>
              <w:rPr>
                <w:rFonts w:ascii="Times New Roman"/>
                <w:b w:val="false"/>
                <w:i w:val="false"/>
                <w:color w:val="000000"/>
                <w:sz w:val="20"/>
              </w:rPr>
              <w:t>
- практикада педагогикалық технологияларды қолдануды;</w:t>
            </w:r>
            <w:r>
              <w:br/>
            </w:r>
            <w:r>
              <w:rPr>
                <w:rFonts w:ascii="Times New Roman"/>
                <w:b w:val="false"/>
                <w:i w:val="false"/>
                <w:color w:val="000000"/>
                <w:sz w:val="20"/>
              </w:rPr>
              <w:t>
- компьютер, интерактивті тақта, планшет, графикалық шланшет, электронды қарындаш, «кері байланыс» тұрақты аппаратын пайдалануды;</w:t>
            </w:r>
            <w:r>
              <w:br/>
            </w:r>
            <w:r>
              <w:rPr>
                <w:rFonts w:ascii="Times New Roman"/>
                <w:b w:val="false"/>
                <w:i w:val="false"/>
                <w:color w:val="000000"/>
                <w:sz w:val="20"/>
              </w:rPr>
              <w:t>
- оқу мақсатында бақылаушы және тестілеу бағдарламаларын, Интернет, электрондық почта, чат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педагогикалық технологиялар:</w:t>
            </w:r>
            <w:r>
              <w:br/>
            </w:r>
            <w:r>
              <w:rPr>
                <w:rFonts w:ascii="Times New Roman"/>
                <w:b w:val="false"/>
                <w:i w:val="false"/>
                <w:color w:val="000000"/>
                <w:sz w:val="20"/>
              </w:rPr>
              <w:t>
Педагогикалық технология түсінігі, түрлері: педагогикалық қарым-қатынаста жеке тұлғаны ізгілендіру және демократияландыруға негізделген, Оқушылардың іс-әрекетін белсендіру және күшейту негізіндегі, әдістемелік білім жетілдіру және дидактикалық қайта құрастыру негізіндегі, оқыту үрдісін басқару және ұйымдастыру негізіндегі, дамыта оқыту, Қазақстандағы авторлық мектептердегі педагогикалық технологиялар.</w:t>
            </w:r>
            <w:r>
              <w:br/>
            </w:r>
            <w:r>
              <w:rPr>
                <w:rFonts w:ascii="Times New Roman"/>
                <w:b w:val="false"/>
                <w:i w:val="false"/>
                <w:color w:val="000000"/>
                <w:sz w:val="20"/>
              </w:rPr>
              <w:t>
Компьютерлік технология. Мультимедиа технологиясы.</w:t>
            </w:r>
            <w:r>
              <w:br/>
            </w:r>
            <w:r>
              <w:rPr>
                <w:rFonts w:ascii="Times New Roman"/>
                <w:b w:val="false"/>
                <w:i w:val="false"/>
                <w:color w:val="000000"/>
                <w:sz w:val="20"/>
              </w:rPr>
              <w:t>
Желілік технология, Интернет-технология.</w:t>
            </w:r>
            <w:r>
              <w:br/>
            </w:r>
            <w:r>
              <w:rPr>
                <w:rFonts w:ascii="Times New Roman"/>
                <w:b w:val="false"/>
                <w:i w:val="false"/>
                <w:color w:val="000000"/>
                <w:sz w:val="20"/>
              </w:rPr>
              <w:t>
Қашықтықтан оқыту технологиясы.</w:t>
            </w:r>
            <w:r>
              <w:br/>
            </w:r>
            <w:r>
              <w:rPr>
                <w:rFonts w:ascii="Times New Roman"/>
                <w:b w:val="false"/>
                <w:i w:val="false"/>
                <w:color w:val="000000"/>
                <w:sz w:val="20"/>
              </w:rPr>
              <w:t>
Интерактивтік технология</w:t>
            </w:r>
            <w:r>
              <w:br/>
            </w:r>
            <w:r>
              <w:rPr>
                <w:rFonts w:ascii="Times New Roman"/>
                <w:b w:val="false"/>
                <w:i w:val="false"/>
                <w:color w:val="000000"/>
                <w:sz w:val="20"/>
              </w:rPr>
              <w:t>
Ақпараттық-коммуникациялық технология. Электрондық-әдістемелік жүйе жағдайында мұғалімнің әдістемелік жұмысқа дайындығы.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педагогикалық шеберлік элементтерін: ізгілендіру бағыты, кәсіптік білім, педагогикалық қабілет, педагогикалық техника;</w:t>
            </w:r>
            <w:r>
              <w:br/>
            </w:r>
            <w:r>
              <w:rPr>
                <w:rFonts w:ascii="Times New Roman"/>
                <w:b w:val="false"/>
                <w:i w:val="false"/>
                <w:color w:val="000000"/>
                <w:sz w:val="20"/>
              </w:rPr>
              <w:t>
- педагогикалық техника компоненттерін;</w:t>
            </w:r>
            <w:r>
              <w:br/>
            </w:r>
            <w:r>
              <w:rPr>
                <w:rFonts w:ascii="Times New Roman"/>
                <w:b w:val="false"/>
                <w:i w:val="false"/>
                <w:color w:val="000000"/>
                <w:sz w:val="20"/>
              </w:rPr>
              <w:t>
- мұғалімнің дидактикалық, ұйымдастыру, коммуникативтік біліктерін;</w:t>
            </w:r>
            <w:r>
              <w:br/>
            </w:r>
            <w:r>
              <w:rPr>
                <w:rFonts w:ascii="Times New Roman"/>
                <w:b w:val="false"/>
                <w:i w:val="false"/>
                <w:color w:val="000000"/>
                <w:sz w:val="20"/>
              </w:rPr>
              <w:t>
- педагогикалық қарым-қатынас ұғымын, қызметін, құрылымын, стильдерін;</w:t>
            </w:r>
            <w:r>
              <w:br/>
            </w:r>
            <w:r>
              <w:rPr>
                <w:rFonts w:ascii="Times New Roman"/>
                <w:b w:val="false"/>
                <w:i w:val="false"/>
                <w:color w:val="000000"/>
                <w:sz w:val="20"/>
              </w:rPr>
              <w:t>
- сендіру мен әсер ету тәсілдерін;</w:t>
            </w:r>
            <w:r>
              <w:br/>
            </w:r>
            <w:r>
              <w:rPr>
                <w:rFonts w:ascii="Times New Roman"/>
                <w:b w:val="false"/>
                <w:i w:val="false"/>
                <w:color w:val="000000"/>
                <w:sz w:val="20"/>
              </w:rPr>
              <w:t>
- ынтымақтастық педагогикасын;</w:t>
            </w:r>
            <w:r>
              <w:br/>
            </w:r>
            <w:r>
              <w:rPr>
                <w:rFonts w:ascii="Times New Roman"/>
                <w:b w:val="false"/>
                <w:i w:val="false"/>
                <w:color w:val="000000"/>
                <w:sz w:val="20"/>
              </w:rPr>
              <w:t>
меңгеруі тиіс:</w:t>
            </w:r>
            <w:r>
              <w:br/>
            </w:r>
            <w:r>
              <w:rPr>
                <w:rFonts w:ascii="Times New Roman"/>
                <w:b w:val="false"/>
                <w:i w:val="false"/>
                <w:color w:val="000000"/>
                <w:sz w:val="20"/>
              </w:rPr>
              <w:t>
- педагогикалық шеберлікті жетілдіру, өзін-өзі тануға қажеттілікті қалыптастыруды;</w:t>
            </w:r>
            <w:r>
              <w:br/>
            </w:r>
            <w:r>
              <w:rPr>
                <w:rFonts w:ascii="Times New Roman"/>
                <w:b w:val="false"/>
                <w:i w:val="false"/>
                <w:color w:val="000000"/>
                <w:sz w:val="20"/>
              </w:rPr>
              <w:t>
- оқушыларды танымдық жұмысқа жұмылдыру, ұжыммен және жеке тұлғамен қарым-қатынас орнату, бақылау жүргізу, ұжымды ұйымдастыруды;</w:t>
            </w:r>
            <w:r>
              <w:br/>
            </w:r>
            <w:r>
              <w:rPr>
                <w:rFonts w:ascii="Times New Roman"/>
                <w:b w:val="false"/>
                <w:i w:val="false"/>
                <w:color w:val="000000"/>
                <w:sz w:val="20"/>
              </w:rPr>
              <w:t>
- оқушылармен өзара әрекет орнатуды;</w:t>
            </w:r>
            <w:r>
              <w:br/>
            </w:r>
            <w:r>
              <w:rPr>
                <w:rFonts w:ascii="Times New Roman"/>
                <w:b w:val="false"/>
                <w:i w:val="false"/>
                <w:color w:val="000000"/>
                <w:sz w:val="20"/>
              </w:rPr>
              <w:t>
- ынтымақтастық педагогикасы негізінде оқушылардың танымдық қызметін белсендіруді.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шеберлік негіздері</w:t>
            </w:r>
            <w:r>
              <w:br/>
            </w:r>
            <w:r>
              <w:rPr>
                <w:rFonts w:ascii="Times New Roman"/>
                <w:b w:val="false"/>
                <w:i w:val="false"/>
                <w:color w:val="000000"/>
                <w:sz w:val="20"/>
              </w:rPr>
              <w:t>
Педагогикалық техника, мұғалімнің сөйлеуі. Оқушылар мен мұғалімнің қарым-қатынас мәдениеті.</w:t>
            </w:r>
            <w:r>
              <w:br/>
            </w:r>
            <w:r>
              <w:rPr>
                <w:rFonts w:ascii="Times New Roman"/>
                <w:b w:val="false"/>
                <w:i w:val="false"/>
                <w:color w:val="000000"/>
                <w:sz w:val="20"/>
              </w:rPr>
              <w:t>
Мұғалімнің оқу-тәрбие үрдісін басқарудағы мұғалім шеберлігі.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 5,10</w:t>
            </w:r>
            <w:r>
              <w:br/>
            </w:r>
            <w:r>
              <w:rPr>
                <w:rFonts w:ascii="Times New Roman"/>
                <w:b w:val="false"/>
                <w:i w:val="false"/>
                <w:color w:val="000000"/>
                <w:sz w:val="20"/>
              </w:rPr>
              <w:t>
КҚ 1,3,5,7</w:t>
            </w:r>
            <w:r>
              <w:br/>
            </w:r>
            <w:r>
              <w:rPr>
                <w:rFonts w:ascii="Times New Roman"/>
                <w:b w:val="false"/>
                <w:i w:val="false"/>
                <w:color w:val="000000"/>
                <w:sz w:val="20"/>
              </w:rPr>
              <w:t>
АҚ 2,4,5,6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менеджмент дамуының бағыттары мен мектептерін;</w:t>
            </w:r>
            <w:r>
              <w:br/>
            </w:r>
            <w:r>
              <w:rPr>
                <w:rFonts w:ascii="Times New Roman"/>
                <w:b w:val="false"/>
                <w:i w:val="false"/>
                <w:color w:val="000000"/>
                <w:sz w:val="20"/>
              </w:rPr>
              <w:t>
- менеджмент жүйесін, мәнін, функцияларын, деңгейлерін;</w:t>
            </w:r>
            <w:r>
              <w:br/>
            </w:r>
            <w:r>
              <w:rPr>
                <w:rFonts w:ascii="Times New Roman"/>
                <w:b w:val="false"/>
                <w:i w:val="false"/>
                <w:color w:val="000000"/>
                <w:sz w:val="20"/>
              </w:rPr>
              <w:t>
- басқару және өзін-өзі басқару әдістерін;</w:t>
            </w:r>
            <w:r>
              <w:br/>
            </w:r>
            <w:r>
              <w:rPr>
                <w:rFonts w:ascii="Times New Roman"/>
                <w:b w:val="false"/>
                <w:i w:val="false"/>
                <w:color w:val="000000"/>
                <w:sz w:val="20"/>
              </w:rPr>
              <w:t>
- микроәлеуметтік басқару принциптерін;</w:t>
            </w:r>
            <w:r>
              <w:br/>
            </w:r>
            <w:r>
              <w:rPr>
                <w:rFonts w:ascii="Times New Roman"/>
                <w:b w:val="false"/>
                <w:i w:val="false"/>
                <w:color w:val="000000"/>
                <w:sz w:val="20"/>
              </w:rPr>
              <w:t>
- менеджер қызметінің спектрін;</w:t>
            </w:r>
            <w:r>
              <w:br/>
            </w:r>
            <w:r>
              <w:rPr>
                <w:rFonts w:ascii="Times New Roman"/>
                <w:b w:val="false"/>
                <w:i w:val="false"/>
                <w:color w:val="000000"/>
                <w:sz w:val="20"/>
              </w:rPr>
              <w:t>
- бизнес-жоспар құрылымын;</w:t>
            </w:r>
            <w:r>
              <w:br/>
            </w:r>
            <w:r>
              <w:rPr>
                <w:rFonts w:ascii="Times New Roman"/>
                <w:b w:val="false"/>
                <w:i w:val="false"/>
                <w:color w:val="000000"/>
                <w:sz w:val="20"/>
              </w:rPr>
              <w:t>
меңгеруі тиіс:</w:t>
            </w:r>
            <w:r>
              <w:br/>
            </w:r>
            <w:r>
              <w:rPr>
                <w:rFonts w:ascii="Times New Roman"/>
                <w:b w:val="false"/>
                <w:i w:val="false"/>
                <w:color w:val="000000"/>
                <w:sz w:val="20"/>
              </w:rPr>
              <w:t>
- адами қарым-қатынастарды реттеуді;</w:t>
            </w:r>
            <w:r>
              <w:br/>
            </w:r>
            <w:r>
              <w:rPr>
                <w:rFonts w:ascii="Times New Roman"/>
                <w:b w:val="false"/>
                <w:i w:val="false"/>
                <w:color w:val="000000"/>
                <w:sz w:val="20"/>
              </w:rPr>
              <w:t>
- басқару әдістерін қолдану;</w:t>
            </w:r>
            <w:r>
              <w:br/>
            </w:r>
            <w:r>
              <w:rPr>
                <w:rFonts w:ascii="Times New Roman"/>
                <w:b w:val="false"/>
                <w:i w:val="false"/>
                <w:color w:val="000000"/>
                <w:sz w:val="20"/>
              </w:rPr>
              <w:t>
- бәсекеге қабілеттілікті қамтамасыз етуді;</w:t>
            </w:r>
            <w:r>
              <w:br/>
            </w:r>
            <w:r>
              <w:rPr>
                <w:rFonts w:ascii="Times New Roman"/>
                <w:b w:val="false"/>
                <w:i w:val="false"/>
                <w:color w:val="000000"/>
                <w:sz w:val="20"/>
              </w:rPr>
              <w:t>
- микроәлеуметтік басқару принциптерін қолдануды;</w:t>
            </w:r>
            <w:r>
              <w:br/>
            </w:r>
            <w:r>
              <w:rPr>
                <w:rFonts w:ascii="Times New Roman"/>
                <w:b w:val="false"/>
                <w:i w:val="false"/>
                <w:color w:val="000000"/>
                <w:sz w:val="20"/>
              </w:rPr>
              <w:t>
- қызметкерлерге жеке қарым-қатынас табуды;</w:t>
            </w:r>
            <w:r>
              <w:br/>
            </w:r>
            <w:r>
              <w:rPr>
                <w:rFonts w:ascii="Times New Roman"/>
                <w:b w:val="false"/>
                <w:i w:val="false"/>
                <w:color w:val="000000"/>
                <w:sz w:val="20"/>
              </w:rPr>
              <w:t>
- бизнес-жоспар жасақтауды.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негіздері</w:t>
            </w:r>
            <w:r>
              <w:br/>
            </w:r>
            <w:r>
              <w:rPr>
                <w:rFonts w:ascii="Times New Roman"/>
                <w:b w:val="false"/>
                <w:i w:val="false"/>
                <w:color w:val="000000"/>
                <w:sz w:val="20"/>
              </w:rPr>
              <w:t>
Менеджмент ғылым ретінде. Басқару ойлары теориясының дамуы. Менеджменттің ғылым ретінде дамуының бағыттары мен мектептері.</w:t>
            </w:r>
            <w:r>
              <w:br/>
            </w:r>
            <w:r>
              <w:rPr>
                <w:rFonts w:ascii="Times New Roman"/>
                <w:b w:val="false"/>
                <w:i w:val="false"/>
                <w:color w:val="000000"/>
                <w:sz w:val="20"/>
              </w:rPr>
              <w:t>
Адамдардың жүріс - тұрысы мен қарым-қатынасы. Басқару ғылымы.</w:t>
            </w:r>
            <w:r>
              <w:br/>
            </w:r>
            <w:r>
              <w:rPr>
                <w:rFonts w:ascii="Times New Roman"/>
                <w:b w:val="false"/>
                <w:i w:val="false"/>
                <w:color w:val="000000"/>
                <w:sz w:val="20"/>
              </w:rPr>
              <w:t>
Басқару мәдениетін қалыптастыру.</w:t>
            </w:r>
            <w:r>
              <w:br/>
            </w:r>
            <w:r>
              <w:rPr>
                <w:rFonts w:ascii="Times New Roman"/>
                <w:b w:val="false"/>
                <w:i w:val="false"/>
                <w:color w:val="000000"/>
                <w:sz w:val="20"/>
              </w:rPr>
              <w:t>
Басқару әдістері. Менеджмент жүйесі. Өзін-өзі басқару әдістері. Кәсіпорынды бәсекеге қабілеттікпен қамтамасыз ету.</w:t>
            </w:r>
            <w:r>
              <w:br/>
            </w:r>
            <w:r>
              <w:rPr>
                <w:rFonts w:ascii="Times New Roman"/>
                <w:b w:val="false"/>
                <w:i w:val="false"/>
                <w:color w:val="000000"/>
                <w:sz w:val="20"/>
              </w:rPr>
              <w:t>
Менеджмент мазмұны, әдістері мен қызметі.</w:t>
            </w:r>
            <w:r>
              <w:br/>
            </w:r>
            <w:r>
              <w:rPr>
                <w:rFonts w:ascii="Times New Roman"/>
                <w:b w:val="false"/>
                <w:i w:val="false"/>
                <w:color w:val="000000"/>
                <w:sz w:val="20"/>
              </w:rPr>
              <w:t>
Ішкі және сыртқы ортаны басқарудың кешенді жүйесі.</w:t>
            </w:r>
            <w:r>
              <w:br/>
            </w:r>
            <w:r>
              <w:rPr>
                <w:rFonts w:ascii="Times New Roman"/>
                <w:b w:val="false"/>
                <w:i w:val="false"/>
                <w:color w:val="000000"/>
                <w:sz w:val="20"/>
              </w:rPr>
              <w:t>
Басқару қызметі.</w:t>
            </w:r>
            <w:r>
              <w:br/>
            </w:r>
            <w:r>
              <w:rPr>
                <w:rFonts w:ascii="Times New Roman"/>
                <w:b w:val="false"/>
                <w:i w:val="false"/>
                <w:color w:val="000000"/>
                <w:sz w:val="20"/>
              </w:rPr>
              <w:t>
Дәстүрден тыс ғылыми басқару.</w:t>
            </w:r>
            <w:r>
              <w:br/>
            </w:r>
            <w:r>
              <w:rPr>
                <w:rFonts w:ascii="Times New Roman"/>
                <w:b w:val="false"/>
                <w:i w:val="false"/>
                <w:color w:val="000000"/>
                <w:sz w:val="20"/>
              </w:rPr>
              <w:t>
Менеджмент деңгейлері.</w:t>
            </w:r>
            <w:r>
              <w:br/>
            </w:r>
            <w:r>
              <w:rPr>
                <w:rFonts w:ascii="Times New Roman"/>
                <w:b w:val="false"/>
                <w:i w:val="false"/>
                <w:color w:val="000000"/>
                <w:sz w:val="20"/>
              </w:rPr>
              <w:t>
Басқару аппаратының қызметтік мақсаттары. Микроәлеуметтік басқару принциптері.</w:t>
            </w:r>
            <w:r>
              <w:br/>
            </w:r>
            <w:r>
              <w:rPr>
                <w:rFonts w:ascii="Times New Roman"/>
                <w:b w:val="false"/>
                <w:i w:val="false"/>
                <w:color w:val="000000"/>
                <w:sz w:val="20"/>
              </w:rPr>
              <w:t>
Кәсіпорын менеджері және басқару тиімділігі.</w:t>
            </w:r>
            <w:r>
              <w:br/>
            </w:r>
            <w:r>
              <w:rPr>
                <w:rFonts w:ascii="Times New Roman"/>
                <w:b w:val="false"/>
                <w:i w:val="false"/>
                <w:color w:val="000000"/>
                <w:sz w:val="20"/>
              </w:rPr>
              <w:t>
Менеджер басқарушы ретінде. Қызметкерлерге жеке қарым-қатынас. Менеджер қызметінің кең ауқымдылығы. Жоспар құру. Жұмыстың жоғарғы нәтижелілігі.</w:t>
            </w:r>
            <w:r>
              <w:br/>
            </w:r>
            <w:r>
              <w:rPr>
                <w:rFonts w:ascii="Times New Roman"/>
                <w:b w:val="false"/>
                <w:i w:val="false"/>
                <w:color w:val="000000"/>
                <w:sz w:val="20"/>
              </w:rPr>
              <w:t>
Жоспарлау - кәсіпорынды басқару жүйесі ретінде.</w:t>
            </w:r>
            <w:r>
              <w:br/>
            </w:r>
            <w:r>
              <w:rPr>
                <w:rFonts w:ascii="Times New Roman"/>
                <w:b w:val="false"/>
                <w:i w:val="false"/>
                <w:color w:val="000000"/>
                <w:sz w:val="20"/>
              </w:rPr>
              <w:t>
Бизнес – жоспар. Бизнес – жоспар құрылымы. Кәсіпорынды басқару жүйесіндегі бизнес – жоспардың орны.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3,5,10</w:t>
            </w:r>
            <w:r>
              <w:br/>
            </w:r>
            <w:r>
              <w:rPr>
                <w:rFonts w:ascii="Times New Roman"/>
                <w:b w:val="false"/>
                <w:i w:val="false"/>
                <w:color w:val="000000"/>
                <w:sz w:val="20"/>
              </w:rPr>
              <w:t>
КҚ 2,5,7.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информатиканың негіздерін;</w:t>
            </w:r>
            <w:r>
              <w:br/>
            </w:r>
            <w:r>
              <w:rPr>
                <w:rFonts w:ascii="Times New Roman"/>
                <w:b w:val="false"/>
                <w:i w:val="false"/>
                <w:color w:val="000000"/>
                <w:sz w:val="20"/>
              </w:rPr>
              <w:t>
- ақпарат, ақпараттық үрдістерді;</w:t>
            </w:r>
            <w:r>
              <w:br/>
            </w:r>
            <w:r>
              <w:rPr>
                <w:rFonts w:ascii="Times New Roman"/>
                <w:b w:val="false"/>
                <w:i w:val="false"/>
                <w:color w:val="000000"/>
                <w:sz w:val="20"/>
              </w:rPr>
              <w:t>
- санау жүйелерін;</w:t>
            </w:r>
            <w:r>
              <w:br/>
            </w:r>
            <w:r>
              <w:rPr>
                <w:rFonts w:ascii="Times New Roman"/>
                <w:b w:val="false"/>
                <w:i w:val="false"/>
                <w:color w:val="000000"/>
                <w:sz w:val="20"/>
              </w:rPr>
              <w:t>
- логиканың негізгі ұғымдарын, логикалық операцияларды;</w:t>
            </w:r>
            <w:r>
              <w:br/>
            </w:r>
            <w:r>
              <w:rPr>
                <w:rFonts w:ascii="Times New Roman"/>
                <w:b w:val="false"/>
                <w:i w:val="false"/>
                <w:color w:val="000000"/>
                <w:sz w:val="20"/>
              </w:rPr>
              <w:t>
- логикалық түйіндерді;</w:t>
            </w:r>
            <w:r>
              <w:br/>
            </w:r>
            <w:r>
              <w:rPr>
                <w:rFonts w:ascii="Times New Roman"/>
                <w:b w:val="false"/>
                <w:i w:val="false"/>
                <w:color w:val="000000"/>
                <w:sz w:val="20"/>
              </w:rPr>
              <w:t>
- ақпараттық үрдісті автоматтандыру негізін;</w:t>
            </w:r>
            <w:r>
              <w:br/>
            </w:r>
            <w:r>
              <w:rPr>
                <w:rFonts w:ascii="Times New Roman"/>
                <w:b w:val="false"/>
                <w:i w:val="false"/>
                <w:color w:val="000000"/>
                <w:sz w:val="20"/>
              </w:rPr>
              <w:t>
- ЭЕМ даму кезеңдерін, элементтік базаларын, жіктелуін;</w:t>
            </w:r>
            <w:r>
              <w:br/>
            </w:r>
            <w:r>
              <w:rPr>
                <w:rFonts w:ascii="Times New Roman"/>
                <w:b w:val="false"/>
                <w:i w:val="false"/>
                <w:color w:val="000000"/>
                <w:sz w:val="20"/>
              </w:rPr>
              <w:t>
- алгоритмдер теориясының негізін;</w:t>
            </w:r>
            <w:r>
              <w:br/>
            </w:r>
            <w:r>
              <w:rPr>
                <w:rFonts w:ascii="Times New Roman"/>
                <w:b w:val="false"/>
                <w:i w:val="false"/>
                <w:color w:val="000000"/>
                <w:sz w:val="20"/>
              </w:rPr>
              <w:t>
- ақпараттық жүйе туралы;</w:t>
            </w:r>
            <w:r>
              <w:br/>
            </w:r>
            <w:r>
              <w:rPr>
                <w:rFonts w:ascii="Times New Roman"/>
                <w:b w:val="false"/>
                <w:i w:val="false"/>
                <w:color w:val="000000"/>
                <w:sz w:val="20"/>
              </w:rPr>
              <w:t>
істей білуі тиіс:</w:t>
            </w:r>
            <w:r>
              <w:br/>
            </w:r>
            <w:r>
              <w:rPr>
                <w:rFonts w:ascii="Times New Roman"/>
                <w:b w:val="false"/>
                <w:i w:val="false"/>
                <w:color w:val="000000"/>
                <w:sz w:val="20"/>
              </w:rPr>
              <w:t>
- ақпаратты жинақтауды, өңдеуді, сақтауды, таратуды;</w:t>
            </w:r>
            <w:r>
              <w:br/>
            </w:r>
            <w:r>
              <w:rPr>
                <w:rFonts w:ascii="Times New Roman"/>
                <w:b w:val="false"/>
                <w:i w:val="false"/>
                <w:color w:val="000000"/>
                <w:sz w:val="20"/>
              </w:rPr>
              <w:t>
- ақпаратты өлшеуді, кодтауды;</w:t>
            </w:r>
            <w:r>
              <w:br/>
            </w:r>
            <w:r>
              <w:rPr>
                <w:rFonts w:ascii="Times New Roman"/>
                <w:b w:val="false"/>
                <w:i w:val="false"/>
                <w:color w:val="000000"/>
                <w:sz w:val="20"/>
              </w:rPr>
              <w:t>
- сандарды бір санау жүйесінен екінші санау жүйесіне ауыстыруды;</w:t>
            </w:r>
            <w:r>
              <w:br/>
            </w:r>
            <w:r>
              <w:rPr>
                <w:rFonts w:ascii="Times New Roman"/>
                <w:b w:val="false"/>
                <w:i w:val="false"/>
                <w:color w:val="000000"/>
                <w:sz w:val="20"/>
              </w:rPr>
              <w:t>
- логикалық схема және шындық кестесін құруды;</w:t>
            </w:r>
            <w:r>
              <w:br/>
            </w:r>
            <w:r>
              <w:rPr>
                <w:rFonts w:ascii="Times New Roman"/>
                <w:b w:val="false"/>
                <w:i w:val="false"/>
                <w:color w:val="000000"/>
                <w:sz w:val="20"/>
              </w:rPr>
              <w:t>
- алгоритм құруды;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ақпаратты өңдеу тәсілдерінен;</w:t>
            </w:r>
            <w:r>
              <w:br/>
            </w:r>
            <w:r>
              <w:rPr>
                <w:rFonts w:ascii="Times New Roman"/>
                <w:b w:val="false"/>
                <w:i w:val="false"/>
                <w:color w:val="000000"/>
                <w:sz w:val="20"/>
              </w:rPr>
              <w:t>
- бір санау жүйесінен екінші санау жүйесіне ауыстырудан;</w:t>
            </w:r>
            <w:r>
              <w:br/>
            </w:r>
            <w:r>
              <w:rPr>
                <w:rFonts w:ascii="Times New Roman"/>
                <w:b w:val="false"/>
                <w:i w:val="false"/>
                <w:color w:val="000000"/>
                <w:sz w:val="20"/>
              </w:rPr>
              <w:t>
- логикалық схема құрудан;</w:t>
            </w:r>
            <w:r>
              <w:br/>
            </w:r>
            <w:r>
              <w:rPr>
                <w:rFonts w:ascii="Times New Roman"/>
                <w:b w:val="false"/>
                <w:i w:val="false"/>
                <w:color w:val="000000"/>
                <w:sz w:val="20"/>
              </w:rPr>
              <w:t>
- ақпараттық жүйені талдаудан.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Информатиканың теориялық негіздері:</w:t>
            </w:r>
            <w:r>
              <w:br/>
            </w:r>
            <w:r>
              <w:rPr>
                <w:rFonts w:ascii="Times New Roman"/>
                <w:b w:val="false"/>
                <w:i w:val="false"/>
                <w:color w:val="000000"/>
                <w:sz w:val="20"/>
              </w:rPr>
              <w:t>
Информатиканың фундаментальдық негіздері. Ақпарат, ақпараттық үрдістер. Санау жүйелері. Логиканың негізгі ұғымдары. Логикалық түйіндер. Ақпараттық үрдісті автоматтандыру. Пост және Тьюринг машиналары. Цифрлық автоматтар. Алгоритмдер теориясы.</w:t>
            </w:r>
            <w:r>
              <w:br/>
            </w:r>
            <w:r>
              <w:rPr>
                <w:rFonts w:ascii="Times New Roman"/>
                <w:b w:val="false"/>
                <w:i w:val="false"/>
                <w:color w:val="000000"/>
                <w:sz w:val="20"/>
              </w:rPr>
              <w:t>
Ақпараттық модельдеу.</w:t>
            </w:r>
            <w:r>
              <w:br/>
            </w:r>
            <w:r>
              <w:rPr>
                <w:rFonts w:ascii="Times New Roman"/>
                <w:b w:val="false"/>
                <w:i w:val="false"/>
                <w:color w:val="000000"/>
                <w:sz w:val="20"/>
              </w:rPr>
              <w:t>
Ақпараттық жүйелер.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информатика пәнін оқыту әдістемесін;</w:t>
            </w:r>
            <w:r>
              <w:br/>
            </w:r>
            <w:r>
              <w:rPr>
                <w:rFonts w:ascii="Times New Roman"/>
                <w:b w:val="false"/>
                <w:i w:val="false"/>
                <w:color w:val="000000"/>
                <w:sz w:val="20"/>
              </w:rPr>
              <w:t>
- информатика пәнін оқытуды;</w:t>
            </w:r>
            <w:r>
              <w:br/>
            </w:r>
            <w:r>
              <w:rPr>
                <w:rFonts w:ascii="Times New Roman"/>
                <w:b w:val="false"/>
                <w:i w:val="false"/>
                <w:color w:val="000000"/>
                <w:sz w:val="20"/>
              </w:rPr>
              <w:t>
- ҚР мемлекеттік орта білім стандарты мазмұнын;</w:t>
            </w:r>
            <w:r>
              <w:br/>
            </w:r>
            <w:r>
              <w:rPr>
                <w:rFonts w:ascii="Times New Roman"/>
                <w:b w:val="false"/>
                <w:i w:val="false"/>
                <w:color w:val="000000"/>
                <w:sz w:val="20"/>
              </w:rPr>
              <w:t>
- мектеп информатикасы пәнінің базалық мазмұнын;</w:t>
            </w:r>
            <w:r>
              <w:br/>
            </w:r>
            <w:r>
              <w:rPr>
                <w:rFonts w:ascii="Times New Roman"/>
                <w:b w:val="false"/>
                <w:i w:val="false"/>
                <w:color w:val="000000"/>
                <w:sz w:val="20"/>
              </w:rPr>
              <w:t>
- информатика пәнін программалық, ақпараттық, әдістемелік қамтуды;</w:t>
            </w:r>
            <w:r>
              <w:br/>
            </w:r>
            <w:r>
              <w:rPr>
                <w:rFonts w:ascii="Times New Roman"/>
                <w:b w:val="false"/>
                <w:i w:val="false"/>
                <w:color w:val="000000"/>
                <w:sz w:val="20"/>
              </w:rPr>
              <w:t>
- информатика сабағының құрылымын, оған қойылатын талаптарды;</w:t>
            </w:r>
            <w:r>
              <w:br/>
            </w:r>
            <w:r>
              <w:rPr>
                <w:rFonts w:ascii="Times New Roman"/>
                <w:b w:val="false"/>
                <w:i w:val="false"/>
                <w:color w:val="000000"/>
                <w:sz w:val="20"/>
              </w:rPr>
              <w:t>
- олимпиада өткізу әдістемесін;</w:t>
            </w:r>
            <w:r>
              <w:br/>
            </w:r>
            <w:r>
              <w:rPr>
                <w:rFonts w:ascii="Times New Roman"/>
                <w:b w:val="false"/>
                <w:i w:val="false"/>
                <w:color w:val="000000"/>
                <w:sz w:val="20"/>
              </w:rPr>
              <w:t>
- оқытудың техникалық құралдарын, оларды қолдану әдістемесін;</w:t>
            </w:r>
            <w:r>
              <w:br/>
            </w:r>
            <w:r>
              <w:rPr>
                <w:rFonts w:ascii="Times New Roman"/>
                <w:b w:val="false"/>
                <w:i w:val="false"/>
                <w:color w:val="000000"/>
                <w:sz w:val="20"/>
              </w:rPr>
              <w:t>
- информатика кабинетін жабдықтауға қойылатын талаптарды;</w:t>
            </w:r>
            <w:r>
              <w:br/>
            </w:r>
            <w:r>
              <w:rPr>
                <w:rFonts w:ascii="Times New Roman"/>
                <w:b w:val="false"/>
                <w:i w:val="false"/>
                <w:color w:val="000000"/>
                <w:sz w:val="20"/>
              </w:rPr>
              <w:t>
істей білуі тиіс:</w:t>
            </w:r>
            <w:r>
              <w:br/>
            </w:r>
            <w:r>
              <w:rPr>
                <w:rFonts w:ascii="Times New Roman"/>
                <w:b w:val="false"/>
                <w:i w:val="false"/>
                <w:color w:val="000000"/>
                <w:sz w:val="20"/>
              </w:rPr>
              <w:t>
- оқушы мен мұғалімнің жұмыс орнын ұйымдастыруды;</w:t>
            </w:r>
            <w:r>
              <w:br/>
            </w:r>
            <w:r>
              <w:rPr>
                <w:rFonts w:ascii="Times New Roman"/>
                <w:b w:val="false"/>
                <w:i w:val="false"/>
                <w:color w:val="000000"/>
                <w:sz w:val="20"/>
              </w:rPr>
              <w:t>
- информатикадан оқу үрдісін жоспарлауды;</w:t>
            </w:r>
            <w:r>
              <w:br/>
            </w:r>
            <w:r>
              <w:rPr>
                <w:rFonts w:ascii="Times New Roman"/>
                <w:b w:val="false"/>
                <w:i w:val="false"/>
                <w:color w:val="000000"/>
                <w:sz w:val="20"/>
              </w:rPr>
              <w:t>
- мектеп информатикасы бағдарламасы мен оқулықтарын талдауды;</w:t>
            </w:r>
            <w:r>
              <w:br/>
            </w:r>
            <w:r>
              <w:rPr>
                <w:rFonts w:ascii="Times New Roman"/>
                <w:b w:val="false"/>
                <w:i w:val="false"/>
                <w:color w:val="000000"/>
                <w:sz w:val="20"/>
              </w:rPr>
              <w:t>
- информатика сабағын ұйымдастыруды, талдауды;</w:t>
            </w:r>
            <w:r>
              <w:br/>
            </w:r>
            <w:r>
              <w:rPr>
                <w:rFonts w:ascii="Times New Roman"/>
                <w:b w:val="false"/>
                <w:i w:val="false"/>
                <w:color w:val="000000"/>
                <w:sz w:val="20"/>
              </w:rPr>
              <w:t>
- информатикадан олимпиада өткізуді;</w:t>
            </w:r>
            <w:r>
              <w:br/>
            </w:r>
            <w:r>
              <w:rPr>
                <w:rFonts w:ascii="Times New Roman"/>
                <w:b w:val="false"/>
                <w:i w:val="false"/>
                <w:color w:val="000000"/>
                <w:sz w:val="20"/>
              </w:rPr>
              <w:t>
- информатикадан сыныптан тыс жұмыстар жүргізуді;</w:t>
            </w:r>
            <w:r>
              <w:br/>
            </w:r>
            <w:r>
              <w:rPr>
                <w:rFonts w:ascii="Times New Roman"/>
                <w:b w:val="false"/>
                <w:i w:val="false"/>
                <w:color w:val="000000"/>
                <w:sz w:val="20"/>
              </w:rPr>
              <w:t>
- оқытудың техникалық құралдарын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сабақ жоспарын құрудан;</w:t>
            </w:r>
            <w:r>
              <w:br/>
            </w:r>
            <w:r>
              <w:rPr>
                <w:rFonts w:ascii="Times New Roman"/>
                <w:b w:val="false"/>
                <w:i w:val="false"/>
                <w:color w:val="000000"/>
                <w:sz w:val="20"/>
              </w:rPr>
              <w:t>
- өз жұмысында ақпараттық және телекоммуникациялық технологияларды қолданудан;</w:t>
            </w:r>
            <w:r>
              <w:br/>
            </w:r>
            <w:r>
              <w:rPr>
                <w:rFonts w:ascii="Times New Roman"/>
                <w:b w:val="false"/>
                <w:i w:val="false"/>
                <w:color w:val="000000"/>
                <w:sz w:val="20"/>
              </w:rPr>
              <w:t>
- қолданбалы құралдарды өз жұмысында пайдаланудан;</w:t>
            </w:r>
            <w:r>
              <w:br/>
            </w:r>
            <w:r>
              <w:rPr>
                <w:rFonts w:ascii="Times New Roman"/>
                <w:b w:val="false"/>
                <w:i w:val="false"/>
                <w:color w:val="000000"/>
                <w:sz w:val="20"/>
              </w:rPr>
              <w:t>
- электрондық программалық жабдықтармен жұмыстанудан.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Информатиканы оқыту әдістемесі</w:t>
            </w:r>
            <w:r>
              <w:br/>
            </w:r>
            <w:r>
              <w:rPr>
                <w:rFonts w:ascii="Times New Roman"/>
                <w:b w:val="false"/>
                <w:i w:val="false"/>
                <w:color w:val="000000"/>
                <w:sz w:val="20"/>
              </w:rPr>
              <w:t>
Информатиканы оқыту әдістемесі педагогикалық ғылым ретінде.</w:t>
            </w:r>
            <w:r>
              <w:br/>
            </w:r>
            <w:r>
              <w:rPr>
                <w:rFonts w:ascii="Times New Roman"/>
                <w:b w:val="false"/>
                <w:i w:val="false"/>
                <w:color w:val="000000"/>
                <w:sz w:val="20"/>
              </w:rPr>
              <w:t>
Информатиканы мектепте оқытудың мақсаты мен міндеттері.</w:t>
            </w:r>
            <w:r>
              <w:br/>
            </w:r>
            <w:r>
              <w:rPr>
                <w:rFonts w:ascii="Times New Roman"/>
                <w:b w:val="false"/>
                <w:i w:val="false"/>
                <w:color w:val="000000"/>
                <w:sz w:val="20"/>
              </w:rPr>
              <w:t>
Информатика оқыту әдістері мен формалары. ҚР мемлекеттік орта білім стандарты. Мектеп информатикасының базалық мазмұны.</w:t>
            </w:r>
            <w:r>
              <w:br/>
            </w:r>
            <w:r>
              <w:rPr>
                <w:rFonts w:ascii="Times New Roman"/>
                <w:b w:val="false"/>
                <w:i w:val="false"/>
                <w:color w:val="000000"/>
                <w:sz w:val="20"/>
              </w:rPr>
              <w:t>
Мектеп информатикасы бағдарламасы мен оқулықтарын талдау. Информатикадан оқу-әдістемелік кешен. Бағдарламалық қамту. Информатикадан оқу үрдісін жоспарлау. Информатика сабағының құрылымы мен талдау. Оқытудың техникалық құралдары мен қолдану әдістемесі. Оқыту нәтижелерін тексеру және бағалау. Сыныптан тыс жұмыстар.</w:t>
            </w:r>
            <w:r>
              <w:br/>
            </w:r>
            <w:r>
              <w:rPr>
                <w:rFonts w:ascii="Times New Roman"/>
                <w:b w:val="false"/>
                <w:i w:val="false"/>
                <w:color w:val="000000"/>
                <w:sz w:val="20"/>
              </w:rPr>
              <w:t>
Олимпиада өткізу әдістемесі. Бейіндік курстар. Информатика кабинетін жабдықтау және информатика кабинетінде оқушылардың жұмысын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ЭЕМ ұйымдастыру принципін;</w:t>
            </w:r>
            <w:r>
              <w:br/>
            </w:r>
            <w:r>
              <w:rPr>
                <w:rFonts w:ascii="Times New Roman"/>
                <w:b w:val="false"/>
                <w:i w:val="false"/>
                <w:color w:val="000000"/>
                <w:sz w:val="20"/>
              </w:rPr>
              <w:t>
- ЭЕМ даму тарихы, кезеңдері мен жіктелуін;</w:t>
            </w:r>
            <w:r>
              <w:br/>
            </w:r>
            <w:r>
              <w:rPr>
                <w:rFonts w:ascii="Times New Roman"/>
                <w:b w:val="false"/>
                <w:i w:val="false"/>
                <w:color w:val="000000"/>
                <w:sz w:val="20"/>
              </w:rPr>
              <w:t>
- ЭЕМ архитектурасын;</w:t>
            </w:r>
            <w:r>
              <w:br/>
            </w:r>
            <w:r>
              <w:rPr>
                <w:rFonts w:ascii="Times New Roman"/>
                <w:b w:val="false"/>
                <w:i w:val="false"/>
                <w:color w:val="000000"/>
                <w:sz w:val="20"/>
              </w:rPr>
              <w:t>
- ЭЕМ-нің арифметикалық-логикалық негіздерін;</w:t>
            </w:r>
            <w:r>
              <w:br/>
            </w:r>
            <w:r>
              <w:rPr>
                <w:rFonts w:ascii="Times New Roman"/>
                <w:b w:val="false"/>
                <w:i w:val="false"/>
                <w:color w:val="000000"/>
                <w:sz w:val="20"/>
              </w:rPr>
              <w:t>
- процессор, жады жұмыстарын;</w:t>
            </w:r>
            <w:r>
              <w:br/>
            </w:r>
            <w:r>
              <w:rPr>
                <w:rFonts w:ascii="Times New Roman"/>
                <w:b w:val="false"/>
                <w:i w:val="false"/>
                <w:color w:val="000000"/>
                <w:sz w:val="20"/>
              </w:rPr>
              <w:t>
істей білуі тиіс:</w:t>
            </w:r>
            <w:r>
              <w:br/>
            </w:r>
            <w:r>
              <w:rPr>
                <w:rFonts w:ascii="Times New Roman"/>
                <w:b w:val="false"/>
                <w:i w:val="false"/>
                <w:color w:val="000000"/>
                <w:sz w:val="20"/>
              </w:rPr>
              <w:t>
- ЭЕМ-мен жұмыс жүргізуді;</w:t>
            </w:r>
            <w:r>
              <w:br/>
            </w:r>
            <w:r>
              <w:rPr>
                <w:rFonts w:ascii="Times New Roman"/>
                <w:b w:val="false"/>
                <w:i w:val="false"/>
                <w:color w:val="000000"/>
                <w:sz w:val="20"/>
              </w:rPr>
              <w:t>
- ЭЕМ түрлерін айыруды;</w:t>
            </w:r>
            <w:r>
              <w:br/>
            </w:r>
            <w:r>
              <w:rPr>
                <w:rFonts w:ascii="Times New Roman"/>
                <w:b w:val="false"/>
                <w:i w:val="false"/>
                <w:color w:val="000000"/>
                <w:sz w:val="20"/>
              </w:rPr>
              <w:t>
- ЭЕМ құрылғыларын басқаруды;</w:t>
            </w:r>
            <w:r>
              <w:br/>
            </w:r>
            <w:r>
              <w:rPr>
                <w:rFonts w:ascii="Times New Roman"/>
                <w:b w:val="false"/>
                <w:i w:val="false"/>
                <w:color w:val="000000"/>
                <w:sz w:val="20"/>
              </w:rPr>
              <w:t>
- ЭЕМ-мен жұмыстағы қателіктерді анықтауды;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ЭЕМ құрылғыларын орнатудан;</w:t>
            </w:r>
            <w:r>
              <w:br/>
            </w:r>
            <w:r>
              <w:rPr>
                <w:rFonts w:ascii="Times New Roman"/>
                <w:b w:val="false"/>
                <w:i w:val="false"/>
                <w:color w:val="000000"/>
                <w:sz w:val="20"/>
              </w:rPr>
              <w:t>
- ЭЕМ-нің жаңалықтарын зерттеу, өз тәжірибесінде қолданудан;</w:t>
            </w:r>
            <w:r>
              <w:br/>
            </w:r>
            <w:r>
              <w:rPr>
                <w:rFonts w:ascii="Times New Roman"/>
                <w:b w:val="false"/>
                <w:i w:val="false"/>
                <w:color w:val="000000"/>
                <w:sz w:val="20"/>
              </w:rPr>
              <w:t>
- ЭЕМ-мен жұмысты ұйымдастырудан.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 архитектурасы</w:t>
            </w:r>
            <w:r>
              <w:br/>
            </w:r>
            <w:r>
              <w:rPr>
                <w:rFonts w:ascii="Times New Roman"/>
                <w:b w:val="false"/>
                <w:i w:val="false"/>
                <w:color w:val="000000"/>
                <w:sz w:val="20"/>
              </w:rPr>
              <w:t>
ЭЕМ ұйымдастыру принципі. ЭЕМ даму тарихы, кезеңдері мен жіктелуі. ЭЕМ архитектурасы. ЭЕМ-нің арифметикалық-логикалық негіздері. ЭЕМ функционалдық ұйымдастырылуы.</w:t>
            </w:r>
            <w:r>
              <w:br/>
            </w:r>
            <w:r>
              <w:rPr>
                <w:rFonts w:ascii="Times New Roman"/>
                <w:b w:val="false"/>
                <w:i w:val="false"/>
                <w:color w:val="000000"/>
                <w:sz w:val="20"/>
              </w:rPr>
              <w:t>
ЭЕМ құрылғыларын ұйымдастыру. Процессорлар. Жады. ЭЕМ жадысын басқару.</w:t>
            </w:r>
            <w:r>
              <w:br/>
            </w:r>
            <w:r>
              <w:rPr>
                <w:rFonts w:ascii="Times New Roman"/>
                <w:b w:val="false"/>
                <w:i w:val="false"/>
                <w:color w:val="000000"/>
                <w:sz w:val="20"/>
              </w:rPr>
              <w:t>
Микропроцессор жүйесінің архитектурасы. Процессорлық модуль. Негізгі ішкі жүйелер жұмысы. Үзілу. Енгізу/ шығарудың базалық жүйесі. Интерфейстер.</w:t>
            </w:r>
            <w:r>
              <w:br/>
            </w:r>
            <w:r>
              <w:rPr>
                <w:rFonts w:ascii="Times New Roman"/>
                <w:b w:val="false"/>
                <w:i w:val="false"/>
                <w:color w:val="000000"/>
                <w:sz w:val="20"/>
              </w:rPr>
              <w:t>
Конвейерлер. Параллелизм.</w:t>
            </w:r>
            <w:r>
              <w:br/>
            </w:r>
            <w:r>
              <w:rPr>
                <w:rFonts w:ascii="Times New Roman"/>
                <w:b w:val="false"/>
                <w:i w:val="false"/>
                <w:color w:val="000000"/>
                <w:sz w:val="20"/>
              </w:rPr>
              <w:t>
ЭЕМ-нің қазіргі даму тенденциялары.</w:t>
            </w:r>
            <w:r>
              <w:br/>
            </w:r>
            <w:r>
              <w:rPr>
                <w:rFonts w:ascii="Times New Roman"/>
                <w:b w:val="false"/>
                <w:i w:val="false"/>
                <w:color w:val="000000"/>
                <w:sz w:val="20"/>
              </w:rPr>
              <w:t>
Мультикомпьютерлер мен мультипроцессорлар.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алгоритм түсінігін, қасиеттерін, берілу тәсілдерін (табиғи, графикалық, алгоритмдік, программалау тілдері), түрлерін (сызықтық, тармақталған, циклдық);</w:t>
            </w:r>
            <w:r>
              <w:br/>
            </w:r>
            <w:r>
              <w:rPr>
                <w:rFonts w:ascii="Times New Roman"/>
                <w:b w:val="false"/>
                <w:i w:val="false"/>
                <w:color w:val="000000"/>
                <w:sz w:val="20"/>
              </w:rPr>
              <w:t>
- алгоритмдер теориясын, интерпретатор, компилятор, трансляциялау, қосалқы процессор ұғымдарын;</w:t>
            </w:r>
            <w:r>
              <w:br/>
            </w:r>
            <w:r>
              <w:rPr>
                <w:rFonts w:ascii="Times New Roman"/>
                <w:b w:val="false"/>
                <w:i w:val="false"/>
                <w:color w:val="000000"/>
                <w:sz w:val="20"/>
              </w:rPr>
              <w:t>
- алгоритмдік тілде алгоритмнің жазылу ережелерін;</w:t>
            </w:r>
            <w:r>
              <w:br/>
            </w:r>
            <w:r>
              <w:rPr>
                <w:rFonts w:ascii="Times New Roman"/>
                <w:b w:val="false"/>
                <w:i w:val="false"/>
                <w:color w:val="000000"/>
                <w:sz w:val="20"/>
              </w:rPr>
              <w:t>
- Кестелік, мәтіндік, графикалық шамалармен жұмыс істеу алгоритмдерін;</w:t>
            </w:r>
            <w:r>
              <w:br/>
            </w:r>
            <w:r>
              <w:rPr>
                <w:rFonts w:ascii="Times New Roman"/>
                <w:b w:val="false"/>
                <w:i w:val="false"/>
                <w:color w:val="000000"/>
                <w:sz w:val="20"/>
              </w:rPr>
              <w:t>
- Бағыныңқы программалардың көмекші алгоритмдерін;</w:t>
            </w:r>
            <w:r>
              <w:br/>
            </w:r>
            <w:r>
              <w:rPr>
                <w:rFonts w:ascii="Times New Roman"/>
                <w:b w:val="false"/>
                <w:i w:val="false"/>
                <w:color w:val="000000"/>
                <w:sz w:val="20"/>
              </w:rPr>
              <w:t>
- Basic, Pascal программалау тілдерінің алфавитін;</w:t>
            </w:r>
            <w:r>
              <w:br/>
            </w:r>
            <w:r>
              <w:rPr>
                <w:rFonts w:ascii="Times New Roman"/>
                <w:b w:val="false"/>
                <w:i w:val="false"/>
                <w:color w:val="000000"/>
                <w:sz w:val="20"/>
              </w:rPr>
              <w:t>
- Basic, Pascal программалау тілдерінде айнымалылар, тұрақты шамалары, сандық берілгендерді жазуды;</w:t>
            </w:r>
            <w:r>
              <w:br/>
            </w:r>
            <w:r>
              <w:rPr>
                <w:rFonts w:ascii="Times New Roman"/>
                <w:b w:val="false"/>
                <w:i w:val="false"/>
                <w:color w:val="000000"/>
                <w:sz w:val="20"/>
              </w:rPr>
              <w:t>
- Basic, Pascal тілдерінде программалау негіздерін;</w:t>
            </w:r>
            <w:r>
              <w:br/>
            </w:r>
            <w:r>
              <w:rPr>
                <w:rFonts w:ascii="Times New Roman"/>
                <w:b w:val="false"/>
                <w:i w:val="false"/>
                <w:color w:val="000000"/>
                <w:sz w:val="20"/>
              </w:rPr>
              <w:t>
- Basic, Pascal тілдерінің операторларын;</w:t>
            </w:r>
            <w:r>
              <w:br/>
            </w:r>
            <w:r>
              <w:rPr>
                <w:rFonts w:ascii="Times New Roman"/>
                <w:b w:val="false"/>
                <w:i w:val="false"/>
                <w:color w:val="000000"/>
                <w:sz w:val="20"/>
              </w:rPr>
              <w:t>
- Basic, Pascal тілдерінде программалаудың ұқсастықтары мен айырмашылықтарын;</w:t>
            </w:r>
            <w:r>
              <w:br/>
            </w:r>
            <w:r>
              <w:rPr>
                <w:rFonts w:ascii="Times New Roman"/>
                <w:b w:val="false"/>
                <w:i w:val="false"/>
                <w:color w:val="000000"/>
                <w:sz w:val="20"/>
              </w:rPr>
              <w:t>
- Программалау орталары түсінігін;</w:t>
            </w:r>
            <w:r>
              <w:br/>
            </w:r>
            <w:r>
              <w:rPr>
                <w:rFonts w:ascii="Times New Roman"/>
                <w:b w:val="false"/>
                <w:i w:val="false"/>
                <w:color w:val="000000"/>
                <w:sz w:val="20"/>
              </w:rPr>
              <w:t>
- Visual Basic программалау ортасында жұмыс істеу принципін;</w:t>
            </w:r>
            <w:r>
              <w:br/>
            </w:r>
            <w:r>
              <w:rPr>
                <w:rFonts w:ascii="Times New Roman"/>
                <w:b w:val="false"/>
                <w:i w:val="false"/>
                <w:color w:val="000000"/>
                <w:sz w:val="20"/>
              </w:rPr>
              <w:t>
- Visual Basic программалау ортасындағы объектілер, олардың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алгоритм қасиеттерін ажыратуды;</w:t>
            </w:r>
            <w:r>
              <w:br/>
            </w:r>
            <w:r>
              <w:rPr>
                <w:rFonts w:ascii="Times New Roman"/>
                <w:b w:val="false"/>
                <w:i w:val="false"/>
                <w:color w:val="000000"/>
                <w:sz w:val="20"/>
              </w:rPr>
              <w:t>
- алгоритмнің табиғи, графикалық, алгоритмдік, программалау тілдерінде берілуін ажыратуды;</w:t>
            </w:r>
            <w:r>
              <w:br/>
            </w:r>
            <w:r>
              <w:rPr>
                <w:rFonts w:ascii="Times New Roman"/>
                <w:b w:val="false"/>
                <w:i w:val="false"/>
                <w:color w:val="000000"/>
                <w:sz w:val="20"/>
              </w:rPr>
              <w:t>
- алгоритмнің түрлерін (сызықтық, тармақталған, циклдық) ажыратуды;</w:t>
            </w:r>
            <w:r>
              <w:br/>
            </w:r>
            <w:r>
              <w:rPr>
                <w:rFonts w:ascii="Times New Roman"/>
                <w:b w:val="false"/>
                <w:i w:val="false"/>
                <w:color w:val="000000"/>
                <w:sz w:val="20"/>
              </w:rPr>
              <w:t>
- интерпретациялау, компиляциялау трансляциялауды;</w:t>
            </w:r>
            <w:r>
              <w:br/>
            </w:r>
            <w:r>
              <w:rPr>
                <w:rFonts w:ascii="Times New Roman"/>
                <w:b w:val="false"/>
                <w:i w:val="false"/>
                <w:color w:val="000000"/>
                <w:sz w:val="20"/>
              </w:rPr>
              <w:t>
- алгоритмдік және программалау тілдерінде алгоритмді жазуды;</w:t>
            </w:r>
            <w:r>
              <w:br/>
            </w:r>
            <w:r>
              <w:rPr>
                <w:rFonts w:ascii="Times New Roman"/>
                <w:b w:val="false"/>
                <w:i w:val="false"/>
                <w:color w:val="000000"/>
                <w:sz w:val="20"/>
              </w:rPr>
              <w:t>
- алгоритмдік және программалау тілдерінде кестелік, мәтіндік, графикалық шамалармен жұмыс;</w:t>
            </w:r>
            <w:r>
              <w:br/>
            </w:r>
            <w:r>
              <w:rPr>
                <w:rFonts w:ascii="Times New Roman"/>
                <w:b w:val="false"/>
                <w:i w:val="false"/>
                <w:color w:val="000000"/>
                <w:sz w:val="20"/>
              </w:rPr>
              <w:t>
- Бағыныңқы программалардың көмекші алгоритмдерін пайдалануды;</w:t>
            </w:r>
            <w:r>
              <w:br/>
            </w:r>
            <w:r>
              <w:rPr>
                <w:rFonts w:ascii="Times New Roman"/>
                <w:b w:val="false"/>
                <w:i w:val="false"/>
                <w:color w:val="000000"/>
                <w:sz w:val="20"/>
              </w:rPr>
              <w:t>
- Basic, Pascal тілдерінде программалау ерекшеліктерін ажыратуды;</w:t>
            </w:r>
            <w:r>
              <w:br/>
            </w:r>
            <w:r>
              <w:rPr>
                <w:rFonts w:ascii="Times New Roman"/>
                <w:b w:val="false"/>
                <w:i w:val="false"/>
                <w:color w:val="000000"/>
                <w:sz w:val="20"/>
              </w:rPr>
              <w:t>
- Visual Basic программалау ортасында жұмыс;</w:t>
            </w:r>
            <w:r>
              <w:br/>
            </w:r>
            <w:r>
              <w:rPr>
                <w:rFonts w:ascii="Times New Roman"/>
                <w:b w:val="false"/>
                <w:i w:val="false"/>
                <w:color w:val="000000"/>
                <w:sz w:val="20"/>
              </w:rPr>
              <w:t>
- Visual Basic программалау ортасында объектілерді пайдалануды;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Кез келген өмірлік жағдайда алгоритм құрудан;</w:t>
            </w:r>
            <w:r>
              <w:br/>
            </w:r>
            <w:r>
              <w:rPr>
                <w:rFonts w:ascii="Times New Roman"/>
                <w:b w:val="false"/>
                <w:i w:val="false"/>
                <w:color w:val="000000"/>
                <w:sz w:val="20"/>
              </w:rPr>
              <w:t>
- Basic, Pascal программалау тілдерінде есептер шығарудан;</w:t>
            </w:r>
            <w:r>
              <w:br/>
            </w:r>
            <w:r>
              <w:rPr>
                <w:rFonts w:ascii="Times New Roman"/>
                <w:b w:val="false"/>
                <w:i w:val="false"/>
                <w:color w:val="000000"/>
                <w:sz w:val="20"/>
              </w:rPr>
              <w:t>
- Visual Basic программалау ортасында қосымшалар құрудан және пайдаланудан.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Программалау:</w:t>
            </w:r>
            <w:r>
              <w:br/>
            </w:r>
            <w:r>
              <w:rPr>
                <w:rFonts w:ascii="Times New Roman"/>
                <w:b w:val="false"/>
                <w:i w:val="false"/>
                <w:color w:val="000000"/>
                <w:sz w:val="20"/>
              </w:rPr>
              <w:t>
Алгоритм. Алгоритмдік тіл. Программалау тілдері (Basic, Pascal). Программалау орталары (Visual Basic).</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компьютерлік графиканың түрлерін, бағыттарын, бағытталуын;</w:t>
            </w:r>
            <w:r>
              <w:br/>
            </w:r>
            <w:r>
              <w:rPr>
                <w:rFonts w:ascii="Times New Roman"/>
                <w:b w:val="false"/>
                <w:i w:val="false"/>
                <w:color w:val="000000"/>
                <w:sz w:val="20"/>
              </w:rPr>
              <w:t>
- бейнелерді құру принциптерін</w:t>
            </w:r>
            <w:r>
              <w:br/>
            </w:r>
            <w:r>
              <w:rPr>
                <w:rFonts w:ascii="Times New Roman"/>
                <w:b w:val="false"/>
                <w:i w:val="false"/>
                <w:color w:val="000000"/>
                <w:sz w:val="20"/>
              </w:rPr>
              <w:t>
- 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компьютерлік графиканың түрлерін, бағыттарын, бағытталуын;</w:t>
            </w:r>
            <w:r>
              <w:br/>
            </w:r>
            <w:r>
              <w:rPr>
                <w:rFonts w:ascii="Times New Roman"/>
                <w:b w:val="false"/>
                <w:i w:val="false"/>
                <w:color w:val="000000"/>
                <w:sz w:val="20"/>
              </w:rPr>
              <w:t>
- бейнелерді құру принциптерін;</w:t>
            </w:r>
            <w:r>
              <w:br/>
            </w:r>
            <w:r>
              <w:rPr>
                <w:rFonts w:ascii="Times New Roman"/>
                <w:b w:val="false"/>
                <w:i w:val="false"/>
                <w:color w:val="000000"/>
                <w:sz w:val="20"/>
              </w:rPr>
              <w:t>
- түсті, түстік палитраны, түстік моделдерді;</w:t>
            </w:r>
            <w:r>
              <w:br/>
            </w:r>
            <w:r>
              <w:rPr>
                <w:rFonts w:ascii="Times New Roman"/>
                <w:b w:val="false"/>
                <w:i w:val="false"/>
                <w:color w:val="000000"/>
                <w:sz w:val="20"/>
              </w:rPr>
              <w:t>
- шешілім түсінігін және оның түрлерін;</w:t>
            </w:r>
            <w:r>
              <w:br/>
            </w:r>
            <w:r>
              <w:rPr>
                <w:rFonts w:ascii="Times New Roman"/>
                <w:b w:val="false"/>
                <w:i w:val="false"/>
                <w:color w:val="000000"/>
                <w:sz w:val="20"/>
              </w:rPr>
              <w:t>
- графикалық мәліметтердің форматтарын, олардың ерекшеліктерін, артықшылықтары мен кемшіліктерін;</w:t>
            </w:r>
            <w:r>
              <w:br/>
            </w:r>
            <w:r>
              <w:rPr>
                <w:rFonts w:ascii="Times New Roman"/>
                <w:b w:val="false"/>
                <w:i w:val="false"/>
                <w:color w:val="000000"/>
                <w:sz w:val="20"/>
              </w:rPr>
              <w:t>
- графикалық мәліметтермен жұмыс жасауға арналған аппараттық құрылғыларды, олардың бағытталуын, түрлерін, сипаттамаларын;</w:t>
            </w:r>
            <w:r>
              <w:br/>
            </w:r>
            <w:r>
              <w:rPr>
                <w:rFonts w:ascii="Times New Roman"/>
                <w:b w:val="false"/>
                <w:i w:val="false"/>
                <w:color w:val="000000"/>
                <w:sz w:val="20"/>
              </w:rPr>
              <w:t>
- Paint, Adobe Illustrator, Image Ready, т.б. графикалық мәліметтерді өңдеу бағдарламалары жөнінде негізгі мәліметтерді;</w:t>
            </w:r>
            <w:r>
              <w:br/>
            </w:r>
            <w:r>
              <w:rPr>
                <w:rFonts w:ascii="Times New Roman"/>
                <w:b w:val="false"/>
                <w:i w:val="false"/>
                <w:color w:val="000000"/>
                <w:sz w:val="20"/>
              </w:rPr>
              <w:t>
- Adobe Photoshop бағдарламасының бағытталуын, ерекшеліктері мен мүмкіндіктерін;</w:t>
            </w:r>
            <w:r>
              <w:br/>
            </w:r>
            <w:r>
              <w:rPr>
                <w:rFonts w:ascii="Times New Roman"/>
                <w:b w:val="false"/>
                <w:i w:val="false"/>
                <w:color w:val="000000"/>
                <w:sz w:val="20"/>
              </w:rPr>
              <w:t>
- Corel Draw бағдарламасының бағытталуын, ерекшеліктері мен мүмкіндіктерін;</w:t>
            </w:r>
            <w:r>
              <w:br/>
            </w:r>
            <w:r>
              <w:rPr>
                <w:rFonts w:ascii="Times New Roman"/>
                <w:b w:val="false"/>
                <w:i w:val="false"/>
                <w:color w:val="000000"/>
                <w:sz w:val="20"/>
              </w:rPr>
              <w:t>
- Macromedia Flash бағдарламасының бағытталуын, ерекшеліктері мен мүмкіндіктерін;</w:t>
            </w:r>
            <w:r>
              <w:br/>
            </w:r>
            <w:r>
              <w:rPr>
                <w:rFonts w:ascii="Times New Roman"/>
                <w:b w:val="false"/>
                <w:i w:val="false"/>
                <w:color w:val="000000"/>
                <w:sz w:val="20"/>
              </w:rPr>
              <w:t>
істей білуі тиіс:</w:t>
            </w:r>
            <w:r>
              <w:br/>
            </w:r>
            <w:r>
              <w:rPr>
                <w:rFonts w:ascii="Times New Roman"/>
                <w:b w:val="false"/>
                <w:i w:val="false"/>
                <w:color w:val="000000"/>
                <w:sz w:val="20"/>
              </w:rPr>
              <w:t>
- компьютерлік графиканың түрлері мен бағыттарын ажыратуды;</w:t>
            </w:r>
            <w:r>
              <w:br/>
            </w:r>
            <w:r>
              <w:rPr>
                <w:rFonts w:ascii="Times New Roman"/>
                <w:b w:val="false"/>
                <w:i w:val="false"/>
                <w:color w:val="000000"/>
                <w:sz w:val="20"/>
              </w:rPr>
              <w:t>
- бейнені құрудың принциптерін анықтауды;</w:t>
            </w:r>
            <w:r>
              <w:br/>
            </w:r>
            <w:r>
              <w:rPr>
                <w:rFonts w:ascii="Times New Roman"/>
                <w:b w:val="false"/>
                <w:i w:val="false"/>
                <w:color w:val="000000"/>
                <w:sz w:val="20"/>
              </w:rPr>
              <w:t>
- түсті, түстік палитраны, түстік моделдерді қолдану мен таңдауды;</w:t>
            </w:r>
            <w:r>
              <w:br/>
            </w:r>
            <w:r>
              <w:rPr>
                <w:rFonts w:ascii="Times New Roman"/>
                <w:b w:val="false"/>
                <w:i w:val="false"/>
                <w:color w:val="000000"/>
                <w:sz w:val="20"/>
              </w:rPr>
              <w:t>
- шешілуді анықтауды және беруді, оның түрлерімен жұмыстануды;</w:t>
            </w:r>
            <w:r>
              <w:br/>
            </w:r>
            <w:r>
              <w:rPr>
                <w:rFonts w:ascii="Times New Roman"/>
                <w:b w:val="false"/>
                <w:i w:val="false"/>
                <w:color w:val="000000"/>
                <w:sz w:val="20"/>
              </w:rPr>
              <w:t>
- графикалық мәліметтердің тиімді форматтарын қолдануды, олардың ерекшеліктерін, артықшылықтары мен кемшіліктерін ескеруді;</w:t>
            </w:r>
            <w:r>
              <w:br/>
            </w:r>
            <w:r>
              <w:rPr>
                <w:rFonts w:ascii="Times New Roman"/>
                <w:b w:val="false"/>
                <w:i w:val="false"/>
                <w:color w:val="000000"/>
                <w:sz w:val="20"/>
              </w:rPr>
              <w:t>
- бағытталуы мен мүмкіндіктері бойынша графикалық мәліметтерді өңдеудің аппараттық құралдарын машықтық мақсаттарды жүзеге асыруда қолдануды;</w:t>
            </w:r>
            <w:r>
              <w:br/>
            </w:r>
            <w:r>
              <w:rPr>
                <w:rFonts w:ascii="Times New Roman"/>
                <w:b w:val="false"/>
                <w:i w:val="false"/>
                <w:color w:val="000000"/>
                <w:sz w:val="20"/>
              </w:rPr>
              <w:t>
- күтілетін нәтижеге сәйкес бейнені өңдеуде бағдарламалық құралдарды таңдауды;</w:t>
            </w:r>
            <w:r>
              <w:br/>
            </w:r>
            <w:r>
              <w:rPr>
                <w:rFonts w:ascii="Times New Roman"/>
                <w:b w:val="false"/>
                <w:i w:val="false"/>
                <w:color w:val="000000"/>
                <w:sz w:val="20"/>
              </w:rPr>
              <w:t>
- Adobe Photoshop және Corel Draw, Macromedia Flash бағдарламаларында жаңа бейнені жасақтауды және дайын бейнені өңдеуде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электрондық графикалық ақпаратпен жұмыс жасаудан;</w:t>
            </w:r>
            <w:r>
              <w:br/>
            </w:r>
            <w:r>
              <w:rPr>
                <w:rFonts w:ascii="Times New Roman"/>
                <w:b w:val="false"/>
                <w:i w:val="false"/>
                <w:color w:val="000000"/>
                <w:sz w:val="20"/>
              </w:rPr>
              <w:t>
- түсті, түстік палитралармен моделдерді қолданудан;</w:t>
            </w:r>
            <w:r>
              <w:br/>
            </w:r>
            <w:r>
              <w:rPr>
                <w:rFonts w:ascii="Times New Roman"/>
                <w:b w:val="false"/>
                <w:i w:val="false"/>
                <w:color w:val="000000"/>
                <w:sz w:val="20"/>
              </w:rPr>
              <w:t>
- түпнұсқаның, баспалық бейненің, монитордың шешілулерін баптаудан;</w:t>
            </w:r>
            <w:r>
              <w:br/>
            </w:r>
            <w:r>
              <w:rPr>
                <w:rFonts w:ascii="Times New Roman"/>
                <w:b w:val="false"/>
                <w:i w:val="false"/>
                <w:color w:val="000000"/>
                <w:sz w:val="20"/>
              </w:rPr>
              <w:t>
- графикалық мәліметтердің форматтарын олардың ерекшеліктері, артықшылықтары мен кемшіліктеріне сәйкес пайдаланудан;</w:t>
            </w:r>
            <w:r>
              <w:br/>
            </w:r>
            <w:r>
              <w:rPr>
                <w:rFonts w:ascii="Times New Roman"/>
                <w:b w:val="false"/>
                <w:i w:val="false"/>
                <w:color w:val="000000"/>
                <w:sz w:val="20"/>
              </w:rPr>
              <w:t>
- бағытталуы, түрлері мен сипаттамаларына байланысты графикалық мәліметтермен жұмыс жасаудың аппараттық жабдықтарымен жұмыстанудан;</w:t>
            </w:r>
            <w:r>
              <w:br/>
            </w:r>
            <w:r>
              <w:rPr>
                <w:rFonts w:ascii="Times New Roman"/>
                <w:b w:val="false"/>
                <w:i w:val="false"/>
                <w:color w:val="000000"/>
                <w:sz w:val="20"/>
              </w:rPr>
              <w:t>
- Paint, Adobe Illustrator, Image Ready және т.б. графикалық мәліметтерді өңдеу бағдарламаларымен жұмыс жасаудан;</w:t>
            </w:r>
            <w:r>
              <w:br/>
            </w:r>
            <w:r>
              <w:rPr>
                <w:rFonts w:ascii="Times New Roman"/>
                <w:b w:val="false"/>
                <w:i w:val="false"/>
                <w:color w:val="000000"/>
                <w:sz w:val="20"/>
              </w:rPr>
              <w:t>
- Adobe Photoshop және Corel Draw, Macromedia Flash бағдарламаларында графикалық файлдарды жасақтау мен өңдеуден.;</w:t>
            </w:r>
            <w:r>
              <w:br/>
            </w:r>
            <w:r>
              <w:rPr>
                <w:rFonts w:ascii="Times New Roman"/>
                <w:b w:val="false"/>
                <w:i w:val="false"/>
                <w:color w:val="000000"/>
                <w:sz w:val="20"/>
              </w:rPr>
              <w:t>
- түсті, түстік палитраны, түстік моделдерді;</w:t>
            </w:r>
            <w:r>
              <w:br/>
            </w:r>
            <w:r>
              <w:rPr>
                <w:rFonts w:ascii="Times New Roman"/>
                <w:b w:val="false"/>
                <w:i w:val="false"/>
                <w:color w:val="000000"/>
                <w:sz w:val="20"/>
              </w:rPr>
              <w:t>
- шешілім түсінігін және оның түрлерін;</w:t>
            </w:r>
            <w:r>
              <w:br/>
            </w:r>
            <w:r>
              <w:rPr>
                <w:rFonts w:ascii="Times New Roman"/>
                <w:b w:val="false"/>
                <w:i w:val="false"/>
                <w:color w:val="000000"/>
                <w:sz w:val="20"/>
              </w:rPr>
              <w:t>
- графикалық мәліметтердің форматтарын, олардың ерекшеліктерін, артықшылықтары мен кемшіліктерін;</w:t>
            </w:r>
            <w:r>
              <w:br/>
            </w:r>
            <w:r>
              <w:rPr>
                <w:rFonts w:ascii="Times New Roman"/>
                <w:b w:val="false"/>
                <w:i w:val="false"/>
                <w:color w:val="000000"/>
                <w:sz w:val="20"/>
              </w:rPr>
              <w:t>
- графикалық мәліметтермен жұмыс жасауға арналған аппараттық құрылғыларды, олардың бағытталуын, түрлерін, сипаттамаларын;</w:t>
            </w:r>
            <w:r>
              <w:br/>
            </w:r>
            <w:r>
              <w:rPr>
                <w:rFonts w:ascii="Times New Roman"/>
                <w:b w:val="false"/>
                <w:i w:val="false"/>
                <w:color w:val="000000"/>
                <w:sz w:val="20"/>
              </w:rPr>
              <w:t>
- Paint, Adobe Illustrator, Image Ready, т.б. графикалық мәліметтерді өңдеу бағдарламалыры жөнінде негізгі мәліметтерді;</w:t>
            </w:r>
            <w:r>
              <w:br/>
            </w:r>
            <w:r>
              <w:rPr>
                <w:rFonts w:ascii="Times New Roman"/>
                <w:b w:val="false"/>
                <w:i w:val="false"/>
                <w:color w:val="000000"/>
                <w:sz w:val="20"/>
              </w:rPr>
              <w:t>
- Adobe Photoshop растрлық графикалық ақпаратты өңдеу бағдарламасының бағытталуын, ерекшеліктері мен мүмкіндіктерін;</w:t>
            </w:r>
            <w:r>
              <w:br/>
            </w:r>
            <w:r>
              <w:rPr>
                <w:rFonts w:ascii="Times New Roman"/>
                <w:b w:val="false"/>
                <w:i w:val="false"/>
                <w:color w:val="000000"/>
                <w:sz w:val="20"/>
              </w:rPr>
              <w:t>
- Corel Draw векторлық графикалық ақпаратты өңдеу бағдарламасының бағытталуын, ерекшеліктері мен мүмкіндіктерін;</w:t>
            </w:r>
            <w:r>
              <w:br/>
            </w:r>
            <w:r>
              <w:rPr>
                <w:rFonts w:ascii="Times New Roman"/>
                <w:b w:val="false"/>
                <w:i w:val="false"/>
                <w:color w:val="000000"/>
                <w:sz w:val="20"/>
              </w:rPr>
              <w:t>
істей білуі тиіс:</w:t>
            </w:r>
            <w:r>
              <w:br/>
            </w:r>
            <w:r>
              <w:rPr>
                <w:rFonts w:ascii="Times New Roman"/>
                <w:b w:val="false"/>
                <w:i w:val="false"/>
                <w:color w:val="000000"/>
                <w:sz w:val="20"/>
              </w:rPr>
              <w:t>
- компьютерлік графиканың түрлері мен бағыттарын ажыратуды;</w:t>
            </w:r>
            <w:r>
              <w:br/>
            </w:r>
            <w:r>
              <w:rPr>
                <w:rFonts w:ascii="Times New Roman"/>
                <w:b w:val="false"/>
                <w:i w:val="false"/>
                <w:color w:val="000000"/>
                <w:sz w:val="20"/>
              </w:rPr>
              <w:t>
- бейнені құрудың принциптерін анықтауды;</w:t>
            </w:r>
            <w:r>
              <w:br/>
            </w:r>
            <w:r>
              <w:rPr>
                <w:rFonts w:ascii="Times New Roman"/>
                <w:b w:val="false"/>
                <w:i w:val="false"/>
                <w:color w:val="000000"/>
                <w:sz w:val="20"/>
              </w:rPr>
              <w:t>
- түсті, түстік палитраны, түстік моделдерді қолдану мен таңдауды;</w:t>
            </w:r>
            <w:r>
              <w:br/>
            </w:r>
            <w:r>
              <w:rPr>
                <w:rFonts w:ascii="Times New Roman"/>
                <w:b w:val="false"/>
                <w:i w:val="false"/>
                <w:color w:val="000000"/>
                <w:sz w:val="20"/>
              </w:rPr>
              <w:t>
- шешілуді анықтауды және беруді, оның түрлерімен жұмыстануды;</w:t>
            </w:r>
            <w:r>
              <w:br/>
            </w:r>
            <w:r>
              <w:rPr>
                <w:rFonts w:ascii="Times New Roman"/>
                <w:b w:val="false"/>
                <w:i w:val="false"/>
                <w:color w:val="000000"/>
                <w:sz w:val="20"/>
              </w:rPr>
              <w:t>
- графикалық мәліметтердің тиімді форматтарын қолдануды, олардың ерекшеліктерін, артықшылықтары мен кемшіліктерін ескеруді;</w:t>
            </w:r>
            <w:r>
              <w:br/>
            </w:r>
            <w:r>
              <w:rPr>
                <w:rFonts w:ascii="Times New Roman"/>
                <w:b w:val="false"/>
                <w:i w:val="false"/>
                <w:color w:val="000000"/>
                <w:sz w:val="20"/>
              </w:rPr>
              <w:t>
- бағытталуы мен мүмкіндіктері бойынша графикалық мәліметтерді өңдеудің аппараттық құралдарын машықтық мақсаттарды жүзеге асыруда қолдануды;</w:t>
            </w:r>
            <w:r>
              <w:br/>
            </w:r>
            <w:r>
              <w:rPr>
                <w:rFonts w:ascii="Times New Roman"/>
                <w:b w:val="false"/>
                <w:i w:val="false"/>
                <w:color w:val="000000"/>
                <w:sz w:val="20"/>
              </w:rPr>
              <w:t>
- күтілетін нәтижеге сәйкес бейнені өңдеуде бағдарламалық құралдарды таңдауды;</w:t>
            </w:r>
            <w:r>
              <w:br/>
            </w:r>
            <w:r>
              <w:rPr>
                <w:rFonts w:ascii="Times New Roman"/>
                <w:b w:val="false"/>
                <w:i w:val="false"/>
                <w:color w:val="000000"/>
                <w:sz w:val="20"/>
              </w:rPr>
              <w:t>
- Adobe Photoshop және Corel Draw графикалық мәліметтерді жасақтау және өңдеу бағдарламаларында жаңа бейнені жасақтауды және дайын бейнені өңдеуде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электрондық графикалық ақпаратпен жұмыс жасаудан;</w:t>
            </w:r>
            <w:r>
              <w:br/>
            </w:r>
            <w:r>
              <w:rPr>
                <w:rFonts w:ascii="Times New Roman"/>
                <w:b w:val="false"/>
                <w:i w:val="false"/>
                <w:color w:val="000000"/>
                <w:sz w:val="20"/>
              </w:rPr>
              <w:t>
- түсті, түстік палитраларм ен моделдерді қолданудан;</w:t>
            </w:r>
            <w:r>
              <w:br/>
            </w:r>
            <w:r>
              <w:rPr>
                <w:rFonts w:ascii="Times New Roman"/>
                <w:b w:val="false"/>
                <w:i w:val="false"/>
                <w:color w:val="000000"/>
                <w:sz w:val="20"/>
              </w:rPr>
              <w:t>
- түпнұсқаның, баспалық бейненің, монитордың шешілулерін баптаудан;</w:t>
            </w:r>
            <w:r>
              <w:br/>
            </w:r>
            <w:r>
              <w:rPr>
                <w:rFonts w:ascii="Times New Roman"/>
                <w:b w:val="false"/>
                <w:i w:val="false"/>
                <w:color w:val="000000"/>
                <w:sz w:val="20"/>
              </w:rPr>
              <w:t>
- графикалық мәліметтердің форматтарын олардың ерекшеліктері, артықшылықтары мен кемшіліктеріне сәйкес пайдаланудан;</w:t>
            </w:r>
            <w:r>
              <w:br/>
            </w:r>
            <w:r>
              <w:rPr>
                <w:rFonts w:ascii="Times New Roman"/>
                <w:b w:val="false"/>
                <w:i w:val="false"/>
                <w:color w:val="000000"/>
                <w:sz w:val="20"/>
              </w:rPr>
              <w:t>
- бағытталуы, түрлері мен сипаттамаларына байланысты графикалық мәліметтермен жұмыс жасаудың аппараттық жабдықтарымен жұмыстанудан;</w:t>
            </w:r>
            <w:r>
              <w:br/>
            </w:r>
            <w:r>
              <w:rPr>
                <w:rFonts w:ascii="Times New Roman"/>
                <w:b w:val="false"/>
                <w:i w:val="false"/>
                <w:color w:val="000000"/>
                <w:sz w:val="20"/>
              </w:rPr>
              <w:t>
- Paint, Adobe Illustrator, Image Ready және т.б. графикалық мәліметтерді өңдеу бағдарламаларымен жұмыс жасаудан;</w:t>
            </w:r>
            <w:r>
              <w:br/>
            </w:r>
            <w:r>
              <w:rPr>
                <w:rFonts w:ascii="Times New Roman"/>
                <w:b w:val="false"/>
                <w:i w:val="false"/>
                <w:color w:val="000000"/>
                <w:sz w:val="20"/>
              </w:rPr>
              <w:t>
- Adobe Photoshop және Corel Draw графикалық мәліметтерді өңдеу бағдарламаларында графикалық файлдарды жасақтау мен өңдеуден.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Компьютерлік графика:</w:t>
            </w:r>
            <w:r>
              <w:br/>
            </w:r>
            <w:r>
              <w:rPr>
                <w:rFonts w:ascii="Times New Roman"/>
                <w:b w:val="false"/>
                <w:i w:val="false"/>
                <w:color w:val="000000"/>
                <w:sz w:val="20"/>
              </w:rPr>
              <w:t>
Компьютерлік графика негіздері (бағыттары, даму тарихы, түрлері, графикалық мәліметтер форматтары, шешілім, түстері, моделдері, палитралары).</w:t>
            </w:r>
            <w:r>
              <w:br/>
            </w:r>
            <w:r>
              <w:rPr>
                <w:rFonts w:ascii="Times New Roman"/>
                <w:b w:val="false"/>
                <w:i w:val="false"/>
                <w:color w:val="000000"/>
                <w:sz w:val="20"/>
              </w:rPr>
              <w:t>
Adobe Photoshop бағдарламасы: интерфейс, құрал-саймандар, палитралар, әсерлер фильтрлері, файлдармен, бейне оның бөліктерімен, қабатпен жұмыс, коллаж.</w:t>
            </w:r>
            <w:r>
              <w:br/>
            </w:r>
            <w:r>
              <w:rPr>
                <w:rFonts w:ascii="Times New Roman"/>
                <w:b w:val="false"/>
                <w:i w:val="false"/>
                <w:color w:val="000000"/>
                <w:sz w:val="20"/>
              </w:rPr>
              <w:t>
Corel Draw бағдарламасы:</w:t>
            </w:r>
            <w:r>
              <w:br/>
            </w:r>
            <w:r>
              <w:rPr>
                <w:rFonts w:ascii="Times New Roman"/>
                <w:b w:val="false"/>
                <w:i w:val="false"/>
                <w:color w:val="000000"/>
                <w:sz w:val="20"/>
              </w:rPr>
              <w:t>
интерфейс, құрал-саймандар, әсерлер, парақтармен, файлдармен, бейнелермен жұмыс.</w:t>
            </w:r>
            <w:r>
              <w:br/>
            </w:r>
            <w:r>
              <w:rPr>
                <w:rFonts w:ascii="Times New Roman"/>
                <w:b w:val="false"/>
                <w:i w:val="false"/>
                <w:color w:val="000000"/>
                <w:sz w:val="20"/>
              </w:rPr>
              <w:t>
Macromedia Flash бағдарламасы: интерфейс, құрал-саймандар, кадрлар,</w:t>
            </w:r>
            <w:r>
              <w:br/>
            </w:r>
            <w:r>
              <w:rPr>
                <w:rFonts w:ascii="Times New Roman"/>
                <w:b w:val="false"/>
                <w:i w:val="false"/>
                <w:color w:val="000000"/>
                <w:sz w:val="20"/>
              </w:rPr>
              <w:t>
қабаттар, анимация түрлерін құру.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Ақпаратты сақтау және басқару құралдарының эволюциясын;</w:t>
            </w:r>
            <w:r>
              <w:br/>
            </w:r>
            <w:r>
              <w:rPr>
                <w:rFonts w:ascii="Times New Roman"/>
                <w:b w:val="false"/>
                <w:i w:val="false"/>
                <w:color w:val="000000"/>
                <w:sz w:val="20"/>
              </w:rPr>
              <w:t>
- Мәліметтер қоры, мәліметтер қорын басқару жүйесі ұғымдарын, олардың құрылымдары мен түрлерін;</w:t>
            </w:r>
            <w:r>
              <w:br/>
            </w:r>
            <w:r>
              <w:rPr>
                <w:rFonts w:ascii="Times New Roman"/>
                <w:b w:val="false"/>
                <w:i w:val="false"/>
                <w:color w:val="000000"/>
                <w:sz w:val="20"/>
              </w:rPr>
              <w:t>
- Мәліметтер қорын орталықтан басқару ерекшеліктерін;</w:t>
            </w:r>
            <w:r>
              <w:br/>
            </w:r>
            <w:r>
              <w:rPr>
                <w:rFonts w:ascii="Times New Roman"/>
                <w:b w:val="false"/>
                <w:i w:val="false"/>
                <w:color w:val="000000"/>
                <w:sz w:val="20"/>
              </w:rPr>
              <w:t>
- Реляциялық жүйелер мен модельдер, реляциялық мәліметтер қоры ұғымдарын;</w:t>
            </w:r>
            <w:r>
              <w:br/>
            </w:r>
            <w:r>
              <w:rPr>
                <w:rFonts w:ascii="Times New Roman"/>
                <w:b w:val="false"/>
                <w:i w:val="false"/>
                <w:color w:val="000000"/>
                <w:sz w:val="20"/>
              </w:rPr>
              <w:t>
- Домен, қатынас, өріс, жазба ұғымдарын және олардың ерекшеліктерін;</w:t>
            </w:r>
            <w:r>
              <w:br/>
            </w:r>
            <w:r>
              <w:rPr>
                <w:rFonts w:ascii="Times New Roman"/>
                <w:b w:val="false"/>
                <w:i w:val="false"/>
                <w:color w:val="000000"/>
                <w:sz w:val="20"/>
              </w:rPr>
              <w:t>
- SQL тілі негіздерін;</w:t>
            </w:r>
            <w:r>
              <w:br/>
            </w:r>
            <w:r>
              <w:rPr>
                <w:rFonts w:ascii="Times New Roman"/>
                <w:b w:val="false"/>
                <w:i w:val="false"/>
                <w:color w:val="000000"/>
                <w:sz w:val="20"/>
              </w:rPr>
              <w:t>
- Microsoft Access мәліметтер қорын басқару жүйесінің жұмыс істеу принципін, оның негізгі жұмыс объектілерін;</w:t>
            </w:r>
            <w:r>
              <w:br/>
            </w:r>
            <w:r>
              <w:rPr>
                <w:rFonts w:ascii="Times New Roman"/>
                <w:b w:val="false"/>
                <w:i w:val="false"/>
                <w:color w:val="000000"/>
                <w:sz w:val="20"/>
              </w:rPr>
              <w:t>
- мәліметтер қорын зерттеу және өңдеудің жаңа бағыттарын.</w:t>
            </w:r>
            <w:r>
              <w:br/>
            </w:r>
            <w:r>
              <w:rPr>
                <w:rFonts w:ascii="Times New Roman"/>
                <w:b w:val="false"/>
                <w:i w:val="false"/>
                <w:color w:val="000000"/>
                <w:sz w:val="20"/>
              </w:rPr>
              <w:t>
істей білуі тиіс:</w:t>
            </w:r>
            <w:r>
              <w:br/>
            </w:r>
            <w:r>
              <w:rPr>
                <w:rFonts w:ascii="Times New Roman"/>
                <w:b w:val="false"/>
                <w:i w:val="false"/>
                <w:color w:val="000000"/>
                <w:sz w:val="20"/>
              </w:rPr>
              <w:t>
- Мәліметтер қорының фактографиялық, реляциялық, иерархиялық, желілік түрлерін ажыратуды;</w:t>
            </w:r>
            <w:r>
              <w:br/>
            </w:r>
            <w:r>
              <w:rPr>
                <w:rFonts w:ascii="Times New Roman"/>
                <w:b w:val="false"/>
                <w:i w:val="false"/>
                <w:color w:val="000000"/>
                <w:sz w:val="20"/>
              </w:rPr>
              <w:t>
- Мәліметтер қорын жобалауды, құруды, басқаруды;</w:t>
            </w:r>
            <w:r>
              <w:br/>
            </w:r>
            <w:r>
              <w:rPr>
                <w:rFonts w:ascii="Times New Roman"/>
                <w:b w:val="false"/>
                <w:i w:val="false"/>
                <w:color w:val="000000"/>
                <w:sz w:val="20"/>
              </w:rPr>
              <w:t>
- Мәліметтер қорын басқарудағы негізгі компоненттер: мәліметтер, аппараттық және программалық қамсыздандыру, қолданушылар ролін ажыратуды;</w:t>
            </w:r>
            <w:r>
              <w:br/>
            </w:r>
            <w:r>
              <w:rPr>
                <w:rFonts w:ascii="Times New Roman"/>
                <w:b w:val="false"/>
                <w:i w:val="false"/>
                <w:color w:val="000000"/>
                <w:sz w:val="20"/>
              </w:rPr>
              <w:t>
- Домендер, өрістер мен жазбалармен жұмыс;</w:t>
            </w:r>
            <w:r>
              <w:br/>
            </w:r>
            <w:r>
              <w:rPr>
                <w:rFonts w:ascii="Times New Roman"/>
                <w:b w:val="false"/>
                <w:i w:val="false"/>
                <w:color w:val="000000"/>
                <w:sz w:val="20"/>
              </w:rPr>
              <w:t>
- Мәліметтер қорына жазбалар толтыруды, іздеуді, жоюды, алмастыруды, қорғауды, кестелерді байланыстыруды;</w:t>
            </w:r>
            <w:r>
              <w:br/>
            </w:r>
            <w:r>
              <w:rPr>
                <w:rFonts w:ascii="Times New Roman"/>
                <w:b w:val="false"/>
                <w:i w:val="false"/>
                <w:color w:val="000000"/>
                <w:sz w:val="20"/>
              </w:rPr>
              <w:t>
- мәліметтер қоры және мәліметтер қорын басқару жүйелері ұғымдарын айыруды;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Microsoft Access программасында мәліметтер қорын басқару жүйесін құру бойынша.</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 қорын басқару жүйесі:</w:t>
            </w:r>
            <w:r>
              <w:br/>
            </w:r>
            <w:r>
              <w:rPr>
                <w:rFonts w:ascii="Times New Roman"/>
                <w:b w:val="false"/>
                <w:i w:val="false"/>
                <w:color w:val="000000"/>
                <w:sz w:val="20"/>
              </w:rPr>
              <w:t>
Мәліметтер қорының теориялық негіздері. Мәліметтердің ақпараттық модельдері: фактографиялық, реляциялық, иерархиялық, желілік.</w:t>
            </w:r>
            <w:r>
              <w:br/>
            </w:r>
            <w:r>
              <w:rPr>
                <w:rFonts w:ascii="Times New Roman"/>
                <w:b w:val="false"/>
                <w:i w:val="false"/>
                <w:color w:val="000000"/>
                <w:sz w:val="20"/>
              </w:rPr>
              <w:t>
Microsoft Access мәліметтер қорын басқару жүйесі.</w:t>
            </w:r>
            <w:r>
              <w:br/>
            </w:r>
            <w:r>
              <w:rPr>
                <w:rFonts w:ascii="Times New Roman"/>
                <w:b w:val="false"/>
                <w:i w:val="false"/>
                <w:color w:val="000000"/>
                <w:sz w:val="20"/>
              </w:rPr>
              <w:t>
Мәліметтер қорын зерттеу және өңдеудің жаңа бағыттарына шолу.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есептеу желілері құрылуының негізгі принциптерін;</w:t>
            </w:r>
            <w:r>
              <w:br/>
            </w:r>
            <w:r>
              <w:rPr>
                <w:rFonts w:ascii="Times New Roman"/>
                <w:b w:val="false"/>
                <w:i w:val="false"/>
                <w:color w:val="000000"/>
                <w:sz w:val="20"/>
              </w:rPr>
              <w:t>
- компьютерлік желінің арналуын, жіктелуін және ресурстарын;</w:t>
            </w:r>
            <w:r>
              <w:br/>
            </w:r>
            <w:r>
              <w:rPr>
                <w:rFonts w:ascii="Times New Roman"/>
                <w:b w:val="false"/>
                <w:i w:val="false"/>
                <w:color w:val="000000"/>
                <w:sz w:val="20"/>
              </w:rPr>
              <w:t>
- жергілікті және жалпы желіні, түрлерін және оны ұйымдастыруды;</w:t>
            </w:r>
            <w:r>
              <w:br/>
            </w:r>
            <w:r>
              <w:rPr>
                <w:rFonts w:ascii="Times New Roman"/>
                <w:b w:val="false"/>
                <w:i w:val="false"/>
                <w:color w:val="000000"/>
                <w:sz w:val="20"/>
              </w:rPr>
              <w:t>
- хаттама деген не және ол қалай қолданылатынын;</w:t>
            </w:r>
            <w:r>
              <w:br/>
            </w:r>
            <w:r>
              <w:rPr>
                <w:rFonts w:ascii="Times New Roman"/>
                <w:b w:val="false"/>
                <w:i w:val="false"/>
                <w:color w:val="000000"/>
                <w:sz w:val="20"/>
              </w:rPr>
              <w:t>
- хабар деген не екенін;</w:t>
            </w:r>
            <w:r>
              <w:br/>
            </w:r>
            <w:r>
              <w:rPr>
                <w:rFonts w:ascii="Times New Roman"/>
                <w:b w:val="false"/>
                <w:i w:val="false"/>
                <w:color w:val="000000"/>
                <w:sz w:val="20"/>
              </w:rPr>
              <w:t>
- электрондық хабарлармен жұмыс істеу ережелерін;</w:t>
            </w:r>
            <w:r>
              <w:br/>
            </w:r>
            <w:r>
              <w:rPr>
                <w:rFonts w:ascii="Times New Roman"/>
                <w:b w:val="false"/>
                <w:i w:val="false"/>
                <w:color w:val="000000"/>
                <w:sz w:val="20"/>
              </w:rPr>
              <w:t>
- аппараттық құралдардың негізгі жиынына не кіретінін;</w:t>
            </w:r>
            <w:r>
              <w:br/>
            </w:r>
            <w:r>
              <w:rPr>
                <w:rFonts w:ascii="Times New Roman"/>
                <w:b w:val="false"/>
                <w:i w:val="false"/>
                <w:color w:val="000000"/>
                <w:sz w:val="20"/>
              </w:rPr>
              <w:t>
- орталық процессор, магистраль, енгізу – шығару құрылғыларының арналуын;</w:t>
            </w:r>
            <w:r>
              <w:br/>
            </w:r>
            <w:r>
              <w:rPr>
                <w:rFonts w:ascii="Times New Roman"/>
                <w:b w:val="false"/>
                <w:i w:val="false"/>
                <w:color w:val="000000"/>
                <w:sz w:val="20"/>
              </w:rPr>
              <w:t>
- Монитордың сипаттамаларын, арналуын, құрамдас бөліктерін;</w:t>
            </w:r>
            <w:r>
              <w:br/>
            </w:r>
            <w:r>
              <w:rPr>
                <w:rFonts w:ascii="Times New Roman"/>
                <w:b w:val="false"/>
                <w:i w:val="false"/>
                <w:color w:val="000000"/>
                <w:sz w:val="20"/>
              </w:rPr>
              <w:t>
- пернетақтаның міндеттерін;</w:t>
            </w:r>
            <w:r>
              <w:br/>
            </w:r>
            <w:r>
              <w:rPr>
                <w:rFonts w:ascii="Times New Roman"/>
                <w:b w:val="false"/>
                <w:i w:val="false"/>
                <w:color w:val="000000"/>
                <w:sz w:val="20"/>
              </w:rPr>
              <w:t>
- арнайы пернелердің негізгі функцияларын;</w:t>
            </w:r>
            <w:r>
              <w:br/>
            </w:r>
            <w:r>
              <w:rPr>
                <w:rFonts w:ascii="Times New Roman"/>
                <w:b w:val="false"/>
                <w:i w:val="false"/>
                <w:color w:val="000000"/>
                <w:sz w:val="20"/>
              </w:rPr>
              <w:t>
- пернетақтамен жұмыс істеу техникасының ережелерін;</w:t>
            </w:r>
            <w:r>
              <w:br/>
            </w:r>
            <w:r>
              <w:rPr>
                <w:rFonts w:ascii="Times New Roman"/>
                <w:b w:val="false"/>
                <w:i w:val="false"/>
                <w:color w:val="000000"/>
                <w:sz w:val="20"/>
              </w:rPr>
              <w:t>
- электрондық-есептеуіш техникасының түрлерін;</w:t>
            </w:r>
            <w:r>
              <w:br/>
            </w:r>
            <w:r>
              <w:rPr>
                <w:rFonts w:ascii="Times New Roman"/>
                <w:b w:val="false"/>
                <w:i w:val="false"/>
                <w:color w:val="000000"/>
                <w:sz w:val="20"/>
              </w:rPr>
              <w:t>
- ЕТ дамуының негізгі кезеңдерін;</w:t>
            </w:r>
            <w:r>
              <w:br/>
            </w:r>
            <w:r>
              <w:rPr>
                <w:rFonts w:ascii="Times New Roman"/>
                <w:b w:val="false"/>
                <w:i w:val="false"/>
                <w:color w:val="000000"/>
                <w:sz w:val="20"/>
              </w:rPr>
              <w:t>
- Цифрлық есептеуіш машинасының құрылу принциптерін;</w:t>
            </w:r>
            <w:r>
              <w:br/>
            </w:r>
            <w:r>
              <w:rPr>
                <w:rFonts w:ascii="Times New Roman"/>
                <w:b w:val="false"/>
                <w:i w:val="false"/>
                <w:color w:val="000000"/>
                <w:sz w:val="20"/>
              </w:rPr>
              <w:t>
- ЭЕМ буындары мен олардың элементтік базасын;</w:t>
            </w:r>
            <w:r>
              <w:br/>
            </w:r>
            <w:r>
              <w:rPr>
                <w:rFonts w:ascii="Times New Roman"/>
                <w:b w:val="false"/>
                <w:i w:val="false"/>
                <w:color w:val="000000"/>
                <w:sz w:val="20"/>
              </w:rPr>
              <w:t>
- ЭЕМ – ді қолдану аумақтарын;</w:t>
            </w:r>
            <w:r>
              <w:br/>
            </w:r>
            <w:r>
              <w:rPr>
                <w:rFonts w:ascii="Times New Roman"/>
                <w:b w:val="false"/>
                <w:i w:val="false"/>
                <w:color w:val="000000"/>
                <w:sz w:val="20"/>
              </w:rPr>
              <w:t>
- аппараттық жүйелер ұғымын, құру тәсілдерін,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жергілікті желімен жұмыс;</w:t>
            </w:r>
            <w:r>
              <w:br/>
            </w:r>
            <w:r>
              <w:rPr>
                <w:rFonts w:ascii="Times New Roman"/>
                <w:b w:val="false"/>
                <w:i w:val="false"/>
                <w:color w:val="000000"/>
                <w:sz w:val="20"/>
              </w:rPr>
              <w:t>
- “Желілік орта” қапшығымен жұмыс;</w:t>
            </w:r>
            <w:r>
              <w:br/>
            </w:r>
            <w:r>
              <w:rPr>
                <w:rFonts w:ascii="Times New Roman"/>
                <w:b w:val="false"/>
                <w:i w:val="false"/>
                <w:color w:val="000000"/>
                <w:sz w:val="20"/>
              </w:rPr>
              <w:t>
- хабарларды құру, редакциялау, сақтау және ашумен жұмыс;</w:t>
            </w:r>
            <w:r>
              <w:br/>
            </w:r>
            <w:r>
              <w:rPr>
                <w:rFonts w:ascii="Times New Roman"/>
                <w:b w:val="false"/>
                <w:i w:val="false"/>
                <w:color w:val="000000"/>
                <w:sz w:val="20"/>
              </w:rPr>
              <w:t>
- хабарларды жіберу және қабылдаумен жұмыс;</w:t>
            </w:r>
            <w:r>
              <w:br/>
            </w:r>
            <w:r>
              <w:rPr>
                <w:rFonts w:ascii="Times New Roman"/>
                <w:b w:val="false"/>
                <w:i w:val="false"/>
                <w:color w:val="000000"/>
                <w:sz w:val="20"/>
              </w:rPr>
              <w:t>
- ауқымды желімен жұмыс;</w:t>
            </w:r>
            <w:r>
              <w:br/>
            </w:r>
            <w:r>
              <w:rPr>
                <w:rFonts w:ascii="Times New Roman"/>
                <w:b w:val="false"/>
                <w:i w:val="false"/>
                <w:color w:val="000000"/>
                <w:sz w:val="20"/>
              </w:rPr>
              <w:t>
- Интернет ресурстарын пайдалануды;</w:t>
            </w:r>
            <w:r>
              <w:br/>
            </w:r>
            <w:r>
              <w:rPr>
                <w:rFonts w:ascii="Times New Roman"/>
                <w:b w:val="false"/>
                <w:i w:val="false"/>
                <w:color w:val="000000"/>
                <w:sz w:val="20"/>
              </w:rPr>
              <w:t>
- электрондық адрестер және хабарлармен жұмыс;</w:t>
            </w:r>
            <w:r>
              <w:br/>
            </w:r>
            <w:r>
              <w:rPr>
                <w:rFonts w:ascii="Times New Roman"/>
                <w:b w:val="false"/>
                <w:i w:val="false"/>
                <w:color w:val="000000"/>
                <w:sz w:val="20"/>
              </w:rPr>
              <w:t>
- Интернет, мультимедиа, желілік технологияларды пайдалануды;</w:t>
            </w:r>
            <w:r>
              <w:br/>
            </w:r>
            <w:r>
              <w:rPr>
                <w:rFonts w:ascii="Times New Roman"/>
                <w:b w:val="false"/>
                <w:i w:val="false"/>
                <w:color w:val="000000"/>
                <w:sz w:val="20"/>
              </w:rPr>
              <w:t>
- орталық процессор, магистраль, енгізу – шығару құрылғыларымен жұмыс;</w:t>
            </w:r>
            <w:r>
              <w:br/>
            </w:r>
            <w:r>
              <w:rPr>
                <w:rFonts w:ascii="Times New Roman"/>
                <w:b w:val="false"/>
                <w:i w:val="false"/>
                <w:color w:val="000000"/>
                <w:sz w:val="20"/>
              </w:rPr>
              <w:t>
- Монитордың сипаттамаларын, арналуын, құрамдас бөліктерімен;</w:t>
            </w:r>
            <w:r>
              <w:br/>
            </w:r>
            <w:r>
              <w:rPr>
                <w:rFonts w:ascii="Times New Roman"/>
                <w:b w:val="false"/>
                <w:i w:val="false"/>
                <w:color w:val="000000"/>
                <w:sz w:val="20"/>
              </w:rPr>
              <w:t>
- арнайы пернелердің негізгі функцияларымен жұмыс;</w:t>
            </w:r>
            <w:r>
              <w:br/>
            </w:r>
            <w:r>
              <w:rPr>
                <w:rFonts w:ascii="Times New Roman"/>
                <w:b w:val="false"/>
                <w:i w:val="false"/>
                <w:color w:val="000000"/>
                <w:sz w:val="20"/>
              </w:rPr>
              <w:t>
- аппараттық жүйелер ұғымын, құру тәсілдерін, түрлерімен жұмыс;</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желі құрудан;</w:t>
            </w:r>
            <w:r>
              <w:br/>
            </w:r>
            <w:r>
              <w:rPr>
                <w:rFonts w:ascii="Times New Roman"/>
                <w:b w:val="false"/>
                <w:i w:val="false"/>
                <w:color w:val="000000"/>
                <w:sz w:val="20"/>
              </w:rPr>
              <w:t>
- аппараттық жабдықтамамен жұмыс істеуден;</w:t>
            </w:r>
            <w:r>
              <w:br/>
            </w:r>
            <w:r>
              <w:rPr>
                <w:rFonts w:ascii="Times New Roman"/>
                <w:b w:val="false"/>
                <w:i w:val="false"/>
                <w:color w:val="000000"/>
                <w:sz w:val="20"/>
              </w:rPr>
              <w:t>
- программалық қамтамасыз етуден.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Есептеу жүйелері, желілері мен коммуникациялары:</w:t>
            </w:r>
            <w:r>
              <w:br/>
            </w:r>
            <w:r>
              <w:rPr>
                <w:rFonts w:ascii="Times New Roman"/>
                <w:b w:val="false"/>
                <w:i w:val="false"/>
                <w:color w:val="000000"/>
                <w:sz w:val="20"/>
              </w:rPr>
              <w:t>
Желілік топологиялар. Интернет – технология. Аппараттық жабдықтар (орталық процессор, магистраль, енгізу, шығару, сақтау) Электрондық-есептеуіш техника. Аппараттық жүйелер.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7</w:t>
            </w:r>
            <w:r>
              <w:br/>
            </w:r>
            <w:r>
              <w:rPr>
                <w:rFonts w:ascii="Times New Roman"/>
                <w:b w:val="false"/>
                <w:i w:val="false"/>
                <w:color w:val="000000"/>
                <w:sz w:val="20"/>
              </w:rPr>
              <w:t>
АҚ 3,5,6.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жиын ұғымын;</w:t>
            </w:r>
            <w:r>
              <w:br/>
            </w:r>
            <w:r>
              <w:rPr>
                <w:rFonts w:ascii="Times New Roman"/>
                <w:b w:val="false"/>
                <w:i w:val="false"/>
                <w:color w:val="000000"/>
                <w:sz w:val="20"/>
              </w:rPr>
              <w:t>
- нақты сандар және оның қасиеттері, геометриялық кескіндеу;</w:t>
            </w:r>
            <w:r>
              <w:br/>
            </w:r>
            <w:r>
              <w:rPr>
                <w:rFonts w:ascii="Times New Roman"/>
                <w:b w:val="false"/>
                <w:i w:val="false"/>
                <w:color w:val="000000"/>
                <w:sz w:val="20"/>
              </w:rPr>
              <w:t>
- математикалық индукция тәсілін, бірігу және Ньютон биномы формуласын;</w:t>
            </w:r>
            <w:r>
              <w:br/>
            </w:r>
            <w:r>
              <w:rPr>
                <w:rFonts w:ascii="Times New Roman"/>
                <w:b w:val="false"/>
                <w:i w:val="false"/>
                <w:color w:val="000000"/>
                <w:sz w:val="20"/>
              </w:rPr>
              <w:t>
- сандық тізбектер;</w:t>
            </w:r>
            <w:r>
              <w:br/>
            </w:r>
            <w:r>
              <w:rPr>
                <w:rFonts w:ascii="Times New Roman"/>
                <w:b w:val="false"/>
                <w:i w:val="false"/>
                <w:color w:val="000000"/>
                <w:sz w:val="20"/>
              </w:rPr>
              <w:t>
- функция ұғымын,</w:t>
            </w:r>
            <w:r>
              <w:br/>
            </w:r>
            <w:r>
              <w:rPr>
                <w:rFonts w:ascii="Times New Roman"/>
                <w:b w:val="false"/>
                <w:i w:val="false"/>
                <w:color w:val="000000"/>
                <w:sz w:val="20"/>
              </w:rPr>
              <w:t>
- функция шегі, функция шегі туралы теоремаларды;</w:t>
            </w:r>
            <w:r>
              <w:br/>
            </w:r>
            <w:r>
              <w:rPr>
                <w:rFonts w:ascii="Times New Roman"/>
                <w:b w:val="false"/>
                <w:i w:val="false"/>
                <w:color w:val="000000"/>
                <w:sz w:val="20"/>
              </w:rPr>
              <w:t>
- туынды ұғымын және анықтамасын;</w:t>
            </w:r>
            <w:r>
              <w:br/>
            </w:r>
            <w:r>
              <w:rPr>
                <w:rFonts w:ascii="Times New Roman"/>
                <w:b w:val="false"/>
                <w:i w:val="false"/>
                <w:color w:val="000000"/>
                <w:sz w:val="20"/>
              </w:rPr>
              <w:t>
- дифференциал ұғымын;</w:t>
            </w:r>
            <w:r>
              <w:br/>
            </w:r>
            <w:r>
              <w:rPr>
                <w:rFonts w:ascii="Times New Roman"/>
                <w:b w:val="false"/>
                <w:i w:val="false"/>
                <w:color w:val="000000"/>
                <w:sz w:val="20"/>
              </w:rPr>
              <w:t>
- дифференциалдау ережесін, күрделі функцияны,</w:t>
            </w:r>
            <w:r>
              <w:br/>
            </w:r>
            <w:r>
              <w:rPr>
                <w:rFonts w:ascii="Times New Roman"/>
                <w:b w:val="false"/>
                <w:i w:val="false"/>
                <w:color w:val="000000"/>
                <w:sz w:val="20"/>
              </w:rPr>
              <w:t>
- жоғарғы ретті туындысын</w:t>
            </w:r>
            <w:r>
              <w:br/>
            </w:r>
            <w:r>
              <w:rPr>
                <w:rFonts w:ascii="Times New Roman"/>
                <w:b w:val="false"/>
                <w:i w:val="false"/>
                <w:color w:val="000000"/>
                <w:sz w:val="20"/>
              </w:rPr>
              <w:t>
- есептеуді;</w:t>
            </w:r>
            <w:r>
              <w:br/>
            </w:r>
            <w:r>
              <w:rPr>
                <w:rFonts w:ascii="Times New Roman"/>
                <w:b w:val="false"/>
                <w:i w:val="false"/>
                <w:color w:val="000000"/>
                <w:sz w:val="20"/>
              </w:rPr>
              <w:t>
- дифференциалдың негізгі теоремаларын;</w:t>
            </w:r>
            <w:r>
              <w:br/>
            </w:r>
            <w:r>
              <w:rPr>
                <w:rFonts w:ascii="Times New Roman"/>
                <w:b w:val="false"/>
                <w:i w:val="false"/>
                <w:color w:val="000000"/>
                <w:sz w:val="20"/>
              </w:rPr>
              <w:t>
- алғашқы функция ұғымын;</w:t>
            </w:r>
            <w:r>
              <w:br/>
            </w:r>
            <w:r>
              <w:rPr>
                <w:rFonts w:ascii="Times New Roman"/>
                <w:b w:val="false"/>
                <w:i w:val="false"/>
                <w:color w:val="000000"/>
                <w:sz w:val="20"/>
              </w:rPr>
              <w:t>
- анықталмаған және анықталған интегралдың негізгі қасиеттерін және әртүрлі тәсілдерін;</w:t>
            </w:r>
            <w:r>
              <w:br/>
            </w:r>
            <w:r>
              <w:rPr>
                <w:rFonts w:ascii="Times New Roman"/>
                <w:b w:val="false"/>
                <w:i w:val="false"/>
                <w:color w:val="000000"/>
                <w:sz w:val="20"/>
              </w:rPr>
              <w:t>
- анықталған интегралдың физикалық және геометриялық мағынасын;</w:t>
            </w:r>
            <w:r>
              <w:br/>
            </w:r>
            <w:r>
              <w:rPr>
                <w:rFonts w:ascii="Times New Roman"/>
                <w:b w:val="false"/>
                <w:i w:val="false"/>
                <w:color w:val="000000"/>
                <w:sz w:val="20"/>
              </w:rPr>
              <w:t>
- меншіксіз интеграл анықтамасын;</w:t>
            </w:r>
            <w:r>
              <w:br/>
            </w:r>
            <w:r>
              <w:rPr>
                <w:rFonts w:ascii="Times New Roman"/>
                <w:b w:val="false"/>
                <w:i w:val="false"/>
                <w:color w:val="000000"/>
                <w:sz w:val="20"/>
              </w:rPr>
              <w:t>
- бірнеше айнымалыдан тұратын функция ұғымын және геометриялық бейнеленуін;</w:t>
            </w:r>
            <w:r>
              <w:br/>
            </w:r>
            <w:r>
              <w:rPr>
                <w:rFonts w:ascii="Times New Roman"/>
                <w:b w:val="false"/>
                <w:i w:val="false"/>
                <w:color w:val="000000"/>
                <w:sz w:val="20"/>
              </w:rPr>
              <w:t>
- дербес туындылар, дифференциалдану, қос интегралдың анықтамасын;</w:t>
            </w:r>
            <w:r>
              <w:br/>
            </w:r>
            <w:r>
              <w:rPr>
                <w:rFonts w:ascii="Times New Roman"/>
                <w:b w:val="false"/>
                <w:i w:val="false"/>
                <w:color w:val="000000"/>
                <w:sz w:val="20"/>
              </w:rPr>
              <w:t>
- сандық қатар, дәрежелік қатардың анықтамасын</w:t>
            </w:r>
            <w:r>
              <w:br/>
            </w:r>
            <w:r>
              <w:rPr>
                <w:rFonts w:ascii="Times New Roman"/>
                <w:b w:val="false"/>
                <w:i w:val="false"/>
                <w:color w:val="000000"/>
                <w:sz w:val="20"/>
              </w:rPr>
              <w:t>
істей білуі тиіс:</w:t>
            </w:r>
            <w:r>
              <w:br/>
            </w:r>
            <w:r>
              <w:rPr>
                <w:rFonts w:ascii="Times New Roman"/>
                <w:b w:val="false"/>
                <w:i w:val="false"/>
                <w:color w:val="000000"/>
                <w:sz w:val="20"/>
              </w:rPr>
              <w:t>
- нақты сандарға, жиындарға амалдар қолдануды;</w:t>
            </w:r>
            <w:r>
              <w:br/>
            </w:r>
            <w:r>
              <w:rPr>
                <w:rFonts w:ascii="Times New Roman"/>
                <w:b w:val="false"/>
                <w:i w:val="false"/>
                <w:color w:val="000000"/>
                <w:sz w:val="20"/>
              </w:rPr>
              <w:t>
- математикалық индукция тәсілін практикада қолдануды;</w:t>
            </w:r>
            <w:r>
              <w:br/>
            </w:r>
            <w:r>
              <w:rPr>
                <w:rFonts w:ascii="Times New Roman"/>
                <w:b w:val="false"/>
                <w:i w:val="false"/>
                <w:color w:val="000000"/>
                <w:sz w:val="20"/>
              </w:rPr>
              <w:t>
- тізбектің, функцияның шегін есептеуде анықтаманы, тамаша шектерді қолданып, түрлендіруді;</w:t>
            </w:r>
            <w:r>
              <w:br/>
            </w:r>
            <w:r>
              <w:rPr>
                <w:rFonts w:ascii="Times New Roman"/>
                <w:b w:val="false"/>
                <w:i w:val="false"/>
                <w:color w:val="000000"/>
                <w:sz w:val="20"/>
              </w:rPr>
              <w:t>
- туындыны анықтама, кесте бойынша есептеуді;</w:t>
            </w:r>
            <w:r>
              <w:br/>
            </w:r>
            <w:r>
              <w:rPr>
                <w:rFonts w:ascii="Times New Roman"/>
                <w:b w:val="false"/>
                <w:i w:val="false"/>
                <w:color w:val="000000"/>
                <w:sz w:val="20"/>
              </w:rPr>
              <w:t>
- дифференциалдаудың негізгі ережелерін қолдануды;</w:t>
            </w:r>
            <w:r>
              <w:br/>
            </w:r>
            <w:r>
              <w:rPr>
                <w:rFonts w:ascii="Times New Roman"/>
                <w:b w:val="false"/>
                <w:i w:val="false"/>
                <w:color w:val="000000"/>
                <w:sz w:val="20"/>
              </w:rPr>
              <w:t>
- анықталған, анықталмаған интегралды есептеуді, интегралдау тәсілдерін тиімді қолдануды;</w:t>
            </w:r>
            <w:r>
              <w:br/>
            </w:r>
            <w:r>
              <w:rPr>
                <w:rFonts w:ascii="Times New Roman"/>
                <w:b w:val="false"/>
                <w:i w:val="false"/>
                <w:color w:val="000000"/>
                <w:sz w:val="20"/>
              </w:rPr>
              <w:t>
- меншііксіз интегралдың жинақталуын (жинатал мауын) дәлелдеуді;</w:t>
            </w:r>
            <w:r>
              <w:br/>
            </w:r>
            <w:r>
              <w:rPr>
                <w:rFonts w:ascii="Times New Roman"/>
                <w:b w:val="false"/>
                <w:i w:val="false"/>
                <w:color w:val="000000"/>
                <w:sz w:val="20"/>
              </w:rPr>
              <w:t>
- бірнеше айнымалыдан тұратын функция ұғымын және геометриялық бейнеленуін практикада қолдануды;</w:t>
            </w:r>
            <w:r>
              <w:br/>
            </w:r>
            <w:r>
              <w:rPr>
                <w:rFonts w:ascii="Times New Roman"/>
                <w:b w:val="false"/>
                <w:i w:val="false"/>
                <w:color w:val="000000"/>
                <w:sz w:val="20"/>
              </w:rPr>
              <w:t>
- екі айнымалы функцияның шегін анықтайды;</w:t>
            </w:r>
            <w:r>
              <w:br/>
            </w:r>
            <w:r>
              <w:rPr>
                <w:rFonts w:ascii="Times New Roman"/>
                <w:b w:val="false"/>
                <w:i w:val="false"/>
                <w:color w:val="000000"/>
                <w:sz w:val="20"/>
              </w:rPr>
              <w:t>
- дербес туындыны, қос интегралды практикада қолданады;</w:t>
            </w:r>
            <w:r>
              <w:br/>
            </w:r>
            <w:r>
              <w:rPr>
                <w:rFonts w:ascii="Times New Roman"/>
                <w:b w:val="false"/>
                <w:i w:val="false"/>
                <w:color w:val="000000"/>
                <w:sz w:val="20"/>
              </w:rPr>
              <w:t>
- қатар ұғымын практикада пайдаланады;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функциялар анықтамасын және қасиеттерін, шегі туралы теоремалардан;</w:t>
            </w:r>
            <w:r>
              <w:br/>
            </w:r>
            <w:r>
              <w:rPr>
                <w:rFonts w:ascii="Times New Roman"/>
                <w:b w:val="false"/>
                <w:i w:val="false"/>
                <w:color w:val="000000"/>
                <w:sz w:val="20"/>
              </w:rPr>
              <w:t>
- дифференциалды есептеудің негізгі теоремаларын және, практикада қолданудан;</w:t>
            </w:r>
            <w:r>
              <w:br/>
            </w:r>
            <w:r>
              <w:rPr>
                <w:rFonts w:ascii="Times New Roman"/>
                <w:b w:val="false"/>
                <w:i w:val="false"/>
                <w:color w:val="000000"/>
                <w:sz w:val="20"/>
              </w:rPr>
              <w:t>
- интегралдаудың әр түрлі тәсілдерін есептер шығаруда қолданудан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Математикалық талдау:</w:t>
            </w:r>
            <w:r>
              <w:br/>
            </w:r>
            <w:r>
              <w:rPr>
                <w:rFonts w:ascii="Times New Roman"/>
                <w:b w:val="false"/>
                <w:i w:val="false"/>
                <w:color w:val="000000"/>
                <w:sz w:val="20"/>
              </w:rPr>
              <w:t>
Бір айнымалы функцияның математикалық талдауы.</w:t>
            </w:r>
            <w:r>
              <w:br/>
            </w:r>
            <w:r>
              <w:rPr>
                <w:rFonts w:ascii="Times New Roman"/>
                <w:b w:val="false"/>
                <w:i w:val="false"/>
                <w:color w:val="000000"/>
                <w:sz w:val="20"/>
              </w:rPr>
              <w:t>
Дифференциалдық есептеу. Интегралдық есептеу. Бірнеше айнымалысы бар функцияның математикалық талдауы. Қатарлар.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логика тарихынан қысқаша мәліметті, терминдер, заттың атауы,</w:t>
            </w:r>
            <w:r>
              <w:br/>
            </w:r>
            <w:r>
              <w:rPr>
                <w:rFonts w:ascii="Times New Roman"/>
                <w:b w:val="false"/>
                <w:i w:val="false"/>
                <w:color w:val="000000"/>
                <w:sz w:val="20"/>
              </w:rPr>
              <w:t>
- логикалық форма, логикалық заң туралы ұғымды;</w:t>
            </w:r>
            <w:r>
              <w:br/>
            </w:r>
            <w:r>
              <w:rPr>
                <w:rFonts w:ascii="Times New Roman"/>
                <w:b w:val="false"/>
                <w:i w:val="false"/>
                <w:color w:val="000000"/>
                <w:sz w:val="20"/>
              </w:rPr>
              <w:t>
- ұғым ойлау формасын,</w:t>
            </w:r>
            <w:r>
              <w:br/>
            </w:r>
            <w:r>
              <w:rPr>
                <w:rFonts w:ascii="Times New Roman"/>
                <w:b w:val="false"/>
                <w:i w:val="false"/>
                <w:color w:val="000000"/>
                <w:sz w:val="20"/>
              </w:rPr>
              <w:t>
- үйлесімді және үйлесімсіз ұғымдар анықтамасын;</w:t>
            </w:r>
            <w:r>
              <w:br/>
            </w:r>
            <w:r>
              <w:rPr>
                <w:rFonts w:ascii="Times New Roman"/>
                <w:b w:val="false"/>
                <w:i w:val="false"/>
                <w:color w:val="000000"/>
                <w:sz w:val="20"/>
              </w:rPr>
              <w:t>
- гинетикалық, анықтамаларды;</w:t>
            </w:r>
            <w:r>
              <w:br/>
            </w:r>
            <w:r>
              <w:rPr>
                <w:rFonts w:ascii="Times New Roman"/>
                <w:b w:val="false"/>
                <w:i w:val="false"/>
                <w:color w:val="000000"/>
                <w:sz w:val="20"/>
              </w:rPr>
              <w:t>
- ұғымдарды бөлу ережелерін;</w:t>
            </w:r>
            <w:r>
              <w:br/>
            </w:r>
            <w:r>
              <w:rPr>
                <w:rFonts w:ascii="Times New Roman"/>
                <w:b w:val="false"/>
                <w:i w:val="false"/>
                <w:color w:val="000000"/>
                <w:sz w:val="20"/>
              </w:rPr>
              <w:t>
- қарапайым пікірлер,</w:t>
            </w:r>
            <w:r>
              <w:br/>
            </w:r>
            <w:r>
              <w:rPr>
                <w:rFonts w:ascii="Times New Roman"/>
                <w:b w:val="false"/>
                <w:i w:val="false"/>
                <w:color w:val="000000"/>
                <w:sz w:val="20"/>
              </w:rPr>
              <w:t>
- пікірлердің ақиқаттылығын,</w:t>
            </w:r>
            <w:r>
              <w:br/>
            </w:r>
            <w:r>
              <w:rPr>
                <w:rFonts w:ascii="Times New Roman"/>
                <w:b w:val="false"/>
                <w:i w:val="false"/>
                <w:color w:val="000000"/>
                <w:sz w:val="20"/>
              </w:rPr>
              <w:t>
- құрылымын, түрлерін;</w:t>
            </w:r>
            <w:r>
              <w:br/>
            </w:r>
            <w:r>
              <w:rPr>
                <w:rFonts w:ascii="Times New Roman"/>
                <w:b w:val="false"/>
                <w:i w:val="false"/>
                <w:color w:val="000000"/>
                <w:sz w:val="20"/>
              </w:rPr>
              <w:t>
- дедукция, индукция, аналогия, қорытындыларын;</w:t>
            </w:r>
            <w:r>
              <w:br/>
            </w:r>
            <w:r>
              <w:rPr>
                <w:rFonts w:ascii="Times New Roman"/>
                <w:b w:val="false"/>
                <w:i w:val="false"/>
                <w:color w:val="000000"/>
                <w:sz w:val="20"/>
              </w:rPr>
              <w:t>
- аргументация дәлдік ұғымы, логикалық дәлелдеу мәнін;</w:t>
            </w:r>
            <w:r>
              <w:br/>
            </w:r>
            <w:r>
              <w:rPr>
                <w:rFonts w:ascii="Times New Roman"/>
                <w:b w:val="false"/>
                <w:i w:val="false"/>
                <w:color w:val="000000"/>
                <w:sz w:val="20"/>
              </w:rPr>
              <w:t>
- дәлелдеудің логикалық құрылымын;</w:t>
            </w:r>
            <w:r>
              <w:br/>
            </w:r>
            <w:r>
              <w:rPr>
                <w:rFonts w:ascii="Times New Roman"/>
                <w:b w:val="false"/>
                <w:i w:val="false"/>
                <w:color w:val="000000"/>
                <w:sz w:val="20"/>
              </w:rPr>
              <w:t>
істей білуі тиіс:</w:t>
            </w:r>
            <w:r>
              <w:br/>
            </w:r>
            <w:r>
              <w:rPr>
                <w:rFonts w:ascii="Times New Roman"/>
                <w:b w:val="false"/>
                <w:i w:val="false"/>
                <w:color w:val="000000"/>
                <w:sz w:val="20"/>
              </w:rPr>
              <w:t>
- ойын жүйелі, логикалық түрде айтуды;</w:t>
            </w:r>
            <w:r>
              <w:br/>
            </w:r>
            <w:r>
              <w:rPr>
                <w:rFonts w:ascii="Times New Roman"/>
                <w:b w:val="false"/>
                <w:i w:val="false"/>
                <w:color w:val="000000"/>
                <w:sz w:val="20"/>
              </w:rPr>
              <w:t>
- теориялық логиканы машықпен байланыстыруды,</w:t>
            </w:r>
            <w:r>
              <w:br/>
            </w:r>
            <w:r>
              <w:rPr>
                <w:rFonts w:ascii="Times New Roman"/>
                <w:b w:val="false"/>
                <w:i w:val="false"/>
                <w:color w:val="000000"/>
                <w:sz w:val="20"/>
              </w:rPr>
              <w:t>
- терминдер мен заттың аталуын ажыратып, қатынастарды қасиеттер арқылы өрнектеуді;</w:t>
            </w:r>
            <w:r>
              <w:br/>
            </w:r>
            <w:r>
              <w:rPr>
                <w:rFonts w:ascii="Times New Roman"/>
                <w:b w:val="false"/>
                <w:i w:val="false"/>
                <w:color w:val="000000"/>
                <w:sz w:val="20"/>
              </w:rPr>
              <w:t>
- ұғым құрудың логикалық тәсілдерін практикада пайдалануды;</w:t>
            </w:r>
            <w:r>
              <w:br/>
            </w:r>
            <w:r>
              <w:rPr>
                <w:rFonts w:ascii="Times New Roman"/>
                <w:b w:val="false"/>
                <w:i w:val="false"/>
                <w:color w:val="000000"/>
                <w:sz w:val="20"/>
              </w:rPr>
              <w:t>
- пікірдің логикалық мәні мен құрамына, пікірлер арасындағы ақиқаттық қатынастарға амалдар қолдануды;</w:t>
            </w:r>
            <w:r>
              <w:br/>
            </w:r>
            <w:r>
              <w:rPr>
                <w:rFonts w:ascii="Times New Roman"/>
                <w:b w:val="false"/>
                <w:i w:val="false"/>
                <w:color w:val="000000"/>
                <w:sz w:val="20"/>
              </w:rPr>
              <w:t>
- ой қорытынды туралы жалпы түсініктерін айтуды,</w:t>
            </w:r>
            <w:r>
              <w:br/>
            </w:r>
            <w:r>
              <w:rPr>
                <w:rFonts w:ascii="Times New Roman"/>
                <w:b w:val="false"/>
                <w:i w:val="false"/>
                <w:color w:val="000000"/>
                <w:sz w:val="20"/>
              </w:rPr>
              <w:t>
- түрлерін (дедукция, индукция, аналогия) ажырата білуді;</w:t>
            </w:r>
            <w:r>
              <w:br/>
            </w:r>
            <w:r>
              <w:rPr>
                <w:rFonts w:ascii="Times New Roman"/>
                <w:b w:val="false"/>
                <w:i w:val="false"/>
                <w:color w:val="000000"/>
                <w:sz w:val="20"/>
              </w:rPr>
              <w:t>
- дұрыс ойлай білудің негізгі белгілерін, заңдарын қолдануды;</w:t>
            </w:r>
            <w:r>
              <w:br/>
            </w:r>
            <w:r>
              <w:rPr>
                <w:rFonts w:ascii="Times New Roman"/>
                <w:b w:val="false"/>
                <w:i w:val="false"/>
                <w:color w:val="000000"/>
                <w:sz w:val="20"/>
              </w:rPr>
              <w:t>
- аргументация дәлдік ұғымы,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ұғым түрлерін анықтаудан;</w:t>
            </w:r>
            <w:r>
              <w:br/>
            </w:r>
            <w:r>
              <w:rPr>
                <w:rFonts w:ascii="Times New Roman"/>
                <w:b w:val="false"/>
                <w:i w:val="false"/>
                <w:color w:val="000000"/>
                <w:sz w:val="20"/>
              </w:rPr>
              <w:t>
- қарапайым пікірді күрделі пікірден айырудан;</w:t>
            </w:r>
            <w:r>
              <w:br/>
            </w:r>
            <w:r>
              <w:rPr>
                <w:rFonts w:ascii="Times New Roman"/>
                <w:b w:val="false"/>
                <w:i w:val="false"/>
                <w:color w:val="000000"/>
                <w:sz w:val="20"/>
              </w:rPr>
              <w:t>
- предикат ойқорытынды құрылымын, заңдарын қолданудан;</w:t>
            </w:r>
            <w:r>
              <w:br/>
            </w:r>
            <w:r>
              <w:rPr>
                <w:rFonts w:ascii="Times New Roman"/>
                <w:b w:val="false"/>
                <w:i w:val="false"/>
                <w:color w:val="000000"/>
                <w:sz w:val="20"/>
              </w:rPr>
              <w:t xml:space="preserve">
- аргументация, ғылыми таным логикасы, дәлелдеудің логикалық құрылымын, софизм, факт, проблема, гипотеза, ғылыми теориясын практикада қолданудан.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Математикалық логика:</w:t>
            </w:r>
            <w:r>
              <w:br/>
            </w:r>
            <w:r>
              <w:rPr>
                <w:rFonts w:ascii="Times New Roman"/>
                <w:b w:val="false"/>
                <w:i w:val="false"/>
                <w:color w:val="000000"/>
                <w:sz w:val="20"/>
              </w:rPr>
              <w:t>
Логика пәні және маңызы.</w:t>
            </w:r>
            <w:r>
              <w:br/>
            </w:r>
            <w:r>
              <w:rPr>
                <w:rFonts w:ascii="Times New Roman"/>
                <w:b w:val="false"/>
                <w:i w:val="false"/>
                <w:color w:val="000000"/>
                <w:sz w:val="20"/>
              </w:rPr>
              <w:t>
Ұғым. Пікір. Ой қорытынды. Аргументация.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негізгі ұғымдарын, оқиғалар алгебрасын және кездейсоқ шамалар түрлерін;</w:t>
            </w:r>
            <w:r>
              <w:br/>
            </w:r>
            <w:r>
              <w:rPr>
                <w:rFonts w:ascii="Times New Roman"/>
                <w:b w:val="false"/>
                <w:i w:val="false"/>
                <w:color w:val="000000"/>
                <w:sz w:val="20"/>
              </w:rPr>
              <w:t>
- ықтималдықтар теориясының аксиоматикалық негіздерін;</w:t>
            </w:r>
            <w:r>
              <w:br/>
            </w:r>
            <w:r>
              <w:rPr>
                <w:rFonts w:ascii="Times New Roman"/>
                <w:b w:val="false"/>
                <w:i w:val="false"/>
                <w:color w:val="000000"/>
                <w:sz w:val="20"/>
              </w:rPr>
              <w:t>
- кездейсоқ оқиғалардың түрлері, ықтималдықтың классикалық және «геометриялық» анықтамаларын;</w:t>
            </w:r>
            <w:r>
              <w:br/>
            </w:r>
            <w:r>
              <w:rPr>
                <w:rFonts w:ascii="Times New Roman"/>
                <w:b w:val="false"/>
                <w:i w:val="false"/>
                <w:color w:val="000000"/>
                <w:sz w:val="20"/>
              </w:rPr>
              <w:t>
- ықтималдықтың статистикалық анықтамасын, оқиғаның салыстырмалы жиілігін;</w:t>
            </w:r>
            <w:r>
              <w:br/>
            </w:r>
            <w:r>
              <w:rPr>
                <w:rFonts w:ascii="Times New Roman"/>
                <w:b w:val="false"/>
                <w:i w:val="false"/>
                <w:color w:val="000000"/>
                <w:sz w:val="20"/>
              </w:rPr>
              <w:t>
- есеп шешуде комбинаторика элементтерін қолдануды;</w:t>
            </w:r>
            <w:r>
              <w:br/>
            </w:r>
            <w:r>
              <w:rPr>
                <w:rFonts w:ascii="Times New Roman"/>
                <w:b w:val="false"/>
                <w:i w:val="false"/>
                <w:color w:val="000000"/>
                <w:sz w:val="20"/>
              </w:rPr>
              <w:t>
- шарты ықтималдық, тәуелді оқиғалар ықтималдықтарын көбейту теоремасын;</w:t>
            </w:r>
            <w:r>
              <w:br/>
            </w:r>
            <w:r>
              <w:rPr>
                <w:rFonts w:ascii="Times New Roman"/>
                <w:b w:val="false"/>
                <w:i w:val="false"/>
                <w:color w:val="000000"/>
                <w:sz w:val="20"/>
              </w:rPr>
              <w:t>
- ықтималдықтар теоремасын, оқиғаларды, толық оқиға мен Бейес формуласын;</w:t>
            </w:r>
            <w:r>
              <w:br/>
            </w:r>
            <w:r>
              <w:rPr>
                <w:rFonts w:ascii="Times New Roman"/>
                <w:b w:val="false"/>
                <w:i w:val="false"/>
                <w:color w:val="000000"/>
                <w:sz w:val="20"/>
              </w:rPr>
              <w:t>
- дифференциалдық таралу функциясының анықтамасын және ықтималдық мағынасын;</w:t>
            </w:r>
            <w:r>
              <w:br/>
            </w:r>
            <w:r>
              <w:rPr>
                <w:rFonts w:ascii="Times New Roman"/>
                <w:b w:val="false"/>
                <w:i w:val="false"/>
                <w:color w:val="000000"/>
                <w:sz w:val="20"/>
              </w:rPr>
              <w:t>
- бірнеше кездейсоқ шамалардың жүйесін;</w:t>
            </w:r>
            <w:r>
              <w:br/>
            </w:r>
            <w:r>
              <w:rPr>
                <w:rFonts w:ascii="Times New Roman"/>
                <w:b w:val="false"/>
                <w:i w:val="false"/>
                <w:color w:val="000000"/>
                <w:sz w:val="20"/>
              </w:rPr>
              <w:t>
- екі кездейсоқ шаманың сандық сипаттамаларын;</w:t>
            </w:r>
            <w:r>
              <w:br/>
            </w:r>
            <w:r>
              <w:rPr>
                <w:rFonts w:ascii="Times New Roman"/>
                <w:b w:val="false"/>
                <w:i w:val="false"/>
                <w:color w:val="000000"/>
                <w:sz w:val="20"/>
              </w:rPr>
              <w:t>
- корреляциялық момент туралы;</w:t>
            </w:r>
            <w:r>
              <w:br/>
            </w:r>
            <w:r>
              <w:rPr>
                <w:rFonts w:ascii="Times New Roman"/>
                <w:b w:val="false"/>
                <w:i w:val="false"/>
                <w:color w:val="000000"/>
                <w:sz w:val="20"/>
              </w:rPr>
              <w:t>
- корреляциялық коэффициент, таңдау әдістері, шартты вариантардың эмпирикалық таралымын, ассимитрия және экцесс құрылымдарын;</w:t>
            </w:r>
            <w:r>
              <w:br/>
            </w:r>
            <w:r>
              <w:rPr>
                <w:rFonts w:ascii="Times New Roman"/>
                <w:b w:val="false"/>
                <w:i w:val="false"/>
                <w:color w:val="000000"/>
                <w:sz w:val="20"/>
              </w:rPr>
              <w:t>
істей білуі тиіс:</w:t>
            </w:r>
            <w:r>
              <w:br/>
            </w:r>
            <w:r>
              <w:rPr>
                <w:rFonts w:ascii="Times New Roman"/>
                <w:b w:val="false"/>
                <w:i w:val="false"/>
                <w:color w:val="000000"/>
                <w:sz w:val="20"/>
              </w:rPr>
              <w:t>
- негізгі ұғымдарын, оқиғалар алгебрасын және кездейсоқ шамалар түрлерін анықтамасын мысалдар шешуде қолдануды;</w:t>
            </w:r>
            <w:r>
              <w:br/>
            </w:r>
            <w:r>
              <w:rPr>
                <w:rFonts w:ascii="Times New Roman"/>
                <w:b w:val="false"/>
                <w:i w:val="false"/>
                <w:color w:val="000000"/>
                <w:sz w:val="20"/>
              </w:rPr>
              <w:t>
- оқиғалардың толық жүйесін, шарты ықтималдық, тәуелді оқиғалары ықтималдықтарын көбейту теоремасын практикада пайдалануды;</w:t>
            </w:r>
            <w:r>
              <w:br/>
            </w:r>
            <w:r>
              <w:rPr>
                <w:rFonts w:ascii="Times New Roman"/>
                <w:b w:val="false"/>
                <w:i w:val="false"/>
                <w:color w:val="000000"/>
                <w:sz w:val="20"/>
              </w:rPr>
              <w:t>
- интегралдық және дифференциалдық таралу функциясының анықтамасын пайдаланып кесте құруды;</w:t>
            </w:r>
            <w:r>
              <w:br/>
            </w:r>
            <w:r>
              <w:rPr>
                <w:rFonts w:ascii="Times New Roman"/>
                <w:b w:val="false"/>
                <w:i w:val="false"/>
                <w:color w:val="000000"/>
                <w:sz w:val="20"/>
              </w:rPr>
              <w:t>
- екі кездейсоқ шаманың сандық сипаттамаларын мысалдарды шешуде қолдануды;</w:t>
            </w:r>
            <w:r>
              <w:br/>
            </w:r>
            <w:r>
              <w:rPr>
                <w:rFonts w:ascii="Times New Roman"/>
                <w:b w:val="false"/>
                <w:i w:val="false"/>
                <w:color w:val="000000"/>
                <w:sz w:val="20"/>
              </w:rPr>
              <w:t>
- математикалық күту, диссперсия, орташа квадраттық ауытқу формулаларын қолдануды;</w:t>
            </w:r>
            <w:r>
              <w:br/>
            </w:r>
            <w:r>
              <w:rPr>
                <w:rFonts w:ascii="Times New Roman"/>
                <w:b w:val="false"/>
                <w:i w:val="false"/>
                <w:color w:val="000000"/>
                <w:sz w:val="20"/>
              </w:rPr>
              <w:t>
- корреляциялық момент және корреляциялық коэффицент, таңдау әдістерін практикада қолдануды;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комбинаторлық есептерді шешу тәсілдерінен, шартты түрлерінен, таралу заңдылықтарынан,</w:t>
            </w:r>
            <w:r>
              <w:br/>
            </w:r>
            <w:r>
              <w:rPr>
                <w:rFonts w:ascii="Times New Roman"/>
                <w:b w:val="false"/>
                <w:i w:val="false"/>
                <w:color w:val="000000"/>
                <w:sz w:val="20"/>
              </w:rPr>
              <w:t>
- математикалық күту,</w:t>
            </w:r>
            <w:r>
              <w:br/>
            </w:r>
            <w:r>
              <w:rPr>
                <w:rFonts w:ascii="Times New Roman"/>
                <w:b w:val="false"/>
                <w:i w:val="false"/>
                <w:color w:val="000000"/>
                <w:sz w:val="20"/>
              </w:rPr>
              <w:t>
- диссперсия, орташа ауытқу формуласынан;</w:t>
            </w:r>
            <w:r>
              <w:br/>
            </w:r>
            <w:r>
              <w:rPr>
                <w:rFonts w:ascii="Times New Roman"/>
                <w:b w:val="false"/>
                <w:i w:val="false"/>
                <w:color w:val="000000"/>
                <w:sz w:val="20"/>
              </w:rPr>
              <w:t>
- екі кездейсоқ шаманың сандық сипаттамаларын;</w:t>
            </w:r>
            <w:r>
              <w:br/>
            </w:r>
            <w:r>
              <w:rPr>
                <w:rFonts w:ascii="Times New Roman"/>
                <w:b w:val="false"/>
                <w:i w:val="false"/>
                <w:color w:val="000000"/>
                <w:sz w:val="20"/>
              </w:rPr>
              <w:t xml:space="preserve">
- ықтималдықтарды көбейту теоремасын, Чебышев теңсіздігін, корреляция элементтерін табуды пайдаланудан. құра білуден.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Ықтималдық теориясы және математикалық статистика:</w:t>
            </w:r>
            <w:r>
              <w:br/>
            </w:r>
            <w:r>
              <w:rPr>
                <w:rFonts w:ascii="Times New Roman"/>
                <w:b w:val="false"/>
                <w:i w:val="false"/>
                <w:color w:val="000000"/>
                <w:sz w:val="20"/>
              </w:rPr>
              <w:t>
Кездейсоқ оқиғалар.</w:t>
            </w:r>
            <w:r>
              <w:br/>
            </w:r>
            <w:r>
              <w:rPr>
                <w:rFonts w:ascii="Times New Roman"/>
                <w:b w:val="false"/>
                <w:i w:val="false"/>
                <w:color w:val="000000"/>
                <w:sz w:val="20"/>
              </w:rPr>
              <w:t>
Негізгі ұғымдар. Оқиғалар алгебрасы. Кездейсоқ оқиғалардың түрлері. Кездейсоқ шамалар. Дискретті кездейсоқ шамалардың сандық сипаттамалары Үлкен сандар заңы.</w:t>
            </w:r>
            <w:r>
              <w:br/>
            </w:r>
            <w:r>
              <w:rPr>
                <w:rFonts w:ascii="Times New Roman"/>
                <w:b w:val="false"/>
                <w:i w:val="false"/>
                <w:color w:val="000000"/>
                <w:sz w:val="20"/>
              </w:rPr>
              <w:t>
Кездейсоқ шамалар ықтималдықтарының таралу заңдылықтары. Бірнеше айнымалыдан тәуелді кездейсоқ шамалар.</w:t>
            </w:r>
            <w:r>
              <w:br/>
            </w:r>
            <w:r>
              <w:rPr>
                <w:rFonts w:ascii="Times New Roman"/>
                <w:b w:val="false"/>
                <w:i w:val="false"/>
                <w:color w:val="000000"/>
                <w:sz w:val="20"/>
              </w:rPr>
              <w:t>
Корреляция коэффициенті.</w:t>
            </w:r>
            <w:r>
              <w:br/>
            </w:r>
            <w:r>
              <w:rPr>
                <w:rFonts w:ascii="Times New Roman"/>
                <w:b w:val="false"/>
                <w:i w:val="false"/>
                <w:color w:val="000000"/>
                <w:sz w:val="20"/>
              </w:rPr>
              <w:t>
Математикалық статистика элементтері.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КҚ 1,2,4,5</w:t>
            </w:r>
            <w:r>
              <w:br/>
            </w:r>
            <w:r>
              <w:rPr>
                <w:rFonts w:ascii="Times New Roman"/>
                <w:b w:val="false"/>
                <w:i w:val="false"/>
                <w:color w:val="000000"/>
                <w:sz w:val="20"/>
              </w:rPr>
              <w:t>
АҚ 1,2,3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АКТ құралдарынын жасақтау мен пайдаланудың дидактикалық негіздерін;</w:t>
            </w:r>
            <w:r>
              <w:br/>
            </w:r>
            <w:r>
              <w:rPr>
                <w:rFonts w:ascii="Times New Roman"/>
                <w:b w:val="false"/>
                <w:i w:val="false"/>
                <w:color w:val="000000"/>
                <w:sz w:val="20"/>
              </w:rPr>
              <w:t>
- АКТ құралдарының даму тарихын;</w:t>
            </w:r>
            <w:r>
              <w:br/>
            </w:r>
            <w:r>
              <w:rPr>
                <w:rFonts w:ascii="Times New Roman"/>
                <w:b w:val="false"/>
                <w:i w:val="false"/>
                <w:color w:val="000000"/>
                <w:sz w:val="20"/>
              </w:rPr>
              <w:t>
- білім берудегі АКТ құралдарының әдістемелік аспектілерін, бағыттары мен пайдалану перспективаларын;</w:t>
            </w:r>
            <w:r>
              <w:br/>
            </w:r>
            <w:r>
              <w:rPr>
                <w:rFonts w:ascii="Times New Roman"/>
                <w:b w:val="false"/>
                <w:i w:val="false"/>
                <w:color w:val="000000"/>
                <w:sz w:val="20"/>
              </w:rPr>
              <w:t>
- білім берудегі АКТ құралдарының сапасына қойылатын талаптарды;</w:t>
            </w:r>
            <w:r>
              <w:br/>
            </w:r>
            <w:r>
              <w:rPr>
                <w:rFonts w:ascii="Times New Roman"/>
                <w:b w:val="false"/>
                <w:i w:val="false"/>
                <w:color w:val="000000"/>
                <w:sz w:val="20"/>
              </w:rPr>
              <w:t>
- білім берудегі АКТ құралдарының жіктелуін;</w:t>
            </w:r>
            <w:r>
              <w:br/>
            </w:r>
            <w:r>
              <w:rPr>
                <w:rFonts w:ascii="Times New Roman"/>
                <w:b w:val="false"/>
                <w:i w:val="false"/>
                <w:color w:val="000000"/>
                <w:sz w:val="20"/>
              </w:rPr>
              <w:t>
- білім берудегі АКТ құралдарының орнын, түрлік ерекшеліктерін, артықшылықтары мен кемшіліктерін;</w:t>
            </w:r>
            <w:r>
              <w:br/>
            </w:r>
            <w:r>
              <w:rPr>
                <w:rFonts w:ascii="Times New Roman"/>
                <w:b w:val="false"/>
                <w:i w:val="false"/>
                <w:color w:val="000000"/>
                <w:sz w:val="20"/>
              </w:rPr>
              <w:t>
істей білуі тиіс:</w:t>
            </w:r>
            <w:r>
              <w:br/>
            </w:r>
            <w:r>
              <w:rPr>
                <w:rFonts w:ascii="Times New Roman"/>
                <w:b w:val="false"/>
                <w:i w:val="false"/>
                <w:color w:val="000000"/>
                <w:sz w:val="20"/>
              </w:rPr>
              <w:t>
- білім беруде АКТ құралдарын жасақтауды және пайдалануды;</w:t>
            </w:r>
            <w:r>
              <w:br/>
            </w:r>
            <w:r>
              <w:rPr>
                <w:rFonts w:ascii="Times New Roman"/>
                <w:b w:val="false"/>
                <w:i w:val="false"/>
                <w:color w:val="000000"/>
                <w:sz w:val="20"/>
              </w:rPr>
              <w:t>
- білім берудің күтілетін нәтижелеріне байланысты АКТ құралдарын қолданудың перспективаларын анықтауды;</w:t>
            </w:r>
            <w:r>
              <w:br/>
            </w:r>
            <w:r>
              <w:rPr>
                <w:rFonts w:ascii="Times New Roman"/>
                <w:b w:val="false"/>
                <w:i w:val="false"/>
                <w:color w:val="000000"/>
                <w:sz w:val="20"/>
              </w:rPr>
              <w:t>
- білім берудегі АКТ құралдарының сапасына қойылатын талаптарды орындауды;</w:t>
            </w:r>
            <w:r>
              <w:br/>
            </w:r>
            <w:r>
              <w:rPr>
                <w:rFonts w:ascii="Times New Roman"/>
                <w:b w:val="false"/>
                <w:i w:val="false"/>
                <w:color w:val="000000"/>
                <w:sz w:val="20"/>
              </w:rPr>
              <w:t>
- білім берудегі АКТ құралдарының негізгі түрлерін, артықшылықтары мен кемшіліктерін ажыратуды;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АКТ құралдарын жасақтау мен пайдаланудан;</w:t>
            </w:r>
            <w:r>
              <w:br/>
            </w:r>
            <w:r>
              <w:rPr>
                <w:rFonts w:ascii="Times New Roman"/>
                <w:b w:val="false"/>
                <w:i w:val="false"/>
                <w:color w:val="000000"/>
                <w:sz w:val="20"/>
              </w:rPr>
              <w:t>
- білім беруде АКТ құралдарын пайдаланудың әдістемелік аспектілерін, бағыттары мен перспективаларын анықтаудан;</w:t>
            </w:r>
            <w:r>
              <w:br/>
            </w:r>
            <w:r>
              <w:rPr>
                <w:rFonts w:ascii="Times New Roman"/>
                <w:b w:val="false"/>
                <w:i w:val="false"/>
                <w:color w:val="000000"/>
                <w:sz w:val="20"/>
              </w:rPr>
              <w:t>
- білім берудегі АКТ сапасының құралдарына қойылатын талаптарды жүзеге асырудан;</w:t>
            </w:r>
            <w:r>
              <w:br/>
            </w:r>
            <w:r>
              <w:rPr>
                <w:rFonts w:ascii="Times New Roman"/>
                <w:b w:val="false"/>
                <w:i w:val="false"/>
                <w:color w:val="000000"/>
                <w:sz w:val="20"/>
              </w:rPr>
              <w:t>
- білім берудегі АКТ құралдарының негізгі түрлерін, олардың артықшылықтары мен кемшіліктерін салыстыру мен анықтаудан; білім берудегі нақты мақсаттарға сәйкес тиімді құралдарды таңдаудан.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берудегі ақпараттық және коммуникациялық технологиялар:</w:t>
            </w:r>
            <w:r>
              <w:br/>
            </w:r>
            <w:r>
              <w:rPr>
                <w:rFonts w:ascii="Times New Roman"/>
                <w:b w:val="false"/>
                <w:i w:val="false"/>
                <w:color w:val="000000"/>
                <w:sz w:val="20"/>
              </w:rPr>
              <w:t>
АКТ құралдарын жасақтау мен пайдалану негіздері. АКТ құралдарының даму тарихы. Білім беруде АКТ пайдаланудың әдістемелік аспектілері, бағыттары және қолдану перспективалары. Білім берудегі АКТ құралдарының жіктелуі және түрлері.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5</w:t>
            </w:r>
            <w:r>
              <w:br/>
            </w:r>
            <w:r>
              <w:rPr>
                <w:rFonts w:ascii="Times New Roman"/>
                <w:b w:val="false"/>
                <w:i w:val="false"/>
                <w:color w:val="000000"/>
                <w:sz w:val="20"/>
              </w:rPr>
              <w:t>
АҚ 1,3,5,7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материалдық нүкте мен қатты дене динамикасын, сақтау заңдарын;</w:t>
            </w:r>
            <w:r>
              <w:br/>
            </w:r>
            <w:r>
              <w:rPr>
                <w:rFonts w:ascii="Times New Roman"/>
                <w:b w:val="false"/>
                <w:i w:val="false"/>
                <w:color w:val="000000"/>
                <w:sz w:val="20"/>
              </w:rPr>
              <w:t>
- сұйық заттар мен газдар механикасын, қозғалысын;</w:t>
            </w:r>
            <w:r>
              <w:br/>
            </w:r>
            <w:r>
              <w:rPr>
                <w:rFonts w:ascii="Times New Roman"/>
                <w:b w:val="false"/>
                <w:i w:val="false"/>
                <w:color w:val="000000"/>
                <w:sz w:val="20"/>
              </w:rPr>
              <w:t>
- молекулярлық-кинетикалық теориясын;</w:t>
            </w:r>
            <w:r>
              <w:br/>
            </w:r>
            <w:r>
              <w:rPr>
                <w:rFonts w:ascii="Times New Roman"/>
                <w:b w:val="false"/>
                <w:i w:val="false"/>
                <w:color w:val="000000"/>
                <w:sz w:val="20"/>
              </w:rPr>
              <w:t>
- термодинамиканың І, ІІ заңдарын;</w:t>
            </w:r>
            <w:r>
              <w:br/>
            </w:r>
            <w:r>
              <w:rPr>
                <w:rFonts w:ascii="Times New Roman"/>
                <w:b w:val="false"/>
                <w:i w:val="false"/>
                <w:color w:val="000000"/>
                <w:sz w:val="20"/>
              </w:rPr>
              <w:t>
- электр тоқтың және электр өрістің негізгі заңдарын;</w:t>
            </w:r>
            <w:r>
              <w:br/>
            </w:r>
            <w:r>
              <w:rPr>
                <w:rFonts w:ascii="Times New Roman"/>
                <w:b w:val="false"/>
                <w:i w:val="false"/>
                <w:color w:val="000000"/>
                <w:sz w:val="20"/>
              </w:rPr>
              <w:t>
- атом мен ядроның құрылуын;</w:t>
            </w:r>
            <w:r>
              <w:br/>
            </w:r>
            <w:r>
              <w:rPr>
                <w:rFonts w:ascii="Times New Roman"/>
                <w:b w:val="false"/>
                <w:i w:val="false"/>
                <w:color w:val="000000"/>
                <w:sz w:val="20"/>
              </w:rPr>
              <w:t>
- кристаллдың физикалық қасиетімен зоналық теориясын;</w:t>
            </w:r>
            <w:r>
              <w:br/>
            </w:r>
            <w:r>
              <w:rPr>
                <w:rFonts w:ascii="Times New Roman"/>
                <w:b w:val="false"/>
                <w:i w:val="false"/>
                <w:color w:val="000000"/>
                <w:sz w:val="20"/>
              </w:rPr>
              <w:t>
меңгеруі тиіс:</w:t>
            </w:r>
            <w:r>
              <w:br/>
            </w:r>
            <w:r>
              <w:rPr>
                <w:rFonts w:ascii="Times New Roman"/>
                <w:b w:val="false"/>
                <w:i w:val="false"/>
                <w:color w:val="000000"/>
                <w:sz w:val="20"/>
              </w:rPr>
              <w:t>
- физика заңдарын есеп шығарылуы қолдануды;</w:t>
            </w:r>
            <w:r>
              <w:br/>
            </w:r>
            <w:r>
              <w:rPr>
                <w:rFonts w:ascii="Times New Roman"/>
                <w:b w:val="false"/>
                <w:i w:val="false"/>
                <w:color w:val="000000"/>
                <w:sz w:val="20"/>
              </w:rPr>
              <w:t>
- физикалық тәжірибе өткізуді;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алған білімін есеп шығаруға қадағалау білуден;</w:t>
            </w:r>
            <w:r>
              <w:br/>
            </w:r>
            <w:r>
              <w:rPr>
                <w:rFonts w:ascii="Times New Roman"/>
                <w:b w:val="false"/>
                <w:i w:val="false"/>
                <w:color w:val="000000"/>
                <w:sz w:val="20"/>
              </w:rPr>
              <w:t>
- практикалық жұмыстармен лабораторлық жұмыстарды жасаудан;</w:t>
            </w:r>
            <w:r>
              <w:br/>
            </w:r>
            <w:r>
              <w:rPr>
                <w:rFonts w:ascii="Times New Roman"/>
                <w:b w:val="false"/>
                <w:i w:val="false"/>
                <w:color w:val="000000"/>
                <w:sz w:val="20"/>
              </w:rPr>
              <w:t>
- электр білімін пайдаланым электр тізбектерді құрудан;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w:t>
            </w:r>
            <w:r>
              <w:br/>
            </w:r>
            <w:r>
              <w:rPr>
                <w:rFonts w:ascii="Times New Roman"/>
                <w:b w:val="false"/>
                <w:i w:val="false"/>
                <w:color w:val="000000"/>
                <w:sz w:val="20"/>
              </w:rPr>
              <w:t>
Координат жүйелер, уақыт түсініктер, қатты денемен, материалдық нүктенін кинетикасы. Сақталу заңдары, қатты дене динамикасы. Лоренц өзгелері, тербеліс қозғалысы, сұйық пен газ механикасы, ортадағы толқындар. Молекулярлық қозғалыс, температура мен қысым, Броундық қозғалыс термодинамиканың 1 және 2 заңы. Молекулярлық әсерлі газдар мен сұйықтар. Кулон заңы. Кирхгоф заңдары. Тұрақты тоқ заңдары. Конденсатор. Әрі-түрлі электр тізбектегі электр тоқ. Электр тоқтың жұмысы мен қуаты. Электр генераторлармен қозғауыштардың принциптері. Тұрақты электр өріс, диэлектриктер, электр өткізгіштер, тұрақты магнит өріс, магнетиктер, электр-магниттік индукция. Электр магниттік толқыңдардың тарауы, жарықтың сынуы, шағылуы, геометриялық оптика, физикалық оптика, жарық генерациясы, оптикадағы сызық емес құбылыстар. Атомдық, кванттық түсініктер, дуализм, газ бен плазмадағы элементарлық процестер, атомдық ядросындағы негізгі қасиеттер, радиоактивтік, ядролық реакциялар, ядроның бөлінуі мен қосылуы. Ядролық модельдер. Ядролық сәулелер мен заттардың әсерлеуі. Кристалл тордың динамикасы. Қатты деңелердің жылуын ылғалуы. Кристалл электр өткізгіштігі. Деффект және қоспалардың кристалдарға физикалық қасиеттеріне әсері.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w:t>
            </w:r>
            <w:r>
              <w:br/>
            </w:r>
            <w:r>
              <w:rPr>
                <w:rFonts w:ascii="Times New Roman"/>
                <w:b w:val="false"/>
                <w:i w:val="false"/>
                <w:color w:val="000000"/>
                <w:sz w:val="20"/>
              </w:rPr>
              <w:t>
АҚ 1,2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13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жиын ұғымын және жиындарға амалдар қолдану заңдарын;</w:t>
            </w:r>
            <w:r>
              <w:br/>
            </w:r>
            <w:r>
              <w:rPr>
                <w:rFonts w:ascii="Times New Roman"/>
                <w:b w:val="false"/>
                <w:i w:val="false"/>
                <w:color w:val="000000"/>
                <w:sz w:val="20"/>
              </w:rPr>
              <w:t>
- қатыс және сәйкестік ұғымдары мен қасиеттерін;</w:t>
            </w:r>
            <w:r>
              <w:br/>
            </w:r>
            <w:r>
              <w:rPr>
                <w:rFonts w:ascii="Times New Roman"/>
                <w:b w:val="false"/>
                <w:i w:val="false"/>
                <w:color w:val="000000"/>
                <w:sz w:val="20"/>
              </w:rPr>
              <w:t>
- есепті шешу процесі және оның кезеңдерін;</w:t>
            </w:r>
            <w:r>
              <w:br/>
            </w:r>
            <w:r>
              <w:rPr>
                <w:rFonts w:ascii="Times New Roman"/>
                <w:b w:val="false"/>
                <w:i w:val="false"/>
                <w:color w:val="000000"/>
                <w:sz w:val="20"/>
              </w:rPr>
              <w:t>
- теріс емес бүтін сандарға қолданылатын амалдардың алгоритмдерін;</w:t>
            </w:r>
            <w:r>
              <w:br/>
            </w:r>
            <w:r>
              <w:rPr>
                <w:rFonts w:ascii="Times New Roman"/>
                <w:b w:val="false"/>
                <w:i w:val="false"/>
                <w:color w:val="000000"/>
                <w:sz w:val="20"/>
              </w:rPr>
              <w:t>
- математикалық ұғым және сөйлем, ұғымның негізгі мәндерін;</w:t>
            </w:r>
            <w:r>
              <w:br/>
            </w:r>
            <w:r>
              <w:rPr>
                <w:rFonts w:ascii="Times New Roman"/>
                <w:b w:val="false"/>
                <w:i w:val="false"/>
                <w:color w:val="000000"/>
                <w:sz w:val="20"/>
              </w:rPr>
              <w:t>
- сан ұғымының кеңеюін;</w:t>
            </w:r>
            <w:r>
              <w:br/>
            </w:r>
            <w:r>
              <w:rPr>
                <w:rFonts w:ascii="Times New Roman"/>
                <w:b w:val="false"/>
                <w:i w:val="false"/>
                <w:color w:val="000000"/>
                <w:sz w:val="20"/>
              </w:rPr>
              <w:t>
- бастауыш класта математиканы оқытудың мақсат-міндеттері мен мазмұнын, басқа пәндермен байланысын;</w:t>
            </w:r>
            <w:r>
              <w:br/>
            </w:r>
            <w:r>
              <w:rPr>
                <w:rFonts w:ascii="Times New Roman"/>
                <w:b w:val="false"/>
                <w:i w:val="false"/>
                <w:color w:val="000000"/>
                <w:sz w:val="20"/>
              </w:rPr>
              <w:t>
- бастауыш сынып математикасының оқу-әдістемелік топтамасын;</w:t>
            </w:r>
            <w:r>
              <w:br/>
            </w:r>
            <w:r>
              <w:rPr>
                <w:rFonts w:ascii="Times New Roman"/>
                <w:b w:val="false"/>
                <w:i w:val="false"/>
                <w:color w:val="000000"/>
                <w:sz w:val="20"/>
              </w:rPr>
              <w:t>
- бастауыш сынып математика сабағының мақсат-міндеттерін, қолданылатын</w:t>
            </w:r>
            <w:r>
              <w:br/>
            </w:r>
            <w:r>
              <w:rPr>
                <w:rFonts w:ascii="Times New Roman"/>
                <w:b w:val="false"/>
                <w:i w:val="false"/>
                <w:color w:val="000000"/>
                <w:sz w:val="20"/>
              </w:rPr>
              <w:t>
- әдіс-тәсілдер мен оқыту құралдарын, сабақтың құрылымы мен типін;</w:t>
            </w:r>
            <w:r>
              <w:br/>
            </w:r>
            <w:r>
              <w:rPr>
                <w:rFonts w:ascii="Times New Roman"/>
                <w:b w:val="false"/>
                <w:i w:val="false"/>
                <w:color w:val="000000"/>
                <w:sz w:val="20"/>
              </w:rPr>
              <w:t>
- сандар нумерациясын;</w:t>
            </w:r>
            <w:r>
              <w:br/>
            </w:r>
            <w:r>
              <w:rPr>
                <w:rFonts w:ascii="Times New Roman"/>
                <w:b w:val="false"/>
                <w:i w:val="false"/>
                <w:color w:val="000000"/>
                <w:sz w:val="20"/>
              </w:rPr>
              <w:t>
- арифметикалық амалдар және олардың қасиеттері мен заңдарын;</w:t>
            </w:r>
            <w:r>
              <w:br/>
            </w:r>
            <w:r>
              <w:rPr>
                <w:rFonts w:ascii="Times New Roman"/>
                <w:b w:val="false"/>
                <w:i w:val="false"/>
                <w:color w:val="000000"/>
                <w:sz w:val="20"/>
              </w:rPr>
              <w:t>
- үлестерді оқыту әдістемесін;</w:t>
            </w:r>
            <w:r>
              <w:br/>
            </w:r>
            <w:r>
              <w:rPr>
                <w:rFonts w:ascii="Times New Roman"/>
                <w:b w:val="false"/>
                <w:i w:val="false"/>
                <w:color w:val="000000"/>
                <w:sz w:val="20"/>
              </w:rPr>
              <w:t>
- мәтінді есептермен жұмыс әдістемесін;</w:t>
            </w:r>
            <w:r>
              <w:br/>
            </w:r>
            <w:r>
              <w:rPr>
                <w:rFonts w:ascii="Times New Roman"/>
                <w:b w:val="false"/>
                <w:i w:val="false"/>
                <w:color w:val="000000"/>
                <w:sz w:val="20"/>
              </w:rPr>
              <w:t>
- жай және құрама есептермен жұмысты;</w:t>
            </w:r>
            <w:r>
              <w:br/>
            </w:r>
            <w:r>
              <w:rPr>
                <w:rFonts w:ascii="Times New Roman"/>
                <w:b w:val="false"/>
                <w:i w:val="false"/>
                <w:color w:val="000000"/>
                <w:sz w:val="20"/>
              </w:rPr>
              <w:t>
- санды, әріпті өрнек және олардың мәндерін;</w:t>
            </w:r>
            <w:r>
              <w:br/>
            </w:r>
            <w:r>
              <w:rPr>
                <w:rFonts w:ascii="Times New Roman"/>
                <w:b w:val="false"/>
                <w:i w:val="false"/>
                <w:color w:val="000000"/>
                <w:sz w:val="20"/>
              </w:rPr>
              <w:t>
- санды теңдік, теңсіздік және олардың қасиеттерін;</w:t>
            </w:r>
            <w:r>
              <w:br/>
            </w:r>
            <w:r>
              <w:rPr>
                <w:rFonts w:ascii="Times New Roman"/>
                <w:b w:val="false"/>
                <w:i w:val="false"/>
                <w:color w:val="000000"/>
                <w:sz w:val="20"/>
              </w:rPr>
              <w:t>
- бір айнымалысы бар теңдеулермен жұмысты;</w:t>
            </w:r>
            <w:r>
              <w:br/>
            </w:r>
            <w:r>
              <w:rPr>
                <w:rFonts w:ascii="Times New Roman"/>
                <w:b w:val="false"/>
                <w:i w:val="false"/>
                <w:color w:val="000000"/>
                <w:sz w:val="20"/>
              </w:rPr>
              <w:t>
- санды, әріпті өрнектерді, санды теңдік пен теңсіздіктерді оқу, жазу, құру және салыстыру жолдарын;</w:t>
            </w:r>
            <w:r>
              <w:br/>
            </w:r>
            <w:r>
              <w:rPr>
                <w:rFonts w:ascii="Times New Roman"/>
                <w:b w:val="false"/>
                <w:i w:val="false"/>
                <w:color w:val="000000"/>
                <w:sz w:val="20"/>
              </w:rPr>
              <w:t>
- арифметикалық амалдардың белгісіз компоненттерін табу, теңдеудің жәрдемімен шығаруды;</w:t>
            </w:r>
            <w:r>
              <w:br/>
            </w:r>
            <w:r>
              <w:rPr>
                <w:rFonts w:ascii="Times New Roman"/>
                <w:b w:val="false"/>
                <w:i w:val="false"/>
                <w:color w:val="000000"/>
                <w:sz w:val="20"/>
              </w:rPr>
              <w:t>
- геометриялық фигуралардың анықтамаларын, қасиеттерін және белгілерін;</w:t>
            </w:r>
            <w:r>
              <w:br/>
            </w:r>
            <w:r>
              <w:rPr>
                <w:rFonts w:ascii="Times New Roman"/>
                <w:b w:val="false"/>
                <w:i w:val="false"/>
                <w:color w:val="000000"/>
                <w:sz w:val="20"/>
              </w:rPr>
              <w:t>
- бастауыш сыныпта геометриялық ұғымдарды оқыту әдістемесін;</w:t>
            </w:r>
            <w:r>
              <w:br/>
            </w:r>
            <w:r>
              <w:rPr>
                <w:rFonts w:ascii="Times New Roman"/>
                <w:b w:val="false"/>
                <w:i w:val="false"/>
                <w:color w:val="000000"/>
                <w:sz w:val="20"/>
              </w:rPr>
              <w:t>
- шама ұғымдарын және оларды өлшеуді, салыстыруды,шамалар арасындағы байланыстарды;</w:t>
            </w:r>
            <w:r>
              <w:br/>
            </w:r>
            <w:r>
              <w:rPr>
                <w:rFonts w:ascii="Times New Roman"/>
                <w:b w:val="false"/>
                <w:i w:val="false"/>
                <w:color w:val="000000"/>
                <w:sz w:val="20"/>
              </w:rPr>
              <w:t>
- бастауыш сыныптағы шама ұғымдарын оқыту әдістемесін;</w:t>
            </w:r>
            <w:r>
              <w:br/>
            </w:r>
            <w:r>
              <w:rPr>
                <w:rFonts w:ascii="Times New Roman"/>
                <w:b w:val="false"/>
                <w:i w:val="false"/>
                <w:color w:val="000000"/>
                <w:sz w:val="20"/>
              </w:rPr>
              <w:t>
- алгоритм ұғымын және оның түрлерін;</w:t>
            </w:r>
            <w:r>
              <w:br/>
            </w:r>
            <w:r>
              <w:rPr>
                <w:rFonts w:ascii="Times New Roman"/>
                <w:b w:val="false"/>
                <w:i w:val="false"/>
                <w:color w:val="000000"/>
                <w:sz w:val="20"/>
              </w:rPr>
              <w:t>
- бастауыш мектептегі информатика ұғымдарын оқыту әдістемесін;</w:t>
            </w:r>
            <w:r>
              <w:br/>
            </w:r>
            <w:r>
              <w:rPr>
                <w:rFonts w:ascii="Times New Roman"/>
                <w:b w:val="false"/>
                <w:i w:val="false"/>
                <w:color w:val="000000"/>
                <w:sz w:val="20"/>
              </w:rPr>
              <w:t>
- ақпарат ұғымы және оның қасиеттерін, ақпараттың адам өміріндегі маңызын;</w:t>
            </w:r>
            <w:r>
              <w:br/>
            </w:r>
            <w:r>
              <w:rPr>
                <w:rFonts w:ascii="Times New Roman"/>
                <w:b w:val="false"/>
                <w:i w:val="false"/>
                <w:color w:val="000000"/>
                <w:sz w:val="20"/>
              </w:rPr>
              <w:t>
- ақпаратты өңдеу құралдарын;</w:t>
            </w:r>
            <w:r>
              <w:br/>
            </w:r>
            <w:r>
              <w:rPr>
                <w:rFonts w:ascii="Times New Roman"/>
                <w:b w:val="false"/>
                <w:i w:val="false"/>
                <w:color w:val="000000"/>
                <w:sz w:val="20"/>
              </w:rPr>
              <w:t>
- кездейсоқ шамалар мен ықтималдықтар оқиғасын оқыту әдістемесін;</w:t>
            </w:r>
            <w:r>
              <w:br/>
            </w:r>
            <w:r>
              <w:rPr>
                <w:rFonts w:ascii="Times New Roman"/>
                <w:b w:val="false"/>
                <w:i w:val="false"/>
                <w:color w:val="000000"/>
                <w:sz w:val="20"/>
              </w:rPr>
              <w:t>
- шағын жинақталған мектепте оқытудың ерекшеліктерін;</w:t>
            </w:r>
            <w:r>
              <w:br/>
            </w:r>
            <w:r>
              <w:rPr>
                <w:rFonts w:ascii="Times New Roman"/>
                <w:b w:val="false"/>
                <w:i w:val="false"/>
                <w:color w:val="000000"/>
                <w:sz w:val="20"/>
              </w:rPr>
              <w:t>
- математикадан сыныптан тыс жұмыстардың мақсат-міндеттері мен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жиын элементін анықтап, жиындарға амалдар қолдануды;</w:t>
            </w:r>
            <w:r>
              <w:br/>
            </w:r>
            <w:r>
              <w:rPr>
                <w:rFonts w:ascii="Times New Roman"/>
                <w:b w:val="false"/>
                <w:i w:val="false"/>
                <w:color w:val="000000"/>
                <w:sz w:val="20"/>
              </w:rPr>
              <w:t>
- сөйлем, пікір құруды, теореманың құрылымы мен түрлерін анықтауды,</w:t>
            </w:r>
            <w:r>
              <w:br/>
            </w:r>
            <w:r>
              <w:rPr>
                <w:rFonts w:ascii="Times New Roman"/>
                <w:b w:val="false"/>
                <w:i w:val="false"/>
                <w:color w:val="000000"/>
                <w:sz w:val="20"/>
              </w:rPr>
              <w:t>
- геометриялық сызбалар, қатынас пен сәйкестіктің графын сызуды;</w:t>
            </w:r>
            <w:r>
              <w:br/>
            </w:r>
            <w:r>
              <w:rPr>
                <w:rFonts w:ascii="Times New Roman"/>
                <w:b w:val="false"/>
                <w:i w:val="false"/>
                <w:color w:val="000000"/>
                <w:sz w:val="20"/>
              </w:rPr>
              <w:t>
- есептерді әртүрлі тәсілдермен шығаруды;</w:t>
            </w:r>
            <w:r>
              <w:br/>
            </w:r>
            <w:r>
              <w:rPr>
                <w:rFonts w:ascii="Times New Roman"/>
                <w:b w:val="false"/>
                <w:i w:val="false"/>
                <w:color w:val="000000"/>
                <w:sz w:val="20"/>
              </w:rPr>
              <w:t>
- ондық санау жүйесінде көп таңбалы сандарға, оң рационал сандарға арифметикалық амалдар қолдануды;</w:t>
            </w:r>
            <w:r>
              <w:br/>
            </w:r>
            <w:r>
              <w:rPr>
                <w:rFonts w:ascii="Times New Roman"/>
                <w:b w:val="false"/>
                <w:i w:val="false"/>
                <w:color w:val="000000"/>
                <w:sz w:val="20"/>
              </w:rPr>
              <w:t>
- ауызша және жазбаша есептеу алгоритмдерін құрастыруды;</w:t>
            </w:r>
            <w:r>
              <w:br/>
            </w:r>
            <w:r>
              <w:rPr>
                <w:rFonts w:ascii="Times New Roman"/>
                <w:b w:val="false"/>
                <w:i w:val="false"/>
                <w:color w:val="000000"/>
                <w:sz w:val="20"/>
              </w:rPr>
              <w:t>
- үлесі бойынша санды, саны бойынша бөлігін табуды;</w:t>
            </w:r>
            <w:r>
              <w:br/>
            </w:r>
            <w:r>
              <w:rPr>
                <w:rFonts w:ascii="Times New Roman"/>
                <w:b w:val="false"/>
                <w:i w:val="false"/>
                <w:color w:val="000000"/>
                <w:sz w:val="20"/>
              </w:rPr>
              <w:t>
- есептерді салыстыруды, түрлендіруді, кері есеп құрастыруды, қатемен жұмысты;</w:t>
            </w:r>
            <w:r>
              <w:br/>
            </w:r>
            <w:r>
              <w:rPr>
                <w:rFonts w:ascii="Times New Roman"/>
                <w:b w:val="false"/>
                <w:i w:val="false"/>
                <w:color w:val="000000"/>
                <w:sz w:val="20"/>
              </w:rPr>
              <w:t>
- негізгі математикалық ұғымдарды оқытуда әдістер мен құралдарды пайдалануды;</w:t>
            </w:r>
            <w:r>
              <w:br/>
            </w:r>
            <w:r>
              <w:rPr>
                <w:rFonts w:ascii="Times New Roman"/>
                <w:b w:val="false"/>
                <w:i w:val="false"/>
                <w:color w:val="000000"/>
                <w:sz w:val="20"/>
              </w:rPr>
              <w:t>
- есепті өрнек, теңдеу құру арқылы шығаруды;</w:t>
            </w:r>
            <w:r>
              <w:br/>
            </w:r>
            <w:r>
              <w:rPr>
                <w:rFonts w:ascii="Times New Roman"/>
                <w:b w:val="false"/>
                <w:i w:val="false"/>
                <w:color w:val="000000"/>
                <w:sz w:val="20"/>
              </w:rPr>
              <w:t>
- санды, әріпті өрнектін мәнін табуды, теңдеу құруға келтірілген арифметикалық есептер шығаруды;</w:t>
            </w:r>
            <w:r>
              <w:br/>
            </w:r>
            <w:r>
              <w:rPr>
                <w:rFonts w:ascii="Times New Roman"/>
                <w:b w:val="false"/>
                <w:i w:val="false"/>
                <w:color w:val="000000"/>
                <w:sz w:val="20"/>
              </w:rPr>
              <w:t>
- сызғыш, циркуль көмегімен геометриялық фигураларды салуды;</w:t>
            </w:r>
            <w:r>
              <w:br/>
            </w:r>
            <w:r>
              <w:rPr>
                <w:rFonts w:ascii="Times New Roman"/>
                <w:b w:val="false"/>
                <w:i w:val="false"/>
                <w:color w:val="000000"/>
                <w:sz w:val="20"/>
              </w:rPr>
              <w:t>
- бастауыш сыныптағы геометриялық фигуралардың периметрін, ауданын және көлемін табуды;</w:t>
            </w:r>
            <w:r>
              <w:br/>
            </w:r>
            <w:r>
              <w:rPr>
                <w:rFonts w:ascii="Times New Roman"/>
                <w:b w:val="false"/>
                <w:i w:val="false"/>
                <w:color w:val="000000"/>
                <w:sz w:val="20"/>
              </w:rPr>
              <w:t>
- скаляр шамаларды түрлендіруді;</w:t>
            </w:r>
            <w:r>
              <w:br/>
            </w:r>
            <w:r>
              <w:rPr>
                <w:rFonts w:ascii="Times New Roman"/>
                <w:b w:val="false"/>
                <w:i w:val="false"/>
                <w:color w:val="000000"/>
                <w:sz w:val="20"/>
              </w:rPr>
              <w:t>
- біртекті шамаларға арифметикалық амалдар қолдану арқылы есептер шығаруды;</w:t>
            </w:r>
            <w:r>
              <w:br/>
            </w:r>
            <w:r>
              <w:rPr>
                <w:rFonts w:ascii="Times New Roman"/>
                <w:b w:val="false"/>
                <w:i w:val="false"/>
                <w:color w:val="000000"/>
                <w:sz w:val="20"/>
              </w:rPr>
              <w:t>
- алгоритм түрлерін құрастыруды;</w:t>
            </w:r>
            <w:r>
              <w:br/>
            </w:r>
            <w:r>
              <w:rPr>
                <w:rFonts w:ascii="Times New Roman"/>
                <w:b w:val="false"/>
                <w:i w:val="false"/>
                <w:color w:val="000000"/>
                <w:sz w:val="20"/>
              </w:rPr>
              <w:t>
- компьютерге ақпаратты енгізу, сақтау, шығаруды;</w:t>
            </w:r>
            <w:r>
              <w:br/>
            </w:r>
            <w:r>
              <w:rPr>
                <w:rFonts w:ascii="Times New Roman"/>
                <w:b w:val="false"/>
                <w:i w:val="false"/>
                <w:color w:val="000000"/>
                <w:sz w:val="20"/>
              </w:rPr>
              <w:t>
- бағдарламаларды іске қосуды, мәтіндік және графикалық ақпараттармен жұмыс жасауды;</w:t>
            </w:r>
            <w:r>
              <w:br/>
            </w:r>
            <w:r>
              <w:rPr>
                <w:rFonts w:ascii="Times New Roman"/>
                <w:b w:val="false"/>
                <w:i w:val="false"/>
                <w:color w:val="000000"/>
                <w:sz w:val="20"/>
              </w:rPr>
              <w:t>
- электрондық оқулық ішінен қажетті ақпаратты іріктеуді;</w:t>
            </w:r>
            <w:r>
              <w:br/>
            </w:r>
            <w:r>
              <w:rPr>
                <w:rFonts w:ascii="Times New Roman"/>
                <w:b w:val="false"/>
                <w:i w:val="false"/>
                <w:color w:val="000000"/>
                <w:sz w:val="20"/>
              </w:rPr>
              <w:t>
- тест, бақылау және өзіндік жұмыстар, математикалық диктант, күнтізбелік-тақырыптық жоспарлар құрастыруды;</w:t>
            </w:r>
            <w:r>
              <w:br/>
            </w:r>
            <w:r>
              <w:rPr>
                <w:rFonts w:ascii="Times New Roman"/>
                <w:b w:val="false"/>
                <w:i w:val="false"/>
                <w:color w:val="000000"/>
                <w:sz w:val="20"/>
              </w:rPr>
              <w:t>
- шағын жинақталған мектеп математика сабағынан сабақ жоспарын құрастыруды;</w:t>
            </w:r>
            <w:r>
              <w:br/>
            </w:r>
            <w:r>
              <w:rPr>
                <w:rFonts w:ascii="Times New Roman"/>
                <w:b w:val="false"/>
                <w:i w:val="false"/>
                <w:color w:val="000000"/>
                <w:sz w:val="20"/>
              </w:rPr>
              <w:t>
- кластан тыс сабақ жоспарын құрастырып, өткізуді;</w:t>
            </w:r>
            <w:r>
              <w:br/>
            </w:r>
            <w:r>
              <w:rPr>
                <w:rFonts w:ascii="Times New Roman"/>
                <w:b w:val="false"/>
                <w:i w:val="false"/>
                <w:color w:val="000000"/>
                <w:sz w:val="20"/>
              </w:rPr>
              <w:t>
- кездейсоқ шамалармен жұмысты.</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білім стандарты мен оқу бағдарламасын талдаудан;</w:t>
            </w:r>
            <w:r>
              <w:br/>
            </w:r>
            <w:r>
              <w:rPr>
                <w:rFonts w:ascii="Times New Roman"/>
                <w:b w:val="false"/>
                <w:i w:val="false"/>
                <w:color w:val="000000"/>
                <w:sz w:val="20"/>
              </w:rPr>
              <w:t>
- оқу ақпаратын логикалық құрастыру мен оқу ақпаратын алгоритмдеуден;</w:t>
            </w:r>
            <w:r>
              <w:br/>
            </w:r>
            <w:r>
              <w:rPr>
                <w:rFonts w:ascii="Times New Roman"/>
                <w:b w:val="false"/>
                <w:i w:val="false"/>
                <w:color w:val="000000"/>
                <w:sz w:val="20"/>
              </w:rPr>
              <w:t>
- арифметикалық, алгебралық, геометриялық материалдар мен шама ұғымдарын оқыту, есепті шешу әдістемелерінен;</w:t>
            </w:r>
            <w:r>
              <w:br/>
            </w:r>
            <w:r>
              <w:rPr>
                <w:rFonts w:ascii="Times New Roman"/>
                <w:b w:val="false"/>
                <w:i w:val="false"/>
                <w:color w:val="000000"/>
                <w:sz w:val="20"/>
              </w:rPr>
              <w:t>
- компьютер мүмкіндіктерін пайдаланып белгілі бір тақырыпқа сабақ жоспарын жоспарлап, талдаудан;</w:t>
            </w:r>
            <w:r>
              <w:br/>
            </w:r>
            <w:r>
              <w:rPr>
                <w:rFonts w:ascii="Times New Roman"/>
                <w:b w:val="false"/>
                <w:i w:val="false"/>
                <w:color w:val="000000"/>
                <w:sz w:val="20"/>
              </w:rPr>
              <w:t>
- мәтіндік, сандық, графикалық, дыбыстық ақпаратты өңдеуден;</w:t>
            </w:r>
            <w:r>
              <w:br/>
            </w:r>
            <w:r>
              <w:rPr>
                <w:rFonts w:ascii="Times New Roman"/>
                <w:b w:val="false"/>
                <w:i w:val="false"/>
                <w:color w:val="000000"/>
                <w:sz w:val="20"/>
              </w:rPr>
              <w:t>
- сабақты, сыныптан тыс жұмысты жоспарлау, өткізуден.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Математиканың теориялық негіздері және бастауыш класта математиканы оқыту әдістемесі:</w:t>
            </w:r>
            <w:r>
              <w:br/>
            </w:r>
            <w:r>
              <w:rPr>
                <w:rFonts w:ascii="Times New Roman"/>
                <w:b w:val="false"/>
                <w:i w:val="false"/>
                <w:color w:val="000000"/>
                <w:sz w:val="20"/>
              </w:rPr>
              <w:t>
Арифметикалық материалдар және оны оқыту әдістемесі.</w:t>
            </w:r>
            <w:r>
              <w:br/>
            </w:r>
            <w:r>
              <w:rPr>
                <w:rFonts w:ascii="Times New Roman"/>
                <w:b w:val="false"/>
                <w:i w:val="false"/>
                <w:color w:val="000000"/>
                <w:sz w:val="20"/>
              </w:rPr>
              <w:t>
Алгебралық материалдар және оны оқыту әдістемесі.</w:t>
            </w:r>
            <w:r>
              <w:br/>
            </w:r>
            <w:r>
              <w:rPr>
                <w:rFonts w:ascii="Times New Roman"/>
                <w:b w:val="false"/>
                <w:i w:val="false"/>
                <w:color w:val="000000"/>
                <w:sz w:val="20"/>
              </w:rPr>
              <w:t>
Геометриялық материалдар және оны оқыту әдістемесі. Шаманы ұғымы және оны оқыту әдістемесі.</w:t>
            </w:r>
            <w:r>
              <w:br/>
            </w:r>
            <w:r>
              <w:rPr>
                <w:rFonts w:ascii="Times New Roman"/>
                <w:b w:val="false"/>
                <w:i w:val="false"/>
                <w:color w:val="000000"/>
                <w:sz w:val="20"/>
              </w:rPr>
              <w:t>
Информатика материалдары және оны оқыту әдістемесі.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1,2,10</w:t>
            </w:r>
            <w:r>
              <w:br/>
            </w:r>
            <w:r>
              <w:rPr>
                <w:rFonts w:ascii="Times New Roman"/>
                <w:b w:val="false"/>
                <w:i w:val="false"/>
                <w:color w:val="000000"/>
                <w:sz w:val="20"/>
              </w:rPr>
              <w:t>
КҚ 1,2, 3,5,7</w:t>
            </w:r>
            <w:r>
              <w:br/>
            </w:r>
            <w:r>
              <w:rPr>
                <w:rFonts w:ascii="Times New Roman"/>
                <w:b w:val="false"/>
                <w:i w:val="false"/>
                <w:color w:val="000000"/>
                <w:sz w:val="20"/>
              </w:rPr>
              <w:t>
АҚ 1,2,3,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13.2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информатиканы оқытудың теориялық негіздерін;</w:t>
            </w:r>
            <w:r>
              <w:br/>
            </w:r>
            <w:r>
              <w:rPr>
                <w:rFonts w:ascii="Times New Roman"/>
                <w:b w:val="false"/>
                <w:i w:val="false"/>
                <w:color w:val="000000"/>
                <w:sz w:val="20"/>
              </w:rPr>
              <w:t>
- информатика пәнін оқыту әдістемесін;</w:t>
            </w:r>
            <w:r>
              <w:br/>
            </w:r>
            <w:r>
              <w:rPr>
                <w:rFonts w:ascii="Times New Roman"/>
                <w:b w:val="false"/>
                <w:i w:val="false"/>
                <w:color w:val="000000"/>
                <w:sz w:val="20"/>
              </w:rPr>
              <w:t>
- бастауыш мектепте информатика пәнін оқытуды, оның мақсат-міндеттерін;</w:t>
            </w:r>
            <w:r>
              <w:br/>
            </w:r>
            <w:r>
              <w:rPr>
                <w:rFonts w:ascii="Times New Roman"/>
                <w:b w:val="false"/>
                <w:i w:val="false"/>
                <w:color w:val="000000"/>
                <w:sz w:val="20"/>
              </w:rPr>
              <w:t>
- информатика бойынша бағдарлама, оқулық пен оқу-әдістемелік кешеннің мазмұнын;</w:t>
            </w:r>
            <w:r>
              <w:br/>
            </w:r>
            <w:r>
              <w:rPr>
                <w:rFonts w:ascii="Times New Roman"/>
                <w:b w:val="false"/>
                <w:i w:val="false"/>
                <w:color w:val="000000"/>
                <w:sz w:val="20"/>
              </w:rPr>
              <w:t>
- информатика пәнін программалық, ақпараттық, әдістемелік қамтуды;</w:t>
            </w:r>
            <w:r>
              <w:br/>
            </w:r>
            <w:r>
              <w:rPr>
                <w:rFonts w:ascii="Times New Roman"/>
                <w:b w:val="false"/>
                <w:i w:val="false"/>
                <w:color w:val="000000"/>
                <w:sz w:val="20"/>
              </w:rPr>
              <w:t>
- информатика сабағының құрылымын, оған қойылатын талаптарды;</w:t>
            </w:r>
            <w:r>
              <w:br/>
            </w:r>
            <w:r>
              <w:rPr>
                <w:rFonts w:ascii="Times New Roman"/>
                <w:b w:val="false"/>
                <w:i w:val="false"/>
                <w:color w:val="000000"/>
                <w:sz w:val="20"/>
              </w:rPr>
              <w:t>
істей білуі тиіс:</w:t>
            </w:r>
            <w:r>
              <w:br/>
            </w:r>
            <w:r>
              <w:rPr>
                <w:rFonts w:ascii="Times New Roman"/>
                <w:b w:val="false"/>
                <w:i w:val="false"/>
                <w:color w:val="000000"/>
                <w:sz w:val="20"/>
              </w:rPr>
              <w:t>
- оқушы мен мұғалімнің жұмыс орнын ұйымдастыруды;</w:t>
            </w:r>
            <w:r>
              <w:br/>
            </w:r>
            <w:r>
              <w:rPr>
                <w:rFonts w:ascii="Times New Roman"/>
                <w:b w:val="false"/>
                <w:i w:val="false"/>
                <w:color w:val="000000"/>
                <w:sz w:val="20"/>
              </w:rPr>
              <w:t>
- информатика сабағын ұйымдастыруды, талдауды;</w:t>
            </w:r>
            <w:r>
              <w:br/>
            </w:r>
            <w:r>
              <w:rPr>
                <w:rFonts w:ascii="Times New Roman"/>
                <w:b w:val="false"/>
                <w:i w:val="false"/>
                <w:color w:val="000000"/>
                <w:sz w:val="20"/>
              </w:rPr>
              <w:t>
- информатикадан сыныптан тыс жұмыстар жүргізуді;</w:t>
            </w:r>
            <w:r>
              <w:br/>
            </w:r>
            <w:r>
              <w:rPr>
                <w:rFonts w:ascii="Times New Roman"/>
                <w:b w:val="false"/>
                <w:i w:val="false"/>
                <w:color w:val="000000"/>
                <w:sz w:val="20"/>
              </w:rPr>
              <w:t>
- төменгі класс оқушыларының компьютерлік сауаттылыққа үйретуді;</w:t>
            </w:r>
            <w:r>
              <w:br/>
            </w:r>
            <w:r>
              <w:rPr>
                <w:rFonts w:ascii="Times New Roman"/>
                <w:b w:val="false"/>
                <w:i w:val="false"/>
                <w:color w:val="000000"/>
                <w:sz w:val="20"/>
              </w:rPr>
              <w:t>
практикалық тәжірибесі болуы тиіс:</w:t>
            </w:r>
            <w:r>
              <w:br/>
            </w:r>
            <w:r>
              <w:rPr>
                <w:rFonts w:ascii="Times New Roman"/>
                <w:b w:val="false"/>
                <w:i w:val="false"/>
                <w:color w:val="000000"/>
                <w:sz w:val="20"/>
              </w:rPr>
              <w:t>
- сабақ жоспарын құрудан;</w:t>
            </w:r>
            <w:r>
              <w:br/>
            </w:r>
            <w:r>
              <w:rPr>
                <w:rFonts w:ascii="Times New Roman"/>
                <w:b w:val="false"/>
                <w:i w:val="false"/>
                <w:color w:val="000000"/>
                <w:sz w:val="20"/>
              </w:rPr>
              <w:t>
- бастауыш класс оқушыларының компьютерлік сауаттылығын қалыптастырудан;</w:t>
            </w:r>
            <w:r>
              <w:br/>
            </w:r>
            <w:r>
              <w:rPr>
                <w:rFonts w:ascii="Times New Roman"/>
                <w:b w:val="false"/>
                <w:i w:val="false"/>
                <w:color w:val="000000"/>
                <w:sz w:val="20"/>
              </w:rPr>
              <w:t>
- бастауыш класта ақпараттық-коммуникациялық технологияны қолданудан;</w:t>
            </w:r>
            <w:r>
              <w:br/>
            </w:r>
            <w:r>
              <w:rPr>
                <w:rFonts w:ascii="Times New Roman"/>
                <w:b w:val="false"/>
                <w:i w:val="false"/>
                <w:color w:val="000000"/>
                <w:sz w:val="20"/>
              </w:rPr>
              <w:t>
- бастауыш класқа арналған электрондық программалық жабдықтармен жұмыстанудан.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класта информатиканы оқытудың теориялық негіздері мен әдістемесі</w:t>
            </w:r>
            <w:r>
              <w:br/>
            </w:r>
            <w:r>
              <w:rPr>
                <w:rFonts w:ascii="Times New Roman"/>
                <w:b w:val="false"/>
                <w:i w:val="false"/>
                <w:color w:val="000000"/>
                <w:sz w:val="20"/>
              </w:rPr>
              <w:t>
Бастауыш мектепте информатика пәнін оқыту әдістемесі.</w:t>
            </w:r>
            <w:r>
              <w:br/>
            </w:r>
            <w:r>
              <w:rPr>
                <w:rFonts w:ascii="Times New Roman"/>
                <w:b w:val="false"/>
                <w:i w:val="false"/>
                <w:color w:val="000000"/>
                <w:sz w:val="20"/>
              </w:rPr>
              <w:t>
Информатика оқыту әдістері мен формалары. Информатикадан оқу үрдісін жоспарлау. Информатика сабағының құрылымы мен талдау.</w:t>
            </w:r>
            <w:r>
              <w:br/>
            </w:r>
            <w:r>
              <w:rPr>
                <w:rFonts w:ascii="Times New Roman"/>
                <w:b w:val="false"/>
                <w:i w:val="false"/>
                <w:color w:val="000000"/>
                <w:sz w:val="20"/>
              </w:rPr>
              <w:t>
Бастауыш мектеп информатика пәнін программалық - әдістемелік қамту. Информатика кабинетін жабдықтау және информатика кабинетінде оқушылардың жұмысын ұйымдастыру.</w:t>
            </w:r>
            <w:r>
              <w:br/>
            </w:r>
            <w:r>
              <w:rPr>
                <w:rFonts w:ascii="Times New Roman"/>
                <w:b w:val="false"/>
                <w:i w:val="false"/>
                <w:color w:val="000000"/>
                <w:sz w:val="20"/>
              </w:rPr>
              <w:t>
Сыныптан тыс жұмыстар.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10</w:t>
            </w:r>
            <w:r>
              <w:br/>
            </w:r>
            <w:r>
              <w:rPr>
                <w:rFonts w:ascii="Times New Roman"/>
                <w:b w:val="false"/>
                <w:i w:val="false"/>
                <w:color w:val="000000"/>
                <w:sz w:val="20"/>
              </w:rPr>
              <w:t>
КҚ 1,2,4,5</w:t>
            </w:r>
            <w:r>
              <w:br/>
            </w:r>
            <w:r>
              <w:rPr>
                <w:rFonts w:ascii="Times New Roman"/>
                <w:b w:val="false"/>
                <w:i w:val="false"/>
                <w:color w:val="000000"/>
                <w:sz w:val="20"/>
              </w:rPr>
              <w:t>
АҚ 1,2,3,6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іс-әрекет негіздері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және кәсіптік практика</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практикасы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оқушылардың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br/>
            </w:r>
            <w:r>
              <w:rPr>
                <w:rFonts w:ascii="Times New Roman"/>
                <w:b w:val="false"/>
                <w:i w:val="false"/>
                <w:color w:val="000000"/>
                <w:sz w:val="20"/>
              </w:rPr>
              <w:t>
Мектептің оқу-тәрбие үрдісімен танысуға дайындау. Мектептің жоспарын, мұғалімнің, сынып жетекшісінің оқу-тәрбие жұмыстары жоспарын зерттеу. Мұғалімдердің, сынып жетекшілердің жұмысын бақылау.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оқушылармен қарым-қатынасын бақылау.</w:t>
            </w:r>
            <w:r>
              <w:br/>
            </w:r>
            <w:r>
              <w:rPr>
                <w:rFonts w:ascii="Times New Roman"/>
                <w:b w:val="false"/>
                <w:i w:val="false"/>
                <w:color w:val="000000"/>
                <w:sz w:val="20"/>
              </w:rPr>
              <w:t>
Ұжымдағы оқушылардың қарым-қатынасын, жүріс-тұрысын, іс-әрекетін зерттеу.</w:t>
            </w:r>
            <w:r>
              <w:br/>
            </w:r>
            <w:r>
              <w:rPr>
                <w:rFonts w:ascii="Times New Roman"/>
                <w:b w:val="false"/>
                <w:i w:val="false"/>
                <w:color w:val="000000"/>
                <w:sz w:val="20"/>
              </w:rPr>
              <w:t>
Оқушылардың жеке құжаттарын зерттеуге дайындау.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практика ұйымдастыратын пәндердің теориялық негіздері туралы білімдерін пайдалану;</w:t>
            </w:r>
            <w:r>
              <w:br/>
            </w:r>
            <w:r>
              <w:rPr>
                <w:rFonts w:ascii="Times New Roman"/>
                <w:b w:val="false"/>
                <w:i w:val="false"/>
                <w:color w:val="000000"/>
                <w:sz w:val="20"/>
              </w:rPr>
              <w:t>
- жинақталған материалдарды жүйелеу;</w:t>
            </w:r>
            <w:r>
              <w:br/>
            </w:r>
            <w:r>
              <w:rPr>
                <w:rFonts w:ascii="Times New Roman"/>
                <w:b w:val="false"/>
                <w:i w:val="false"/>
                <w:color w:val="000000"/>
                <w:sz w:val="20"/>
              </w:rPr>
              <w:t>
- дидактикалық зерттеу жүргізу;</w:t>
            </w:r>
            <w:r>
              <w:br/>
            </w:r>
            <w:r>
              <w:rPr>
                <w:rFonts w:ascii="Times New Roman"/>
                <w:b w:val="false"/>
                <w:i w:val="false"/>
                <w:color w:val="000000"/>
                <w:sz w:val="20"/>
              </w:rPr>
              <w:t>
- бақылау және өзін - өзі қадағалау тәсілдерін;</w:t>
            </w:r>
            <w:r>
              <w:br/>
            </w:r>
            <w:r>
              <w:rPr>
                <w:rFonts w:ascii="Times New Roman"/>
                <w:b w:val="false"/>
                <w:i w:val="false"/>
                <w:color w:val="000000"/>
                <w:sz w:val="20"/>
              </w:rPr>
              <w:t>
- пәндер бойынша зерттеу жұмыстарының әдістерін пайдалану;</w:t>
            </w:r>
            <w:r>
              <w:br/>
            </w:r>
            <w:r>
              <w:rPr>
                <w:rFonts w:ascii="Times New Roman"/>
                <w:b w:val="false"/>
                <w:i w:val="false"/>
                <w:color w:val="000000"/>
                <w:sz w:val="20"/>
              </w:rPr>
              <w:t>
- диагностика нәтижелерін пайдалану.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br/>
            </w:r>
            <w:r>
              <w:rPr>
                <w:rFonts w:ascii="Times New Roman"/>
                <w:b w:val="false"/>
                <w:i w:val="false"/>
                <w:color w:val="000000"/>
                <w:sz w:val="20"/>
              </w:rPr>
              <w:t>
Пәндер бойынша алған білімдерін қолдануға үйрету, қосымша біліктілік алуға бағытталу. Жобаны презентациялау. Жобалық жұмысты презентациялау. Портфолио жасақтау.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пәндерді оқыту әдістемелерінен алған білімдерін пайдалану;</w:t>
            </w:r>
            <w:r>
              <w:br/>
            </w:r>
            <w:r>
              <w:rPr>
                <w:rFonts w:ascii="Times New Roman"/>
                <w:b w:val="false"/>
                <w:i w:val="false"/>
                <w:color w:val="000000"/>
                <w:sz w:val="20"/>
              </w:rPr>
              <w:t>
- мұғалімдер, оқытушылар мен әдіскерлердің сабақтарына қатынасуы және схема бойынша талдау;</w:t>
            </w:r>
            <w:r>
              <w:br/>
            </w:r>
            <w:r>
              <w:rPr>
                <w:rFonts w:ascii="Times New Roman"/>
                <w:b w:val="false"/>
                <w:i w:val="false"/>
                <w:color w:val="000000"/>
                <w:sz w:val="20"/>
              </w:rPr>
              <w:t>
- байқау сабақтарының конспектісін құру және кесте бойынша өткізу;</w:t>
            </w:r>
            <w:r>
              <w:br/>
            </w:r>
            <w:r>
              <w:rPr>
                <w:rFonts w:ascii="Times New Roman"/>
                <w:b w:val="false"/>
                <w:i w:val="false"/>
                <w:color w:val="000000"/>
                <w:sz w:val="20"/>
              </w:rPr>
              <w:t>
- пәндер бойынша оқу ақпаратын іздеу тәсілдерін меңгеру;</w:t>
            </w:r>
            <w:r>
              <w:br/>
            </w:r>
            <w:r>
              <w:rPr>
                <w:rFonts w:ascii="Times New Roman"/>
                <w:b w:val="false"/>
                <w:i w:val="false"/>
                <w:color w:val="000000"/>
                <w:sz w:val="20"/>
              </w:rPr>
              <w:t>
- Интернет желісі қызметтері мен компьютер, интерактивтік тақта мүмкіндіктерін пайдалану;</w:t>
            </w:r>
            <w:r>
              <w:br/>
            </w:r>
            <w:r>
              <w:rPr>
                <w:rFonts w:ascii="Times New Roman"/>
                <w:b w:val="false"/>
                <w:i w:val="false"/>
                <w:color w:val="000000"/>
                <w:sz w:val="20"/>
              </w:rPr>
              <w:t>
-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практикасына дайындық:</w:t>
            </w:r>
            <w:r>
              <w:br/>
            </w:r>
            <w:r>
              <w:rPr>
                <w:rFonts w:ascii="Times New Roman"/>
                <w:b w:val="false"/>
                <w:i w:val="false"/>
                <w:color w:val="000000"/>
                <w:sz w:val="20"/>
              </w:rPr>
              <w:t>
Мектептегі сабақтарға қатынасу және талдау. Пән бойынша жоспар-конспект даярлау.</w:t>
            </w:r>
            <w:r>
              <w:br/>
            </w:r>
            <w:r>
              <w:rPr>
                <w:rFonts w:ascii="Times New Roman"/>
                <w:b w:val="false"/>
                <w:i w:val="false"/>
                <w:color w:val="000000"/>
                <w:sz w:val="20"/>
              </w:rPr>
              <w:t>
Электрондық оқулықтарды пайдаланып «сабақ ішіндегі сабақты» ұйымдастыру, АКТ пайдаланып сабақ кезеңдерін көрсету.</w:t>
            </w:r>
            <w:r>
              <w:br/>
            </w:r>
            <w:r>
              <w:rPr>
                <w:rFonts w:ascii="Times New Roman"/>
                <w:b w:val="false"/>
                <w:i w:val="false"/>
                <w:color w:val="000000"/>
                <w:sz w:val="20"/>
              </w:rPr>
              <w:t>
Байқау сабақтарына таратпа материалдарды, көрнекі құралдарды, дидактикалық ойындарды даярлау және жүйелеу.</w:t>
            </w:r>
            <w:r>
              <w:br/>
            </w:r>
            <w:r>
              <w:rPr>
                <w:rFonts w:ascii="Times New Roman"/>
                <w:b w:val="false"/>
                <w:i w:val="false"/>
                <w:color w:val="000000"/>
                <w:sz w:val="20"/>
              </w:rPr>
              <w:t>
Болашақ мұғалім портфолиосын жинақтау. Жеке әдістемелер бойынша жобаларды презентациялау.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семинарға қатысу;</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жұмыстарының байқау сценарийлерін құру;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вожатый портфолиосын безендіру.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 практикаға дайындық:</w:t>
            </w:r>
            <w:r>
              <w:br/>
            </w:r>
            <w:r>
              <w:rPr>
                <w:rFonts w:ascii="Times New Roman"/>
                <w:b w:val="false"/>
                <w:i w:val="false"/>
                <w:color w:val="000000"/>
                <w:sz w:val="20"/>
              </w:rPr>
              <w:t>
Семинар өткізу. Жазғы сауықтыру лагері тәрбиешілерінің жұмыс жоспарымен және талдау әдістерімен таныстыруды ұйымдастыру.</w:t>
            </w:r>
            <w:r>
              <w:br/>
            </w:r>
            <w:r>
              <w:rPr>
                <w:rFonts w:ascii="Times New Roman"/>
                <w:b w:val="false"/>
                <w:i w:val="false"/>
                <w:color w:val="000000"/>
                <w:sz w:val="20"/>
              </w:rPr>
              <w:t>
Іс-шаралар және ұжымдық шығармашылық жұмыстар жоспарын құрастыру.</w:t>
            </w:r>
            <w:r>
              <w:br/>
            </w:r>
            <w:r>
              <w:rPr>
                <w:rFonts w:ascii="Times New Roman"/>
                <w:b w:val="false"/>
                <w:i w:val="false"/>
                <w:color w:val="000000"/>
                <w:sz w:val="20"/>
              </w:rPr>
              <w:t>
Лагерде қызығушылықтары бойынша балалардың бос уақытын ұйымдастыруға даярлау.</w:t>
            </w:r>
            <w:r>
              <w:br/>
            </w:r>
            <w:r>
              <w:rPr>
                <w:rFonts w:ascii="Times New Roman"/>
                <w:b w:val="false"/>
                <w:i w:val="false"/>
                <w:color w:val="000000"/>
                <w:sz w:val="20"/>
              </w:rPr>
              <w:t>
Жазғы демалыс бойынша оқу ақпаратын іздеу тәсілдерін меңгеруге үйрету.</w:t>
            </w:r>
            <w:r>
              <w:br/>
            </w:r>
            <w:r>
              <w:rPr>
                <w:rFonts w:ascii="Times New Roman"/>
                <w:b w:val="false"/>
                <w:i w:val="false"/>
                <w:color w:val="000000"/>
                <w:sz w:val="20"/>
              </w:rPr>
              <w:t>
Вожатый портфолиосын жинақтау. Жазғы практика бойынша жобаны презентациялау.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2,3, 4,5,6</w:t>
            </w:r>
            <w:r>
              <w:br/>
            </w:r>
            <w:r>
              <w:rPr>
                <w:rFonts w:ascii="Times New Roman"/>
                <w:b w:val="false"/>
                <w:i w:val="false"/>
                <w:color w:val="000000"/>
                <w:sz w:val="20"/>
              </w:rPr>
              <w:t>
АҚ 1,2,4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компьютер, оргтехника мүмкіндіктерін пайдалануда білімдерін қолдану;</w:t>
            </w:r>
            <w:r>
              <w:br/>
            </w:r>
            <w:r>
              <w:rPr>
                <w:rFonts w:ascii="Times New Roman"/>
                <w:b w:val="false"/>
                <w:i w:val="false"/>
                <w:color w:val="000000"/>
                <w:sz w:val="20"/>
              </w:rPr>
              <w:t>
- өзбетімен Интернетке шығу, браузермен жұмыс жасау;</w:t>
            </w:r>
            <w:r>
              <w:br/>
            </w:r>
            <w:r>
              <w:rPr>
                <w:rFonts w:ascii="Times New Roman"/>
                <w:b w:val="false"/>
                <w:i w:val="false"/>
                <w:color w:val="000000"/>
                <w:sz w:val="20"/>
              </w:rPr>
              <w:t>
- антивирустық және архивтеу программаларын қолдану;</w:t>
            </w:r>
            <w:r>
              <w:br/>
            </w:r>
            <w:r>
              <w:rPr>
                <w:rFonts w:ascii="Times New Roman"/>
                <w:b w:val="false"/>
                <w:i w:val="false"/>
                <w:color w:val="000000"/>
                <w:sz w:val="20"/>
              </w:rPr>
              <w:t>
- іздеу серверлерінің ерекшеліктерін айыру;</w:t>
            </w:r>
            <w:r>
              <w:br/>
            </w:r>
            <w:r>
              <w:rPr>
                <w:rFonts w:ascii="Times New Roman"/>
                <w:b w:val="false"/>
                <w:i w:val="false"/>
                <w:color w:val="000000"/>
                <w:sz w:val="20"/>
              </w:rPr>
              <w:t>
- компьютермен жұмыста қауіпсіздік техникасы ережелерін сақтау;</w:t>
            </w:r>
            <w:r>
              <w:br/>
            </w:r>
            <w:r>
              <w:rPr>
                <w:rFonts w:ascii="Times New Roman"/>
                <w:b w:val="false"/>
                <w:i w:val="false"/>
                <w:color w:val="000000"/>
                <w:sz w:val="20"/>
              </w:rPr>
              <w:t>
- оқу ақпаратын іздеу және өңдеу тәсілдерін меңгеру;</w:t>
            </w:r>
            <w:r>
              <w:br/>
            </w:r>
            <w:r>
              <w:rPr>
                <w:rFonts w:ascii="Times New Roman"/>
                <w:b w:val="false"/>
                <w:i w:val="false"/>
                <w:color w:val="000000"/>
                <w:sz w:val="20"/>
              </w:rPr>
              <w:t>
- компьютер мен Интернет желісі қызметтерін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Интернетпен жұмысқа дайындық:</w:t>
            </w:r>
            <w:r>
              <w:br/>
            </w:r>
            <w:r>
              <w:rPr>
                <w:rFonts w:ascii="Times New Roman"/>
                <w:b w:val="false"/>
                <w:i w:val="false"/>
                <w:color w:val="000000"/>
                <w:sz w:val="20"/>
              </w:rPr>
              <w:t>
Интернетпен жұмыс жасау алгоритмімен танысу. Іздеу серверлерімен, ақпарат іздеу және өңдеу әдістерін үйрену. Интернет бүкіләлемдік желісінен ғылыми-педагогикалық ақпарат іздеу әдістемесі. Негізгі ақпараттық-іздеу машиналары: Rambler, Апорт т.б. Сайттарға шолу. Электрондық почтамен жұмыс. Қашықтан оқытуға, оқу теледидары материалдарын пайдалануға дайындық. Оргтехникамен практикалық жұмысқа дайындық.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 5,6,10</w:t>
            </w:r>
            <w:r>
              <w:br/>
            </w:r>
            <w:r>
              <w:rPr>
                <w:rFonts w:ascii="Times New Roman"/>
                <w:b w:val="false"/>
                <w:i w:val="false"/>
                <w:color w:val="000000"/>
                <w:sz w:val="20"/>
              </w:rPr>
              <w:t>
АҚ 2,4,5,6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01. 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оқу практикасы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әдістемелерді қолдану;</w:t>
            </w:r>
            <w:r>
              <w:br/>
            </w:r>
            <w:r>
              <w:rPr>
                <w:rFonts w:ascii="Times New Roman"/>
                <w:b w:val="false"/>
                <w:i w:val="false"/>
                <w:color w:val="000000"/>
                <w:sz w:val="20"/>
              </w:rPr>
              <w:t>
- сабақтың конспект-жоспарлар мен сыныптан тыс шаралар жоспарын құру;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интерактивтік тақта, Интернет желісі қызметтерін қолдану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болашақ мұғалімнің портфолиосын безендіру.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алдындағы практикаға дайындық:</w:t>
            </w:r>
            <w:r>
              <w:br/>
            </w:r>
            <w:r>
              <w:rPr>
                <w:rFonts w:ascii="Times New Roman"/>
                <w:b w:val="false"/>
                <w:i w:val="false"/>
                <w:color w:val="000000"/>
                <w:sz w:val="20"/>
              </w:rPr>
              <w:t>
Математика, физика пәндерінен машықкер папкасын даярлау. Білім тексеруге дайындық. Мектепте өзбетімен жұмыстануға дайындық. Болашақ мұғалім портфолиосын қорғау.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1,3,5, 6,10</w:t>
            </w:r>
            <w:r>
              <w:br/>
            </w:r>
            <w:r>
              <w:rPr>
                <w:rFonts w:ascii="Times New Roman"/>
                <w:b w:val="false"/>
                <w:i w:val="false"/>
                <w:color w:val="000000"/>
                <w:sz w:val="20"/>
              </w:rPr>
              <w:t>
КҚ 2,3,5,7</w:t>
            </w:r>
            <w:r>
              <w:br/>
            </w:r>
            <w:r>
              <w:rPr>
                <w:rFonts w:ascii="Times New Roman"/>
                <w:b w:val="false"/>
                <w:i w:val="false"/>
                <w:color w:val="000000"/>
                <w:sz w:val="20"/>
              </w:rPr>
              <w:t>
АҚ 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практика</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қызметке кіріспе» практикасын ұйымдастыруда білім алушы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педагогикалық еңбектің ролін және біртіндеп мұғалім мамандығының әлеміне ену қажеттігін түсіну;</w:t>
            </w:r>
            <w:r>
              <w:br/>
            </w:r>
            <w:r>
              <w:rPr>
                <w:rFonts w:ascii="Times New Roman"/>
                <w:b w:val="false"/>
                <w:i w:val="false"/>
                <w:color w:val="000000"/>
                <w:sz w:val="20"/>
              </w:rPr>
              <w:t>
- кәсіптік қызмет саласында болашақ мамандық таңдаудың маңыздылығын түсіну;</w:t>
            </w:r>
            <w:r>
              <w:br/>
            </w:r>
            <w:r>
              <w:rPr>
                <w:rFonts w:ascii="Times New Roman"/>
                <w:b w:val="false"/>
                <w:i w:val="false"/>
                <w:color w:val="000000"/>
                <w:sz w:val="20"/>
              </w:rPr>
              <w:t>
- кәсіптік қызмет саласының мәнін түсіну;</w:t>
            </w:r>
            <w:r>
              <w:br/>
            </w:r>
            <w:r>
              <w:rPr>
                <w:rFonts w:ascii="Times New Roman"/>
                <w:b w:val="false"/>
                <w:i w:val="false"/>
                <w:color w:val="000000"/>
                <w:sz w:val="20"/>
              </w:rPr>
              <w:t>
- мектеп жасындағыларды жан-жақты қалыптастырудағы мұғалімнің оқу-тәрбие жұмысын бақылау;</w:t>
            </w:r>
            <w:r>
              <w:br/>
            </w:r>
            <w:r>
              <w:rPr>
                <w:rFonts w:ascii="Times New Roman"/>
                <w:b w:val="false"/>
                <w:i w:val="false"/>
                <w:color w:val="000000"/>
                <w:sz w:val="20"/>
              </w:rPr>
              <w:t>
- оқушылардың жеке құжаттарының, сынып және ұзартылған күн тобы журналдарының мазмұны және құрылысымен танысу;</w:t>
            </w:r>
            <w:r>
              <w:br/>
            </w:r>
            <w:r>
              <w:rPr>
                <w:rFonts w:ascii="Times New Roman"/>
                <w:b w:val="false"/>
                <w:i w:val="false"/>
                <w:color w:val="000000"/>
                <w:sz w:val="20"/>
              </w:rPr>
              <w:t>
- мұғалімнің педагогикалық қызметі құрылымымен танысу;</w:t>
            </w:r>
            <w:r>
              <w:br/>
            </w:r>
            <w:r>
              <w:rPr>
                <w:rFonts w:ascii="Times New Roman"/>
                <w:b w:val="false"/>
                <w:i w:val="false"/>
                <w:color w:val="000000"/>
                <w:sz w:val="20"/>
              </w:rPr>
              <w:t>
- мұғалімнің мектеп жасындағылармен қарым-қатынас стилін үйрену;</w:t>
            </w:r>
            <w:r>
              <w:br/>
            </w:r>
            <w:r>
              <w:rPr>
                <w:rFonts w:ascii="Times New Roman"/>
                <w:b w:val="false"/>
                <w:i w:val="false"/>
                <w:color w:val="000000"/>
                <w:sz w:val="20"/>
              </w:rPr>
              <w:t>
- «мұғалімнің» әлеуметтік рөлін игеру;</w:t>
            </w:r>
            <w:r>
              <w:br/>
            </w:r>
            <w:r>
              <w:rPr>
                <w:rFonts w:ascii="Times New Roman"/>
                <w:b w:val="false"/>
                <w:i w:val="false"/>
                <w:color w:val="000000"/>
                <w:sz w:val="20"/>
              </w:rPr>
              <w:t>
- педагогикалық ұжым мүшелерімен қарым-қатынас мәдениетін, жаңа әлеуметтік рөлдерді білу;</w:t>
            </w:r>
            <w:r>
              <w:br/>
            </w:r>
            <w:r>
              <w:rPr>
                <w:rFonts w:ascii="Times New Roman"/>
                <w:b w:val="false"/>
                <w:i w:val="false"/>
                <w:color w:val="000000"/>
                <w:sz w:val="20"/>
              </w:rPr>
              <w:t>
- әлемдік көзқарастағы проблемаларға, ұжымдағы өзіндік әлеуметтік мәртебесіне саналы қызығушылық таныту;</w:t>
            </w:r>
            <w:r>
              <w:br/>
            </w:r>
            <w:r>
              <w:rPr>
                <w:rFonts w:ascii="Times New Roman"/>
                <w:b w:val="false"/>
                <w:i w:val="false"/>
                <w:color w:val="000000"/>
                <w:sz w:val="20"/>
              </w:rPr>
              <w:t>
- әлеуметтендіру мен өмір сүру нормаларына бағынудың түрлі факторларымен өзара ықпалдасу арқылы мектептен тыс жағдайда әлеуметтік қатынас орнату;</w:t>
            </w:r>
            <w:r>
              <w:br/>
            </w:r>
            <w:r>
              <w:rPr>
                <w:rFonts w:ascii="Times New Roman"/>
                <w:b w:val="false"/>
                <w:i w:val="false"/>
                <w:color w:val="000000"/>
                <w:sz w:val="20"/>
              </w:rPr>
              <w:t>
- ұлттық және әлемдік мәдениет құндылықтарын игеру;</w:t>
            </w:r>
            <w:r>
              <w:br/>
            </w:r>
            <w:r>
              <w:rPr>
                <w:rFonts w:ascii="Times New Roman"/>
                <w:b w:val="false"/>
                <w:i w:val="false"/>
                <w:color w:val="000000"/>
                <w:sz w:val="20"/>
              </w:rPr>
              <w:t>
- болашақ педагогикалық қызметке дайындық құралы ретінде педагогикалық практиканың мәнін түсіну;</w:t>
            </w:r>
            <w:r>
              <w:br/>
            </w:r>
            <w:r>
              <w:rPr>
                <w:rFonts w:ascii="Times New Roman"/>
                <w:b w:val="false"/>
                <w:i w:val="false"/>
                <w:color w:val="000000"/>
                <w:sz w:val="20"/>
              </w:rPr>
              <w:t>
- өзінің даралығын сезінуі және өзін-өзі дамытуға, өзін-өзі анықтауға, өзін-өзі іске асыруға, өмірлік жоспарларды қалыптастыруға дайын болу;</w:t>
            </w:r>
            <w:r>
              <w:br/>
            </w:r>
            <w:r>
              <w:rPr>
                <w:rFonts w:ascii="Times New Roman"/>
                <w:b w:val="false"/>
                <w:i w:val="false"/>
                <w:color w:val="000000"/>
                <w:sz w:val="20"/>
              </w:rPr>
              <w:t>
- өзін әлем азаматы ретінде сезіну, көпмәдениетті тұлғаның сапаларын меңгеру;</w:t>
            </w:r>
            <w:r>
              <w:br/>
            </w:r>
            <w:r>
              <w:rPr>
                <w:rFonts w:ascii="Times New Roman"/>
                <w:b w:val="false"/>
                <w:i w:val="false"/>
                <w:color w:val="000000"/>
                <w:sz w:val="20"/>
              </w:rPr>
              <w:t>
- салауатты өмір салтына дайын болуы және беделді қажеттіліктерді игеру;</w:t>
            </w:r>
            <w:r>
              <w:br/>
            </w:r>
            <w:r>
              <w:rPr>
                <w:rFonts w:ascii="Times New Roman"/>
                <w:b w:val="false"/>
                <w:i w:val="false"/>
                <w:color w:val="000000"/>
                <w:sz w:val="20"/>
              </w:rPr>
              <w:t>
- мектептегі педагогикалық практикадан өту кезінде өз қызметін дұрыс жоспарлау;</w:t>
            </w:r>
            <w:r>
              <w:br/>
            </w:r>
            <w:r>
              <w:rPr>
                <w:rFonts w:ascii="Times New Roman"/>
                <w:b w:val="false"/>
                <w:i w:val="false"/>
                <w:color w:val="000000"/>
                <w:sz w:val="20"/>
              </w:rPr>
              <w:t>
- бақылау күнделігін жүргізуі және педагогикалық практика кезіндегі жұмысын талдау;</w:t>
            </w:r>
            <w:r>
              <w:br/>
            </w:r>
            <w:r>
              <w:rPr>
                <w:rFonts w:ascii="Times New Roman"/>
                <w:b w:val="false"/>
                <w:i w:val="false"/>
                <w:color w:val="000000"/>
                <w:sz w:val="20"/>
              </w:rPr>
              <w:t>
- мұғалімнің оқу-тәрбие қызметін, мектеп жасындағылардың тәртібі мен қызметін бақылау.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қызметке кіріспе:</w:t>
            </w:r>
            <w:r>
              <w:br/>
            </w:r>
            <w:r>
              <w:rPr>
                <w:rFonts w:ascii="Times New Roman"/>
                <w:b w:val="false"/>
                <w:i w:val="false"/>
                <w:color w:val="000000"/>
                <w:sz w:val="20"/>
              </w:rPr>
              <w:t>
Мектептің оқу-тәрбие үрдісімен танысу. Мектептің жоспарын, мұғалімнің, сынып жетекшісінің оқу-тәрбие жұмыстары жоспарын зерттеу.</w:t>
            </w:r>
            <w:r>
              <w:br/>
            </w:r>
            <w:r>
              <w:rPr>
                <w:rFonts w:ascii="Times New Roman"/>
                <w:b w:val="false"/>
                <w:i w:val="false"/>
                <w:color w:val="000000"/>
                <w:sz w:val="20"/>
              </w:rPr>
              <w:t>
Құзыреттілікті қалыптастыратын күнтізбелік – тақырыптық және сабақ жоспарларын жасақтау технологиясын зерттеу.</w:t>
            </w:r>
            <w:r>
              <w:br/>
            </w:r>
            <w:r>
              <w:rPr>
                <w:rFonts w:ascii="Times New Roman"/>
                <w:b w:val="false"/>
                <w:i w:val="false"/>
                <w:color w:val="000000"/>
                <w:sz w:val="20"/>
              </w:rPr>
              <w:t>
Мұғалімнің, сынып жетекшісінің жұмысын, мұғалімнің мектеп жасындағы оқушылармен қарым-қатынасын бақылау.</w:t>
            </w:r>
            <w:r>
              <w:br/>
            </w:r>
            <w:r>
              <w:rPr>
                <w:rFonts w:ascii="Times New Roman"/>
                <w:b w:val="false"/>
                <w:i w:val="false"/>
                <w:color w:val="000000"/>
                <w:sz w:val="20"/>
              </w:rPr>
              <w:t>
Ұжымдағы оқушылардың қарым-қатынасын, жүріс-тұрысын, іс-әрекетін зерттеу.</w:t>
            </w:r>
            <w:r>
              <w:br/>
            </w:r>
            <w:r>
              <w:rPr>
                <w:rFonts w:ascii="Times New Roman"/>
                <w:b w:val="false"/>
                <w:i w:val="false"/>
                <w:color w:val="000000"/>
                <w:sz w:val="20"/>
              </w:rPr>
              <w:t>
Оқушылардың жеке құжаттарын зерттеу.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2,4,5</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Сыныптан тыс жұмыс технологиясы практикасын ұйымдастыруда білім алушы келесі іскерліктерді </w:t>
            </w:r>
            <w:r>
              <w:rPr>
                <w:rFonts w:ascii="Times New Roman"/>
                <w:b/>
                <w:i w:val="false"/>
                <w:color w:val="000000"/>
                <w:sz w:val="20"/>
              </w:rPr>
              <w:t>меңгеруі тиіс</w:t>
            </w:r>
            <w:r>
              <w:rPr>
                <w:rFonts w:ascii="Times New Roman"/>
                <w:b w:val="false"/>
                <w:i w:val="false"/>
                <w:color w:val="000000"/>
                <w:sz w:val="20"/>
              </w:rPr>
              <w:t>:</w:t>
            </w:r>
            <w:r>
              <w:br/>
            </w:r>
            <w:r>
              <w:rPr>
                <w:rFonts w:ascii="Times New Roman"/>
                <w:b w:val="false"/>
                <w:i w:val="false"/>
                <w:color w:val="000000"/>
                <w:sz w:val="20"/>
              </w:rPr>
              <w:t>
- тәрбие жұмысының жоспарын құрылымдау, мазмұнын анықтауды;</w:t>
            </w:r>
            <w:r>
              <w:br/>
            </w:r>
            <w:r>
              <w:rPr>
                <w:rFonts w:ascii="Times New Roman"/>
                <w:b w:val="false"/>
                <w:i w:val="false"/>
                <w:color w:val="000000"/>
                <w:sz w:val="20"/>
              </w:rPr>
              <w:t>
- мұғалімнің оқытудың дамытушылық және тәрбиелік қызметін жүзеге асыруды;</w:t>
            </w:r>
            <w:r>
              <w:br/>
            </w:r>
            <w:r>
              <w:rPr>
                <w:rFonts w:ascii="Times New Roman"/>
                <w:b w:val="false"/>
                <w:i w:val="false"/>
                <w:color w:val="000000"/>
                <w:sz w:val="20"/>
              </w:rPr>
              <w:t>
- оқушыларды тәрбиелеу әдістерін, құралдарын және формаларын, тәрбиелік іс-шараларды дайындау және өткізуді;</w:t>
            </w:r>
            <w:r>
              <w:br/>
            </w:r>
            <w:r>
              <w:rPr>
                <w:rFonts w:ascii="Times New Roman"/>
                <w:b w:val="false"/>
                <w:i w:val="false"/>
                <w:color w:val="000000"/>
                <w:sz w:val="20"/>
              </w:rPr>
              <w:t>
- оқушылар ұжымының даму деңгейін және оны қалыптастыру үшін жүргізілетін тәрбие жұмысын зерттеуді;</w:t>
            </w:r>
            <w:r>
              <w:br/>
            </w:r>
            <w:r>
              <w:rPr>
                <w:rFonts w:ascii="Times New Roman"/>
                <w:b w:val="false"/>
                <w:i w:val="false"/>
                <w:color w:val="000000"/>
                <w:sz w:val="20"/>
              </w:rPr>
              <w:t>
- Мұғалімнің оқушылардың ақыл-ойын, адамгершілігін, эстетикалық талғамын және дене мәдениетін қалыптастыратын тәрбие жұмысының жүйесін анықтауды;</w:t>
            </w:r>
            <w:r>
              <w:br/>
            </w:r>
            <w:r>
              <w:rPr>
                <w:rFonts w:ascii="Times New Roman"/>
                <w:b w:val="false"/>
                <w:i w:val="false"/>
                <w:color w:val="000000"/>
                <w:sz w:val="20"/>
              </w:rPr>
              <w:t>
- мұғалімдердің ата-аналармен біріккен жұмысының мазмұны мен формаларымен танысуды;</w:t>
            </w:r>
            <w:r>
              <w:br/>
            </w:r>
            <w:r>
              <w:rPr>
                <w:rFonts w:ascii="Times New Roman"/>
                <w:b w:val="false"/>
                <w:i w:val="false"/>
                <w:color w:val="000000"/>
                <w:sz w:val="20"/>
              </w:rPr>
              <w:t>
- мұғалімнің тәрбиелік қызметін бақылау және талдауды;</w:t>
            </w:r>
            <w:r>
              <w:br/>
            </w:r>
            <w:r>
              <w:rPr>
                <w:rFonts w:ascii="Times New Roman"/>
                <w:b w:val="false"/>
                <w:i w:val="false"/>
                <w:color w:val="000000"/>
                <w:sz w:val="20"/>
              </w:rPr>
              <w:t>
- оқушылардың мінез-құлқы мен жүріс-тұрысын, іс-әрекетін бақылау, бақылау хаттамасын жүргізу, талдауды;</w:t>
            </w:r>
            <w:r>
              <w:br/>
            </w:r>
            <w:r>
              <w:rPr>
                <w:rFonts w:ascii="Times New Roman"/>
                <w:b w:val="false"/>
                <w:i w:val="false"/>
                <w:color w:val="000000"/>
                <w:sz w:val="20"/>
              </w:rPr>
              <w:t>
- оқушыларды жан-жақты қалыптастыру үшін түрлі тәрбиелік іс-шараларды дайындау, жоспар-сценарий құру және өткізуді;</w:t>
            </w:r>
            <w:r>
              <w:br/>
            </w:r>
            <w:r>
              <w:rPr>
                <w:rFonts w:ascii="Times New Roman"/>
                <w:b w:val="false"/>
                <w:i w:val="false"/>
                <w:color w:val="000000"/>
                <w:sz w:val="20"/>
              </w:rPr>
              <w:t>
- оқушылармен ұжымдық шығармашылық жұмыс ұйымдастыру және өткізуді;</w:t>
            </w:r>
            <w:r>
              <w:br/>
            </w:r>
            <w:r>
              <w:rPr>
                <w:rFonts w:ascii="Times New Roman"/>
                <w:b w:val="false"/>
                <w:i w:val="false"/>
                <w:color w:val="000000"/>
                <w:sz w:val="20"/>
              </w:rPr>
              <w:t>
- сынып жетекшісі мен тәрбиешісінің портфолиосын толықтыруды.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Сыныптан тыс жұмыс технологиясы:</w:t>
            </w:r>
            <w:r>
              <w:br/>
            </w:r>
            <w:r>
              <w:rPr>
                <w:rFonts w:ascii="Times New Roman"/>
                <w:b w:val="false"/>
                <w:i w:val="false"/>
                <w:color w:val="000000"/>
                <w:sz w:val="20"/>
              </w:rPr>
              <w:t>
Тәрбие жұмысы жоспарын жасақтау технологиясын пайдалану.</w:t>
            </w:r>
            <w:r>
              <w:br/>
            </w:r>
            <w:r>
              <w:rPr>
                <w:rFonts w:ascii="Times New Roman"/>
                <w:b w:val="false"/>
                <w:i w:val="false"/>
                <w:color w:val="000000"/>
                <w:sz w:val="20"/>
              </w:rPr>
              <w:t>
Мұғалімнің оқушылардың ата-аналарымен бірлескен жұмысы мазмұнын, құрылымын, формасын зерттеу.</w:t>
            </w:r>
            <w:r>
              <w:br/>
            </w:r>
            <w:r>
              <w:rPr>
                <w:rFonts w:ascii="Times New Roman"/>
                <w:b w:val="false"/>
                <w:i w:val="false"/>
                <w:color w:val="000000"/>
                <w:sz w:val="20"/>
              </w:rPr>
              <w:t>
Мұғалімнің тәрбие жұмысын зерттеуін ұйымдастыру, талдау схемасын зерттеу.</w:t>
            </w:r>
            <w:r>
              <w:br/>
            </w:r>
            <w:r>
              <w:rPr>
                <w:rFonts w:ascii="Times New Roman"/>
                <w:b w:val="false"/>
                <w:i w:val="false"/>
                <w:color w:val="000000"/>
                <w:sz w:val="20"/>
              </w:rPr>
              <w:t>
Оқушылардың тәртібі мен іс-әрекетін зерттеуді ұйымдастыру және зерттеу хаттамасын жүргізуге үйрету. Сыныптан тыс сағаттарды ұйымдастыру. Оқушылармен ұжымдық шығармашылық жұмыстар ұйымдастыру және өткізу.</w:t>
            </w:r>
            <w:r>
              <w:br/>
            </w:r>
            <w:r>
              <w:rPr>
                <w:rFonts w:ascii="Times New Roman"/>
                <w:b w:val="false"/>
                <w:i w:val="false"/>
                <w:color w:val="000000"/>
                <w:sz w:val="20"/>
              </w:rPr>
              <w:t>
Портфолионы толықтыру.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1,2,3,5,6,8,10</w:t>
            </w:r>
            <w:r>
              <w:br/>
            </w:r>
            <w:r>
              <w:rPr>
                <w:rFonts w:ascii="Times New Roman"/>
                <w:b w:val="false"/>
                <w:i w:val="false"/>
                <w:color w:val="000000"/>
                <w:sz w:val="20"/>
              </w:rPr>
              <w:t>
КҚ 3,4,5,6</w:t>
            </w:r>
            <w:r>
              <w:br/>
            </w:r>
            <w:r>
              <w:rPr>
                <w:rFonts w:ascii="Times New Roman"/>
                <w:b w:val="false"/>
                <w:i w:val="false"/>
                <w:color w:val="000000"/>
                <w:sz w:val="20"/>
              </w:rPr>
              <w:t>
АҚ 1,2,4, 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пәндік және сыныптан тыс сабақтардың мақсаты мен міндеттерін, түрлері мен әдістері;</w:t>
            </w:r>
            <w:r>
              <w:br/>
            </w:r>
            <w:r>
              <w:rPr>
                <w:rFonts w:ascii="Times New Roman"/>
                <w:b w:val="false"/>
                <w:i w:val="false"/>
                <w:color w:val="000000"/>
                <w:sz w:val="20"/>
              </w:rPr>
              <w:t>
- оқу-көрнекі құралдарын жасақтауы және қолдануы, оқушылардың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оқу – көрнекі құралдар мен инновациялық технологияларды пайдалану;</w:t>
            </w:r>
            <w:r>
              <w:br/>
            </w:r>
            <w:r>
              <w:rPr>
                <w:rFonts w:ascii="Times New Roman"/>
                <w:b w:val="false"/>
                <w:i w:val="false"/>
                <w:color w:val="000000"/>
                <w:sz w:val="20"/>
              </w:rPr>
              <w:t>
-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тәсілдерін меңгеру;</w:t>
            </w:r>
            <w:r>
              <w:br/>
            </w:r>
            <w:r>
              <w:rPr>
                <w:rFonts w:ascii="Times New Roman"/>
                <w:b w:val="false"/>
                <w:i w:val="false"/>
                <w:color w:val="000000"/>
                <w:sz w:val="20"/>
              </w:rPr>
              <w:t>
- өз қызметін бағалау мен талдау тәсілдерін меңгеру;</w:t>
            </w:r>
            <w:r>
              <w:br/>
            </w:r>
            <w:r>
              <w:rPr>
                <w:rFonts w:ascii="Times New Roman"/>
                <w:b w:val="false"/>
                <w:i w:val="false"/>
                <w:color w:val="000000"/>
                <w:sz w:val="20"/>
              </w:rPr>
              <w:t>
- болашақ мұғалімнің портфолиосы мазмұнын жинақтау және жаңарту.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алушының таңдау пәні бойынша практика:</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 Оқу-тәрбие үрдісін бақылау және оның нәтижелерін талдау іскерліктері мен дағдыларын жетілдіру. Оқушыларды сабақты өткізу әдіс-тәсілдері және оқушылардың жас және жеке мүмкіндіктеріне сай танымдық іс-әрекетіне басшылық ету дағдыларымен қаруландыру. Оқушыларды пән бойынша сыныптан тыс жұмыстарды, тәрбиелік шараларды өткізу әдіс-тәсілдерімен қаруландыру. Байқау сабақтарын</w:t>
            </w:r>
            <w:r>
              <w:br/>
            </w:r>
            <w:r>
              <w:rPr>
                <w:rFonts w:ascii="Times New Roman"/>
                <w:b w:val="false"/>
                <w:i w:val="false"/>
                <w:color w:val="000000"/>
                <w:sz w:val="20"/>
              </w:rPr>
              <w:t>
және пән бойынша сыныптан тыс шаралар өткізу. Машықкердің байқау сабағына және сыныптан тыс шараларына қатынасу және талдау. Әдістемелік әдебиет, оқулықтар, дидактикалық материалдар, көрнекі құралдар, компьютерлік технологиялармен жұмыс істеу, сабақ және сыныптан тыс шаралардың конспектілерін дайындау және безендіру іскерліктері мен дағдыларын жетілдіру. Болашақ мұғалім портфолиосын жаңарту.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АҚ 2,5,6,7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пәндік және сыныптан тыс сабақтардың мақсаты мен міндеттерін, түрлері мен әдістері анықтау;</w:t>
            </w:r>
            <w:r>
              <w:br/>
            </w:r>
            <w:r>
              <w:rPr>
                <w:rFonts w:ascii="Times New Roman"/>
                <w:b w:val="false"/>
                <w:i w:val="false"/>
                <w:color w:val="000000"/>
                <w:sz w:val="20"/>
              </w:rPr>
              <w:t>
- оқу-көрнекі құралдарын жасақтау және қолдану, мектеп жасындағы оқушылардың зерттеу және жобалау жұмыстарын ұйымдастыру;</w:t>
            </w:r>
            <w:r>
              <w:br/>
            </w:r>
            <w:r>
              <w:rPr>
                <w:rFonts w:ascii="Times New Roman"/>
                <w:b w:val="false"/>
                <w:i w:val="false"/>
                <w:color w:val="000000"/>
                <w:sz w:val="20"/>
              </w:rPr>
              <w:t>
- тақырыптық – күнтізбелік жоспар және сабақ жоспарларын құрастыру;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пән бойынша сабақтар мен сыныптан тыс жұмыстарды өткізу;</w:t>
            </w:r>
            <w:r>
              <w:br/>
            </w:r>
            <w:r>
              <w:rPr>
                <w:rFonts w:ascii="Times New Roman"/>
                <w:b w:val="false"/>
                <w:i w:val="false"/>
                <w:color w:val="000000"/>
                <w:sz w:val="20"/>
              </w:rPr>
              <w:t>
- балалардың жас ерекшеліктерін ескере отырып, сабақты өткізудің тиімді формаларын, әдістері мен тәсілдерін таңдау;</w:t>
            </w:r>
            <w:r>
              <w:br/>
            </w:r>
            <w:r>
              <w:rPr>
                <w:rFonts w:ascii="Times New Roman"/>
                <w:b w:val="false"/>
                <w:i w:val="false"/>
                <w:color w:val="000000"/>
                <w:sz w:val="20"/>
              </w:rPr>
              <w:t>
- практика кезінде өз қызметін бақылау және талдау;</w:t>
            </w:r>
            <w:r>
              <w:br/>
            </w:r>
            <w:r>
              <w:rPr>
                <w:rFonts w:ascii="Times New Roman"/>
                <w:b w:val="false"/>
                <w:i w:val="false"/>
                <w:color w:val="000000"/>
                <w:sz w:val="20"/>
              </w:rPr>
              <w:t>
- болашақ мұғалімнің портфолиосы мазмұнын жаңарту.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 практикасы:</w:t>
            </w:r>
            <w:r>
              <w:br/>
            </w:r>
            <w:r>
              <w:rPr>
                <w:rFonts w:ascii="Times New Roman"/>
                <w:b w:val="false"/>
                <w:i w:val="false"/>
                <w:color w:val="000000"/>
                <w:sz w:val="20"/>
              </w:rPr>
              <w:t>
Сыныптағы оқу-тәрбие үрдісін ұйымдастырумен, жекелеген мұғалімдердің жұмыстарымен таныстыру.</w:t>
            </w:r>
            <w:r>
              <w:br/>
            </w:r>
            <w:r>
              <w:rPr>
                <w:rFonts w:ascii="Times New Roman"/>
                <w:b w:val="false"/>
                <w:i w:val="false"/>
                <w:color w:val="000000"/>
                <w:sz w:val="20"/>
              </w:rPr>
              <w:t>
Электрондық оқулықтар, АКТ пайдаланып пәндер бойынша сабақтың жоспар-конспектісін, сыныптан тыс сағаттарын құруда әдіс-тәсілдерді пайдалану,</w:t>
            </w:r>
            <w:r>
              <w:br/>
            </w:r>
            <w:r>
              <w:rPr>
                <w:rFonts w:ascii="Times New Roman"/>
                <w:b w:val="false"/>
                <w:i w:val="false"/>
                <w:color w:val="000000"/>
                <w:sz w:val="20"/>
              </w:rPr>
              <w:t>
Балалардың танымдық іс-әрекетіне басшылық ету. Машықкердің байқау сабақтарына қатынасу және талдау.</w:t>
            </w:r>
            <w:r>
              <w:br/>
            </w:r>
            <w:r>
              <w:rPr>
                <w:rFonts w:ascii="Times New Roman"/>
                <w:b w:val="false"/>
                <w:i w:val="false"/>
                <w:color w:val="000000"/>
                <w:sz w:val="20"/>
              </w:rPr>
              <w:t>
Байқау сабақтарына таратпа материалдарды, көрнекі құралдарды, дидактикалық ойындарды пайдалану.</w:t>
            </w:r>
            <w:r>
              <w:br/>
            </w:r>
            <w:r>
              <w:rPr>
                <w:rFonts w:ascii="Times New Roman"/>
                <w:b w:val="false"/>
                <w:i w:val="false"/>
                <w:color w:val="000000"/>
                <w:sz w:val="20"/>
              </w:rPr>
              <w:t>
Болашақ мұғалім портфолиосын жаңарту.</w:t>
            </w:r>
            <w:r>
              <w:br/>
            </w:r>
            <w:r>
              <w:rPr>
                <w:rFonts w:ascii="Times New Roman"/>
                <w:b w:val="false"/>
                <w:i w:val="false"/>
                <w:color w:val="000000"/>
                <w:sz w:val="20"/>
              </w:rPr>
              <w:t>
Жеке әдістемелер бойынша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2,4,5</w:t>
            </w:r>
            <w:r>
              <w:br/>
            </w:r>
            <w:r>
              <w:rPr>
                <w:rFonts w:ascii="Times New Roman"/>
                <w:b w:val="false"/>
                <w:i w:val="false"/>
                <w:color w:val="000000"/>
                <w:sz w:val="20"/>
              </w:rPr>
              <w:t>
АҚ 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КП 02. 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жазғы сауықтыру лагерлеріндегі тәрбие жұмысы жоспарымен таныстыру, талдау;</w:t>
            </w:r>
            <w:r>
              <w:br/>
            </w:r>
            <w:r>
              <w:rPr>
                <w:rFonts w:ascii="Times New Roman"/>
                <w:b w:val="false"/>
                <w:i w:val="false"/>
                <w:color w:val="000000"/>
                <w:sz w:val="20"/>
              </w:rPr>
              <w:t>
- ұжымдық шығармашылық жұмыстарын, іс-шаралар өткізу;</w:t>
            </w:r>
            <w:r>
              <w:br/>
            </w:r>
            <w:r>
              <w:rPr>
                <w:rFonts w:ascii="Times New Roman"/>
                <w:b w:val="false"/>
                <w:i w:val="false"/>
                <w:color w:val="000000"/>
                <w:sz w:val="20"/>
              </w:rPr>
              <w:t>
- лагерде қызығушылықтарына қарай балалардың бос уақытын тиімді ұйымдастыру;</w:t>
            </w:r>
            <w:r>
              <w:br/>
            </w:r>
            <w:r>
              <w:rPr>
                <w:rFonts w:ascii="Times New Roman"/>
                <w:b w:val="false"/>
                <w:i w:val="false"/>
                <w:color w:val="000000"/>
                <w:sz w:val="20"/>
              </w:rPr>
              <w:t>
- балалардың уақытша ұйымдарында өзін-өзі басқаруды ұйымдастыру;</w:t>
            </w:r>
            <w:r>
              <w:br/>
            </w:r>
            <w:r>
              <w:rPr>
                <w:rFonts w:ascii="Times New Roman"/>
                <w:b w:val="false"/>
                <w:i w:val="false"/>
                <w:color w:val="000000"/>
                <w:sz w:val="20"/>
              </w:rPr>
              <w:t>
- оқу ақпаратын іздеу тәсілдерін меңгеру;</w:t>
            </w:r>
            <w:r>
              <w:br/>
            </w:r>
            <w:r>
              <w:rPr>
                <w:rFonts w:ascii="Times New Roman"/>
                <w:b w:val="false"/>
                <w:i w:val="false"/>
                <w:color w:val="000000"/>
                <w:sz w:val="20"/>
              </w:rPr>
              <w:t>
- компьютер және Интернет желісі қызметтерін пайдалану;</w:t>
            </w:r>
            <w:r>
              <w:br/>
            </w:r>
            <w:r>
              <w:rPr>
                <w:rFonts w:ascii="Times New Roman"/>
                <w:b w:val="false"/>
                <w:i w:val="false"/>
                <w:color w:val="000000"/>
                <w:sz w:val="20"/>
              </w:rPr>
              <w:t>
- күнделік жүргізу;</w:t>
            </w:r>
            <w:r>
              <w:br/>
            </w:r>
            <w:r>
              <w:rPr>
                <w:rFonts w:ascii="Times New Roman"/>
                <w:b w:val="false"/>
                <w:i w:val="false"/>
                <w:color w:val="000000"/>
                <w:sz w:val="20"/>
              </w:rPr>
              <w:t>
- вожатый портфолиосын безендіру.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лагеріндегі жазғы практика:</w:t>
            </w:r>
            <w:r>
              <w:br/>
            </w:r>
            <w:r>
              <w:rPr>
                <w:rFonts w:ascii="Times New Roman"/>
                <w:b w:val="false"/>
                <w:i w:val="false"/>
                <w:color w:val="000000"/>
                <w:sz w:val="20"/>
              </w:rPr>
              <w:t>
Жазғы сауықтыру лагері тәрбиешілерінің жұмыс жоспарымен және талдау әдістерімен танысу.</w:t>
            </w:r>
            <w:r>
              <w:br/>
            </w:r>
            <w:r>
              <w:rPr>
                <w:rFonts w:ascii="Times New Roman"/>
                <w:b w:val="false"/>
                <w:i w:val="false"/>
                <w:color w:val="000000"/>
                <w:sz w:val="20"/>
              </w:rPr>
              <w:t>
Іс-шаралар және ұжымдық шығармашылық жұмыстар өткізу.</w:t>
            </w:r>
            <w:r>
              <w:br/>
            </w:r>
            <w:r>
              <w:rPr>
                <w:rFonts w:ascii="Times New Roman"/>
                <w:b w:val="false"/>
                <w:i w:val="false"/>
                <w:color w:val="000000"/>
                <w:sz w:val="20"/>
              </w:rPr>
              <w:t>
Лагерде қызығушылықтары бойынша балалардың бос уақытын ұйымдастыру.</w:t>
            </w:r>
            <w:r>
              <w:br/>
            </w:r>
            <w:r>
              <w:rPr>
                <w:rFonts w:ascii="Times New Roman"/>
                <w:b w:val="false"/>
                <w:i w:val="false"/>
                <w:color w:val="000000"/>
                <w:sz w:val="20"/>
              </w:rPr>
              <w:t>
Спорт-сауықтыру жұмыстары.</w:t>
            </w:r>
            <w:r>
              <w:br/>
            </w:r>
            <w:r>
              <w:rPr>
                <w:rFonts w:ascii="Times New Roman"/>
                <w:b w:val="false"/>
                <w:i w:val="false"/>
                <w:color w:val="000000"/>
                <w:sz w:val="20"/>
              </w:rPr>
              <w:t>
Жазғы демалыс бойынша оқу ақпаратын іздеу тәсілдерін меңгеру.</w:t>
            </w:r>
            <w:r>
              <w:br/>
            </w:r>
            <w:r>
              <w:rPr>
                <w:rFonts w:ascii="Times New Roman"/>
                <w:b w:val="false"/>
                <w:i w:val="false"/>
                <w:color w:val="000000"/>
                <w:sz w:val="20"/>
              </w:rPr>
              <w:t>
Педагогикалық күнделікті жүргізу.</w:t>
            </w:r>
            <w:r>
              <w:br/>
            </w:r>
            <w:r>
              <w:rPr>
                <w:rFonts w:ascii="Times New Roman"/>
                <w:b w:val="false"/>
                <w:i w:val="false"/>
                <w:color w:val="000000"/>
                <w:sz w:val="20"/>
              </w:rPr>
              <w:t>
Вожатый портфолиосын мазмұнын жаңарту. Жазғы практика бойынша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2,3, 4,5,6</w:t>
            </w:r>
            <w:r>
              <w:br/>
            </w:r>
            <w:r>
              <w:rPr>
                <w:rFonts w:ascii="Times New Roman"/>
                <w:b w:val="false"/>
                <w:i w:val="false"/>
                <w:color w:val="000000"/>
                <w:sz w:val="20"/>
              </w:rPr>
              <w:t>
АҚ 1,2,4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КП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практика бойынша келесі іскерліктерді </w:t>
            </w:r>
            <w:r>
              <w:rPr>
                <w:rFonts w:ascii="Times New Roman"/>
                <w:b/>
                <w:i w:val="false"/>
                <w:color w:val="000000"/>
                <w:sz w:val="20"/>
              </w:rPr>
              <w:t>меңгеруі тиіс:</w:t>
            </w:r>
            <w:r>
              <w:br/>
            </w:r>
            <w:r>
              <w:rPr>
                <w:rFonts w:ascii="Times New Roman"/>
                <w:b w:val="false"/>
                <w:i w:val="false"/>
                <w:color w:val="000000"/>
                <w:sz w:val="20"/>
              </w:rPr>
              <w:t>
- мұғалімнің оқу – тәрбие жұмыстарын жоспарлау жүйесін білу;</w:t>
            </w:r>
            <w:r>
              <w:br/>
            </w:r>
            <w:r>
              <w:rPr>
                <w:rFonts w:ascii="Times New Roman"/>
                <w:b w:val="false"/>
                <w:i w:val="false"/>
                <w:color w:val="000000"/>
                <w:sz w:val="20"/>
              </w:rPr>
              <w:t>
- педагогикалық кеңестің, әдістемелік бірлестіктің, сыныптың оқу – тәрбие жұмыстарын жоспарлауға қатысу;</w:t>
            </w:r>
            <w:r>
              <w:br/>
            </w:r>
            <w:r>
              <w:rPr>
                <w:rFonts w:ascii="Times New Roman"/>
                <w:b w:val="false"/>
                <w:i w:val="false"/>
                <w:color w:val="000000"/>
                <w:sz w:val="20"/>
              </w:rPr>
              <w:t>
- пәндер бойынша сабақтың және сыныптан тыс шаралардың конспект-жоспарларын құрастыру;</w:t>
            </w:r>
            <w:r>
              <w:br/>
            </w:r>
            <w:r>
              <w:rPr>
                <w:rFonts w:ascii="Times New Roman"/>
                <w:b w:val="false"/>
                <w:i w:val="false"/>
                <w:color w:val="000000"/>
                <w:sz w:val="20"/>
              </w:rPr>
              <w:t>
- пәндер бойынша әдістемелік ақпаратты іздеу тәсілдерін меңгеру;</w:t>
            </w:r>
            <w:r>
              <w:br/>
            </w:r>
            <w:r>
              <w:rPr>
                <w:rFonts w:ascii="Times New Roman"/>
                <w:b w:val="false"/>
                <w:i w:val="false"/>
                <w:color w:val="000000"/>
                <w:sz w:val="20"/>
              </w:rPr>
              <w:t>
- компьютер, интерактивтік тақта, Интернет желісі қызметтерін пайдалану тәсілдерін меңгеру;</w:t>
            </w:r>
            <w:r>
              <w:br/>
            </w:r>
            <w:r>
              <w:rPr>
                <w:rFonts w:ascii="Times New Roman"/>
                <w:b w:val="false"/>
                <w:i w:val="false"/>
                <w:color w:val="000000"/>
                <w:sz w:val="20"/>
              </w:rPr>
              <w:t>
- сабақта инновациялық технологияларды пайдалану;</w:t>
            </w:r>
            <w:r>
              <w:br/>
            </w:r>
            <w:r>
              <w:rPr>
                <w:rFonts w:ascii="Times New Roman"/>
                <w:b w:val="false"/>
                <w:i w:val="false"/>
                <w:color w:val="000000"/>
                <w:sz w:val="20"/>
              </w:rPr>
              <w:t>
- курстық және диплом жұмыстарын дайындауда педагогикалық эксперимент немесе шығармашылық жұмыс жүргізу;</w:t>
            </w:r>
            <w:r>
              <w:br/>
            </w:r>
            <w:r>
              <w:rPr>
                <w:rFonts w:ascii="Times New Roman"/>
                <w:b w:val="false"/>
                <w:i w:val="false"/>
                <w:color w:val="000000"/>
                <w:sz w:val="20"/>
              </w:rPr>
              <w:t>
- ата – аналар жиналысын өткізу,</w:t>
            </w:r>
            <w:r>
              <w:br/>
            </w:r>
            <w:r>
              <w:rPr>
                <w:rFonts w:ascii="Times New Roman"/>
                <w:b w:val="false"/>
                <w:i w:val="false"/>
                <w:color w:val="000000"/>
                <w:sz w:val="20"/>
              </w:rPr>
              <w:t>
- оқушылардың ата – аналармен байланыс орнату;</w:t>
            </w:r>
            <w:r>
              <w:br/>
            </w:r>
            <w:r>
              <w:rPr>
                <w:rFonts w:ascii="Times New Roman"/>
                <w:b w:val="false"/>
                <w:i w:val="false"/>
                <w:color w:val="000000"/>
                <w:sz w:val="20"/>
              </w:rPr>
              <w:t>
- кәсіптік бағдарлау жұмыстарын жүргізу;</w:t>
            </w:r>
            <w:r>
              <w:br/>
            </w:r>
            <w:r>
              <w:rPr>
                <w:rFonts w:ascii="Times New Roman"/>
                <w:b w:val="false"/>
                <w:i w:val="false"/>
                <w:color w:val="000000"/>
                <w:sz w:val="20"/>
              </w:rPr>
              <w:t xml:space="preserve">
- мектеп құжаттарын, елді мекеннің тұрғылықты халқымен, жасөспірімдерімен, балалармен көпшілік – мәдени шаралар жүргізуі, </w:t>
            </w:r>
            <w:r>
              <w:br/>
            </w:r>
            <w:r>
              <w:rPr>
                <w:rFonts w:ascii="Times New Roman"/>
                <w:b w:val="false"/>
                <w:i w:val="false"/>
                <w:color w:val="000000"/>
                <w:sz w:val="20"/>
              </w:rPr>
              <w:t>
- мұғалімдердің тәжірибесін зерттеу және жинақтау;</w:t>
            </w:r>
            <w:r>
              <w:br/>
            </w:r>
            <w:r>
              <w:rPr>
                <w:rFonts w:ascii="Times New Roman"/>
                <w:b w:val="false"/>
                <w:i w:val="false"/>
                <w:color w:val="000000"/>
                <w:sz w:val="20"/>
              </w:rPr>
              <w:t>
- күнделік жүргізу;</w:t>
            </w:r>
            <w:r>
              <w:br/>
            </w:r>
            <w:r>
              <w:rPr>
                <w:rFonts w:ascii="Times New Roman"/>
                <w:b w:val="false"/>
                <w:i w:val="false"/>
                <w:color w:val="000000"/>
                <w:sz w:val="20"/>
              </w:rPr>
              <w:t>
- мұғалім портфолиосының мазмұнын жаңарту.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диплом алды практикасы:</w:t>
            </w:r>
            <w:r>
              <w:br/>
            </w:r>
            <w:r>
              <w:rPr>
                <w:rFonts w:ascii="Times New Roman"/>
                <w:b w:val="false"/>
                <w:i w:val="false"/>
                <w:color w:val="000000"/>
                <w:sz w:val="20"/>
              </w:rPr>
              <w:t>
Кластағы оқу-тәрбие жұмысын ұйымдастыру.</w:t>
            </w:r>
            <w:r>
              <w:br/>
            </w:r>
            <w:r>
              <w:rPr>
                <w:rFonts w:ascii="Times New Roman"/>
                <w:b w:val="false"/>
                <w:i w:val="false"/>
                <w:color w:val="000000"/>
                <w:sz w:val="20"/>
              </w:rPr>
              <w:t>
240 сабақ және сыныптан тыс шаралар өткізу. Ата-аналар жиналысын өткізу. Балалармен жеке жұмыс жүргізу. Озық педагогикалық тәжірибелермен; мектептің әдістемелік жұмысымен танысу.</w:t>
            </w:r>
            <w:r>
              <w:br/>
            </w:r>
            <w:r>
              <w:rPr>
                <w:rFonts w:ascii="Times New Roman"/>
                <w:b w:val="false"/>
                <w:i w:val="false"/>
                <w:color w:val="000000"/>
                <w:sz w:val="20"/>
              </w:rPr>
              <w:t>
Педагогикалық кеңес жұмысымен танысу және пән мұғалімдерінің әдістемелік бірлестігі жұмысына қатынасу. Мұғалім портфолиосы мазмұнын жаңарту.</w:t>
            </w:r>
            <w:r>
              <w:br/>
            </w:r>
            <w:r>
              <w:rPr>
                <w:rFonts w:ascii="Times New Roman"/>
                <w:b w:val="false"/>
                <w:i w:val="false"/>
                <w:color w:val="000000"/>
                <w:sz w:val="20"/>
              </w:rPr>
              <w:t>
Жобалар презентациясы.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1,2,3, 4,5,6,7</w:t>
            </w:r>
          </w:p>
        </w:tc>
      </w:tr>
    </w:tbl>
    <w:bookmarkStart w:name="z8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7-қосымша </w:t>
      </w:r>
    </w:p>
    <w:bookmarkEnd w:id="17"/>
    <w:bookmarkStart w:name="z89" w:id="1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8"/>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0506000 - Шаштараз өнері және сәндік косметика</w:t>
      </w:r>
      <w:r>
        <w:br/>
      </w:r>
      <w:r>
        <w:rPr>
          <w:rFonts w:ascii="Times New Roman"/>
          <w:b w:val="false"/>
          <w:i w:val="false"/>
          <w:color w:val="000000"/>
          <w:sz w:val="28"/>
        </w:rPr>
        <w:t>
      Біліктілігі: 050601 2 – Шаштараз-модельер*</w:t>
      </w:r>
      <w:r>
        <w:br/>
      </w:r>
      <w:r>
        <w:rPr>
          <w:rFonts w:ascii="Times New Roman"/>
          <w:b w:val="false"/>
          <w:i w:val="false"/>
          <w:color w:val="000000"/>
          <w:sz w:val="28"/>
        </w:rPr>
        <w:t>
      050602 2 – Косметолог*</w:t>
      </w:r>
      <w:r>
        <w:br/>
      </w:r>
      <w:r>
        <w:rPr>
          <w:rFonts w:ascii="Times New Roman"/>
          <w:b w:val="false"/>
          <w:i w:val="false"/>
          <w:color w:val="000000"/>
          <w:sz w:val="28"/>
        </w:rPr>
        <w:t>
      050603 2 – Визажист*</w:t>
      </w:r>
      <w:r>
        <w:br/>
      </w:r>
      <w:r>
        <w:rPr>
          <w:rFonts w:ascii="Times New Roman"/>
          <w:b w:val="false"/>
          <w:i w:val="false"/>
          <w:color w:val="000000"/>
          <w:sz w:val="28"/>
        </w:rPr>
        <w:t>
      050604 2 – Педикюр бойынша шебері*</w:t>
      </w:r>
      <w:r>
        <w:br/>
      </w:r>
      <w:r>
        <w:rPr>
          <w:rFonts w:ascii="Times New Roman"/>
          <w:b w:val="false"/>
          <w:i w:val="false"/>
          <w:color w:val="000000"/>
          <w:sz w:val="28"/>
        </w:rPr>
        <w:t>
      050605 2 – Маникюр бойынша шебері*</w:t>
      </w:r>
      <w:r>
        <w:br/>
      </w:r>
      <w:r>
        <w:rPr>
          <w:rFonts w:ascii="Times New Roman"/>
          <w:b w:val="false"/>
          <w:i w:val="false"/>
          <w:color w:val="000000"/>
          <w:sz w:val="28"/>
        </w:rPr>
        <w:t>
      050607 2 – Шаштараз стилист</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негізгі орта білім базасында 2 жыл 10 ай</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5812"/>
        <w:gridCol w:w="1500"/>
        <w:gridCol w:w="1125"/>
        <w:gridCol w:w="1312"/>
        <w:gridCol w:w="1687"/>
        <w:gridCol w:w="1313"/>
        <w:gridCol w:w="1688"/>
        <w:gridCol w:w="18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формалары (емтихан/ сынақ)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(зертх.-практикалық) сабақтар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i w:val="false"/>
                <w:color w:val="000000"/>
                <w:sz w:val="20"/>
              </w:rPr>
              <w:t>050601 2 – Шаштараз – модельер*</w:t>
            </w:r>
            <w:r>
              <w:br/>
            </w:r>
            <w:r>
              <w:rPr>
                <w:rFonts w:ascii="Times New Roman"/>
                <w:b w:val="false"/>
                <w:i w:val="false"/>
                <w:color w:val="000000"/>
                <w:sz w:val="20"/>
              </w:rPr>
              <w:t>
</w:t>
            </w:r>
            <w:r>
              <w:rPr>
                <w:rFonts w:ascii="Times New Roman"/>
                <w:b/>
                <w:i w:val="false"/>
                <w:color w:val="000000"/>
                <w:sz w:val="20"/>
              </w:rPr>
              <w:t>050602 2 – Косметолог*</w:t>
            </w:r>
            <w:r>
              <w:br/>
            </w:r>
            <w:r>
              <w:rPr>
                <w:rFonts w:ascii="Times New Roman"/>
                <w:b w:val="false"/>
                <w:i w:val="false"/>
                <w:color w:val="000000"/>
                <w:sz w:val="20"/>
              </w:rPr>
              <w:t>
</w:t>
            </w:r>
            <w:r>
              <w:rPr>
                <w:rFonts w:ascii="Times New Roman"/>
                <w:b/>
                <w:i w:val="false"/>
                <w:color w:val="000000"/>
                <w:sz w:val="20"/>
              </w:rPr>
              <w:t>050603 2 – Визажист*</w:t>
            </w:r>
            <w:r>
              <w:br/>
            </w:r>
            <w:r>
              <w:rPr>
                <w:rFonts w:ascii="Times New Roman"/>
                <w:b w:val="false"/>
                <w:i w:val="false"/>
                <w:color w:val="000000"/>
                <w:sz w:val="20"/>
              </w:rPr>
              <w:t>
</w:t>
            </w:r>
            <w:r>
              <w:rPr>
                <w:rFonts w:ascii="Times New Roman"/>
                <w:b/>
                <w:i w:val="false"/>
                <w:color w:val="000000"/>
                <w:sz w:val="20"/>
              </w:rPr>
              <w:t xml:space="preserve">050607 2 - </w:t>
            </w:r>
            <w:r>
              <w:rPr>
                <w:rFonts w:ascii="Times New Roman"/>
                <w:b/>
                <w:i w:val="false"/>
                <w:color w:val="000000"/>
                <w:sz w:val="20"/>
              </w:rPr>
              <w:t>Шаштараз-стилист</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(біліктілік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(біліктілік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(біліктілік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w:t>
            </w:r>
            <w:r>
              <w:rPr>
                <w:rFonts w:ascii="Times New Roman"/>
                <w:b/>
                <w:i w:val="false"/>
                <w:color w:val="000000"/>
                <w:sz w:val="20"/>
              </w:rPr>
              <w:t>050604 2 – Педикюр шебері*</w:t>
            </w:r>
            <w:r>
              <w:br/>
            </w:r>
            <w:r>
              <w:rPr>
                <w:rFonts w:ascii="Times New Roman"/>
                <w:b w:val="false"/>
                <w:i w:val="false"/>
                <w:color w:val="000000"/>
                <w:sz w:val="20"/>
              </w:rPr>
              <w:t>
</w:t>
            </w:r>
            <w:r>
              <w:rPr>
                <w:rFonts w:ascii="Times New Roman"/>
                <w:b/>
                <w:i w:val="false"/>
                <w:color w:val="000000"/>
                <w:sz w:val="20"/>
              </w:rPr>
              <w:t>050605 2 – Маникюр шебері*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(біліктілік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(біліктілік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(біліктілік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Тырнақтарды үлгілеу және көркемдеу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жүргізу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этика және қызмет көрсету мәдениеті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даярлық деңгейін бағалау және біліктілікті беру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 қорытындысы: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1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9"/>
    <w:bookmarkStart w:name="z9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8-қосымша </w:t>
      </w:r>
    </w:p>
    <w:bookmarkEnd w:id="20"/>
    <w:bookmarkStart w:name="z92" w:id="2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1"/>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0506000 - Шаштараз өнері және сәндік косметика</w:t>
      </w:r>
      <w:r>
        <w:br/>
      </w:r>
      <w:r>
        <w:rPr>
          <w:rFonts w:ascii="Times New Roman"/>
          <w:b w:val="false"/>
          <w:i w:val="false"/>
          <w:color w:val="000000"/>
          <w:sz w:val="28"/>
        </w:rPr>
        <w:t>
      Біліктілігі: 050601 2 – Шаштараз-модельер*</w:t>
      </w:r>
      <w:r>
        <w:br/>
      </w:r>
      <w:r>
        <w:rPr>
          <w:rFonts w:ascii="Times New Roman"/>
          <w:b w:val="false"/>
          <w:i w:val="false"/>
          <w:color w:val="000000"/>
          <w:sz w:val="28"/>
        </w:rPr>
        <w:t>
      050602 2 – Косметолог*</w:t>
      </w:r>
      <w:r>
        <w:br/>
      </w:r>
      <w:r>
        <w:rPr>
          <w:rFonts w:ascii="Times New Roman"/>
          <w:b w:val="false"/>
          <w:i w:val="false"/>
          <w:color w:val="000000"/>
          <w:sz w:val="28"/>
        </w:rPr>
        <w:t>
      050603 2 – Визажист*</w:t>
      </w:r>
      <w:r>
        <w:br/>
      </w:r>
      <w:r>
        <w:rPr>
          <w:rFonts w:ascii="Times New Roman"/>
          <w:b w:val="false"/>
          <w:i w:val="false"/>
          <w:color w:val="000000"/>
          <w:sz w:val="28"/>
        </w:rPr>
        <w:t>
      050604 2 – Педикюр бойынша шебері*</w:t>
      </w:r>
      <w:r>
        <w:br/>
      </w:r>
      <w:r>
        <w:rPr>
          <w:rFonts w:ascii="Times New Roman"/>
          <w:b w:val="false"/>
          <w:i w:val="false"/>
          <w:color w:val="000000"/>
          <w:sz w:val="28"/>
        </w:rPr>
        <w:t>
      050605 2 – Маникюр бойынша шебері*</w:t>
      </w:r>
      <w:r>
        <w:br/>
      </w:r>
      <w:r>
        <w:rPr>
          <w:rFonts w:ascii="Times New Roman"/>
          <w:b w:val="false"/>
          <w:i w:val="false"/>
          <w:color w:val="000000"/>
          <w:sz w:val="28"/>
        </w:rPr>
        <w:t>
      050607 2 – Шаштараз стилист</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жалпы орта білім алусыз негізгі</w:t>
      </w:r>
      <w:r>
        <w:br/>
      </w:r>
      <w:r>
        <w:rPr>
          <w:rFonts w:ascii="Times New Roman"/>
          <w:b w:val="false"/>
          <w:i w:val="false"/>
          <w:color w:val="000000"/>
          <w:sz w:val="28"/>
        </w:rPr>
        <w:t>
орта білім базасында 1 жыл 10 ай</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5567"/>
        <w:gridCol w:w="1855"/>
        <w:gridCol w:w="1113"/>
        <w:gridCol w:w="1299"/>
        <w:gridCol w:w="1670"/>
        <w:gridCol w:w="1113"/>
        <w:gridCol w:w="1856"/>
        <w:gridCol w:w="1857"/>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формалары (емтихан/ сынақ)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(зертх.-практикалық) сабақтар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524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және гигиена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r>
              <w:br/>
            </w:r>
            <w:r>
              <w:rPr>
                <w:rFonts w:ascii="Times New Roman"/>
                <w:b w:val="false"/>
                <w:i w:val="false"/>
                <w:color w:val="000000"/>
                <w:sz w:val="20"/>
              </w:rPr>
              <w:t>
050601 2 – Шаштараз-модельер*</w:t>
            </w:r>
            <w:r>
              <w:br/>
            </w:r>
            <w:r>
              <w:rPr>
                <w:rFonts w:ascii="Times New Roman"/>
                <w:b w:val="false"/>
                <w:i w:val="false"/>
                <w:color w:val="000000"/>
                <w:sz w:val="20"/>
              </w:rPr>
              <w:t>
050602 2 – Косметолог*</w:t>
            </w:r>
            <w:r>
              <w:br/>
            </w:r>
            <w:r>
              <w:rPr>
                <w:rFonts w:ascii="Times New Roman"/>
                <w:b w:val="false"/>
                <w:i w:val="false"/>
                <w:color w:val="000000"/>
                <w:sz w:val="20"/>
              </w:rPr>
              <w:t>
050603 2 – Визажист*</w:t>
            </w:r>
            <w:r>
              <w:br/>
            </w:r>
            <w:r>
              <w:rPr>
                <w:rFonts w:ascii="Times New Roman"/>
                <w:b w:val="false"/>
                <w:i w:val="false"/>
                <w:color w:val="000000"/>
                <w:sz w:val="20"/>
              </w:rPr>
              <w:t>
050607 2 – Шаштараз стилист</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(біліктілік бойынша)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(біліктілік бойынша)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(біліктілік бойынша)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w:t>
            </w:r>
            <w:r>
              <w:br/>
            </w:r>
            <w:r>
              <w:rPr>
                <w:rFonts w:ascii="Times New Roman"/>
                <w:b w:val="false"/>
                <w:i w:val="false"/>
                <w:color w:val="000000"/>
                <w:sz w:val="20"/>
              </w:rPr>
              <w:t>
050604 2 – Педикюр бойынша шебері*</w:t>
            </w:r>
            <w:r>
              <w:br/>
            </w:r>
            <w:r>
              <w:rPr>
                <w:rFonts w:ascii="Times New Roman"/>
                <w:b w:val="false"/>
                <w:i w:val="false"/>
                <w:color w:val="000000"/>
                <w:sz w:val="20"/>
              </w:rPr>
              <w:t>
050605 2 – Маникюр бойынша шебері*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(біліктілік бойынша)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(біліктілік бойынша)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(біліктілік бойынша)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Тырнақтарды үлгілеу және көркемдеу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p>
            <w:pPr>
              <w:spacing w:after="20"/>
              <w:ind w:left="20"/>
              <w:jc w:val="both"/>
            </w:pPr>
            <w:r>
              <w:rPr>
                <w:rFonts w:ascii="Times New Roman"/>
                <w:b w:val="false"/>
                <w:i w:val="false"/>
                <w:color w:val="000000"/>
                <w:sz w:val="20"/>
              </w:rPr>
              <w:t>01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жүргізу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этика және қызмет көрсету мәдениеті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даярлық деңгейін бағалау және біліктілікті беру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 қорытындысы: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3160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22"/>
    <w:bookmarkStart w:name="z9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9-қосымша </w:t>
      </w:r>
    </w:p>
    <w:bookmarkEnd w:id="23"/>
    <w:bookmarkStart w:name="z95" w:id="2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4"/>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0506000 - Шаштараз өнері және сәндік косметика</w:t>
      </w:r>
      <w:r>
        <w:br/>
      </w:r>
      <w:r>
        <w:rPr>
          <w:rFonts w:ascii="Times New Roman"/>
          <w:b w:val="false"/>
          <w:i w:val="false"/>
          <w:color w:val="000000"/>
          <w:sz w:val="28"/>
        </w:rPr>
        <w:t>
      Біліктілігі: 050601 2 – Шаштараз-модельер*</w:t>
      </w:r>
      <w:r>
        <w:br/>
      </w:r>
      <w:r>
        <w:rPr>
          <w:rFonts w:ascii="Times New Roman"/>
          <w:b w:val="false"/>
          <w:i w:val="false"/>
          <w:color w:val="000000"/>
          <w:sz w:val="28"/>
        </w:rPr>
        <w:t>
      050602 2 – Косметолог*</w:t>
      </w:r>
      <w:r>
        <w:br/>
      </w:r>
      <w:r>
        <w:rPr>
          <w:rFonts w:ascii="Times New Roman"/>
          <w:b w:val="false"/>
          <w:i w:val="false"/>
          <w:color w:val="000000"/>
          <w:sz w:val="28"/>
        </w:rPr>
        <w:t>
      050603 2 – Визажист*</w:t>
      </w:r>
      <w:r>
        <w:br/>
      </w:r>
      <w:r>
        <w:rPr>
          <w:rFonts w:ascii="Times New Roman"/>
          <w:b w:val="false"/>
          <w:i w:val="false"/>
          <w:color w:val="000000"/>
          <w:sz w:val="28"/>
        </w:rPr>
        <w:t>
      050604 2 – Педикюр бойынша шебері *</w:t>
      </w:r>
      <w:r>
        <w:br/>
      </w:r>
      <w:r>
        <w:rPr>
          <w:rFonts w:ascii="Times New Roman"/>
          <w:b w:val="false"/>
          <w:i w:val="false"/>
          <w:color w:val="000000"/>
          <w:sz w:val="28"/>
        </w:rPr>
        <w:t>
      050605 2 – Маникюр бойынша шебері *</w:t>
      </w:r>
      <w:r>
        <w:br/>
      </w:r>
      <w:r>
        <w:rPr>
          <w:rFonts w:ascii="Times New Roman"/>
          <w:b w:val="false"/>
          <w:i w:val="false"/>
          <w:color w:val="000000"/>
          <w:sz w:val="28"/>
        </w:rPr>
        <w:t>
      050607 2 – Шаштараз стилист</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жалпы орта білім базасында 10 ай</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5510"/>
        <w:gridCol w:w="1836"/>
        <w:gridCol w:w="1102"/>
        <w:gridCol w:w="1286"/>
        <w:gridCol w:w="1653"/>
        <w:gridCol w:w="1102"/>
        <w:gridCol w:w="1837"/>
        <w:gridCol w:w="1838"/>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формалары (емтихан/ сынақ)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(зертх.-практикалық) сабақтар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әдебиеті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және гигиена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r>
              <w:br/>
            </w:r>
            <w:r>
              <w:rPr>
                <w:rFonts w:ascii="Times New Roman"/>
                <w:b w:val="false"/>
                <w:i w:val="false"/>
                <w:color w:val="000000"/>
                <w:sz w:val="20"/>
              </w:rPr>
              <w:t>
050601 2 – Шаштараз-модельер*</w:t>
            </w:r>
            <w:r>
              <w:br/>
            </w:r>
            <w:r>
              <w:rPr>
                <w:rFonts w:ascii="Times New Roman"/>
                <w:b w:val="false"/>
                <w:i w:val="false"/>
                <w:color w:val="000000"/>
                <w:sz w:val="20"/>
              </w:rPr>
              <w:t>
050602 2 – Косметолог*</w:t>
            </w:r>
            <w:r>
              <w:br/>
            </w:r>
            <w:r>
              <w:rPr>
                <w:rFonts w:ascii="Times New Roman"/>
                <w:b w:val="false"/>
                <w:i w:val="false"/>
                <w:color w:val="000000"/>
                <w:sz w:val="20"/>
              </w:rPr>
              <w:t>
050603 2 – Визажист*</w:t>
            </w:r>
            <w:r>
              <w:br/>
            </w:r>
            <w:r>
              <w:rPr>
                <w:rFonts w:ascii="Times New Roman"/>
                <w:b w:val="false"/>
                <w:i w:val="false"/>
                <w:color w:val="000000"/>
                <w:sz w:val="20"/>
              </w:rPr>
              <w:t>
050607 2 – Шаштараз стилист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(біліктілік бойынша)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(біліктілік бойынша)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(біліктілік бойынша)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w:t>
            </w:r>
            <w:r>
              <w:br/>
            </w:r>
            <w:r>
              <w:rPr>
                <w:rFonts w:ascii="Times New Roman"/>
                <w:b w:val="false"/>
                <w:i w:val="false"/>
                <w:color w:val="000000"/>
                <w:sz w:val="20"/>
              </w:rPr>
              <w:t>
050604 2 – Педикюр бойынша шебері*</w:t>
            </w:r>
            <w:r>
              <w:br/>
            </w:r>
            <w:r>
              <w:rPr>
                <w:rFonts w:ascii="Times New Roman"/>
                <w:b w:val="false"/>
                <w:i w:val="false"/>
                <w:color w:val="000000"/>
                <w:sz w:val="20"/>
              </w:rPr>
              <w:t>
050605 2 – Маникюр бойынша шебері*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(біліктілік бойынша)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(біліктілік бойынша)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(біліктілік бойынша)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Тырнақтарды үлгілеу және көркемдеу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этика және қызмет көрсету мәдениеті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 қорытындысы: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1560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25"/>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25"/>
    <w:bookmarkStart w:name="z9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10-қосымша </w:t>
      </w:r>
    </w:p>
    <w:bookmarkEnd w:id="26"/>
    <w:bookmarkStart w:name="z98" w:id="2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27"/>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0506000 - Шаштараз өнері және сәндік косметика</w:t>
      </w:r>
      <w:r>
        <w:br/>
      </w:r>
      <w:r>
        <w:rPr>
          <w:rFonts w:ascii="Times New Roman"/>
          <w:b w:val="false"/>
          <w:i w:val="false"/>
          <w:color w:val="000000"/>
          <w:sz w:val="28"/>
        </w:rPr>
        <w:t>
      Біліктілігі: 050606 3 – Суретші - модельер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xml:space="preserve">
негізгі орта білім базасында 3 жыл 6 ай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4860"/>
        <w:gridCol w:w="1260"/>
        <w:gridCol w:w="1080"/>
        <w:gridCol w:w="1260"/>
        <w:gridCol w:w="1260"/>
        <w:gridCol w:w="1080"/>
        <w:gridCol w:w="2880"/>
        <w:gridCol w:w="1260"/>
        <w:gridCol w:w="1440"/>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(зертх.-практикалық сабақтар) сабақтар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Дуниежүзілік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мен әлеуметтану негіздері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598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334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жұмыстарының материалдары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сурет және көркемдік графика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сәнінің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және гигиена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жабдықтары мен аппаратурасы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этика және қызмет көрсету мәдениеті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822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316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жұмыстарының технологиясы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Постижерлық жұмыстарының технологиясы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экономикасы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дағдыларға ие болу оқу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сәндеу негізі бойынша оқу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 және химиялық бұйралау бойынша оқу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 (жұмыс орындарындағы)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 беру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 қорытындысы: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5040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жобалау бойынша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5800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2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28"/>
    <w:bookmarkStart w:name="z10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11-қосымша </w:t>
      </w:r>
    </w:p>
    <w:bookmarkEnd w:id="29"/>
    <w:bookmarkStart w:name="z101" w:id="3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0"/>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0506000 - Шаштараз өнері және сәндік косметика</w:t>
      </w:r>
      <w:r>
        <w:br/>
      </w:r>
      <w:r>
        <w:rPr>
          <w:rFonts w:ascii="Times New Roman"/>
          <w:b w:val="false"/>
          <w:i w:val="false"/>
          <w:color w:val="000000"/>
          <w:sz w:val="28"/>
        </w:rPr>
        <w:t>
      Біліктілігі: 050606 3 – Суретші - модельер*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жалпы орта білім базасында 2 жыл 6 ай</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4453"/>
        <w:gridCol w:w="1484"/>
        <w:gridCol w:w="1113"/>
        <w:gridCol w:w="1670"/>
        <w:gridCol w:w="1299"/>
        <w:gridCol w:w="1299"/>
        <w:gridCol w:w="2041"/>
        <w:gridCol w:w="1485"/>
        <w:gridCol w:w="1486"/>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 практикалық) сабақтар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мен әлеуметтану негіздері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ЖКП00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626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Қолданбалы информатика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жұмыстарының материалдары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 және көркемдік графика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тарихы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сәнінің тарихы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және гигиена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жабдықтары мен аппаратурасы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этика және қызмет көрсету мәдениеті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868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жұмыстарының технологиясы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Постижерлық жұмыстарының технологиясы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экономикасы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00 КП 00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кәсіптік практика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дағдыларға ие болу оқу практикасы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сәндеу негізі бойынша оқу практикасы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 және химиялық бұйралау бойынша оқу практикасы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 (жұмыс орындарындағы)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даярлық  деңгейін бағалау және біліктілікті  беру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 қорытындысы: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жобалау бойынша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қорытынды аттестаттау дипломдық жобаны қорғау түрінде өткізіледі</w:t>
            </w:r>
          </w:p>
        </w:tc>
      </w:tr>
    </w:tbl>
    <w:bookmarkStart w:name="z102" w:id="3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31"/>
    <w:bookmarkStart w:name="z10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12-қосымша  </w:t>
      </w:r>
    </w:p>
    <w:bookmarkEnd w:id="32"/>
    <w:bookmarkStart w:name="z104" w:id="3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3"/>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0506000 - Шаштараз өнері және сәндік косметика</w:t>
      </w:r>
      <w:r>
        <w:br/>
      </w:r>
      <w:r>
        <w:rPr>
          <w:rFonts w:ascii="Times New Roman"/>
          <w:b w:val="false"/>
          <w:i w:val="false"/>
          <w:color w:val="000000"/>
          <w:sz w:val="28"/>
        </w:rPr>
        <w:t>
      Біліктілігі: 050606 3 – Суретші - модельер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негізгі орта білім базасында 3 жыл 6 ай</w:t>
      </w:r>
      <w:r>
        <w:br/>
      </w:r>
      <w:r>
        <w:rPr>
          <w:rFonts w:ascii="Times New Roman"/>
          <w:b w:val="false"/>
          <w:i w:val="false"/>
          <w:color w:val="000000"/>
          <w:sz w:val="28"/>
        </w:rPr>
        <w:t xml:space="preserve">
(арнайы топтарға)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3780"/>
        <w:gridCol w:w="1260"/>
        <w:gridCol w:w="1260"/>
        <w:gridCol w:w="1800"/>
        <w:gridCol w:w="1080"/>
        <w:gridCol w:w="1620"/>
        <w:gridCol w:w="2520"/>
        <w:gridCol w:w="1620"/>
        <w:gridCol w:w="1440"/>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(зертх.-практикалық)сабақтар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1228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Саясаттану мен әлеуметтану негіздері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704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316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информатика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жұмыстарының материалдары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 және көркемдік графика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сәнінің тарихы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және гигиена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жабдықтары мен аппаратурасы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өнеркәсіп экологиясының негіздері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904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жұмыстарының технологиясы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Постижерлық жұмыстарының технологиясы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экономикасы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00</w:t>
            </w:r>
            <w:r>
              <w:br/>
            </w:r>
            <w:r>
              <w:rPr>
                <w:rFonts w:ascii="Times New Roman"/>
                <w:b/>
                <w:i w:val="false"/>
                <w:color w:val="000000"/>
                <w:sz w:val="20"/>
              </w:rPr>
              <w:t>
КП 00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кәсіптік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дағдыларға ие болу оқу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сәндеу негізі бойынша оқу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бояу және химиялық бұйралау бойынша оқу практикасы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практика(жұмыс орындарындағы)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алдындағы практика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КДББ</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даярлық деңгейін бағалау және біліктілікті  беру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оқу қорытындысы: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жобалау бойынша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Факультативтік сабақтар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13-қосымша  </w:t>
      </w:r>
    </w:p>
    <w:bookmarkEnd w:id="34"/>
    <w:bookmarkStart w:name="z106" w:id="35"/>
    <w:p>
      <w:pPr>
        <w:spacing w:after="0"/>
        <w:ind w:left="0"/>
        <w:jc w:val="both"/>
      </w:pPr>
      <w:r>
        <w:rPr>
          <w:rFonts w:ascii="Times New Roman"/>
          <w:b w:val="false"/>
          <w:i w:val="false"/>
          <w:color w:val="000000"/>
          <w:sz w:val="28"/>
        </w:rPr>
        <w:t>
      «0506000 - Шаштараз өнері және сәндік косметика» мамандығы бойынша техникалық және кәсіптік білім берудің үлгілік білім беретін оқу бағдарламалары</w:t>
      </w:r>
      <w:r>
        <w:br/>
      </w:r>
      <w:r>
        <w:rPr>
          <w:rFonts w:ascii="Times New Roman"/>
          <w:b w:val="false"/>
          <w:i w:val="false"/>
          <w:color w:val="000000"/>
          <w:sz w:val="28"/>
        </w:rPr>
        <w:t>
      Біліктіліктері: 050601 2 – Шаштараз-модельер*</w:t>
      </w:r>
      <w:r>
        <w:br/>
      </w:r>
      <w:r>
        <w:rPr>
          <w:rFonts w:ascii="Times New Roman"/>
          <w:b w:val="false"/>
          <w:i w:val="false"/>
          <w:color w:val="000000"/>
          <w:sz w:val="28"/>
        </w:rPr>
        <w:t>
      050602 2 – Косметолог*</w:t>
      </w:r>
      <w:r>
        <w:br/>
      </w:r>
      <w:r>
        <w:rPr>
          <w:rFonts w:ascii="Times New Roman"/>
          <w:b w:val="false"/>
          <w:i w:val="false"/>
          <w:color w:val="000000"/>
          <w:sz w:val="28"/>
        </w:rPr>
        <w:t>
      050603 2 – Визажист*</w:t>
      </w:r>
      <w:r>
        <w:br/>
      </w:r>
      <w:r>
        <w:rPr>
          <w:rFonts w:ascii="Times New Roman"/>
          <w:b w:val="false"/>
          <w:i w:val="false"/>
          <w:color w:val="000000"/>
          <w:sz w:val="28"/>
        </w:rPr>
        <w:t>
      050604 2 – Педикюр бойынша шебері*</w:t>
      </w:r>
      <w:r>
        <w:br/>
      </w:r>
      <w:r>
        <w:rPr>
          <w:rFonts w:ascii="Times New Roman"/>
          <w:b w:val="false"/>
          <w:i w:val="false"/>
          <w:color w:val="000000"/>
          <w:sz w:val="28"/>
        </w:rPr>
        <w:t>
      050605 2 – Маникюр бойынша шебері*</w:t>
      </w:r>
      <w:r>
        <w:br/>
      </w:r>
      <w:r>
        <w:rPr>
          <w:rFonts w:ascii="Times New Roman"/>
          <w:b w:val="false"/>
          <w:i w:val="false"/>
          <w:color w:val="000000"/>
          <w:sz w:val="28"/>
        </w:rPr>
        <w:t>
      050607 2 – Шаштараз стилист</w:t>
      </w:r>
    </w:p>
    <w:bookmarkEnd w:id="35"/>
    <w:p>
      <w:pPr>
        <w:spacing w:after="0"/>
        <w:ind w:left="0"/>
        <w:jc w:val="both"/>
      </w:pPr>
      <w:r>
        <w:rPr>
          <w:rFonts w:ascii="Times New Roman"/>
          <w:b w:val="false"/>
          <w:i w:val="false"/>
          <w:color w:val="000000"/>
          <w:sz w:val="28"/>
        </w:rPr>
        <w:t xml:space="preserve">Оқытудың нормативтік мерзімі:   </w:t>
      </w:r>
      <w:r>
        <w:br/>
      </w:r>
      <w:r>
        <w:rPr>
          <w:rFonts w:ascii="Times New Roman"/>
          <w:b w:val="false"/>
          <w:i w:val="false"/>
          <w:color w:val="000000"/>
          <w:sz w:val="28"/>
        </w:rPr>
        <w:t xml:space="preserve">
негізгі орта білім базасында 2 жыл 10 ай </w:t>
      </w:r>
      <w:r>
        <w:br/>
      </w:r>
      <w:r>
        <w:rPr>
          <w:rFonts w:ascii="Times New Roman"/>
          <w:b w:val="false"/>
          <w:i w:val="false"/>
          <w:color w:val="000000"/>
          <w:sz w:val="28"/>
        </w:rPr>
        <w:t xml:space="preserve">
Оқытудың нормативтік мерзімі:   </w:t>
      </w:r>
      <w:r>
        <w:br/>
      </w:r>
      <w:r>
        <w:rPr>
          <w:rFonts w:ascii="Times New Roman"/>
          <w:b w:val="false"/>
          <w:i w:val="false"/>
          <w:color w:val="000000"/>
          <w:sz w:val="28"/>
        </w:rPr>
        <w:t xml:space="preserve">
жалпы орта білім базасында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7530"/>
        <w:gridCol w:w="6980"/>
        <w:gridCol w:w="2021"/>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оқулық циклдары мен кәсіби модульдері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атаулары мен кәсіби модульдердің атаулары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компетенция коды</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құрылыс сызбаларының элементтерін;</w:t>
            </w:r>
            <w:r>
              <w:br/>
            </w:r>
            <w:r>
              <w:rPr>
                <w:rFonts w:ascii="Times New Roman"/>
                <w:b w:val="false"/>
                <w:i w:val="false"/>
                <w:color w:val="000000"/>
                <w:sz w:val="20"/>
              </w:rPr>
              <w:t>
- құрылыс сызбаларының түрлерін;</w:t>
            </w:r>
            <w:r>
              <w:br/>
            </w:r>
            <w:r>
              <w:rPr>
                <w:rFonts w:ascii="Times New Roman"/>
                <w:b w:val="false"/>
                <w:i w:val="false"/>
                <w:color w:val="000000"/>
                <w:sz w:val="20"/>
              </w:rPr>
              <w:t>
- үш жазықтықта геометриялық денелерді проекциялау ережелерін;</w:t>
            </w:r>
            <w:r>
              <w:br/>
            </w:r>
            <w:r>
              <w:rPr>
                <w:rFonts w:ascii="Times New Roman"/>
                <w:b w:val="false"/>
                <w:i w:val="false"/>
                <w:color w:val="000000"/>
                <w:sz w:val="20"/>
              </w:rPr>
              <w:t>
- жасай білуі тиіс:</w:t>
            </w:r>
            <w:r>
              <w:br/>
            </w:r>
            <w:r>
              <w:rPr>
                <w:rFonts w:ascii="Times New Roman"/>
                <w:b w:val="false"/>
                <w:i w:val="false"/>
                <w:color w:val="000000"/>
                <w:sz w:val="20"/>
              </w:rPr>
              <w:t>
- сызбаларды сызудың негізгі ережелерін қолдануды;</w:t>
            </w:r>
            <w:r>
              <w:br/>
            </w:r>
            <w:r>
              <w:rPr>
                <w:rFonts w:ascii="Times New Roman"/>
                <w:b w:val="false"/>
                <w:i w:val="false"/>
                <w:color w:val="000000"/>
                <w:sz w:val="20"/>
              </w:rPr>
              <w:t>
- екі және үш жазықтықтарда тік және жазық фигуралардың бөліктерін, нүктелерін проекциялауды;</w:t>
            </w:r>
            <w:r>
              <w:br/>
            </w:r>
            <w:r>
              <w:rPr>
                <w:rFonts w:ascii="Times New Roman"/>
                <w:b w:val="false"/>
                <w:i w:val="false"/>
                <w:color w:val="000000"/>
                <w:sz w:val="20"/>
              </w:rPr>
              <w:t>
- сызбалардағы бөліктер мен түйісулерді орындауды;</w:t>
            </w:r>
            <w:r>
              <w:br/>
            </w:r>
            <w:r>
              <w:rPr>
                <w:rFonts w:ascii="Times New Roman"/>
                <w:b w:val="false"/>
                <w:i w:val="false"/>
                <w:color w:val="000000"/>
                <w:sz w:val="20"/>
              </w:rPr>
              <w:t>
- әр түрлі схема және графиктерді құрауды және орындауды.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Сызбаларды графикалық бейнелеу: форматтар, масштабтар, сызба сызықтары,шрифтілер, сызбалардағы жазулардың орындалуы. Геометриялық сызу. Проекциялық сызу: аксонометриялық проекциялар. Техникалық сызу: құрылыс сызбаларының элементтері; мекеме орнының кесінділері мен жоспарын құру; сызбаларды орындаудың жалпы ережелері. Түйісетін және түйіспейтін бірігулердің сызбалары.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w:t>
            </w:r>
            <w:r>
              <w:br/>
            </w:r>
            <w:r>
              <w:rPr>
                <w:rFonts w:ascii="Times New Roman"/>
                <w:b w:val="false"/>
                <w:i w:val="false"/>
                <w:color w:val="000000"/>
                <w:sz w:val="20"/>
              </w:rPr>
              <w:t>
КҚ 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адам денесінің сүйектерін, адам басын;</w:t>
            </w:r>
            <w:r>
              <w:br/>
            </w:r>
            <w:r>
              <w:rPr>
                <w:rFonts w:ascii="Times New Roman"/>
                <w:b w:val="false"/>
                <w:i w:val="false"/>
                <w:color w:val="000000"/>
                <w:sz w:val="20"/>
              </w:rPr>
              <w:t>
- қол және аяқ анатомиясын;</w:t>
            </w:r>
            <w:r>
              <w:br/>
            </w:r>
            <w:r>
              <w:rPr>
                <w:rFonts w:ascii="Times New Roman"/>
                <w:b w:val="false"/>
                <w:i w:val="false"/>
                <w:color w:val="000000"/>
                <w:sz w:val="20"/>
              </w:rPr>
              <w:t>
- бұлшық ет механизмдерін, қызметтерін, сол сияқты формаларын; бұлшық еттердің тыныштықтағы жағдайы мен жұмыс кезіндегі өзгеруін;</w:t>
            </w:r>
            <w:r>
              <w:br/>
            </w:r>
            <w:r>
              <w:rPr>
                <w:rFonts w:ascii="Times New Roman"/>
                <w:b w:val="false"/>
                <w:i w:val="false"/>
                <w:color w:val="000000"/>
                <w:sz w:val="20"/>
              </w:rPr>
              <w:t>
- терінің құрылысын, қызметтерін және пластикалық мәнін;</w:t>
            </w:r>
            <w:r>
              <w:br/>
            </w:r>
            <w:r>
              <w:rPr>
                <w:rFonts w:ascii="Times New Roman"/>
                <w:b w:val="false"/>
                <w:i w:val="false"/>
                <w:color w:val="000000"/>
                <w:sz w:val="20"/>
              </w:rPr>
              <w:t>
- адам басының пропорциясын;</w:t>
            </w:r>
            <w:r>
              <w:br/>
            </w:r>
            <w:r>
              <w:rPr>
                <w:rFonts w:ascii="Times New Roman"/>
                <w:b w:val="false"/>
                <w:i w:val="false"/>
                <w:color w:val="000000"/>
                <w:sz w:val="20"/>
              </w:rPr>
              <w:t>
- жасай білуі тиіс:</w:t>
            </w:r>
            <w:r>
              <w:br/>
            </w:r>
            <w:r>
              <w:rPr>
                <w:rFonts w:ascii="Times New Roman"/>
                <w:b w:val="false"/>
                <w:i w:val="false"/>
                <w:color w:val="000000"/>
                <w:sz w:val="20"/>
              </w:rPr>
              <w:t>
- адам қаңқасын және адамның бас сүйегін әр түрлі жағынан кестелеп бейнелеуді;</w:t>
            </w:r>
            <w:r>
              <w:br/>
            </w:r>
            <w:r>
              <w:rPr>
                <w:rFonts w:ascii="Times New Roman"/>
                <w:b w:val="false"/>
                <w:i w:val="false"/>
                <w:color w:val="000000"/>
                <w:sz w:val="20"/>
              </w:rPr>
              <w:t>
- адам басының суретін салуды;</w:t>
            </w:r>
            <w:r>
              <w:br/>
            </w:r>
            <w:r>
              <w:rPr>
                <w:rFonts w:ascii="Times New Roman"/>
                <w:b w:val="false"/>
                <w:i w:val="false"/>
                <w:color w:val="000000"/>
                <w:sz w:val="20"/>
              </w:rPr>
              <w:t>
- анатомиялық құрылысын ескере отырып, әртүрлі жағынан адам басын кестелеп бейнелеуді.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r>
              <w:br/>
            </w:r>
            <w:r>
              <w:rPr>
                <w:rFonts w:ascii="Times New Roman"/>
                <w:b w:val="false"/>
                <w:i w:val="false"/>
                <w:color w:val="000000"/>
                <w:sz w:val="20"/>
              </w:rPr>
              <w:t>
Сүйек туралы ұғым: адам қаңқасының пластикалық анатомиясы; бас сүйек – бастың сүйекті негізі. Бұлшық еттер туралы ұғым: мойын бұлшық еті және мойын пластинасы; бастың бұлшық еттері; қол және аяқ бұлшық еттері. Бет бөлшектерінің пластикалық анатомиясы және олардың конструктивті құрылысы: көз, мұрын, құлақ, ауыз, терінің пластикалық анатомиясы. Анатомиялық негізінде бастың құрылысы: бастың пропорциялары; бастың пішіндері; бастың қозғалуы.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w:t>
            </w:r>
            <w:r>
              <w:br/>
            </w:r>
            <w:r>
              <w:rPr>
                <w:rFonts w:ascii="Times New Roman"/>
                <w:b w:val="false"/>
                <w:i w:val="false"/>
                <w:color w:val="000000"/>
                <w:sz w:val="20"/>
              </w:rPr>
              <w:t>
АҚ 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мемлекеттік экономикалық құрылымын, ҚР экономикасының жағдайы мен дамуын;</w:t>
            </w:r>
            <w:r>
              <w:br/>
            </w:r>
            <w:r>
              <w:rPr>
                <w:rFonts w:ascii="Times New Roman"/>
                <w:b w:val="false"/>
                <w:i w:val="false"/>
                <w:color w:val="000000"/>
                <w:sz w:val="20"/>
              </w:rPr>
              <w:t>
- қызмет көрсету кәсіпорындарының ұйымдастырылу қағидаларын;</w:t>
            </w:r>
            <w:r>
              <w:br/>
            </w:r>
            <w:r>
              <w:rPr>
                <w:rFonts w:ascii="Times New Roman"/>
                <w:b w:val="false"/>
                <w:i w:val="false"/>
                <w:color w:val="000000"/>
                <w:sz w:val="20"/>
              </w:rPr>
              <w:t>
- кәсіпорынның жұмысын жоспарлау негіздерін;</w:t>
            </w:r>
            <w:r>
              <w:br/>
            </w:r>
            <w:r>
              <w:rPr>
                <w:rFonts w:ascii="Times New Roman"/>
                <w:b w:val="false"/>
                <w:i w:val="false"/>
                <w:color w:val="000000"/>
                <w:sz w:val="20"/>
              </w:rPr>
              <w:t>
- кәсіпорынның бизнес-жоспарын;</w:t>
            </w:r>
            <w:r>
              <w:br/>
            </w:r>
            <w:r>
              <w:rPr>
                <w:rFonts w:ascii="Times New Roman"/>
                <w:b w:val="false"/>
                <w:i w:val="false"/>
                <w:color w:val="000000"/>
                <w:sz w:val="20"/>
              </w:rPr>
              <w:t>
- кәсіпорынның қызметін басқару жүйесі ретіндегі маркетингті;</w:t>
            </w:r>
            <w:r>
              <w:br/>
            </w:r>
            <w:r>
              <w:rPr>
                <w:rFonts w:ascii="Times New Roman"/>
                <w:b w:val="false"/>
                <w:i w:val="false"/>
                <w:color w:val="000000"/>
                <w:sz w:val="20"/>
              </w:rPr>
              <w:t>
жасай білуі тиіс:</w:t>
            </w:r>
            <w:r>
              <w:br/>
            </w:r>
            <w:r>
              <w:rPr>
                <w:rFonts w:ascii="Times New Roman"/>
                <w:b w:val="false"/>
                <w:i w:val="false"/>
                <w:color w:val="000000"/>
                <w:sz w:val="20"/>
              </w:rPr>
              <w:t>
- еңбек өнімділігінің көрсеткіштерін есептеуді;</w:t>
            </w:r>
            <w:r>
              <w:br/>
            </w:r>
            <w:r>
              <w:rPr>
                <w:rFonts w:ascii="Times New Roman"/>
                <w:b w:val="false"/>
                <w:i w:val="false"/>
                <w:color w:val="000000"/>
                <w:sz w:val="20"/>
              </w:rPr>
              <w:t>
- еңбек төлемдерінің әр түрлі формасындағы жалақыларды есептеуді;</w:t>
            </w:r>
            <w:r>
              <w:br/>
            </w:r>
            <w:r>
              <w:rPr>
                <w:rFonts w:ascii="Times New Roman"/>
                <w:b w:val="false"/>
                <w:i w:val="false"/>
                <w:color w:val="000000"/>
                <w:sz w:val="20"/>
              </w:rPr>
              <w:t>
- шығын сметаларын құрауды;</w:t>
            </w:r>
            <w:r>
              <w:br/>
            </w:r>
            <w:r>
              <w:rPr>
                <w:rFonts w:ascii="Times New Roman"/>
                <w:b w:val="false"/>
                <w:i w:val="false"/>
                <w:color w:val="000000"/>
                <w:sz w:val="20"/>
              </w:rPr>
              <w:t>
- кәсіпорын жұмысының техникалық-экономикалық көрсеткіштерін есептеуді;</w:t>
            </w:r>
            <w:r>
              <w:br/>
            </w:r>
            <w:r>
              <w:rPr>
                <w:rFonts w:ascii="Times New Roman"/>
                <w:b w:val="false"/>
                <w:i w:val="false"/>
                <w:color w:val="000000"/>
                <w:sz w:val="20"/>
              </w:rPr>
              <w:t>
- маркетингтік зерттеулер жүргізуді.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Нарықтық жүйесіндегі кәсіпорын: ҚР-ның қызмет көрсету сферасындағы экономикалық дамудың негізгі бағыттары, кәсіпорын – экономиканың негізгі буыны, кәсіпорынның негізгі қорлары, айналым құралдары; тұрғындарға қызмет көрсету ұйымдары, еңбек өнімділігі, еңбекті ұйымдастыру, еңбекті нормалау, кәсіпорын кадрлары.</w:t>
            </w:r>
            <w:r>
              <w:br/>
            </w:r>
            <w:r>
              <w:rPr>
                <w:rFonts w:ascii="Times New Roman"/>
                <w:b w:val="false"/>
                <w:i w:val="false"/>
                <w:color w:val="000000"/>
                <w:sz w:val="20"/>
              </w:rPr>
              <w:t>
Кәсіпорын қызметін жоспарлау және болжау: жылдық жоспардың негізгі бөлімдері мен көрсеткіштері. Бағаның құралуы: салықтар мен басқа да міндетті төлемдер.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АҚ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инфекциялар және ауру тудыратын микробтар түрлерін;</w:t>
            </w:r>
            <w:r>
              <w:br/>
            </w:r>
            <w:r>
              <w:rPr>
                <w:rFonts w:ascii="Times New Roman"/>
                <w:b w:val="false"/>
                <w:i w:val="false"/>
                <w:color w:val="000000"/>
                <w:sz w:val="20"/>
              </w:rPr>
              <w:t>
- тері, тырнақ және шаш ауруларының басты себептерін;</w:t>
            </w:r>
            <w:r>
              <w:br/>
            </w:r>
            <w:r>
              <w:rPr>
                <w:rFonts w:ascii="Times New Roman"/>
                <w:b w:val="false"/>
                <w:i w:val="false"/>
                <w:color w:val="000000"/>
                <w:sz w:val="20"/>
              </w:rPr>
              <w:t>
- терілердің іріңді, саңырауқұлақ тудыратын, туберкулез ауруларын;</w:t>
            </w:r>
            <w:r>
              <w:br/>
            </w:r>
            <w:r>
              <w:rPr>
                <w:rFonts w:ascii="Times New Roman"/>
                <w:b w:val="false"/>
                <w:i w:val="false"/>
                <w:color w:val="000000"/>
                <w:sz w:val="20"/>
              </w:rPr>
              <w:t>
- қан тоқтататын құралдар түрлерін;</w:t>
            </w:r>
            <w:r>
              <w:br/>
            </w:r>
            <w:r>
              <w:rPr>
                <w:rFonts w:ascii="Times New Roman"/>
                <w:b w:val="false"/>
                <w:i w:val="false"/>
                <w:color w:val="000000"/>
                <w:sz w:val="20"/>
              </w:rPr>
              <w:t>
- дезинфекциялаушы құралдар түрлерін;</w:t>
            </w:r>
            <w:r>
              <w:br/>
            </w:r>
            <w:r>
              <w:rPr>
                <w:rFonts w:ascii="Times New Roman"/>
                <w:b w:val="false"/>
                <w:i w:val="false"/>
                <w:color w:val="000000"/>
                <w:sz w:val="20"/>
              </w:rPr>
              <w:t>
- таңдап алынған процедураларды қолдану және қолдануға болмайтын жағдайлар.</w:t>
            </w:r>
            <w:r>
              <w:br/>
            </w:r>
            <w:r>
              <w:rPr>
                <w:rFonts w:ascii="Times New Roman"/>
                <w:b w:val="false"/>
                <w:i w:val="false"/>
                <w:color w:val="000000"/>
                <w:sz w:val="20"/>
              </w:rPr>
              <w:t>
жасай білуі тиіс:</w:t>
            </w:r>
            <w:r>
              <w:br/>
            </w:r>
            <w:r>
              <w:rPr>
                <w:rFonts w:ascii="Times New Roman"/>
                <w:b w:val="false"/>
                <w:i w:val="false"/>
                <w:color w:val="000000"/>
                <w:sz w:val="20"/>
              </w:rPr>
              <w:t>
- инфекцияларға қарсы шаралар өткізуді;</w:t>
            </w:r>
            <w:r>
              <w:br/>
            </w:r>
            <w:r>
              <w:rPr>
                <w:rFonts w:ascii="Times New Roman"/>
                <w:b w:val="false"/>
                <w:i w:val="false"/>
                <w:color w:val="000000"/>
                <w:sz w:val="20"/>
              </w:rPr>
              <w:t>
- салонда тері, шаш, тырнақ іріңді және саңырауқұлақ тудыратын ауруларының алдын алу шараларын өткізуді;</w:t>
            </w:r>
            <w:r>
              <w:br/>
            </w:r>
            <w:r>
              <w:rPr>
                <w:rFonts w:ascii="Times New Roman"/>
                <w:b w:val="false"/>
                <w:i w:val="false"/>
                <w:color w:val="000000"/>
                <w:sz w:val="20"/>
              </w:rPr>
              <w:t>
- қызмет көрсетушілердің жұмысқа байланысты гигиеналық талаптарды сақтай білуді;</w:t>
            </w:r>
            <w:r>
              <w:br/>
            </w:r>
            <w:r>
              <w:rPr>
                <w:rFonts w:ascii="Times New Roman"/>
                <w:b w:val="false"/>
                <w:i w:val="false"/>
                <w:color w:val="000000"/>
                <w:sz w:val="20"/>
              </w:rPr>
              <w:t>
- шаштараз құралдары мен жабдықтарды пайдаланудағы санитарлық ережелерді сақтай білуді;</w:t>
            </w:r>
            <w:r>
              <w:br/>
            </w:r>
            <w:r>
              <w:rPr>
                <w:rFonts w:ascii="Times New Roman"/>
                <w:b w:val="false"/>
                <w:i w:val="false"/>
                <w:color w:val="000000"/>
                <w:sz w:val="20"/>
              </w:rPr>
              <w:t>
- құрал-жабдықтарды және құралдарды дезинфекциялау және стерилизациялауды жүргізу;</w:t>
            </w:r>
            <w:r>
              <w:br/>
            </w:r>
            <w:r>
              <w:rPr>
                <w:rFonts w:ascii="Times New Roman"/>
                <w:b w:val="false"/>
                <w:i w:val="false"/>
                <w:color w:val="000000"/>
                <w:sz w:val="20"/>
              </w:rPr>
              <w:t>
- қатерлі жағдайларда алғашқы медициналық көмек көрсетуді.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r>
              <w:br/>
            </w:r>
            <w:r>
              <w:rPr>
                <w:rFonts w:ascii="Times New Roman"/>
                <w:b w:val="false"/>
                <w:i w:val="false"/>
                <w:color w:val="000000"/>
                <w:sz w:val="20"/>
              </w:rPr>
              <w:t>
Жұқпалы аурулар жайлы жалпы мәліметтер және олардың алдын алу шаралары; микробиология; эпидемиология; иммунитет туралы жалпы түсінік. Тері, шаш, тырнақ аурулары және олардың алдын алу шаралары; тері ауруларының себептері; туа біткен ерекшеліктері; бактериялар тудыратын тері аурулары; кәсіби және басқа да аурулар, олардың шашқа және теріге әсері; сифилис, гонорея берілетін жолдары, белгілері; ЖИТС; өндірістік санитария және гигиена; құралдар мен жабдықтарға санитарлық-гигиеналық талаптар; шаштараз салондары мен шаштараз құралдарына қойылатын санитарлық талаптар; дезинфекциялық құралдар; салондағы еңбек гигиенасы; қауіпті жағдайдағы: жарақаттанғанда, кесіп алғанда, қан тоқтамай қойғанда, күйгенде, талып қалғанда, тоқ ұрғанда алғашқы көмек.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КҚ 3</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АҚ 3</w:t>
            </w:r>
            <w:r>
              <w:br/>
            </w:r>
            <w:r>
              <w:rPr>
                <w:rFonts w:ascii="Times New Roman"/>
                <w:b w:val="false"/>
                <w:i w:val="false"/>
                <w:color w:val="000000"/>
                <w:sz w:val="20"/>
              </w:rPr>
              <w:t>
АҚ 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еңбек заңдылықтарының негізгі баптарын;</w:t>
            </w:r>
            <w:r>
              <w:br/>
            </w:r>
            <w:r>
              <w:rPr>
                <w:rFonts w:ascii="Times New Roman"/>
                <w:b w:val="false"/>
                <w:i w:val="false"/>
                <w:color w:val="000000"/>
                <w:sz w:val="20"/>
              </w:rPr>
              <w:t>
- еңбек қорғау саласындағы мемлекеттік және қоғамдық бақылау түрлерін;</w:t>
            </w:r>
            <w:r>
              <w:br/>
            </w:r>
            <w:r>
              <w:rPr>
                <w:rFonts w:ascii="Times New Roman"/>
                <w:b w:val="false"/>
                <w:i w:val="false"/>
                <w:color w:val="000000"/>
                <w:sz w:val="20"/>
              </w:rPr>
              <w:t>
- жұмыстың қауіпсіздігі туралы нұсқаулардың түрлерін;</w:t>
            </w:r>
            <w:r>
              <w:br/>
            </w:r>
            <w:r>
              <w:rPr>
                <w:rFonts w:ascii="Times New Roman"/>
                <w:b w:val="false"/>
                <w:i w:val="false"/>
                <w:color w:val="000000"/>
                <w:sz w:val="20"/>
              </w:rPr>
              <w:t>
- жарақаттану мен қауіпті жағдайлардан қорғанудың негізгі құралдарын;</w:t>
            </w:r>
            <w:r>
              <w:br/>
            </w:r>
            <w:r>
              <w:rPr>
                <w:rFonts w:ascii="Times New Roman"/>
                <w:b w:val="false"/>
                <w:i w:val="false"/>
                <w:color w:val="000000"/>
                <w:sz w:val="20"/>
              </w:rPr>
              <w:t>
- еңбек жағдайының адам ағзасына әсерін;</w:t>
            </w:r>
            <w:r>
              <w:br/>
            </w:r>
            <w:r>
              <w:rPr>
                <w:rFonts w:ascii="Times New Roman"/>
                <w:b w:val="false"/>
                <w:i w:val="false"/>
                <w:color w:val="000000"/>
                <w:sz w:val="20"/>
              </w:rPr>
              <w:t>
- ҚР қоршаған ортаны қорғау туралы құжаттарын;</w:t>
            </w:r>
            <w:r>
              <w:br/>
            </w:r>
            <w:r>
              <w:rPr>
                <w:rFonts w:ascii="Times New Roman"/>
                <w:b w:val="false"/>
                <w:i w:val="false"/>
                <w:color w:val="000000"/>
                <w:sz w:val="20"/>
              </w:rPr>
              <w:t>
жасай білуі тиіс:</w:t>
            </w:r>
            <w:r>
              <w:br/>
            </w:r>
            <w:r>
              <w:rPr>
                <w:rFonts w:ascii="Times New Roman"/>
                <w:b w:val="false"/>
                <w:i w:val="false"/>
                <w:color w:val="000000"/>
                <w:sz w:val="20"/>
              </w:rPr>
              <w:t>
- алғашқы медициналық көмек көрсетуді;</w:t>
            </w:r>
            <w:r>
              <w:br/>
            </w:r>
            <w:r>
              <w:rPr>
                <w:rFonts w:ascii="Times New Roman"/>
                <w:b w:val="false"/>
                <w:i w:val="false"/>
                <w:color w:val="000000"/>
                <w:sz w:val="20"/>
              </w:rPr>
              <w:t xml:space="preserve">
- қауіпті жағдайлар мен жарылыстардың, өрттердің алдын алу шараларын жүргізуді.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w:t>
            </w:r>
            <w:r>
              <w:br/>
            </w:r>
            <w:r>
              <w:rPr>
                <w:rFonts w:ascii="Times New Roman"/>
                <w:b w:val="false"/>
                <w:i w:val="false"/>
                <w:color w:val="000000"/>
                <w:sz w:val="20"/>
              </w:rPr>
              <w:t>
Еңбек қорғаудың жалпы мәселелері: еңбек қорғау туралы заңдар негіздері, еңбек қорғау жұмыстарын ұйымдастыру, еңбек жағдайларын анализдеу, жарақаттар мен кәсіби аурулардың себептері. Қауіпсіздік техникасы: еңбек қауіпсіздігі стандарттарының жүйесі; өндірістік санитария. Өндіріс орындарының микроклиматы; өрт қауіпсіздігін алдын алу негіздері; өндірістік экология; атмосфералық ауаны, ауа ресурстарын қорғау.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БҚ 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графикалық бейнелеудің негізгі құралдарын: сызық, штрих, дақ, нүкте;</w:t>
            </w:r>
            <w:r>
              <w:br/>
            </w:r>
            <w:r>
              <w:rPr>
                <w:rFonts w:ascii="Times New Roman"/>
                <w:b w:val="false"/>
                <w:i w:val="false"/>
                <w:color w:val="000000"/>
                <w:sz w:val="20"/>
              </w:rPr>
              <w:t>
- түстердің негіздерін, түстердің қасиеттерін, түстердің әрекеттесуін, түстердің тұтастығы мен мөлдірлігін;</w:t>
            </w:r>
            <w:r>
              <w:br/>
            </w:r>
            <w:r>
              <w:rPr>
                <w:rFonts w:ascii="Times New Roman"/>
                <w:b w:val="false"/>
                <w:i w:val="false"/>
                <w:color w:val="000000"/>
                <w:sz w:val="20"/>
              </w:rPr>
              <w:t>
- бас сүйегінің құрылысын, сүйектердің, бұлшық еттердің орналасуын;</w:t>
            </w:r>
            <w:r>
              <w:br/>
            </w:r>
            <w:r>
              <w:rPr>
                <w:rFonts w:ascii="Times New Roman"/>
                <w:b w:val="false"/>
                <w:i w:val="false"/>
                <w:color w:val="000000"/>
                <w:sz w:val="20"/>
              </w:rPr>
              <w:t>
- адам басын бөлшектеу пропорциясын;</w:t>
            </w:r>
            <w:r>
              <w:br/>
            </w:r>
            <w:r>
              <w:rPr>
                <w:rFonts w:ascii="Times New Roman"/>
                <w:b w:val="false"/>
                <w:i w:val="false"/>
                <w:color w:val="000000"/>
                <w:sz w:val="20"/>
              </w:rPr>
              <w:t>
жасай білуі тиіс:</w:t>
            </w:r>
            <w:r>
              <w:br/>
            </w:r>
            <w:r>
              <w:rPr>
                <w:rFonts w:ascii="Times New Roman"/>
                <w:b w:val="false"/>
                <w:i w:val="false"/>
                <w:color w:val="000000"/>
                <w:sz w:val="20"/>
              </w:rPr>
              <w:t>
- түстердің сәйкестілігі мен заттардың материалдарының көмегімен заттардың әр түрлі түстерін бере білуді;</w:t>
            </w:r>
            <w:r>
              <w:br/>
            </w:r>
            <w:r>
              <w:rPr>
                <w:rFonts w:ascii="Times New Roman"/>
                <w:b w:val="false"/>
                <w:i w:val="false"/>
                <w:color w:val="000000"/>
                <w:sz w:val="20"/>
              </w:rPr>
              <w:t>
- графикалық бейнелеудің құралдарын пайдалануды;</w:t>
            </w:r>
            <w:r>
              <w:br/>
            </w:r>
            <w:r>
              <w:rPr>
                <w:rFonts w:ascii="Times New Roman"/>
                <w:b w:val="false"/>
                <w:i w:val="false"/>
                <w:color w:val="000000"/>
                <w:sz w:val="20"/>
              </w:rPr>
              <w:t>
- бояуларды араластыруды және әртүрлі түстерді жасауды;</w:t>
            </w:r>
            <w:r>
              <w:br/>
            </w:r>
            <w:r>
              <w:rPr>
                <w:rFonts w:ascii="Times New Roman"/>
                <w:b w:val="false"/>
                <w:i w:val="false"/>
                <w:color w:val="000000"/>
                <w:sz w:val="20"/>
              </w:rPr>
              <w:t>
- түстердің үйлесімділігін, түстер бірлігін анықтауды;</w:t>
            </w:r>
            <w:r>
              <w:br/>
            </w:r>
            <w:r>
              <w:rPr>
                <w:rFonts w:ascii="Times New Roman"/>
                <w:b w:val="false"/>
                <w:i w:val="false"/>
                <w:color w:val="000000"/>
                <w:sz w:val="20"/>
              </w:rPr>
              <w:t>
- шаш сәні мен шаш қиюдың формалары мен силуэттерін, үлгінің идеялық көркемдік мәнін бере;</w:t>
            </w:r>
            <w:r>
              <w:br/>
            </w:r>
            <w:r>
              <w:rPr>
                <w:rFonts w:ascii="Times New Roman"/>
                <w:b w:val="false"/>
                <w:i w:val="false"/>
                <w:color w:val="000000"/>
                <w:sz w:val="20"/>
              </w:rPr>
              <w:t>
- әртүрлі ракурстарда бастың суретін салуды, шаштың төгіліп тұруын бейнелеуді.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w:t>
            </w:r>
            <w:r>
              <w:br/>
            </w:r>
            <w:r>
              <w:rPr>
                <w:rFonts w:ascii="Times New Roman"/>
                <w:b w:val="false"/>
                <w:i w:val="false"/>
                <w:color w:val="000000"/>
                <w:sz w:val="20"/>
              </w:rPr>
              <w:t>
Арнайы сурет негіздері: геометриялық денелерден натюрморттар салу, жұмсақ материалдармен (көмір, соус, сангина) драпировка суретін салу, гризайль техникасымен бір түсті драпировка негізінде 3-4 тұрмыстық заттың натюрморттық суреті, парик суреті, натюрморттың графикалық шешімі (ақ-қара, түсті графика). Түстер туралы жалпы мәлімет, драпировкамен натюрморттың кескіндеу этюді. Парикпен натюрморт салу (аралас графика). Адам басының пропорционалды сызбасы, бас қаңқасының суреті, бет бөліктерінің суретін салу. Үлгілерді шығармашылық өңдеу; «боди-арт» өнері, денелерге сурет салу, берілген тақырып бойынша фантазиялық бейнелер жасау.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БҚ 7</w:t>
            </w:r>
            <w:r>
              <w:br/>
            </w:r>
            <w:r>
              <w:rPr>
                <w:rFonts w:ascii="Times New Roman"/>
                <w:b w:val="false"/>
                <w:i w:val="false"/>
                <w:color w:val="000000"/>
                <w:sz w:val="20"/>
              </w:rPr>
              <w:t>
КҚ 1</w:t>
            </w:r>
            <w:r>
              <w:br/>
            </w:r>
            <w:r>
              <w:rPr>
                <w:rFonts w:ascii="Times New Roman"/>
                <w:b w:val="false"/>
                <w:i w:val="false"/>
                <w:color w:val="000000"/>
                <w:sz w:val="20"/>
              </w:rPr>
              <w:t>
КҚ 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Біліктіліктері:</w:t>
            </w:r>
            <w:r>
              <w:br/>
            </w:r>
            <w:r>
              <w:rPr>
                <w:rFonts w:ascii="Times New Roman"/>
                <w:b w:val="false"/>
                <w:i w:val="false"/>
                <w:color w:val="000000"/>
                <w:sz w:val="20"/>
              </w:rPr>
              <w:t>
050601 2 – Шаштараз-модельер</w:t>
            </w:r>
            <w:r>
              <w:br/>
            </w:r>
            <w:r>
              <w:rPr>
                <w:rFonts w:ascii="Times New Roman"/>
                <w:b w:val="false"/>
                <w:i w:val="false"/>
                <w:color w:val="000000"/>
                <w:sz w:val="20"/>
              </w:rPr>
              <w:t>
050602 2 – Косметолог</w:t>
            </w:r>
            <w:r>
              <w:br/>
            </w:r>
            <w:r>
              <w:rPr>
                <w:rFonts w:ascii="Times New Roman"/>
                <w:b w:val="false"/>
                <w:i w:val="false"/>
                <w:color w:val="000000"/>
                <w:sz w:val="20"/>
              </w:rPr>
              <w:t>
050603 2 – Визажист</w:t>
            </w:r>
            <w:r>
              <w:br/>
            </w:r>
            <w:r>
              <w:rPr>
                <w:rFonts w:ascii="Times New Roman"/>
                <w:b w:val="false"/>
                <w:i w:val="false"/>
                <w:color w:val="000000"/>
                <w:sz w:val="20"/>
              </w:rPr>
              <w:t>
050607 2 – Шаштараз-стилист</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косметолог, визажист</w:t>
            </w:r>
            <w:r>
              <w:br/>
            </w:r>
            <w:r>
              <w:rPr>
                <w:rFonts w:ascii="Times New Roman"/>
                <w:b w:val="false"/>
                <w:i w:val="false"/>
                <w:color w:val="000000"/>
                <w:sz w:val="20"/>
              </w:rPr>
              <w:t>
- терілердің типтеріне сәйкес процедураларды жасау технологиясын (біліктілік бойынша);</w:t>
            </w:r>
            <w:r>
              <w:br/>
            </w:r>
            <w:r>
              <w:rPr>
                <w:rFonts w:ascii="Times New Roman"/>
                <w:b w:val="false"/>
                <w:i w:val="false"/>
                <w:color w:val="000000"/>
                <w:sz w:val="20"/>
              </w:rPr>
              <w:t>
- терілердің, шаштардың, терілік инфекциялық ауруларының белгілерін;</w:t>
            </w:r>
            <w:r>
              <w:br/>
            </w:r>
            <w:r>
              <w:rPr>
                <w:rFonts w:ascii="Times New Roman"/>
                <w:b w:val="false"/>
                <w:i w:val="false"/>
                <w:color w:val="000000"/>
                <w:sz w:val="20"/>
              </w:rPr>
              <w:t>
- терілердегі ауытқулардың белгілерін;</w:t>
            </w:r>
            <w:r>
              <w:br/>
            </w:r>
            <w:r>
              <w:rPr>
                <w:rFonts w:ascii="Times New Roman"/>
                <w:b w:val="false"/>
                <w:i w:val="false"/>
                <w:color w:val="000000"/>
                <w:sz w:val="20"/>
              </w:rPr>
              <w:t>
- косметикалық жетіспеушіліктерді коррекциялау әдістерін;</w:t>
            </w:r>
            <w:r>
              <w:br/>
            </w:r>
            <w:r>
              <w:rPr>
                <w:rFonts w:ascii="Times New Roman"/>
                <w:b w:val="false"/>
                <w:i w:val="false"/>
                <w:color w:val="000000"/>
                <w:sz w:val="20"/>
              </w:rPr>
              <w:t>
- салондардағы косметикалық процедуралардың әдістерін;</w:t>
            </w:r>
            <w:r>
              <w:br/>
            </w:r>
            <w:r>
              <w:rPr>
                <w:rFonts w:ascii="Times New Roman"/>
                <w:b w:val="false"/>
                <w:i w:val="false"/>
                <w:color w:val="000000"/>
                <w:sz w:val="20"/>
              </w:rPr>
              <w:t>
шаштараз-модельер,</w:t>
            </w:r>
            <w:r>
              <w:br/>
            </w:r>
            <w:r>
              <w:rPr>
                <w:rFonts w:ascii="Times New Roman"/>
                <w:b w:val="false"/>
                <w:i w:val="false"/>
                <w:color w:val="000000"/>
                <w:sz w:val="20"/>
              </w:rPr>
              <w:t>
шаштараз-стилист</w:t>
            </w:r>
            <w:r>
              <w:br/>
            </w:r>
            <w:r>
              <w:rPr>
                <w:rFonts w:ascii="Times New Roman"/>
                <w:b w:val="false"/>
                <w:i w:val="false"/>
                <w:color w:val="000000"/>
                <w:sz w:val="20"/>
              </w:rPr>
              <w:t>
- бас жуудың мақсаттары мен ережелерін;</w:t>
            </w:r>
            <w:r>
              <w:br/>
            </w:r>
            <w:r>
              <w:rPr>
                <w:rFonts w:ascii="Times New Roman"/>
                <w:b w:val="false"/>
                <w:i w:val="false"/>
                <w:color w:val="000000"/>
                <w:sz w:val="20"/>
              </w:rPr>
              <w:t>
- шаш қию операцияларын;</w:t>
            </w:r>
            <w:r>
              <w:br/>
            </w:r>
            <w:r>
              <w:rPr>
                <w:rFonts w:ascii="Times New Roman"/>
                <w:b w:val="false"/>
                <w:i w:val="false"/>
                <w:color w:val="000000"/>
                <w:sz w:val="20"/>
              </w:rPr>
              <w:t>
- шаш сәндеудің негізгі элементтерін;</w:t>
            </w:r>
            <w:r>
              <w:br/>
            </w:r>
            <w:r>
              <w:rPr>
                <w:rFonts w:ascii="Times New Roman"/>
                <w:b w:val="false"/>
                <w:i w:val="false"/>
                <w:color w:val="000000"/>
                <w:sz w:val="20"/>
              </w:rPr>
              <w:t>
- шаш сәндеуге арналған фиксация құралдарын және олардың түрлерін;</w:t>
            </w:r>
            <w:r>
              <w:br/>
            </w:r>
            <w:r>
              <w:rPr>
                <w:rFonts w:ascii="Times New Roman"/>
                <w:b w:val="false"/>
                <w:i w:val="false"/>
                <w:color w:val="000000"/>
                <w:sz w:val="20"/>
              </w:rPr>
              <w:t>
- қырудың негізгі ережелерін, тәсілдері мен орындалу кезеңдерін;</w:t>
            </w:r>
            <w:r>
              <w:br/>
            </w:r>
            <w:r>
              <w:rPr>
                <w:rFonts w:ascii="Times New Roman"/>
                <w:b w:val="false"/>
                <w:i w:val="false"/>
                <w:color w:val="000000"/>
                <w:sz w:val="20"/>
              </w:rPr>
              <w:t>
- шаш қию және жатқызу операцияларының негізгі түрлерін;</w:t>
            </w:r>
            <w:r>
              <w:br/>
            </w:r>
            <w:r>
              <w:rPr>
                <w:rFonts w:ascii="Times New Roman"/>
                <w:b w:val="false"/>
                <w:i w:val="false"/>
                <w:color w:val="000000"/>
                <w:sz w:val="20"/>
              </w:rPr>
              <w:t>
- шашқа арналған бояулардың негізгі топтарын, олардың сипаттамасы мен неге арналғандығын;</w:t>
            </w:r>
            <w:r>
              <w:br/>
            </w:r>
            <w:r>
              <w:rPr>
                <w:rFonts w:ascii="Times New Roman"/>
                <w:b w:val="false"/>
                <w:i w:val="false"/>
                <w:color w:val="000000"/>
                <w:sz w:val="20"/>
              </w:rPr>
              <w:t>
- химиялық шашты бұйралаудың ерекшеліктерін;</w:t>
            </w:r>
            <w:r>
              <w:br/>
            </w:r>
            <w:r>
              <w:rPr>
                <w:rFonts w:ascii="Times New Roman"/>
                <w:b w:val="false"/>
                <w:i w:val="false"/>
                <w:color w:val="000000"/>
                <w:sz w:val="20"/>
              </w:rPr>
              <w:t>
- ағымдық маусымға арналған шашты бұйралаудың қазіргі заманғы әдістерін;</w:t>
            </w:r>
            <w:r>
              <w:br/>
            </w:r>
            <w:r>
              <w:rPr>
                <w:rFonts w:ascii="Times New Roman"/>
                <w:b w:val="false"/>
                <w:i w:val="false"/>
                <w:color w:val="000000"/>
                <w:sz w:val="20"/>
              </w:rPr>
              <w:t>
жасай білуі тиіс:</w:t>
            </w:r>
            <w:r>
              <w:br/>
            </w:r>
            <w:r>
              <w:rPr>
                <w:rFonts w:ascii="Times New Roman"/>
                <w:b w:val="false"/>
                <w:i w:val="false"/>
                <w:color w:val="000000"/>
                <w:sz w:val="20"/>
              </w:rPr>
              <w:t>
косметолог, визажист</w:t>
            </w:r>
            <w:r>
              <w:br/>
            </w:r>
            <w:r>
              <w:rPr>
                <w:rFonts w:ascii="Times New Roman"/>
                <w:b w:val="false"/>
                <w:i w:val="false"/>
                <w:color w:val="000000"/>
                <w:sz w:val="20"/>
              </w:rPr>
              <w:t>
- клиенттерге бет терісінің күтімі туралы кеңес беруді;</w:t>
            </w:r>
            <w:r>
              <w:br/>
            </w:r>
            <w:r>
              <w:rPr>
                <w:rFonts w:ascii="Times New Roman"/>
                <w:b w:val="false"/>
                <w:i w:val="false"/>
                <w:color w:val="000000"/>
                <w:sz w:val="20"/>
              </w:rPr>
              <w:t>
- терілердің типтеріне қарай косметикалық құралдарды қолдануды;</w:t>
            </w:r>
            <w:r>
              <w:br/>
            </w:r>
            <w:r>
              <w:rPr>
                <w:rFonts w:ascii="Times New Roman"/>
                <w:b w:val="false"/>
                <w:i w:val="false"/>
                <w:color w:val="000000"/>
                <w:sz w:val="20"/>
              </w:rPr>
              <w:t>
- нұсқаулар бойынша аппараттар мен құралдарды пайдалануды;</w:t>
            </w:r>
            <w:r>
              <w:br/>
            </w:r>
            <w:r>
              <w:rPr>
                <w:rFonts w:ascii="Times New Roman"/>
                <w:b w:val="false"/>
                <w:i w:val="false"/>
                <w:color w:val="000000"/>
                <w:sz w:val="20"/>
              </w:rPr>
              <w:t>
- косметикалық процедураларды жасауда қазіргі заманғы дезинфекциялық құралдарды пайдалануды;</w:t>
            </w:r>
            <w:r>
              <w:br/>
            </w:r>
            <w:r>
              <w:rPr>
                <w:rFonts w:ascii="Times New Roman"/>
                <w:b w:val="false"/>
                <w:i w:val="false"/>
                <w:color w:val="000000"/>
                <w:sz w:val="20"/>
              </w:rPr>
              <w:t>
- терілердің ауытқуындағы косметикалық жетіспеушіліктерді коррекциялауды;</w:t>
            </w:r>
            <w:r>
              <w:br/>
            </w:r>
            <w:r>
              <w:rPr>
                <w:rFonts w:ascii="Times New Roman"/>
                <w:b w:val="false"/>
                <w:i w:val="false"/>
                <w:color w:val="000000"/>
                <w:sz w:val="20"/>
              </w:rPr>
              <w:t>
- шаштараз-модельер, шаштараз-стилист</w:t>
            </w:r>
            <w:r>
              <w:br/>
            </w:r>
            <w:r>
              <w:rPr>
                <w:rFonts w:ascii="Times New Roman"/>
                <w:b w:val="false"/>
                <w:i w:val="false"/>
                <w:color w:val="000000"/>
                <w:sz w:val="20"/>
              </w:rPr>
              <w:t>
- шаштың құрылысына қарай жуатын құралдарды таңдауды;</w:t>
            </w:r>
            <w:r>
              <w:br/>
            </w:r>
            <w:r>
              <w:rPr>
                <w:rFonts w:ascii="Times New Roman"/>
                <w:b w:val="false"/>
                <w:i w:val="false"/>
                <w:color w:val="000000"/>
                <w:sz w:val="20"/>
              </w:rPr>
              <w:t>
- басты еңкейте және шалқайта жууды;</w:t>
            </w:r>
            <w:r>
              <w:br/>
            </w:r>
            <w:r>
              <w:rPr>
                <w:rFonts w:ascii="Times New Roman"/>
                <w:b w:val="false"/>
                <w:i w:val="false"/>
                <w:color w:val="000000"/>
                <w:sz w:val="20"/>
              </w:rPr>
              <w:t>
- бастың шашты бөлігіне массаж жасауды;</w:t>
            </w:r>
            <w:r>
              <w:br/>
            </w:r>
            <w:r>
              <w:rPr>
                <w:rFonts w:ascii="Times New Roman"/>
                <w:b w:val="false"/>
                <w:i w:val="false"/>
                <w:color w:val="000000"/>
                <w:sz w:val="20"/>
              </w:rPr>
              <w:t>
- шаш қию операцияларын қолданып, ерлер және әйелдер шаш қиюларын орындауды;</w:t>
            </w:r>
            <w:r>
              <w:br/>
            </w:r>
            <w:r>
              <w:rPr>
                <w:rFonts w:ascii="Times New Roman"/>
                <w:b w:val="false"/>
                <w:i w:val="false"/>
                <w:color w:val="000000"/>
                <w:sz w:val="20"/>
              </w:rPr>
              <w:t>
- шаш қию операцияларын қолданып, модельді және классикалық шаш қиюларды орындауды;</w:t>
            </w:r>
            <w:r>
              <w:br/>
            </w:r>
            <w:r>
              <w:rPr>
                <w:rFonts w:ascii="Times New Roman"/>
                <w:b w:val="false"/>
                <w:i w:val="false"/>
                <w:color w:val="000000"/>
                <w:sz w:val="20"/>
              </w:rPr>
              <w:t>
- бигудилерді қолданып және бигудисіз шаштарды жатқызуды орындауды;</w:t>
            </w:r>
            <w:r>
              <w:br/>
            </w:r>
            <w:r>
              <w:rPr>
                <w:rFonts w:ascii="Times New Roman"/>
                <w:b w:val="false"/>
                <w:i w:val="false"/>
                <w:color w:val="000000"/>
                <w:sz w:val="20"/>
              </w:rPr>
              <w:t>
- электр фендері мен электр қысқыштарын қолданып, шаштарды жатқызуды орындауды;</w:t>
            </w:r>
            <w:r>
              <w:br/>
            </w:r>
            <w:r>
              <w:rPr>
                <w:rFonts w:ascii="Times New Roman"/>
                <w:b w:val="false"/>
                <w:i w:val="false"/>
                <w:color w:val="000000"/>
                <w:sz w:val="20"/>
              </w:rPr>
              <w:t>
- шаш бояудың әр түрлі техникасын қолдануды;</w:t>
            </w:r>
            <w:r>
              <w:br/>
            </w:r>
            <w:r>
              <w:rPr>
                <w:rFonts w:ascii="Times New Roman"/>
                <w:b w:val="false"/>
                <w:i w:val="false"/>
                <w:color w:val="000000"/>
                <w:sz w:val="20"/>
              </w:rPr>
              <w:t>
- химиялық бұйралаудың әр түрін орындауды.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(біліктілігі бойынша)</w:t>
            </w:r>
            <w:r>
              <w:br/>
            </w:r>
            <w:r>
              <w:rPr>
                <w:rFonts w:ascii="Times New Roman"/>
                <w:b w:val="false"/>
                <w:i w:val="false"/>
                <w:color w:val="000000"/>
                <w:sz w:val="20"/>
              </w:rPr>
              <w:t>
Саланың бағыттарының даму тарихы. Кабинеттің орны мен жабдықтары. Қауіпсіздік техникасы. Құралдар, аппаратуралар мен оларға қажетті нәрселер. Келушілерге қызмет көрсетудегі дайындық және қорытынды жұмыстар. Жұмыстардың технологиясы (біліктілік бойынша).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8</w:t>
            </w:r>
            <w:r>
              <w:br/>
            </w:r>
            <w:r>
              <w:rPr>
                <w:rFonts w:ascii="Times New Roman"/>
                <w:b w:val="false"/>
                <w:i w:val="false"/>
                <w:color w:val="000000"/>
                <w:sz w:val="20"/>
              </w:rPr>
              <w:t>
КҚ 1</w:t>
            </w:r>
            <w:r>
              <w:br/>
            </w:r>
            <w:r>
              <w:rPr>
                <w:rFonts w:ascii="Times New Roman"/>
                <w:b w:val="false"/>
                <w:i w:val="false"/>
                <w:color w:val="000000"/>
                <w:sz w:val="20"/>
              </w:rPr>
              <w:t>
КҚ 2</w:t>
            </w:r>
            <w:r>
              <w:br/>
            </w:r>
            <w:r>
              <w:rPr>
                <w:rFonts w:ascii="Times New Roman"/>
                <w:b w:val="false"/>
                <w:i w:val="false"/>
                <w:color w:val="000000"/>
                <w:sz w:val="20"/>
              </w:rPr>
              <w:t>
КҚ 5</w:t>
            </w:r>
            <w:r>
              <w:br/>
            </w:r>
            <w:r>
              <w:rPr>
                <w:rFonts w:ascii="Times New Roman"/>
                <w:b w:val="false"/>
                <w:i w:val="false"/>
                <w:color w:val="000000"/>
                <w:sz w:val="20"/>
              </w:rPr>
              <w:t>
КҚ 6</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парфюмериялық-косметикалық өндірістегі қолданылатын шикізаттың негізгі түрлерін;</w:t>
            </w:r>
            <w:r>
              <w:br/>
            </w:r>
            <w:r>
              <w:rPr>
                <w:rFonts w:ascii="Times New Roman"/>
                <w:b w:val="false"/>
                <w:i w:val="false"/>
                <w:color w:val="000000"/>
                <w:sz w:val="20"/>
              </w:rPr>
              <w:t>
- косметика өндірісіндегі майларға және балауыздарға қойылатын талаптарын;</w:t>
            </w:r>
            <w:r>
              <w:br/>
            </w:r>
            <w:r>
              <w:rPr>
                <w:rFonts w:ascii="Times New Roman"/>
                <w:b w:val="false"/>
                <w:i w:val="false"/>
                <w:color w:val="000000"/>
                <w:sz w:val="20"/>
              </w:rPr>
              <w:t>
- рН мәнін;</w:t>
            </w:r>
            <w:r>
              <w:br/>
            </w:r>
            <w:r>
              <w:rPr>
                <w:rFonts w:ascii="Times New Roman"/>
                <w:b w:val="false"/>
                <w:i w:val="false"/>
                <w:color w:val="000000"/>
                <w:sz w:val="20"/>
              </w:rPr>
              <w:t>
- консерванттарға, бояғыш заттарға қойылатын талаптарды;</w:t>
            </w:r>
            <w:r>
              <w:br/>
            </w:r>
            <w:r>
              <w:rPr>
                <w:rFonts w:ascii="Times New Roman"/>
                <w:b w:val="false"/>
                <w:i w:val="false"/>
                <w:color w:val="000000"/>
                <w:sz w:val="20"/>
              </w:rPr>
              <w:t>
- шаштараз практикасындағы сутегі асқын тотығының ролін;</w:t>
            </w:r>
            <w:r>
              <w:br/>
            </w:r>
            <w:r>
              <w:rPr>
                <w:rFonts w:ascii="Times New Roman"/>
                <w:b w:val="false"/>
                <w:i w:val="false"/>
                <w:color w:val="000000"/>
                <w:sz w:val="20"/>
              </w:rPr>
              <w:t>
- шашқа арналған лактардың және басқа материалдардың құрамы мен қасиеттерін;</w:t>
            </w:r>
            <w:r>
              <w:br/>
            </w:r>
            <w:r>
              <w:rPr>
                <w:rFonts w:ascii="Times New Roman"/>
                <w:b w:val="false"/>
                <w:i w:val="false"/>
                <w:color w:val="000000"/>
                <w:sz w:val="20"/>
              </w:rPr>
              <w:t>
жасай білуі тиіс:</w:t>
            </w:r>
            <w:r>
              <w:br/>
            </w:r>
            <w:r>
              <w:rPr>
                <w:rFonts w:ascii="Times New Roman"/>
                <w:b w:val="false"/>
                <w:i w:val="false"/>
                <w:color w:val="000000"/>
                <w:sz w:val="20"/>
              </w:rPr>
              <w:t>
- әр түрлі компоненттердің сәйкестілігін, ерігіштігін, еру температурасын анықтауды;</w:t>
            </w:r>
            <w:r>
              <w:br/>
            </w:r>
            <w:r>
              <w:rPr>
                <w:rFonts w:ascii="Times New Roman"/>
                <w:b w:val="false"/>
                <w:i w:val="false"/>
                <w:color w:val="000000"/>
                <w:sz w:val="20"/>
              </w:rPr>
              <w:t>
- синтетикалық, өсімдік және жануарлардан алынған хош иісті ерітінділердің үлгілерін дегустациялауды;</w:t>
            </w:r>
            <w:r>
              <w:br/>
            </w:r>
            <w:r>
              <w:rPr>
                <w:rFonts w:ascii="Times New Roman"/>
                <w:b w:val="false"/>
                <w:i w:val="false"/>
                <w:color w:val="000000"/>
                <w:sz w:val="20"/>
              </w:rPr>
              <w:t>
- препараттардың сабындарды, су сабындарды, косметикалық кремдерді сапасына қарай топтастыруды;</w:t>
            </w:r>
            <w:r>
              <w:br/>
            </w:r>
            <w:r>
              <w:rPr>
                <w:rFonts w:ascii="Times New Roman"/>
                <w:b w:val="false"/>
                <w:i w:val="false"/>
                <w:color w:val="000000"/>
                <w:sz w:val="20"/>
              </w:rPr>
              <w:t>
- иіссу иістерін анықтап, олардың шыдамдылығын тексеруді шығын нормаларын есептеуді;</w:t>
            </w:r>
            <w:r>
              <w:br/>
            </w:r>
            <w:r>
              <w:rPr>
                <w:rFonts w:ascii="Times New Roman"/>
                <w:b w:val="false"/>
                <w:i w:val="false"/>
                <w:color w:val="000000"/>
                <w:sz w:val="20"/>
              </w:rPr>
              <w:t>
- өндірісте шашқа арналған бояу топтарының түрлерін қолдануды;</w:t>
            </w:r>
            <w:r>
              <w:br/>
            </w:r>
            <w:r>
              <w:rPr>
                <w:rFonts w:ascii="Times New Roman"/>
                <w:b w:val="false"/>
                <w:i w:val="false"/>
                <w:color w:val="000000"/>
                <w:sz w:val="20"/>
              </w:rPr>
              <w:t>
- сәндік косметика үшін құралдарды пайдалануды;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(біліктілігі бойынша)</w:t>
            </w:r>
            <w:r>
              <w:br/>
            </w:r>
            <w:r>
              <w:rPr>
                <w:rFonts w:ascii="Times New Roman"/>
                <w:b w:val="false"/>
                <w:i w:val="false"/>
                <w:color w:val="000000"/>
                <w:sz w:val="20"/>
              </w:rPr>
              <w:t>
Парфюмериялық-косметикалық өндірістің шикізат базасы; косметикалық шикізаттың химиялық табиғаты туралы қысқаша мәліметтер; парфюмериялық-косметикалық препараттарды дайындауға арналған шикізат. Парфюмериялық-косметикалық препараттар: бастың шаш бөлігін және шашты күтуге арналған препараттар; жуғыш құралдар; иіс су және лосьондар; шашқа сәндік күтім жасауға арналған құралдар; мойын және бет терілерін күтуге арналған құралдар; сәндік косметика құралдары; парфюмериялық құралдар; аяқ-қолды күтуге арналған құралдар; дезинфекциялық және қан тоқтатқыш құралдар; көмекші материалдар.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КҚ 1</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КҚ 6</w:t>
            </w:r>
            <w:r>
              <w:br/>
            </w:r>
            <w:r>
              <w:rPr>
                <w:rFonts w:ascii="Times New Roman"/>
                <w:b w:val="false"/>
                <w:i w:val="false"/>
                <w:color w:val="000000"/>
                <w:sz w:val="20"/>
              </w:rPr>
              <w:t>
АҚ 3</w:t>
            </w:r>
            <w:r>
              <w:br/>
            </w:r>
            <w:r>
              <w:rPr>
                <w:rFonts w:ascii="Times New Roman"/>
                <w:b w:val="false"/>
                <w:i w:val="false"/>
                <w:color w:val="000000"/>
                <w:sz w:val="20"/>
              </w:rPr>
              <w:t>
АҚ 4</w:t>
            </w:r>
            <w:r>
              <w:br/>
            </w:r>
            <w:r>
              <w:rPr>
                <w:rFonts w:ascii="Times New Roman"/>
                <w:b w:val="false"/>
                <w:i w:val="false"/>
                <w:color w:val="000000"/>
                <w:sz w:val="20"/>
              </w:rPr>
              <w:t>
АҚ 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жабдықтар және құралдардың тағайындалуын, құрылымы мен қызмет принциптерін;</w:t>
            </w:r>
            <w:r>
              <w:br/>
            </w:r>
            <w:r>
              <w:rPr>
                <w:rFonts w:ascii="Times New Roman"/>
                <w:b w:val="false"/>
                <w:i w:val="false"/>
                <w:color w:val="000000"/>
                <w:sz w:val="20"/>
              </w:rPr>
              <w:t>
- техникалық қолданудың, электр және өрт қауіпсіздігі ережелерін;</w:t>
            </w:r>
            <w:r>
              <w:br/>
            </w:r>
            <w:r>
              <w:rPr>
                <w:rFonts w:ascii="Times New Roman"/>
                <w:b w:val="false"/>
                <w:i w:val="false"/>
                <w:color w:val="000000"/>
                <w:sz w:val="20"/>
              </w:rPr>
              <w:t>
жасай білуі тиіс:</w:t>
            </w:r>
            <w:r>
              <w:br/>
            </w:r>
            <w:r>
              <w:rPr>
                <w:rFonts w:ascii="Times New Roman"/>
                <w:b w:val="false"/>
                <w:i w:val="false"/>
                <w:color w:val="000000"/>
                <w:sz w:val="20"/>
              </w:rPr>
              <w:t>
- құралдар мен электр жабдықтарын қолдануды;</w:t>
            </w:r>
            <w:r>
              <w:br/>
            </w:r>
            <w:r>
              <w:rPr>
                <w:rFonts w:ascii="Times New Roman"/>
                <w:b w:val="false"/>
                <w:i w:val="false"/>
                <w:color w:val="000000"/>
                <w:sz w:val="20"/>
              </w:rPr>
              <w:t>
- жұмыс орнын дұрыс ұйымдастыруды;</w:t>
            </w:r>
            <w:r>
              <w:br/>
            </w:r>
            <w:r>
              <w:rPr>
                <w:rFonts w:ascii="Times New Roman"/>
                <w:b w:val="false"/>
                <w:i w:val="false"/>
                <w:color w:val="000000"/>
                <w:sz w:val="20"/>
              </w:rPr>
              <w:t>
- электр құралдары мен аппаратурасының қарапайым бұзылуларын жөндеуді.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(біліктілігі бойынша)</w:t>
            </w:r>
            <w:r>
              <w:br/>
            </w:r>
            <w:r>
              <w:rPr>
                <w:rFonts w:ascii="Times New Roman"/>
                <w:b w:val="false"/>
                <w:i w:val="false"/>
                <w:color w:val="000000"/>
                <w:sz w:val="20"/>
              </w:rPr>
              <w:t>
Жабдықтар мен құралдар (біліктілік бойынша); сипаттамасы мен топтастырылуы. Жабдықтарды орналастыру және жоспарлау.</w:t>
            </w:r>
            <w:r>
              <w:br/>
            </w:r>
            <w:r>
              <w:rPr>
                <w:rFonts w:ascii="Times New Roman"/>
                <w:b w:val="false"/>
                <w:i w:val="false"/>
                <w:color w:val="000000"/>
                <w:sz w:val="20"/>
              </w:rPr>
              <w:t>
Электрлік аппараттар: тағайындалуы, техникалық сипаттамасы, құрылымы. Қауіпсіздік техника мен өртке қарсы шаралар.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КҚ 8</w:t>
            </w:r>
            <w:r>
              <w:br/>
            </w:r>
            <w:r>
              <w:rPr>
                <w:rFonts w:ascii="Times New Roman"/>
                <w:b w:val="false"/>
                <w:i w:val="false"/>
                <w:color w:val="000000"/>
                <w:sz w:val="20"/>
              </w:rPr>
              <w:t>
АҚ 1</w:t>
            </w:r>
            <w:r>
              <w:br/>
            </w:r>
            <w:r>
              <w:rPr>
                <w:rFonts w:ascii="Times New Roman"/>
                <w:b w:val="false"/>
                <w:i w:val="false"/>
                <w:color w:val="000000"/>
                <w:sz w:val="20"/>
              </w:rPr>
              <w:t>
АҚ 2</w:t>
            </w:r>
            <w:r>
              <w:br/>
            </w:r>
            <w:r>
              <w:rPr>
                <w:rFonts w:ascii="Times New Roman"/>
                <w:b w:val="false"/>
                <w:i w:val="false"/>
                <w:color w:val="000000"/>
                <w:sz w:val="20"/>
              </w:rPr>
              <w:t>
АҚ 4</w:t>
            </w:r>
            <w:r>
              <w:br/>
            </w:r>
            <w:r>
              <w:rPr>
                <w:rFonts w:ascii="Times New Roman"/>
                <w:b w:val="false"/>
                <w:i w:val="false"/>
                <w:color w:val="000000"/>
                <w:sz w:val="20"/>
              </w:rPr>
              <w:t>
АҚ 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шаш сәндерінің топтастырылуы мен негізгі элементтерін;</w:t>
            </w:r>
            <w:r>
              <w:br/>
            </w:r>
            <w:r>
              <w:rPr>
                <w:rFonts w:ascii="Times New Roman"/>
                <w:b w:val="false"/>
                <w:i w:val="false"/>
                <w:color w:val="000000"/>
                <w:sz w:val="20"/>
              </w:rPr>
              <w:t>
- бет келбетінің типтерін, бет келбетінің типтерін коррекциялауға ұсыныстарды;</w:t>
            </w:r>
            <w:r>
              <w:br/>
            </w:r>
            <w:r>
              <w:rPr>
                <w:rFonts w:ascii="Times New Roman"/>
                <w:b w:val="false"/>
                <w:i w:val="false"/>
                <w:color w:val="000000"/>
                <w:sz w:val="20"/>
              </w:rPr>
              <w:t>
- бет келбетінің кемшіліктерін, оны коррекциялау мүмкіндіктерін;</w:t>
            </w:r>
            <w:r>
              <w:br/>
            </w:r>
            <w:r>
              <w:rPr>
                <w:rFonts w:ascii="Times New Roman"/>
                <w:b w:val="false"/>
                <w:i w:val="false"/>
                <w:color w:val="000000"/>
                <w:sz w:val="20"/>
              </w:rPr>
              <w:t>
- бас пішіндерін, шаштың құрылысын, тұлғаның түрлерін;</w:t>
            </w:r>
            <w:r>
              <w:br/>
            </w:r>
            <w:r>
              <w:rPr>
                <w:rFonts w:ascii="Times New Roman"/>
                <w:b w:val="false"/>
                <w:i w:val="false"/>
                <w:color w:val="000000"/>
                <w:sz w:val="20"/>
              </w:rPr>
              <w:t>
- модельдеудің негізгі кезеңдерін;</w:t>
            </w:r>
            <w:r>
              <w:br/>
            </w:r>
            <w:r>
              <w:rPr>
                <w:rFonts w:ascii="Times New Roman"/>
                <w:b w:val="false"/>
                <w:i w:val="false"/>
                <w:color w:val="000000"/>
                <w:sz w:val="20"/>
              </w:rPr>
              <w:t>
- шашты жеңілдетудің түрлерін;</w:t>
            </w:r>
            <w:r>
              <w:br/>
            </w:r>
            <w:r>
              <w:rPr>
                <w:rFonts w:ascii="Times New Roman"/>
                <w:b w:val="false"/>
                <w:i w:val="false"/>
                <w:color w:val="000000"/>
                <w:sz w:val="20"/>
              </w:rPr>
              <w:t>
- шаштың өсу сызығы ерекшеліктерін;</w:t>
            </w:r>
            <w:r>
              <w:br/>
            </w:r>
            <w:r>
              <w:rPr>
                <w:rFonts w:ascii="Times New Roman"/>
                <w:b w:val="false"/>
                <w:i w:val="false"/>
                <w:color w:val="000000"/>
                <w:sz w:val="20"/>
              </w:rPr>
              <w:t>
- шаш өрудің түрлерін;</w:t>
            </w:r>
            <w:r>
              <w:br/>
            </w:r>
            <w:r>
              <w:rPr>
                <w:rFonts w:ascii="Times New Roman"/>
                <w:b w:val="false"/>
                <w:i w:val="false"/>
                <w:color w:val="000000"/>
                <w:sz w:val="20"/>
              </w:rPr>
              <w:t>
- шаш сәніне қосымшалар мен безендірулерді;</w:t>
            </w:r>
            <w:r>
              <w:br/>
            </w:r>
            <w:r>
              <w:rPr>
                <w:rFonts w:ascii="Times New Roman"/>
                <w:b w:val="false"/>
                <w:i w:val="false"/>
                <w:color w:val="000000"/>
                <w:sz w:val="20"/>
              </w:rPr>
              <w:t>
- арнайы шаш сәндерін;</w:t>
            </w:r>
            <w:r>
              <w:br/>
            </w:r>
            <w:r>
              <w:rPr>
                <w:rFonts w:ascii="Times New Roman"/>
                <w:b w:val="false"/>
                <w:i w:val="false"/>
                <w:color w:val="000000"/>
                <w:sz w:val="20"/>
              </w:rPr>
              <w:t>
жасай білуі тиіс:</w:t>
            </w:r>
            <w:r>
              <w:br/>
            </w:r>
            <w:r>
              <w:rPr>
                <w:rFonts w:ascii="Times New Roman"/>
                <w:b w:val="false"/>
                <w:i w:val="false"/>
                <w:color w:val="000000"/>
                <w:sz w:val="20"/>
              </w:rPr>
              <w:t>
- шаш сәндерінің әр түрлі элементтері мен эскиздерін жасауды;</w:t>
            </w:r>
            <w:r>
              <w:br/>
            </w:r>
            <w:r>
              <w:rPr>
                <w:rFonts w:ascii="Times New Roman"/>
                <w:b w:val="false"/>
                <w:i w:val="false"/>
                <w:color w:val="000000"/>
                <w:sz w:val="20"/>
              </w:rPr>
              <w:t>
- әр түрлі әдістермен шаш қиюларын орындауды;</w:t>
            </w:r>
            <w:r>
              <w:br/>
            </w:r>
            <w:r>
              <w:rPr>
                <w:rFonts w:ascii="Times New Roman"/>
                <w:b w:val="false"/>
                <w:i w:val="false"/>
                <w:color w:val="000000"/>
                <w:sz w:val="20"/>
              </w:rPr>
              <w:t>
- шаш сәндерін орындауда қосымшалар мен сәндік безендірулерді қолдануды;</w:t>
            </w:r>
            <w:r>
              <w:br/>
            </w:r>
            <w:r>
              <w:rPr>
                <w:rFonts w:ascii="Times New Roman"/>
                <w:b w:val="false"/>
                <w:i w:val="false"/>
                <w:color w:val="000000"/>
                <w:sz w:val="20"/>
              </w:rPr>
              <w:t>
- арнайы шаш сәндерін, әр түрлі жастағы балаларға арналған шаш сәндерін, жас және жеке ерекшеліктерін ескеріп шаш сәндерін үлгілеуді орындауды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r>
              <w:br/>
            </w:r>
            <w:r>
              <w:rPr>
                <w:rFonts w:ascii="Times New Roman"/>
                <w:b w:val="false"/>
                <w:i w:val="false"/>
                <w:color w:val="000000"/>
                <w:sz w:val="20"/>
              </w:rPr>
              <w:t>
Пәннің жалпы сипаттамасы: сыртқы көріністегі шаш сәнінің ролі, шаш сәндерінің даму кезеңдері. Шаш сәндер туралы жалпы мәлімет: стиль және сән, шаш сәндерінің топтастырылуы, шаш сәндерінің негізгі стильдері; сәнге байланысты шаш сәндерінің түрлері. Шаш сәндерінің негізгі типтері. Дизайн және шаш сәні. Шаш сәндерін және шаш қиюларды үлгілеу және көркемдеу: шаш сәндерін құрастыру; шаш үлгілеудің негізгі принциптері; композиция. Элементтерді таңдаудың ерекшеліктері: градуировка әдісін қолданып шашты қию; шашты жеңілдету жолдары; шаш өсуінің сызығы; шашты өру; шаш сәндерінің безендірілуі және оған қосымшалар; арнайы бағыттағы шаш сәндерін үлгілеу. Қазіргі маусымдағы шаш сәндерінің бағыты: шаш сәндеріндегі сән бағытының ерекшеліктері.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КҚ 1</w:t>
            </w:r>
            <w:r>
              <w:br/>
            </w:r>
            <w:r>
              <w:rPr>
                <w:rFonts w:ascii="Times New Roman"/>
                <w:b w:val="false"/>
                <w:i w:val="false"/>
                <w:color w:val="000000"/>
                <w:sz w:val="20"/>
              </w:rPr>
              <w:t>
КҚ 3</w:t>
            </w:r>
            <w:r>
              <w:br/>
            </w:r>
            <w:r>
              <w:rPr>
                <w:rFonts w:ascii="Times New Roman"/>
                <w:b w:val="false"/>
                <w:i w:val="false"/>
                <w:color w:val="000000"/>
                <w:sz w:val="20"/>
              </w:rPr>
              <w:t>
КҚ 5</w:t>
            </w:r>
            <w:r>
              <w:br/>
            </w:r>
            <w:r>
              <w:rPr>
                <w:rFonts w:ascii="Times New Roman"/>
                <w:b w:val="false"/>
                <w:i w:val="false"/>
                <w:color w:val="000000"/>
                <w:sz w:val="20"/>
              </w:rPr>
              <w:t>
КҚ 7</w:t>
            </w:r>
            <w:r>
              <w:br/>
            </w:r>
            <w:r>
              <w:rPr>
                <w:rFonts w:ascii="Times New Roman"/>
                <w:b w:val="false"/>
                <w:i w:val="false"/>
                <w:color w:val="000000"/>
                <w:sz w:val="20"/>
              </w:rPr>
              <w:t>
АҚ 1</w:t>
            </w:r>
            <w:r>
              <w:br/>
            </w:r>
            <w:r>
              <w:rPr>
                <w:rFonts w:ascii="Times New Roman"/>
                <w:b w:val="false"/>
                <w:i w:val="false"/>
                <w:color w:val="000000"/>
                <w:sz w:val="20"/>
              </w:rPr>
              <w:t>
АҚ 5</w:t>
            </w:r>
            <w:r>
              <w:br/>
            </w:r>
            <w:r>
              <w:rPr>
                <w:rFonts w:ascii="Times New Roman"/>
                <w:b w:val="false"/>
                <w:i w:val="false"/>
                <w:color w:val="000000"/>
                <w:sz w:val="20"/>
              </w:rPr>
              <w:t>
АҚ 6</w:t>
            </w:r>
            <w:r>
              <w:br/>
            </w:r>
            <w:r>
              <w:rPr>
                <w:rFonts w:ascii="Times New Roman"/>
                <w:b w:val="false"/>
                <w:i w:val="false"/>
                <w:color w:val="000000"/>
                <w:sz w:val="20"/>
              </w:rPr>
              <w:t>
АҚ 7</w:t>
            </w:r>
            <w:r>
              <w:br/>
            </w:r>
            <w:r>
              <w:rPr>
                <w:rFonts w:ascii="Times New Roman"/>
                <w:b w:val="false"/>
                <w:i w:val="false"/>
                <w:color w:val="000000"/>
                <w:sz w:val="20"/>
              </w:rPr>
              <w:t>
АҚ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гримнің даму тарихын;</w:t>
            </w:r>
            <w:r>
              <w:br/>
            </w:r>
            <w:r>
              <w:rPr>
                <w:rFonts w:ascii="Times New Roman"/>
                <w:b w:val="false"/>
                <w:i w:val="false"/>
                <w:color w:val="000000"/>
                <w:sz w:val="20"/>
              </w:rPr>
              <w:t>
- гуммозды жапсырмаларды қолдану технологиясын;</w:t>
            </w:r>
            <w:r>
              <w:br/>
            </w:r>
            <w:r>
              <w:rPr>
                <w:rFonts w:ascii="Times New Roman"/>
                <w:b w:val="false"/>
                <w:i w:val="false"/>
                <w:color w:val="000000"/>
                <w:sz w:val="20"/>
              </w:rPr>
              <w:t>
- гримдердің түрлерін;</w:t>
            </w:r>
            <w:r>
              <w:br/>
            </w:r>
            <w:r>
              <w:rPr>
                <w:rFonts w:ascii="Times New Roman"/>
                <w:b w:val="false"/>
                <w:i w:val="false"/>
                <w:color w:val="000000"/>
                <w:sz w:val="20"/>
              </w:rPr>
              <w:t>
- макияждың бейнелеу және техникалық құралдарын;</w:t>
            </w:r>
            <w:r>
              <w:br/>
            </w:r>
            <w:r>
              <w:rPr>
                <w:rFonts w:ascii="Times New Roman"/>
                <w:b w:val="false"/>
                <w:i w:val="false"/>
                <w:color w:val="000000"/>
                <w:sz w:val="20"/>
              </w:rPr>
              <w:t>
- түстің үйлесімін;</w:t>
            </w:r>
            <w:r>
              <w:br/>
            </w:r>
            <w:r>
              <w:rPr>
                <w:rFonts w:ascii="Times New Roman"/>
                <w:b w:val="false"/>
                <w:i w:val="false"/>
                <w:color w:val="000000"/>
                <w:sz w:val="20"/>
              </w:rPr>
              <w:t>
- беттің бөлшектері мен пішіндерін, пропорцияларын;</w:t>
            </w:r>
            <w:r>
              <w:br/>
            </w:r>
            <w:r>
              <w:rPr>
                <w:rFonts w:ascii="Times New Roman"/>
                <w:b w:val="false"/>
                <w:i w:val="false"/>
                <w:color w:val="000000"/>
                <w:sz w:val="20"/>
              </w:rPr>
              <w:t>
- макияж түрлерін, олардың тағайындалуын;</w:t>
            </w:r>
            <w:r>
              <w:br/>
            </w:r>
            <w:r>
              <w:rPr>
                <w:rFonts w:ascii="Times New Roman"/>
                <w:b w:val="false"/>
                <w:i w:val="false"/>
                <w:color w:val="000000"/>
                <w:sz w:val="20"/>
              </w:rPr>
              <w:t>
- макияждағы сән бағытын;</w:t>
            </w:r>
            <w:r>
              <w:br/>
            </w:r>
            <w:r>
              <w:rPr>
                <w:rFonts w:ascii="Times New Roman"/>
                <w:b w:val="false"/>
                <w:i w:val="false"/>
                <w:color w:val="000000"/>
                <w:sz w:val="20"/>
              </w:rPr>
              <w:t>
жасай білуі тиіс:</w:t>
            </w:r>
            <w:r>
              <w:br/>
            </w:r>
            <w:r>
              <w:rPr>
                <w:rFonts w:ascii="Times New Roman"/>
                <w:b w:val="false"/>
                <w:i w:val="false"/>
                <w:color w:val="000000"/>
                <w:sz w:val="20"/>
              </w:rPr>
              <w:t>
- кескіндеу және мүсіндік көлемдік әдістермен гримдеуді;</w:t>
            </w:r>
            <w:r>
              <w:br/>
            </w:r>
            <w:r>
              <w:rPr>
                <w:rFonts w:ascii="Times New Roman"/>
                <w:b w:val="false"/>
                <w:i w:val="false"/>
                <w:color w:val="000000"/>
                <w:sz w:val="20"/>
              </w:rPr>
              <w:t>
- әр түрлі техникамен гримдерге арналған заттарды дайындауды;</w:t>
            </w:r>
            <w:r>
              <w:br/>
            </w:r>
            <w:r>
              <w:rPr>
                <w:rFonts w:ascii="Times New Roman"/>
                <w:b w:val="false"/>
                <w:i w:val="false"/>
                <w:color w:val="000000"/>
                <w:sz w:val="20"/>
              </w:rPr>
              <w:t>
- сәндік косметика құралдарына қарай тазалайтын құралдарды таңдауды;</w:t>
            </w:r>
            <w:r>
              <w:br/>
            </w:r>
            <w:r>
              <w:rPr>
                <w:rFonts w:ascii="Times New Roman"/>
                <w:b w:val="false"/>
                <w:i w:val="false"/>
                <w:color w:val="000000"/>
                <w:sz w:val="20"/>
              </w:rPr>
              <w:t>
- бет және мойын массаждарын жасауды;</w:t>
            </w:r>
            <w:r>
              <w:br/>
            </w:r>
            <w:r>
              <w:rPr>
                <w:rFonts w:ascii="Times New Roman"/>
                <w:b w:val="false"/>
                <w:i w:val="false"/>
                <w:color w:val="000000"/>
                <w:sz w:val="20"/>
              </w:rPr>
              <w:t>
- тағайындалуына байланысты косметикалық маскалардың әр түрін қолдануды;</w:t>
            </w:r>
            <w:r>
              <w:br/>
            </w:r>
            <w:r>
              <w:rPr>
                <w:rFonts w:ascii="Times New Roman"/>
                <w:b w:val="false"/>
                <w:i w:val="false"/>
                <w:color w:val="000000"/>
                <w:sz w:val="20"/>
              </w:rPr>
              <w:t>
- қас пен кірпіктерді бояуды;</w:t>
            </w:r>
            <w:r>
              <w:br/>
            </w:r>
            <w:r>
              <w:rPr>
                <w:rFonts w:ascii="Times New Roman"/>
                <w:b w:val="false"/>
                <w:i w:val="false"/>
                <w:color w:val="000000"/>
                <w:sz w:val="20"/>
              </w:rPr>
              <w:t>
- «бетті оқу» техникасын қолдануды;</w:t>
            </w:r>
            <w:r>
              <w:br/>
            </w:r>
            <w:r>
              <w:rPr>
                <w:rFonts w:ascii="Times New Roman"/>
                <w:b w:val="false"/>
                <w:i w:val="false"/>
                <w:color w:val="000000"/>
                <w:sz w:val="20"/>
              </w:rPr>
              <w:t>
- қарапайым және күрделі макияж технологиясын қолдануды;</w:t>
            </w:r>
            <w:r>
              <w:br/>
            </w:r>
            <w:r>
              <w:rPr>
                <w:rFonts w:ascii="Times New Roman"/>
                <w:b w:val="false"/>
                <w:i w:val="false"/>
                <w:color w:val="000000"/>
                <w:sz w:val="20"/>
              </w:rPr>
              <w:t>
- сәндік косметиканың көмегімен әртүрлі бет пішіндеріне коррекция жасауды.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r>
              <w:br/>
            </w:r>
            <w:r>
              <w:rPr>
                <w:rFonts w:ascii="Times New Roman"/>
                <w:b w:val="false"/>
                <w:i w:val="false"/>
                <w:color w:val="000000"/>
                <w:sz w:val="20"/>
              </w:rPr>
              <w:t>
Сахналық грим негіздері; терінің гигиеналық және профилактикалық күтімі; макияж техникасы; макияж технологиясы.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5</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АҚ 2</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6</w:t>
            </w:r>
            <w:r>
              <w:br/>
            </w:r>
            <w:r>
              <w:rPr>
                <w:rFonts w:ascii="Times New Roman"/>
                <w:b w:val="false"/>
                <w:i w:val="false"/>
                <w:color w:val="000000"/>
                <w:sz w:val="20"/>
              </w:rPr>
              <w:t>
АҚ 7</w:t>
            </w:r>
            <w:r>
              <w:br/>
            </w:r>
            <w:r>
              <w:rPr>
                <w:rFonts w:ascii="Times New Roman"/>
                <w:b w:val="false"/>
                <w:i w:val="false"/>
                <w:color w:val="000000"/>
                <w:sz w:val="20"/>
              </w:rPr>
              <w:t>
АҚ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w:t>
            </w:r>
            <w:r>
              <w:br/>
            </w:r>
            <w:r>
              <w:rPr>
                <w:rFonts w:ascii="Times New Roman"/>
                <w:b w:val="false"/>
                <w:i w:val="false"/>
                <w:color w:val="000000"/>
                <w:sz w:val="20"/>
              </w:rPr>
              <w:t>
050604 2 – Педикюр шебері</w:t>
            </w:r>
            <w:r>
              <w:br/>
            </w:r>
            <w:r>
              <w:rPr>
                <w:rFonts w:ascii="Times New Roman"/>
                <w:b w:val="false"/>
                <w:i w:val="false"/>
                <w:color w:val="000000"/>
                <w:sz w:val="20"/>
              </w:rPr>
              <w:t>
050605 2 – Маникюр шебері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жеке гигиена және еңбек шарттарына қойылатын талаптарды;</w:t>
            </w:r>
            <w:r>
              <w:br/>
            </w:r>
            <w:r>
              <w:rPr>
                <w:rFonts w:ascii="Times New Roman"/>
                <w:b w:val="false"/>
                <w:i w:val="false"/>
                <w:color w:val="000000"/>
                <w:sz w:val="20"/>
              </w:rPr>
              <w:t>
- маникюрдің (педикюрдің) қазіргі заман түрлерін;</w:t>
            </w:r>
            <w:r>
              <w:br/>
            </w:r>
            <w:r>
              <w:rPr>
                <w:rFonts w:ascii="Times New Roman"/>
                <w:b w:val="false"/>
                <w:i w:val="false"/>
                <w:color w:val="000000"/>
                <w:sz w:val="20"/>
              </w:rPr>
              <w:t>
- тырнақ аурулыраның белгілерін;</w:t>
            </w:r>
            <w:r>
              <w:br/>
            </w:r>
            <w:r>
              <w:rPr>
                <w:rFonts w:ascii="Times New Roman"/>
                <w:b w:val="false"/>
                <w:i w:val="false"/>
                <w:color w:val="000000"/>
                <w:sz w:val="20"/>
              </w:rPr>
              <w:t>
- маникюрдің (педикюрдің) барлық түрлерін орындау технологиясын;</w:t>
            </w:r>
            <w:r>
              <w:br/>
            </w:r>
            <w:r>
              <w:rPr>
                <w:rFonts w:ascii="Times New Roman"/>
                <w:b w:val="false"/>
                <w:i w:val="false"/>
                <w:color w:val="000000"/>
                <w:sz w:val="20"/>
              </w:rPr>
              <w:t>
- проблемалы тырнақтармен жұмыс істеу технологиясын;</w:t>
            </w:r>
            <w:r>
              <w:br/>
            </w:r>
            <w:r>
              <w:rPr>
                <w:rFonts w:ascii="Times New Roman"/>
                <w:b w:val="false"/>
                <w:i w:val="false"/>
                <w:color w:val="000000"/>
                <w:sz w:val="20"/>
              </w:rPr>
              <w:t>
- қолға (табанға) массаж жасау технологиясын;</w:t>
            </w:r>
            <w:r>
              <w:br/>
            </w:r>
            <w:r>
              <w:rPr>
                <w:rFonts w:ascii="Times New Roman"/>
                <w:b w:val="false"/>
                <w:i w:val="false"/>
                <w:color w:val="000000"/>
                <w:sz w:val="20"/>
              </w:rPr>
              <w:t>
- парафинотерапия технологиясын;</w:t>
            </w:r>
            <w:r>
              <w:br/>
            </w:r>
            <w:r>
              <w:rPr>
                <w:rFonts w:ascii="Times New Roman"/>
                <w:b w:val="false"/>
                <w:i w:val="false"/>
                <w:color w:val="000000"/>
                <w:sz w:val="20"/>
              </w:rPr>
              <w:t>
- тырнақ сервисіндегі қазіргі заманғы әдістерін;</w:t>
            </w:r>
            <w:r>
              <w:br/>
            </w:r>
            <w:r>
              <w:rPr>
                <w:rFonts w:ascii="Times New Roman"/>
                <w:b w:val="false"/>
                <w:i w:val="false"/>
                <w:color w:val="000000"/>
                <w:sz w:val="20"/>
              </w:rPr>
              <w:t>
жасай білуі тиіс:</w:t>
            </w:r>
            <w:r>
              <w:br/>
            </w:r>
            <w:r>
              <w:rPr>
                <w:rFonts w:ascii="Times New Roman"/>
                <w:b w:val="false"/>
                <w:i w:val="false"/>
                <w:color w:val="000000"/>
                <w:sz w:val="20"/>
              </w:rPr>
              <w:t>
- жұмыс орнын ұйымдастыруды және жабдық, құралдарды дайындауды;</w:t>
            </w:r>
            <w:r>
              <w:br/>
            </w:r>
            <w:r>
              <w:rPr>
                <w:rFonts w:ascii="Times New Roman"/>
                <w:b w:val="false"/>
                <w:i w:val="false"/>
                <w:color w:val="000000"/>
                <w:sz w:val="20"/>
              </w:rPr>
              <w:t>
- стерилизация тәртіптерін сақтауды;</w:t>
            </w:r>
            <w:r>
              <w:br/>
            </w:r>
            <w:r>
              <w:rPr>
                <w:rFonts w:ascii="Times New Roman"/>
                <w:b w:val="false"/>
                <w:i w:val="false"/>
                <w:color w:val="000000"/>
                <w:sz w:val="20"/>
              </w:rPr>
              <w:t>
- маникюрдің (педикюрдің) барлық түрлерінің технологиялық процедураларын орындауды;</w:t>
            </w:r>
            <w:r>
              <w:br/>
            </w:r>
            <w:r>
              <w:rPr>
                <w:rFonts w:ascii="Times New Roman"/>
                <w:b w:val="false"/>
                <w:i w:val="false"/>
                <w:color w:val="000000"/>
                <w:sz w:val="20"/>
              </w:rPr>
              <w:t>
- қолға (табанға) массаж жасауды;</w:t>
            </w:r>
            <w:r>
              <w:br/>
            </w:r>
            <w:r>
              <w:rPr>
                <w:rFonts w:ascii="Times New Roman"/>
                <w:b w:val="false"/>
                <w:i w:val="false"/>
                <w:color w:val="000000"/>
                <w:sz w:val="20"/>
              </w:rPr>
              <w:t>
- парафинотерапия процедураларын жүргізуді;</w:t>
            </w:r>
            <w:r>
              <w:br/>
            </w:r>
            <w:r>
              <w:rPr>
                <w:rFonts w:ascii="Times New Roman"/>
                <w:b w:val="false"/>
                <w:i w:val="false"/>
                <w:color w:val="000000"/>
                <w:sz w:val="20"/>
              </w:rPr>
              <w:t>
- проблемалы тырнақтармен жұмыс істеу технологиясын сақтауды;</w:t>
            </w:r>
            <w:r>
              <w:br/>
            </w:r>
            <w:r>
              <w:rPr>
                <w:rFonts w:ascii="Times New Roman"/>
                <w:b w:val="false"/>
                <w:i w:val="false"/>
                <w:color w:val="000000"/>
                <w:sz w:val="20"/>
              </w:rPr>
              <w:t>
- жасанды тырнақтармен жұмыс істеу технологиясын сақтауды;</w:t>
            </w:r>
            <w:r>
              <w:br/>
            </w:r>
            <w:r>
              <w:rPr>
                <w:rFonts w:ascii="Times New Roman"/>
                <w:b w:val="false"/>
                <w:i w:val="false"/>
                <w:color w:val="000000"/>
                <w:sz w:val="20"/>
              </w:rPr>
              <w:t>
- орындалатын жұмыстардың сапасын қамтамасыз етуді</w:t>
            </w:r>
            <w:r>
              <w:br/>
            </w:r>
            <w:r>
              <w:rPr>
                <w:rFonts w:ascii="Times New Roman"/>
                <w:b w:val="false"/>
                <w:i w:val="false"/>
                <w:color w:val="000000"/>
                <w:sz w:val="20"/>
              </w:rPr>
              <w:t>
- қызмет көрсетуде уақыт мөлшерін сақтауды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(біліктілігі бойынша)</w:t>
            </w:r>
            <w:r>
              <w:br/>
            </w:r>
            <w:r>
              <w:rPr>
                <w:rFonts w:ascii="Times New Roman"/>
                <w:b w:val="false"/>
                <w:i w:val="false"/>
                <w:color w:val="000000"/>
                <w:sz w:val="20"/>
              </w:rPr>
              <w:t xml:space="preserve">
Саланың бағыттарының даму тарихы. Кабинеттің орны мен жабдықтары. Қауіпсіздік техникасы. Құралдар, аппаратуралар мен оларға қажетті нәрселер. Келушілерге қызмет көрсетудегі дайындық және қорытынды жұмыстар. Жұмыстардың технологиясы (біліктілік бойынша).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КҚ 1</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КҚ 7</w:t>
            </w:r>
            <w:r>
              <w:br/>
            </w:r>
            <w:r>
              <w:rPr>
                <w:rFonts w:ascii="Times New Roman"/>
                <w:b w:val="false"/>
                <w:i w:val="false"/>
                <w:color w:val="000000"/>
                <w:sz w:val="20"/>
              </w:rPr>
              <w:t>
АҚ 1</w:t>
            </w:r>
            <w:r>
              <w:br/>
            </w:r>
            <w:r>
              <w:rPr>
                <w:rFonts w:ascii="Times New Roman"/>
                <w:b w:val="false"/>
                <w:i w:val="false"/>
                <w:color w:val="000000"/>
                <w:sz w:val="20"/>
              </w:rPr>
              <w:t>
АҚ 2</w:t>
            </w:r>
            <w:r>
              <w:br/>
            </w:r>
            <w:r>
              <w:rPr>
                <w:rFonts w:ascii="Times New Roman"/>
                <w:b w:val="false"/>
                <w:i w:val="false"/>
                <w:color w:val="000000"/>
                <w:sz w:val="20"/>
              </w:rPr>
              <w:t>
АҚ 3</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тырнақ сервисіндегі қолданылатын қазіргі заман материал мен препараттардың негізгі түрлерін;</w:t>
            </w:r>
            <w:r>
              <w:br/>
            </w:r>
            <w:r>
              <w:rPr>
                <w:rFonts w:ascii="Times New Roman"/>
                <w:b w:val="false"/>
                <w:i w:val="false"/>
                <w:color w:val="000000"/>
                <w:sz w:val="20"/>
              </w:rPr>
              <w:t>
- материал және препараттардың құрамы мен қасиеттерін, олардың тағайындалуын;</w:t>
            </w:r>
            <w:r>
              <w:br/>
            </w:r>
            <w:r>
              <w:rPr>
                <w:rFonts w:ascii="Times New Roman"/>
                <w:b w:val="false"/>
                <w:i w:val="false"/>
                <w:color w:val="000000"/>
                <w:sz w:val="20"/>
              </w:rPr>
              <w:t>
- кәсіби препараттардың тері мен тырнақтарға әсер етуі;</w:t>
            </w:r>
            <w:r>
              <w:br/>
            </w:r>
            <w:r>
              <w:rPr>
                <w:rFonts w:ascii="Times New Roman"/>
                <w:b w:val="false"/>
                <w:i w:val="false"/>
                <w:color w:val="000000"/>
                <w:sz w:val="20"/>
              </w:rPr>
              <w:t>
- нейл-артқа арналған материалдар мен аксессуарлардың сипаттамасын;</w:t>
            </w:r>
            <w:r>
              <w:br/>
            </w:r>
            <w:r>
              <w:rPr>
                <w:rFonts w:ascii="Times New Roman"/>
                <w:b w:val="false"/>
                <w:i w:val="false"/>
                <w:color w:val="000000"/>
                <w:sz w:val="20"/>
              </w:rPr>
              <w:t>
- қызмет көрсетудің түріне байланысты материал және препараттардың шығын нормаларын.</w:t>
            </w:r>
            <w:r>
              <w:br/>
            </w:r>
            <w:r>
              <w:rPr>
                <w:rFonts w:ascii="Times New Roman"/>
                <w:b w:val="false"/>
                <w:i w:val="false"/>
                <w:color w:val="000000"/>
                <w:sz w:val="20"/>
              </w:rPr>
              <w:t>
жасай білуі тиіс:</w:t>
            </w:r>
            <w:r>
              <w:br/>
            </w:r>
            <w:r>
              <w:rPr>
                <w:rFonts w:ascii="Times New Roman"/>
                <w:b w:val="false"/>
                <w:i w:val="false"/>
                <w:color w:val="000000"/>
                <w:sz w:val="20"/>
              </w:rPr>
              <w:t>
- әртүрлі концентрациялы дезинфекциялық құралдарды дайындауды;</w:t>
            </w:r>
            <w:r>
              <w:br/>
            </w:r>
            <w:r>
              <w:rPr>
                <w:rFonts w:ascii="Times New Roman"/>
                <w:b w:val="false"/>
                <w:i w:val="false"/>
                <w:color w:val="000000"/>
                <w:sz w:val="20"/>
              </w:rPr>
              <w:t>
- дезинфекциялық құралдармен жұмыс істеуде қауіпсіздік техника ережелерін сақтауды;</w:t>
            </w:r>
            <w:r>
              <w:br/>
            </w:r>
            <w:r>
              <w:rPr>
                <w:rFonts w:ascii="Times New Roman"/>
                <w:b w:val="false"/>
                <w:i w:val="false"/>
                <w:color w:val="000000"/>
                <w:sz w:val="20"/>
              </w:rPr>
              <w:t>
- қызмет көрсетудің түріне байланысты материал және препараттарды таңдауды;</w:t>
            </w:r>
            <w:r>
              <w:br/>
            </w:r>
            <w:r>
              <w:rPr>
                <w:rFonts w:ascii="Times New Roman"/>
                <w:b w:val="false"/>
                <w:i w:val="false"/>
                <w:color w:val="000000"/>
                <w:sz w:val="20"/>
              </w:rPr>
              <w:t>
- тері және тырнақ күтіміне арналған құралдарды пайдалануды;</w:t>
            </w:r>
            <w:r>
              <w:br/>
            </w:r>
            <w:r>
              <w:rPr>
                <w:rFonts w:ascii="Times New Roman"/>
                <w:b w:val="false"/>
                <w:i w:val="false"/>
                <w:color w:val="000000"/>
                <w:sz w:val="20"/>
              </w:rPr>
              <w:t>
- препараттар және материалдардың шығын нормаларын есептеуді;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(біліктілігі бойынша)</w:t>
            </w:r>
            <w:r>
              <w:br/>
            </w:r>
            <w:r>
              <w:rPr>
                <w:rFonts w:ascii="Times New Roman"/>
                <w:b w:val="false"/>
                <w:i w:val="false"/>
                <w:color w:val="000000"/>
                <w:sz w:val="20"/>
              </w:rPr>
              <w:t>
Тырнақ сервисіндегі қазіргі заман материал мен препараттардың құрамы және қасиеттері, олардың тері және тырнақтарға әсер етуі. Дезинфекциялық құралдардың құрамы және концентрациясы. Дезинфекциялық құралдардың тағайындалуы және қолдану ережелері, қауіпсіздік техника ережелері. Нейл-арт арналған материалдар және аксессуарлар. Қызмет көрсетудің түріне байланысты материал және препараттардың шығын нормалары.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5</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АҚ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жабдықтар және құралдардың тағайындалуын, құрылымы мен қызмет принциптерін;</w:t>
            </w:r>
            <w:r>
              <w:br/>
            </w:r>
            <w:r>
              <w:rPr>
                <w:rFonts w:ascii="Times New Roman"/>
                <w:b w:val="false"/>
                <w:i w:val="false"/>
                <w:color w:val="000000"/>
                <w:sz w:val="20"/>
              </w:rPr>
              <w:t>
- жабдықтар мен құралдармен техникалық қолданудың ережелерін;</w:t>
            </w:r>
            <w:r>
              <w:br/>
            </w:r>
            <w:r>
              <w:rPr>
                <w:rFonts w:ascii="Times New Roman"/>
                <w:b w:val="false"/>
                <w:i w:val="false"/>
                <w:color w:val="000000"/>
                <w:sz w:val="20"/>
              </w:rPr>
              <w:t>
- жабдықтар мен құралдарды дезинфекциялау ережелерін;</w:t>
            </w:r>
            <w:r>
              <w:br/>
            </w:r>
            <w:r>
              <w:rPr>
                <w:rFonts w:ascii="Times New Roman"/>
                <w:b w:val="false"/>
                <w:i w:val="false"/>
                <w:color w:val="000000"/>
                <w:sz w:val="20"/>
              </w:rPr>
              <w:t>
- қауіпсіздік техникасы, электр және өрт қауіпсіздігі ережелерін;</w:t>
            </w:r>
            <w:r>
              <w:br/>
            </w:r>
            <w:r>
              <w:rPr>
                <w:rFonts w:ascii="Times New Roman"/>
                <w:b w:val="false"/>
                <w:i w:val="false"/>
                <w:color w:val="000000"/>
                <w:sz w:val="20"/>
              </w:rPr>
              <w:t>
жасай білуі тиіс:</w:t>
            </w:r>
            <w:r>
              <w:br/>
            </w:r>
            <w:r>
              <w:rPr>
                <w:rFonts w:ascii="Times New Roman"/>
                <w:b w:val="false"/>
                <w:i w:val="false"/>
                <w:color w:val="000000"/>
                <w:sz w:val="20"/>
              </w:rPr>
              <w:t>
- құралдар мен электр жабдықтарын қолдануды;</w:t>
            </w:r>
            <w:r>
              <w:br/>
            </w:r>
            <w:r>
              <w:rPr>
                <w:rFonts w:ascii="Times New Roman"/>
                <w:b w:val="false"/>
                <w:i w:val="false"/>
                <w:color w:val="000000"/>
                <w:sz w:val="20"/>
              </w:rPr>
              <w:t>
- қызмет көрсету үшін кәсіби жабдықтармен құралдарды таңдауды;</w:t>
            </w:r>
            <w:r>
              <w:br/>
            </w:r>
            <w:r>
              <w:rPr>
                <w:rFonts w:ascii="Times New Roman"/>
                <w:b w:val="false"/>
                <w:i w:val="false"/>
                <w:color w:val="000000"/>
                <w:sz w:val="20"/>
              </w:rPr>
              <w:t>
- жабдықтармен құралдарды дайындауды;</w:t>
            </w:r>
            <w:r>
              <w:br/>
            </w:r>
            <w:r>
              <w:rPr>
                <w:rFonts w:ascii="Times New Roman"/>
                <w:b w:val="false"/>
                <w:i w:val="false"/>
                <w:color w:val="000000"/>
                <w:sz w:val="20"/>
              </w:rPr>
              <w:t>
- электр құралдары мен аппаратурасының қарапайым бұзылуларын жөндеуді.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(біліктілігі бойынша)</w:t>
            </w:r>
            <w:r>
              <w:br/>
            </w:r>
            <w:r>
              <w:rPr>
                <w:rFonts w:ascii="Times New Roman"/>
                <w:b w:val="false"/>
                <w:i w:val="false"/>
                <w:color w:val="000000"/>
                <w:sz w:val="20"/>
              </w:rPr>
              <w:t>
Тырнақ сервисіндегі жабдық және құралдардың түрлері, олардың сипаттамасы. Арнайы құрал, жабдықтарды тағайындалуы және қолдануы бойынша нұсқаулар. Қауіпсіздік техникасы мен өртке қарсы шаралар.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w:t>
            </w:r>
            <w:r>
              <w:br/>
            </w:r>
            <w:r>
              <w:rPr>
                <w:rFonts w:ascii="Times New Roman"/>
                <w:b w:val="false"/>
                <w:i w:val="false"/>
                <w:color w:val="000000"/>
                <w:sz w:val="20"/>
              </w:rPr>
              <w:t>
КҚ 7</w:t>
            </w:r>
            <w:r>
              <w:br/>
            </w:r>
            <w:r>
              <w:rPr>
                <w:rFonts w:ascii="Times New Roman"/>
                <w:b w:val="false"/>
                <w:i w:val="false"/>
                <w:color w:val="000000"/>
                <w:sz w:val="20"/>
              </w:rPr>
              <w:t>
АҚ 1</w:t>
            </w:r>
            <w:r>
              <w:br/>
            </w:r>
            <w:r>
              <w:rPr>
                <w:rFonts w:ascii="Times New Roman"/>
                <w:b w:val="false"/>
                <w:i w:val="false"/>
                <w:color w:val="000000"/>
                <w:sz w:val="20"/>
              </w:rPr>
              <w:t>
АҚ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тырнақтарды үлгілеу және көркемдеуге арналған құралдардың сипаттамасын;</w:t>
            </w:r>
            <w:r>
              <w:br/>
            </w:r>
            <w:r>
              <w:rPr>
                <w:rFonts w:ascii="Times New Roman"/>
                <w:b w:val="false"/>
                <w:i w:val="false"/>
                <w:color w:val="000000"/>
                <w:sz w:val="20"/>
              </w:rPr>
              <w:t>
- табиғи тырнақтарды көркемдеу технологиясын;</w:t>
            </w:r>
            <w:r>
              <w:br/>
            </w:r>
            <w:r>
              <w:rPr>
                <w:rFonts w:ascii="Times New Roman"/>
                <w:b w:val="false"/>
                <w:i w:val="false"/>
                <w:color w:val="000000"/>
                <w:sz w:val="20"/>
              </w:rPr>
              <w:t>
- қазіргі заманғы әр-түрлі құралдар көмегімен жасанды тырнақтарды үлгілеу және көркемдеу технологиясын;</w:t>
            </w:r>
            <w:r>
              <w:br/>
            </w:r>
            <w:r>
              <w:rPr>
                <w:rFonts w:ascii="Times New Roman"/>
                <w:b w:val="false"/>
                <w:i w:val="false"/>
                <w:color w:val="000000"/>
                <w:sz w:val="20"/>
              </w:rPr>
              <w:t>
- жасанды тырнақтар профилактикасының технологиясын.</w:t>
            </w:r>
            <w:r>
              <w:br/>
            </w:r>
            <w:r>
              <w:rPr>
                <w:rFonts w:ascii="Times New Roman"/>
                <w:b w:val="false"/>
                <w:i w:val="false"/>
                <w:color w:val="000000"/>
                <w:sz w:val="20"/>
              </w:rPr>
              <w:t>
жасай білуі тиіс:</w:t>
            </w:r>
            <w:r>
              <w:br/>
            </w:r>
            <w:r>
              <w:rPr>
                <w:rFonts w:ascii="Times New Roman"/>
                <w:b w:val="false"/>
                <w:i w:val="false"/>
                <w:color w:val="000000"/>
                <w:sz w:val="20"/>
              </w:rPr>
              <w:t>
- тырнақ пластинасы ерекшіліктерін және элементтердің күрделілігін ескертіп табиғи тырнақтарды көркемдеу тәсілдерін орындауды;</w:t>
            </w:r>
            <w:r>
              <w:br/>
            </w:r>
            <w:r>
              <w:rPr>
                <w:rFonts w:ascii="Times New Roman"/>
                <w:b w:val="false"/>
                <w:i w:val="false"/>
                <w:color w:val="000000"/>
                <w:sz w:val="20"/>
              </w:rPr>
              <w:t>
- жасанды тырнақтарды үлгілеуге және профилактикасына арналған құралдарды таңдауды;</w:t>
            </w:r>
            <w:r>
              <w:br/>
            </w:r>
            <w:r>
              <w:rPr>
                <w:rFonts w:ascii="Times New Roman"/>
                <w:b w:val="false"/>
                <w:i w:val="false"/>
                <w:color w:val="000000"/>
                <w:sz w:val="20"/>
              </w:rPr>
              <w:t>
- клиенттің табиғи тырнақ пластинасының жеке формасын ескеріп жасанды тырнақтардың формасын таңдауды;</w:t>
            </w:r>
            <w:r>
              <w:br/>
            </w:r>
            <w:r>
              <w:rPr>
                <w:rFonts w:ascii="Times New Roman"/>
                <w:b w:val="false"/>
                <w:i w:val="false"/>
                <w:color w:val="000000"/>
                <w:sz w:val="20"/>
              </w:rPr>
              <w:t>
- әр-түрлі құралдар көмегімен жасанды тырнақтардың үлгілерін жасауды;</w:t>
            </w:r>
            <w:r>
              <w:br/>
            </w:r>
            <w:r>
              <w:rPr>
                <w:rFonts w:ascii="Times New Roman"/>
                <w:b w:val="false"/>
                <w:i w:val="false"/>
                <w:color w:val="000000"/>
                <w:sz w:val="20"/>
              </w:rPr>
              <w:t>
- жасанды тырнақтардың тырнақ пластинасының профилактикасын орындауды;</w:t>
            </w:r>
            <w:r>
              <w:br/>
            </w:r>
            <w:r>
              <w:rPr>
                <w:rFonts w:ascii="Times New Roman"/>
                <w:b w:val="false"/>
                <w:i w:val="false"/>
                <w:color w:val="000000"/>
                <w:sz w:val="20"/>
              </w:rPr>
              <w:t>
- қызмет көрсетуден кейін клиенттің қолдарының (аяқтарының) эстетикалық жағдайына сипаттама беруді;</w:t>
            </w:r>
            <w:r>
              <w:br/>
            </w:r>
            <w:r>
              <w:rPr>
                <w:rFonts w:ascii="Times New Roman"/>
                <w:b w:val="false"/>
                <w:i w:val="false"/>
                <w:color w:val="000000"/>
                <w:sz w:val="20"/>
              </w:rPr>
              <w:t>
- клиентке жасанды тырнақтарды күту жөнінде ұсыныстар беруді.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Тырнақтарды үлгілеу және көркемдеу</w:t>
            </w:r>
            <w:r>
              <w:br/>
            </w:r>
            <w:r>
              <w:rPr>
                <w:rFonts w:ascii="Times New Roman"/>
                <w:b w:val="false"/>
                <w:i w:val="false"/>
                <w:color w:val="000000"/>
                <w:sz w:val="20"/>
              </w:rPr>
              <w:t>
Пәннің жалпы сипаттамасы. Тырнақтарды үлгілеу және көркемдеуге арналған құралдар. Табиғи тырнақтарды үлгілеу және көркемдеу. Акрил және типстермен; акрил және формалармен; гель және типстермен; гель және формалармен қолдану арқылы жасанды тырнақтарды үлгілеу және көркемдеу технологиясы. Жасанды тырнақтардың профилактикасы. Клиенттің қолдарының (аяқтарының) эстетикалық жағдайларын бағалау.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6</w:t>
            </w:r>
            <w:r>
              <w:br/>
            </w:r>
            <w:r>
              <w:rPr>
                <w:rFonts w:ascii="Times New Roman"/>
                <w:b w:val="false"/>
                <w:i w:val="false"/>
                <w:color w:val="000000"/>
                <w:sz w:val="20"/>
              </w:rPr>
              <w:t>
КҚ 7</w:t>
            </w:r>
            <w:r>
              <w:br/>
            </w:r>
            <w:r>
              <w:rPr>
                <w:rFonts w:ascii="Times New Roman"/>
                <w:b w:val="false"/>
                <w:i w:val="false"/>
                <w:color w:val="000000"/>
                <w:sz w:val="20"/>
              </w:rPr>
              <w:t>
АҚ 5</w:t>
            </w:r>
            <w:r>
              <w:br/>
            </w:r>
            <w:r>
              <w:rPr>
                <w:rFonts w:ascii="Times New Roman"/>
                <w:b w:val="false"/>
                <w:i w:val="false"/>
                <w:color w:val="000000"/>
                <w:sz w:val="20"/>
              </w:rPr>
              <w:t>
АҚ 6</w:t>
            </w:r>
            <w:r>
              <w:br/>
            </w:r>
            <w:r>
              <w:rPr>
                <w:rFonts w:ascii="Times New Roman"/>
                <w:b w:val="false"/>
                <w:i w:val="false"/>
                <w:color w:val="000000"/>
                <w:sz w:val="20"/>
              </w:rPr>
              <w:t>
АҚ 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 анықтайтын пәндер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пәннің мақсаттары мен міндеттерін;</w:t>
            </w:r>
            <w:r>
              <w:br/>
            </w:r>
            <w:r>
              <w:rPr>
                <w:rFonts w:ascii="Times New Roman"/>
                <w:b w:val="false"/>
                <w:i w:val="false"/>
                <w:color w:val="000000"/>
                <w:sz w:val="20"/>
              </w:rPr>
              <w:t>
- іс-қағаздарын жүргізу және корреспонденциялау туралы түсініктерді;</w:t>
            </w:r>
            <w:r>
              <w:br/>
            </w:r>
            <w:r>
              <w:rPr>
                <w:rFonts w:ascii="Times New Roman"/>
                <w:b w:val="false"/>
                <w:i w:val="false"/>
                <w:color w:val="000000"/>
                <w:sz w:val="20"/>
              </w:rPr>
              <w:t>
- құжаттарды жасау тәсілдерін;</w:t>
            </w:r>
            <w:r>
              <w:br/>
            </w:r>
            <w:r>
              <w:rPr>
                <w:rFonts w:ascii="Times New Roman"/>
                <w:b w:val="false"/>
                <w:i w:val="false"/>
                <w:color w:val="000000"/>
                <w:sz w:val="20"/>
              </w:rPr>
              <w:t>
- топтастырылуын, тағайындалуын, құрамдас бөлімдерін, құжаттардың дұрыс толтырылуын;</w:t>
            </w:r>
            <w:r>
              <w:br/>
            </w:r>
            <w:r>
              <w:rPr>
                <w:rFonts w:ascii="Times New Roman"/>
                <w:b w:val="false"/>
                <w:i w:val="false"/>
                <w:color w:val="000000"/>
                <w:sz w:val="20"/>
              </w:rPr>
              <w:t>
- іс-қағаздарын компьютерлеудің негізгі қағидаларын, құрамдас бөліктерін;</w:t>
            </w:r>
            <w:r>
              <w:br/>
            </w:r>
            <w:r>
              <w:rPr>
                <w:rFonts w:ascii="Times New Roman"/>
                <w:b w:val="false"/>
                <w:i w:val="false"/>
                <w:color w:val="000000"/>
                <w:sz w:val="20"/>
              </w:rPr>
              <w:t>
жасай білуі тиіс:</w:t>
            </w:r>
            <w:r>
              <w:br/>
            </w:r>
            <w:r>
              <w:rPr>
                <w:rFonts w:ascii="Times New Roman"/>
                <w:b w:val="false"/>
                <w:i w:val="false"/>
                <w:color w:val="000000"/>
                <w:sz w:val="20"/>
              </w:rPr>
              <w:t>
- құжаттармен, құжаттар айналысымен, құжаттар ағымымен жұмыстарды ұйымдастыруды;</w:t>
            </w:r>
            <w:r>
              <w:br/>
            </w:r>
            <w:r>
              <w:rPr>
                <w:rFonts w:ascii="Times New Roman"/>
                <w:b w:val="false"/>
                <w:i w:val="false"/>
                <w:color w:val="000000"/>
                <w:sz w:val="20"/>
              </w:rPr>
              <w:t>
- толтырылған құжаттарды тіркеуді, есеп жүргізуді, сақтауды және оларға бақылау жүргізуді.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Оргтехника құралдарына жалпы сипаттама, олардың қолданылуы және кәсіпорынға ұйымдастыру мен басқару үрдістерін енгізу; құжаттардың қызметтері мен оларды жасау тәсілдері, топтастырылуы, құрамдас бөліктері, құжаттарды рәсімдеу ережелері; құжат айналымы, құжат ағындары, олардың түрлері;</w:t>
            </w:r>
            <w:r>
              <w:br/>
            </w:r>
            <w:r>
              <w:rPr>
                <w:rFonts w:ascii="Times New Roman"/>
                <w:b w:val="false"/>
                <w:i w:val="false"/>
                <w:color w:val="000000"/>
                <w:sz w:val="20"/>
              </w:rPr>
              <w:t>
тіркеу, есептеу, сақтау және құжаттардың толтырылуын бақылау; іс-қағаздарын компьютерлеу.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w:t>
            </w:r>
            <w:r>
              <w:br/>
            </w:r>
            <w:r>
              <w:rPr>
                <w:rFonts w:ascii="Times New Roman"/>
                <w:b w:val="false"/>
                <w:i w:val="false"/>
                <w:color w:val="000000"/>
                <w:sz w:val="20"/>
              </w:rPr>
              <w:t>
КҚ 2</w:t>
            </w:r>
            <w:r>
              <w:br/>
            </w:r>
            <w:r>
              <w:rPr>
                <w:rFonts w:ascii="Times New Roman"/>
                <w:b w:val="false"/>
                <w:i w:val="false"/>
                <w:color w:val="000000"/>
                <w:sz w:val="20"/>
              </w:rPr>
              <w:t>
АҚ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психология туралы жалпы мәліметтерді;</w:t>
            </w:r>
            <w:r>
              <w:br/>
            </w:r>
            <w:r>
              <w:rPr>
                <w:rFonts w:ascii="Times New Roman"/>
                <w:b w:val="false"/>
                <w:i w:val="false"/>
                <w:color w:val="000000"/>
                <w:sz w:val="20"/>
              </w:rPr>
              <w:t>
- кәсіби этика мен кәсіби іс-әрекеттерді;</w:t>
            </w:r>
            <w:r>
              <w:br/>
            </w:r>
            <w:r>
              <w:rPr>
                <w:rFonts w:ascii="Times New Roman"/>
                <w:b w:val="false"/>
                <w:i w:val="false"/>
                <w:color w:val="000000"/>
                <w:sz w:val="20"/>
              </w:rPr>
              <w:t>
- қызметкердің клиенттермен қарым-қатынас мәдениеттерін;</w:t>
            </w:r>
            <w:r>
              <w:br/>
            </w:r>
            <w:r>
              <w:rPr>
                <w:rFonts w:ascii="Times New Roman"/>
                <w:b w:val="false"/>
                <w:i w:val="false"/>
                <w:color w:val="000000"/>
                <w:sz w:val="20"/>
              </w:rPr>
              <w:t>
- бүліктерді шешу тәсілдерін;</w:t>
            </w:r>
            <w:r>
              <w:br/>
            </w:r>
            <w:r>
              <w:rPr>
                <w:rFonts w:ascii="Times New Roman"/>
                <w:b w:val="false"/>
                <w:i w:val="false"/>
                <w:color w:val="000000"/>
                <w:sz w:val="20"/>
              </w:rPr>
              <w:t>
- еңбек ұжымындағы қарым-қатынас этикасын;</w:t>
            </w:r>
            <w:r>
              <w:br/>
            </w:r>
            <w:r>
              <w:rPr>
                <w:rFonts w:ascii="Times New Roman"/>
                <w:b w:val="false"/>
                <w:i w:val="false"/>
                <w:color w:val="000000"/>
                <w:sz w:val="20"/>
              </w:rPr>
              <w:t>
- жарнаманың әлеуметтік, экономикалық, эстетикалық мәнін;</w:t>
            </w:r>
            <w:r>
              <w:br/>
            </w:r>
            <w:r>
              <w:rPr>
                <w:rFonts w:ascii="Times New Roman"/>
                <w:b w:val="false"/>
                <w:i w:val="false"/>
                <w:color w:val="000000"/>
                <w:sz w:val="20"/>
              </w:rPr>
              <w:t>
- кәсіпорын мен жұмыс орны интерьерінің сыртқы безендірілуінің эстетикасын;</w:t>
            </w:r>
            <w:r>
              <w:br/>
            </w:r>
            <w:r>
              <w:rPr>
                <w:rFonts w:ascii="Times New Roman"/>
                <w:b w:val="false"/>
                <w:i w:val="false"/>
                <w:color w:val="000000"/>
                <w:sz w:val="20"/>
              </w:rPr>
              <w:t>
жасай білуі тиіс:</w:t>
            </w:r>
            <w:r>
              <w:br/>
            </w:r>
            <w:r>
              <w:rPr>
                <w:rFonts w:ascii="Times New Roman"/>
                <w:b w:val="false"/>
                <w:i w:val="false"/>
                <w:color w:val="000000"/>
                <w:sz w:val="20"/>
              </w:rPr>
              <w:t>
- қызмет көрсету сферасында кәсіби этиканы қолдануды;</w:t>
            </w:r>
            <w:r>
              <w:br/>
            </w:r>
            <w:r>
              <w:rPr>
                <w:rFonts w:ascii="Times New Roman"/>
                <w:b w:val="false"/>
                <w:i w:val="false"/>
                <w:color w:val="000000"/>
                <w:sz w:val="20"/>
              </w:rPr>
              <w:t>
- қызметкердің сөйлеу мәдениетін, клиенттермен қарым-қатынас мәдениетін сақтауды;</w:t>
            </w:r>
            <w:r>
              <w:br/>
            </w:r>
            <w:r>
              <w:rPr>
                <w:rFonts w:ascii="Times New Roman"/>
                <w:b w:val="false"/>
                <w:i w:val="false"/>
                <w:color w:val="000000"/>
                <w:sz w:val="20"/>
              </w:rPr>
              <w:t>
- қызмет көрсету сферасындағы кәсіпорынның мүмкіндіктері туралы қажетті ақпараттарды беруді;</w:t>
            </w:r>
            <w:r>
              <w:br/>
            </w:r>
            <w:r>
              <w:rPr>
                <w:rFonts w:ascii="Times New Roman"/>
                <w:b w:val="false"/>
                <w:i w:val="false"/>
                <w:color w:val="000000"/>
                <w:sz w:val="20"/>
              </w:rPr>
              <w:t>
- қызмет көрсету сферасында қызметкердің сыртқы бейнесіне қойылатын эстетикалық талаптарды сақтауды;</w:t>
            </w:r>
            <w:r>
              <w:br/>
            </w:r>
            <w:r>
              <w:rPr>
                <w:rFonts w:ascii="Times New Roman"/>
                <w:b w:val="false"/>
                <w:i w:val="false"/>
                <w:color w:val="000000"/>
                <w:sz w:val="20"/>
              </w:rPr>
              <w:t>
- байланыс зонасындағы қызметкердің этикетін сақтауды;</w:t>
            </w:r>
            <w:r>
              <w:br/>
            </w:r>
            <w:r>
              <w:rPr>
                <w:rFonts w:ascii="Times New Roman"/>
                <w:b w:val="false"/>
                <w:i w:val="false"/>
                <w:color w:val="000000"/>
                <w:sz w:val="20"/>
              </w:rPr>
              <w:t>
- еңбекті ұйымдастыруды жетілдіруді;</w:t>
            </w:r>
            <w:r>
              <w:br/>
            </w:r>
            <w:r>
              <w:rPr>
                <w:rFonts w:ascii="Times New Roman"/>
                <w:b w:val="false"/>
                <w:i w:val="false"/>
                <w:color w:val="000000"/>
                <w:sz w:val="20"/>
              </w:rPr>
              <w:t>
- қызмет көрсетудің прогрессивті формаларын қолдануды;</w:t>
            </w:r>
            <w:r>
              <w:br/>
            </w:r>
            <w:r>
              <w:rPr>
                <w:rFonts w:ascii="Times New Roman"/>
                <w:b w:val="false"/>
                <w:i w:val="false"/>
                <w:color w:val="000000"/>
                <w:sz w:val="20"/>
              </w:rPr>
              <w:t>
- қызмет көрсетудің жаңа түрлерін енгізуді.</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этика және қызмет көрсету мәдениеті:</w:t>
            </w:r>
            <w:r>
              <w:br/>
            </w:r>
            <w:r>
              <w:rPr>
                <w:rFonts w:ascii="Times New Roman"/>
                <w:b w:val="false"/>
                <w:i w:val="false"/>
                <w:color w:val="000000"/>
                <w:sz w:val="20"/>
              </w:rPr>
              <w:t>
Қызмет көрсету мәдениетінің психологиясы; психология туралы негізгі мәліметтер; қызмет көрсету психологиясы; жеке тұлғаның психологиясы. Қызмет көрсету мәдениетінің этикасы; қызмет көрсетудің этикалық мәдениеті туралы ұғымы; кәсіби іс-әрекет. Кәсіби этика; қызметкерлердің клиенттермен қарым-қатынас мәдениеті; клиенттермен болатын бүліктер және шағымдар. Еңбек ұжымындағы қарым-қатынас этикасы; оқыту үрдісіндегі этика. Эстетикалық мәдениет. Техникалық эстетика және дизайн; тұрмыстық бұйымдардың (қызмет) және жарнамалардың эстетикасы; қызметкердің сыртқы түрінің эстетикасы; байланыс зонасындағы қызметкердің этикеті; қызмет көрсету сферасының маркетингі мен қызмет көрсетудің прогрессивті түрлері.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КҚ 1</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 5</w:t>
            </w:r>
            <w:r>
              <w:br/>
            </w:r>
            <w:r>
              <w:rPr>
                <w:rFonts w:ascii="Times New Roman"/>
                <w:b w:val="false"/>
                <w:i w:val="false"/>
                <w:color w:val="000000"/>
                <w:sz w:val="20"/>
              </w:rPr>
              <w:t>
АҚ 7</w:t>
            </w:r>
            <w:r>
              <w:br/>
            </w:r>
            <w:r>
              <w:rPr>
                <w:rFonts w:ascii="Times New Roman"/>
                <w:b w:val="false"/>
                <w:i w:val="false"/>
                <w:color w:val="000000"/>
                <w:sz w:val="20"/>
              </w:rPr>
              <w:t>
АҚ 8</w:t>
            </w:r>
            <w:r>
              <w:br/>
            </w:r>
            <w:r>
              <w:rPr>
                <w:rFonts w:ascii="Times New Roman"/>
                <w:b w:val="false"/>
                <w:i w:val="false"/>
                <w:color w:val="000000"/>
                <w:sz w:val="20"/>
              </w:rPr>
              <w:t>
АҚ 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кәсіби практика</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36"/>
    <w:p>
      <w:pPr>
        <w:spacing w:after="0"/>
        <w:ind w:left="0"/>
        <w:jc w:val="both"/>
      </w:pPr>
      <w:r>
        <w:rPr>
          <w:rFonts w:ascii="Times New Roman"/>
          <w:b w:val="false"/>
          <w:i w:val="false"/>
          <w:color w:val="000000"/>
          <w:sz w:val="28"/>
        </w:rPr>
        <w:t>
      1.2 Жоғарғы деңгейдегі «0506000 - Шаштараз өнері және сәндік косметика» мамандығы бойынша техникалық және кәсіби білім беру оқу бағдарламасының құрылымы</w:t>
      </w:r>
      <w:r>
        <w:br/>
      </w:r>
      <w:r>
        <w:rPr>
          <w:rFonts w:ascii="Times New Roman"/>
          <w:b w:val="false"/>
          <w:i w:val="false"/>
          <w:color w:val="000000"/>
          <w:sz w:val="28"/>
        </w:rPr>
        <w:t>
      Біліктіліктері: 050601 2 – Шаштараз-модельер*</w:t>
      </w:r>
      <w:r>
        <w:br/>
      </w:r>
      <w:r>
        <w:rPr>
          <w:rFonts w:ascii="Times New Roman"/>
          <w:b w:val="false"/>
          <w:i w:val="false"/>
          <w:color w:val="000000"/>
          <w:sz w:val="28"/>
        </w:rPr>
        <w:t>
      050602 2 – Косметолог*</w:t>
      </w:r>
      <w:r>
        <w:br/>
      </w:r>
      <w:r>
        <w:rPr>
          <w:rFonts w:ascii="Times New Roman"/>
          <w:b w:val="false"/>
          <w:i w:val="false"/>
          <w:color w:val="000000"/>
          <w:sz w:val="28"/>
        </w:rPr>
        <w:t>
      050603 2 – Визажист*</w:t>
      </w:r>
      <w:r>
        <w:br/>
      </w:r>
      <w:r>
        <w:rPr>
          <w:rFonts w:ascii="Times New Roman"/>
          <w:b w:val="false"/>
          <w:i w:val="false"/>
          <w:color w:val="000000"/>
          <w:sz w:val="28"/>
        </w:rPr>
        <w:t>
      050604 2 – Педикюр бойынша шебері*</w:t>
      </w:r>
      <w:r>
        <w:br/>
      </w:r>
      <w:r>
        <w:rPr>
          <w:rFonts w:ascii="Times New Roman"/>
          <w:b w:val="false"/>
          <w:i w:val="false"/>
          <w:color w:val="000000"/>
          <w:sz w:val="28"/>
        </w:rPr>
        <w:t>
      050605 2 – Маникюр бойынша шебері*</w:t>
      </w:r>
      <w:r>
        <w:br/>
      </w:r>
      <w:r>
        <w:rPr>
          <w:rFonts w:ascii="Times New Roman"/>
          <w:b w:val="false"/>
          <w:i w:val="false"/>
          <w:color w:val="000000"/>
          <w:sz w:val="28"/>
        </w:rPr>
        <w:t>
      050607 2 – Шаштараз-стилист</w:t>
      </w:r>
    </w:p>
    <w:bookmarkEnd w:id="36"/>
    <w:p>
      <w:pPr>
        <w:spacing w:after="0"/>
        <w:ind w:left="0"/>
        <w:jc w:val="both"/>
      </w:pPr>
      <w:r>
        <w:rPr>
          <w:rFonts w:ascii="Times New Roman"/>
          <w:b w:val="false"/>
          <w:i w:val="false"/>
          <w:color w:val="000000"/>
          <w:sz w:val="28"/>
        </w:rPr>
        <w:t xml:space="preserve">Оқытудың нормативтік мерзімі:  </w:t>
      </w:r>
      <w:r>
        <w:br/>
      </w:r>
      <w:r>
        <w:rPr>
          <w:rFonts w:ascii="Times New Roman"/>
          <w:b w:val="false"/>
          <w:i w:val="false"/>
          <w:color w:val="000000"/>
          <w:sz w:val="28"/>
        </w:rPr>
        <w:t xml:space="preserve">
жалпы орта білім алусыз негізгі </w:t>
      </w:r>
      <w:r>
        <w:br/>
      </w:r>
      <w:r>
        <w:rPr>
          <w:rFonts w:ascii="Times New Roman"/>
          <w:b w:val="false"/>
          <w:i w:val="false"/>
          <w:color w:val="000000"/>
          <w:sz w:val="28"/>
        </w:rPr>
        <w:t>
орта білім базасында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7380"/>
        <w:gridCol w:w="6840"/>
        <w:gridCol w:w="180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оқулық циклдары мен кәсіби модульдері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атаулары мен кәсіби модульдердің атаулары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компетенция коды</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құрылыс сызбаларының элементтерін;</w:t>
            </w:r>
            <w:r>
              <w:br/>
            </w:r>
            <w:r>
              <w:rPr>
                <w:rFonts w:ascii="Times New Roman"/>
                <w:b w:val="false"/>
                <w:i w:val="false"/>
                <w:color w:val="000000"/>
                <w:sz w:val="20"/>
              </w:rPr>
              <w:t>
- құрылыс сызбаларының түрлерін;</w:t>
            </w:r>
            <w:r>
              <w:br/>
            </w:r>
            <w:r>
              <w:rPr>
                <w:rFonts w:ascii="Times New Roman"/>
                <w:b w:val="false"/>
                <w:i w:val="false"/>
                <w:color w:val="000000"/>
                <w:sz w:val="20"/>
              </w:rPr>
              <w:t>
- үш жазықтықта геометриялық денелерді проекциялау ережелерін;</w:t>
            </w:r>
            <w:r>
              <w:br/>
            </w:r>
            <w:r>
              <w:rPr>
                <w:rFonts w:ascii="Times New Roman"/>
                <w:b w:val="false"/>
                <w:i w:val="false"/>
                <w:color w:val="000000"/>
                <w:sz w:val="20"/>
              </w:rPr>
              <w:t>
жасай білуі тиіс:</w:t>
            </w:r>
            <w:r>
              <w:br/>
            </w:r>
            <w:r>
              <w:rPr>
                <w:rFonts w:ascii="Times New Roman"/>
                <w:b w:val="false"/>
                <w:i w:val="false"/>
                <w:color w:val="000000"/>
                <w:sz w:val="20"/>
              </w:rPr>
              <w:t>
- сызбаларды сызудың негізгі ережелерін қолдануды;</w:t>
            </w:r>
            <w:r>
              <w:br/>
            </w:r>
            <w:r>
              <w:rPr>
                <w:rFonts w:ascii="Times New Roman"/>
                <w:b w:val="false"/>
                <w:i w:val="false"/>
                <w:color w:val="000000"/>
                <w:sz w:val="20"/>
              </w:rPr>
              <w:t>
- екі және үш жазықтықтарда тік және жазық фигуралардың бөліктерін, нүктелерін проекциялауды;</w:t>
            </w:r>
            <w:r>
              <w:br/>
            </w:r>
            <w:r>
              <w:rPr>
                <w:rFonts w:ascii="Times New Roman"/>
                <w:b w:val="false"/>
                <w:i w:val="false"/>
                <w:color w:val="000000"/>
                <w:sz w:val="20"/>
              </w:rPr>
              <w:t>
- сызбалардағы бөліктер мен түйісулерді орындауды;</w:t>
            </w:r>
            <w:r>
              <w:br/>
            </w:r>
            <w:r>
              <w:rPr>
                <w:rFonts w:ascii="Times New Roman"/>
                <w:b w:val="false"/>
                <w:i w:val="false"/>
                <w:color w:val="000000"/>
                <w:sz w:val="20"/>
              </w:rPr>
              <w:t>
- әр түрлі схема және графиктерді құрауды және орындауды.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r>
              <w:br/>
            </w:r>
            <w:r>
              <w:rPr>
                <w:rFonts w:ascii="Times New Roman"/>
                <w:b w:val="false"/>
                <w:i w:val="false"/>
                <w:color w:val="000000"/>
                <w:sz w:val="20"/>
              </w:rPr>
              <w:t>
Сызбаларды графикалық бейнелеу: форматтар, масштабтар, сызба сызықтары, шрифтілер, сызбалардағы жазулардың орындалуы. Геометриялық сызу. Проекциялық сызу: аксонометриялық проекциялар. Техникалық сызу: құрылыс сызбаларының элементтері; мекеме орнының кесінділері мен жоспарын құру; сызбаларды орындаудың жалпы ережелері. Түйісетін және түйіспейтін бірігулердің сызбалары.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w:t>
            </w:r>
            <w:r>
              <w:br/>
            </w:r>
            <w:r>
              <w:rPr>
                <w:rFonts w:ascii="Times New Roman"/>
                <w:b w:val="false"/>
                <w:i w:val="false"/>
                <w:color w:val="000000"/>
                <w:sz w:val="20"/>
              </w:rPr>
              <w:t>
КҚ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адам денесінің сүйектерін, адам басын;</w:t>
            </w:r>
            <w:r>
              <w:br/>
            </w:r>
            <w:r>
              <w:rPr>
                <w:rFonts w:ascii="Times New Roman"/>
                <w:b w:val="false"/>
                <w:i w:val="false"/>
                <w:color w:val="000000"/>
                <w:sz w:val="20"/>
              </w:rPr>
              <w:t>
- қол және аяқ анатомиясын;</w:t>
            </w:r>
            <w:r>
              <w:br/>
            </w:r>
            <w:r>
              <w:rPr>
                <w:rFonts w:ascii="Times New Roman"/>
                <w:b w:val="false"/>
                <w:i w:val="false"/>
                <w:color w:val="000000"/>
                <w:sz w:val="20"/>
              </w:rPr>
              <w:t>
- бұлшық ет механизмдерін, қызметтерін, сол сияқты формаларын; - бұлшық еттердің тыныштықтағы жағдайы мен жұмыс кезіндегі өзгеруін;</w:t>
            </w:r>
            <w:r>
              <w:br/>
            </w:r>
            <w:r>
              <w:rPr>
                <w:rFonts w:ascii="Times New Roman"/>
                <w:b w:val="false"/>
                <w:i w:val="false"/>
                <w:color w:val="000000"/>
                <w:sz w:val="20"/>
              </w:rPr>
              <w:t>
- терінің құрылысын, қызметтерін және пластикалық мәнін;</w:t>
            </w:r>
            <w:r>
              <w:br/>
            </w:r>
            <w:r>
              <w:rPr>
                <w:rFonts w:ascii="Times New Roman"/>
                <w:b w:val="false"/>
                <w:i w:val="false"/>
                <w:color w:val="000000"/>
                <w:sz w:val="20"/>
              </w:rPr>
              <w:t>
- адам басының пропорциясын;</w:t>
            </w:r>
            <w:r>
              <w:br/>
            </w:r>
            <w:r>
              <w:rPr>
                <w:rFonts w:ascii="Times New Roman"/>
                <w:b w:val="false"/>
                <w:i w:val="false"/>
                <w:color w:val="000000"/>
                <w:sz w:val="20"/>
              </w:rPr>
              <w:t>
жасай білуі тиіс:</w:t>
            </w:r>
            <w:r>
              <w:br/>
            </w:r>
            <w:r>
              <w:rPr>
                <w:rFonts w:ascii="Times New Roman"/>
                <w:b w:val="false"/>
                <w:i w:val="false"/>
                <w:color w:val="000000"/>
                <w:sz w:val="20"/>
              </w:rPr>
              <w:t>
- адам қаңқасын және адамның бас сүйегін әр түрлі жағынан кестелеп бейнелеуді;</w:t>
            </w:r>
            <w:r>
              <w:br/>
            </w:r>
            <w:r>
              <w:rPr>
                <w:rFonts w:ascii="Times New Roman"/>
                <w:b w:val="false"/>
                <w:i w:val="false"/>
                <w:color w:val="000000"/>
                <w:sz w:val="20"/>
              </w:rPr>
              <w:t>
- адам басының суретін салуды;</w:t>
            </w:r>
            <w:r>
              <w:br/>
            </w:r>
            <w:r>
              <w:rPr>
                <w:rFonts w:ascii="Times New Roman"/>
                <w:b w:val="false"/>
                <w:i w:val="false"/>
                <w:color w:val="000000"/>
                <w:sz w:val="20"/>
              </w:rPr>
              <w:t>
- анатомиялық құрылысын ескере отырып, әртүрлі жағынан адам басын кестелеп бейнелеуді.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анатомия және физиология негіздері:</w:t>
            </w:r>
            <w:r>
              <w:br/>
            </w:r>
            <w:r>
              <w:rPr>
                <w:rFonts w:ascii="Times New Roman"/>
                <w:b w:val="false"/>
                <w:i w:val="false"/>
                <w:color w:val="000000"/>
                <w:sz w:val="20"/>
              </w:rPr>
              <w:t>
Сүйек туралы ұғым: адам қаңқасының пластикалық анатомиясы; бас сүйек – бастың сүйекті негізі. Бұлшық еттер туралы ұғым: мойын бұлшық еті және мойын пластинасы; бастың бұлшық еттері; қол және аяқ бұлшық еттері. Бет бөлшектерінің пластикалық анатомиясы және олардың конструктивті құрылысы: көз, мұрын, құлақ, ауыз, терінің пластикалық анатомиясы. Анатомиялық негізінде бастың құрылысы: бастың пропорциялары; бастың пішіндері; бастың қозғалуы.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w:t>
            </w:r>
            <w:r>
              <w:br/>
            </w:r>
            <w:r>
              <w:rPr>
                <w:rFonts w:ascii="Times New Roman"/>
                <w:b w:val="false"/>
                <w:i w:val="false"/>
                <w:color w:val="000000"/>
                <w:sz w:val="20"/>
              </w:rPr>
              <w:t>
АҚ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мемлекеттік экономикалық құрылымын, ҚР экономикасының жағдайы мен дамуын;</w:t>
            </w:r>
            <w:r>
              <w:br/>
            </w:r>
            <w:r>
              <w:rPr>
                <w:rFonts w:ascii="Times New Roman"/>
                <w:b w:val="false"/>
                <w:i w:val="false"/>
                <w:color w:val="000000"/>
                <w:sz w:val="20"/>
              </w:rPr>
              <w:t>
- қызмет көрсету кәсіпорындарының ұйымдастырылу қағидаларын;</w:t>
            </w:r>
            <w:r>
              <w:br/>
            </w:r>
            <w:r>
              <w:rPr>
                <w:rFonts w:ascii="Times New Roman"/>
                <w:b w:val="false"/>
                <w:i w:val="false"/>
                <w:color w:val="000000"/>
                <w:sz w:val="20"/>
              </w:rPr>
              <w:t>
- кәсіпорынның жұмысын жоспарлау негіздерін;</w:t>
            </w:r>
            <w:r>
              <w:br/>
            </w:r>
            <w:r>
              <w:rPr>
                <w:rFonts w:ascii="Times New Roman"/>
                <w:b w:val="false"/>
                <w:i w:val="false"/>
                <w:color w:val="000000"/>
                <w:sz w:val="20"/>
              </w:rPr>
              <w:t>
- кәсіпорынның бизнес-жоспарын;</w:t>
            </w:r>
            <w:r>
              <w:br/>
            </w:r>
            <w:r>
              <w:rPr>
                <w:rFonts w:ascii="Times New Roman"/>
                <w:b w:val="false"/>
                <w:i w:val="false"/>
                <w:color w:val="000000"/>
                <w:sz w:val="20"/>
              </w:rPr>
              <w:t>
- кәсіпорынның қызметін басқару жүйесі ретіндегі маркетингті;</w:t>
            </w:r>
            <w:r>
              <w:br/>
            </w:r>
            <w:r>
              <w:rPr>
                <w:rFonts w:ascii="Times New Roman"/>
                <w:b w:val="false"/>
                <w:i w:val="false"/>
                <w:color w:val="000000"/>
                <w:sz w:val="20"/>
              </w:rPr>
              <w:t>
жасай білуі тиіс:</w:t>
            </w:r>
            <w:r>
              <w:br/>
            </w:r>
            <w:r>
              <w:rPr>
                <w:rFonts w:ascii="Times New Roman"/>
                <w:b w:val="false"/>
                <w:i w:val="false"/>
                <w:color w:val="000000"/>
                <w:sz w:val="20"/>
              </w:rPr>
              <w:t>
- еңбек өнімділігінің көрсеткіштерін есептеуді;</w:t>
            </w:r>
            <w:r>
              <w:br/>
            </w:r>
            <w:r>
              <w:rPr>
                <w:rFonts w:ascii="Times New Roman"/>
                <w:b w:val="false"/>
                <w:i w:val="false"/>
                <w:color w:val="000000"/>
                <w:sz w:val="20"/>
              </w:rPr>
              <w:t>
- еңбек төлемдерінің әр түрлі формасындағы жалақыларды есептеуді;</w:t>
            </w:r>
            <w:r>
              <w:br/>
            </w:r>
            <w:r>
              <w:rPr>
                <w:rFonts w:ascii="Times New Roman"/>
                <w:b w:val="false"/>
                <w:i w:val="false"/>
                <w:color w:val="000000"/>
                <w:sz w:val="20"/>
              </w:rPr>
              <w:t>
- шығын сметаларын құрауды;</w:t>
            </w:r>
            <w:r>
              <w:br/>
            </w:r>
            <w:r>
              <w:rPr>
                <w:rFonts w:ascii="Times New Roman"/>
                <w:b w:val="false"/>
                <w:i w:val="false"/>
                <w:color w:val="000000"/>
                <w:sz w:val="20"/>
              </w:rPr>
              <w:t>
- кәсіпорын жұмысының техникалық-экономикалық көрсеткіштерін есептеуді;</w:t>
            </w:r>
            <w:r>
              <w:br/>
            </w:r>
            <w:r>
              <w:rPr>
                <w:rFonts w:ascii="Times New Roman"/>
                <w:b w:val="false"/>
                <w:i w:val="false"/>
                <w:color w:val="000000"/>
                <w:sz w:val="20"/>
              </w:rPr>
              <w:t>
- маркетингтік зерттеулер жүргізуді.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 негіздері</w:t>
            </w:r>
            <w:r>
              <w:br/>
            </w:r>
            <w:r>
              <w:rPr>
                <w:rFonts w:ascii="Times New Roman"/>
                <w:b w:val="false"/>
                <w:i w:val="false"/>
                <w:color w:val="000000"/>
                <w:sz w:val="20"/>
              </w:rPr>
              <w:t>
Нарықтық жүйесіндегі кәсіпорын: ҚР-ның қызмет көрсету сферасындағы экономикалық дамудың негізгі бағыттары, кәсіпорын – экономиканың негізгі буыны, кәсіпорынның негізгі қорлары, айналым құралдары; тұрғындарға қызмет көрсету ұйымдары, еңбек өнімділігі, еңбекті ұйымдастыру, еңбекті нормалау, кәсіпорын кадрлары.</w:t>
            </w:r>
            <w:r>
              <w:br/>
            </w:r>
            <w:r>
              <w:rPr>
                <w:rFonts w:ascii="Times New Roman"/>
                <w:b w:val="false"/>
                <w:i w:val="false"/>
                <w:color w:val="000000"/>
                <w:sz w:val="20"/>
              </w:rPr>
              <w:t>
Кәсіпорын қызметін жоспарлау және болжау: жылдық жоспардың негізгі бөлімдері мен көрсеткіштері. Бағаның құралуы: салықтар мен басқа да міндетті төлемдер.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9</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АҚ 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инфекциялар және ауру тудыратын микробтар түрлерін;</w:t>
            </w:r>
            <w:r>
              <w:br/>
            </w:r>
            <w:r>
              <w:rPr>
                <w:rFonts w:ascii="Times New Roman"/>
                <w:b w:val="false"/>
                <w:i w:val="false"/>
                <w:color w:val="000000"/>
                <w:sz w:val="20"/>
              </w:rPr>
              <w:t>
- тері, тырнақ және шаш ауруларының басты себептерін;</w:t>
            </w:r>
            <w:r>
              <w:br/>
            </w:r>
            <w:r>
              <w:rPr>
                <w:rFonts w:ascii="Times New Roman"/>
                <w:b w:val="false"/>
                <w:i w:val="false"/>
                <w:color w:val="000000"/>
                <w:sz w:val="20"/>
              </w:rPr>
              <w:t>
- терілердің іріңді, саңырауқұлақ тудыратын, туберкулез ауруларын;</w:t>
            </w:r>
            <w:r>
              <w:br/>
            </w:r>
            <w:r>
              <w:rPr>
                <w:rFonts w:ascii="Times New Roman"/>
                <w:b w:val="false"/>
                <w:i w:val="false"/>
                <w:color w:val="000000"/>
                <w:sz w:val="20"/>
              </w:rPr>
              <w:t>
- қан тоқтататын құралдар түрлерін;</w:t>
            </w:r>
            <w:r>
              <w:br/>
            </w:r>
            <w:r>
              <w:rPr>
                <w:rFonts w:ascii="Times New Roman"/>
                <w:b w:val="false"/>
                <w:i w:val="false"/>
                <w:color w:val="000000"/>
                <w:sz w:val="20"/>
              </w:rPr>
              <w:t>
- дезинфекциялаушы құралдар түрлерін;</w:t>
            </w:r>
            <w:r>
              <w:br/>
            </w:r>
            <w:r>
              <w:rPr>
                <w:rFonts w:ascii="Times New Roman"/>
                <w:b w:val="false"/>
                <w:i w:val="false"/>
                <w:color w:val="000000"/>
                <w:sz w:val="20"/>
              </w:rPr>
              <w:t>
- таңдап алынған процедураларды қолдану және қолдануға болмайтын жағдайлар.</w:t>
            </w:r>
            <w:r>
              <w:br/>
            </w:r>
            <w:r>
              <w:rPr>
                <w:rFonts w:ascii="Times New Roman"/>
                <w:b w:val="false"/>
                <w:i w:val="false"/>
                <w:color w:val="000000"/>
                <w:sz w:val="20"/>
              </w:rPr>
              <w:t>
жасай білуі тиіс:</w:t>
            </w:r>
            <w:r>
              <w:br/>
            </w:r>
            <w:r>
              <w:rPr>
                <w:rFonts w:ascii="Times New Roman"/>
                <w:b w:val="false"/>
                <w:i w:val="false"/>
                <w:color w:val="000000"/>
                <w:sz w:val="20"/>
              </w:rPr>
              <w:t>
- инфекцияларға қарсы шаралар өткізуді;</w:t>
            </w:r>
            <w:r>
              <w:br/>
            </w:r>
            <w:r>
              <w:rPr>
                <w:rFonts w:ascii="Times New Roman"/>
                <w:b w:val="false"/>
                <w:i w:val="false"/>
                <w:color w:val="000000"/>
                <w:sz w:val="20"/>
              </w:rPr>
              <w:t>
- салонда тері, шаш, тырнақ іріңді және саңырауқұлақ тудыратын ауруларының алдын алу шараларын өткізуді;</w:t>
            </w:r>
            <w:r>
              <w:br/>
            </w:r>
            <w:r>
              <w:rPr>
                <w:rFonts w:ascii="Times New Roman"/>
                <w:b w:val="false"/>
                <w:i w:val="false"/>
                <w:color w:val="000000"/>
                <w:sz w:val="20"/>
              </w:rPr>
              <w:t>
- қызмет көрсетушілердің жұмысқа байланысты гигиеналық талаптарды сақтай білуді;</w:t>
            </w:r>
            <w:r>
              <w:br/>
            </w:r>
            <w:r>
              <w:rPr>
                <w:rFonts w:ascii="Times New Roman"/>
                <w:b w:val="false"/>
                <w:i w:val="false"/>
                <w:color w:val="000000"/>
                <w:sz w:val="20"/>
              </w:rPr>
              <w:t>
- шаштараз құралдары мен жабдықтарды пайдаланудағы санитарлық ережелерді сақтай білуді;</w:t>
            </w:r>
            <w:r>
              <w:br/>
            </w:r>
            <w:r>
              <w:rPr>
                <w:rFonts w:ascii="Times New Roman"/>
                <w:b w:val="false"/>
                <w:i w:val="false"/>
                <w:color w:val="000000"/>
                <w:sz w:val="20"/>
              </w:rPr>
              <w:t>
- құрал-жабдықтарды және құралдарды дезинфекциялау және стерилизациялауды жүргізу;</w:t>
            </w:r>
            <w:r>
              <w:br/>
            </w:r>
            <w:r>
              <w:rPr>
                <w:rFonts w:ascii="Times New Roman"/>
                <w:b w:val="false"/>
                <w:i w:val="false"/>
                <w:color w:val="000000"/>
                <w:sz w:val="20"/>
              </w:rPr>
              <w:t>
- қатерлі жағдайларда алғашқы медициналық көмек көрсетуді.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және гигиена</w:t>
            </w:r>
            <w:r>
              <w:br/>
            </w:r>
            <w:r>
              <w:rPr>
                <w:rFonts w:ascii="Times New Roman"/>
                <w:b w:val="false"/>
                <w:i w:val="false"/>
                <w:color w:val="000000"/>
                <w:sz w:val="20"/>
              </w:rPr>
              <w:t>
Жұқпалы аурулар жайлы жалпы мәліметтер және олардың алдын алу шаралары; микробиология; эпидемиология; иммунитет туралы жалпы түсінік. Тері, шаш, тырнақ аурулары және олардың алдын алу шаралары; тері ауруларының себептері; туа біткен ерекшеліктері; бактериялар тудыратын тері аурулары; кәсіби және басқа да аурулар, олардың шашқа және теріге әсері; сифилис, гонорея берілетін жолдары, белгілері; ЖИТС; өндірістік санитария және гигиена; құралдар мен жабдықтарға санитарлық-гигиеналық талаптар; шаштараз салондары мен шаштараз құралдарына қойылатын санитарлық талаптар; дезинфекциялық құралдар; салондағы еңбек гигиенасы; қауіпті жағдайдағы: жарақаттанғанда, кесіп алғанда, қан тоқтамай қойғанда, күйгенде, талып қалғанда, тоқ ұрғанда алғашқы көмек.</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КҚ 2</w:t>
            </w:r>
            <w:r>
              <w:br/>
            </w:r>
            <w:r>
              <w:rPr>
                <w:rFonts w:ascii="Times New Roman"/>
                <w:b w:val="false"/>
                <w:i w:val="false"/>
                <w:color w:val="000000"/>
                <w:sz w:val="20"/>
              </w:rPr>
              <w:t>
КҚ 3</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АҚ 3</w:t>
            </w:r>
            <w:r>
              <w:br/>
            </w:r>
            <w:r>
              <w:rPr>
                <w:rFonts w:ascii="Times New Roman"/>
                <w:b w:val="false"/>
                <w:i w:val="false"/>
                <w:color w:val="000000"/>
                <w:sz w:val="20"/>
              </w:rPr>
              <w:t>
АҚ 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еңбек заңдылықтарының негізгі баптарын;</w:t>
            </w:r>
            <w:r>
              <w:br/>
            </w:r>
            <w:r>
              <w:rPr>
                <w:rFonts w:ascii="Times New Roman"/>
                <w:b w:val="false"/>
                <w:i w:val="false"/>
                <w:color w:val="000000"/>
                <w:sz w:val="20"/>
              </w:rPr>
              <w:t>
- еңбек қорғау саласындағы мемлекеттік және қоғамдық бақылау түрлерін;</w:t>
            </w:r>
            <w:r>
              <w:br/>
            </w:r>
            <w:r>
              <w:rPr>
                <w:rFonts w:ascii="Times New Roman"/>
                <w:b w:val="false"/>
                <w:i w:val="false"/>
                <w:color w:val="000000"/>
                <w:sz w:val="20"/>
              </w:rPr>
              <w:t>
- жұмыстың қауіпсіздігі туралы нұсқаулардың түрлерін;</w:t>
            </w:r>
            <w:r>
              <w:br/>
            </w:r>
            <w:r>
              <w:rPr>
                <w:rFonts w:ascii="Times New Roman"/>
                <w:b w:val="false"/>
                <w:i w:val="false"/>
                <w:color w:val="000000"/>
                <w:sz w:val="20"/>
              </w:rPr>
              <w:t>
- жарақаттану мен қауіпті жағдайлардан қорғанудың негізгі құралдарын;</w:t>
            </w:r>
            <w:r>
              <w:br/>
            </w:r>
            <w:r>
              <w:rPr>
                <w:rFonts w:ascii="Times New Roman"/>
                <w:b w:val="false"/>
                <w:i w:val="false"/>
                <w:color w:val="000000"/>
                <w:sz w:val="20"/>
              </w:rPr>
              <w:t>
- еңбек жағдайының адам ағзасына әсерін;</w:t>
            </w:r>
            <w:r>
              <w:br/>
            </w:r>
            <w:r>
              <w:rPr>
                <w:rFonts w:ascii="Times New Roman"/>
                <w:b w:val="false"/>
                <w:i w:val="false"/>
                <w:color w:val="000000"/>
                <w:sz w:val="20"/>
              </w:rPr>
              <w:t>
- ҚР қоршаған ортаны қорғау туралы құжаттарын;</w:t>
            </w:r>
            <w:r>
              <w:br/>
            </w:r>
            <w:r>
              <w:rPr>
                <w:rFonts w:ascii="Times New Roman"/>
                <w:b w:val="false"/>
                <w:i w:val="false"/>
                <w:color w:val="000000"/>
                <w:sz w:val="20"/>
              </w:rPr>
              <w:t>
жасай білуі тиіс:</w:t>
            </w:r>
            <w:r>
              <w:br/>
            </w:r>
            <w:r>
              <w:rPr>
                <w:rFonts w:ascii="Times New Roman"/>
                <w:b w:val="false"/>
                <w:i w:val="false"/>
                <w:color w:val="000000"/>
                <w:sz w:val="20"/>
              </w:rPr>
              <w:t>
- алғашқы медициналық көмек көрсетуді;</w:t>
            </w:r>
            <w:r>
              <w:br/>
            </w:r>
            <w:r>
              <w:rPr>
                <w:rFonts w:ascii="Times New Roman"/>
                <w:b w:val="false"/>
                <w:i w:val="false"/>
                <w:color w:val="000000"/>
                <w:sz w:val="20"/>
              </w:rPr>
              <w:t>
- қауіпті жағдайлар мен жарылыстардың, өрттердің алдын алу шараларын жүргізуді.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экология</w:t>
            </w:r>
            <w:r>
              <w:br/>
            </w:r>
            <w:r>
              <w:rPr>
                <w:rFonts w:ascii="Times New Roman"/>
                <w:b w:val="false"/>
                <w:i w:val="false"/>
                <w:color w:val="000000"/>
                <w:sz w:val="20"/>
              </w:rPr>
              <w:t>
Еңбек қорғаудың жалпы мәселелері: еңбек қорғау туралы заңдар негіздері, еңбек қорғау жұмыстарын ұйымдастыру, еңбек жағдайларын анализдеу, жарақаттар мен кәсіби аурулардың себептері. Қауіпсіздік техникасы: еңбек қауіпсіздігі стандарттарының жүйесі; өндірістік санитария. Өндіріс орындарының микроклиматы; өрт қауіпсіздігін алдын алу негіздері; өндірістік экология; атмосфералық ауаны, ауа ресурстарын қорғау.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w:t>
            </w:r>
            <w:r>
              <w:br/>
            </w:r>
            <w:r>
              <w:rPr>
                <w:rFonts w:ascii="Times New Roman"/>
                <w:b w:val="false"/>
                <w:i w:val="false"/>
                <w:color w:val="000000"/>
                <w:sz w:val="20"/>
              </w:rPr>
              <w:t>
БҚ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графикалық бейнелеудің негізгі құралдарын: сызық, штрих, дақ, нүкте;</w:t>
            </w:r>
            <w:r>
              <w:br/>
            </w:r>
            <w:r>
              <w:rPr>
                <w:rFonts w:ascii="Times New Roman"/>
                <w:b w:val="false"/>
                <w:i w:val="false"/>
                <w:color w:val="000000"/>
                <w:sz w:val="20"/>
              </w:rPr>
              <w:t>
- түстердің негіздерін, түстердің қасиеттерін, түстердің әрекеттесуін, түстердің тұтастығы мен мөлдірлігін;</w:t>
            </w:r>
            <w:r>
              <w:br/>
            </w:r>
            <w:r>
              <w:rPr>
                <w:rFonts w:ascii="Times New Roman"/>
                <w:b w:val="false"/>
                <w:i w:val="false"/>
                <w:color w:val="000000"/>
                <w:sz w:val="20"/>
              </w:rPr>
              <w:t>
- бас сүйегінің құрылысын, сүйектердің, бұлшық еттердің орналасуын;</w:t>
            </w:r>
            <w:r>
              <w:br/>
            </w:r>
            <w:r>
              <w:rPr>
                <w:rFonts w:ascii="Times New Roman"/>
                <w:b w:val="false"/>
                <w:i w:val="false"/>
                <w:color w:val="000000"/>
                <w:sz w:val="20"/>
              </w:rPr>
              <w:t>
- адам басын бөлшектеу пропорциясын;</w:t>
            </w:r>
            <w:r>
              <w:br/>
            </w:r>
            <w:r>
              <w:rPr>
                <w:rFonts w:ascii="Times New Roman"/>
                <w:b w:val="false"/>
                <w:i w:val="false"/>
                <w:color w:val="000000"/>
                <w:sz w:val="20"/>
              </w:rPr>
              <w:t>
жасай білуі тиіс:</w:t>
            </w:r>
            <w:r>
              <w:br/>
            </w:r>
            <w:r>
              <w:rPr>
                <w:rFonts w:ascii="Times New Roman"/>
                <w:b w:val="false"/>
                <w:i w:val="false"/>
                <w:color w:val="000000"/>
                <w:sz w:val="20"/>
              </w:rPr>
              <w:t>
- түстердің сәйкестілігі мен заттардың материалдарының көмегімен заттардың әр түрлі түстерін бере білуді;</w:t>
            </w:r>
            <w:r>
              <w:br/>
            </w:r>
            <w:r>
              <w:rPr>
                <w:rFonts w:ascii="Times New Roman"/>
                <w:b w:val="false"/>
                <w:i w:val="false"/>
                <w:color w:val="000000"/>
                <w:sz w:val="20"/>
              </w:rPr>
              <w:t>
- графикалық бейнелеудің құралдарын пайдалануды;</w:t>
            </w:r>
            <w:r>
              <w:br/>
            </w:r>
            <w:r>
              <w:rPr>
                <w:rFonts w:ascii="Times New Roman"/>
                <w:b w:val="false"/>
                <w:i w:val="false"/>
                <w:color w:val="000000"/>
                <w:sz w:val="20"/>
              </w:rPr>
              <w:t>
- бояуларды араластыруды және әртүрлі түстерді жасауды;</w:t>
            </w:r>
            <w:r>
              <w:br/>
            </w:r>
            <w:r>
              <w:rPr>
                <w:rFonts w:ascii="Times New Roman"/>
                <w:b w:val="false"/>
                <w:i w:val="false"/>
                <w:color w:val="000000"/>
                <w:sz w:val="20"/>
              </w:rPr>
              <w:t>
- түстердің үйлесімділігін, түстер бірлігін анықтауды;</w:t>
            </w:r>
            <w:r>
              <w:br/>
            </w:r>
            <w:r>
              <w:rPr>
                <w:rFonts w:ascii="Times New Roman"/>
                <w:b w:val="false"/>
                <w:i w:val="false"/>
                <w:color w:val="000000"/>
                <w:sz w:val="20"/>
              </w:rPr>
              <w:t>
- шаш сәні мен шаш қиюдың формалары мен силуэттерін, үлгінің идеялық көркемдік мәнін бере;</w:t>
            </w:r>
            <w:r>
              <w:br/>
            </w:r>
            <w:r>
              <w:rPr>
                <w:rFonts w:ascii="Times New Roman"/>
                <w:b w:val="false"/>
                <w:i w:val="false"/>
                <w:color w:val="000000"/>
                <w:sz w:val="20"/>
              </w:rPr>
              <w:t xml:space="preserve">
- әртүрлі ракурстарда бастың суретін салуды, шаштың төгіліп тұруын бейнелеуді.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сурет</w:t>
            </w:r>
            <w:r>
              <w:br/>
            </w:r>
            <w:r>
              <w:rPr>
                <w:rFonts w:ascii="Times New Roman"/>
                <w:b w:val="false"/>
                <w:i w:val="false"/>
                <w:color w:val="000000"/>
                <w:sz w:val="20"/>
              </w:rPr>
              <w:t>
Арнайы сурет негіздері: геометриялық денелерден натюрморттар салу, жұмсақ материалдармен (көмір, соус, сангина) драпировка суретін салу, гризайль техникасымен бір түсті драпировка негізінде 3-4 тұрмыстық заттың натюрморттық суреті, парик суреті, натюрморттың графикалық шешімі (ақ-қара, түсті графика). Түстер туралы жалпы мәлімет, драпировкамен натюрморттың кескіндеу этюді. Парикпен натюрморт салу (аралас графика). Адам басының пропорционалды сызбасы, бас қаңқасының суреті, бет бөліктерінің суретін салу. Үлгілерді шығармашылық өңдеу; «боди-арт» өнері, денелерге сурет салу, берілген тақырып бойынша фантазиялық бейнелер жасау.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r>
              <w:br/>
            </w:r>
            <w:r>
              <w:rPr>
                <w:rFonts w:ascii="Times New Roman"/>
                <w:b w:val="false"/>
                <w:i w:val="false"/>
                <w:color w:val="000000"/>
                <w:sz w:val="20"/>
              </w:rPr>
              <w:t>
БҚ 7</w:t>
            </w:r>
            <w:r>
              <w:br/>
            </w:r>
            <w:r>
              <w:rPr>
                <w:rFonts w:ascii="Times New Roman"/>
                <w:b w:val="false"/>
                <w:i w:val="false"/>
                <w:color w:val="000000"/>
                <w:sz w:val="20"/>
              </w:rPr>
              <w:t>
КҚ 1</w:t>
            </w:r>
            <w:r>
              <w:br/>
            </w:r>
            <w:r>
              <w:rPr>
                <w:rFonts w:ascii="Times New Roman"/>
                <w:b w:val="false"/>
                <w:i w:val="false"/>
                <w:color w:val="000000"/>
                <w:sz w:val="20"/>
              </w:rPr>
              <w:t>
КҚ 2</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Біліктіліктері:</w:t>
            </w:r>
            <w:r>
              <w:br/>
            </w:r>
            <w:r>
              <w:rPr>
                <w:rFonts w:ascii="Times New Roman"/>
                <w:b w:val="false"/>
                <w:i w:val="false"/>
                <w:color w:val="000000"/>
                <w:sz w:val="20"/>
              </w:rPr>
              <w:t>
050601 2 – Шаштараз-модельер</w:t>
            </w:r>
            <w:r>
              <w:br/>
            </w:r>
            <w:r>
              <w:rPr>
                <w:rFonts w:ascii="Times New Roman"/>
                <w:b w:val="false"/>
                <w:i w:val="false"/>
                <w:color w:val="000000"/>
                <w:sz w:val="20"/>
              </w:rPr>
              <w:t>
050602 2 – Косметолог</w:t>
            </w:r>
            <w:r>
              <w:br/>
            </w:r>
            <w:r>
              <w:rPr>
                <w:rFonts w:ascii="Times New Roman"/>
                <w:b w:val="false"/>
                <w:i w:val="false"/>
                <w:color w:val="000000"/>
                <w:sz w:val="20"/>
              </w:rPr>
              <w:t>
050603 2 – Визажист</w:t>
            </w:r>
            <w:r>
              <w:br/>
            </w:r>
            <w:r>
              <w:rPr>
                <w:rFonts w:ascii="Times New Roman"/>
                <w:b w:val="false"/>
                <w:i w:val="false"/>
                <w:color w:val="000000"/>
                <w:sz w:val="20"/>
              </w:rPr>
              <w:t>
050607 2 – Шаштараз-стилист</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косметолог, визажист</w:t>
            </w:r>
            <w:r>
              <w:br/>
            </w:r>
            <w:r>
              <w:rPr>
                <w:rFonts w:ascii="Times New Roman"/>
                <w:b w:val="false"/>
                <w:i w:val="false"/>
                <w:color w:val="000000"/>
                <w:sz w:val="20"/>
              </w:rPr>
              <w:t>
- терілердің типтеріне сәйкес процедураларды жасау технологиясын (біліктілік бойынша);</w:t>
            </w:r>
            <w:r>
              <w:br/>
            </w:r>
            <w:r>
              <w:rPr>
                <w:rFonts w:ascii="Times New Roman"/>
                <w:b w:val="false"/>
                <w:i w:val="false"/>
                <w:color w:val="000000"/>
                <w:sz w:val="20"/>
              </w:rPr>
              <w:t>
- терілердің, шаштардың, терілік инфекциялық ауруларының белгілерін;</w:t>
            </w:r>
            <w:r>
              <w:br/>
            </w:r>
            <w:r>
              <w:rPr>
                <w:rFonts w:ascii="Times New Roman"/>
                <w:b w:val="false"/>
                <w:i w:val="false"/>
                <w:color w:val="000000"/>
                <w:sz w:val="20"/>
              </w:rPr>
              <w:t>
- терілердегі ауытқулардың белгілерін;</w:t>
            </w:r>
            <w:r>
              <w:br/>
            </w:r>
            <w:r>
              <w:rPr>
                <w:rFonts w:ascii="Times New Roman"/>
                <w:b w:val="false"/>
                <w:i w:val="false"/>
                <w:color w:val="000000"/>
                <w:sz w:val="20"/>
              </w:rPr>
              <w:t>
- косметикалық жетіспеушіліктерді коррекциялау әдістерін;</w:t>
            </w:r>
            <w:r>
              <w:br/>
            </w:r>
            <w:r>
              <w:rPr>
                <w:rFonts w:ascii="Times New Roman"/>
                <w:b w:val="false"/>
                <w:i w:val="false"/>
                <w:color w:val="000000"/>
                <w:sz w:val="20"/>
              </w:rPr>
              <w:t>
- салондардағы косметикалық процедуралардың әдістерін;</w:t>
            </w:r>
            <w:r>
              <w:br/>
            </w:r>
            <w:r>
              <w:rPr>
                <w:rFonts w:ascii="Times New Roman"/>
                <w:b w:val="false"/>
                <w:i w:val="false"/>
                <w:color w:val="000000"/>
                <w:sz w:val="20"/>
              </w:rPr>
              <w:t>
шаштараз-модельер,</w:t>
            </w:r>
            <w:r>
              <w:br/>
            </w:r>
            <w:r>
              <w:rPr>
                <w:rFonts w:ascii="Times New Roman"/>
                <w:b w:val="false"/>
                <w:i w:val="false"/>
                <w:color w:val="000000"/>
                <w:sz w:val="20"/>
              </w:rPr>
              <w:t>
шаштараз-стилист</w:t>
            </w:r>
            <w:r>
              <w:br/>
            </w:r>
            <w:r>
              <w:rPr>
                <w:rFonts w:ascii="Times New Roman"/>
                <w:b w:val="false"/>
                <w:i w:val="false"/>
                <w:color w:val="000000"/>
                <w:sz w:val="20"/>
              </w:rPr>
              <w:t>
- бас жуудың мақсаттары мен ережелерін;</w:t>
            </w:r>
            <w:r>
              <w:br/>
            </w:r>
            <w:r>
              <w:rPr>
                <w:rFonts w:ascii="Times New Roman"/>
                <w:b w:val="false"/>
                <w:i w:val="false"/>
                <w:color w:val="000000"/>
                <w:sz w:val="20"/>
              </w:rPr>
              <w:t>
- шаш қию операцияларын;</w:t>
            </w:r>
            <w:r>
              <w:br/>
            </w:r>
            <w:r>
              <w:rPr>
                <w:rFonts w:ascii="Times New Roman"/>
                <w:b w:val="false"/>
                <w:i w:val="false"/>
                <w:color w:val="000000"/>
                <w:sz w:val="20"/>
              </w:rPr>
              <w:t>
- шаш сәндеудің негізгі элементтерін;</w:t>
            </w:r>
            <w:r>
              <w:br/>
            </w:r>
            <w:r>
              <w:rPr>
                <w:rFonts w:ascii="Times New Roman"/>
                <w:b w:val="false"/>
                <w:i w:val="false"/>
                <w:color w:val="000000"/>
                <w:sz w:val="20"/>
              </w:rPr>
              <w:t>
- шаш сәндеуге арналған фиксация құралдарын және олардың түрлерін;</w:t>
            </w:r>
            <w:r>
              <w:br/>
            </w:r>
            <w:r>
              <w:rPr>
                <w:rFonts w:ascii="Times New Roman"/>
                <w:b w:val="false"/>
                <w:i w:val="false"/>
                <w:color w:val="000000"/>
                <w:sz w:val="20"/>
              </w:rPr>
              <w:t>
- қырудың негізгі ережелерін, тәсілдері мен орындалу кезеңдерін;</w:t>
            </w:r>
            <w:r>
              <w:br/>
            </w:r>
            <w:r>
              <w:rPr>
                <w:rFonts w:ascii="Times New Roman"/>
                <w:b w:val="false"/>
                <w:i w:val="false"/>
                <w:color w:val="000000"/>
                <w:sz w:val="20"/>
              </w:rPr>
              <w:t>
- шаш қию және жатқызу</w:t>
            </w:r>
            <w:r>
              <w:br/>
            </w:r>
            <w:r>
              <w:rPr>
                <w:rFonts w:ascii="Times New Roman"/>
                <w:b w:val="false"/>
                <w:i w:val="false"/>
                <w:color w:val="000000"/>
                <w:sz w:val="20"/>
              </w:rPr>
              <w:t>
операцияларының негізгі түрлерін;</w:t>
            </w:r>
            <w:r>
              <w:br/>
            </w:r>
            <w:r>
              <w:rPr>
                <w:rFonts w:ascii="Times New Roman"/>
                <w:b w:val="false"/>
                <w:i w:val="false"/>
                <w:color w:val="000000"/>
                <w:sz w:val="20"/>
              </w:rPr>
              <w:t>
- шашқа арналған бояулардың негізгі топтарын, олардың сипаттамасы мен неге арналғандығын;</w:t>
            </w:r>
            <w:r>
              <w:br/>
            </w:r>
            <w:r>
              <w:rPr>
                <w:rFonts w:ascii="Times New Roman"/>
                <w:b w:val="false"/>
                <w:i w:val="false"/>
                <w:color w:val="000000"/>
                <w:sz w:val="20"/>
              </w:rPr>
              <w:t>
- химиялық шашты бұйралаудың ерекшеліктерін;</w:t>
            </w:r>
            <w:r>
              <w:br/>
            </w:r>
            <w:r>
              <w:rPr>
                <w:rFonts w:ascii="Times New Roman"/>
                <w:b w:val="false"/>
                <w:i w:val="false"/>
                <w:color w:val="000000"/>
                <w:sz w:val="20"/>
              </w:rPr>
              <w:t>
- ағымдық маусымға арналған шашты бұйралаудың қазіргі заманғы әдістерін;</w:t>
            </w:r>
            <w:r>
              <w:br/>
            </w:r>
            <w:r>
              <w:rPr>
                <w:rFonts w:ascii="Times New Roman"/>
                <w:b w:val="false"/>
                <w:i w:val="false"/>
                <w:color w:val="000000"/>
                <w:sz w:val="20"/>
              </w:rPr>
              <w:t>
жасай білуі тиіс:</w:t>
            </w:r>
            <w:r>
              <w:br/>
            </w:r>
            <w:r>
              <w:rPr>
                <w:rFonts w:ascii="Times New Roman"/>
                <w:b w:val="false"/>
                <w:i w:val="false"/>
                <w:color w:val="000000"/>
                <w:sz w:val="20"/>
              </w:rPr>
              <w:t>
косметолог, визажист</w:t>
            </w:r>
            <w:r>
              <w:br/>
            </w:r>
            <w:r>
              <w:rPr>
                <w:rFonts w:ascii="Times New Roman"/>
                <w:b w:val="false"/>
                <w:i w:val="false"/>
                <w:color w:val="000000"/>
                <w:sz w:val="20"/>
              </w:rPr>
              <w:t>
- клиенттерге бет терісінің күтімі туралы кеңес беруді;</w:t>
            </w:r>
            <w:r>
              <w:br/>
            </w:r>
            <w:r>
              <w:rPr>
                <w:rFonts w:ascii="Times New Roman"/>
                <w:b w:val="false"/>
                <w:i w:val="false"/>
                <w:color w:val="000000"/>
                <w:sz w:val="20"/>
              </w:rPr>
              <w:t>
- терілердің типтеріне қарай косметикалық құралдарды қолдануды;</w:t>
            </w:r>
            <w:r>
              <w:br/>
            </w:r>
            <w:r>
              <w:rPr>
                <w:rFonts w:ascii="Times New Roman"/>
                <w:b w:val="false"/>
                <w:i w:val="false"/>
                <w:color w:val="000000"/>
                <w:sz w:val="20"/>
              </w:rPr>
              <w:t>
- нұсқаулар бойынша аппараттар мен құралдарды пайдалануды;</w:t>
            </w:r>
            <w:r>
              <w:br/>
            </w:r>
            <w:r>
              <w:rPr>
                <w:rFonts w:ascii="Times New Roman"/>
                <w:b w:val="false"/>
                <w:i w:val="false"/>
                <w:color w:val="000000"/>
                <w:sz w:val="20"/>
              </w:rPr>
              <w:t>
- косметикалық процедураларды жасауда қазіргі заманғы дезинфекциялық құралдарды пайдалануды;</w:t>
            </w:r>
            <w:r>
              <w:br/>
            </w:r>
            <w:r>
              <w:rPr>
                <w:rFonts w:ascii="Times New Roman"/>
                <w:b w:val="false"/>
                <w:i w:val="false"/>
                <w:color w:val="000000"/>
                <w:sz w:val="20"/>
              </w:rPr>
              <w:t>
- терілердің ауытқуындағы косметикалық жетіспеушіліктерді коррекциялауды;</w:t>
            </w:r>
            <w:r>
              <w:br/>
            </w:r>
            <w:r>
              <w:rPr>
                <w:rFonts w:ascii="Times New Roman"/>
                <w:b w:val="false"/>
                <w:i w:val="false"/>
                <w:color w:val="000000"/>
                <w:sz w:val="20"/>
              </w:rPr>
              <w:t>
шаштараз-модельер, шаштараз-стилист</w:t>
            </w:r>
            <w:r>
              <w:br/>
            </w:r>
            <w:r>
              <w:rPr>
                <w:rFonts w:ascii="Times New Roman"/>
                <w:b w:val="false"/>
                <w:i w:val="false"/>
                <w:color w:val="000000"/>
                <w:sz w:val="20"/>
              </w:rPr>
              <w:t>
- шаштың құрылысына қарай жуатын құралдарды таңдауды; басты еңкейте және шалқайта жууды;</w:t>
            </w:r>
            <w:r>
              <w:br/>
            </w:r>
            <w:r>
              <w:rPr>
                <w:rFonts w:ascii="Times New Roman"/>
                <w:b w:val="false"/>
                <w:i w:val="false"/>
                <w:color w:val="000000"/>
                <w:sz w:val="20"/>
              </w:rPr>
              <w:t>
- бастың шашты бөлігіне массаж жасауды;</w:t>
            </w:r>
            <w:r>
              <w:br/>
            </w:r>
            <w:r>
              <w:rPr>
                <w:rFonts w:ascii="Times New Roman"/>
                <w:b w:val="false"/>
                <w:i w:val="false"/>
                <w:color w:val="000000"/>
                <w:sz w:val="20"/>
              </w:rPr>
              <w:t>
- шаш қию операцияларын қолданып, ерлер және әйелдер шаш қиюларын орындауды;</w:t>
            </w:r>
            <w:r>
              <w:br/>
            </w:r>
            <w:r>
              <w:rPr>
                <w:rFonts w:ascii="Times New Roman"/>
                <w:b w:val="false"/>
                <w:i w:val="false"/>
                <w:color w:val="000000"/>
                <w:sz w:val="20"/>
              </w:rPr>
              <w:t>
- шаш қию операцияларын қолданып, модельді және классикалық шаш қиюларды орындауды;</w:t>
            </w:r>
            <w:r>
              <w:br/>
            </w:r>
            <w:r>
              <w:rPr>
                <w:rFonts w:ascii="Times New Roman"/>
                <w:b w:val="false"/>
                <w:i w:val="false"/>
                <w:color w:val="000000"/>
                <w:sz w:val="20"/>
              </w:rPr>
              <w:t>
- бигудилерді қолданып және бигудисіз шаштарды жатқызуды орындауды;</w:t>
            </w:r>
            <w:r>
              <w:br/>
            </w:r>
            <w:r>
              <w:rPr>
                <w:rFonts w:ascii="Times New Roman"/>
                <w:b w:val="false"/>
                <w:i w:val="false"/>
                <w:color w:val="000000"/>
                <w:sz w:val="20"/>
              </w:rPr>
              <w:t>
- электр фендері мен электр қысқыштарын қолданып, шаштарды жатқызуды орындауды;</w:t>
            </w:r>
            <w:r>
              <w:br/>
            </w:r>
            <w:r>
              <w:rPr>
                <w:rFonts w:ascii="Times New Roman"/>
                <w:b w:val="false"/>
                <w:i w:val="false"/>
                <w:color w:val="000000"/>
                <w:sz w:val="20"/>
              </w:rPr>
              <w:t>
- шаш бояудың әр түрлі техникасын қолдануды;</w:t>
            </w:r>
            <w:r>
              <w:br/>
            </w:r>
            <w:r>
              <w:rPr>
                <w:rFonts w:ascii="Times New Roman"/>
                <w:b w:val="false"/>
                <w:i w:val="false"/>
                <w:color w:val="000000"/>
                <w:sz w:val="20"/>
              </w:rPr>
              <w:t>
- химиялық бұйралаудың әр түрін орындауды.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(біліктілігі бойынша)</w:t>
            </w:r>
            <w:r>
              <w:br/>
            </w:r>
            <w:r>
              <w:rPr>
                <w:rFonts w:ascii="Times New Roman"/>
                <w:b w:val="false"/>
                <w:i w:val="false"/>
                <w:color w:val="000000"/>
                <w:sz w:val="20"/>
              </w:rPr>
              <w:t>
Саланың бағыттарының даму тарихы. Кабинеттің орны мен жабдықтары. Қауіпсіздік техникасы. Құралдар, аппаратуралар мен оларға қажетті нәрселер. Келушілерге қызмет көрсетудегі дайындық және қорытынды жұмыстар. Жұмыстардың технологиясы (біліктілік бойынша).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8</w:t>
            </w:r>
            <w:r>
              <w:br/>
            </w:r>
            <w:r>
              <w:rPr>
                <w:rFonts w:ascii="Times New Roman"/>
                <w:b w:val="false"/>
                <w:i w:val="false"/>
                <w:color w:val="000000"/>
                <w:sz w:val="20"/>
              </w:rPr>
              <w:t>
КҚ 1</w:t>
            </w:r>
            <w:r>
              <w:br/>
            </w:r>
            <w:r>
              <w:rPr>
                <w:rFonts w:ascii="Times New Roman"/>
                <w:b w:val="false"/>
                <w:i w:val="false"/>
                <w:color w:val="000000"/>
                <w:sz w:val="20"/>
              </w:rPr>
              <w:t>
КҚ 2</w:t>
            </w:r>
            <w:r>
              <w:br/>
            </w:r>
            <w:r>
              <w:rPr>
                <w:rFonts w:ascii="Times New Roman"/>
                <w:b w:val="false"/>
                <w:i w:val="false"/>
                <w:color w:val="000000"/>
                <w:sz w:val="20"/>
              </w:rPr>
              <w:t>
КҚ 5</w:t>
            </w:r>
            <w:r>
              <w:br/>
            </w:r>
            <w:r>
              <w:rPr>
                <w:rFonts w:ascii="Times New Roman"/>
                <w:b w:val="false"/>
                <w:i w:val="false"/>
                <w:color w:val="000000"/>
                <w:sz w:val="20"/>
              </w:rPr>
              <w:t>
КҚ 6</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парфюмериялық-косметикалық өндірістегі қолданылатын шикізаттың негізгі түрлерін;</w:t>
            </w:r>
            <w:r>
              <w:br/>
            </w:r>
            <w:r>
              <w:rPr>
                <w:rFonts w:ascii="Times New Roman"/>
                <w:b w:val="false"/>
                <w:i w:val="false"/>
                <w:color w:val="000000"/>
                <w:sz w:val="20"/>
              </w:rPr>
              <w:t>
- косметика өндірісіндегі майларға және балауыздарға қойылатын талаптарын;</w:t>
            </w:r>
            <w:r>
              <w:br/>
            </w:r>
            <w:r>
              <w:rPr>
                <w:rFonts w:ascii="Times New Roman"/>
                <w:b w:val="false"/>
                <w:i w:val="false"/>
                <w:color w:val="000000"/>
                <w:sz w:val="20"/>
              </w:rPr>
              <w:t>
- рН мәнін;</w:t>
            </w:r>
            <w:r>
              <w:br/>
            </w:r>
            <w:r>
              <w:rPr>
                <w:rFonts w:ascii="Times New Roman"/>
                <w:b w:val="false"/>
                <w:i w:val="false"/>
                <w:color w:val="000000"/>
                <w:sz w:val="20"/>
              </w:rPr>
              <w:t>
- консерванттарға, бояғыш заттарға қойылатын талаптарды;</w:t>
            </w:r>
            <w:r>
              <w:br/>
            </w:r>
            <w:r>
              <w:rPr>
                <w:rFonts w:ascii="Times New Roman"/>
                <w:b w:val="false"/>
                <w:i w:val="false"/>
                <w:color w:val="000000"/>
                <w:sz w:val="20"/>
              </w:rPr>
              <w:t>
- шаштараз практикасындағы сутегі асқын тотығының ролін;</w:t>
            </w:r>
            <w:r>
              <w:br/>
            </w:r>
            <w:r>
              <w:rPr>
                <w:rFonts w:ascii="Times New Roman"/>
                <w:b w:val="false"/>
                <w:i w:val="false"/>
                <w:color w:val="000000"/>
                <w:sz w:val="20"/>
              </w:rPr>
              <w:t>
- шашқа арналған лактардың және басқа материалдардың құрамы мен қасиеттерін;</w:t>
            </w:r>
            <w:r>
              <w:br/>
            </w:r>
            <w:r>
              <w:rPr>
                <w:rFonts w:ascii="Times New Roman"/>
                <w:b w:val="false"/>
                <w:i w:val="false"/>
                <w:color w:val="000000"/>
                <w:sz w:val="20"/>
              </w:rPr>
              <w:t>
жасай білуі тиіс:</w:t>
            </w:r>
            <w:r>
              <w:br/>
            </w:r>
            <w:r>
              <w:rPr>
                <w:rFonts w:ascii="Times New Roman"/>
                <w:b w:val="false"/>
                <w:i w:val="false"/>
                <w:color w:val="000000"/>
                <w:sz w:val="20"/>
              </w:rPr>
              <w:t>
- әр түрлі компоненттердің сәйкестілігін, ерігіштігін, еру температурасын анықтауды;</w:t>
            </w:r>
            <w:r>
              <w:br/>
            </w:r>
            <w:r>
              <w:rPr>
                <w:rFonts w:ascii="Times New Roman"/>
                <w:b w:val="false"/>
                <w:i w:val="false"/>
                <w:color w:val="000000"/>
                <w:sz w:val="20"/>
              </w:rPr>
              <w:t>
- синтетикалық, өсімдік және жануарлардан алынған хош иісті ерітінділердің үлгілерін дегустациялауды;</w:t>
            </w:r>
            <w:r>
              <w:br/>
            </w:r>
            <w:r>
              <w:rPr>
                <w:rFonts w:ascii="Times New Roman"/>
                <w:b w:val="false"/>
                <w:i w:val="false"/>
                <w:color w:val="000000"/>
                <w:sz w:val="20"/>
              </w:rPr>
              <w:t>
- препараттардың сабындарды, су сабындарды, косметикалық кремдерді сапасына қарай топтастыруды;</w:t>
            </w:r>
            <w:r>
              <w:br/>
            </w:r>
            <w:r>
              <w:rPr>
                <w:rFonts w:ascii="Times New Roman"/>
                <w:b w:val="false"/>
                <w:i w:val="false"/>
                <w:color w:val="000000"/>
                <w:sz w:val="20"/>
              </w:rPr>
              <w:t>
- иіссу иістерін анықтап, олардың шыдамдылығын тексеруді шығын нормаларын есептеуді;</w:t>
            </w:r>
            <w:r>
              <w:br/>
            </w:r>
            <w:r>
              <w:rPr>
                <w:rFonts w:ascii="Times New Roman"/>
                <w:b w:val="false"/>
                <w:i w:val="false"/>
                <w:color w:val="000000"/>
                <w:sz w:val="20"/>
              </w:rPr>
              <w:t>
- өндірісте шашқа арналған бояу топтарының түрлерін қолдануды;</w:t>
            </w:r>
            <w:r>
              <w:br/>
            </w:r>
            <w:r>
              <w:rPr>
                <w:rFonts w:ascii="Times New Roman"/>
                <w:b w:val="false"/>
                <w:i w:val="false"/>
                <w:color w:val="000000"/>
                <w:sz w:val="20"/>
              </w:rPr>
              <w:t>
- сәндік косметика үшін құралдарды пайдалануды;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(біліктілігі бойынша)</w:t>
            </w:r>
            <w:r>
              <w:br/>
            </w:r>
            <w:r>
              <w:rPr>
                <w:rFonts w:ascii="Times New Roman"/>
                <w:b w:val="false"/>
                <w:i w:val="false"/>
                <w:color w:val="000000"/>
                <w:sz w:val="20"/>
              </w:rPr>
              <w:t>
Парфюмериялық-косметикалық өндірістің шикізат базасы; косметикалық шикізаттың химиялық табиғаты туралы қысқаша мәліметтер; парфюмериялық-косметикалық препараттарды дайындауға арналған шикізат. Парфюмериялық-косметикалық препараттар: бастың шаш бөлігін және шашты күтуге арналған препараттар; жуғыш құралдар; иіс су және лосьондар; шашқа сәндік күтім жасауға арналған құралдар; мойын және бет терілерін күтуге арналған құралдар; сәндік косметика құралдары; парфюмериялық құралдар; аяқ-қолды күтуге арналған құралдар; дезинфекциялық және қан тоқтатқыш құралдар; көмекші материалдар.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КҚ 1</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КҚ 6</w:t>
            </w:r>
            <w:r>
              <w:br/>
            </w:r>
            <w:r>
              <w:rPr>
                <w:rFonts w:ascii="Times New Roman"/>
                <w:b w:val="false"/>
                <w:i w:val="false"/>
                <w:color w:val="000000"/>
                <w:sz w:val="20"/>
              </w:rPr>
              <w:t>
АҚ 3</w:t>
            </w:r>
            <w:r>
              <w:br/>
            </w:r>
            <w:r>
              <w:rPr>
                <w:rFonts w:ascii="Times New Roman"/>
                <w:b w:val="false"/>
                <w:i w:val="false"/>
                <w:color w:val="000000"/>
                <w:sz w:val="20"/>
              </w:rPr>
              <w:t>
АҚ 4</w:t>
            </w:r>
            <w:r>
              <w:br/>
            </w:r>
            <w:r>
              <w:rPr>
                <w:rFonts w:ascii="Times New Roman"/>
                <w:b w:val="false"/>
                <w:i w:val="false"/>
                <w:color w:val="000000"/>
                <w:sz w:val="20"/>
              </w:rPr>
              <w:t>
АҚ 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жабдықтар және құралдардың тағайындалуын, құрылымы мен қызмет принциптерін;</w:t>
            </w:r>
            <w:r>
              <w:br/>
            </w:r>
            <w:r>
              <w:rPr>
                <w:rFonts w:ascii="Times New Roman"/>
                <w:b w:val="false"/>
                <w:i w:val="false"/>
                <w:color w:val="000000"/>
                <w:sz w:val="20"/>
              </w:rPr>
              <w:t>
- техникалық қолданудың, электр және өрт қауіпсіздігі ережелерін;</w:t>
            </w:r>
            <w:r>
              <w:br/>
            </w:r>
            <w:r>
              <w:rPr>
                <w:rFonts w:ascii="Times New Roman"/>
                <w:b w:val="false"/>
                <w:i w:val="false"/>
                <w:color w:val="000000"/>
                <w:sz w:val="20"/>
              </w:rPr>
              <w:t>
жасай білуі тиіс:</w:t>
            </w:r>
            <w:r>
              <w:br/>
            </w:r>
            <w:r>
              <w:rPr>
                <w:rFonts w:ascii="Times New Roman"/>
                <w:b w:val="false"/>
                <w:i w:val="false"/>
                <w:color w:val="000000"/>
                <w:sz w:val="20"/>
              </w:rPr>
              <w:t>
- құралдар мен электр жабдықтарын қолдануды;</w:t>
            </w:r>
            <w:r>
              <w:br/>
            </w:r>
            <w:r>
              <w:rPr>
                <w:rFonts w:ascii="Times New Roman"/>
                <w:b w:val="false"/>
                <w:i w:val="false"/>
                <w:color w:val="000000"/>
                <w:sz w:val="20"/>
              </w:rPr>
              <w:t>
- жұмыс орнын дұрыс ұйымдастыруды;</w:t>
            </w:r>
            <w:r>
              <w:br/>
            </w:r>
            <w:r>
              <w:rPr>
                <w:rFonts w:ascii="Times New Roman"/>
                <w:b w:val="false"/>
                <w:i w:val="false"/>
                <w:color w:val="000000"/>
                <w:sz w:val="20"/>
              </w:rPr>
              <w:t>
- электр құралдары мен аппаратурасының қарапайым бұзылуларын жөндеуді.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(біліктілігі бойынша)</w:t>
            </w:r>
            <w:r>
              <w:br/>
            </w:r>
            <w:r>
              <w:rPr>
                <w:rFonts w:ascii="Times New Roman"/>
                <w:b w:val="false"/>
                <w:i w:val="false"/>
                <w:color w:val="000000"/>
                <w:sz w:val="20"/>
              </w:rPr>
              <w:t>
Жабдықтар мен құралдар (біліктілік бойынша); сипаттамасы мен топтастырылуы. Жабдықтарды орналастыру және жоспарлау.</w:t>
            </w:r>
            <w:r>
              <w:br/>
            </w:r>
            <w:r>
              <w:rPr>
                <w:rFonts w:ascii="Times New Roman"/>
                <w:b w:val="false"/>
                <w:i w:val="false"/>
                <w:color w:val="000000"/>
                <w:sz w:val="20"/>
              </w:rPr>
              <w:t>
Электрлік аппараттар: тағайындалуы, техникалық сипаттамасы, құрылымы. Қауіпсіздік техника мен өртке қарсы шаралар.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КҚ 8</w:t>
            </w:r>
            <w:r>
              <w:br/>
            </w:r>
            <w:r>
              <w:rPr>
                <w:rFonts w:ascii="Times New Roman"/>
                <w:b w:val="false"/>
                <w:i w:val="false"/>
                <w:color w:val="000000"/>
                <w:sz w:val="20"/>
              </w:rPr>
              <w:t>
АҚ 1</w:t>
            </w:r>
            <w:r>
              <w:br/>
            </w:r>
            <w:r>
              <w:rPr>
                <w:rFonts w:ascii="Times New Roman"/>
                <w:b w:val="false"/>
                <w:i w:val="false"/>
                <w:color w:val="000000"/>
                <w:sz w:val="20"/>
              </w:rPr>
              <w:t>
АҚ 2</w:t>
            </w:r>
            <w:r>
              <w:br/>
            </w:r>
            <w:r>
              <w:rPr>
                <w:rFonts w:ascii="Times New Roman"/>
                <w:b w:val="false"/>
                <w:i w:val="false"/>
                <w:color w:val="000000"/>
                <w:sz w:val="20"/>
              </w:rPr>
              <w:t>
АҚ 4</w:t>
            </w:r>
            <w:r>
              <w:br/>
            </w:r>
            <w:r>
              <w:rPr>
                <w:rFonts w:ascii="Times New Roman"/>
                <w:b w:val="false"/>
                <w:i w:val="false"/>
                <w:color w:val="000000"/>
                <w:sz w:val="20"/>
              </w:rPr>
              <w:t>
АҚ 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шаш сәндерінің топтастырылуы мен негізгі элементтерін;</w:t>
            </w:r>
            <w:r>
              <w:br/>
            </w:r>
            <w:r>
              <w:rPr>
                <w:rFonts w:ascii="Times New Roman"/>
                <w:b w:val="false"/>
                <w:i w:val="false"/>
                <w:color w:val="000000"/>
                <w:sz w:val="20"/>
              </w:rPr>
              <w:t>
- бет келбетінің типтерін, бет келбетінің типтерін коррекциялауға ұсыныстарды;</w:t>
            </w:r>
            <w:r>
              <w:br/>
            </w:r>
            <w:r>
              <w:rPr>
                <w:rFonts w:ascii="Times New Roman"/>
                <w:b w:val="false"/>
                <w:i w:val="false"/>
                <w:color w:val="000000"/>
                <w:sz w:val="20"/>
              </w:rPr>
              <w:t>
- бет келбетінің кемшіліктерін, оны коррекциялау мүмкіндіктерін;</w:t>
            </w:r>
            <w:r>
              <w:br/>
            </w:r>
            <w:r>
              <w:rPr>
                <w:rFonts w:ascii="Times New Roman"/>
                <w:b w:val="false"/>
                <w:i w:val="false"/>
                <w:color w:val="000000"/>
                <w:sz w:val="20"/>
              </w:rPr>
              <w:t>
- бас пішіндерін, шаштың құрылысын, тұлғаның түрлерін;</w:t>
            </w:r>
            <w:r>
              <w:br/>
            </w:r>
            <w:r>
              <w:rPr>
                <w:rFonts w:ascii="Times New Roman"/>
                <w:b w:val="false"/>
                <w:i w:val="false"/>
                <w:color w:val="000000"/>
                <w:sz w:val="20"/>
              </w:rPr>
              <w:t>
- модельдеудің негізгі кезеңдерін;</w:t>
            </w:r>
            <w:r>
              <w:br/>
            </w:r>
            <w:r>
              <w:rPr>
                <w:rFonts w:ascii="Times New Roman"/>
                <w:b w:val="false"/>
                <w:i w:val="false"/>
                <w:color w:val="000000"/>
                <w:sz w:val="20"/>
              </w:rPr>
              <w:t>
- шашты жеңілдетудің түрлерін;</w:t>
            </w:r>
            <w:r>
              <w:br/>
            </w:r>
            <w:r>
              <w:rPr>
                <w:rFonts w:ascii="Times New Roman"/>
                <w:b w:val="false"/>
                <w:i w:val="false"/>
                <w:color w:val="000000"/>
                <w:sz w:val="20"/>
              </w:rPr>
              <w:t>
- шаштың өсу сызығы ерекшеліктерін;</w:t>
            </w:r>
            <w:r>
              <w:br/>
            </w:r>
            <w:r>
              <w:rPr>
                <w:rFonts w:ascii="Times New Roman"/>
                <w:b w:val="false"/>
                <w:i w:val="false"/>
                <w:color w:val="000000"/>
                <w:sz w:val="20"/>
              </w:rPr>
              <w:t>
- шаш өрудің түрлерін;</w:t>
            </w:r>
            <w:r>
              <w:br/>
            </w:r>
            <w:r>
              <w:rPr>
                <w:rFonts w:ascii="Times New Roman"/>
                <w:b w:val="false"/>
                <w:i w:val="false"/>
                <w:color w:val="000000"/>
                <w:sz w:val="20"/>
              </w:rPr>
              <w:t>
- шаш сәніне қосымшалар мен безендірулерді;</w:t>
            </w:r>
            <w:r>
              <w:br/>
            </w:r>
            <w:r>
              <w:rPr>
                <w:rFonts w:ascii="Times New Roman"/>
                <w:b w:val="false"/>
                <w:i w:val="false"/>
                <w:color w:val="000000"/>
                <w:sz w:val="20"/>
              </w:rPr>
              <w:t>
- арнайы шаш сәндерін;</w:t>
            </w:r>
            <w:r>
              <w:br/>
            </w:r>
            <w:r>
              <w:rPr>
                <w:rFonts w:ascii="Times New Roman"/>
                <w:b w:val="false"/>
                <w:i w:val="false"/>
                <w:color w:val="000000"/>
                <w:sz w:val="20"/>
              </w:rPr>
              <w:t>
жасай білуі тиіс:</w:t>
            </w:r>
            <w:r>
              <w:br/>
            </w:r>
            <w:r>
              <w:rPr>
                <w:rFonts w:ascii="Times New Roman"/>
                <w:b w:val="false"/>
                <w:i w:val="false"/>
                <w:color w:val="000000"/>
                <w:sz w:val="20"/>
              </w:rPr>
              <w:t>
- шаш сәндерінің әр түрлі элементтері мен эскиздерін жасауды;</w:t>
            </w:r>
            <w:r>
              <w:br/>
            </w:r>
            <w:r>
              <w:rPr>
                <w:rFonts w:ascii="Times New Roman"/>
                <w:b w:val="false"/>
                <w:i w:val="false"/>
                <w:color w:val="000000"/>
                <w:sz w:val="20"/>
              </w:rPr>
              <w:t>
- әр түрлі әдістермен шаш қиюларын орындауды;</w:t>
            </w:r>
            <w:r>
              <w:br/>
            </w:r>
            <w:r>
              <w:rPr>
                <w:rFonts w:ascii="Times New Roman"/>
                <w:b w:val="false"/>
                <w:i w:val="false"/>
                <w:color w:val="000000"/>
                <w:sz w:val="20"/>
              </w:rPr>
              <w:t>
- шаш сәндерін орындауда қосымшалар мен сәндік безендірулерді қолдануды;</w:t>
            </w:r>
            <w:r>
              <w:br/>
            </w:r>
            <w:r>
              <w:rPr>
                <w:rFonts w:ascii="Times New Roman"/>
                <w:b w:val="false"/>
                <w:i w:val="false"/>
                <w:color w:val="000000"/>
                <w:sz w:val="20"/>
              </w:rPr>
              <w:t>
- арнайы шаш сәндерін, әр түрлі жастағы балаларға арналған шаш сәндерін,</w:t>
            </w:r>
            <w:r>
              <w:br/>
            </w:r>
            <w:r>
              <w:rPr>
                <w:rFonts w:ascii="Times New Roman"/>
                <w:b w:val="false"/>
                <w:i w:val="false"/>
                <w:color w:val="000000"/>
                <w:sz w:val="20"/>
              </w:rPr>
              <w:t>
- жас және жеке ерекшеліктерін ескеріп шаш сәндерін үлгілеуді орындауды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сәнін үлгілеу және көркемдеу</w:t>
            </w:r>
            <w:r>
              <w:br/>
            </w:r>
            <w:r>
              <w:rPr>
                <w:rFonts w:ascii="Times New Roman"/>
                <w:b w:val="false"/>
                <w:i w:val="false"/>
                <w:color w:val="000000"/>
                <w:sz w:val="20"/>
              </w:rPr>
              <w:t xml:space="preserve">
Пәннің жалпы сипаттамасы: сыртқы көріністегі шаш сәнінің ролі, шаш сәндерінің даму кезеңдері. Шаш сәндер туралы жалпы мәлімет: стиль және сән, шаш сәндерінің топтастырылуы, шаш сәндерінің негізгі стильдері; сәнге байланысты шаш сәндерінің түрлері. Шаш сәндерінің негізгі типтері. Дизайн және шаш сәні. Шаш сәндерін және шаш қиюларды үлгілеу және көркемдеу: шаш сәндерін құрастыру; шаш үлгілеудің негізгі принциптері; композиция. Элементтерді таңдаудың ерекшеліктері: градуировка әдісін қолданып шашты қию; шашты жеңілдету жолдары; шаш өсуінің сызығы; шашты өру; шаш сәндерінің безендірілуі және оған қосымшалар; арнайы бағыттағы шаш сәндерін үлгілеу. Қазіргі маусымдағы шаш сәндерінің бағыты: шаш сәндеріндегі сән бағытының ерекшеліктері.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КҚ 1</w:t>
            </w:r>
            <w:r>
              <w:br/>
            </w:r>
            <w:r>
              <w:rPr>
                <w:rFonts w:ascii="Times New Roman"/>
                <w:b w:val="false"/>
                <w:i w:val="false"/>
                <w:color w:val="000000"/>
                <w:sz w:val="20"/>
              </w:rPr>
              <w:t>
КҚ 3</w:t>
            </w:r>
            <w:r>
              <w:br/>
            </w:r>
            <w:r>
              <w:rPr>
                <w:rFonts w:ascii="Times New Roman"/>
                <w:b w:val="false"/>
                <w:i w:val="false"/>
                <w:color w:val="000000"/>
                <w:sz w:val="20"/>
              </w:rPr>
              <w:t>
КҚ 5</w:t>
            </w:r>
            <w:r>
              <w:br/>
            </w:r>
            <w:r>
              <w:rPr>
                <w:rFonts w:ascii="Times New Roman"/>
                <w:b w:val="false"/>
                <w:i w:val="false"/>
                <w:color w:val="000000"/>
                <w:sz w:val="20"/>
              </w:rPr>
              <w:t>
КҚ 7</w:t>
            </w:r>
            <w:r>
              <w:br/>
            </w:r>
            <w:r>
              <w:rPr>
                <w:rFonts w:ascii="Times New Roman"/>
                <w:b w:val="false"/>
                <w:i w:val="false"/>
                <w:color w:val="000000"/>
                <w:sz w:val="20"/>
              </w:rPr>
              <w:t>
АҚ 1</w:t>
            </w:r>
            <w:r>
              <w:br/>
            </w:r>
            <w:r>
              <w:rPr>
                <w:rFonts w:ascii="Times New Roman"/>
                <w:b w:val="false"/>
                <w:i w:val="false"/>
                <w:color w:val="000000"/>
                <w:sz w:val="20"/>
              </w:rPr>
              <w:t>
АҚ 5</w:t>
            </w:r>
            <w:r>
              <w:br/>
            </w:r>
            <w:r>
              <w:rPr>
                <w:rFonts w:ascii="Times New Roman"/>
                <w:b w:val="false"/>
                <w:i w:val="false"/>
                <w:color w:val="000000"/>
                <w:sz w:val="20"/>
              </w:rPr>
              <w:t>
АҚ 6</w:t>
            </w:r>
            <w:r>
              <w:br/>
            </w:r>
            <w:r>
              <w:rPr>
                <w:rFonts w:ascii="Times New Roman"/>
                <w:b w:val="false"/>
                <w:i w:val="false"/>
                <w:color w:val="000000"/>
                <w:sz w:val="20"/>
              </w:rPr>
              <w:t>
АҚ 7</w:t>
            </w:r>
            <w:r>
              <w:br/>
            </w:r>
            <w:r>
              <w:rPr>
                <w:rFonts w:ascii="Times New Roman"/>
                <w:b w:val="false"/>
                <w:i w:val="false"/>
                <w:color w:val="000000"/>
                <w:sz w:val="20"/>
              </w:rPr>
              <w:t>
АҚ 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гримнің даму тарихын;</w:t>
            </w:r>
            <w:r>
              <w:br/>
            </w:r>
            <w:r>
              <w:rPr>
                <w:rFonts w:ascii="Times New Roman"/>
                <w:b w:val="false"/>
                <w:i w:val="false"/>
                <w:color w:val="000000"/>
                <w:sz w:val="20"/>
              </w:rPr>
              <w:t>
- гуммозды жапсырмаларды қолдану технологиясын;</w:t>
            </w:r>
            <w:r>
              <w:br/>
            </w:r>
            <w:r>
              <w:rPr>
                <w:rFonts w:ascii="Times New Roman"/>
                <w:b w:val="false"/>
                <w:i w:val="false"/>
                <w:color w:val="000000"/>
                <w:sz w:val="20"/>
              </w:rPr>
              <w:t>
- гримдердің түрлерін;</w:t>
            </w:r>
            <w:r>
              <w:br/>
            </w:r>
            <w:r>
              <w:rPr>
                <w:rFonts w:ascii="Times New Roman"/>
                <w:b w:val="false"/>
                <w:i w:val="false"/>
                <w:color w:val="000000"/>
                <w:sz w:val="20"/>
              </w:rPr>
              <w:t>
- макияждың бейнелеу және техникалық құралдарын;</w:t>
            </w:r>
            <w:r>
              <w:br/>
            </w:r>
            <w:r>
              <w:rPr>
                <w:rFonts w:ascii="Times New Roman"/>
                <w:b w:val="false"/>
                <w:i w:val="false"/>
                <w:color w:val="000000"/>
                <w:sz w:val="20"/>
              </w:rPr>
              <w:t>
- түстің үйлесімін;</w:t>
            </w:r>
            <w:r>
              <w:br/>
            </w:r>
            <w:r>
              <w:rPr>
                <w:rFonts w:ascii="Times New Roman"/>
                <w:b w:val="false"/>
                <w:i w:val="false"/>
                <w:color w:val="000000"/>
                <w:sz w:val="20"/>
              </w:rPr>
              <w:t>
- беттің бөлшектері мен пішіндерін, пропорцияларын;</w:t>
            </w:r>
            <w:r>
              <w:br/>
            </w:r>
            <w:r>
              <w:rPr>
                <w:rFonts w:ascii="Times New Roman"/>
                <w:b w:val="false"/>
                <w:i w:val="false"/>
                <w:color w:val="000000"/>
                <w:sz w:val="20"/>
              </w:rPr>
              <w:t>
- макияж түрлерін, олардың тағайындалуын;</w:t>
            </w:r>
            <w:r>
              <w:br/>
            </w:r>
            <w:r>
              <w:rPr>
                <w:rFonts w:ascii="Times New Roman"/>
                <w:b w:val="false"/>
                <w:i w:val="false"/>
                <w:color w:val="000000"/>
                <w:sz w:val="20"/>
              </w:rPr>
              <w:t>
- макияждағы сән бағытын;</w:t>
            </w:r>
            <w:r>
              <w:br/>
            </w:r>
            <w:r>
              <w:rPr>
                <w:rFonts w:ascii="Times New Roman"/>
                <w:b w:val="false"/>
                <w:i w:val="false"/>
                <w:color w:val="000000"/>
                <w:sz w:val="20"/>
              </w:rPr>
              <w:t>
жасай білуі тиіс:</w:t>
            </w:r>
            <w:r>
              <w:br/>
            </w:r>
            <w:r>
              <w:rPr>
                <w:rFonts w:ascii="Times New Roman"/>
                <w:b w:val="false"/>
                <w:i w:val="false"/>
                <w:color w:val="000000"/>
                <w:sz w:val="20"/>
              </w:rPr>
              <w:t>
- кескіндеу және мүсіндік көлемдік әдістермен гримдеуді;</w:t>
            </w:r>
            <w:r>
              <w:br/>
            </w:r>
            <w:r>
              <w:rPr>
                <w:rFonts w:ascii="Times New Roman"/>
                <w:b w:val="false"/>
                <w:i w:val="false"/>
                <w:color w:val="000000"/>
                <w:sz w:val="20"/>
              </w:rPr>
              <w:t>
- әр түрлі техникамен гримдерге арналған заттарды дайындауды;</w:t>
            </w:r>
            <w:r>
              <w:br/>
            </w:r>
            <w:r>
              <w:rPr>
                <w:rFonts w:ascii="Times New Roman"/>
                <w:b w:val="false"/>
                <w:i w:val="false"/>
                <w:color w:val="000000"/>
                <w:sz w:val="20"/>
              </w:rPr>
              <w:t>
- сәндік косметика құралдарына қарай тазалайтын құралдарды таңдауды;</w:t>
            </w:r>
            <w:r>
              <w:br/>
            </w:r>
            <w:r>
              <w:rPr>
                <w:rFonts w:ascii="Times New Roman"/>
                <w:b w:val="false"/>
                <w:i w:val="false"/>
                <w:color w:val="000000"/>
                <w:sz w:val="20"/>
              </w:rPr>
              <w:t>
- бет және мойын массаждарын жасауды;</w:t>
            </w:r>
            <w:r>
              <w:br/>
            </w:r>
            <w:r>
              <w:rPr>
                <w:rFonts w:ascii="Times New Roman"/>
                <w:b w:val="false"/>
                <w:i w:val="false"/>
                <w:color w:val="000000"/>
                <w:sz w:val="20"/>
              </w:rPr>
              <w:t>
- тағайындалуына байланысты косметикалық маскалардың әр түрін қолдануды;</w:t>
            </w:r>
            <w:r>
              <w:br/>
            </w:r>
            <w:r>
              <w:rPr>
                <w:rFonts w:ascii="Times New Roman"/>
                <w:b w:val="false"/>
                <w:i w:val="false"/>
                <w:color w:val="000000"/>
                <w:sz w:val="20"/>
              </w:rPr>
              <w:t>
- қас пен кірпіктерді бояуды;</w:t>
            </w:r>
            <w:r>
              <w:br/>
            </w:r>
            <w:r>
              <w:rPr>
                <w:rFonts w:ascii="Times New Roman"/>
                <w:b w:val="false"/>
                <w:i w:val="false"/>
                <w:color w:val="000000"/>
                <w:sz w:val="20"/>
              </w:rPr>
              <w:t>
- «бетті оқу» техникасын қолдануды;</w:t>
            </w:r>
            <w:r>
              <w:br/>
            </w:r>
            <w:r>
              <w:rPr>
                <w:rFonts w:ascii="Times New Roman"/>
                <w:b w:val="false"/>
                <w:i w:val="false"/>
                <w:color w:val="000000"/>
                <w:sz w:val="20"/>
              </w:rPr>
              <w:t>
- қарапайым және күрделі макияж технологиясын қолдануды;</w:t>
            </w:r>
            <w:r>
              <w:br/>
            </w:r>
            <w:r>
              <w:rPr>
                <w:rFonts w:ascii="Times New Roman"/>
                <w:b w:val="false"/>
                <w:i w:val="false"/>
                <w:color w:val="000000"/>
                <w:sz w:val="20"/>
              </w:rPr>
              <w:t>
- сәндік косметиканың көмегімен әртүрлі бет пішіндеріне коррекция жасауды.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косметика және грим:</w:t>
            </w:r>
            <w:r>
              <w:br/>
            </w:r>
            <w:r>
              <w:rPr>
                <w:rFonts w:ascii="Times New Roman"/>
                <w:b w:val="false"/>
                <w:i w:val="false"/>
                <w:color w:val="000000"/>
                <w:sz w:val="20"/>
              </w:rPr>
              <w:t>
Сахналық грим негіздері; терінің гигиеналық және профилактикалық күтімі; макияж техникасы; макияж технологиясы.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5</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АҚ 2</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6</w:t>
            </w:r>
            <w:r>
              <w:br/>
            </w:r>
            <w:r>
              <w:rPr>
                <w:rFonts w:ascii="Times New Roman"/>
                <w:b w:val="false"/>
                <w:i w:val="false"/>
                <w:color w:val="000000"/>
                <w:sz w:val="20"/>
              </w:rPr>
              <w:t>
АҚ 7</w:t>
            </w:r>
            <w:r>
              <w:br/>
            </w:r>
            <w:r>
              <w:rPr>
                <w:rFonts w:ascii="Times New Roman"/>
                <w:b w:val="false"/>
                <w:i w:val="false"/>
                <w:color w:val="000000"/>
                <w:sz w:val="20"/>
              </w:rPr>
              <w:t>
АҚ 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Біліктіліктері</w:t>
            </w:r>
            <w:r>
              <w:br/>
            </w:r>
            <w:r>
              <w:rPr>
                <w:rFonts w:ascii="Times New Roman"/>
                <w:b w:val="false"/>
                <w:i w:val="false"/>
                <w:color w:val="000000"/>
                <w:sz w:val="20"/>
              </w:rPr>
              <w:t>
050604 2 – Педикюр бойынша шебері*</w:t>
            </w:r>
            <w:r>
              <w:br/>
            </w:r>
            <w:r>
              <w:rPr>
                <w:rFonts w:ascii="Times New Roman"/>
                <w:b w:val="false"/>
                <w:i w:val="false"/>
                <w:color w:val="000000"/>
                <w:sz w:val="20"/>
              </w:rPr>
              <w:t>
050605 2 – Маникюр бойынша шебері*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жеке гигиена және еңбек шарттарына қойылатын талаптарды;</w:t>
            </w:r>
            <w:r>
              <w:br/>
            </w:r>
            <w:r>
              <w:rPr>
                <w:rFonts w:ascii="Times New Roman"/>
                <w:b w:val="false"/>
                <w:i w:val="false"/>
                <w:color w:val="000000"/>
                <w:sz w:val="20"/>
              </w:rPr>
              <w:t>
- маникюрдің (педикюрдің) қазіргі заманғы түрлерін;</w:t>
            </w:r>
            <w:r>
              <w:br/>
            </w:r>
            <w:r>
              <w:rPr>
                <w:rFonts w:ascii="Times New Roman"/>
                <w:b w:val="false"/>
                <w:i w:val="false"/>
                <w:color w:val="000000"/>
                <w:sz w:val="20"/>
              </w:rPr>
              <w:t>
- тырнақ аурулыраның белгілерін;</w:t>
            </w:r>
            <w:r>
              <w:br/>
            </w:r>
            <w:r>
              <w:rPr>
                <w:rFonts w:ascii="Times New Roman"/>
                <w:b w:val="false"/>
                <w:i w:val="false"/>
                <w:color w:val="000000"/>
                <w:sz w:val="20"/>
              </w:rPr>
              <w:t>
- маникюрдің (педикюрдің) барлық түрлерін орындау технологиясын;</w:t>
            </w:r>
            <w:r>
              <w:br/>
            </w:r>
            <w:r>
              <w:rPr>
                <w:rFonts w:ascii="Times New Roman"/>
                <w:b w:val="false"/>
                <w:i w:val="false"/>
                <w:color w:val="000000"/>
                <w:sz w:val="20"/>
              </w:rPr>
              <w:t>
- проблемалы тырнақтармен жұмыс істеу технологиясын;</w:t>
            </w:r>
            <w:r>
              <w:br/>
            </w:r>
            <w:r>
              <w:rPr>
                <w:rFonts w:ascii="Times New Roman"/>
                <w:b w:val="false"/>
                <w:i w:val="false"/>
                <w:color w:val="000000"/>
                <w:sz w:val="20"/>
              </w:rPr>
              <w:t>
- қолға (табанға) массаж жасау технологиясын;</w:t>
            </w:r>
            <w:r>
              <w:br/>
            </w:r>
            <w:r>
              <w:rPr>
                <w:rFonts w:ascii="Times New Roman"/>
                <w:b w:val="false"/>
                <w:i w:val="false"/>
                <w:color w:val="000000"/>
                <w:sz w:val="20"/>
              </w:rPr>
              <w:t>
- парафинотерапия технологиясын;</w:t>
            </w:r>
            <w:r>
              <w:br/>
            </w:r>
            <w:r>
              <w:rPr>
                <w:rFonts w:ascii="Times New Roman"/>
                <w:b w:val="false"/>
                <w:i w:val="false"/>
                <w:color w:val="000000"/>
                <w:sz w:val="20"/>
              </w:rPr>
              <w:t>
- тырнақ сервисіндегі қазіргі заманғы әдістерін;</w:t>
            </w:r>
            <w:r>
              <w:br/>
            </w:r>
            <w:r>
              <w:rPr>
                <w:rFonts w:ascii="Times New Roman"/>
                <w:b w:val="false"/>
                <w:i w:val="false"/>
                <w:color w:val="000000"/>
                <w:sz w:val="20"/>
              </w:rPr>
              <w:t>
жасай білуі тиіс:</w:t>
            </w:r>
            <w:r>
              <w:br/>
            </w:r>
            <w:r>
              <w:rPr>
                <w:rFonts w:ascii="Times New Roman"/>
                <w:b w:val="false"/>
                <w:i w:val="false"/>
                <w:color w:val="000000"/>
                <w:sz w:val="20"/>
              </w:rPr>
              <w:t>
- жұмыс орнын ұйымдастыруды және жабдық, құралдарды дайындауды;</w:t>
            </w:r>
            <w:r>
              <w:br/>
            </w:r>
            <w:r>
              <w:rPr>
                <w:rFonts w:ascii="Times New Roman"/>
                <w:b w:val="false"/>
                <w:i w:val="false"/>
                <w:color w:val="000000"/>
                <w:sz w:val="20"/>
              </w:rPr>
              <w:t>
- стерилизация тәртіптерін сақтауды;</w:t>
            </w:r>
            <w:r>
              <w:br/>
            </w:r>
            <w:r>
              <w:rPr>
                <w:rFonts w:ascii="Times New Roman"/>
                <w:b w:val="false"/>
                <w:i w:val="false"/>
                <w:color w:val="000000"/>
                <w:sz w:val="20"/>
              </w:rPr>
              <w:t>
- маникюрдің (педикюрдің) барлық түрлерінің технологиялық процедураларын орындауды;</w:t>
            </w:r>
            <w:r>
              <w:br/>
            </w:r>
            <w:r>
              <w:rPr>
                <w:rFonts w:ascii="Times New Roman"/>
                <w:b w:val="false"/>
                <w:i w:val="false"/>
                <w:color w:val="000000"/>
                <w:sz w:val="20"/>
              </w:rPr>
              <w:t>
- қолға (табанға) массаж жасауды;</w:t>
            </w:r>
            <w:r>
              <w:br/>
            </w:r>
            <w:r>
              <w:rPr>
                <w:rFonts w:ascii="Times New Roman"/>
                <w:b w:val="false"/>
                <w:i w:val="false"/>
                <w:color w:val="000000"/>
                <w:sz w:val="20"/>
              </w:rPr>
              <w:t>
- парафинотерапия процедураларын жүргізуді;</w:t>
            </w:r>
            <w:r>
              <w:br/>
            </w:r>
            <w:r>
              <w:rPr>
                <w:rFonts w:ascii="Times New Roman"/>
                <w:b w:val="false"/>
                <w:i w:val="false"/>
                <w:color w:val="000000"/>
                <w:sz w:val="20"/>
              </w:rPr>
              <w:t>
- проблемалы тырнақтармен жұмыс істеу технологиясын сақтауды;</w:t>
            </w:r>
            <w:r>
              <w:br/>
            </w:r>
            <w:r>
              <w:rPr>
                <w:rFonts w:ascii="Times New Roman"/>
                <w:b w:val="false"/>
                <w:i w:val="false"/>
                <w:color w:val="000000"/>
                <w:sz w:val="20"/>
              </w:rPr>
              <w:t>
- жасанды тырнақтармен жұмыс істеу технологиясын сақтауды;</w:t>
            </w:r>
            <w:r>
              <w:br/>
            </w:r>
            <w:r>
              <w:rPr>
                <w:rFonts w:ascii="Times New Roman"/>
                <w:b w:val="false"/>
                <w:i w:val="false"/>
                <w:color w:val="000000"/>
                <w:sz w:val="20"/>
              </w:rPr>
              <w:t>
- орындалатын жұмыстардың сапасын қамтамасыз етуді;</w:t>
            </w:r>
            <w:r>
              <w:br/>
            </w:r>
            <w:r>
              <w:rPr>
                <w:rFonts w:ascii="Times New Roman"/>
                <w:b w:val="false"/>
                <w:i w:val="false"/>
                <w:color w:val="000000"/>
                <w:sz w:val="20"/>
              </w:rPr>
              <w:t>
- қызмет көрсетуде уақыт мөлшерін сақтауды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(біліктілігі бойынша)</w:t>
            </w:r>
            <w:r>
              <w:br/>
            </w:r>
            <w:r>
              <w:rPr>
                <w:rFonts w:ascii="Times New Roman"/>
                <w:b w:val="false"/>
                <w:i w:val="false"/>
                <w:color w:val="000000"/>
                <w:sz w:val="20"/>
              </w:rPr>
              <w:t>
Саланың бағыттарының даму тарихы. Кабинеттің орны мен жабдықтары. Қауіпсіздік техникасы. Құралдар, аппаратуралар мен оларға қажетті нәрселер. Клиенттерге қызмет көрсетудегі дайындық және қорытынды жұмыстар. Жұмыстардың технологиясы (біліктілік бойынша).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КҚ 1</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КҚ 7</w:t>
            </w:r>
            <w:r>
              <w:br/>
            </w:r>
            <w:r>
              <w:rPr>
                <w:rFonts w:ascii="Times New Roman"/>
                <w:b w:val="false"/>
                <w:i w:val="false"/>
                <w:color w:val="000000"/>
                <w:sz w:val="20"/>
              </w:rPr>
              <w:t>
АҚ 1</w:t>
            </w:r>
            <w:r>
              <w:br/>
            </w:r>
            <w:r>
              <w:rPr>
                <w:rFonts w:ascii="Times New Roman"/>
                <w:b w:val="false"/>
                <w:i w:val="false"/>
                <w:color w:val="000000"/>
                <w:sz w:val="20"/>
              </w:rPr>
              <w:t>
АҚ 2</w:t>
            </w:r>
            <w:r>
              <w:br/>
            </w:r>
            <w:r>
              <w:rPr>
                <w:rFonts w:ascii="Times New Roman"/>
                <w:b w:val="false"/>
                <w:i w:val="false"/>
                <w:color w:val="000000"/>
                <w:sz w:val="20"/>
              </w:rPr>
              <w:t>
АҚ 3</w:t>
            </w:r>
            <w:r>
              <w:br/>
            </w:r>
            <w:r>
              <w:rPr>
                <w:rFonts w:ascii="Times New Roman"/>
                <w:b w:val="false"/>
                <w:i w:val="false"/>
                <w:color w:val="000000"/>
                <w:sz w:val="20"/>
              </w:rPr>
              <w:t>
АҚ 4</w:t>
            </w:r>
            <w:r>
              <w:br/>
            </w:r>
            <w:r>
              <w:rPr>
                <w:rFonts w:ascii="Times New Roman"/>
                <w:b w:val="false"/>
                <w:i w:val="false"/>
                <w:color w:val="000000"/>
                <w:sz w:val="20"/>
              </w:rPr>
              <w:t>
АҚ 5</w:t>
            </w:r>
            <w:r>
              <w:br/>
            </w:r>
            <w:r>
              <w:rPr>
                <w:rFonts w:ascii="Times New Roman"/>
                <w:b w:val="false"/>
                <w:i w:val="false"/>
                <w:color w:val="000000"/>
                <w:sz w:val="20"/>
              </w:rPr>
              <w:t>
АҚ 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тырнақ сервисіндегі қолданылатын қазіргі заманғы материал мен препараттардың негізгі түрлерін;</w:t>
            </w:r>
            <w:r>
              <w:br/>
            </w:r>
            <w:r>
              <w:rPr>
                <w:rFonts w:ascii="Times New Roman"/>
                <w:b w:val="false"/>
                <w:i w:val="false"/>
                <w:color w:val="000000"/>
                <w:sz w:val="20"/>
              </w:rPr>
              <w:t>
- материал және препараттардың құрамы мен қасиеттерін, олардың тағайындалуын;</w:t>
            </w:r>
            <w:r>
              <w:br/>
            </w:r>
            <w:r>
              <w:rPr>
                <w:rFonts w:ascii="Times New Roman"/>
                <w:b w:val="false"/>
                <w:i w:val="false"/>
                <w:color w:val="000000"/>
                <w:sz w:val="20"/>
              </w:rPr>
              <w:t>
- кәсіби препараттардың тері мен тырнақтарға әсер етуі;</w:t>
            </w:r>
            <w:r>
              <w:br/>
            </w:r>
            <w:r>
              <w:rPr>
                <w:rFonts w:ascii="Times New Roman"/>
                <w:b w:val="false"/>
                <w:i w:val="false"/>
                <w:color w:val="000000"/>
                <w:sz w:val="20"/>
              </w:rPr>
              <w:t>
- нейл-артқа арналған материалдар мен аксессуарлардың сипаттамасын;</w:t>
            </w:r>
            <w:r>
              <w:br/>
            </w:r>
            <w:r>
              <w:rPr>
                <w:rFonts w:ascii="Times New Roman"/>
                <w:b w:val="false"/>
                <w:i w:val="false"/>
                <w:color w:val="000000"/>
                <w:sz w:val="20"/>
              </w:rPr>
              <w:t>
- қызмет көрсетудің түріне байланысты материал және препараттардың шығын нормаларын.</w:t>
            </w:r>
            <w:r>
              <w:br/>
            </w:r>
            <w:r>
              <w:rPr>
                <w:rFonts w:ascii="Times New Roman"/>
                <w:b w:val="false"/>
                <w:i w:val="false"/>
                <w:color w:val="000000"/>
                <w:sz w:val="20"/>
              </w:rPr>
              <w:t>
жасай білуі тиіс:</w:t>
            </w:r>
            <w:r>
              <w:br/>
            </w:r>
            <w:r>
              <w:rPr>
                <w:rFonts w:ascii="Times New Roman"/>
                <w:b w:val="false"/>
                <w:i w:val="false"/>
                <w:color w:val="000000"/>
                <w:sz w:val="20"/>
              </w:rPr>
              <w:t>
- әртүрлі концентрациялы дезинфекциялық құралдарды дайындауды;</w:t>
            </w:r>
            <w:r>
              <w:br/>
            </w:r>
            <w:r>
              <w:rPr>
                <w:rFonts w:ascii="Times New Roman"/>
                <w:b w:val="false"/>
                <w:i w:val="false"/>
                <w:color w:val="000000"/>
                <w:sz w:val="20"/>
              </w:rPr>
              <w:t>
- дезинфекциялық құралдармен жұмыс істеуде қауіпсіздік техника ережелерін сақтауды;</w:t>
            </w:r>
            <w:r>
              <w:br/>
            </w:r>
            <w:r>
              <w:rPr>
                <w:rFonts w:ascii="Times New Roman"/>
                <w:b w:val="false"/>
                <w:i w:val="false"/>
                <w:color w:val="000000"/>
                <w:sz w:val="20"/>
              </w:rPr>
              <w:t>
- қызмет көрсетудің түріне байланысты материал және препараттарды таңдауды;</w:t>
            </w:r>
            <w:r>
              <w:br/>
            </w:r>
            <w:r>
              <w:rPr>
                <w:rFonts w:ascii="Times New Roman"/>
                <w:b w:val="false"/>
                <w:i w:val="false"/>
                <w:color w:val="000000"/>
                <w:sz w:val="20"/>
              </w:rPr>
              <w:t>
- тері және тырнақ күтіміне арналған құралдарды пайдалануды;</w:t>
            </w:r>
            <w:r>
              <w:br/>
            </w:r>
            <w:r>
              <w:rPr>
                <w:rFonts w:ascii="Times New Roman"/>
                <w:b w:val="false"/>
                <w:i w:val="false"/>
                <w:color w:val="000000"/>
                <w:sz w:val="20"/>
              </w:rPr>
              <w:t>
- препараттар және материалдардың шығын нормаларын есептеуді;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r>
              <w:br/>
            </w:r>
            <w:r>
              <w:rPr>
                <w:rFonts w:ascii="Times New Roman"/>
                <w:b w:val="false"/>
                <w:i w:val="false"/>
                <w:color w:val="000000"/>
                <w:sz w:val="20"/>
              </w:rPr>
              <w:t>
(біліктілігі бойынша)</w:t>
            </w:r>
            <w:r>
              <w:br/>
            </w:r>
            <w:r>
              <w:rPr>
                <w:rFonts w:ascii="Times New Roman"/>
                <w:b w:val="false"/>
                <w:i w:val="false"/>
                <w:color w:val="000000"/>
                <w:sz w:val="20"/>
              </w:rPr>
              <w:t>
Тырнақ сервисіндегі қазіргі заманғы материал мен препараттардың құрамы және қасиеттері, олардың тері және тырнақтарға әсер етуі. Дезинфекциялық құралдардың құрамы және концентрациясы. Дезинфекциялық құралдардың тағайындалуы және қолдану ережелері, қауіпсіздік техника ережелері. Нейл-арт арналған материалдар және аксессуарлар. Қызмет көрсетудің түріне байланысты материал және препараттардың шығын нормалары.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5</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АҚ 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жабдықтар және құралдардың тағайындалуын, құрылымы мен қызмет принциптерін;</w:t>
            </w:r>
            <w:r>
              <w:br/>
            </w:r>
            <w:r>
              <w:rPr>
                <w:rFonts w:ascii="Times New Roman"/>
                <w:b w:val="false"/>
                <w:i w:val="false"/>
                <w:color w:val="000000"/>
                <w:sz w:val="20"/>
              </w:rPr>
              <w:t>
- жабдықтар мен құралдармен техникалық қолданудың ережелерін;</w:t>
            </w:r>
            <w:r>
              <w:br/>
            </w:r>
            <w:r>
              <w:rPr>
                <w:rFonts w:ascii="Times New Roman"/>
                <w:b w:val="false"/>
                <w:i w:val="false"/>
                <w:color w:val="000000"/>
                <w:sz w:val="20"/>
              </w:rPr>
              <w:t>
- жабдықтар мен құралдарды дезинфекциялау ережелерін;</w:t>
            </w:r>
            <w:r>
              <w:br/>
            </w:r>
            <w:r>
              <w:rPr>
                <w:rFonts w:ascii="Times New Roman"/>
                <w:b w:val="false"/>
                <w:i w:val="false"/>
                <w:color w:val="000000"/>
                <w:sz w:val="20"/>
              </w:rPr>
              <w:t>
- қауіпсіздік техникасы, электр және өрт қауіпсіздігі ережелерін;</w:t>
            </w:r>
            <w:r>
              <w:br/>
            </w:r>
            <w:r>
              <w:rPr>
                <w:rFonts w:ascii="Times New Roman"/>
                <w:b w:val="false"/>
                <w:i w:val="false"/>
                <w:color w:val="000000"/>
                <w:sz w:val="20"/>
              </w:rPr>
              <w:t>
жасай білуі тиіс:</w:t>
            </w:r>
            <w:r>
              <w:br/>
            </w:r>
            <w:r>
              <w:rPr>
                <w:rFonts w:ascii="Times New Roman"/>
                <w:b w:val="false"/>
                <w:i w:val="false"/>
                <w:color w:val="000000"/>
                <w:sz w:val="20"/>
              </w:rPr>
              <w:t>
- құралдар мен электр жабдықтарын қолдануды;</w:t>
            </w:r>
            <w:r>
              <w:br/>
            </w:r>
            <w:r>
              <w:rPr>
                <w:rFonts w:ascii="Times New Roman"/>
                <w:b w:val="false"/>
                <w:i w:val="false"/>
                <w:color w:val="000000"/>
                <w:sz w:val="20"/>
              </w:rPr>
              <w:t>
- қызмет көрсету үшін кәсіби жабдықтармен құралдарды таңдауды;</w:t>
            </w:r>
            <w:r>
              <w:br/>
            </w:r>
            <w:r>
              <w:rPr>
                <w:rFonts w:ascii="Times New Roman"/>
                <w:b w:val="false"/>
                <w:i w:val="false"/>
                <w:color w:val="000000"/>
                <w:sz w:val="20"/>
              </w:rPr>
              <w:t>
- жабдықтармен құралдарды дайындауды;</w:t>
            </w:r>
            <w:r>
              <w:br/>
            </w:r>
            <w:r>
              <w:rPr>
                <w:rFonts w:ascii="Times New Roman"/>
                <w:b w:val="false"/>
                <w:i w:val="false"/>
                <w:color w:val="000000"/>
                <w:sz w:val="20"/>
              </w:rPr>
              <w:t>
- электр құралдары мен аппаратурасының қарапайым бұзылуларын жөндеуді.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және құралдар (біліктілігі бойынша)</w:t>
            </w:r>
            <w:r>
              <w:br/>
            </w:r>
            <w:r>
              <w:rPr>
                <w:rFonts w:ascii="Times New Roman"/>
                <w:b w:val="false"/>
                <w:i w:val="false"/>
                <w:color w:val="000000"/>
                <w:sz w:val="20"/>
              </w:rPr>
              <w:t>
Тырнақ сервисіндегі жабдық және құралдардың түрлері, олардың сипаттамасы. Арнайы құрал, жабдықтарды тағайындалуы және қолдануы бойынша нұсқаулар. Қауіпсіздік техникасы мен өртке қарсы шаралар.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w:t>
            </w:r>
            <w:r>
              <w:br/>
            </w:r>
            <w:r>
              <w:rPr>
                <w:rFonts w:ascii="Times New Roman"/>
                <w:b w:val="false"/>
                <w:i w:val="false"/>
                <w:color w:val="000000"/>
                <w:sz w:val="20"/>
              </w:rPr>
              <w:t>
КҚ 7</w:t>
            </w:r>
            <w:r>
              <w:br/>
            </w:r>
            <w:r>
              <w:rPr>
                <w:rFonts w:ascii="Times New Roman"/>
                <w:b w:val="false"/>
                <w:i w:val="false"/>
                <w:color w:val="000000"/>
                <w:sz w:val="20"/>
              </w:rPr>
              <w:t>
АҚ 1</w:t>
            </w:r>
            <w:r>
              <w:br/>
            </w:r>
            <w:r>
              <w:rPr>
                <w:rFonts w:ascii="Times New Roman"/>
                <w:b w:val="false"/>
                <w:i w:val="false"/>
                <w:color w:val="000000"/>
                <w:sz w:val="20"/>
              </w:rPr>
              <w:t>
АҚ 6</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тырнақтарды үлгілеу және көркемдеуге арналған құралдардың сипаттамасын;</w:t>
            </w:r>
            <w:r>
              <w:br/>
            </w:r>
            <w:r>
              <w:rPr>
                <w:rFonts w:ascii="Times New Roman"/>
                <w:b w:val="false"/>
                <w:i w:val="false"/>
                <w:color w:val="000000"/>
                <w:sz w:val="20"/>
              </w:rPr>
              <w:t>
- табиғи тырнақтарды көркемдеу технологиясын;</w:t>
            </w:r>
            <w:r>
              <w:br/>
            </w:r>
            <w:r>
              <w:rPr>
                <w:rFonts w:ascii="Times New Roman"/>
                <w:b w:val="false"/>
                <w:i w:val="false"/>
                <w:color w:val="000000"/>
                <w:sz w:val="20"/>
              </w:rPr>
              <w:t>
- қазіргі заманғы әр-түрлі құралдар көмегімен жасанды тырнақтарды үлгілеу және көркемдеу технологиясын;</w:t>
            </w:r>
            <w:r>
              <w:br/>
            </w:r>
            <w:r>
              <w:rPr>
                <w:rFonts w:ascii="Times New Roman"/>
                <w:b w:val="false"/>
                <w:i w:val="false"/>
                <w:color w:val="000000"/>
                <w:sz w:val="20"/>
              </w:rPr>
              <w:t>
- жасанды тырнақтар профилактикасының технологиясын.</w:t>
            </w:r>
            <w:r>
              <w:br/>
            </w:r>
            <w:r>
              <w:rPr>
                <w:rFonts w:ascii="Times New Roman"/>
                <w:b w:val="false"/>
                <w:i w:val="false"/>
                <w:color w:val="000000"/>
                <w:sz w:val="20"/>
              </w:rPr>
              <w:t>
жасай білуі тиіс:</w:t>
            </w:r>
            <w:r>
              <w:br/>
            </w:r>
            <w:r>
              <w:rPr>
                <w:rFonts w:ascii="Times New Roman"/>
                <w:b w:val="false"/>
                <w:i w:val="false"/>
                <w:color w:val="000000"/>
                <w:sz w:val="20"/>
              </w:rPr>
              <w:t>
- тырнақ пластинасы ерекшіліктерін және элементтердің күрделілігін ескертіп табиғи тырнақтарды көркемдеу тәсілдерін орындауды;</w:t>
            </w:r>
            <w:r>
              <w:br/>
            </w:r>
            <w:r>
              <w:rPr>
                <w:rFonts w:ascii="Times New Roman"/>
                <w:b w:val="false"/>
                <w:i w:val="false"/>
                <w:color w:val="000000"/>
                <w:sz w:val="20"/>
              </w:rPr>
              <w:t>
- жасанды тырнақтарды үлгілеуге және профилактикасына арналған құралдарды таңдауды;</w:t>
            </w:r>
            <w:r>
              <w:br/>
            </w:r>
            <w:r>
              <w:rPr>
                <w:rFonts w:ascii="Times New Roman"/>
                <w:b w:val="false"/>
                <w:i w:val="false"/>
                <w:color w:val="000000"/>
                <w:sz w:val="20"/>
              </w:rPr>
              <w:t>
- клиенттің табиғи тырнақ пластинасының жеке формасын ескеріп жасанды тырнақтардың формасын таңдауды;</w:t>
            </w:r>
            <w:r>
              <w:br/>
            </w:r>
            <w:r>
              <w:rPr>
                <w:rFonts w:ascii="Times New Roman"/>
                <w:b w:val="false"/>
                <w:i w:val="false"/>
                <w:color w:val="000000"/>
                <w:sz w:val="20"/>
              </w:rPr>
              <w:t>
- әр-түрлі құралдар көмегімен жасанды тырнақтардың үлгілерін жасауды;</w:t>
            </w:r>
            <w:r>
              <w:br/>
            </w:r>
            <w:r>
              <w:rPr>
                <w:rFonts w:ascii="Times New Roman"/>
                <w:b w:val="false"/>
                <w:i w:val="false"/>
                <w:color w:val="000000"/>
                <w:sz w:val="20"/>
              </w:rPr>
              <w:t>
- жасанды тырнақтардың тырнақ пластинасының профилактикасын орындауды;</w:t>
            </w:r>
            <w:r>
              <w:br/>
            </w:r>
            <w:r>
              <w:rPr>
                <w:rFonts w:ascii="Times New Roman"/>
                <w:b w:val="false"/>
                <w:i w:val="false"/>
                <w:color w:val="000000"/>
                <w:sz w:val="20"/>
              </w:rPr>
              <w:t>
- қызмет көрсетуден кейін клиенттің қолдарының (аяқтарының) эстетикалық жағдайына сипаттама беруді;</w:t>
            </w:r>
            <w:r>
              <w:br/>
            </w:r>
            <w:r>
              <w:rPr>
                <w:rFonts w:ascii="Times New Roman"/>
                <w:b w:val="false"/>
                <w:i w:val="false"/>
                <w:color w:val="000000"/>
                <w:sz w:val="20"/>
              </w:rPr>
              <w:t>
- клиентке жасанды тырнақтарды күту жөнінде ұсыныстар беруді.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Тырнақтарды үлгілеу және көркемдеу</w:t>
            </w:r>
            <w:r>
              <w:br/>
            </w:r>
            <w:r>
              <w:rPr>
                <w:rFonts w:ascii="Times New Roman"/>
                <w:b w:val="false"/>
                <w:i w:val="false"/>
                <w:color w:val="000000"/>
                <w:sz w:val="20"/>
              </w:rPr>
              <w:t>
Пәннің жалпы сипаттамасы. Тырнақтарды үлгілеу және көркемдеуге арналған құралдар. Табиғи тырнақтарды үлгілеу және көркемдеу. Акрил және типстермен; акрил және формалармен; гель және типстермен; гель және формалармен қолдану арқылы жасанды тырнақтарды үлгілеу және көркемдеу технологиясы. Жасанды тырнақтардың профилактикасы. Клиенттің қолдарының (аяқтарының) эстетикалық жағдайларын бағалау.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6</w:t>
            </w:r>
            <w:r>
              <w:br/>
            </w:r>
            <w:r>
              <w:rPr>
                <w:rFonts w:ascii="Times New Roman"/>
                <w:b w:val="false"/>
                <w:i w:val="false"/>
                <w:color w:val="000000"/>
                <w:sz w:val="20"/>
              </w:rPr>
              <w:t>
КҚ 7</w:t>
            </w:r>
            <w:r>
              <w:br/>
            </w:r>
            <w:r>
              <w:rPr>
                <w:rFonts w:ascii="Times New Roman"/>
                <w:b w:val="false"/>
                <w:i w:val="false"/>
                <w:color w:val="000000"/>
                <w:sz w:val="20"/>
              </w:rPr>
              <w:t>
АҚ 5</w:t>
            </w:r>
            <w:r>
              <w:br/>
            </w:r>
            <w:r>
              <w:rPr>
                <w:rFonts w:ascii="Times New Roman"/>
                <w:b w:val="false"/>
                <w:i w:val="false"/>
                <w:color w:val="000000"/>
                <w:sz w:val="20"/>
              </w:rPr>
              <w:t>
АҚ 6</w:t>
            </w:r>
            <w:r>
              <w:br/>
            </w:r>
            <w:r>
              <w:rPr>
                <w:rFonts w:ascii="Times New Roman"/>
                <w:b w:val="false"/>
                <w:i w:val="false"/>
                <w:color w:val="000000"/>
                <w:sz w:val="20"/>
              </w:rPr>
              <w:t>
АҚ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 анықтайтын пәндер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пәннің мақсаттары мен міндеттерін;</w:t>
            </w:r>
            <w:r>
              <w:br/>
            </w:r>
            <w:r>
              <w:rPr>
                <w:rFonts w:ascii="Times New Roman"/>
                <w:b w:val="false"/>
                <w:i w:val="false"/>
                <w:color w:val="000000"/>
                <w:sz w:val="20"/>
              </w:rPr>
              <w:t>
- іс-қағаздарын жүргізу және корреспонденциялау туралы түсініктерді;</w:t>
            </w:r>
            <w:r>
              <w:br/>
            </w:r>
            <w:r>
              <w:rPr>
                <w:rFonts w:ascii="Times New Roman"/>
                <w:b w:val="false"/>
                <w:i w:val="false"/>
                <w:color w:val="000000"/>
                <w:sz w:val="20"/>
              </w:rPr>
              <w:t>
- құжаттарды жасау тәсілдерін;</w:t>
            </w:r>
            <w:r>
              <w:br/>
            </w:r>
            <w:r>
              <w:rPr>
                <w:rFonts w:ascii="Times New Roman"/>
                <w:b w:val="false"/>
                <w:i w:val="false"/>
                <w:color w:val="000000"/>
                <w:sz w:val="20"/>
              </w:rPr>
              <w:t>
- топтастырылуын, тағайындалуын, құрамдас бөлімдерін, құжаттардың дұрыс толтырылуын;</w:t>
            </w:r>
            <w:r>
              <w:br/>
            </w:r>
            <w:r>
              <w:rPr>
                <w:rFonts w:ascii="Times New Roman"/>
                <w:b w:val="false"/>
                <w:i w:val="false"/>
                <w:color w:val="000000"/>
                <w:sz w:val="20"/>
              </w:rPr>
              <w:t>
- іс-қағаздарын компьютерлеудің негізгі қағидаларын, құрамдас бөліктерін;</w:t>
            </w:r>
            <w:r>
              <w:br/>
            </w:r>
            <w:r>
              <w:rPr>
                <w:rFonts w:ascii="Times New Roman"/>
                <w:b w:val="false"/>
                <w:i w:val="false"/>
                <w:color w:val="000000"/>
                <w:sz w:val="20"/>
              </w:rPr>
              <w:t>
жасай білуі тиіс:</w:t>
            </w:r>
            <w:r>
              <w:br/>
            </w:r>
            <w:r>
              <w:rPr>
                <w:rFonts w:ascii="Times New Roman"/>
                <w:b w:val="false"/>
                <w:i w:val="false"/>
                <w:color w:val="000000"/>
                <w:sz w:val="20"/>
              </w:rPr>
              <w:t>
- құжаттармен, құжаттар айналысымен, құжаттар ағымымен жұмыстарды ұйымдастыруды;</w:t>
            </w:r>
            <w:r>
              <w:br/>
            </w:r>
            <w:r>
              <w:rPr>
                <w:rFonts w:ascii="Times New Roman"/>
                <w:b w:val="false"/>
                <w:i w:val="false"/>
                <w:color w:val="000000"/>
                <w:sz w:val="20"/>
              </w:rPr>
              <w:t>
- толтырылған құжаттарды тіркеуді, есеп жүргізуді, сақтауды және оларға бақылау жүргізуді.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Оргтехника құралдарына жалпы сипаттама, олардың қолданылуы және кәсіпорынға ұйымдастыру мен басқару үрдістерін енгізу; құжаттардың қызметтері мен оларды жасау тәсілдері, топтастырылуы, құрамдас бөліктері, құжаттарды рәсімдеу ережелері; құжат айналымы, құжат ағындары, олардың түрлері;</w:t>
            </w:r>
            <w:r>
              <w:br/>
            </w:r>
            <w:r>
              <w:rPr>
                <w:rFonts w:ascii="Times New Roman"/>
                <w:b w:val="false"/>
                <w:i w:val="false"/>
                <w:color w:val="000000"/>
                <w:sz w:val="20"/>
              </w:rPr>
              <w:t>
тіркеу, есептеу, сақтау және құжаттардың толтырылуын бақылау; іс-қағаздарын компьютерлеу.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w:t>
            </w:r>
            <w:r>
              <w:br/>
            </w:r>
            <w:r>
              <w:rPr>
                <w:rFonts w:ascii="Times New Roman"/>
                <w:b w:val="false"/>
                <w:i w:val="false"/>
                <w:color w:val="000000"/>
                <w:sz w:val="20"/>
              </w:rPr>
              <w:t>
КҚ 2</w:t>
            </w:r>
            <w:r>
              <w:br/>
            </w:r>
            <w:r>
              <w:rPr>
                <w:rFonts w:ascii="Times New Roman"/>
                <w:b w:val="false"/>
                <w:i w:val="false"/>
                <w:color w:val="000000"/>
                <w:sz w:val="20"/>
              </w:rPr>
              <w:t>
АҚ 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циклын оқу нәтижесінде оқушы білуі тиіс:</w:t>
            </w:r>
            <w:r>
              <w:br/>
            </w:r>
            <w:r>
              <w:rPr>
                <w:rFonts w:ascii="Times New Roman"/>
                <w:b w:val="false"/>
                <w:i w:val="false"/>
                <w:color w:val="000000"/>
                <w:sz w:val="20"/>
              </w:rPr>
              <w:t>
- психология туралы жалпы мәліметтерді;</w:t>
            </w:r>
            <w:r>
              <w:br/>
            </w:r>
            <w:r>
              <w:rPr>
                <w:rFonts w:ascii="Times New Roman"/>
                <w:b w:val="false"/>
                <w:i w:val="false"/>
                <w:color w:val="000000"/>
                <w:sz w:val="20"/>
              </w:rPr>
              <w:t>
- еңбек ұжымындағы қарым-қатынас этикасын;</w:t>
            </w:r>
            <w:r>
              <w:br/>
            </w:r>
            <w:r>
              <w:rPr>
                <w:rFonts w:ascii="Times New Roman"/>
                <w:b w:val="false"/>
                <w:i w:val="false"/>
                <w:color w:val="000000"/>
                <w:sz w:val="20"/>
              </w:rPr>
              <w:t>
- бүліктерді шешу тәсілдерін;</w:t>
            </w:r>
            <w:r>
              <w:br/>
            </w:r>
            <w:r>
              <w:rPr>
                <w:rFonts w:ascii="Times New Roman"/>
                <w:b w:val="false"/>
                <w:i w:val="false"/>
                <w:color w:val="000000"/>
                <w:sz w:val="20"/>
              </w:rPr>
              <w:t>
- кәсіпорын мен жұмыс орны интерьерінің сыртқы безендірілуінің эстетикасын;</w:t>
            </w:r>
            <w:r>
              <w:br/>
            </w:r>
            <w:r>
              <w:rPr>
                <w:rFonts w:ascii="Times New Roman"/>
                <w:b w:val="false"/>
                <w:i w:val="false"/>
                <w:color w:val="000000"/>
                <w:sz w:val="20"/>
              </w:rPr>
              <w:t>
жасай білуі тиіс:</w:t>
            </w:r>
            <w:r>
              <w:br/>
            </w:r>
            <w:r>
              <w:rPr>
                <w:rFonts w:ascii="Times New Roman"/>
                <w:b w:val="false"/>
                <w:i w:val="false"/>
                <w:color w:val="000000"/>
                <w:sz w:val="20"/>
              </w:rPr>
              <w:t>
- қызметкердің клиенттермен қарым-қатынас мәдениетін сақтауды;</w:t>
            </w:r>
            <w:r>
              <w:br/>
            </w:r>
            <w:r>
              <w:rPr>
                <w:rFonts w:ascii="Times New Roman"/>
                <w:b w:val="false"/>
                <w:i w:val="false"/>
                <w:color w:val="000000"/>
                <w:sz w:val="20"/>
              </w:rPr>
              <w:t>
- қызмет көрсету аймағы қызметкерінің сыртқы бейнесіне қойылатын эстетикалық талаптарды сақтауды;</w:t>
            </w:r>
            <w:r>
              <w:br/>
            </w:r>
            <w:r>
              <w:rPr>
                <w:rFonts w:ascii="Times New Roman"/>
                <w:b w:val="false"/>
                <w:i w:val="false"/>
                <w:color w:val="000000"/>
                <w:sz w:val="20"/>
              </w:rPr>
              <w:t>
- қызмет көрсетудің жаңа түрлерін енгізуді.</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этика және қызмет көрсету мәдениеті:</w:t>
            </w:r>
            <w:r>
              <w:br/>
            </w:r>
            <w:r>
              <w:rPr>
                <w:rFonts w:ascii="Times New Roman"/>
                <w:b w:val="false"/>
                <w:i w:val="false"/>
                <w:color w:val="000000"/>
                <w:sz w:val="20"/>
              </w:rPr>
              <w:t>
Қызмет көрсету мәдениетінің психологиясы; психология туралы негізгі мәліметтер; қызмет көрсету психологиясы; жеке тұлғаның психологиясы. Қызмет көрсету мәдениетінің этикасы; қызмет көрсетудің этикалық мәдениеті туралы ұғымы; кәсіби іс-әрекет. Кәсіби этика; қызметкерлердің клиенттермен қарым-қатынас мәдениеті; клиенттермен болатын бүліктер және шағымдар. Еңбек ұжымындағы қарым-қатынас этикасы; оқыту үрдісіндегі этика. Эстетикалық мәдениет. Техникалық эстетика және дизайн; тұрмыстық бұйымдардың (қызмет) және жарнамалардың эстетикасы; қызметкердің сыртқы түрінің эстетикасы; байланыс зонасындағы қызметкердің этикеті; қызмет көрсету сферасының маркетингі мен қызмет көрсетудің прогрессивті түрлері.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КҚ 1</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 5</w:t>
            </w:r>
            <w:r>
              <w:br/>
            </w:r>
            <w:r>
              <w:rPr>
                <w:rFonts w:ascii="Times New Roman"/>
                <w:b w:val="false"/>
                <w:i w:val="false"/>
                <w:color w:val="000000"/>
                <w:sz w:val="20"/>
              </w:rPr>
              <w:t>
АҚ 7</w:t>
            </w:r>
            <w:r>
              <w:br/>
            </w:r>
            <w:r>
              <w:rPr>
                <w:rFonts w:ascii="Times New Roman"/>
                <w:b w:val="false"/>
                <w:i w:val="false"/>
                <w:color w:val="000000"/>
                <w:sz w:val="20"/>
              </w:rPr>
              <w:t>
АҚ 8</w:t>
            </w:r>
            <w:r>
              <w:br/>
            </w:r>
            <w:r>
              <w:rPr>
                <w:rFonts w:ascii="Times New Roman"/>
                <w:b w:val="false"/>
                <w:i w:val="false"/>
                <w:color w:val="000000"/>
                <w:sz w:val="20"/>
              </w:rPr>
              <w:t>
АҚ 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мен кәсіби практика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14-қосымша</w:t>
      </w:r>
    </w:p>
    <w:bookmarkEnd w:id="37"/>
    <w:bookmarkStart w:name="z109" w:id="3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38"/>
    <w:p>
      <w:pPr>
        <w:spacing w:after="0"/>
        <w:ind w:left="0"/>
        <w:jc w:val="both"/>
      </w:pPr>
      <w:r>
        <w:rPr>
          <w:rFonts w:ascii="Times New Roman"/>
          <w:b w:val="false"/>
          <w:i w:val="false"/>
          <w:color w:val="000000"/>
          <w:sz w:val="28"/>
        </w:rPr>
        <w:t xml:space="preserve">      Білім коды мен бейіні: 0500000 – Қызмет көрсету, экономика және басқару**** </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050801 2 – Аспаз</w:t>
      </w:r>
      <w:r>
        <w:br/>
      </w:r>
      <w:r>
        <w:rPr>
          <w:rFonts w:ascii="Times New Roman"/>
          <w:b w:val="false"/>
          <w:i w:val="false"/>
          <w:color w:val="000000"/>
          <w:sz w:val="28"/>
        </w:rPr>
        <w:t>
      050802 2 – Кондитер</w:t>
      </w:r>
      <w:r>
        <w:br/>
      </w:r>
      <w:r>
        <w:rPr>
          <w:rFonts w:ascii="Times New Roman"/>
          <w:b w:val="false"/>
          <w:i w:val="false"/>
          <w:color w:val="000000"/>
          <w:sz w:val="28"/>
        </w:rPr>
        <w:t>
      050803 2 - Калькулятор</w:t>
      </w:r>
      <w:r>
        <w:br/>
      </w:r>
      <w:r>
        <w:rPr>
          <w:rFonts w:ascii="Times New Roman"/>
          <w:b w:val="false"/>
          <w:i w:val="false"/>
          <w:color w:val="000000"/>
          <w:sz w:val="28"/>
        </w:rPr>
        <w:t>
      050804 2 – Даяшы</w:t>
      </w:r>
      <w:r>
        <w:br/>
      </w:r>
      <w:r>
        <w:rPr>
          <w:rFonts w:ascii="Times New Roman"/>
          <w:b w:val="false"/>
          <w:i w:val="false"/>
          <w:color w:val="000000"/>
          <w:sz w:val="28"/>
        </w:rPr>
        <w:t>
      050805 2 – Бармен</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Негізгі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3511"/>
        <w:gridCol w:w="1333"/>
        <w:gridCol w:w="1333"/>
        <w:gridCol w:w="1333"/>
        <w:gridCol w:w="1093"/>
        <w:gridCol w:w="1093"/>
        <w:gridCol w:w="1573"/>
        <w:gridCol w:w="1813"/>
        <w:gridCol w:w="1333"/>
        <w:gridCol w:w="2053"/>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бөлу*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01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(орыс) тілі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(орыс) әдебиеті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Қоғамтану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01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кәсіби әрекеттер әдебі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02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 өндірісін ұйымдастыру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 физиологиясы, санитария және гигиена негіздері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қызмет көрсетуді ұйымдастыру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Біліктіліктер: «Аспаз, Кондитер, Калькулятор»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Біліктіліктер: «Даяшы,  Бармен, Калькулятор»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АП.2.7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Коктейльдер мен сусындар дайындау технологиясы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теориялық оқыту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00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аттестаттау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00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аттестаттау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КДДБ 00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даярлық деңгейін бағалау және біліктілікті 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Міндеттелген оқу қорытындысы: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3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39"/>
    <w:bookmarkStart w:name="z111"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15-қосымша </w:t>
      </w:r>
    </w:p>
    <w:bookmarkEnd w:id="40"/>
    <w:bookmarkStart w:name="z112" w:id="4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1"/>
    <w:p>
      <w:pPr>
        <w:spacing w:after="0"/>
        <w:ind w:left="0"/>
        <w:jc w:val="both"/>
      </w:pPr>
      <w:r>
        <w:rPr>
          <w:rFonts w:ascii="Times New Roman"/>
          <w:b w:val="false"/>
          <w:i w:val="false"/>
          <w:color w:val="000000"/>
          <w:sz w:val="28"/>
        </w:rPr>
        <w:t xml:space="preserve">      Білім коды мен бейіні: 0500000 – Қызмет көрсету, экономика және басқару**** </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050801 2 – Аспаз</w:t>
      </w:r>
      <w:r>
        <w:br/>
      </w:r>
      <w:r>
        <w:rPr>
          <w:rFonts w:ascii="Times New Roman"/>
          <w:b w:val="false"/>
          <w:i w:val="false"/>
          <w:color w:val="000000"/>
          <w:sz w:val="28"/>
        </w:rPr>
        <w:t>
      050802 2 – Кондитер</w:t>
      </w:r>
      <w:r>
        <w:br/>
      </w:r>
      <w:r>
        <w:rPr>
          <w:rFonts w:ascii="Times New Roman"/>
          <w:b w:val="false"/>
          <w:i w:val="false"/>
          <w:color w:val="000000"/>
          <w:sz w:val="28"/>
        </w:rPr>
        <w:t>
      050803 2 – Калькулятор</w:t>
      </w:r>
      <w:r>
        <w:br/>
      </w:r>
      <w:r>
        <w:rPr>
          <w:rFonts w:ascii="Times New Roman"/>
          <w:b w:val="false"/>
          <w:i w:val="false"/>
          <w:color w:val="000000"/>
          <w:sz w:val="28"/>
        </w:rPr>
        <w:t>
      050804 2 – Даяшы</w:t>
      </w:r>
      <w:r>
        <w:br/>
      </w:r>
      <w:r>
        <w:rPr>
          <w:rFonts w:ascii="Times New Roman"/>
          <w:b w:val="false"/>
          <w:i w:val="false"/>
          <w:color w:val="000000"/>
          <w:sz w:val="28"/>
        </w:rPr>
        <w:t>
      050805 2 – Бармен</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1 жыл 10 ай </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3010"/>
        <w:gridCol w:w="1113"/>
        <w:gridCol w:w="919"/>
        <w:gridCol w:w="1178"/>
        <w:gridCol w:w="1178"/>
        <w:gridCol w:w="1436"/>
        <w:gridCol w:w="1695"/>
        <w:gridCol w:w="1954"/>
        <w:gridCol w:w="1178"/>
        <w:gridCol w:w="2731"/>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бөлінуі*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02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01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кәсіптік әрекеттер әдебі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02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 өндірісін ұйымдастыру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 негіздері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қызмет көрсетуді ұйымдастыру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Біліктіліктер: «Аспаз, Кондитер, Калькулятор»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Біліктіліктер: «Даяшы, Бармен, Калькулятор»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Коктейльдер мен сусындар дайындау технологиясы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БҰАП 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теориялық оқыту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346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00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аттестаттау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00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аттестаттау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оқу қорытындысы: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1498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3096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1498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4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42"/>
    <w:bookmarkStart w:name="z114"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16-қосымша </w:t>
      </w:r>
    </w:p>
    <w:bookmarkEnd w:id="43"/>
    <w:bookmarkStart w:name="z115" w:id="4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4"/>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050806 3 – Қызмет көрсетуші менеджер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3 жыл 6 ай </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611"/>
        <w:gridCol w:w="1033"/>
        <w:gridCol w:w="953"/>
        <w:gridCol w:w="1333"/>
        <w:gridCol w:w="1093"/>
        <w:gridCol w:w="2333"/>
        <w:gridCol w:w="1573"/>
        <w:gridCol w:w="1573"/>
        <w:gridCol w:w="1333"/>
        <w:gridCol w:w="2333"/>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мерзімінің көлемі (сағат, кредит)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бөлінуі*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орта білім базасында</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01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02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03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01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әрекеттерді құқықтық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кәсіпорнындағы бухгалтерлік 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Валюта-қаржылық операциялар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несие, салық</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 жабдықтау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өңдеудің автоматтандырылған жүйесі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кәсіби әрекеттер әдебі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Тіршілік әрекеттерінің қауіпсіздігі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02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және салалар технологиясы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 басқару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ұйымдастыру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Кондитерлік өнімдер және аспаздық ассортименттері мен сапасы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ісі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талғам және  дизайн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сапасы мен көрсетілетін қызметті бақылау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ұйымдары анықтайтын пәндер: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теориялық оқыту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00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аттестаттау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00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аттестаттау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КДДБ  00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 қорытындысы: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3088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6" w:id="45"/>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45"/>
    <w:bookmarkStart w:name="z117"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17-қосымша </w:t>
      </w:r>
    </w:p>
    <w:bookmarkEnd w:id="46"/>
    <w:bookmarkStart w:name="z118" w:id="4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47"/>
    <w:p>
      <w:pPr>
        <w:spacing w:after="0"/>
        <w:ind w:left="0"/>
        <w:jc w:val="both"/>
      </w:pPr>
      <w:r>
        <w:rPr>
          <w:rFonts w:ascii="Times New Roman"/>
          <w:b w:val="false"/>
          <w:i w:val="false"/>
          <w:color w:val="000000"/>
          <w:sz w:val="28"/>
        </w:rPr>
        <w:t xml:space="preserve">      Білім коды мен бейіні: 0500000 – Қызмет көрсету, экономика және басқару**** </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050806 3 – Қызмет көрсетуші менеджер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2 жыл 6 ай </w:t>
      </w:r>
      <w:r>
        <w:br/>
      </w: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2847"/>
        <w:gridCol w:w="1130"/>
        <w:gridCol w:w="1378"/>
        <w:gridCol w:w="1378"/>
        <w:gridCol w:w="1130"/>
        <w:gridCol w:w="1379"/>
        <w:gridCol w:w="1130"/>
        <w:gridCol w:w="2124"/>
        <w:gridCol w:w="1379"/>
        <w:gridCol w:w="2374"/>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Индекс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Циклдер мен оқу пәндерінің атаулары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бөлінуі*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02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03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 экономикалық пәндер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01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кәсіптік пәндер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722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әрекеттерді құқықтық қамтамасыз ету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 кәсіпорнындағы бухгалтерлік есеп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Валюта-қаржылық операциялар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несие, салық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 кәсіпорнын жабдықтау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өңдеудің автоматтандырылған жүйесі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  және кәсіби әрекеттер әдебі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Тіршілік әрекеттерінің қауіпсіздігі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02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662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және салалар технологиясы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 басқару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ұйымдастыру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Кондитерлік өнімдер және аспаздық ассортименттері мен сапасы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ісі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талғам және  дизайн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сапасы мен көрсетілетін қызметті бақылау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ұйымдары анықтайтын пәндер: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теориялық оқыту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2088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1798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 және кәсіптік практика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00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аттестаттау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00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аттестаттау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КДДБ 00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 қорытындысы: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1978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2518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1770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4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48"/>
    <w:bookmarkStart w:name="z120"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18-қосымша</w:t>
      </w:r>
    </w:p>
    <w:bookmarkEnd w:id="49"/>
    <w:bookmarkStart w:name="z121" w:id="5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0"/>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050806 3 – Қызмет көрсетуші менеджер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10 ай  </w:t>
      </w:r>
      <w:r>
        <w:br/>
      </w:r>
      <w:r>
        <w:rPr>
          <w:rFonts w:ascii="Times New Roman"/>
          <w:b w:val="false"/>
          <w:i w:val="false"/>
          <w:color w:val="000000"/>
          <w:sz w:val="28"/>
        </w:rPr>
        <w:t>
Техникалық және кәсіптік білім базасында</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2942"/>
        <w:gridCol w:w="1232"/>
        <w:gridCol w:w="1210"/>
        <w:gridCol w:w="1424"/>
        <w:gridCol w:w="1168"/>
        <w:gridCol w:w="1424"/>
        <w:gridCol w:w="1168"/>
        <w:gridCol w:w="2408"/>
        <w:gridCol w:w="1211"/>
        <w:gridCol w:w="2004"/>
      </w:tblGrid>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бөлінуі*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03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304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3.1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3.2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3.3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3.4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01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іс-жүргізу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әрекеттерді құқықтық қамтамасыз ету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кәсіпорнындағы бухгалтерік есеп</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Валюта-қаржылық операциялар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несие, салық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1.8</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өңдеудің автоматтандырылған жүйесі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1.9</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кәсіби әрекеттер әдебі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02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және салалар технологиясы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 басқару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ұйымдастыру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Кондитерлік өнімдер және аспаздық ассортименттері мен сапасы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ісі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талғам және  дизайн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ұйымдары анықтайтын пәндер: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теориялық оқу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792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00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аттестаттау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КДДБ 00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 қорытындысы: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632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848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792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5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51"/>
    <w:bookmarkStart w:name="z123"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19-қосымша</w:t>
      </w:r>
    </w:p>
    <w:bookmarkEnd w:id="52"/>
    <w:bookmarkStart w:name="z124" w:id="5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3"/>
    <w:p>
      <w:pPr>
        <w:spacing w:after="0"/>
        <w:ind w:left="0"/>
        <w:jc w:val="both"/>
      </w:pPr>
      <w:r>
        <w:rPr>
          <w:rFonts w:ascii="Times New Roman"/>
          <w:b w:val="false"/>
          <w:i w:val="false"/>
          <w:color w:val="000000"/>
          <w:sz w:val="28"/>
        </w:rPr>
        <w:t xml:space="preserve">      Білім коды мен бейіні: 0500000 – Қызмет көрсету, экономика және басқару**** </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050801 2 – Аспаз</w:t>
      </w:r>
      <w:r>
        <w:br/>
      </w:r>
      <w:r>
        <w:rPr>
          <w:rFonts w:ascii="Times New Roman"/>
          <w:b w:val="false"/>
          <w:i w:val="false"/>
          <w:color w:val="000000"/>
          <w:sz w:val="28"/>
        </w:rPr>
        <w:t>
      050802 2 – Кондитер</w:t>
      </w:r>
      <w:r>
        <w:br/>
      </w:r>
      <w:r>
        <w:rPr>
          <w:rFonts w:ascii="Times New Roman"/>
          <w:b w:val="false"/>
          <w:i w:val="false"/>
          <w:color w:val="000000"/>
          <w:sz w:val="28"/>
        </w:rPr>
        <w:t>
      050803 2 – Калькулятор</w:t>
      </w:r>
      <w:r>
        <w:br/>
      </w:r>
      <w:r>
        <w:rPr>
          <w:rFonts w:ascii="Times New Roman"/>
          <w:b w:val="false"/>
          <w:i w:val="false"/>
          <w:color w:val="000000"/>
          <w:sz w:val="28"/>
        </w:rPr>
        <w:t>
      050804 2 – Даяшы</w:t>
      </w:r>
      <w:r>
        <w:br/>
      </w:r>
      <w:r>
        <w:rPr>
          <w:rFonts w:ascii="Times New Roman"/>
          <w:b w:val="false"/>
          <w:i w:val="false"/>
          <w:color w:val="000000"/>
          <w:sz w:val="28"/>
        </w:rPr>
        <w:t>
      050805 2 – Бармен</w:t>
      </w:r>
      <w:r>
        <w:br/>
      </w:r>
      <w:r>
        <w:rPr>
          <w:rFonts w:ascii="Times New Roman"/>
          <w:b w:val="false"/>
          <w:i w:val="false"/>
          <w:color w:val="000000"/>
          <w:sz w:val="28"/>
        </w:rPr>
        <w:t>
      050806 3 – Қызмет көрсетуші менеджер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3 жыл 6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3497"/>
        <w:gridCol w:w="1374"/>
        <w:gridCol w:w="1126"/>
        <w:gridCol w:w="1126"/>
        <w:gridCol w:w="1126"/>
        <w:gridCol w:w="1250"/>
        <w:gridCol w:w="1374"/>
        <w:gridCol w:w="1746"/>
        <w:gridCol w:w="1498"/>
        <w:gridCol w:w="2242"/>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бөлінуі*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01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1286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(орыс) тілі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02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03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 және кәсіби әрекеттерді құқықтық қамтамасыз 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01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тамақтандырудағы бухгалтерлік есеп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несие, салық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 кәсіпорындарын жабдықтау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өңдеулерді автоматтандыру жүйесі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кәсіби әрекеттер әдебі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02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кәсіпорындарында өндірісті ұйымдастыру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ұйымдастыру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талғам және дизайн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Біліктілігі «Аспаз, Кондитер, Калькулятор»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Біліктілігі «Даяшы, Бармен, Калькулятор»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мен коктейльдерді дайындау технологиясы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00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анықтайтын пәндер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теориялық оқу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2478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кәсіптік практика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2016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2016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аттестаттау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аттестаттау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КДДБ 00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 қорытындысы: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2730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2278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5800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3490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2278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5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54"/>
    <w:bookmarkStart w:name="z126"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20-қосымша</w:t>
      </w:r>
    </w:p>
    <w:bookmarkEnd w:id="55"/>
    <w:bookmarkStart w:name="z127" w:id="5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56"/>
    <w:p>
      <w:pPr>
        <w:spacing w:after="0"/>
        <w:ind w:left="0"/>
        <w:jc w:val="both"/>
      </w:pPr>
      <w:r>
        <w:rPr>
          <w:rFonts w:ascii="Times New Roman"/>
          <w:b w:val="false"/>
          <w:i w:val="false"/>
          <w:color w:val="000000"/>
          <w:sz w:val="28"/>
        </w:rPr>
        <w:t>      Білім коды мен бейіні: 0500000 – Қызмет көрсету, экономика және басқару****</w:t>
      </w:r>
      <w:r>
        <w:br/>
      </w:r>
      <w:r>
        <w:rPr>
          <w:rFonts w:ascii="Times New Roman"/>
          <w:b w:val="false"/>
          <w:i w:val="false"/>
          <w:color w:val="000000"/>
          <w:sz w:val="28"/>
        </w:rPr>
        <w:t>
      Мамандығы: 0508000 – Тамақтандыруды ұйымдастыру</w:t>
      </w:r>
      <w:r>
        <w:br/>
      </w:r>
      <w:r>
        <w:rPr>
          <w:rFonts w:ascii="Times New Roman"/>
          <w:b w:val="false"/>
          <w:i w:val="false"/>
          <w:color w:val="000000"/>
          <w:sz w:val="28"/>
        </w:rPr>
        <w:t>
      Біліктілігі: 050806 3 – Қызмет көрсетуші менеджер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2 жыл 6 ай </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2963"/>
        <w:gridCol w:w="1326"/>
        <w:gridCol w:w="1104"/>
        <w:gridCol w:w="1346"/>
        <w:gridCol w:w="1104"/>
        <w:gridCol w:w="1104"/>
        <w:gridCol w:w="1347"/>
        <w:gridCol w:w="1832"/>
        <w:gridCol w:w="1590"/>
        <w:gridCol w:w="1347"/>
        <w:gridCol w:w="1348"/>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көлемі (сағат, кредит)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бойынша бөлінуі*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 (курстар бойынша)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 (курстар бойынша)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Барлығы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тәжірибелік (зертханалық-тәжірибелік сабақтар)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02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03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Мәдениеттану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негіздері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және кәсіби әрекеттерді құқықтық қамтамасыз ету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w:t>
            </w:r>
            <w:r>
              <w:rPr>
                <w:rFonts w:ascii="Times New Roman"/>
                <w:b w:val="false"/>
                <w:i w:val="false"/>
                <w:color w:val="000000"/>
                <w:sz w:val="20"/>
              </w:rPr>
              <w:t> </w:t>
            </w:r>
            <w:r>
              <w:rPr>
                <w:rFonts w:ascii="Times New Roman"/>
                <w:b/>
                <w:i w:val="false"/>
                <w:color w:val="000000"/>
                <w:sz w:val="20"/>
              </w:rPr>
              <w:t>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кәсіптік  пәндер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тамақтандырудағы бухгалтерлік есеп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несие, салық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 кәсіпорындарын жабдықтау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өңдеулерді автоматтандыру жүйесі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кәсіби әрекеттер әдебі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Арнайы пәндер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352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кәсіпорнында өндірісті ұйымдастыру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ұйымдастыру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талғам және дизайн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Біліктілігі «Аспаз, Кондитер, Калькулятор»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Біліктілігі  «Даяшы, Бармен, Калькулятор»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мен коктейльдерді дайындау технологиясы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барлығы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 анықтайтын пәндер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теориялық оқу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2088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1726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Кәсіптік  практика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Емтихандар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00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00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КДДБ 00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оқу қорытындысы: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1906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2446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8" w:id="57"/>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57"/>
    <w:bookmarkStart w:name="z129"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21-қосымша </w:t>
      </w:r>
    </w:p>
    <w:bookmarkEnd w:id="58"/>
    <w:bookmarkStart w:name="z130" w:id="59"/>
    <w:p>
      <w:pPr>
        <w:spacing w:after="0"/>
        <w:ind w:left="0"/>
        <w:jc w:val="both"/>
      </w:pPr>
      <w:r>
        <w:rPr>
          <w:rFonts w:ascii="Times New Roman"/>
          <w:b w:val="false"/>
          <w:i w:val="false"/>
          <w:color w:val="000000"/>
          <w:sz w:val="28"/>
        </w:rPr>
        <w:t>
      0508000 – «Тамақтандыруды ұйымдастыру» мамандығы бойынша техникалық және кәсіптік білім берудің үлгілік білім беретін оқу бағдарламалары жоғары деңгей</w:t>
      </w:r>
      <w:r>
        <w:br/>
      </w:r>
      <w:r>
        <w:rPr>
          <w:rFonts w:ascii="Times New Roman"/>
          <w:b w:val="false"/>
          <w:i w:val="false"/>
          <w:color w:val="000000"/>
          <w:sz w:val="28"/>
        </w:rPr>
        <w:t>
      Біліктілігі: 050801 2 – Аспаз</w:t>
      </w:r>
      <w:r>
        <w:br/>
      </w:r>
      <w:r>
        <w:rPr>
          <w:rFonts w:ascii="Times New Roman"/>
          <w:b w:val="false"/>
          <w:i w:val="false"/>
          <w:color w:val="000000"/>
          <w:sz w:val="28"/>
        </w:rPr>
        <w:t>
      050802 2 – Кондитер</w:t>
      </w:r>
      <w:r>
        <w:br/>
      </w:r>
      <w:r>
        <w:rPr>
          <w:rFonts w:ascii="Times New Roman"/>
          <w:b w:val="false"/>
          <w:i w:val="false"/>
          <w:color w:val="000000"/>
          <w:sz w:val="28"/>
        </w:rPr>
        <w:t>
      050803 2 – Калькулятор</w:t>
      </w:r>
      <w:r>
        <w:br/>
      </w:r>
      <w:r>
        <w:rPr>
          <w:rFonts w:ascii="Times New Roman"/>
          <w:b w:val="false"/>
          <w:i w:val="false"/>
          <w:color w:val="000000"/>
          <w:sz w:val="28"/>
        </w:rPr>
        <w:t>
      050804 2 – Даяшы</w:t>
      </w:r>
      <w:r>
        <w:br/>
      </w:r>
      <w:r>
        <w:rPr>
          <w:rFonts w:ascii="Times New Roman"/>
          <w:b w:val="false"/>
          <w:i w:val="false"/>
          <w:color w:val="000000"/>
          <w:sz w:val="28"/>
        </w:rPr>
        <w:t>
      050805 2 - Бармен</w:t>
      </w:r>
    </w:p>
    <w:bookmarkEnd w:id="59"/>
    <w:p>
      <w:pPr>
        <w:spacing w:after="0"/>
        <w:ind w:left="0"/>
        <w:jc w:val="both"/>
      </w:pPr>
      <w:r>
        <w:rPr>
          <w:rFonts w:ascii="Times New Roman"/>
          <w:b w:val="false"/>
          <w:i w:val="false"/>
          <w:color w:val="000000"/>
          <w:sz w:val="28"/>
        </w:rPr>
        <w:t>Оқу мерзімі: 2 жыл 10 ай/1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7742"/>
        <w:gridCol w:w="6000"/>
        <w:gridCol w:w="2517"/>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циклдері мен кәсіптік модульдер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атаулары мен кәсіптік модульдердің бөлімдері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құзырлылықтың коды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Кәсіби бағыттағы мәтіндерді аудармалау техникасы;</w:t>
            </w:r>
            <w:r>
              <w:br/>
            </w:r>
            <w:r>
              <w:rPr>
                <w:rFonts w:ascii="Times New Roman"/>
                <w:b w:val="false"/>
                <w:i w:val="false"/>
                <w:color w:val="000000"/>
                <w:sz w:val="20"/>
              </w:rPr>
              <w:t>
Мамандық бойынша лексика-грамматикалық материалдар;</w:t>
            </w:r>
            <w:r>
              <w:br/>
            </w:r>
            <w:r>
              <w:rPr>
                <w:rFonts w:ascii="Times New Roman"/>
                <w:b w:val="false"/>
                <w:i w:val="false"/>
                <w:color w:val="000000"/>
                <w:sz w:val="20"/>
              </w:rPr>
              <w:t>
Істей алуы тиіс:</w:t>
            </w:r>
            <w:r>
              <w:br/>
            </w:r>
            <w:r>
              <w:rPr>
                <w:rFonts w:ascii="Times New Roman"/>
                <w:b w:val="false"/>
                <w:i w:val="false"/>
                <w:color w:val="000000"/>
                <w:sz w:val="20"/>
              </w:rPr>
              <w:t>
- технологиялық карта мен сызбаны қазақ (орыс) тілінде құрастыру;</w:t>
            </w:r>
            <w:r>
              <w:br/>
            </w:r>
            <w:r>
              <w:rPr>
                <w:rFonts w:ascii="Times New Roman"/>
                <w:b w:val="false"/>
                <w:i w:val="false"/>
                <w:color w:val="000000"/>
                <w:sz w:val="20"/>
              </w:rPr>
              <w:t>
- жаңа сөздермен сөз тіркестерін, сөйлем, диалогтар, әңгімелер құрастыру;</w:t>
            </w:r>
            <w:r>
              <w:br/>
            </w:r>
            <w:r>
              <w:rPr>
                <w:rFonts w:ascii="Times New Roman"/>
                <w:b w:val="false"/>
                <w:i w:val="false"/>
                <w:color w:val="000000"/>
                <w:sz w:val="20"/>
              </w:rPr>
              <w:t>
Өзінің ойын қазақша (орысша) жүйелеу; сөйлеу формаларын ажырату: ауызша, жазбаша, монологтық, диалогтық.</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Мамандық бойынша кәсіби қарама-қатынас жасау үшін лексика-грамматикалық материалдар;</w:t>
            </w:r>
            <w:r>
              <w:br/>
            </w:r>
            <w:r>
              <w:rPr>
                <w:rFonts w:ascii="Times New Roman"/>
                <w:b w:val="false"/>
                <w:i w:val="false"/>
                <w:color w:val="000000"/>
                <w:sz w:val="20"/>
              </w:rPr>
              <w:t>
Тілдің әрекеттердің түрлері және сөйлеу формалары (ауызша және жазбаша), монолог, диалог);</w:t>
            </w:r>
            <w:r>
              <w:br/>
            </w:r>
            <w:r>
              <w:rPr>
                <w:rFonts w:ascii="Times New Roman"/>
                <w:b w:val="false"/>
                <w:i w:val="false"/>
                <w:color w:val="000000"/>
                <w:sz w:val="20"/>
              </w:rPr>
              <w:t>
Кәсіби бағыттағы мәтіндерді аудармалау техникасы.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КҚ1-3</w:t>
            </w:r>
            <w:r>
              <w:br/>
            </w:r>
            <w:r>
              <w:rPr>
                <w:rFonts w:ascii="Times New Roman"/>
                <w:b w:val="false"/>
                <w:i w:val="false"/>
                <w:color w:val="000000"/>
                <w:sz w:val="20"/>
              </w:rPr>
              <w:t>
КҚ6</w:t>
            </w:r>
            <w:r>
              <w:br/>
            </w:r>
            <w:r>
              <w:rPr>
                <w:rFonts w:ascii="Times New Roman"/>
                <w:b w:val="false"/>
                <w:i w:val="false"/>
                <w:color w:val="000000"/>
                <w:sz w:val="20"/>
              </w:rPr>
              <w:t>
КҚ10</w:t>
            </w:r>
            <w:r>
              <w:br/>
            </w:r>
            <w:r>
              <w:rPr>
                <w:rFonts w:ascii="Times New Roman"/>
                <w:b w:val="false"/>
                <w:i w:val="false"/>
                <w:color w:val="000000"/>
                <w:sz w:val="20"/>
              </w:rPr>
              <w:t>
АҚ1-5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ЖГП.2.2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Кәсіби бағыттағы мәтіндерді аудармалау техникасы;</w:t>
            </w:r>
            <w:r>
              <w:br/>
            </w:r>
            <w:r>
              <w:rPr>
                <w:rFonts w:ascii="Times New Roman"/>
                <w:b w:val="false"/>
                <w:i w:val="false"/>
                <w:color w:val="000000"/>
                <w:sz w:val="20"/>
              </w:rPr>
              <w:t>
Мамандық бойынша лексика-грамматикалық материалдар;</w:t>
            </w:r>
            <w:r>
              <w:br/>
            </w:r>
            <w:r>
              <w:rPr>
                <w:rFonts w:ascii="Times New Roman"/>
                <w:b w:val="false"/>
                <w:i w:val="false"/>
                <w:color w:val="000000"/>
                <w:sz w:val="20"/>
              </w:rPr>
              <w:t>
Істей алуы тиіс:</w:t>
            </w:r>
            <w:r>
              <w:br/>
            </w:r>
            <w:r>
              <w:rPr>
                <w:rFonts w:ascii="Times New Roman"/>
                <w:b w:val="false"/>
                <w:i w:val="false"/>
                <w:color w:val="000000"/>
                <w:sz w:val="20"/>
              </w:rPr>
              <w:t>
- технологиялық карта мен сызбаны ағылшын тілінде құрастыру;</w:t>
            </w:r>
            <w:r>
              <w:br/>
            </w:r>
            <w:r>
              <w:rPr>
                <w:rFonts w:ascii="Times New Roman"/>
                <w:b w:val="false"/>
                <w:i w:val="false"/>
                <w:color w:val="000000"/>
                <w:sz w:val="20"/>
              </w:rPr>
              <w:t>
- жаңа сөздермен сөз тіркестерін, сөйлем, диалогтар, әңгімелер құрастыру;</w:t>
            </w:r>
            <w:r>
              <w:br/>
            </w:r>
            <w:r>
              <w:rPr>
                <w:rFonts w:ascii="Times New Roman"/>
                <w:b w:val="false"/>
                <w:i w:val="false"/>
                <w:color w:val="000000"/>
                <w:sz w:val="20"/>
              </w:rPr>
              <w:t>
Өзінің ойын ағылшынша жүйелеу; сөйлеу формаларын ажырату: ауызша, жазбаша, монологтық, диалогтық.</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Мамандық бойынша кәсіби қарама-қатынас жасау үшін лексика-грамматикалық материалдар;</w:t>
            </w:r>
            <w:r>
              <w:br/>
            </w:r>
            <w:r>
              <w:rPr>
                <w:rFonts w:ascii="Times New Roman"/>
                <w:b w:val="false"/>
                <w:i w:val="false"/>
                <w:color w:val="000000"/>
                <w:sz w:val="20"/>
              </w:rPr>
              <w:t>
Тілдің әрекеттердің түрлері және сөйлеу формалары (ауызша және жазбаша), монолог, диалог);</w:t>
            </w:r>
            <w:r>
              <w:br/>
            </w:r>
            <w:r>
              <w:rPr>
                <w:rFonts w:ascii="Times New Roman"/>
                <w:b w:val="false"/>
                <w:i w:val="false"/>
                <w:color w:val="000000"/>
                <w:sz w:val="20"/>
              </w:rPr>
              <w:t>
Кәсіби бағыттағы мәтіндерді аудармалау техникасы.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КҚ1-3</w:t>
            </w:r>
            <w:r>
              <w:br/>
            </w:r>
            <w:r>
              <w:rPr>
                <w:rFonts w:ascii="Times New Roman"/>
                <w:b w:val="false"/>
                <w:i w:val="false"/>
                <w:color w:val="000000"/>
                <w:sz w:val="20"/>
              </w:rPr>
              <w:t>
КҚ6</w:t>
            </w:r>
            <w:r>
              <w:br/>
            </w:r>
            <w:r>
              <w:rPr>
                <w:rFonts w:ascii="Times New Roman"/>
                <w:b w:val="false"/>
                <w:i w:val="false"/>
                <w:color w:val="000000"/>
                <w:sz w:val="20"/>
              </w:rPr>
              <w:t>
КҚ10</w:t>
            </w:r>
            <w:r>
              <w:br/>
            </w:r>
            <w:r>
              <w:rPr>
                <w:rFonts w:ascii="Times New Roman"/>
                <w:b w:val="false"/>
                <w:i w:val="false"/>
                <w:color w:val="000000"/>
                <w:sz w:val="20"/>
              </w:rPr>
              <w:t>
АҚ1-5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білуі керек:</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істеуі керек:</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БК1-4</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дене шынықтырудың салауатты өмір салтына, денсаулықты сақтауға қажеттілігі туралы;</w:t>
            </w:r>
            <w:r>
              <w:br/>
            </w:r>
            <w:r>
              <w:rPr>
                <w:rFonts w:ascii="Times New Roman"/>
                <w:b w:val="false"/>
                <w:i w:val="false"/>
                <w:color w:val="000000"/>
                <w:sz w:val="20"/>
              </w:rPr>
              <w:t>
істей алуы тиіс:</w:t>
            </w:r>
            <w:r>
              <w:br/>
            </w:r>
            <w:r>
              <w:rPr>
                <w:rFonts w:ascii="Times New Roman"/>
                <w:b w:val="false"/>
                <w:i w:val="false"/>
                <w:color w:val="000000"/>
                <w:sz w:val="20"/>
              </w:rPr>
              <w:t>
денсаулығын нығайту, шынығу деңгейінің дайындығын арттыру;</w:t>
            </w:r>
            <w:r>
              <w:br/>
            </w:r>
            <w:r>
              <w:rPr>
                <w:rFonts w:ascii="Times New Roman"/>
                <w:b w:val="false"/>
                <w:i w:val="false"/>
                <w:color w:val="000000"/>
                <w:sz w:val="20"/>
              </w:rPr>
              <w:t>
дене шынықтыруға қажеттілікті салауатты өмір сүру мақсатында саналы түрде қалыптастыру,</w:t>
            </w:r>
            <w:r>
              <w:br/>
            </w:r>
            <w:r>
              <w:rPr>
                <w:rFonts w:ascii="Times New Roman"/>
                <w:b w:val="false"/>
                <w:i w:val="false"/>
                <w:color w:val="000000"/>
                <w:sz w:val="20"/>
              </w:rPr>
              <w:t>
қойылған міндеттерді орындау үшін басты жағдайларды анықтау;</w:t>
            </w:r>
            <w:r>
              <w:br/>
            </w:r>
            <w:r>
              <w:rPr>
                <w:rFonts w:ascii="Times New Roman"/>
                <w:b w:val="false"/>
                <w:i w:val="false"/>
                <w:color w:val="000000"/>
                <w:sz w:val="20"/>
              </w:rPr>
              <w:t>
топтың бір мүшесі ретінде тиімді жұмыс істеу; шынығу деңгейін жақсарту, оны тәжірибеде қолдана білу.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ТжКБ беретін ұйымдарда дене шынықтыру оқу пәні ретінде өтіледі. Дәрігердің бақылауы және өзін өзі бақылау. Еңбек және демалыс режиміндегі дене шынықтыру. Болашақ мамандардың кәсіби қолданбалы дене-күш дайындығы. Салауатты өмір салтының негіздері. Қозғалыс белсенділігі мен жұмыс қабілетінің режимі.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БК1-4</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ЖКП 01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азық-түліктің, тауардың анықтамасын;</w:t>
            </w:r>
            <w:r>
              <w:br/>
            </w:r>
            <w:r>
              <w:rPr>
                <w:rFonts w:ascii="Times New Roman"/>
                <w:b w:val="false"/>
                <w:i w:val="false"/>
                <w:color w:val="000000"/>
                <w:sz w:val="20"/>
              </w:rPr>
              <w:t>
- бәсекелестіктің маңыздылығы мен қызметінің анықтамасын;</w:t>
            </w:r>
            <w:r>
              <w:br/>
            </w:r>
            <w:r>
              <w:rPr>
                <w:rFonts w:ascii="Times New Roman"/>
                <w:b w:val="false"/>
                <w:i w:val="false"/>
                <w:color w:val="000000"/>
                <w:sz w:val="20"/>
              </w:rPr>
              <w:t>
- банктің қызметі мен анықтамасын;</w:t>
            </w:r>
            <w:r>
              <w:br/>
            </w:r>
            <w:r>
              <w:rPr>
                <w:rFonts w:ascii="Times New Roman"/>
                <w:b w:val="false"/>
                <w:i w:val="false"/>
                <w:color w:val="000000"/>
                <w:sz w:val="20"/>
              </w:rPr>
              <w:t>
- шығын, нарық субъектісі туралы негізгі түсінік;</w:t>
            </w:r>
            <w:r>
              <w:br/>
            </w:r>
            <w:r>
              <w:rPr>
                <w:rFonts w:ascii="Times New Roman"/>
                <w:b w:val="false"/>
                <w:i w:val="false"/>
                <w:color w:val="000000"/>
                <w:sz w:val="20"/>
              </w:rPr>
              <w:t>
- маркетингтің маңызы, принципі мен анықтамасын;</w:t>
            </w:r>
            <w:r>
              <w:br/>
            </w:r>
            <w:r>
              <w:rPr>
                <w:rFonts w:ascii="Times New Roman"/>
                <w:b w:val="false"/>
                <w:i w:val="false"/>
                <w:color w:val="000000"/>
                <w:sz w:val="20"/>
              </w:rPr>
              <w:t>
- жарнама, жарнаманың түрлері;</w:t>
            </w:r>
            <w:r>
              <w:br/>
            </w:r>
            <w:r>
              <w:rPr>
                <w:rFonts w:ascii="Times New Roman"/>
                <w:b w:val="false"/>
                <w:i w:val="false"/>
                <w:color w:val="000000"/>
                <w:sz w:val="20"/>
              </w:rPr>
              <w:t>
- бағаның анықтамасын;</w:t>
            </w:r>
            <w:r>
              <w:br/>
            </w:r>
            <w:r>
              <w:rPr>
                <w:rFonts w:ascii="Times New Roman"/>
                <w:b w:val="false"/>
                <w:i w:val="false"/>
                <w:color w:val="000000"/>
                <w:sz w:val="20"/>
              </w:rPr>
              <w:t>
- салықтың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 кіріс пен шығысты есептеу;</w:t>
            </w:r>
            <w:r>
              <w:br/>
            </w:r>
            <w:r>
              <w:rPr>
                <w:rFonts w:ascii="Times New Roman"/>
                <w:b w:val="false"/>
                <w:i w:val="false"/>
                <w:color w:val="000000"/>
                <w:sz w:val="20"/>
              </w:rPr>
              <w:t>
- тауардың өзіндік бағасын, өндіру бағасын, көтерме сауда бағасын, бөлшек сауда бағасын анықтау;</w:t>
            </w:r>
            <w:r>
              <w:br/>
            </w:r>
            <w:r>
              <w:rPr>
                <w:rFonts w:ascii="Times New Roman"/>
                <w:b w:val="false"/>
                <w:i w:val="false"/>
                <w:color w:val="000000"/>
                <w:sz w:val="20"/>
              </w:rPr>
              <w:t>
- бизнес-жоспар құру;</w:t>
            </w:r>
            <w:r>
              <w:br/>
            </w:r>
            <w:r>
              <w:rPr>
                <w:rFonts w:ascii="Times New Roman"/>
                <w:b w:val="false"/>
                <w:i w:val="false"/>
                <w:color w:val="000000"/>
                <w:sz w:val="20"/>
              </w:rPr>
              <w:t>
- салықтың маңызын түсіндіру;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r>
              <w:br/>
            </w:r>
            <w:r>
              <w:rPr>
                <w:rFonts w:ascii="Times New Roman"/>
                <w:b w:val="false"/>
                <w:i w:val="false"/>
                <w:color w:val="000000"/>
                <w:sz w:val="20"/>
              </w:rPr>
              <w:t>
нарықтық экономикаға кіріспе; нарықтық экономиканың негізгі принциптері мониторинг, сұраныс пен ұсыныс, нарықтық жүйе, монополия және бәсекелестік; кәсіпкерліктің дамуы және нарықтық қатынастардың субъектілері;</w:t>
            </w:r>
            <w:r>
              <w:br/>
            </w:r>
            <w:r>
              <w:rPr>
                <w:rFonts w:ascii="Times New Roman"/>
                <w:b w:val="false"/>
                <w:i w:val="false"/>
                <w:color w:val="000000"/>
                <w:sz w:val="20"/>
              </w:rPr>
              <w:t>
экономикалық шығын және кәсіпорындардың қызметі; маркетинг және жарнама; баға және баға белгілеу; шаруашылық қызмет өндірісінің әсерлілігі; салық және салық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КҚ2</w:t>
            </w:r>
            <w:r>
              <w:br/>
            </w:r>
            <w:r>
              <w:rPr>
                <w:rFonts w:ascii="Times New Roman"/>
                <w:b w:val="false"/>
                <w:i w:val="false"/>
                <w:color w:val="000000"/>
                <w:sz w:val="20"/>
              </w:rPr>
              <w:t>
КҚ6</w:t>
            </w:r>
            <w:r>
              <w:br/>
            </w:r>
            <w:r>
              <w:rPr>
                <w:rFonts w:ascii="Times New Roman"/>
                <w:b w:val="false"/>
                <w:i w:val="false"/>
                <w:color w:val="000000"/>
                <w:sz w:val="20"/>
              </w:rPr>
              <w:t>
0508012 0508022</w:t>
            </w:r>
            <w:r>
              <w:br/>
            </w:r>
            <w:r>
              <w:rPr>
                <w:rFonts w:ascii="Times New Roman"/>
                <w:b w:val="false"/>
                <w:i w:val="false"/>
                <w:color w:val="000000"/>
                <w:sz w:val="20"/>
              </w:rPr>
              <w:t>
АҚ3</w:t>
            </w:r>
            <w:r>
              <w:br/>
            </w:r>
            <w:r>
              <w:rPr>
                <w:rFonts w:ascii="Times New Roman"/>
                <w:b w:val="false"/>
                <w:i w:val="false"/>
                <w:color w:val="000000"/>
                <w:sz w:val="20"/>
              </w:rPr>
              <w:t>
0508032</w:t>
            </w:r>
            <w:r>
              <w:br/>
            </w:r>
            <w:r>
              <w:rPr>
                <w:rFonts w:ascii="Times New Roman"/>
                <w:b w:val="false"/>
                <w:i w:val="false"/>
                <w:color w:val="000000"/>
                <w:sz w:val="20"/>
              </w:rPr>
              <w:t>
АҚ2</w:t>
            </w:r>
            <w:r>
              <w:br/>
            </w:r>
            <w:r>
              <w:rPr>
                <w:rFonts w:ascii="Times New Roman"/>
                <w:b w:val="false"/>
                <w:i w:val="false"/>
                <w:color w:val="000000"/>
                <w:sz w:val="20"/>
              </w:rPr>
              <w:t>
0508042</w:t>
            </w:r>
            <w:r>
              <w:br/>
            </w:r>
            <w:r>
              <w:rPr>
                <w:rFonts w:ascii="Times New Roman"/>
                <w:b w:val="false"/>
                <w:i w:val="false"/>
                <w:color w:val="000000"/>
                <w:sz w:val="20"/>
              </w:rPr>
              <w:t>
АҚ10</w:t>
            </w:r>
            <w:r>
              <w:br/>
            </w:r>
            <w:r>
              <w:rPr>
                <w:rFonts w:ascii="Times New Roman"/>
                <w:b w:val="false"/>
                <w:i w:val="false"/>
                <w:color w:val="000000"/>
                <w:sz w:val="20"/>
              </w:rPr>
              <w:t>
0508052</w:t>
            </w:r>
            <w:r>
              <w:br/>
            </w:r>
            <w:r>
              <w:rPr>
                <w:rFonts w:ascii="Times New Roman"/>
                <w:b w:val="false"/>
                <w:i w:val="false"/>
                <w:color w:val="000000"/>
                <w:sz w:val="20"/>
              </w:rPr>
              <w:t>
АҚ1</w:t>
            </w:r>
            <w:r>
              <w:br/>
            </w:r>
            <w:r>
              <w:rPr>
                <w:rFonts w:ascii="Times New Roman"/>
                <w:b w:val="false"/>
                <w:i w:val="false"/>
                <w:color w:val="000000"/>
                <w:sz w:val="20"/>
              </w:rPr>
              <w:t>
АҚ7</w:t>
            </w:r>
            <w:r>
              <w:br/>
            </w:r>
            <w:r>
              <w:rPr>
                <w:rFonts w:ascii="Times New Roman"/>
                <w:b w:val="false"/>
                <w:i w:val="false"/>
                <w:color w:val="000000"/>
                <w:sz w:val="20"/>
              </w:rPr>
              <w:t>
АҚ8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 білуі тиіс:</w:t>
            </w:r>
            <w:r>
              <w:br/>
            </w:r>
            <w:r>
              <w:rPr>
                <w:rFonts w:ascii="Times New Roman"/>
                <w:b w:val="false"/>
                <w:i w:val="false"/>
                <w:color w:val="000000"/>
                <w:sz w:val="20"/>
              </w:rPr>
              <w:t>
- психология туралы жалпы түсінік;</w:t>
            </w:r>
            <w:r>
              <w:br/>
            </w:r>
            <w:r>
              <w:rPr>
                <w:rFonts w:ascii="Times New Roman"/>
                <w:b w:val="false"/>
                <w:i w:val="false"/>
                <w:color w:val="000000"/>
                <w:sz w:val="20"/>
              </w:rPr>
              <w:t>
- қарым-қатынас функциялары, түрлері;</w:t>
            </w:r>
            <w:r>
              <w:br/>
            </w:r>
            <w:r>
              <w:rPr>
                <w:rFonts w:ascii="Times New Roman"/>
                <w:b w:val="false"/>
                <w:i w:val="false"/>
                <w:color w:val="000000"/>
                <w:sz w:val="20"/>
              </w:rPr>
              <w:t>
- серіктестік қарым-қатынастың принциптері;</w:t>
            </w:r>
            <w:r>
              <w:br/>
            </w:r>
            <w:r>
              <w:rPr>
                <w:rFonts w:ascii="Times New Roman"/>
                <w:b w:val="false"/>
                <w:i w:val="false"/>
                <w:color w:val="000000"/>
                <w:sz w:val="20"/>
              </w:rPr>
              <w:t>
- қызмет көрсетуші персоналдарға қойылатын талаптар;</w:t>
            </w:r>
            <w:r>
              <w:br/>
            </w:r>
            <w:r>
              <w:rPr>
                <w:rFonts w:ascii="Times New Roman"/>
                <w:b w:val="false"/>
                <w:i w:val="false"/>
                <w:color w:val="000000"/>
                <w:sz w:val="20"/>
              </w:rPr>
              <w:t>
- әдеп туралы ұғым және оның тарихы;</w:t>
            </w:r>
            <w:r>
              <w:br/>
            </w:r>
            <w:r>
              <w:rPr>
                <w:rFonts w:ascii="Times New Roman"/>
                <w:b w:val="false"/>
                <w:i w:val="false"/>
                <w:color w:val="000000"/>
                <w:sz w:val="20"/>
              </w:rPr>
              <w:t>
- клиенттер арасындағы қарым-қатынас әдебі;</w:t>
            </w:r>
            <w:r>
              <w:br/>
            </w:r>
            <w:r>
              <w:rPr>
                <w:rFonts w:ascii="Times New Roman"/>
                <w:b w:val="false"/>
                <w:i w:val="false"/>
                <w:color w:val="000000"/>
                <w:sz w:val="20"/>
              </w:rPr>
              <w:t>
- қазіргі әдептің нормалары мен ережелері;</w:t>
            </w:r>
            <w:r>
              <w:br/>
            </w:r>
            <w:r>
              <w:rPr>
                <w:rFonts w:ascii="Times New Roman"/>
                <w:b w:val="false"/>
                <w:i w:val="false"/>
                <w:color w:val="000000"/>
                <w:sz w:val="20"/>
              </w:rPr>
              <w:t>
істей білуі тиіс:</w:t>
            </w:r>
            <w:r>
              <w:br/>
            </w:r>
            <w:r>
              <w:rPr>
                <w:rFonts w:ascii="Times New Roman"/>
                <w:b w:val="false"/>
                <w:i w:val="false"/>
                <w:color w:val="000000"/>
                <w:sz w:val="20"/>
              </w:rPr>
              <w:t>
- жеке тұлғаның ерекшеліктеріне сипаттама беру;</w:t>
            </w:r>
            <w:r>
              <w:br/>
            </w:r>
            <w:r>
              <w:rPr>
                <w:rFonts w:ascii="Times New Roman"/>
                <w:b w:val="false"/>
                <w:i w:val="false"/>
                <w:color w:val="000000"/>
                <w:sz w:val="20"/>
              </w:rPr>
              <w:t>
- әлеуметтік қарым-қатынасты қабылдай білу;</w:t>
            </w:r>
            <w:r>
              <w:br/>
            </w:r>
            <w:r>
              <w:rPr>
                <w:rFonts w:ascii="Times New Roman"/>
                <w:b w:val="false"/>
                <w:i w:val="false"/>
                <w:color w:val="000000"/>
                <w:sz w:val="20"/>
              </w:rPr>
              <w:t>
- топтардағы өзара қарым-қатынас;</w:t>
            </w:r>
            <w:r>
              <w:br/>
            </w:r>
            <w:r>
              <w:rPr>
                <w:rFonts w:ascii="Times New Roman"/>
                <w:b w:val="false"/>
                <w:i w:val="false"/>
                <w:color w:val="000000"/>
                <w:sz w:val="20"/>
              </w:rPr>
              <w:t>
- қызмет көрсету саласында кәсіптік этиканы сақтау;</w:t>
            </w:r>
            <w:r>
              <w:br/>
            </w:r>
            <w:r>
              <w:rPr>
                <w:rFonts w:ascii="Times New Roman"/>
                <w:b w:val="false"/>
                <w:i w:val="false"/>
                <w:color w:val="000000"/>
                <w:sz w:val="20"/>
              </w:rPr>
              <w:t>
- сөйлеу этикетін, қызмет көрсету мәдениетін сақтау;</w:t>
            </w:r>
            <w:r>
              <w:br/>
            </w:r>
            <w:r>
              <w:rPr>
                <w:rFonts w:ascii="Times New Roman"/>
                <w:b w:val="false"/>
                <w:i w:val="false"/>
                <w:color w:val="000000"/>
                <w:sz w:val="20"/>
              </w:rPr>
              <w:t>
- іскерлік қарым-қатынас және хаттама жасай білу;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кәсіптік әрекеттер әдебі:</w:t>
            </w:r>
            <w:r>
              <w:br/>
            </w:r>
            <w:r>
              <w:rPr>
                <w:rFonts w:ascii="Times New Roman"/>
                <w:b w:val="false"/>
                <w:i w:val="false"/>
                <w:color w:val="000000"/>
                <w:sz w:val="20"/>
              </w:rPr>
              <w:t>
Талғам мәдениеті;</w:t>
            </w:r>
            <w:r>
              <w:br/>
            </w:r>
            <w:r>
              <w:rPr>
                <w:rFonts w:ascii="Times New Roman"/>
                <w:b w:val="false"/>
                <w:i w:val="false"/>
                <w:color w:val="000000"/>
                <w:sz w:val="20"/>
              </w:rPr>
              <w:t>
этикалық мәдениет;</w:t>
            </w:r>
            <w:r>
              <w:br/>
            </w:r>
            <w:r>
              <w:rPr>
                <w:rFonts w:ascii="Times New Roman"/>
                <w:b w:val="false"/>
                <w:i w:val="false"/>
                <w:color w:val="000000"/>
                <w:sz w:val="20"/>
              </w:rPr>
              <w:t>
қарым-қатынас психологиясы; қызмет саласындағы қарым-қатынас мәдениеті</w:t>
            </w:r>
            <w:r>
              <w:br/>
            </w:r>
            <w:r>
              <w:rPr>
                <w:rFonts w:ascii="Times New Roman"/>
                <w:b w:val="false"/>
                <w:i w:val="false"/>
                <w:color w:val="000000"/>
                <w:sz w:val="20"/>
              </w:rPr>
              <w:t>
коммуникация;</w:t>
            </w:r>
            <w:r>
              <w:br/>
            </w:r>
            <w:r>
              <w:rPr>
                <w:rFonts w:ascii="Times New Roman"/>
                <w:b w:val="false"/>
                <w:i w:val="false"/>
                <w:color w:val="000000"/>
                <w:sz w:val="20"/>
              </w:rPr>
              <w:t>
іскерлік қатынас этикеті; қарым-қатынас стилі; тәртіп этикетінің негізгі ережелері; имидж;</w:t>
            </w:r>
            <w:r>
              <w:br/>
            </w:r>
            <w:r>
              <w:rPr>
                <w:rFonts w:ascii="Times New Roman"/>
                <w:b w:val="false"/>
                <w:i w:val="false"/>
                <w:color w:val="000000"/>
                <w:sz w:val="20"/>
              </w:rPr>
              <w:t>
сөйлеу мәдениеті;</w:t>
            </w:r>
            <w:r>
              <w:br/>
            </w:r>
            <w:r>
              <w:rPr>
                <w:rFonts w:ascii="Times New Roman"/>
                <w:b w:val="false"/>
                <w:i w:val="false"/>
                <w:color w:val="000000"/>
                <w:sz w:val="20"/>
              </w:rPr>
              <w:t>
келушілерге қызмет көрсету этикеті және жүргізу техникасы;</w:t>
            </w:r>
            <w:r>
              <w:br/>
            </w:r>
            <w:r>
              <w:rPr>
                <w:rFonts w:ascii="Times New Roman"/>
                <w:b w:val="false"/>
                <w:i w:val="false"/>
                <w:color w:val="000000"/>
                <w:sz w:val="20"/>
              </w:rPr>
              <w:t>
іскерлік хаттама;</w:t>
            </w:r>
            <w:r>
              <w:br/>
            </w:r>
            <w:r>
              <w:rPr>
                <w:rFonts w:ascii="Times New Roman"/>
                <w:b w:val="false"/>
                <w:i w:val="false"/>
                <w:color w:val="000000"/>
                <w:sz w:val="20"/>
              </w:rPr>
              <w:t>
дипломатикалық этикет туралы ұғым;</w:t>
            </w:r>
            <w:r>
              <w:br/>
            </w:r>
            <w:r>
              <w:rPr>
                <w:rFonts w:ascii="Times New Roman"/>
                <w:b w:val="false"/>
                <w:i w:val="false"/>
                <w:color w:val="000000"/>
                <w:sz w:val="20"/>
              </w:rPr>
              <w:t>
кездесу хаттамалары; халықаралық қатынастар тәжірибесі;</w:t>
            </w:r>
            <w:r>
              <w:br/>
            </w:r>
            <w:r>
              <w:rPr>
                <w:rFonts w:ascii="Times New Roman"/>
                <w:b w:val="false"/>
                <w:i w:val="false"/>
                <w:color w:val="000000"/>
                <w:sz w:val="20"/>
              </w:rPr>
              <w:t>
ережелер, дәстүрлер;</w:t>
            </w:r>
            <w:r>
              <w:br/>
            </w:r>
            <w:r>
              <w:rPr>
                <w:rFonts w:ascii="Times New Roman"/>
                <w:b w:val="false"/>
                <w:i w:val="false"/>
                <w:color w:val="000000"/>
                <w:sz w:val="20"/>
              </w:rPr>
              <w:t>
халықаралық қатынас шарттары;</w:t>
            </w:r>
            <w:r>
              <w:br/>
            </w:r>
            <w:r>
              <w:rPr>
                <w:rFonts w:ascii="Times New Roman"/>
                <w:b w:val="false"/>
                <w:i w:val="false"/>
                <w:color w:val="000000"/>
                <w:sz w:val="20"/>
              </w:rPr>
              <w:t>
іскерлік этикет саласы ретіндегі жұмыс орнының интерьері;</w:t>
            </w:r>
            <w:r>
              <w:br/>
            </w:r>
            <w:r>
              <w:rPr>
                <w:rFonts w:ascii="Times New Roman"/>
                <w:b w:val="false"/>
                <w:i w:val="false"/>
                <w:color w:val="000000"/>
                <w:sz w:val="20"/>
              </w:rPr>
              <w:t>
жұмыс орындарындағы ережелер;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КҚ1-2</w:t>
            </w:r>
            <w:r>
              <w:br/>
            </w:r>
            <w:r>
              <w:rPr>
                <w:rFonts w:ascii="Times New Roman"/>
                <w:b w:val="false"/>
                <w:i w:val="false"/>
                <w:color w:val="000000"/>
                <w:sz w:val="20"/>
              </w:rPr>
              <w:t>
0508042</w:t>
            </w:r>
            <w:r>
              <w:br/>
            </w:r>
            <w:r>
              <w:rPr>
                <w:rFonts w:ascii="Times New Roman"/>
                <w:b w:val="false"/>
                <w:i w:val="false"/>
                <w:color w:val="000000"/>
                <w:sz w:val="20"/>
              </w:rPr>
              <w:t>
0508052</w:t>
            </w:r>
            <w:r>
              <w:br/>
            </w:r>
            <w:r>
              <w:rPr>
                <w:rFonts w:ascii="Times New Roman"/>
                <w:b w:val="false"/>
                <w:i w:val="false"/>
                <w:color w:val="000000"/>
                <w:sz w:val="20"/>
              </w:rPr>
              <w:t>
КҚ1</w:t>
            </w:r>
            <w:r>
              <w:br/>
            </w:r>
            <w:r>
              <w:rPr>
                <w:rFonts w:ascii="Times New Roman"/>
                <w:b w:val="false"/>
                <w:i w:val="false"/>
                <w:color w:val="000000"/>
                <w:sz w:val="20"/>
              </w:rPr>
              <w:t>
КҚ7</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өндірістегі санитария туралы жалпы ұғым;</w:t>
            </w:r>
            <w:r>
              <w:br/>
            </w:r>
            <w:r>
              <w:rPr>
                <w:rFonts w:ascii="Times New Roman"/>
                <w:b w:val="false"/>
                <w:i w:val="false"/>
                <w:color w:val="000000"/>
                <w:sz w:val="20"/>
              </w:rPr>
              <w:t>
- техника қауіпсіздігі;</w:t>
            </w:r>
            <w:r>
              <w:br/>
            </w:r>
            <w:r>
              <w:rPr>
                <w:rFonts w:ascii="Times New Roman"/>
                <w:b w:val="false"/>
                <w:i w:val="false"/>
                <w:color w:val="000000"/>
                <w:sz w:val="20"/>
              </w:rPr>
              <w:t>
- электр қауіпсіздігінің негіздері;</w:t>
            </w:r>
            <w:r>
              <w:br/>
            </w:r>
            <w:r>
              <w:rPr>
                <w:rFonts w:ascii="Times New Roman"/>
                <w:b w:val="false"/>
                <w:i w:val="false"/>
                <w:color w:val="000000"/>
                <w:sz w:val="20"/>
              </w:rPr>
              <w:t>
- өрттен сақтану шаралары туралы жалпы мәлімет;</w:t>
            </w:r>
            <w:r>
              <w:br/>
            </w:r>
            <w:r>
              <w:rPr>
                <w:rFonts w:ascii="Times New Roman"/>
                <w:b w:val="false"/>
                <w:i w:val="false"/>
                <w:color w:val="000000"/>
                <w:sz w:val="20"/>
              </w:rPr>
              <w:t>
істей алуы тиіс:</w:t>
            </w:r>
            <w:r>
              <w:br/>
            </w:r>
            <w:r>
              <w:rPr>
                <w:rFonts w:ascii="Times New Roman"/>
                <w:b w:val="false"/>
                <w:i w:val="false"/>
                <w:color w:val="000000"/>
                <w:sz w:val="20"/>
              </w:rPr>
              <w:t>
- техника қауіпсіздігі шараларын орындау;</w:t>
            </w:r>
            <w:r>
              <w:br/>
            </w:r>
            <w:r>
              <w:rPr>
                <w:rFonts w:ascii="Times New Roman"/>
                <w:b w:val="false"/>
                <w:i w:val="false"/>
                <w:color w:val="000000"/>
                <w:sz w:val="20"/>
              </w:rPr>
              <w:t>
- электрден сақтану шараларын орындау;</w:t>
            </w:r>
            <w:r>
              <w:br/>
            </w:r>
            <w:r>
              <w:rPr>
                <w:rFonts w:ascii="Times New Roman"/>
                <w:b w:val="false"/>
                <w:i w:val="false"/>
                <w:color w:val="000000"/>
                <w:sz w:val="20"/>
              </w:rPr>
              <w:t>
- өндірісте жарақат алған адамға алғашқы медициналық көмек беру;</w:t>
            </w:r>
            <w:r>
              <w:br/>
            </w:r>
            <w:r>
              <w:rPr>
                <w:rFonts w:ascii="Times New Roman"/>
                <w:b w:val="false"/>
                <w:i w:val="false"/>
                <w:color w:val="000000"/>
                <w:sz w:val="20"/>
              </w:rPr>
              <w:t>
- өрттен сақтану шараларын орындау;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өрттен сақтану; жабдықтардың</w:t>
            </w:r>
            <w:r>
              <w:br/>
            </w:r>
            <w:r>
              <w:rPr>
                <w:rFonts w:ascii="Times New Roman"/>
                <w:b w:val="false"/>
                <w:i w:val="false"/>
                <w:color w:val="000000"/>
                <w:sz w:val="20"/>
              </w:rPr>
              <w:t>
классификациясы; оларды пайдалану, әрекет ету амалдары; еңбекті қорғау; құқықтық, нормативтік базалар;</w:t>
            </w:r>
            <w:r>
              <w:br/>
            </w:r>
            <w:r>
              <w:rPr>
                <w:rFonts w:ascii="Times New Roman"/>
                <w:b w:val="false"/>
                <w:i w:val="false"/>
                <w:color w:val="000000"/>
                <w:sz w:val="20"/>
              </w:rPr>
              <w:t xml:space="preserve">
өндірістік жарақат; еңбекке жарамсыздық; жұмысқа кедергі келтіретін денсаулық факторлары; еңбекті қорғау бойынша іс-шаралар; техника қауіпсіздігі: түрлері, алдын алу шаралары;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r>
              <w:br/>
            </w:r>
            <w:r>
              <w:rPr>
                <w:rFonts w:ascii="Times New Roman"/>
                <w:b w:val="false"/>
                <w:i w:val="false"/>
                <w:color w:val="000000"/>
                <w:sz w:val="20"/>
              </w:rPr>
              <w:t>
0508012</w:t>
            </w:r>
            <w:r>
              <w:br/>
            </w:r>
            <w:r>
              <w:rPr>
                <w:rFonts w:ascii="Times New Roman"/>
                <w:b w:val="false"/>
                <w:i w:val="false"/>
                <w:color w:val="000000"/>
                <w:sz w:val="20"/>
              </w:rPr>
              <w:t>
0508022</w:t>
            </w:r>
            <w:r>
              <w:br/>
            </w:r>
            <w:r>
              <w:rPr>
                <w:rFonts w:ascii="Times New Roman"/>
                <w:b w:val="false"/>
                <w:i w:val="false"/>
                <w:color w:val="000000"/>
                <w:sz w:val="20"/>
              </w:rPr>
              <w:t>
0508032</w:t>
            </w:r>
            <w:r>
              <w:br/>
            </w:r>
            <w:r>
              <w:rPr>
                <w:rFonts w:ascii="Times New Roman"/>
                <w:b w:val="false"/>
                <w:i w:val="false"/>
                <w:color w:val="000000"/>
                <w:sz w:val="20"/>
              </w:rPr>
              <w:t>
0508042</w:t>
            </w:r>
            <w:r>
              <w:br/>
            </w:r>
            <w:r>
              <w:rPr>
                <w:rFonts w:ascii="Times New Roman"/>
                <w:b w:val="false"/>
                <w:i w:val="false"/>
                <w:color w:val="000000"/>
                <w:sz w:val="20"/>
              </w:rPr>
              <w:t>
КҚ1-4</w:t>
            </w:r>
            <w:r>
              <w:br/>
            </w:r>
            <w:r>
              <w:rPr>
                <w:rFonts w:ascii="Times New Roman"/>
                <w:b w:val="false"/>
                <w:i w:val="false"/>
                <w:color w:val="000000"/>
                <w:sz w:val="20"/>
              </w:rPr>
              <w:t>
0508042</w:t>
            </w:r>
            <w:r>
              <w:br/>
            </w:r>
            <w:r>
              <w:rPr>
                <w:rFonts w:ascii="Times New Roman"/>
                <w:b w:val="false"/>
                <w:i w:val="false"/>
                <w:color w:val="000000"/>
                <w:sz w:val="20"/>
              </w:rPr>
              <w:t>
0508052</w:t>
            </w:r>
            <w:r>
              <w:br/>
            </w:r>
            <w:r>
              <w:rPr>
                <w:rFonts w:ascii="Times New Roman"/>
                <w:b w:val="false"/>
                <w:i w:val="false"/>
                <w:color w:val="000000"/>
                <w:sz w:val="20"/>
              </w:rPr>
              <w:t>
КҚ1-4</w:t>
            </w:r>
            <w:r>
              <w:br/>
            </w:r>
            <w:r>
              <w:rPr>
                <w:rFonts w:ascii="Times New Roman"/>
                <w:b w:val="false"/>
                <w:i w:val="false"/>
                <w:color w:val="000000"/>
                <w:sz w:val="20"/>
              </w:rPr>
              <w:t>
КҚ8</w:t>
            </w:r>
            <w:r>
              <w:br/>
            </w:r>
            <w:r>
              <w:rPr>
                <w:rFonts w:ascii="Times New Roman"/>
                <w:b w:val="false"/>
                <w:i w:val="false"/>
                <w:color w:val="000000"/>
                <w:sz w:val="20"/>
              </w:rPr>
              <w:t>
0508012</w:t>
            </w:r>
            <w:r>
              <w:br/>
            </w:r>
            <w:r>
              <w:rPr>
                <w:rFonts w:ascii="Times New Roman"/>
                <w:b w:val="false"/>
                <w:i w:val="false"/>
                <w:color w:val="000000"/>
                <w:sz w:val="20"/>
              </w:rPr>
              <w:t>
АҚ1-2</w:t>
            </w:r>
            <w:r>
              <w:br/>
            </w:r>
            <w:r>
              <w:rPr>
                <w:rFonts w:ascii="Times New Roman"/>
                <w:b w:val="false"/>
                <w:i w:val="false"/>
                <w:color w:val="000000"/>
                <w:sz w:val="20"/>
              </w:rPr>
              <w:t>
АҚ4-6</w:t>
            </w:r>
            <w:r>
              <w:br/>
            </w:r>
            <w:r>
              <w:rPr>
                <w:rFonts w:ascii="Times New Roman"/>
                <w:b w:val="false"/>
                <w:i w:val="false"/>
                <w:color w:val="000000"/>
                <w:sz w:val="20"/>
              </w:rPr>
              <w:t>
0508022</w:t>
            </w:r>
            <w:r>
              <w:br/>
            </w:r>
            <w:r>
              <w:rPr>
                <w:rFonts w:ascii="Times New Roman"/>
                <w:b w:val="false"/>
                <w:i w:val="false"/>
                <w:color w:val="000000"/>
                <w:sz w:val="20"/>
              </w:rPr>
              <w:t>
АҚ1-6</w:t>
            </w:r>
            <w:r>
              <w:br/>
            </w:r>
            <w:r>
              <w:rPr>
                <w:rFonts w:ascii="Times New Roman"/>
                <w:b w:val="false"/>
                <w:i w:val="false"/>
                <w:color w:val="000000"/>
                <w:sz w:val="20"/>
              </w:rPr>
              <w:t>
0508032</w:t>
            </w:r>
            <w:r>
              <w:br/>
            </w:r>
            <w:r>
              <w:rPr>
                <w:rFonts w:ascii="Times New Roman"/>
                <w:b w:val="false"/>
                <w:i w:val="false"/>
                <w:color w:val="000000"/>
                <w:sz w:val="20"/>
              </w:rPr>
              <w:t>
АҚ5</w:t>
            </w:r>
            <w:r>
              <w:br/>
            </w:r>
            <w:r>
              <w:rPr>
                <w:rFonts w:ascii="Times New Roman"/>
                <w:b w:val="false"/>
                <w:i w:val="false"/>
                <w:color w:val="000000"/>
                <w:sz w:val="20"/>
              </w:rPr>
              <w:t>
0508042</w:t>
            </w:r>
            <w:r>
              <w:br/>
            </w:r>
            <w:r>
              <w:rPr>
                <w:rFonts w:ascii="Times New Roman"/>
                <w:b w:val="false"/>
                <w:i w:val="false"/>
                <w:color w:val="000000"/>
                <w:sz w:val="20"/>
              </w:rPr>
              <w:t>
АҚ1</w:t>
            </w:r>
            <w:r>
              <w:br/>
            </w:r>
            <w:r>
              <w:rPr>
                <w:rFonts w:ascii="Times New Roman"/>
                <w:b w:val="false"/>
                <w:i w:val="false"/>
                <w:color w:val="000000"/>
                <w:sz w:val="20"/>
              </w:rPr>
              <w:t>
АҚ4</w:t>
            </w:r>
            <w:r>
              <w:br/>
            </w:r>
            <w:r>
              <w:rPr>
                <w:rFonts w:ascii="Times New Roman"/>
                <w:b w:val="false"/>
                <w:i w:val="false"/>
                <w:color w:val="000000"/>
                <w:sz w:val="20"/>
              </w:rPr>
              <w:t>
АҚ7 АҚ9</w:t>
            </w:r>
            <w:r>
              <w:br/>
            </w:r>
            <w:r>
              <w:rPr>
                <w:rFonts w:ascii="Times New Roman"/>
                <w:b w:val="false"/>
                <w:i w:val="false"/>
                <w:color w:val="000000"/>
                <w:sz w:val="20"/>
              </w:rPr>
              <w:t>
0508052</w:t>
            </w:r>
            <w:r>
              <w:br/>
            </w:r>
            <w:r>
              <w:rPr>
                <w:rFonts w:ascii="Times New Roman"/>
                <w:b w:val="false"/>
                <w:i w:val="false"/>
                <w:color w:val="000000"/>
                <w:sz w:val="20"/>
              </w:rPr>
              <w:t>
АҚ1-9</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стандартизация негіздері;</w:t>
            </w:r>
            <w:r>
              <w:br/>
            </w:r>
            <w:r>
              <w:rPr>
                <w:rFonts w:ascii="Times New Roman"/>
                <w:b w:val="false"/>
                <w:i w:val="false"/>
                <w:color w:val="000000"/>
                <w:sz w:val="20"/>
              </w:rPr>
              <w:t>
- тамақтану кәсіпорындарындағы стандартизация принциптері;</w:t>
            </w:r>
            <w:r>
              <w:br/>
            </w:r>
            <w:r>
              <w:rPr>
                <w:rFonts w:ascii="Times New Roman"/>
                <w:b w:val="false"/>
                <w:i w:val="false"/>
                <w:color w:val="000000"/>
                <w:sz w:val="20"/>
              </w:rPr>
              <w:t>
- өлшемдер; сертификация;</w:t>
            </w:r>
            <w:r>
              <w:br/>
            </w:r>
            <w:r>
              <w:rPr>
                <w:rFonts w:ascii="Times New Roman"/>
                <w:b w:val="false"/>
                <w:i w:val="false"/>
                <w:color w:val="000000"/>
                <w:sz w:val="20"/>
              </w:rPr>
              <w:t>
- сертификация негіздері;</w:t>
            </w:r>
            <w:r>
              <w:br/>
            </w:r>
            <w:r>
              <w:rPr>
                <w:rFonts w:ascii="Times New Roman"/>
                <w:b w:val="false"/>
                <w:i w:val="false"/>
                <w:color w:val="000000"/>
                <w:sz w:val="20"/>
              </w:rPr>
              <w:t>
- өлшемдер;</w:t>
            </w:r>
            <w:r>
              <w:br/>
            </w:r>
            <w:r>
              <w:rPr>
                <w:rFonts w:ascii="Times New Roman"/>
                <w:b w:val="false"/>
                <w:i w:val="false"/>
                <w:color w:val="000000"/>
                <w:sz w:val="20"/>
              </w:rPr>
              <w:t>
- көлем үлгілері</w:t>
            </w:r>
            <w:r>
              <w:br/>
            </w:r>
            <w:r>
              <w:rPr>
                <w:rFonts w:ascii="Times New Roman"/>
                <w:b w:val="false"/>
                <w:i w:val="false"/>
                <w:color w:val="000000"/>
                <w:sz w:val="20"/>
              </w:rPr>
              <w:t>
істей алуы тиіс:</w:t>
            </w:r>
            <w:r>
              <w:br/>
            </w:r>
            <w:r>
              <w:rPr>
                <w:rFonts w:ascii="Times New Roman"/>
                <w:b w:val="false"/>
                <w:i w:val="false"/>
                <w:color w:val="000000"/>
                <w:sz w:val="20"/>
              </w:rPr>
              <w:t>
- терминдер мен анықтамаларды қолдану;</w:t>
            </w:r>
            <w:r>
              <w:br/>
            </w:r>
            <w:r>
              <w:rPr>
                <w:rFonts w:ascii="Times New Roman"/>
                <w:b w:val="false"/>
                <w:i w:val="false"/>
                <w:color w:val="000000"/>
                <w:sz w:val="20"/>
              </w:rPr>
              <w:t>
- органолептикалық көрсеткіштері бойынша азық-түліктің сапасын анықтау;</w:t>
            </w:r>
            <w:r>
              <w:br/>
            </w:r>
            <w:r>
              <w:rPr>
                <w:rFonts w:ascii="Times New Roman"/>
                <w:b w:val="false"/>
                <w:i w:val="false"/>
                <w:color w:val="000000"/>
                <w:sz w:val="20"/>
              </w:rPr>
              <w:t>
- метрологиялық бақылау жүргізу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стандартизация;</w:t>
            </w:r>
            <w:r>
              <w:br/>
            </w:r>
            <w:r>
              <w:rPr>
                <w:rFonts w:ascii="Times New Roman"/>
                <w:b w:val="false"/>
                <w:i w:val="false"/>
                <w:color w:val="000000"/>
                <w:sz w:val="20"/>
              </w:rPr>
              <w:t>
тамақтану кәсіпорындарындағы стандартизация принциптері; өлшемдер; сертификация; сертификация негіздері; терминдер мен анықтамалар; тамақтану кәсіпорындарында қызмет көрсету сертификациясы; метрология;</w:t>
            </w:r>
            <w:r>
              <w:br/>
            </w:r>
            <w:r>
              <w:rPr>
                <w:rFonts w:ascii="Times New Roman"/>
                <w:b w:val="false"/>
                <w:i w:val="false"/>
                <w:color w:val="000000"/>
                <w:sz w:val="20"/>
              </w:rPr>
              <w:t>
метрология негіздері;</w:t>
            </w:r>
            <w:r>
              <w:br/>
            </w:r>
            <w:r>
              <w:rPr>
                <w:rFonts w:ascii="Times New Roman"/>
                <w:b w:val="false"/>
                <w:i w:val="false"/>
                <w:color w:val="000000"/>
                <w:sz w:val="20"/>
              </w:rPr>
              <w:t>
мемлекеттік метрологиялық бақылау;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r>
              <w:br/>
            </w:r>
            <w:r>
              <w:rPr>
                <w:rFonts w:ascii="Times New Roman"/>
                <w:b w:val="false"/>
                <w:i w:val="false"/>
                <w:color w:val="000000"/>
                <w:sz w:val="20"/>
              </w:rPr>
              <w:t>
0508012 0508022 0508032 0508042 0508052 КҚ6</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 жабдықтаудың түрлерi</w:t>
            </w:r>
            <w:r>
              <w:br/>
            </w:r>
            <w:r>
              <w:rPr>
                <w:rFonts w:ascii="Times New Roman"/>
                <w:b w:val="false"/>
                <w:i w:val="false"/>
                <w:color w:val="000000"/>
                <w:sz w:val="20"/>
              </w:rPr>
              <w:t>
- тауар қорының нормаларын;</w:t>
            </w:r>
            <w:r>
              <w:br/>
            </w:r>
            <w:r>
              <w:rPr>
                <w:rFonts w:ascii="Times New Roman"/>
                <w:b w:val="false"/>
                <w:i w:val="false"/>
                <w:color w:val="000000"/>
                <w:sz w:val="20"/>
              </w:rPr>
              <w:t>
- қойма бөлмелерінің түрлерін;</w:t>
            </w:r>
            <w:r>
              <w:br/>
            </w:r>
            <w:r>
              <w:rPr>
                <w:rFonts w:ascii="Times New Roman"/>
                <w:b w:val="false"/>
                <w:i w:val="false"/>
                <w:color w:val="000000"/>
                <w:sz w:val="20"/>
              </w:rPr>
              <w:t>
азық-түлік тауарларын сақтау шарттары мен қоймаларға орналастыру тәсілдерін;</w:t>
            </w:r>
            <w:r>
              <w:br/>
            </w:r>
            <w:r>
              <w:rPr>
                <w:rFonts w:ascii="Times New Roman"/>
                <w:b w:val="false"/>
                <w:i w:val="false"/>
                <w:color w:val="000000"/>
                <w:sz w:val="20"/>
              </w:rPr>
              <w:t>
тамақтандыру кәсіпорындарының типтерін;</w:t>
            </w:r>
            <w:r>
              <w:br/>
            </w:r>
            <w:r>
              <w:rPr>
                <w:rFonts w:ascii="Times New Roman"/>
                <w:b w:val="false"/>
                <w:i w:val="false"/>
                <w:color w:val="000000"/>
                <w:sz w:val="20"/>
              </w:rPr>
              <w:t>
түрлі тамақтандыру орындарындағы өндірістің сипаттамасын;</w:t>
            </w:r>
            <w:r>
              <w:br/>
            </w:r>
            <w:r>
              <w:rPr>
                <w:rFonts w:ascii="Times New Roman"/>
                <w:b w:val="false"/>
                <w:i w:val="false"/>
                <w:color w:val="000000"/>
                <w:sz w:val="20"/>
              </w:rPr>
              <w:t>
аспаздық өнімнің дайындық деңгейі бойынша сипаттамасын;</w:t>
            </w:r>
            <w:r>
              <w:br/>
            </w:r>
            <w:r>
              <w:rPr>
                <w:rFonts w:ascii="Times New Roman"/>
                <w:b w:val="false"/>
                <w:i w:val="false"/>
                <w:color w:val="000000"/>
                <w:sz w:val="20"/>
              </w:rPr>
              <w:t>
дайын өнімді сақтау мерзімі мен шарттарын;</w:t>
            </w:r>
            <w:r>
              <w:br/>
            </w:r>
            <w:r>
              <w:rPr>
                <w:rFonts w:ascii="Times New Roman"/>
                <w:b w:val="false"/>
                <w:i w:val="false"/>
                <w:color w:val="000000"/>
                <w:sz w:val="20"/>
              </w:rPr>
              <w:t>
бөлмелердің функционалдық топтарының құрамын;</w:t>
            </w:r>
            <w:r>
              <w:br/>
            </w:r>
            <w:r>
              <w:rPr>
                <w:rFonts w:ascii="Times New Roman"/>
                <w:b w:val="false"/>
                <w:i w:val="false"/>
                <w:color w:val="000000"/>
                <w:sz w:val="20"/>
              </w:rPr>
              <w:t>
өндірістік бөлмелерге қойылатын талаптарды;</w:t>
            </w:r>
            <w:r>
              <w:br/>
            </w:r>
            <w:r>
              <w:rPr>
                <w:rFonts w:ascii="Times New Roman"/>
                <w:b w:val="false"/>
                <w:i w:val="false"/>
                <w:color w:val="000000"/>
                <w:sz w:val="20"/>
              </w:rPr>
              <w:t>
жұмыс орнын ұйымдастыруға қойылатын жалпы талаптарды;</w:t>
            </w:r>
            <w:r>
              <w:br/>
            </w:r>
            <w:r>
              <w:rPr>
                <w:rFonts w:ascii="Times New Roman"/>
                <w:b w:val="false"/>
                <w:i w:val="false"/>
                <w:color w:val="000000"/>
                <w:sz w:val="20"/>
              </w:rPr>
              <w:t>
дастарқан мәзірінің түрлерін;</w:t>
            </w:r>
            <w:r>
              <w:br/>
            </w:r>
            <w:r>
              <w:rPr>
                <w:rFonts w:ascii="Times New Roman"/>
                <w:b w:val="false"/>
                <w:i w:val="false"/>
                <w:color w:val="000000"/>
                <w:sz w:val="20"/>
              </w:rPr>
              <w:t>
тамақтандыру кәсіпорындарына арналған нормативті құжаттардың түрлерін;</w:t>
            </w:r>
            <w:r>
              <w:br/>
            </w:r>
            <w:r>
              <w:rPr>
                <w:rFonts w:ascii="Times New Roman"/>
                <w:b w:val="false"/>
                <w:i w:val="false"/>
                <w:color w:val="000000"/>
                <w:sz w:val="20"/>
              </w:rPr>
              <w:t>
өндірістік, еңбек және технологиялық тәртіп ережелерін;</w:t>
            </w:r>
            <w:r>
              <w:br/>
            </w:r>
            <w:r>
              <w:rPr>
                <w:rFonts w:ascii="Times New Roman"/>
                <w:b w:val="false"/>
                <w:i w:val="false"/>
                <w:color w:val="000000"/>
                <w:sz w:val="20"/>
              </w:rPr>
              <w:t>
өндірістегі қосалқы бөлмелер мен арнайы цехтардағы дайындық жасау, дайындауға дейінгі жұмыстарды ұйымдастыру ерекшеліктерін;</w:t>
            </w:r>
            <w:r>
              <w:br/>
            </w:r>
            <w:r>
              <w:rPr>
                <w:rFonts w:ascii="Times New Roman"/>
                <w:b w:val="false"/>
                <w:i w:val="false"/>
                <w:color w:val="000000"/>
                <w:sz w:val="20"/>
              </w:rPr>
              <w:t>
дайын өнімнің брокеражын жүргізу ережелерін;</w:t>
            </w:r>
            <w:r>
              <w:br/>
            </w:r>
            <w:r>
              <w:rPr>
                <w:rFonts w:ascii="Times New Roman"/>
                <w:b w:val="false"/>
                <w:i w:val="false"/>
                <w:color w:val="000000"/>
                <w:sz w:val="20"/>
              </w:rPr>
              <w:t>
істей алуы тиіс:</w:t>
            </w:r>
            <w:r>
              <w:br/>
            </w:r>
            <w:r>
              <w:rPr>
                <w:rFonts w:ascii="Times New Roman"/>
                <w:b w:val="false"/>
                <w:i w:val="false"/>
                <w:color w:val="000000"/>
                <w:sz w:val="20"/>
              </w:rPr>
              <w:t>
- түрлі таразылармен жұмыс істей білу;</w:t>
            </w:r>
            <w:r>
              <w:br/>
            </w:r>
            <w:r>
              <w:rPr>
                <w:rFonts w:ascii="Times New Roman"/>
                <w:b w:val="false"/>
                <w:i w:val="false"/>
                <w:color w:val="000000"/>
                <w:sz w:val="20"/>
              </w:rPr>
              <w:t>
- рецептураны негізге ала отырып технологиялық карталарды құрастыру;</w:t>
            </w:r>
            <w:r>
              <w:br/>
            </w:r>
            <w:r>
              <w:rPr>
                <w:rFonts w:ascii="Times New Roman"/>
                <w:b w:val="false"/>
                <w:i w:val="false"/>
                <w:color w:val="000000"/>
                <w:sz w:val="20"/>
              </w:rPr>
              <w:t>
- шығын санын есептеу, шикізаттың брутто салмағын, жартылай өнімдердің нетто салмағын есептеу;</w:t>
            </w:r>
            <w:r>
              <w:br/>
            </w:r>
            <w:r>
              <w:rPr>
                <w:rFonts w:ascii="Times New Roman"/>
                <w:b w:val="false"/>
                <w:i w:val="false"/>
                <w:color w:val="000000"/>
                <w:sz w:val="20"/>
              </w:rPr>
              <w:t>
- жұмыс орнын оның пайдалануына сәйкес ұйымдастыру;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 өндірісін ұйымдастыру:</w:t>
            </w:r>
            <w:r>
              <w:br/>
            </w:r>
            <w:r>
              <w:rPr>
                <w:rFonts w:ascii="Times New Roman"/>
                <w:b w:val="false"/>
                <w:i w:val="false"/>
                <w:color w:val="000000"/>
                <w:sz w:val="20"/>
              </w:rPr>
              <w:t>
қоғамдық тамақтандыру кәсіпорнындағы іс әрекеттердің ерекшеліктері;</w:t>
            </w:r>
            <w:r>
              <w:br/>
            </w:r>
            <w:r>
              <w:rPr>
                <w:rFonts w:ascii="Times New Roman"/>
                <w:b w:val="false"/>
                <w:i w:val="false"/>
                <w:color w:val="000000"/>
                <w:sz w:val="20"/>
              </w:rPr>
              <w:t>
қоғамдық тамақтандыру кәсіпорнына сипаттамасы;</w:t>
            </w:r>
            <w:r>
              <w:br/>
            </w:r>
            <w:r>
              <w:rPr>
                <w:rFonts w:ascii="Times New Roman"/>
                <w:b w:val="false"/>
                <w:i w:val="false"/>
                <w:color w:val="000000"/>
                <w:sz w:val="20"/>
              </w:rPr>
              <w:t>
қоғамдық тамақтандыру кәсіпорнын жабдықтауды ұйымдастыру;</w:t>
            </w:r>
            <w:r>
              <w:br/>
            </w:r>
            <w:r>
              <w:rPr>
                <w:rFonts w:ascii="Times New Roman"/>
                <w:b w:val="false"/>
                <w:i w:val="false"/>
                <w:color w:val="000000"/>
                <w:sz w:val="20"/>
              </w:rPr>
              <w:t>
қойма шаруашылығын ұйымдастыру;</w:t>
            </w:r>
            <w:r>
              <w:br/>
            </w:r>
            <w:r>
              <w:rPr>
                <w:rFonts w:ascii="Times New Roman"/>
                <w:b w:val="false"/>
                <w:i w:val="false"/>
                <w:color w:val="000000"/>
                <w:sz w:val="20"/>
              </w:rPr>
              <w:t>
қоғамдық тамақтандыру кәсіпорнында өндірісті ұйымдастыру;</w:t>
            </w:r>
            <w:r>
              <w:br/>
            </w:r>
            <w:r>
              <w:rPr>
                <w:rFonts w:ascii="Times New Roman"/>
                <w:b w:val="false"/>
                <w:i w:val="false"/>
                <w:color w:val="000000"/>
                <w:sz w:val="20"/>
              </w:rPr>
              <w:t>
жұмыс орнын ұйымдастыруға және өндіріс бөлмелеріне қойылатын жалпы талаптар;</w:t>
            </w:r>
            <w:r>
              <w:br/>
            </w:r>
            <w:r>
              <w:rPr>
                <w:rFonts w:ascii="Times New Roman"/>
                <w:b w:val="false"/>
                <w:i w:val="false"/>
                <w:color w:val="000000"/>
                <w:sz w:val="20"/>
              </w:rPr>
              <w:t>
цехтың жұмысын ұйымдастыру; жұмыс орнын ұйымдастыру;</w:t>
            </w:r>
            <w:r>
              <w:br/>
            </w:r>
            <w:r>
              <w:rPr>
                <w:rFonts w:ascii="Times New Roman"/>
                <w:b w:val="false"/>
                <w:i w:val="false"/>
                <w:color w:val="000000"/>
                <w:sz w:val="20"/>
              </w:rPr>
              <w:t>
жұмыскерлер құрамы, олардың арасындағы міндеттерді бөлу және орналастыру;</w:t>
            </w:r>
            <w:r>
              <w:br/>
            </w:r>
            <w:r>
              <w:rPr>
                <w:rFonts w:ascii="Times New Roman"/>
                <w:b w:val="false"/>
                <w:i w:val="false"/>
                <w:color w:val="000000"/>
                <w:sz w:val="20"/>
              </w:rPr>
              <w:t>
қауіпсіздік және еңбекті қорғау;</w:t>
            </w:r>
            <w:r>
              <w:br/>
            </w:r>
            <w:r>
              <w:rPr>
                <w:rFonts w:ascii="Times New Roman"/>
                <w:b w:val="false"/>
                <w:i w:val="false"/>
                <w:color w:val="000000"/>
                <w:sz w:val="20"/>
              </w:rPr>
              <w:t>
тарату жұмысын ұйымдастыру;</w:t>
            </w:r>
            <w:r>
              <w:br/>
            </w:r>
            <w:r>
              <w:rPr>
                <w:rFonts w:ascii="Times New Roman"/>
                <w:b w:val="false"/>
                <w:i w:val="false"/>
                <w:color w:val="000000"/>
                <w:sz w:val="20"/>
              </w:rPr>
              <w:t>
дайын өнімді сақтау және өткізу техникасы мен ережелері;</w:t>
            </w:r>
            <w:r>
              <w:br/>
            </w:r>
            <w:r>
              <w:rPr>
                <w:rFonts w:ascii="Times New Roman"/>
                <w:b w:val="false"/>
                <w:i w:val="false"/>
                <w:color w:val="000000"/>
                <w:sz w:val="20"/>
              </w:rPr>
              <w:t>
жуу жұмысын ұйымдастыру;</w:t>
            </w:r>
            <w:r>
              <w:br/>
            </w:r>
            <w:r>
              <w:rPr>
                <w:rFonts w:ascii="Times New Roman"/>
                <w:b w:val="false"/>
                <w:i w:val="false"/>
                <w:color w:val="000000"/>
                <w:sz w:val="20"/>
              </w:rPr>
              <w:t>
экспедиция жұмысын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0508012 0508022 0508042 0508052 КҚ1-2 КҚ6</w:t>
            </w:r>
            <w:r>
              <w:br/>
            </w:r>
            <w:r>
              <w:rPr>
                <w:rFonts w:ascii="Times New Roman"/>
                <w:b w:val="false"/>
                <w:i w:val="false"/>
                <w:color w:val="000000"/>
                <w:sz w:val="20"/>
              </w:rPr>
              <w:t>
0508032 КҚ1-2 КҚ5-6 0508012 АҚ3</w:t>
            </w:r>
            <w:r>
              <w:br/>
            </w:r>
            <w:r>
              <w:rPr>
                <w:rFonts w:ascii="Times New Roman"/>
                <w:b w:val="false"/>
                <w:i w:val="false"/>
                <w:color w:val="000000"/>
                <w:sz w:val="20"/>
              </w:rPr>
              <w:t>
АҚ5-6 0508022 АҚ2</w:t>
            </w:r>
            <w:r>
              <w:br/>
            </w:r>
            <w:r>
              <w:rPr>
                <w:rFonts w:ascii="Times New Roman"/>
                <w:b w:val="false"/>
                <w:i w:val="false"/>
                <w:color w:val="000000"/>
                <w:sz w:val="20"/>
              </w:rPr>
              <w:t>
АҚ6</w:t>
            </w:r>
            <w:r>
              <w:br/>
            </w:r>
            <w:r>
              <w:rPr>
                <w:rFonts w:ascii="Times New Roman"/>
                <w:b w:val="false"/>
                <w:i w:val="false"/>
                <w:color w:val="000000"/>
                <w:sz w:val="20"/>
              </w:rPr>
              <w:t>
АҚ8 0508032 АҚ1-5 0508042 АҚ1</w:t>
            </w:r>
            <w:r>
              <w:br/>
            </w:r>
            <w:r>
              <w:rPr>
                <w:rFonts w:ascii="Times New Roman"/>
                <w:b w:val="false"/>
                <w:i w:val="false"/>
                <w:color w:val="000000"/>
                <w:sz w:val="20"/>
              </w:rPr>
              <w:t>
АҚ8-10 0508052 АҚ1-3 АҚ6-8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қоректік заттар, маңызы, энергетикалық құндылығы, ас қорыту жүйесі туралы ұғым, зат алмасу және энергия алмасу.</w:t>
            </w:r>
            <w:r>
              <w:br/>
            </w:r>
            <w:r>
              <w:rPr>
                <w:rFonts w:ascii="Times New Roman"/>
                <w:b w:val="false"/>
                <w:i w:val="false"/>
                <w:color w:val="000000"/>
                <w:sz w:val="20"/>
              </w:rPr>
              <w:t>
- еңбек гигиенасының негіздері, жеке бас гигиенасы, санитарлық мәдениет, медициналық тексерілу, алғашқы медициналық көмек, -санитарлық – қоректік заңдылықтар, санитарлық бақылау жасауды ұйымдастыру,</w:t>
            </w:r>
            <w:r>
              <w:br/>
            </w:r>
            <w:r>
              <w:rPr>
                <w:rFonts w:ascii="Times New Roman"/>
                <w:b w:val="false"/>
                <w:i w:val="false"/>
                <w:color w:val="000000"/>
                <w:sz w:val="20"/>
              </w:rPr>
              <w:t>
- тағамдағы инфекциялар, улану, уланудың алдын-алу шаралары.</w:t>
            </w:r>
            <w:r>
              <w:br/>
            </w:r>
            <w:r>
              <w:rPr>
                <w:rFonts w:ascii="Times New Roman"/>
                <w:b w:val="false"/>
                <w:i w:val="false"/>
                <w:color w:val="000000"/>
                <w:sz w:val="20"/>
              </w:rPr>
              <w:t>
істей алуы тиіс:</w:t>
            </w:r>
            <w:r>
              <w:br/>
            </w:r>
            <w:r>
              <w:rPr>
                <w:rFonts w:ascii="Times New Roman"/>
                <w:b w:val="false"/>
                <w:i w:val="false"/>
                <w:color w:val="000000"/>
                <w:sz w:val="20"/>
              </w:rPr>
              <w:t>
- өндірісте санитарлық режимді сақтау;</w:t>
            </w:r>
            <w:r>
              <w:br/>
            </w:r>
            <w:r>
              <w:rPr>
                <w:rFonts w:ascii="Times New Roman"/>
                <w:b w:val="false"/>
                <w:i w:val="false"/>
                <w:color w:val="000000"/>
                <w:sz w:val="20"/>
              </w:rPr>
              <w:t>
-жарақаттанған адамға алғашқы медициналық көмек беру;</w:t>
            </w:r>
            <w:r>
              <w:br/>
            </w:r>
            <w:r>
              <w:rPr>
                <w:rFonts w:ascii="Times New Roman"/>
                <w:b w:val="false"/>
                <w:i w:val="false"/>
                <w:color w:val="000000"/>
                <w:sz w:val="20"/>
              </w:rPr>
              <w:t>
- технологиялық жабдықтарды, ыдыстарды, аспаптарды таңдай білу;</w:t>
            </w:r>
            <w:r>
              <w:br/>
            </w:r>
            <w:r>
              <w:rPr>
                <w:rFonts w:ascii="Times New Roman"/>
                <w:b w:val="false"/>
                <w:i w:val="false"/>
                <w:color w:val="000000"/>
                <w:sz w:val="20"/>
              </w:rPr>
              <w:t>
- азық-түлікті ережеге сәйкес сақтау, дайын өнімді шығарудың ережесі;</w:t>
            </w:r>
            <w:r>
              <w:br/>
            </w:r>
            <w:r>
              <w:rPr>
                <w:rFonts w:ascii="Times New Roman"/>
                <w:b w:val="false"/>
                <w:i w:val="false"/>
                <w:color w:val="000000"/>
                <w:sz w:val="20"/>
              </w:rPr>
              <w:t>
- тамақтан улануды болдырмау;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 негіздері.</w:t>
            </w:r>
            <w:r>
              <w:br/>
            </w:r>
            <w:r>
              <w:rPr>
                <w:rFonts w:ascii="Times New Roman"/>
                <w:b w:val="false"/>
                <w:i w:val="false"/>
                <w:color w:val="000000"/>
                <w:sz w:val="20"/>
              </w:rPr>
              <w:t>
тамақтану физиологиясы, микробиология, гигиена және санитария, тамақ кәсіпорнындағы физиология негіздері туралы жалпы ұғым,</w:t>
            </w:r>
            <w:r>
              <w:br/>
            </w:r>
            <w:r>
              <w:rPr>
                <w:rFonts w:ascii="Times New Roman"/>
                <w:b w:val="false"/>
                <w:i w:val="false"/>
                <w:color w:val="000000"/>
                <w:sz w:val="20"/>
              </w:rPr>
              <w:t>
ас қорыту, зат алмасу процестері туралы ұғым; тағамның энергетикалық құндылығы; микробиология, микроорганизм туралы жалпы түсінік; тамақтағы инфекциялар, улану, жұқпалы аурулар туралы жалпы ұғым; санитария және гигиена негіздері; еңбек гигиенасы туралы ұғым; зиянкестік, өндірістік жарақаттар, олардың алдын-алу, жеке бас гигиенасы; өндірістегі қызметкерлердің санитарлық режимі; медициналық тексерілімдер; санитарлық мәдениет, олардың мақсаты мен түрлері; егулер, олардың маңызы; санитарлық - азық-түлiк заңы және санитарлық - азық-түлiк қадағалауды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r>
              <w:br/>
            </w:r>
            <w:r>
              <w:rPr>
                <w:rFonts w:ascii="Times New Roman"/>
                <w:b w:val="false"/>
                <w:i w:val="false"/>
                <w:color w:val="000000"/>
                <w:sz w:val="20"/>
              </w:rPr>
              <w:t>
0508012 0508022 0508042 0508052 КҚ1-5 0508032 КҚ1-3</w:t>
            </w:r>
            <w:r>
              <w:br/>
            </w:r>
            <w:r>
              <w:rPr>
                <w:rFonts w:ascii="Times New Roman"/>
                <w:b w:val="false"/>
                <w:i w:val="false"/>
                <w:color w:val="000000"/>
                <w:sz w:val="20"/>
              </w:rPr>
              <w:t>
0508012 АҚ1-7 0508022 АҚ1-8 0508032 АҚ1</w:t>
            </w:r>
            <w:r>
              <w:br/>
            </w:r>
            <w:r>
              <w:rPr>
                <w:rFonts w:ascii="Times New Roman"/>
                <w:b w:val="false"/>
                <w:i w:val="false"/>
                <w:color w:val="000000"/>
                <w:sz w:val="20"/>
              </w:rPr>
              <w:t>
АҚ5 0508042 АҚ2</w:t>
            </w:r>
            <w:r>
              <w:br/>
            </w:r>
            <w:r>
              <w:rPr>
                <w:rFonts w:ascii="Times New Roman"/>
                <w:b w:val="false"/>
                <w:i w:val="false"/>
                <w:color w:val="000000"/>
                <w:sz w:val="20"/>
              </w:rPr>
              <w:t>
АҚ4</w:t>
            </w:r>
            <w:r>
              <w:br/>
            </w:r>
            <w:r>
              <w:rPr>
                <w:rFonts w:ascii="Times New Roman"/>
                <w:b w:val="false"/>
                <w:i w:val="false"/>
                <w:color w:val="000000"/>
                <w:sz w:val="20"/>
              </w:rPr>
              <w:t>
АҚ6-7</w:t>
            </w:r>
            <w:r>
              <w:br/>
            </w:r>
            <w:r>
              <w:rPr>
                <w:rFonts w:ascii="Times New Roman"/>
                <w:b w:val="false"/>
                <w:i w:val="false"/>
                <w:color w:val="000000"/>
                <w:sz w:val="20"/>
              </w:rPr>
              <w:t>
АҚ9 0508052 АҚ1-8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тауартанудың пәні мен міндетін, тауар түрлерінің сұрыптары мен ассортименті туралы түсінік;</w:t>
            </w:r>
            <w:r>
              <w:br/>
            </w:r>
            <w:r>
              <w:rPr>
                <w:rFonts w:ascii="Times New Roman"/>
                <w:b w:val="false"/>
                <w:i w:val="false"/>
                <w:color w:val="000000"/>
                <w:sz w:val="20"/>
              </w:rPr>
              <w:t>
- өнімнің сапасы мен оны бағалау әдісі;</w:t>
            </w:r>
            <w:r>
              <w:br/>
            </w:r>
            <w:r>
              <w:rPr>
                <w:rFonts w:ascii="Times New Roman"/>
                <w:b w:val="false"/>
                <w:i w:val="false"/>
                <w:color w:val="000000"/>
                <w:sz w:val="20"/>
              </w:rPr>
              <w:t>
- сақтаудың әдісі мен жағдайы;</w:t>
            </w:r>
            <w:r>
              <w:br/>
            </w:r>
            <w:r>
              <w:rPr>
                <w:rFonts w:ascii="Times New Roman"/>
                <w:b w:val="false"/>
                <w:i w:val="false"/>
                <w:color w:val="000000"/>
                <w:sz w:val="20"/>
              </w:rPr>
              <w:t>
- жарма, ұн, нан, макарон өнімдері;</w:t>
            </w:r>
            <w:r>
              <w:br/>
            </w:r>
            <w:r>
              <w:rPr>
                <w:rFonts w:ascii="Times New Roman"/>
                <w:b w:val="false"/>
                <w:i w:val="false"/>
                <w:color w:val="000000"/>
                <w:sz w:val="20"/>
              </w:rPr>
              <w:t>
- көкөніс тауарлары;</w:t>
            </w:r>
            <w:r>
              <w:br/>
            </w:r>
            <w:r>
              <w:rPr>
                <w:rFonts w:ascii="Times New Roman"/>
                <w:b w:val="false"/>
                <w:i w:val="false"/>
                <w:color w:val="000000"/>
                <w:sz w:val="20"/>
              </w:rPr>
              <w:t>
- дәмдік тауарлар;</w:t>
            </w:r>
            <w:r>
              <w:br/>
            </w:r>
            <w:r>
              <w:rPr>
                <w:rFonts w:ascii="Times New Roman"/>
                <w:b w:val="false"/>
                <w:i w:val="false"/>
                <w:color w:val="000000"/>
                <w:sz w:val="20"/>
              </w:rPr>
              <w:t>
- крахмал, қант және кондитерлік тауарлар;</w:t>
            </w:r>
            <w:r>
              <w:br/>
            </w:r>
            <w:r>
              <w:rPr>
                <w:rFonts w:ascii="Times New Roman"/>
                <w:b w:val="false"/>
                <w:i w:val="false"/>
                <w:color w:val="000000"/>
                <w:sz w:val="20"/>
              </w:rPr>
              <w:t>
- сүт;</w:t>
            </w:r>
            <w:r>
              <w:br/>
            </w:r>
            <w:r>
              <w:rPr>
                <w:rFonts w:ascii="Times New Roman"/>
                <w:b w:val="false"/>
                <w:i w:val="false"/>
                <w:color w:val="000000"/>
                <w:sz w:val="20"/>
              </w:rPr>
              <w:t>
- тағамдық май;</w:t>
            </w:r>
            <w:r>
              <w:br/>
            </w:r>
            <w:r>
              <w:rPr>
                <w:rFonts w:ascii="Times New Roman"/>
                <w:b w:val="false"/>
                <w:i w:val="false"/>
                <w:color w:val="000000"/>
                <w:sz w:val="20"/>
              </w:rPr>
              <w:t>
- ет тауарлары;</w:t>
            </w:r>
            <w:r>
              <w:br/>
            </w:r>
            <w:r>
              <w:rPr>
                <w:rFonts w:ascii="Times New Roman"/>
                <w:b w:val="false"/>
                <w:i w:val="false"/>
                <w:color w:val="000000"/>
                <w:sz w:val="20"/>
              </w:rPr>
              <w:t>
- жұмыртқа тауарлары;</w:t>
            </w:r>
            <w:r>
              <w:br/>
            </w:r>
            <w:r>
              <w:rPr>
                <w:rFonts w:ascii="Times New Roman"/>
                <w:b w:val="false"/>
                <w:i w:val="false"/>
                <w:color w:val="000000"/>
                <w:sz w:val="20"/>
              </w:rPr>
              <w:t>
- балық тауарлары;</w:t>
            </w:r>
            <w:r>
              <w:br/>
            </w:r>
            <w:r>
              <w:rPr>
                <w:rFonts w:ascii="Times New Roman"/>
                <w:b w:val="false"/>
                <w:i w:val="false"/>
                <w:color w:val="000000"/>
                <w:sz w:val="20"/>
              </w:rPr>
              <w:t>
- темекі және темекі өнімдері;</w:t>
            </w:r>
            <w:r>
              <w:br/>
            </w:r>
            <w:r>
              <w:rPr>
                <w:rFonts w:ascii="Times New Roman"/>
                <w:b w:val="false"/>
                <w:i w:val="false"/>
                <w:color w:val="000000"/>
                <w:sz w:val="20"/>
              </w:rPr>
              <w:t>
- жіктелуі, сапа көрсеткіші, орамдар, таңбалау; сақтау мерзімі мен шарттары;</w:t>
            </w:r>
            <w:r>
              <w:br/>
            </w:r>
            <w:r>
              <w:rPr>
                <w:rFonts w:ascii="Times New Roman"/>
                <w:b w:val="false"/>
                <w:i w:val="false"/>
                <w:color w:val="000000"/>
                <w:sz w:val="20"/>
              </w:rPr>
              <w:t>
істей алуы тиіс:</w:t>
            </w:r>
            <w:r>
              <w:br/>
            </w:r>
            <w:r>
              <w:rPr>
                <w:rFonts w:ascii="Times New Roman"/>
                <w:b w:val="false"/>
                <w:i w:val="false"/>
                <w:color w:val="000000"/>
                <w:sz w:val="20"/>
              </w:rPr>
              <w:t>
- тағамдық тауарлардың сапасын анықтау және бақылау;</w:t>
            </w:r>
            <w:r>
              <w:br/>
            </w:r>
            <w:r>
              <w:rPr>
                <w:rFonts w:ascii="Times New Roman"/>
                <w:b w:val="false"/>
                <w:i w:val="false"/>
                <w:color w:val="000000"/>
                <w:sz w:val="20"/>
              </w:rPr>
              <w:t>
- ақауын анықтау;</w:t>
            </w:r>
            <w:r>
              <w:br/>
            </w:r>
            <w:r>
              <w:rPr>
                <w:rFonts w:ascii="Times New Roman"/>
                <w:b w:val="false"/>
                <w:i w:val="false"/>
                <w:color w:val="000000"/>
                <w:sz w:val="20"/>
              </w:rPr>
              <w:t>
- сақтау тәртібін таңдау;</w:t>
            </w:r>
            <w:r>
              <w:br/>
            </w:r>
            <w:r>
              <w:rPr>
                <w:rFonts w:ascii="Times New Roman"/>
                <w:b w:val="false"/>
                <w:i w:val="false"/>
                <w:color w:val="000000"/>
                <w:sz w:val="20"/>
              </w:rPr>
              <w:t>
- астық сапасын анықтау және бақылау;</w:t>
            </w:r>
            <w:r>
              <w:br/>
            </w:r>
            <w:r>
              <w:rPr>
                <w:rFonts w:ascii="Times New Roman"/>
                <w:b w:val="false"/>
                <w:i w:val="false"/>
                <w:color w:val="000000"/>
                <w:sz w:val="20"/>
              </w:rPr>
              <w:t>
- көкөніс тауарларының сапасын анықтау және бақылау;</w:t>
            </w:r>
            <w:r>
              <w:br/>
            </w:r>
            <w:r>
              <w:rPr>
                <w:rFonts w:ascii="Times New Roman"/>
                <w:b w:val="false"/>
                <w:i w:val="false"/>
                <w:color w:val="000000"/>
                <w:sz w:val="20"/>
              </w:rPr>
              <w:t>
- дәмдік тауарлардың сапасын анықтау және бақылау;</w:t>
            </w:r>
            <w:r>
              <w:br/>
            </w:r>
            <w:r>
              <w:rPr>
                <w:rFonts w:ascii="Times New Roman"/>
                <w:b w:val="false"/>
                <w:i w:val="false"/>
                <w:color w:val="000000"/>
                <w:sz w:val="20"/>
              </w:rPr>
              <w:t>
- крахмал, қант және кондитерлік тауарлардың сапасын анықтау және бақылау;</w:t>
            </w:r>
            <w:r>
              <w:br/>
            </w:r>
            <w:r>
              <w:rPr>
                <w:rFonts w:ascii="Times New Roman"/>
                <w:b w:val="false"/>
                <w:i w:val="false"/>
                <w:color w:val="000000"/>
                <w:sz w:val="20"/>
              </w:rPr>
              <w:t>
- сүт өнімдерінің сапасын анықтау және бақылау;</w:t>
            </w:r>
            <w:r>
              <w:br/>
            </w:r>
            <w:r>
              <w:rPr>
                <w:rFonts w:ascii="Times New Roman"/>
                <w:b w:val="false"/>
                <w:i w:val="false"/>
                <w:color w:val="000000"/>
                <w:sz w:val="20"/>
              </w:rPr>
              <w:t>
- тағамдық майдың сапасын анықтау және бақылау;</w:t>
            </w:r>
            <w:r>
              <w:br/>
            </w:r>
            <w:r>
              <w:rPr>
                <w:rFonts w:ascii="Times New Roman"/>
                <w:b w:val="false"/>
                <w:i w:val="false"/>
                <w:color w:val="000000"/>
                <w:sz w:val="20"/>
              </w:rPr>
              <w:t>
- еттің сапасын анықтау және бақылау;</w:t>
            </w:r>
            <w:r>
              <w:br/>
            </w:r>
            <w:r>
              <w:rPr>
                <w:rFonts w:ascii="Times New Roman"/>
                <w:b w:val="false"/>
                <w:i w:val="false"/>
                <w:color w:val="000000"/>
                <w:sz w:val="20"/>
              </w:rPr>
              <w:t>
- жұмыртқаның сапасын анықтау және бақылау;</w:t>
            </w:r>
            <w:r>
              <w:br/>
            </w:r>
            <w:r>
              <w:rPr>
                <w:rFonts w:ascii="Times New Roman"/>
                <w:b w:val="false"/>
                <w:i w:val="false"/>
                <w:color w:val="000000"/>
                <w:sz w:val="20"/>
              </w:rPr>
              <w:t>
- балықтың сапасын анықтау және бақылау;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r>
              <w:br/>
            </w:r>
            <w:r>
              <w:rPr>
                <w:rFonts w:ascii="Times New Roman"/>
                <w:b w:val="false"/>
                <w:i w:val="false"/>
                <w:color w:val="000000"/>
                <w:sz w:val="20"/>
              </w:rPr>
              <w:t>
тауартанудың пәні мен міндетін, тауар түрлерінің сұрыптары мен ассортименті туралы түсінік; өнімнің сапасы мен оны бағалау әдісі;</w:t>
            </w:r>
            <w:r>
              <w:br/>
            </w:r>
            <w:r>
              <w:rPr>
                <w:rFonts w:ascii="Times New Roman"/>
                <w:b w:val="false"/>
                <w:i w:val="false"/>
                <w:color w:val="000000"/>
                <w:sz w:val="20"/>
              </w:rPr>
              <w:t>
сақтаудың әдісі мен жағдайы; жарма, ұн</w:t>
            </w:r>
            <w:r>
              <w:br/>
            </w:r>
            <w:r>
              <w:rPr>
                <w:rFonts w:ascii="Times New Roman"/>
                <w:b w:val="false"/>
                <w:i w:val="false"/>
                <w:color w:val="000000"/>
                <w:sz w:val="20"/>
              </w:rPr>
              <w:t>
нан, макарон өнімдері;</w:t>
            </w:r>
            <w:r>
              <w:br/>
            </w:r>
            <w:r>
              <w:rPr>
                <w:rFonts w:ascii="Times New Roman"/>
                <w:b w:val="false"/>
                <w:i w:val="false"/>
                <w:color w:val="000000"/>
                <w:sz w:val="20"/>
              </w:rPr>
              <w:t>
көкөніс тауарлары;</w:t>
            </w:r>
            <w:r>
              <w:br/>
            </w:r>
            <w:r>
              <w:rPr>
                <w:rFonts w:ascii="Times New Roman"/>
                <w:b w:val="false"/>
                <w:i w:val="false"/>
                <w:color w:val="000000"/>
                <w:sz w:val="20"/>
              </w:rPr>
              <w:t>
дәмдік тауарлар;</w:t>
            </w:r>
            <w:r>
              <w:br/>
            </w:r>
            <w:r>
              <w:rPr>
                <w:rFonts w:ascii="Times New Roman"/>
                <w:b w:val="false"/>
                <w:i w:val="false"/>
                <w:color w:val="000000"/>
                <w:sz w:val="20"/>
              </w:rPr>
              <w:t>
крахмал, қант және кондитерлік тауарлар;</w:t>
            </w:r>
            <w:r>
              <w:br/>
            </w:r>
            <w:r>
              <w:rPr>
                <w:rFonts w:ascii="Times New Roman"/>
                <w:b w:val="false"/>
                <w:i w:val="false"/>
                <w:color w:val="000000"/>
                <w:sz w:val="20"/>
              </w:rPr>
              <w:t>
сүт; тағамдық май;</w:t>
            </w:r>
            <w:r>
              <w:br/>
            </w:r>
            <w:r>
              <w:rPr>
                <w:rFonts w:ascii="Times New Roman"/>
                <w:b w:val="false"/>
                <w:i w:val="false"/>
                <w:color w:val="000000"/>
                <w:sz w:val="20"/>
              </w:rPr>
              <w:t>
ет; жұмыртқа;</w:t>
            </w:r>
            <w:r>
              <w:br/>
            </w:r>
            <w:r>
              <w:rPr>
                <w:rFonts w:ascii="Times New Roman"/>
                <w:b w:val="false"/>
                <w:i w:val="false"/>
                <w:color w:val="000000"/>
                <w:sz w:val="20"/>
              </w:rPr>
              <w:t>
балық; темекі өнімдері;</w:t>
            </w:r>
            <w:r>
              <w:br/>
            </w:r>
            <w:r>
              <w:rPr>
                <w:rFonts w:ascii="Times New Roman"/>
                <w:b w:val="false"/>
                <w:i w:val="false"/>
                <w:color w:val="000000"/>
                <w:sz w:val="20"/>
              </w:rPr>
              <w:t>
топтастырылуы, сапа көрсеткіші, орау, таңбалау; сақтау мерзімі тағамдық тауарлардың сапасын анықтау және бақылау;</w:t>
            </w:r>
            <w:r>
              <w:br/>
            </w:r>
            <w:r>
              <w:rPr>
                <w:rFonts w:ascii="Times New Roman"/>
                <w:b w:val="false"/>
                <w:i w:val="false"/>
                <w:color w:val="000000"/>
                <w:sz w:val="20"/>
              </w:rPr>
              <w:t>
ақауын анықтау;</w:t>
            </w:r>
            <w:r>
              <w:br/>
            </w:r>
            <w:r>
              <w:rPr>
                <w:rFonts w:ascii="Times New Roman"/>
                <w:b w:val="false"/>
                <w:i w:val="false"/>
                <w:color w:val="000000"/>
                <w:sz w:val="20"/>
              </w:rPr>
              <w:t>
сақтау тәртібін таңдау;</w:t>
            </w:r>
            <w:r>
              <w:br/>
            </w:r>
            <w:r>
              <w:rPr>
                <w:rFonts w:ascii="Times New Roman"/>
                <w:b w:val="false"/>
                <w:i w:val="false"/>
                <w:color w:val="000000"/>
                <w:sz w:val="20"/>
              </w:rPr>
              <w:t>
астық сапасын анықтау және бақылау;</w:t>
            </w:r>
            <w:r>
              <w:br/>
            </w:r>
            <w:r>
              <w:rPr>
                <w:rFonts w:ascii="Times New Roman"/>
                <w:b w:val="false"/>
                <w:i w:val="false"/>
                <w:color w:val="000000"/>
                <w:sz w:val="20"/>
              </w:rPr>
              <w:t>
жеміс-көкөніс тауарларының сапасын анықтау және бақылау; дәмдік тауарлардың сапасын анықтау және бақылау;</w:t>
            </w:r>
            <w:r>
              <w:br/>
            </w:r>
            <w:r>
              <w:rPr>
                <w:rFonts w:ascii="Times New Roman"/>
                <w:b w:val="false"/>
                <w:i w:val="false"/>
                <w:color w:val="000000"/>
                <w:sz w:val="20"/>
              </w:rPr>
              <w:t>
крахмал, қант және кондитерлік тауарлардың сапасын анықтау және бақылау;</w:t>
            </w:r>
            <w:r>
              <w:br/>
            </w:r>
            <w:r>
              <w:rPr>
                <w:rFonts w:ascii="Times New Roman"/>
                <w:b w:val="false"/>
                <w:i w:val="false"/>
                <w:color w:val="000000"/>
                <w:sz w:val="20"/>
              </w:rPr>
              <w:t>
сүт өнімдерінің сапасын анықтау және бақылау;</w:t>
            </w:r>
            <w:r>
              <w:br/>
            </w:r>
            <w:r>
              <w:rPr>
                <w:rFonts w:ascii="Times New Roman"/>
                <w:b w:val="false"/>
                <w:i w:val="false"/>
                <w:color w:val="000000"/>
                <w:sz w:val="20"/>
              </w:rPr>
              <w:t>
тағамдық майдың сапасын анықтау және бақылау; еттің сапасын анықтау және бақылау;</w:t>
            </w:r>
            <w:r>
              <w:br/>
            </w:r>
            <w:r>
              <w:rPr>
                <w:rFonts w:ascii="Times New Roman"/>
                <w:b w:val="false"/>
                <w:i w:val="false"/>
                <w:color w:val="000000"/>
                <w:sz w:val="20"/>
              </w:rPr>
              <w:t>
жұмыртқаның сапасын анықтау және бақылау; балық консервілері мен пресервтер; уылдырық;</w:t>
            </w:r>
            <w:r>
              <w:br/>
            </w:r>
            <w:r>
              <w:rPr>
                <w:rFonts w:ascii="Times New Roman"/>
                <w:b w:val="false"/>
                <w:i w:val="false"/>
                <w:color w:val="000000"/>
                <w:sz w:val="20"/>
              </w:rPr>
              <w:t>
балықтың сапасын анықтау және бақылау; темекі және темекі өнімдері.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 0508012 0508022 0508032 0508042 0508052 КҚ5-6</w:t>
            </w:r>
            <w:r>
              <w:br/>
            </w:r>
            <w:r>
              <w:rPr>
                <w:rFonts w:ascii="Times New Roman"/>
                <w:b w:val="false"/>
                <w:i w:val="false"/>
                <w:color w:val="000000"/>
                <w:sz w:val="20"/>
              </w:rPr>
              <w:t>
0508012</w:t>
            </w:r>
            <w:r>
              <w:br/>
            </w:r>
            <w:r>
              <w:rPr>
                <w:rFonts w:ascii="Times New Roman"/>
                <w:b w:val="false"/>
                <w:i w:val="false"/>
                <w:color w:val="000000"/>
                <w:sz w:val="20"/>
              </w:rPr>
              <w:t>
АҚ1-3 АҚ5-7 0508022 АҚ1-2 АҚ6-8 0508032 АҚ5 0508042 АҚ6 0508052 АҚ3</w:t>
            </w:r>
            <w:r>
              <w:br/>
            </w:r>
            <w:r>
              <w:rPr>
                <w:rFonts w:ascii="Times New Roman"/>
                <w:b w:val="false"/>
                <w:i w:val="false"/>
                <w:color w:val="000000"/>
                <w:sz w:val="20"/>
              </w:rPr>
              <w:t>
АҚ6</w:t>
            </w:r>
            <w:r>
              <w:br/>
            </w:r>
            <w:r>
              <w:rPr>
                <w:rFonts w:ascii="Times New Roman"/>
                <w:b w:val="false"/>
                <w:i w:val="false"/>
                <w:color w:val="000000"/>
                <w:sz w:val="20"/>
              </w:rPr>
              <w:t>
АҚ8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машина туралы жалпы мәлімет;</w:t>
            </w:r>
            <w:r>
              <w:br/>
            </w:r>
            <w:r>
              <w:rPr>
                <w:rFonts w:ascii="Times New Roman"/>
                <w:b w:val="false"/>
                <w:i w:val="false"/>
                <w:color w:val="000000"/>
                <w:sz w:val="20"/>
              </w:rPr>
              <w:t>
- машинаны пайдаланудың жалпы ережелері;</w:t>
            </w:r>
            <w:r>
              <w:br/>
            </w:r>
            <w:r>
              <w:rPr>
                <w:rFonts w:ascii="Times New Roman"/>
                <w:b w:val="false"/>
                <w:i w:val="false"/>
                <w:color w:val="000000"/>
                <w:sz w:val="20"/>
              </w:rPr>
              <w:t>
- көкөніс және картоп өңдеуге арналған машина;</w:t>
            </w:r>
            <w:r>
              <w:br/>
            </w:r>
            <w:r>
              <w:rPr>
                <w:rFonts w:ascii="Times New Roman"/>
                <w:b w:val="false"/>
                <w:i w:val="false"/>
                <w:color w:val="000000"/>
                <w:sz w:val="20"/>
              </w:rPr>
              <w:t>
- ет және балық өңдеуге арналған машинаны пайдаланудың қауіпсіздік ережесі;</w:t>
            </w:r>
            <w:r>
              <w:br/>
            </w:r>
            <w:r>
              <w:rPr>
                <w:rFonts w:ascii="Times New Roman"/>
                <w:b w:val="false"/>
                <w:i w:val="false"/>
                <w:color w:val="000000"/>
                <w:sz w:val="20"/>
              </w:rPr>
              <w:t>
- кондитерлік шикізат өңдеуге арналған машинаны пайдаланудың қауіпсіздік ережесі;</w:t>
            </w:r>
            <w:r>
              <w:br/>
            </w:r>
            <w:r>
              <w:rPr>
                <w:rFonts w:ascii="Times New Roman"/>
                <w:b w:val="false"/>
                <w:i w:val="false"/>
                <w:color w:val="000000"/>
                <w:sz w:val="20"/>
              </w:rPr>
              <w:t>
- қамыр және дүмбіл өнім өңдеуге арналған машинаны пайдаланудың қауіпсіздік ережесі;</w:t>
            </w:r>
            <w:r>
              <w:br/>
            </w:r>
            <w:r>
              <w:rPr>
                <w:rFonts w:ascii="Times New Roman"/>
                <w:b w:val="false"/>
                <w:i w:val="false"/>
                <w:color w:val="000000"/>
                <w:sz w:val="20"/>
              </w:rPr>
              <w:t>
- нан және гастрономдық тауарларды кесуге арналған машинаны пайдаланудың қауіпсіздік ережесі;</w:t>
            </w:r>
            <w:r>
              <w:br/>
            </w:r>
            <w:r>
              <w:rPr>
                <w:rFonts w:ascii="Times New Roman"/>
                <w:b w:val="false"/>
                <w:i w:val="false"/>
                <w:color w:val="000000"/>
                <w:sz w:val="20"/>
              </w:rPr>
              <w:t>
- жылу жабдығы туралы жалпы мәлімет;</w:t>
            </w:r>
            <w:r>
              <w:br/>
            </w:r>
            <w:r>
              <w:rPr>
                <w:rFonts w:ascii="Times New Roman"/>
                <w:b w:val="false"/>
                <w:i w:val="false"/>
                <w:color w:val="000000"/>
                <w:sz w:val="20"/>
              </w:rPr>
              <w:t>
- тамақ пісіретін қазанды пайдалану және еңбек қауіпсіздігі ережесі;</w:t>
            </w:r>
            <w:r>
              <w:br/>
            </w:r>
            <w:r>
              <w:rPr>
                <w:rFonts w:ascii="Times New Roman"/>
                <w:b w:val="false"/>
                <w:i w:val="false"/>
                <w:color w:val="000000"/>
                <w:sz w:val="20"/>
              </w:rPr>
              <w:t>
- қуыру және пісіру аппараттарын пайдалану және еңбек қауіпсіздігі ережесі;</w:t>
            </w:r>
            <w:r>
              <w:br/>
            </w:r>
            <w:r>
              <w:rPr>
                <w:rFonts w:ascii="Times New Roman"/>
                <w:b w:val="false"/>
                <w:i w:val="false"/>
                <w:color w:val="000000"/>
                <w:sz w:val="20"/>
              </w:rPr>
              <w:t>
- булау-қуыру аппараттарын пайдалану және еңбек қауіпсіздігі ережесі;</w:t>
            </w:r>
            <w:r>
              <w:br/>
            </w:r>
            <w:r>
              <w:rPr>
                <w:rFonts w:ascii="Times New Roman"/>
                <w:b w:val="false"/>
                <w:i w:val="false"/>
                <w:color w:val="000000"/>
                <w:sz w:val="20"/>
              </w:rPr>
              <w:t>
- су қайнататын жабдықты пайдалану және еңбек қауіпсіздігі ережесі;</w:t>
            </w:r>
            <w:r>
              <w:br/>
            </w:r>
            <w:r>
              <w:rPr>
                <w:rFonts w:ascii="Times New Roman"/>
                <w:b w:val="false"/>
                <w:i w:val="false"/>
                <w:color w:val="000000"/>
                <w:sz w:val="20"/>
              </w:rPr>
              <w:t>
- тағам таратуға арналған жабдықты пайдалану және еңбек қауіпсіздігі ережесі;</w:t>
            </w:r>
            <w:r>
              <w:br/>
            </w:r>
            <w:r>
              <w:rPr>
                <w:rFonts w:ascii="Times New Roman"/>
                <w:b w:val="false"/>
                <w:i w:val="false"/>
                <w:color w:val="000000"/>
                <w:sz w:val="20"/>
              </w:rPr>
              <w:t>
- суықты алу әдісі және тоңазыту жабдығын пайдалану мен еңбек қауіпсіздігі ережесі;</w:t>
            </w:r>
            <w:r>
              <w:br/>
            </w:r>
            <w:r>
              <w:rPr>
                <w:rFonts w:ascii="Times New Roman"/>
                <w:b w:val="false"/>
                <w:i w:val="false"/>
                <w:color w:val="000000"/>
                <w:sz w:val="20"/>
              </w:rPr>
              <w:t>
істей білуі тиіс:</w:t>
            </w:r>
            <w:r>
              <w:br/>
            </w:r>
            <w:r>
              <w:rPr>
                <w:rFonts w:ascii="Times New Roman"/>
                <w:b w:val="false"/>
                <w:i w:val="false"/>
                <w:color w:val="000000"/>
                <w:sz w:val="20"/>
              </w:rPr>
              <w:t>
электрожетек аппаратының қорғаныс басқаруын қолдану;</w:t>
            </w:r>
            <w:r>
              <w:br/>
            </w:r>
            <w:r>
              <w:rPr>
                <w:rFonts w:ascii="Times New Roman"/>
                <w:b w:val="false"/>
                <w:i w:val="false"/>
                <w:color w:val="000000"/>
                <w:sz w:val="20"/>
              </w:rPr>
              <w:t>
- машинаның техникалық құжатын рәсімдеу;</w:t>
            </w:r>
            <w:r>
              <w:br/>
            </w:r>
            <w:r>
              <w:rPr>
                <w:rFonts w:ascii="Times New Roman"/>
                <w:b w:val="false"/>
                <w:i w:val="false"/>
                <w:color w:val="000000"/>
                <w:sz w:val="20"/>
              </w:rPr>
              <w:t>
- машинаны дұрыс пайдалану;</w:t>
            </w:r>
            <w:r>
              <w:br/>
            </w:r>
            <w:r>
              <w:rPr>
                <w:rFonts w:ascii="Times New Roman"/>
                <w:b w:val="false"/>
                <w:i w:val="false"/>
                <w:color w:val="000000"/>
                <w:sz w:val="20"/>
              </w:rPr>
              <w:t>
- еңбек қауіпсіздігі талаптарын сақтау;</w:t>
            </w:r>
            <w:r>
              <w:br/>
            </w:r>
            <w:r>
              <w:rPr>
                <w:rFonts w:ascii="Times New Roman"/>
                <w:b w:val="false"/>
                <w:i w:val="false"/>
                <w:color w:val="000000"/>
                <w:sz w:val="20"/>
              </w:rPr>
              <w:t>
- көкөніс және картоп өңдеуге арналған машинаны пайдалану;</w:t>
            </w:r>
            <w:r>
              <w:br/>
            </w:r>
            <w:r>
              <w:rPr>
                <w:rFonts w:ascii="Times New Roman"/>
                <w:b w:val="false"/>
                <w:i w:val="false"/>
                <w:color w:val="000000"/>
                <w:sz w:val="20"/>
              </w:rPr>
              <w:t>
- ет және балық өңдеуге арналған машинаны пайдалану;</w:t>
            </w:r>
            <w:r>
              <w:br/>
            </w:r>
            <w:r>
              <w:rPr>
                <w:rFonts w:ascii="Times New Roman"/>
                <w:b w:val="false"/>
                <w:i w:val="false"/>
                <w:color w:val="000000"/>
                <w:sz w:val="20"/>
              </w:rPr>
              <w:t>
- кондитерлік шикізат өңдеуге арналған машинаны пайдалану;</w:t>
            </w:r>
            <w:r>
              <w:br/>
            </w:r>
            <w:r>
              <w:rPr>
                <w:rFonts w:ascii="Times New Roman"/>
                <w:b w:val="false"/>
                <w:i w:val="false"/>
                <w:color w:val="000000"/>
                <w:sz w:val="20"/>
              </w:rPr>
              <w:t>
- қамыр және дүмбіл өнім өңдеуге арналған машинаны пайдалану;</w:t>
            </w:r>
            <w:r>
              <w:br/>
            </w:r>
            <w:r>
              <w:rPr>
                <w:rFonts w:ascii="Times New Roman"/>
                <w:b w:val="false"/>
                <w:i w:val="false"/>
                <w:color w:val="000000"/>
                <w:sz w:val="20"/>
              </w:rPr>
              <w:t>
- нан және гастрономдық тауарларды турауға арналған арналған машинаны пайдалану;</w:t>
            </w:r>
            <w:r>
              <w:br/>
            </w:r>
            <w:r>
              <w:rPr>
                <w:rFonts w:ascii="Times New Roman"/>
                <w:b w:val="false"/>
                <w:i w:val="false"/>
                <w:color w:val="000000"/>
                <w:sz w:val="20"/>
              </w:rPr>
              <w:t>
- қауіпсіздік автоматикасын қолдану;</w:t>
            </w:r>
            <w:r>
              <w:br/>
            </w:r>
            <w:r>
              <w:rPr>
                <w:rFonts w:ascii="Times New Roman"/>
                <w:b w:val="false"/>
                <w:i w:val="false"/>
                <w:color w:val="000000"/>
                <w:sz w:val="20"/>
              </w:rPr>
              <w:t>
- тамақ пісіретін қазанды пайдалану;</w:t>
            </w:r>
            <w:r>
              <w:br/>
            </w:r>
            <w:r>
              <w:rPr>
                <w:rFonts w:ascii="Times New Roman"/>
                <w:b w:val="false"/>
                <w:i w:val="false"/>
                <w:color w:val="000000"/>
                <w:sz w:val="20"/>
              </w:rPr>
              <w:t>
- булау шкафы мен ұсақ қайнату аппараттарын пайдалану;</w:t>
            </w:r>
            <w:r>
              <w:br/>
            </w:r>
            <w:r>
              <w:rPr>
                <w:rFonts w:ascii="Times New Roman"/>
                <w:b w:val="false"/>
                <w:i w:val="false"/>
                <w:color w:val="000000"/>
                <w:sz w:val="20"/>
              </w:rPr>
              <w:t>
- қуыру және пісіру аппараттарын пайдалану;</w:t>
            </w:r>
            <w:r>
              <w:br/>
            </w:r>
            <w:r>
              <w:rPr>
                <w:rFonts w:ascii="Times New Roman"/>
                <w:b w:val="false"/>
                <w:i w:val="false"/>
                <w:color w:val="000000"/>
                <w:sz w:val="20"/>
              </w:rPr>
              <w:t>
- булау-қуыру аппараттарын пайдалану;</w:t>
            </w:r>
            <w:r>
              <w:br/>
            </w:r>
            <w:r>
              <w:rPr>
                <w:rFonts w:ascii="Times New Roman"/>
                <w:b w:val="false"/>
                <w:i w:val="false"/>
                <w:color w:val="000000"/>
                <w:sz w:val="20"/>
              </w:rPr>
              <w:t>
- су қайнататын жабдықты пайдалану;</w:t>
            </w:r>
            <w:r>
              <w:br/>
            </w:r>
            <w:r>
              <w:rPr>
                <w:rFonts w:ascii="Times New Roman"/>
                <w:b w:val="false"/>
                <w:i w:val="false"/>
                <w:color w:val="000000"/>
                <w:sz w:val="20"/>
              </w:rPr>
              <w:t>
- тағам таратуға арналған жабдықты пайдалану;</w:t>
            </w:r>
            <w:r>
              <w:br/>
            </w:r>
            <w:r>
              <w:rPr>
                <w:rFonts w:ascii="Times New Roman"/>
                <w:b w:val="false"/>
                <w:i w:val="false"/>
                <w:color w:val="000000"/>
                <w:sz w:val="20"/>
              </w:rPr>
              <w:t>
- тоңазыту жабдығын пайдалану;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w:t>
            </w:r>
            <w:r>
              <w:br/>
            </w:r>
            <w:r>
              <w:rPr>
                <w:rFonts w:ascii="Times New Roman"/>
                <w:b w:val="false"/>
                <w:i w:val="false"/>
                <w:color w:val="000000"/>
                <w:sz w:val="20"/>
              </w:rPr>
              <w:t xml:space="preserve">
машиналар туралы жалпы мәлімет; машина туралы түсінік, жіктелуі, машинаның негізгі бөліктері мен детальдары, берілу механизмі туралы мәлімет; электр жетегі туралы мәлімет; басқару аппараты және электрожетек қорғанысы; машинаның техникалық құжаты; машинаны пайдаланудың жалпы ережесі; еңбек қауіпсіздігінің талаптары; көп салалы жетек: тағайындалуы, қондыру принципі, ауысу механизмінің комплектісі және оны бекіту ережесі, пайдалану, еңбек қауіпсіздігінің талаптары; көкөніс және картоп өңдеуге арналған машина: мінездеме, жіктелуі, міндеттері, құрылғы, жұмыс принципі, пайдаланудың қауіпсіздік ережесі; ет және балық өңдеуге арналған машина: мінездеме, жіктелуі, міндеттері, құрылғы, жұмыс принципі, пайдаланудың қауіпсіздік ережесі; кондитерлік шикізат өңдеуге арналған машина: мінездеме, жіктелуі, міндеттері, құрылғы, жұмыс принципі, пайдаланудың қауіпсіздік ережесі; ет және балық өңдеуге арналған машина: мінездеме, жіктелуі, міндеттері, құрылғы, жұмыс принципі, пайдаланудың қауіпсіздік ережесі; қамыр және дүмбіл өнім өңдеуге арналған машина: мінездеме, жіктелуі, міндеттері, құрылғы, жұмыс принципі, пайдаланудың қауіпсіздік ережесі; нан және гастрономдық тауарларды турауға арналған машина: мінездеме, жіктелуі, міндеттері, құрылғы, жұмыс принципі, пайдаланудың қауіпсіздік ережесі; жылу жабдығы туралы жалпы мәлімет: технологиялық міндеттері бойынша жіктелуі, жылу көздері және оның берілу әдісі; қауіпсіздік автоматикасы; пайдалану ережесі; тамақ пісіретін қазандар: тағайындау, құрылғы, жұмыс принципі, пайдалану және еңбек қауіпсіздігі ережесі; булау шкафы мен ұсақ қайнату аппараттары: міндеттері, құрылғы, жұмыс принципі, пайдалану және еңбек қауіпсіздігі ережесі; қуыру және пісіру аппараттары: міндеттері, құрылғы, жұмыс принципі, пайдалану және еңбек қауіпсіздігі ережесі; су қайнататын жабдық: тағайындау, құрылғы, жұмыс принципі, пайдалану және еңбек қауіпсіздігі ережесі; тағам таратуға арналған жабдық: міндеттері; құрылғы, жұмыс принципі, пайдалану және еңбек қауіпсіздігі ережесі; тоңазыту жабдығы;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r>
              <w:br/>
            </w:r>
            <w:r>
              <w:rPr>
                <w:rFonts w:ascii="Times New Roman"/>
                <w:b w:val="false"/>
                <w:i w:val="false"/>
                <w:color w:val="000000"/>
                <w:sz w:val="20"/>
              </w:rPr>
              <w:t>
КҚ1-4</w:t>
            </w:r>
            <w:r>
              <w:br/>
            </w:r>
            <w:r>
              <w:rPr>
                <w:rFonts w:ascii="Times New Roman"/>
                <w:b w:val="false"/>
                <w:i w:val="false"/>
                <w:color w:val="000000"/>
                <w:sz w:val="20"/>
              </w:rPr>
              <w:t>
КҚ8</w:t>
            </w:r>
            <w:r>
              <w:br/>
            </w:r>
            <w:r>
              <w:rPr>
                <w:rFonts w:ascii="Times New Roman"/>
                <w:b w:val="false"/>
                <w:i w:val="false"/>
                <w:color w:val="000000"/>
                <w:sz w:val="20"/>
              </w:rPr>
              <w:t>
0508012</w:t>
            </w:r>
            <w:r>
              <w:br/>
            </w:r>
            <w:r>
              <w:rPr>
                <w:rFonts w:ascii="Times New Roman"/>
                <w:b w:val="false"/>
                <w:i w:val="false"/>
                <w:color w:val="000000"/>
                <w:sz w:val="20"/>
              </w:rPr>
              <w:t>
АҚ1</w:t>
            </w:r>
            <w:r>
              <w:br/>
            </w:r>
            <w:r>
              <w:rPr>
                <w:rFonts w:ascii="Times New Roman"/>
                <w:b w:val="false"/>
                <w:i w:val="false"/>
                <w:color w:val="000000"/>
                <w:sz w:val="20"/>
              </w:rPr>
              <w:t>
АҚ2</w:t>
            </w:r>
            <w:r>
              <w:br/>
            </w:r>
            <w:r>
              <w:rPr>
                <w:rFonts w:ascii="Times New Roman"/>
                <w:b w:val="false"/>
                <w:i w:val="false"/>
                <w:color w:val="000000"/>
                <w:sz w:val="20"/>
              </w:rPr>
              <w:t>
АҚ5</w:t>
            </w:r>
            <w:r>
              <w:br/>
            </w:r>
            <w:r>
              <w:rPr>
                <w:rFonts w:ascii="Times New Roman"/>
                <w:b w:val="false"/>
                <w:i w:val="false"/>
                <w:color w:val="000000"/>
                <w:sz w:val="20"/>
              </w:rPr>
              <w:t>
0508022</w:t>
            </w:r>
            <w:r>
              <w:br/>
            </w:r>
            <w:r>
              <w:rPr>
                <w:rFonts w:ascii="Times New Roman"/>
                <w:b w:val="false"/>
                <w:i w:val="false"/>
                <w:color w:val="000000"/>
                <w:sz w:val="20"/>
              </w:rPr>
              <w:t>
АҚ</w:t>
            </w:r>
            <w:r>
              <w:br/>
            </w:r>
            <w:r>
              <w:rPr>
                <w:rFonts w:ascii="Times New Roman"/>
                <w:b w:val="false"/>
                <w:i w:val="false"/>
                <w:color w:val="000000"/>
                <w:sz w:val="20"/>
              </w:rPr>
              <w:t>
0508032</w:t>
            </w:r>
            <w:r>
              <w:br/>
            </w:r>
            <w:r>
              <w:rPr>
                <w:rFonts w:ascii="Times New Roman"/>
                <w:b w:val="false"/>
                <w:i w:val="false"/>
                <w:color w:val="000000"/>
                <w:sz w:val="20"/>
              </w:rPr>
              <w:t>
АҚ5</w:t>
            </w:r>
            <w:r>
              <w:br/>
            </w:r>
            <w:r>
              <w:rPr>
                <w:rFonts w:ascii="Times New Roman"/>
                <w:b w:val="false"/>
                <w:i w:val="false"/>
                <w:color w:val="000000"/>
                <w:sz w:val="20"/>
              </w:rPr>
              <w:t>
0508042</w:t>
            </w:r>
            <w:r>
              <w:br/>
            </w:r>
            <w:r>
              <w:rPr>
                <w:rFonts w:ascii="Times New Roman"/>
                <w:b w:val="false"/>
                <w:i w:val="false"/>
                <w:color w:val="000000"/>
                <w:sz w:val="20"/>
              </w:rPr>
              <w:t>
АҚ</w:t>
            </w:r>
            <w:r>
              <w:br/>
            </w:r>
            <w:r>
              <w:rPr>
                <w:rFonts w:ascii="Times New Roman"/>
                <w:b w:val="false"/>
                <w:i w:val="false"/>
                <w:color w:val="000000"/>
                <w:sz w:val="20"/>
              </w:rPr>
              <w:t>
АҚ2</w:t>
            </w:r>
            <w:r>
              <w:br/>
            </w:r>
            <w:r>
              <w:rPr>
                <w:rFonts w:ascii="Times New Roman"/>
                <w:b w:val="false"/>
                <w:i w:val="false"/>
                <w:color w:val="000000"/>
                <w:sz w:val="20"/>
              </w:rPr>
              <w:t>
АҚ7</w:t>
            </w:r>
            <w:r>
              <w:br/>
            </w:r>
            <w:r>
              <w:rPr>
                <w:rFonts w:ascii="Times New Roman"/>
                <w:b w:val="false"/>
                <w:i w:val="false"/>
                <w:color w:val="000000"/>
                <w:sz w:val="20"/>
              </w:rPr>
              <w:t>
АҚ9</w:t>
            </w:r>
            <w:r>
              <w:br/>
            </w:r>
            <w:r>
              <w:rPr>
                <w:rFonts w:ascii="Times New Roman"/>
                <w:b w:val="false"/>
                <w:i w:val="false"/>
                <w:color w:val="000000"/>
                <w:sz w:val="20"/>
              </w:rPr>
              <w:t>
0508052</w:t>
            </w:r>
            <w:r>
              <w:br/>
            </w:r>
            <w:r>
              <w:rPr>
                <w:rFonts w:ascii="Times New Roman"/>
                <w:b w:val="false"/>
                <w:i w:val="false"/>
                <w:color w:val="000000"/>
                <w:sz w:val="20"/>
              </w:rPr>
              <w:t>
АҚ2-3</w:t>
            </w:r>
            <w:r>
              <w:br/>
            </w:r>
            <w:r>
              <w:rPr>
                <w:rFonts w:ascii="Times New Roman"/>
                <w:b w:val="false"/>
                <w:i w:val="false"/>
                <w:color w:val="000000"/>
                <w:sz w:val="20"/>
              </w:rPr>
              <w:t>
АҚ5</w:t>
            </w:r>
            <w:r>
              <w:br/>
            </w:r>
            <w:r>
              <w:rPr>
                <w:rFonts w:ascii="Times New Roman"/>
                <w:b w:val="false"/>
                <w:i w:val="false"/>
                <w:color w:val="000000"/>
                <w:sz w:val="20"/>
              </w:rPr>
              <w:t>
АҚ6</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білуі тиіс:</w:t>
            </w:r>
            <w:r>
              <w:br/>
            </w:r>
            <w:r>
              <w:rPr>
                <w:rFonts w:ascii="Times New Roman"/>
                <w:b w:val="false"/>
                <w:i w:val="false"/>
                <w:color w:val="000000"/>
                <w:sz w:val="20"/>
              </w:rPr>
              <w:t>
залды қызмет көрсетуге дайындау кезіндегі жұмыстардың орындалу реті;</w:t>
            </w:r>
            <w:r>
              <w:br/>
            </w:r>
            <w:r>
              <w:rPr>
                <w:rFonts w:ascii="Times New Roman"/>
                <w:b w:val="false"/>
                <w:i w:val="false"/>
                <w:color w:val="000000"/>
                <w:sz w:val="20"/>
              </w:rPr>
              <w:t>
залдың формасы мен көрсетілетін қызметтің түріне байланысты үстелдерді орналастыру схемасы;</w:t>
            </w:r>
            <w:r>
              <w:br/>
            </w:r>
            <w:r>
              <w:rPr>
                <w:rFonts w:ascii="Times New Roman"/>
                <w:b w:val="false"/>
                <w:i w:val="false"/>
                <w:color w:val="000000"/>
                <w:sz w:val="20"/>
              </w:rPr>
              <w:t>
аспаптарды, ыдыстарды, асханалық асжаулықтарды топтастыру; сервировканың түрлері тағамдар мен сусындарды ұсыну тәсілдері;</w:t>
            </w:r>
            <w:r>
              <w:br/>
            </w:r>
            <w:r>
              <w:rPr>
                <w:rFonts w:ascii="Times New Roman"/>
                <w:b w:val="false"/>
                <w:i w:val="false"/>
                <w:color w:val="000000"/>
                <w:sz w:val="20"/>
              </w:rPr>
              <w:t>
қонақтарды қарсы алу және әдепке сәйкес амандасу;</w:t>
            </w:r>
            <w:r>
              <w:br/>
            </w:r>
            <w:r>
              <w:rPr>
                <w:rFonts w:ascii="Times New Roman"/>
                <w:b w:val="false"/>
                <w:i w:val="false"/>
                <w:color w:val="000000"/>
                <w:sz w:val="20"/>
              </w:rPr>
              <w:t>
сусындар мен тағамдардың аспаздық сипаттамасы;</w:t>
            </w:r>
            <w:r>
              <w:br/>
            </w:r>
            <w:r>
              <w:rPr>
                <w:rFonts w:ascii="Times New Roman"/>
                <w:b w:val="false"/>
                <w:i w:val="false"/>
                <w:color w:val="000000"/>
                <w:sz w:val="20"/>
              </w:rPr>
              <w:t>
бақылау-кассалық аппаратпен, дербес компьютермен жұмыс істеу; банкеттердің түрлері мен тәсілдері; қызмет көрсету ерекшеліктері;</w:t>
            </w:r>
            <w:r>
              <w:br/>
            </w:r>
            <w:r>
              <w:rPr>
                <w:rFonts w:ascii="Times New Roman"/>
                <w:b w:val="false"/>
                <w:i w:val="false"/>
                <w:color w:val="000000"/>
                <w:sz w:val="20"/>
              </w:rPr>
              <w:t>
істей алуы тиіс:</w:t>
            </w:r>
            <w:r>
              <w:br/>
            </w:r>
            <w:r>
              <w:rPr>
                <w:rFonts w:ascii="Times New Roman"/>
                <w:b w:val="false"/>
                <w:i w:val="false"/>
                <w:color w:val="000000"/>
                <w:sz w:val="20"/>
              </w:rPr>
              <w:t>
қызмет көрсету түріне байланысты түскі ас залына үстелдерді қою;</w:t>
            </w:r>
            <w:r>
              <w:br/>
            </w:r>
            <w:r>
              <w:rPr>
                <w:rFonts w:ascii="Times New Roman"/>
                <w:b w:val="false"/>
                <w:i w:val="false"/>
                <w:color w:val="000000"/>
                <w:sz w:val="20"/>
              </w:rPr>
              <w:t>
асханалық асжаулықтарды дайындау, ыдыстар мен аспаптарды қызмет көрсетуге дайындау;</w:t>
            </w:r>
            <w:r>
              <w:br/>
            </w:r>
            <w:r>
              <w:rPr>
                <w:rFonts w:ascii="Times New Roman"/>
                <w:b w:val="false"/>
                <w:i w:val="false"/>
                <w:color w:val="000000"/>
                <w:sz w:val="20"/>
              </w:rPr>
              <w:t>
асжаулықтарды қиын және жай әдістермен бүктеу; дастарқан мәзірінде көрсетілген тағамдарды жариялау; бақылау-кассалық аппараттармен жұмыс істеу.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қызмет көрсетуді ұйымдастыру:</w:t>
            </w:r>
            <w:r>
              <w:br/>
            </w:r>
            <w:r>
              <w:rPr>
                <w:rFonts w:ascii="Times New Roman"/>
                <w:b w:val="false"/>
                <w:i w:val="false"/>
                <w:color w:val="000000"/>
                <w:sz w:val="20"/>
              </w:rPr>
              <w:t>
келушілерге қызмет көрсетуді ұйымдастыру;</w:t>
            </w:r>
            <w:r>
              <w:br/>
            </w:r>
            <w:r>
              <w:rPr>
                <w:rFonts w:ascii="Times New Roman"/>
                <w:b w:val="false"/>
                <w:i w:val="false"/>
                <w:color w:val="000000"/>
                <w:sz w:val="20"/>
              </w:rPr>
              <w:t>
тұтынушылардың ұсынысы және оны меңгеру; жұмыс орнының мінездемесі; залды жабдықтау және безендіру; келушілерге қызмет көрсету формасы, түрі, мінездемесі; асханалық ыдыстар мен бұйымдардың жіктелуі және тағайындалуы; столдарға ыдыс қою; ас мәзірі және прейскурант;</w:t>
            </w:r>
            <w:r>
              <w:br/>
            </w:r>
            <w:r>
              <w:rPr>
                <w:rFonts w:ascii="Times New Roman"/>
                <w:b w:val="false"/>
                <w:i w:val="false"/>
                <w:color w:val="000000"/>
                <w:sz w:val="20"/>
              </w:rPr>
              <w:t>
түрлер жинағының аз мөлшері; кассалық-бақылау машинасы;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w:t>
            </w:r>
            <w:r>
              <w:br/>
            </w:r>
            <w:r>
              <w:rPr>
                <w:rFonts w:ascii="Times New Roman"/>
                <w:b w:val="false"/>
                <w:i w:val="false"/>
                <w:color w:val="000000"/>
                <w:sz w:val="20"/>
              </w:rPr>
              <w:t>
КҚ1</w:t>
            </w:r>
            <w:r>
              <w:br/>
            </w:r>
            <w:r>
              <w:rPr>
                <w:rFonts w:ascii="Times New Roman"/>
                <w:b w:val="false"/>
                <w:i w:val="false"/>
                <w:color w:val="000000"/>
                <w:sz w:val="20"/>
              </w:rPr>
              <w:t>
КҚ4</w:t>
            </w:r>
            <w:r>
              <w:br/>
            </w:r>
            <w:r>
              <w:rPr>
                <w:rFonts w:ascii="Times New Roman"/>
                <w:b w:val="false"/>
                <w:i w:val="false"/>
                <w:color w:val="000000"/>
                <w:sz w:val="20"/>
              </w:rPr>
              <w:t>
КҚ6</w:t>
            </w:r>
            <w:r>
              <w:br/>
            </w:r>
            <w:r>
              <w:rPr>
                <w:rFonts w:ascii="Times New Roman"/>
                <w:b w:val="false"/>
                <w:i w:val="false"/>
                <w:color w:val="000000"/>
                <w:sz w:val="20"/>
              </w:rPr>
              <w:t>
0508012</w:t>
            </w:r>
            <w:r>
              <w:br/>
            </w:r>
            <w:r>
              <w:rPr>
                <w:rFonts w:ascii="Times New Roman"/>
                <w:b w:val="false"/>
                <w:i w:val="false"/>
                <w:color w:val="000000"/>
                <w:sz w:val="20"/>
              </w:rPr>
              <w:t>
АҚ4-7</w:t>
            </w:r>
            <w:r>
              <w:br/>
            </w:r>
            <w:r>
              <w:rPr>
                <w:rFonts w:ascii="Times New Roman"/>
                <w:b w:val="false"/>
                <w:i w:val="false"/>
                <w:color w:val="000000"/>
                <w:sz w:val="20"/>
              </w:rPr>
              <w:t>
0508022</w:t>
            </w:r>
            <w:r>
              <w:br/>
            </w:r>
            <w:r>
              <w:rPr>
                <w:rFonts w:ascii="Times New Roman"/>
                <w:b w:val="false"/>
                <w:i w:val="false"/>
                <w:color w:val="000000"/>
                <w:sz w:val="20"/>
              </w:rPr>
              <w:t>
АҚ7-8</w:t>
            </w:r>
            <w:r>
              <w:br/>
            </w:r>
            <w:r>
              <w:rPr>
                <w:rFonts w:ascii="Times New Roman"/>
                <w:b w:val="false"/>
                <w:i w:val="false"/>
                <w:color w:val="000000"/>
                <w:sz w:val="20"/>
              </w:rPr>
              <w:t>
0508042</w:t>
            </w:r>
            <w:r>
              <w:br/>
            </w:r>
            <w:r>
              <w:rPr>
                <w:rFonts w:ascii="Times New Roman"/>
                <w:b w:val="false"/>
                <w:i w:val="false"/>
                <w:color w:val="000000"/>
                <w:sz w:val="20"/>
              </w:rPr>
              <w:t>
АҚ1-10</w:t>
            </w:r>
            <w:r>
              <w:br/>
            </w:r>
            <w:r>
              <w:rPr>
                <w:rFonts w:ascii="Times New Roman"/>
                <w:b w:val="false"/>
                <w:i w:val="false"/>
                <w:color w:val="000000"/>
                <w:sz w:val="20"/>
              </w:rPr>
              <w:t>
0508052</w:t>
            </w:r>
            <w:r>
              <w:br/>
            </w:r>
            <w:r>
              <w:rPr>
                <w:rFonts w:ascii="Times New Roman"/>
                <w:b w:val="false"/>
                <w:i w:val="false"/>
                <w:color w:val="000000"/>
                <w:sz w:val="20"/>
              </w:rPr>
              <w:t>
АҚ1-8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«Аспаз»</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азық-түлікті механикалық кулинарлық өңдеудің әдістері;</w:t>
            </w:r>
            <w:r>
              <w:br/>
            </w:r>
            <w:r>
              <w:rPr>
                <w:rFonts w:ascii="Times New Roman"/>
                <w:b w:val="false"/>
                <w:i w:val="false"/>
                <w:color w:val="000000"/>
                <w:sz w:val="20"/>
              </w:rPr>
              <w:t>
- шикізатты өңдеудің арнайы тәсілі;</w:t>
            </w:r>
            <w:r>
              <w:br/>
            </w:r>
            <w:r>
              <w:rPr>
                <w:rFonts w:ascii="Times New Roman"/>
                <w:b w:val="false"/>
                <w:i w:val="false"/>
                <w:color w:val="000000"/>
                <w:sz w:val="20"/>
              </w:rPr>
              <w:t>
- жылу өңдеу әдістері;</w:t>
            </w:r>
            <w:r>
              <w:br/>
            </w:r>
            <w:r>
              <w:rPr>
                <w:rFonts w:ascii="Times New Roman"/>
                <w:b w:val="false"/>
                <w:i w:val="false"/>
                <w:color w:val="000000"/>
                <w:sz w:val="20"/>
              </w:rPr>
              <w:t>
- көжелерді дайындау технологиясы, сапасына талап;</w:t>
            </w:r>
            <w:r>
              <w:br/>
            </w:r>
            <w:r>
              <w:rPr>
                <w:rFonts w:ascii="Times New Roman"/>
                <w:b w:val="false"/>
                <w:i w:val="false"/>
                <w:color w:val="000000"/>
                <w:sz w:val="20"/>
              </w:rPr>
              <w:t>
- тұздықтардың жіктелуі, сапасына талап;</w:t>
            </w:r>
            <w:r>
              <w:br/>
            </w:r>
            <w:r>
              <w:rPr>
                <w:rFonts w:ascii="Times New Roman"/>
                <w:b w:val="false"/>
                <w:i w:val="false"/>
                <w:color w:val="000000"/>
                <w:sz w:val="20"/>
              </w:rPr>
              <w:t>
- еттен, құстан, балықтан, көкөністен, атбұршақтан және макароннан жасалған өнімдер;</w:t>
            </w:r>
            <w:r>
              <w:br/>
            </w:r>
            <w:r>
              <w:rPr>
                <w:rFonts w:ascii="Times New Roman"/>
                <w:b w:val="false"/>
                <w:i w:val="false"/>
                <w:color w:val="000000"/>
                <w:sz w:val="20"/>
              </w:rPr>
              <w:t>
- гарнирлер; балық, ет тағамдары ірімшік пен жұмыртқадан жасалған тағамдар;</w:t>
            </w:r>
            <w:r>
              <w:br/>
            </w:r>
            <w:r>
              <w:rPr>
                <w:rFonts w:ascii="Times New Roman"/>
                <w:b w:val="false"/>
                <w:i w:val="false"/>
                <w:color w:val="000000"/>
                <w:sz w:val="20"/>
              </w:rPr>
              <w:t>
- салқын тағамдар мен дәмтатымдар; тәтті тағамдар, сақталу мерзімі және ұсыну;</w:t>
            </w:r>
            <w:r>
              <w:br/>
            </w:r>
            <w:r>
              <w:rPr>
                <w:rFonts w:ascii="Times New Roman"/>
                <w:b w:val="false"/>
                <w:i w:val="false"/>
                <w:color w:val="000000"/>
                <w:sz w:val="20"/>
              </w:rPr>
              <w:t>
- қамыр өнімдерін дайындау технологиясы;</w:t>
            </w:r>
            <w:r>
              <w:br/>
            </w:r>
            <w:r>
              <w:rPr>
                <w:rFonts w:ascii="Times New Roman"/>
                <w:b w:val="false"/>
                <w:i w:val="false"/>
                <w:color w:val="000000"/>
                <w:sz w:val="20"/>
              </w:rPr>
              <w:t>
- жентек дайындау технологиясы;</w:t>
            </w:r>
            <w:r>
              <w:br/>
            </w:r>
            <w:r>
              <w:rPr>
                <w:rFonts w:ascii="Times New Roman"/>
                <w:b w:val="false"/>
                <w:i w:val="false"/>
                <w:color w:val="000000"/>
                <w:sz w:val="20"/>
              </w:rPr>
              <w:t>
істей алуы тиіс:</w:t>
            </w:r>
            <w:r>
              <w:br/>
            </w:r>
            <w:r>
              <w:rPr>
                <w:rFonts w:ascii="Times New Roman"/>
                <w:b w:val="false"/>
                <w:i w:val="false"/>
                <w:color w:val="000000"/>
                <w:sz w:val="20"/>
              </w:rPr>
              <w:t>
- шикізатты алғашқы механикалық өңдеу;</w:t>
            </w:r>
            <w:r>
              <w:br/>
            </w:r>
            <w:r>
              <w:rPr>
                <w:rFonts w:ascii="Times New Roman"/>
                <w:b w:val="false"/>
                <w:i w:val="false"/>
                <w:color w:val="000000"/>
                <w:sz w:val="20"/>
              </w:rPr>
              <w:t>
- азық-түлікті әртүрлі тәсілдер қолдана отырып өңдеу;</w:t>
            </w:r>
            <w:r>
              <w:br/>
            </w:r>
            <w:r>
              <w:rPr>
                <w:rFonts w:ascii="Times New Roman"/>
                <w:b w:val="false"/>
                <w:i w:val="false"/>
                <w:color w:val="000000"/>
                <w:sz w:val="20"/>
              </w:rPr>
              <w:t>
- жылулық өңдеу әдістері;</w:t>
            </w:r>
            <w:r>
              <w:br/>
            </w:r>
            <w:r>
              <w:rPr>
                <w:rFonts w:ascii="Times New Roman"/>
                <w:b w:val="false"/>
                <w:i w:val="false"/>
                <w:color w:val="000000"/>
                <w:sz w:val="20"/>
              </w:rPr>
              <w:t>
- аспаздық рецепт жинағын қолдану және онымен жұмыс істеу;</w:t>
            </w:r>
            <w:r>
              <w:br/>
            </w:r>
            <w:r>
              <w:rPr>
                <w:rFonts w:ascii="Times New Roman"/>
                <w:b w:val="false"/>
                <w:i w:val="false"/>
                <w:color w:val="000000"/>
                <w:sz w:val="20"/>
              </w:rPr>
              <w:t>
- дайын тағамды ұсыну үшін ыдыс таңдау;</w:t>
            </w:r>
            <w:r>
              <w:br/>
            </w:r>
            <w:r>
              <w:rPr>
                <w:rFonts w:ascii="Times New Roman"/>
                <w:b w:val="false"/>
                <w:i w:val="false"/>
                <w:color w:val="000000"/>
                <w:sz w:val="20"/>
              </w:rPr>
              <w:t>
- тағамды көкшіліктермен, көкөністермен әсемдеу;</w:t>
            </w:r>
            <w:r>
              <w:br/>
            </w:r>
            <w:r>
              <w:rPr>
                <w:rFonts w:ascii="Times New Roman"/>
                <w:b w:val="false"/>
                <w:i w:val="false"/>
                <w:color w:val="000000"/>
                <w:sz w:val="20"/>
              </w:rPr>
              <w:t>
- тағамның ұсыну температурасын, сақталу мерзімін бақылау;</w:t>
            </w:r>
            <w:r>
              <w:br/>
            </w:r>
            <w:r>
              <w:rPr>
                <w:rFonts w:ascii="Times New Roman"/>
                <w:b w:val="false"/>
                <w:i w:val="false"/>
                <w:color w:val="000000"/>
                <w:sz w:val="20"/>
              </w:rPr>
              <w:t>
- дайын тағаммен таныстыру;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 Тағам дайындау технологиясы:</w:t>
            </w:r>
            <w:r>
              <w:br/>
            </w:r>
            <w:r>
              <w:rPr>
                <w:rFonts w:ascii="Times New Roman"/>
                <w:b w:val="false"/>
                <w:i w:val="false"/>
                <w:color w:val="000000"/>
                <w:sz w:val="20"/>
              </w:rPr>
              <w:t xml:space="preserve">
көкөністер мен саңырауқұлақтарды механикалық кулинарлық өңдеу; технологиялық процесс; шикізат; жартылай өнім; дайын өнім; көкөністерді өңдеудің ережесі; балық және теңіз өнімдерін механикалық кулинарлық өңдеу; технологиялық процесс, тураудың негізгі түрлері; дүмбіл өнім; ассортимент, аспаздық қолдануға дайындау технологиясы; сапасына қойылатын талаптар, сақтау шарттары мен мерзімі; котлет салмағы: рецептура, дайындау технологиясы, оның дүмбіл өнімдері; етті, ет өнімдерін, ауылшаруашылық құстарын аспаздық өңдеу: технологиялық процесс, операциялардың реті; дүмбіл өнім: ассортимент, аспаздық қолдануға дайындау технологиясы; сақтау жағдайы мен мерзімі; азық-түлікті жылу аспаздық өңдеу: пайдалану, қайнату, оның түрлілігі, қайнату және оның түрлілігі, жылу өңдеудің құрама және қосымша тәсілдері, жылу өңдеудің температурасы мен ұзақтығының дайын өнім сапасына әсері; көжелер: тамақтанудағы маңызы, жіктелуі, сорпаларды дайындау технологиясы және оның түрлілігі, рецептурасы; көжелерді дайындау технологиясы, сапасына қойылатын тараптар, ұсыну ережесі; сақтау шарттары мен мерзімі; тұздықтар: тамақтанудағы маңызы, жіктелуі, сорпаларды дайындау технологиясы және оның түрлілігі, рецептурасы; көжелерді дайындау технологиясы, сапасына талап, ұсыну ережесі; сақтау жағдайы мен мерзімі; жармадан жасалған тағамдар, атбұршақ және макарон өнімдері; көкөністен жасалған тағамдар мен гарнирлер; балық, ет тағамдары ірімшік пен жұмыртқадан жасалған тағамдар; салқын тағамдар мен дәмтатымдар; тәтті тағамдар; емдік тамақтану тағамдары; емдәмге мінездеме; емдәмдік тағамдарды дайындау ерекшелігі;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0508012</w:t>
            </w:r>
            <w:r>
              <w:br/>
            </w:r>
            <w:r>
              <w:rPr>
                <w:rFonts w:ascii="Times New Roman"/>
                <w:b w:val="false"/>
                <w:i w:val="false"/>
                <w:color w:val="000000"/>
                <w:sz w:val="20"/>
              </w:rPr>
              <w:t>
КҚ1-6</w:t>
            </w:r>
            <w:r>
              <w:br/>
            </w:r>
            <w:r>
              <w:rPr>
                <w:rFonts w:ascii="Times New Roman"/>
                <w:b w:val="false"/>
                <w:i w:val="false"/>
                <w:color w:val="000000"/>
                <w:sz w:val="20"/>
              </w:rPr>
              <w:t>
АҚ1-7</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«Кондитер»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әртүрлі қамыр дайындау ерекшеліктерін;</w:t>
            </w:r>
            <w:r>
              <w:br/>
            </w:r>
            <w:r>
              <w:rPr>
                <w:rFonts w:ascii="Times New Roman"/>
                <w:b w:val="false"/>
                <w:i w:val="false"/>
                <w:color w:val="000000"/>
                <w:sz w:val="20"/>
              </w:rPr>
              <w:t>
- қамырды көпірту тәсілдерін;</w:t>
            </w:r>
            <w:r>
              <w:br/>
            </w:r>
            <w:r>
              <w:rPr>
                <w:rFonts w:ascii="Times New Roman"/>
                <w:b w:val="false"/>
                <w:i w:val="false"/>
                <w:color w:val="000000"/>
                <w:sz w:val="20"/>
              </w:rPr>
              <w:t>
- нанды пісіргенде салмағының кемуі және нанның пісіргенде беретін артық салмағы</w:t>
            </w:r>
            <w:r>
              <w:br/>
            </w:r>
            <w:r>
              <w:rPr>
                <w:rFonts w:ascii="Times New Roman"/>
                <w:b w:val="false"/>
                <w:i w:val="false"/>
                <w:color w:val="000000"/>
                <w:sz w:val="20"/>
              </w:rPr>
              <w:t>
- қамырдан жартылай өнімдер мен ұн өнімдерін пісірудің температуралық және уақыт режимі;</w:t>
            </w:r>
            <w:r>
              <w:br/>
            </w:r>
            <w:r>
              <w:rPr>
                <w:rFonts w:ascii="Times New Roman"/>
                <w:b w:val="false"/>
                <w:i w:val="false"/>
                <w:color w:val="000000"/>
                <w:sz w:val="20"/>
              </w:rPr>
              <w:t>
- жартылай өнімдердің түрлері;</w:t>
            </w:r>
            <w:r>
              <w:br/>
            </w:r>
            <w:r>
              <w:rPr>
                <w:rFonts w:ascii="Times New Roman"/>
                <w:b w:val="false"/>
                <w:i w:val="false"/>
                <w:color w:val="000000"/>
                <w:sz w:val="20"/>
              </w:rPr>
              <w:t>
- қамыр илеу барысындағы процестердің мәні;</w:t>
            </w:r>
            <w:r>
              <w:br/>
            </w:r>
            <w:r>
              <w:rPr>
                <w:rFonts w:ascii="Times New Roman"/>
                <w:b w:val="false"/>
                <w:i w:val="false"/>
                <w:color w:val="000000"/>
                <w:sz w:val="20"/>
              </w:rPr>
              <w:t>
- қамыр дайындау барысында пайдаланатын шикізат түрлері;</w:t>
            </w:r>
            <w:r>
              <w:br/>
            </w:r>
            <w:r>
              <w:rPr>
                <w:rFonts w:ascii="Times New Roman"/>
                <w:b w:val="false"/>
                <w:i w:val="false"/>
                <w:color w:val="000000"/>
                <w:sz w:val="20"/>
              </w:rPr>
              <w:t>
- торттар мен пирожныларды өңдеудің тәсілдері;</w:t>
            </w:r>
            <w:r>
              <w:br/>
            </w:r>
            <w:r>
              <w:rPr>
                <w:rFonts w:ascii="Times New Roman"/>
                <w:b w:val="false"/>
                <w:i w:val="false"/>
                <w:color w:val="000000"/>
                <w:sz w:val="20"/>
              </w:rPr>
              <w:t>
Істей алуы тиіс:</w:t>
            </w:r>
            <w:r>
              <w:br/>
            </w:r>
            <w:r>
              <w:rPr>
                <w:rFonts w:ascii="Times New Roman"/>
                <w:b w:val="false"/>
                <w:i w:val="false"/>
                <w:color w:val="000000"/>
                <w:sz w:val="20"/>
              </w:rPr>
              <w:t>
- ұннан дайындалатын кондитерлік өнімдердің рецептуралар Жинағымен жұмыс істеу;</w:t>
            </w:r>
            <w:r>
              <w:br/>
            </w:r>
            <w:r>
              <w:rPr>
                <w:rFonts w:ascii="Times New Roman"/>
                <w:b w:val="false"/>
                <w:i w:val="false"/>
                <w:color w:val="000000"/>
                <w:sz w:val="20"/>
              </w:rPr>
              <w:t>
- ашытылған қамырды илеу және бөлу;</w:t>
            </w:r>
            <w:r>
              <w:br/>
            </w:r>
            <w:r>
              <w:rPr>
                <w:rFonts w:ascii="Times New Roman"/>
                <w:b w:val="false"/>
                <w:i w:val="false"/>
                <w:color w:val="000000"/>
                <w:sz w:val="20"/>
              </w:rPr>
              <w:t>
- жартылай өнімдерді дайындауға арналған механикалық жабдықтарды пайдалану;</w:t>
            </w:r>
            <w:r>
              <w:br/>
            </w:r>
            <w:r>
              <w:rPr>
                <w:rFonts w:ascii="Times New Roman"/>
                <w:b w:val="false"/>
                <w:i w:val="false"/>
                <w:color w:val="000000"/>
                <w:sz w:val="20"/>
              </w:rPr>
              <w:t>
- кондитер өнімдерін дайындау процесінде жылулық жабдықтарын пайдалану;</w:t>
            </w:r>
            <w:r>
              <w:br/>
            </w:r>
            <w:r>
              <w:rPr>
                <w:rFonts w:ascii="Times New Roman"/>
                <w:b w:val="false"/>
                <w:i w:val="false"/>
                <w:color w:val="000000"/>
                <w:sz w:val="20"/>
              </w:rPr>
              <w:t>
- жартылай өнімдерді әрлейтін түрліше заттармен әсемдеу.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 Кондитерлік ұн өнімдерін дайындау технологиясы:</w:t>
            </w:r>
            <w:r>
              <w:br/>
            </w:r>
            <w:r>
              <w:rPr>
                <w:rFonts w:ascii="Times New Roman"/>
                <w:b w:val="false"/>
                <w:i w:val="false"/>
                <w:color w:val="000000"/>
                <w:sz w:val="20"/>
              </w:rPr>
              <w:t>
Кондитерлік шикізаттарды өндіріске дайындау;</w:t>
            </w:r>
            <w:r>
              <w:br/>
            </w:r>
            <w:r>
              <w:rPr>
                <w:rFonts w:ascii="Times New Roman"/>
                <w:b w:val="false"/>
                <w:i w:val="false"/>
                <w:color w:val="000000"/>
                <w:sz w:val="20"/>
              </w:rPr>
              <w:t>
Кондитерлік ұн өнімдерін дайындаудың технологиялық процесі;</w:t>
            </w:r>
            <w:r>
              <w:br/>
            </w:r>
            <w:r>
              <w:rPr>
                <w:rFonts w:ascii="Times New Roman"/>
                <w:b w:val="false"/>
                <w:i w:val="false"/>
                <w:color w:val="000000"/>
                <w:sz w:val="20"/>
              </w:rPr>
              <w:t>
Кондитерлік өнімдер дайындауға арналған жартылай өнімдер;</w:t>
            </w:r>
            <w:r>
              <w:br/>
            </w:r>
            <w:r>
              <w:rPr>
                <w:rFonts w:ascii="Times New Roman"/>
                <w:b w:val="false"/>
                <w:i w:val="false"/>
                <w:color w:val="000000"/>
                <w:sz w:val="20"/>
              </w:rPr>
              <w:t>
қамыр илеу және оны қопсыту тәсілдері;</w:t>
            </w:r>
            <w:r>
              <w:br/>
            </w:r>
            <w:r>
              <w:rPr>
                <w:rFonts w:ascii="Times New Roman"/>
                <w:b w:val="false"/>
                <w:i w:val="false"/>
                <w:color w:val="000000"/>
                <w:sz w:val="20"/>
              </w:rPr>
              <w:t>
ашытылған қамыр және одан алынатын өнімдер;</w:t>
            </w:r>
            <w:r>
              <w:br/>
            </w:r>
            <w:r>
              <w:rPr>
                <w:rFonts w:ascii="Times New Roman"/>
                <w:b w:val="false"/>
                <w:i w:val="false"/>
                <w:color w:val="000000"/>
                <w:sz w:val="20"/>
              </w:rPr>
              <w:t>
ашытылмаған қамыр, одан алынатын өнімдер;</w:t>
            </w:r>
            <w:r>
              <w:br/>
            </w:r>
            <w:r>
              <w:rPr>
                <w:rFonts w:ascii="Times New Roman"/>
                <w:b w:val="false"/>
                <w:i w:val="false"/>
                <w:color w:val="000000"/>
                <w:sz w:val="20"/>
              </w:rPr>
              <w:t>
пряник қамыры, одан алынатын өнімдер;</w:t>
            </w:r>
            <w:r>
              <w:br/>
            </w:r>
            <w:r>
              <w:rPr>
                <w:rFonts w:ascii="Times New Roman"/>
                <w:b w:val="false"/>
                <w:i w:val="false"/>
                <w:color w:val="000000"/>
                <w:sz w:val="20"/>
              </w:rPr>
              <w:t>
үгілмелі қамыр және одан алынатын өнімдер;</w:t>
            </w:r>
            <w:r>
              <w:br/>
            </w:r>
            <w:r>
              <w:rPr>
                <w:rFonts w:ascii="Times New Roman"/>
                <w:b w:val="false"/>
                <w:i w:val="false"/>
                <w:color w:val="000000"/>
                <w:sz w:val="20"/>
              </w:rPr>
              <w:t>
бисквит қамыры, одан алынатын өнімдер;</w:t>
            </w:r>
            <w:r>
              <w:br/>
            </w:r>
            <w:r>
              <w:rPr>
                <w:rFonts w:ascii="Times New Roman"/>
                <w:b w:val="false"/>
                <w:i w:val="false"/>
                <w:color w:val="000000"/>
                <w:sz w:val="20"/>
              </w:rPr>
              <w:t>
торттар мен пирожныларды әрлеуге арналған жартылай өнімдер;</w:t>
            </w:r>
            <w:r>
              <w:br/>
            </w:r>
            <w:r>
              <w:rPr>
                <w:rFonts w:ascii="Times New Roman"/>
                <w:b w:val="false"/>
                <w:i w:val="false"/>
                <w:color w:val="000000"/>
                <w:sz w:val="20"/>
              </w:rPr>
              <w:t>
пирожнылар мен торттарды дайындаудың негізгі процестері; төменгі калориялы кондитерлік және ұннан дайындалған тоқаш өнімдері;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0508022</w:t>
            </w:r>
            <w:r>
              <w:br/>
            </w:r>
            <w:r>
              <w:rPr>
                <w:rFonts w:ascii="Times New Roman"/>
                <w:b w:val="false"/>
                <w:i w:val="false"/>
                <w:color w:val="000000"/>
                <w:sz w:val="20"/>
              </w:rPr>
              <w:t>
КҚ1-6</w:t>
            </w:r>
            <w:r>
              <w:br/>
            </w:r>
            <w:r>
              <w:rPr>
                <w:rFonts w:ascii="Times New Roman"/>
                <w:b w:val="false"/>
                <w:i w:val="false"/>
                <w:color w:val="000000"/>
                <w:sz w:val="20"/>
              </w:rPr>
              <w:t>
АҚ1-5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r>
              <w:br/>
            </w:r>
            <w:r>
              <w:rPr>
                <w:rFonts w:ascii="Times New Roman"/>
                <w:b w:val="false"/>
                <w:i w:val="false"/>
                <w:color w:val="000000"/>
                <w:sz w:val="20"/>
              </w:rPr>
              <w:t>
«Калькулятор»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бухгалтерлік есеп: түсінік, міндеттер, әдістер;</w:t>
            </w:r>
            <w:r>
              <w:br/>
            </w:r>
            <w:r>
              <w:rPr>
                <w:rFonts w:ascii="Times New Roman"/>
                <w:b w:val="false"/>
                <w:i w:val="false"/>
                <w:color w:val="000000"/>
                <w:sz w:val="20"/>
              </w:rPr>
              <w:t>
- шаруашылық операциялардың механизациясы</w:t>
            </w:r>
            <w:r>
              <w:br/>
            </w:r>
            <w:r>
              <w:rPr>
                <w:rFonts w:ascii="Times New Roman"/>
                <w:b w:val="false"/>
                <w:i w:val="false"/>
                <w:color w:val="000000"/>
                <w:sz w:val="20"/>
              </w:rPr>
              <w:t>
- баға және бағаның құрылуы, калькуляция туралы түсінік, норматив бойынша шикізат санын есептеу;</w:t>
            </w:r>
            <w:r>
              <w:br/>
            </w:r>
            <w:r>
              <w:rPr>
                <w:rFonts w:ascii="Times New Roman"/>
                <w:b w:val="false"/>
                <w:i w:val="false"/>
                <w:color w:val="000000"/>
                <w:sz w:val="20"/>
              </w:rPr>
              <w:t>
- өндірісте және кондитерлік цехтағы дайын өнім мен шикізаттың есебі;</w:t>
            </w:r>
            <w:r>
              <w:br/>
            </w:r>
            <w:r>
              <w:rPr>
                <w:rFonts w:ascii="Times New Roman"/>
                <w:b w:val="false"/>
                <w:i w:val="false"/>
                <w:color w:val="000000"/>
                <w:sz w:val="20"/>
              </w:rPr>
              <w:t>
- арзан бағалы және тез тозатын бұйымдардың, материалдық-техникалық жабдықтау пәнінің есебі;</w:t>
            </w:r>
            <w:r>
              <w:br/>
            </w:r>
            <w:r>
              <w:rPr>
                <w:rFonts w:ascii="Times New Roman"/>
                <w:b w:val="false"/>
                <w:i w:val="false"/>
                <w:color w:val="000000"/>
                <w:sz w:val="20"/>
              </w:rPr>
              <w:t>
- құжат рәсімдеу, қолданыстан шығару тәртібі;</w:t>
            </w:r>
            <w:r>
              <w:br/>
            </w:r>
            <w:r>
              <w:rPr>
                <w:rFonts w:ascii="Times New Roman"/>
                <w:b w:val="false"/>
                <w:i w:val="false"/>
                <w:color w:val="000000"/>
                <w:sz w:val="20"/>
              </w:rPr>
              <w:t>
істей алуы тиіс:</w:t>
            </w:r>
            <w:r>
              <w:br/>
            </w:r>
            <w:r>
              <w:rPr>
                <w:rFonts w:ascii="Times New Roman"/>
                <w:b w:val="false"/>
                <w:i w:val="false"/>
                <w:color w:val="000000"/>
                <w:sz w:val="20"/>
              </w:rPr>
              <w:t>
- ҚТӨ есеп жүргізу;</w:t>
            </w:r>
            <w:r>
              <w:br/>
            </w:r>
            <w:r>
              <w:rPr>
                <w:rFonts w:ascii="Times New Roman"/>
                <w:b w:val="false"/>
                <w:i w:val="false"/>
                <w:color w:val="000000"/>
                <w:sz w:val="20"/>
              </w:rPr>
              <w:t>
- шаруашылық есеп жүргізу;</w:t>
            </w:r>
            <w:r>
              <w:br/>
            </w:r>
            <w:r>
              <w:rPr>
                <w:rFonts w:ascii="Times New Roman"/>
                <w:b w:val="false"/>
                <w:i w:val="false"/>
                <w:color w:val="000000"/>
                <w:sz w:val="20"/>
              </w:rPr>
              <w:t>
- калькуляциялық карточка құрастыру;</w:t>
            </w:r>
            <w:r>
              <w:br/>
            </w:r>
            <w:r>
              <w:rPr>
                <w:rFonts w:ascii="Times New Roman"/>
                <w:b w:val="false"/>
                <w:i w:val="false"/>
                <w:color w:val="000000"/>
                <w:sz w:val="20"/>
              </w:rPr>
              <w:t>
- шикі және дайын өнімге есеп бойынша құжат рәсімдеу;</w:t>
            </w:r>
            <w:r>
              <w:br/>
            </w:r>
            <w:r>
              <w:rPr>
                <w:rFonts w:ascii="Times New Roman"/>
                <w:b w:val="false"/>
                <w:i w:val="false"/>
                <w:color w:val="000000"/>
                <w:sz w:val="20"/>
              </w:rPr>
              <w:t>
- материалдық-техникалық жабдықтау пәндеріне есеп жүргізу;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 Калькуляция және есеп негіздері:</w:t>
            </w:r>
            <w:r>
              <w:br/>
            </w:r>
            <w:r>
              <w:rPr>
                <w:rFonts w:ascii="Times New Roman"/>
                <w:b w:val="false"/>
                <w:i w:val="false"/>
                <w:color w:val="000000"/>
                <w:sz w:val="20"/>
              </w:rPr>
              <w:t>
бухгалтерлік есеп: түсінік, міндет, әдіс;</w:t>
            </w:r>
            <w:r>
              <w:br/>
            </w:r>
            <w:r>
              <w:rPr>
                <w:rFonts w:ascii="Times New Roman"/>
                <w:b w:val="false"/>
                <w:i w:val="false"/>
                <w:color w:val="000000"/>
                <w:sz w:val="20"/>
              </w:rPr>
              <w:t>
шаруашылық операциялардың механизациясы; қоғамдық тамақтандыру кәсіпорындарында есеп ұйымдастырудың жалпы принциптері; материалдық жауапкершілік; есеп құжаттары туралы түсінік; кулинарлық өнімдер мен тағамдардың рецепт жинағы; қоғамдық тамақтандыру кәсіпорындары үшін ұн, нан, кондитерлік өнімдердің рецеп жинағы, оны қолдану; қоғамдық тамақтандыру кәсіпорындарындағы баға және бағаның құрылуы; баға және бағаның құрылуы туралы түсінік; норматив бойынша шикізат санын есептеу;</w:t>
            </w:r>
            <w:r>
              <w:br/>
            </w:r>
            <w:r>
              <w:rPr>
                <w:rFonts w:ascii="Times New Roman"/>
                <w:b w:val="false"/>
                <w:i w:val="false"/>
                <w:color w:val="000000"/>
                <w:sz w:val="20"/>
              </w:rPr>
              <w:t>
өндірісте және кондитерлік цехтағы дайын өнім мен шикізаттың есебі;</w:t>
            </w:r>
            <w:r>
              <w:br/>
            </w:r>
            <w:r>
              <w:rPr>
                <w:rFonts w:ascii="Times New Roman"/>
                <w:b w:val="false"/>
                <w:i w:val="false"/>
                <w:color w:val="000000"/>
                <w:sz w:val="20"/>
              </w:rPr>
              <w:t>
- арзан бағалы және тез тозатын бұйымдардың, материалдық-техникалық жабдықтау пәнінің есебі;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0508012</w:t>
            </w:r>
            <w:r>
              <w:br/>
            </w:r>
            <w:r>
              <w:rPr>
                <w:rFonts w:ascii="Times New Roman"/>
                <w:b w:val="false"/>
                <w:i w:val="false"/>
                <w:color w:val="000000"/>
                <w:sz w:val="20"/>
              </w:rPr>
              <w:t>
АҚ3</w:t>
            </w:r>
            <w:r>
              <w:br/>
            </w:r>
            <w:r>
              <w:rPr>
                <w:rFonts w:ascii="Times New Roman"/>
                <w:b w:val="false"/>
                <w:i w:val="false"/>
                <w:color w:val="000000"/>
                <w:sz w:val="20"/>
              </w:rPr>
              <w:t>
0508022</w:t>
            </w:r>
            <w:r>
              <w:br/>
            </w:r>
            <w:r>
              <w:rPr>
                <w:rFonts w:ascii="Times New Roman"/>
                <w:b w:val="false"/>
                <w:i w:val="false"/>
                <w:color w:val="000000"/>
                <w:sz w:val="20"/>
              </w:rPr>
              <w:t>
АҚ2</w:t>
            </w:r>
            <w:r>
              <w:br/>
            </w:r>
            <w:r>
              <w:rPr>
                <w:rFonts w:ascii="Times New Roman"/>
                <w:b w:val="false"/>
                <w:i w:val="false"/>
                <w:color w:val="000000"/>
                <w:sz w:val="20"/>
              </w:rPr>
              <w:t>
0508032</w:t>
            </w:r>
            <w:r>
              <w:br/>
            </w:r>
            <w:r>
              <w:rPr>
                <w:rFonts w:ascii="Times New Roman"/>
                <w:b w:val="false"/>
                <w:i w:val="false"/>
                <w:color w:val="000000"/>
                <w:sz w:val="20"/>
              </w:rPr>
              <w:t>
КҚ1-6</w:t>
            </w:r>
            <w:r>
              <w:br/>
            </w:r>
            <w:r>
              <w:rPr>
                <w:rFonts w:ascii="Times New Roman"/>
                <w:b w:val="false"/>
                <w:i w:val="false"/>
                <w:color w:val="000000"/>
                <w:sz w:val="20"/>
              </w:rPr>
              <w:t>
АҚ1-5</w:t>
            </w:r>
            <w:r>
              <w:br/>
            </w:r>
            <w:r>
              <w:rPr>
                <w:rFonts w:ascii="Times New Roman"/>
                <w:b w:val="false"/>
                <w:i w:val="false"/>
                <w:color w:val="000000"/>
                <w:sz w:val="20"/>
              </w:rPr>
              <w:t>
0508042</w:t>
            </w:r>
            <w:r>
              <w:br/>
            </w:r>
            <w:r>
              <w:rPr>
                <w:rFonts w:ascii="Times New Roman"/>
                <w:b w:val="false"/>
                <w:i w:val="false"/>
                <w:color w:val="000000"/>
                <w:sz w:val="20"/>
              </w:rPr>
              <w:t>
КҚ6</w:t>
            </w:r>
            <w:r>
              <w:br/>
            </w:r>
            <w:r>
              <w:rPr>
                <w:rFonts w:ascii="Times New Roman"/>
                <w:b w:val="false"/>
                <w:i w:val="false"/>
                <w:color w:val="000000"/>
                <w:sz w:val="20"/>
              </w:rPr>
              <w:t>
АҚ10</w:t>
            </w:r>
            <w:r>
              <w:br/>
            </w:r>
            <w:r>
              <w:rPr>
                <w:rFonts w:ascii="Times New Roman"/>
                <w:b w:val="false"/>
                <w:i w:val="false"/>
                <w:color w:val="000000"/>
                <w:sz w:val="20"/>
              </w:rPr>
              <w:t>
0508052</w:t>
            </w:r>
            <w:r>
              <w:br/>
            </w:r>
            <w:r>
              <w:rPr>
                <w:rFonts w:ascii="Times New Roman"/>
                <w:b w:val="false"/>
                <w:i w:val="false"/>
                <w:color w:val="000000"/>
                <w:sz w:val="20"/>
              </w:rPr>
              <w:t>
КҚ6</w:t>
            </w:r>
            <w:r>
              <w:br/>
            </w:r>
            <w:r>
              <w:rPr>
                <w:rFonts w:ascii="Times New Roman"/>
                <w:b w:val="false"/>
                <w:i w:val="false"/>
                <w:color w:val="000000"/>
                <w:sz w:val="20"/>
              </w:rPr>
              <w:t>
АҚ8</w:t>
            </w:r>
            <w:r>
              <w:br/>
            </w:r>
            <w:r>
              <w:rPr>
                <w:rFonts w:ascii="Times New Roman"/>
                <w:b w:val="false"/>
                <w:i w:val="false"/>
                <w:color w:val="000000"/>
                <w:sz w:val="20"/>
              </w:rPr>
              <w:t>
АҚ10</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нәтижесінде білім алушылар білуі тиіс:</w:t>
            </w:r>
            <w:r>
              <w:br/>
            </w:r>
            <w:r>
              <w:rPr>
                <w:rFonts w:ascii="Times New Roman"/>
                <w:b w:val="false"/>
                <w:i w:val="false"/>
                <w:color w:val="000000"/>
                <w:sz w:val="20"/>
              </w:rPr>
              <w:t>
- тамақтануды ұйымдастырудағы (ТҰ) есептеу жұмыстары;</w:t>
            </w:r>
            <w:r>
              <w:br/>
            </w:r>
            <w:r>
              <w:rPr>
                <w:rFonts w:ascii="Times New Roman"/>
                <w:b w:val="false"/>
                <w:i w:val="false"/>
                <w:color w:val="000000"/>
                <w:sz w:val="20"/>
              </w:rPr>
              <w:t>
- есептеу тәсілдері мен есептегіш құралдар;</w:t>
            </w:r>
            <w:r>
              <w:br/>
            </w:r>
            <w:r>
              <w:rPr>
                <w:rFonts w:ascii="Times New Roman"/>
                <w:b w:val="false"/>
                <w:i w:val="false"/>
                <w:color w:val="000000"/>
                <w:sz w:val="20"/>
              </w:rPr>
              <w:t>
- есептейтін техникалық құралдарды пайдалану;</w:t>
            </w:r>
            <w:r>
              <w:br/>
            </w:r>
            <w:r>
              <w:rPr>
                <w:rFonts w:ascii="Times New Roman"/>
                <w:b w:val="false"/>
                <w:i w:val="false"/>
                <w:color w:val="000000"/>
                <w:sz w:val="20"/>
              </w:rPr>
              <w:t>
Істей алуы тиіс:</w:t>
            </w:r>
            <w:r>
              <w:br/>
            </w:r>
            <w:r>
              <w:rPr>
                <w:rFonts w:ascii="Times New Roman"/>
                <w:b w:val="false"/>
                <w:i w:val="false"/>
                <w:color w:val="000000"/>
                <w:sz w:val="20"/>
              </w:rPr>
              <w:t>
- есепті жылдамдатып жүргізу;</w:t>
            </w:r>
            <w:r>
              <w:br/>
            </w:r>
            <w:r>
              <w:rPr>
                <w:rFonts w:ascii="Times New Roman"/>
                <w:b w:val="false"/>
                <w:i w:val="false"/>
                <w:color w:val="000000"/>
                <w:sz w:val="20"/>
              </w:rPr>
              <w:t>
- есептейтін техникалық құралдарды таңдау және пайдалану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есептеулер:</w:t>
            </w:r>
            <w:r>
              <w:br/>
            </w:r>
            <w:r>
              <w:rPr>
                <w:rFonts w:ascii="Times New Roman"/>
                <w:b w:val="false"/>
                <w:i w:val="false"/>
                <w:color w:val="000000"/>
                <w:sz w:val="20"/>
              </w:rPr>
              <w:t>
Қоғамдық тамақтандырудағы есептеу жұмыстары; есептеу теорияларының негізгі ережелері;</w:t>
            </w:r>
            <w:r>
              <w:br/>
            </w:r>
            <w:r>
              <w:rPr>
                <w:rFonts w:ascii="Times New Roman"/>
                <w:b w:val="false"/>
                <w:i w:val="false"/>
                <w:color w:val="000000"/>
                <w:sz w:val="20"/>
              </w:rPr>
              <w:t>
Өлшеу және өлшем туралы ұғым; метрология және оның есептеумен байланысы; өлшем бірлігінің халықаралық жүйесі; есептеудің қарапайым тәсілдері мен құралдары; есептеу кестелері; есептеу техникасы құралдарын пайдалану.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0508012</w:t>
            </w:r>
            <w:r>
              <w:br/>
            </w:r>
            <w:r>
              <w:rPr>
                <w:rFonts w:ascii="Times New Roman"/>
                <w:b w:val="false"/>
                <w:i w:val="false"/>
                <w:color w:val="000000"/>
                <w:sz w:val="20"/>
              </w:rPr>
              <w:t>
АҚ3</w:t>
            </w:r>
            <w:r>
              <w:br/>
            </w:r>
            <w:r>
              <w:rPr>
                <w:rFonts w:ascii="Times New Roman"/>
                <w:b w:val="false"/>
                <w:i w:val="false"/>
                <w:color w:val="000000"/>
                <w:sz w:val="20"/>
              </w:rPr>
              <w:t>
0508022</w:t>
            </w:r>
            <w:r>
              <w:br/>
            </w:r>
            <w:r>
              <w:rPr>
                <w:rFonts w:ascii="Times New Roman"/>
                <w:b w:val="false"/>
                <w:i w:val="false"/>
                <w:color w:val="000000"/>
                <w:sz w:val="20"/>
              </w:rPr>
              <w:t>
АҚ2</w:t>
            </w:r>
            <w:r>
              <w:br/>
            </w:r>
            <w:r>
              <w:rPr>
                <w:rFonts w:ascii="Times New Roman"/>
                <w:b w:val="false"/>
                <w:i w:val="false"/>
                <w:color w:val="000000"/>
                <w:sz w:val="20"/>
              </w:rPr>
              <w:t>
0508032</w:t>
            </w:r>
            <w:r>
              <w:br/>
            </w:r>
            <w:r>
              <w:rPr>
                <w:rFonts w:ascii="Times New Roman"/>
                <w:b w:val="false"/>
                <w:i w:val="false"/>
                <w:color w:val="000000"/>
                <w:sz w:val="20"/>
              </w:rPr>
              <w:t>
КҚ1-6</w:t>
            </w:r>
            <w:r>
              <w:br/>
            </w:r>
            <w:r>
              <w:rPr>
                <w:rFonts w:ascii="Times New Roman"/>
                <w:b w:val="false"/>
                <w:i w:val="false"/>
                <w:color w:val="000000"/>
                <w:sz w:val="20"/>
              </w:rPr>
              <w:t>
АҚ1-5</w:t>
            </w:r>
            <w:r>
              <w:br/>
            </w:r>
            <w:r>
              <w:rPr>
                <w:rFonts w:ascii="Times New Roman"/>
                <w:b w:val="false"/>
                <w:i w:val="false"/>
                <w:color w:val="000000"/>
                <w:sz w:val="20"/>
              </w:rPr>
              <w:t>
0508042</w:t>
            </w:r>
            <w:r>
              <w:br/>
            </w:r>
            <w:r>
              <w:rPr>
                <w:rFonts w:ascii="Times New Roman"/>
                <w:b w:val="false"/>
                <w:i w:val="false"/>
                <w:color w:val="000000"/>
                <w:sz w:val="20"/>
              </w:rPr>
              <w:t>
КҚ6</w:t>
            </w:r>
            <w:r>
              <w:br/>
            </w:r>
            <w:r>
              <w:rPr>
                <w:rFonts w:ascii="Times New Roman"/>
                <w:b w:val="false"/>
                <w:i w:val="false"/>
                <w:color w:val="000000"/>
                <w:sz w:val="20"/>
              </w:rPr>
              <w:t>
АҚ10</w:t>
            </w:r>
            <w:r>
              <w:br/>
            </w:r>
            <w:r>
              <w:rPr>
                <w:rFonts w:ascii="Times New Roman"/>
                <w:b w:val="false"/>
                <w:i w:val="false"/>
                <w:color w:val="000000"/>
                <w:sz w:val="20"/>
              </w:rPr>
              <w:t>
0508052</w:t>
            </w:r>
            <w:r>
              <w:br/>
            </w:r>
            <w:r>
              <w:rPr>
                <w:rFonts w:ascii="Times New Roman"/>
                <w:b w:val="false"/>
                <w:i w:val="false"/>
                <w:color w:val="000000"/>
                <w:sz w:val="20"/>
              </w:rPr>
              <w:t>
КҚ6</w:t>
            </w:r>
            <w:r>
              <w:br/>
            </w:r>
            <w:r>
              <w:rPr>
                <w:rFonts w:ascii="Times New Roman"/>
                <w:b w:val="false"/>
                <w:i w:val="false"/>
                <w:color w:val="000000"/>
                <w:sz w:val="20"/>
              </w:rPr>
              <w:t>
АҚ8</w:t>
            </w:r>
            <w:r>
              <w:br/>
            </w:r>
            <w:r>
              <w:rPr>
                <w:rFonts w:ascii="Times New Roman"/>
                <w:b w:val="false"/>
                <w:i w:val="false"/>
                <w:color w:val="000000"/>
                <w:sz w:val="20"/>
              </w:rPr>
              <w:t>
АҚ10</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«Даяшы»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залды қызмет көрсетуге дайындау барысында атқарылатын жұмыстардың сатысын;</w:t>
            </w:r>
            <w:r>
              <w:br/>
            </w:r>
            <w:r>
              <w:rPr>
                <w:rFonts w:ascii="Times New Roman"/>
                <w:b w:val="false"/>
                <w:i w:val="false"/>
                <w:color w:val="000000"/>
                <w:sz w:val="20"/>
              </w:rPr>
              <w:t>
қызмет көрсету түріне және залдың формасына сәйкес үстелдерді орналастыру схемасын; асханалық ыдыстардың, асжаулықтар мен аспаптардың топтастырылуын;</w:t>
            </w:r>
            <w:r>
              <w:br/>
            </w:r>
            <w:r>
              <w:rPr>
                <w:rFonts w:ascii="Times New Roman"/>
                <w:b w:val="false"/>
                <w:i w:val="false"/>
                <w:color w:val="000000"/>
                <w:sz w:val="20"/>
              </w:rPr>
              <w:t>
сервировканың түрлерін, қызмет көрсету формаларын, тағамдар мен сусындарды ұсыну тәсілдерін;</w:t>
            </w:r>
            <w:r>
              <w:br/>
            </w:r>
            <w:r>
              <w:rPr>
                <w:rFonts w:ascii="Times New Roman"/>
                <w:b w:val="false"/>
                <w:i w:val="false"/>
                <w:color w:val="000000"/>
                <w:sz w:val="20"/>
              </w:rPr>
              <w:t>
қонақтарды әдеппен қарсы алу; тағамдар мен сусындардың аспаздық сипаттамасын;</w:t>
            </w:r>
            <w:r>
              <w:br/>
            </w:r>
            <w:r>
              <w:rPr>
                <w:rFonts w:ascii="Times New Roman"/>
                <w:b w:val="false"/>
                <w:i w:val="false"/>
                <w:color w:val="000000"/>
                <w:sz w:val="20"/>
              </w:rPr>
              <w:t>
бақылау-кассалық аппараттармен жұмыс істеу ережелерін;</w:t>
            </w:r>
            <w:r>
              <w:br/>
            </w:r>
            <w:r>
              <w:rPr>
                <w:rFonts w:ascii="Times New Roman"/>
                <w:b w:val="false"/>
                <w:i w:val="false"/>
                <w:color w:val="000000"/>
                <w:sz w:val="20"/>
              </w:rPr>
              <w:t>
дербес компьютермен жұмыс істеуді;</w:t>
            </w:r>
            <w:r>
              <w:br/>
            </w:r>
            <w:r>
              <w:rPr>
                <w:rFonts w:ascii="Times New Roman"/>
                <w:b w:val="false"/>
                <w:i w:val="false"/>
                <w:color w:val="000000"/>
                <w:sz w:val="20"/>
              </w:rPr>
              <w:t>
банкеттер және банкет қабылдауды; оларға қызмет көрсету ерекшеліктерін.</w:t>
            </w:r>
            <w:r>
              <w:br/>
            </w:r>
            <w:r>
              <w:rPr>
                <w:rFonts w:ascii="Times New Roman"/>
                <w:b w:val="false"/>
                <w:i w:val="false"/>
                <w:color w:val="000000"/>
                <w:sz w:val="20"/>
              </w:rPr>
              <w:t>
Істей алуы тиіс:</w:t>
            </w:r>
            <w:r>
              <w:br/>
            </w:r>
            <w:r>
              <w:rPr>
                <w:rFonts w:ascii="Times New Roman"/>
                <w:b w:val="false"/>
                <w:i w:val="false"/>
                <w:color w:val="000000"/>
                <w:sz w:val="20"/>
              </w:rPr>
              <w:t>
қызмет көрсету түріне сәйкес түскі ас залына үстелдерді орналастыру;</w:t>
            </w:r>
            <w:r>
              <w:br/>
            </w:r>
            <w:r>
              <w:rPr>
                <w:rFonts w:ascii="Times New Roman"/>
                <w:b w:val="false"/>
                <w:i w:val="false"/>
                <w:color w:val="000000"/>
                <w:sz w:val="20"/>
              </w:rPr>
              <w:t>
асжаулықтарды, ыдыстарды және аспаптарды дайындау; үстелді алдын ала дайындау және сол мезетте дайындау;</w:t>
            </w:r>
            <w:r>
              <w:br/>
            </w:r>
            <w:r>
              <w:rPr>
                <w:rFonts w:ascii="Times New Roman"/>
                <w:b w:val="false"/>
                <w:i w:val="false"/>
                <w:color w:val="000000"/>
                <w:sz w:val="20"/>
              </w:rPr>
              <w:t>
асжаулықты күрделі және жай тәсілмен бүктеу;</w:t>
            </w:r>
            <w:r>
              <w:br/>
            </w:r>
            <w:r>
              <w:rPr>
                <w:rFonts w:ascii="Times New Roman"/>
                <w:b w:val="false"/>
                <w:i w:val="false"/>
                <w:color w:val="000000"/>
                <w:sz w:val="20"/>
              </w:rPr>
              <w:t>
көжелер ұсыну; тәрелкелерді тасымалдау техникасын қолдана отырып порциялық тағамдарды ұсыну; тағамдарды салуға арналған аспаптарды пайдалану;</w:t>
            </w:r>
            <w:r>
              <w:br/>
            </w:r>
            <w:r>
              <w:rPr>
                <w:rFonts w:ascii="Times New Roman"/>
                <w:b w:val="false"/>
                <w:i w:val="false"/>
                <w:color w:val="000000"/>
                <w:sz w:val="20"/>
              </w:rPr>
              <w:t>
ыстық сусындарды ұсыну;</w:t>
            </w:r>
            <w:r>
              <w:br/>
            </w:r>
            <w:r>
              <w:rPr>
                <w:rFonts w:ascii="Times New Roman"/>
                <w:b w:val="false"/>
                <w:i w:val="false"/>
                <w:color w:val="000000"/>
                <w:sz w:val="20"/>
              </w:rPr>
              <w:t>
алкогольсіз салқын сусындарды ұсыну;</w:t>
            </w:r>
            <w:r>
              <w:br/>
            </w:r>
            <w:r>
              <w:rPr>
                <w:rFonts w:ascii="Times New Roman"/>
                <w:b w:val="false"/>
                <w:i w:val="false"/>
                <w:color w:val="000000"/>
                <w:sz w:val="20"/>
              </w:rPr>
              <w:t>
сусындарды бөтелкемен ұсыну;</w:t>
            </w:r>
            <w:r>
              <w:br/>
            </w:r>
            <w:r>
              <w:rPr>
                <w:rFonts w:ascii="Times New Roman"/>
                <w:b w:val="false"/>
                <w:i w:val="false"/>
                <w:color w:val="000000"/>
                <w:sz w:val="20"/>
              </w:rPr>
              <w:t>
үш тілде сый-құрмет көрсету;</w:t>
            </w:r>
            <w:r>
              <w:br/>
            </w:r>
            <w:r>
              <w:rPr>
                <w:rFonts w:ascii="Times New Roman"/>
                <w:b w:val="false"/>
                <w:i w:val="false"/>
                <w:color w:val="000000"/>
                <w:sz w:val="20"/>
              </w:rPr>
              <w:t>
дастарқан мәзірінде көрсетілген тағамдарды сипаттай білу;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технология - Келушілерге қызмет көрсетуді ұйымдастыру:</w:t>
            </w:r>
            <w:r>
              <w:br/>
            </w:r>
            <w:r>
              <w:rPr>
                <w:rFonts w:ascii="Times New Roman"/>
                <w:b w:val="false"/>
                <w:i w:val="false"/>
                <w:color w:val="000000"/>
                <w:sz w:val="20"/>
              </w:rPr>
              <w:t>
Сауда залын қызмет көрсетуге дайындау; бөлмелер мен жабдықтарды жинау; түскі ас үстелі мен орындықтарын орналастыру; асханалық асжаулықтарды, ыдыстар мен аспаптарды қабылдау; дәмдеуіштер мен дәмқосарларды дайындау тәртібі мен ережелері; үстелдерге сервировка жасау; келушілерге қызмет көрсету; келушілерді қарсы алу тәртібі мен ережелері; сусындар мен тағамдарды ұсыну: сатылылығы, ұсыну мерзімі, ыдыстар мен аспаптар жиынтығы; басытқылардың, көжелердің, екінші тағамдардың жекеленген түрлерін ұсыну ерекшеліктері; арақ-шарап және темекі өнімдерін ұсыну техникасы мен ережелері; келушілермен есеп айырысу; арнайы қызмет көрсету формалары; қызмет көрсетудің түрлері; үйлену тойлары мен мерекелік кештерді үйлеріне барып ұйымдастыру және оларға қызмет көрсету ерекшеліктері; банкеттерді қабылдау және қызмет көрсету; банкеттердің түрлері; қызмет көрсетудің жалпы ережелері және банкетке қатысушыларға қызмет көрсету тәртібі; қабылдаудың түрлері, олардың міндеттері, ерекшеліктері мен тиімділіктері, қызмет көрсетуді ұйымдастырудың және сауда залын дайындау ерекшеліктері, ережелері, сатылылығы және қызмет көрсету тәсілдері.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0508042</w:t>
            </w:r>
            <w:r>
              <w:br/>
            </w:r>
            <w:r>
              <w:rPr>
                <w:rFonts w:ascii="Times New Roman"/>
                <w:b w:val="false"/>
                <w:i w:val="false"/>
                <w:color w:val="000000"/>
                <w:sz w:val="20"/>
              </w:rPr>
              <w:t>
КҚ1-3</w:t>
            </w:r>
            <w:r>
              <w:br/>
            </w:r>
            <w:r>
              <w:rPr>
                <w:rFonts w:ascii="Times New Roman"/>
                <w:b w:val="false"/>
                <w:i w:val="false"/>
                <w:color w:val="000000"/>
                <w:sz w:val="20"/>
              </w:rPr>
              <w:t>
КҚ5-7</w:t>
            </w:r>
            <w:r>
              <w:br/>
            </w:r>
            <w:r>
              <w:rPr>
                <w:rFonts w:ascii="Times New Roman"/>
                <w:b w:val="false"/>
                <w:i w:val="false"/>
                <w:color w:val="000000"/>
                <w:sz w:val="20"/>
              </w:rPr>
              <w:t>
АҚ1-9</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«Бармен»</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барысында білім алушылар білуі тиіс:</w:t>
            </w:r>
            <w:r>
              <w:br/>
            </w:r>
            <w:r>
              <w:rPr>
                <w:rFonts w:ascii="Times New Roman"/>
                <w:b w:val="false"/>
                <w:i w:val="false"/>
                <w:color w:val="000000"/>
                <w:sz w:val="20"/>
              </w:rPr>
              <w:t>
барды қызмет көрсетуге дайындау барысында орындалатын жұмыстардың сатылылығын;</w:t>
            </w:r>
            <w:r>
              <w:br/>
            </w:r>
            <w:r>
              <w:rPr>
                <w:rFonts w:ascii="Times New Roman"/>
                <w:b w:val="false"/>
                <w:i w:val="false"/>
                <w:color w:val="000000"/>
                <w:sz w:val="20"/>
              </w:rPr>
              <w:t>
бар ыдыстарын, құралдар мен аспаптарды топтастыруды;</w:t>
            </w:r>
            <w:r>
              <w:br/>
            </w:r>
            <w:r>
              <w:rPr>
                <w:rFonts w:ascii="Times New Roman"/>
                <w:b w:val="false"/>
                <w:i w:val="false"/>
                <w:color w:val="000000"/>
                <w:sz w:val="20"/>
              </w:rPr>
              <w:t>
қызмет көрсетудің формаларын; қонақтарды әдеппен қарсы алу сусындардың сипаттамасын;</w:t>
            </w:r>
            <w:r>
              <w:br/>
            </w:r>
            <w:r>
              <w:rPr>
                <w:rFonts w:ascii="Times New Roman"/>
                <w:b w:val="false"/>
                <w:i w:val="false"/>
                <w:color w:val="000000"/>
                <w:sz w:val="20"/>
              </w:rPr>
              <w:t>
бақылау-касса аппараттарымен және дербес компьютермен жұмыс істеу ережелерін;</w:t>
            </w:r>
            <w:r>
              <w:br/>
            </w:r>
            <w:r>
              <w:rPr>
                <w:rFonts w:ascii="Times New Roman"/>
                <w:b w:val="false"/>
                <w:i w:val="false"/>
                <w:color w:val="000000"/>
                <w:sz w:val="20"/>
              </w:rPr>
              <w:t>
істей алуы тиіс:</w:t>
            </w:r>
            <w:r>
              <w:br/>
            </w:r>
            <w:r>
              <w:rPr>
                <w:rFonts w:ascii="Times New Roman"/>
                <w:b w:val="false"/>
                <w:i w:val="false"/>
                <w:color w:val="000000"/>
                <w:sz w:val="20"/>
              </w:rPr>
              <w:t>
барды қызмет көрсетуге дайындау;</w:t>
            </w:r>
            <w:r>
              <w:br/>
            </w:r>
            <w:r>
              <w:rPr>
                <w:rFonts w:ascii="Times New Roman"/>
                <w:b w:val="false"/>
                <w:i w:val="false"/>
                <w:color w:val="000000"/>
                <w:sz w:val="20"/>
              </w:rPr>
              <w:t>
негізгі сусындарды құю;</w:t>
            </w:r>
            <w:r>
              <w:br/>
            </w:r>
            <w:r>
              <w:rPr>
                <w:rFonts w:ascii="Times New Roman"/>
                <w:b w:val="false"/>
                <w:i w:val="false"/>
                <w:color w:val="000000"/>
                <w:sz w:val="20"/>
              </w:rPr>
              <w:t>
темекі өнімдерін ұсыну;</w:t>
            </w:r>
            <w:r>
              <w:br/>
            </w:r>
            <w:r>
              <w:rPr>
                <w:rFonts w:ascii="Times New Roman"/>
                <w:b w:val="false"/>
                <w:i w:val="false"/>
                <w:color w:val="000000"/>
                <w:sz w:val="20"/>
              </w:rPr>
              <w:t>
барға келушілерге қызмет көрсету;</w:t>
            </w:r>
            <w:r>
              <w:br/>
            </w:r>
            <w:r>
              <w:rPr>
                <w:rFonts w:ascii="Times New Roman"/>
                <w:b w:val="false"/>
                <w:i w:val="false"/>
                <w:color w:val="000000"/>
                <w:sz w:val="20"/>
              </w:rPr>
              <w:t>
есеп беру құжаттарын жүргізу;</w:t>
            </w:r>
            <w:r>
              <w:br/>
            </w:r>
            <w:r>
              <w:rPr>
                <w:rFonts w:ascii="Times New Roman"/>
                <w:b w:val="false"/>
                <w:i w:val="false"/>
                <w:color w:val="000000"/>
                <w:sz w:val="20"/>
              </w:rPr>
              <w:t>
арнайы іс шараларға келушілерге қызмет көрсету; алкогольдік сусындарды сипаттау;</w:t>
            </w:r>
            <w:r>
              <w:br/>
            </w:r>
            <w:r>
              <w:rPr>
                <w:rFonts w:ascii="Times New Roman"/>
                <w:b w:val="false"/>
                <w:i w:val="false"/>
                <w:color w:val="000000"/>
                <w:sz w:val="20"/>
              </w:rPr>
              <w:t>
коктейльдерді дайындау барысында жұмсартып әрлейтін заттарды пайдалану;</w:t>
            </w:r>
            <w:r>
              <w:br/>
            </w:r>
            <w:r>
              <w:rPr>
                <w:rFonts w:ascii="Times New Roman"/>
                <w:b w:val="false"/>
                <w:i w:val="false"/>
                <w:color w:val="000000"/>
                <w:sz w:val="20"/>
              </w:rPr>
              <w:t>
қосымша компоненттерді пайдалану;</w:t>
            </w:r>
            <w:r>
              <w:br/>
            </w:r>
            <w:r>
              <w:rPr>
                <w:rFonts w:ascii="Times New Roman"/>
                <w:b w:val="false"/>
                <w:i w:val="false"/>
                <w:color w:val="000000"/>
                <w:sz w:val="20"/>
              </w:rPr>
              <w:t>
коктейльдер дайындау;</w:t>
            </w:r>
            <w:r>
              <w:br/>
            </w:r>
            <w:r>
              <w:rPr>
                <w:rFonts w:ascii="Times New Roman"/>
                <w:b w:val="false"/>
                <w:i w:val="false"/>
                <w:color w:val="000000"/>
                <w:sz w:val="20"/>
              </w:rPr>
              <w:t>
алкогольсіз коктейльдер дайындау;</w:t>
            </w:r>
            <w:r>
              <w:br/>
            </w:r>
            <w:r>
              <w:rPr>
                <w:rFonts w:ascii="Times New Roman"/>
                <w:b w:val="false"/>
                <w:i w:val="false"/>
                <w:color w:val="000000"/>
                <w:sz w:val="20"/>
              </w:rPr>
              <w:t>
ыстық сусындар дайындау.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қызмет көрсетуді ұйымдастыру: барды, буфетті қызмет көрсетуге дайындау; бармен мен буфетчиктің жұмыс орнын ұйымдастыру, барды, буфетті келушілерге қызмет көрсетуге дайындау; қызмет көрсету формалары мен тәсілдері; келушілерге бар тұғырының жанында және сауда залында қызмет көрсету техникасы және оны ұйымдастыру; қызмет көрсетудің арнайы формалары, үстелді дайындау түрлері; банкеттерді қабылдау және оларға қызмет көрсету формалары; барменнің жұмыс орнын ұйымдастыру; қызмет көрсету техникасы мен тәсілдері; музыкалық қызмет көрсетуді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0508052</w:t>
            </w:r>
            <w:r>
              <w:br/>
            </w:r>
            <w:r>
              <w:rPr>
                <w:rFonts w:ascii="Times New Roman"/>
                <w:b w:val="false"/>
                <w:i w:val="false"/>
                <w:color w:val="000000"/>
                <w:sz w:val="20"/>
              </w:rPr>
              <w:t>
КҚ1-3</w:t>
            </w:r>
            <w:r>
              <w:br/>
            </w:r>
            <w:r>
              <w:rPr>
                <w:rFonts w:ascii="Times New Roman"/>
                <w:b w:val="false"/>
                <w:i w:val="false"/>
                <w:color w:val="000000"/>
                <w:sz w:val="20"/>
              </w:rPr>
              <w:t>
КҚ5-7</w:t>
            </w:r>
            <w:r>
              <w:br/>
            </w:r>
            <w:r>
              <w:rPr>
                <w:rFonts w:ascii="Times New Roman"/>
                <w:b w:val="false"/>
                <w:i w:val="false"/>
                <w:color w:val="000000"/>
                <w:sz w:val="20"/>
              </w:rPr>
              <w:t>
АҚ1-8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білуге тиіс:</w:t>
            </w:r>
            <w:r>
              <w:br/>
            </w:r>
            <w:r>
              <w:rPr>
                <w:rFonts w:ascii="Times New Roman"/>
                <w:b w:val="false"/>
                <w:i w:val="false"/>
                <w:color w:val="000000"/>
                <w:sz w:val="20"/>
              </w:rPr>
              <w:t>
алкогольдік, әлсіз алкогольдік, алкогольдік емес сусындар;</w:t>
            </w:r>
            <w:r>
              <w:br/>
            </w:r>
            <w:r>
              <w:rPr>
                <w:rFonts w:ascii="Times New Roman"/>
                <w:b w:val="false"/>
                <w:i w:val="false"/>
                <w:color w:val="000000"/>
                <w:sz w:val="20"/>
              </w:rPr>
              <w:t>
бар жабдығының, ыдыстардың, құралдардың, бұйымдардың түрлері;</w:t>
            </w:r>
            <w:r>
              <w:br/>
            </w:r>
            <w:r>
              <w:rPr>
                <w:rFonts w:ascii="Times New Roman"/>
                <w:b w:val="false"/>
                <w:i w:val="false"/>
                <w:color w:val="000000"/>
                <w:sz w:val="20"/>
              </w:rPr>
              <w:t>
вино картасының және бар коктейльдерінің ас мәзірі;</w:t>
            </w:r>
            <w:r>
              <w:br/>
            </w:r>
            <w:r>
              <w:rPr>
                <w:rFonts w:ascii="Times New Roman"/>
                <w:b w:val="false"/>
                <w:i w:val="false"/>
                <w:color w:val="000000"/>
                <w:sz w:val="20"/>
              </w:rPr>
              <w:t>
бармен жұмысының стилі;</w:t>
            </w:r>
            <w:r>
              <w:br/>
            </w:r>
            <w:r>
              <w:rPr>
                <w:rFonts w:ascii="Times New Roman"/>
                <w:b w:val="false"/>
                <w:i w:val="false"/>
                <w:color w:val="000000"/>
                <w:sz w:val="20"/>
              </w:rPr>
              <w:t>
спирт және қант құрамы бойынша негізгі спирттік ішімдіктердің топтастырылуы және сипаттамасы;</w:t>
            </w:r>
            <w:r>
              <w:br/>
            </w:r>
            <w:r>
              <w:rPr>
                <w:rFonts w:ascii="Times New Roman"/>
                <w:b w:val="false"/>
                <w:i w:val="false"/>
                <w:color w:val="000000"/>
                <w:sz w:val="20"/>
              </w:rPr>
              <w:t>
хош иіс тобы, шырын тобы, дәмдік–хош иістік компонент, ликерлер, кремдер, тұнбалар, жеміс шараптар, бальзамдар; мұз, оның әртүрлілігі; дайындау және сақтау ережесі; хош иісті ащы дәм; аралас сусындар тобы, оның анықтамасы, жіктелуі, дайындау тәсілі және безендірілуі;</w:t>
            </w:r>
            <w:r>
              <w:br/>
            </w:r>
            <w:r>
              <w:rPr>
                <w:rFonts w:ascii="Times New Roman"/>
                <w:b w:val="false"/>
                <w:i w:val="false"/>
                <w:color w:val="000000"/>
                <w:sz w:val="20"/>
              </w:rPr>
              <w:t>
алкогольсіз коктейль: топтастырылуы, дайындау технологиясы, сапасына талап, сүт коктейльдері;</w:t>
            </w:r>
            <w:r>
              <w:br/>
            </w:r>
            <w:r>
              <w:rPr>
                <w:rFonts w:ascii="Times New Roman"/>
                <w:b w:val="false"/>
                <w:i w:val="false"/>
                <w:color w:val="000000"/>
                <w:sz w:val="20"/>
              </w:rPr>
              <w:t>
ыстық сусындар: түрлері, сипаттамасы, дайындау технологиясы, ұсыну ережесі, сапасына қойылатын талаптар, өткізу мерзімі;</w:t>
            </w:r>
            <w:r>
              <w:br/>
            </w:r>
            <w:r>
              <w:rPr>
                <w:rFonts w:ascii="Times New Roman"/>
                <w:b w:val="false"/>
                <w:i w:val="false"/>
                <w:color w:val="000000"/>
                <w:sz w:val="20"/>
              </w:rPr>
              <w:t>
істей алуы тиіс:</w:t>
            </w:r>
            <w:r>
              <w:br/>
            </w:r>
            <w:r>
              <w:rPr>
                <w:rFonts w:ascii="Times New Roman"/>
                <w:b w:val="false"/>
                <w:i w:val="false"/>
                <w:color w:val="000000"/>
                <w:sz w:val="20"/>
              </w:rPr>
              <w:t>
барды қызмет көрсетуге дайындау;</w:t>
            </w:r>
            <w:r>
              <w:br/>
            </w:r>
            <w:r>
              <w:rPr>
                <w:rFonts w:ascii="Times New Roman"/>
                <w:b w:val="false"/>
                <w:i w:val="false"/>
                <w:color w:val="000000"/>
                <w:sz w:val="20"/>
              </w:rPr>
              <w:t>
негізгі сусындарды құю;</w:t>
            </w:r>
            <w:r>
              <w:br/>
            </w:r>
            <w:r>
              <w:rPr>
                <w:rFonts w:ascii="Times New Roman"/>
                <w:b w:val="false"/>
                <w:i w:val="false"/>
                <w:color w:val="000000"/>
                <w:sz w:val="20"/>
              </w:rPr>
              <w:t>
темекі өнімдерін ұсыну;</w:t>
            </w:r>
            <w:r>
              <w:br/>
            </w:r>
            <w:r>
              <w:rPr>
                <w:rFonts w:ascii="Times New Roman"/>
                <w:b w:val="false"/>
                <w:i w:val="false"/>
                <w:color w:val="000000"/>
                <w:sz w:val="20"/>
              </w:rPr>
              <w:t>
барға келушілерге қызмет көрсету;</w:t>
            </w:r>
            <w:r>
              <w:br/>
            </w:r>
            <w:r>
              <w:rPr>
                <w:rFonts w:ascii="Times New Roman"/>
                <w:b w:val="false"/>
                <w:i w:val="false"/>
                <w:color w:val="000000"/>
                <w:sz w:val="20"/>
              </w:rPr>
              <w:t>
есеп беру құжатын жүргізу;</w:t>
            </w:r>
            <w:r>
              <w:br/>
            </w:r>
            <w:r>
              <w:rPr>
                <w:rFonts w:ascii="Times New Roman"/>
                <w:b w:val="false"/>
                <w:i w:val="false"/>
                <w:color w:val="000000"/>
                <w:sz w:val="20"/>
              </w:rPr>
              <w:t>
арнайы шараларда келушілерге қызмет көрсету;</w:t>
            </w:r>
            <w:r>
              <w:br/>
            </w:r>
            <w:r>
              <w:rPr>
                <w:rFonts w:ascii="Times New Roman"/>
                <w:b w:val="false"/>
                <w:i w:val="false"/>
                <w:color w:val="000000"/>
                <w:sz w:val="20"/>
              </w:rPr>
              <w:t>
спирттік ішімдіктерге сипаттама беру;</w:t>
            </w:r>
            <w:r>
              <w:br/>
            </w:r>
            <w:r>
              <w:rPr>
                <w:rFonts w:ascii="Times New Roman"/>
                <w:b w:val="false"/>
                <w:i w:val="false"/>
                <w:color w:val="000000"/>
                <w:sz w:val="20"/>
              </w:rPr>
              <w:t>
коктейль дайындау кезінде жұмсарту-әрлеу компоненттерін қолдану;</w:t>
            </w:r>
            <w:r>
              <w:br/>
            </w:r>
            <w:r>
              <w:rPr>
                <w:rFonts w:ascii="Times New Roman"/>
                <w:b w:val="false"/>
                <w:i w:val="false"/>
                <w:color w:val="000000"/>
                <w:sz w:val="20"/>
              </w:rPr>
              <w:t>
сәйкес компоненттерді қолдану;</w:t>
            </w:r>
            <w:r>
              <w:br/>
            </w:r>
            <w:r>
              <w:rPr>
                <w:rFonts w:ascii="Times New Roman"/>
                <w:b w:val="false"/>
                <w:i w:val="false"/>
                <w:color w:val="000000"/>
                <w:sz w:val="20"/>
              </w:rPr>
              <w:t>
коктейль дайындау;</w:t>
            </w:r>
            <w:r>
              <w:br/>
            </w:r>
            <w:r>
              <w:rPr>
                <w:rFonts w:ascii="Times New Roman"/>
                <w:b w:val="false"/>
                <w:i w:val="false"/>
                <w:color w:val="000000"/>
                <w:sz w:val="20"/>
              </w:rPr>
              <w:t>
алкогольсіз коктейль дайындау;</w:t>
            </w:r>
            <w:r>
              <w:br/>
            </w:r>
            <w:r>
              <w:rPr>
                <w:rFonts w:ascii="Times New Roman"/>
                <w:b w:val="false"/>
                <w:i w:val="false"/>
                <w:color w:val="000000"/>
                <w:sz w:val="20"/>
              </w:rPr>
              <w:t>
ыстық сусындар дайындау;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Коктейльдер мен сусындар дайындау технологиясы:</w:t>
            </w:r>
            <w:r>
              <w:br/>
            </w:r>
            <w:r>
              <w:rPr>
                <w:rFonts w:ascii="Times New Roman"/>
                <w:b w:val="false"/>
                <w:i w:val="false"/>
                <w:color w:val="000000"/>
                <w:sz w:val="20"/>
              </w:rPr>
              <w:t>
алкогольдердің құрамы бойынша жіктелуі, анықтамасы; негізгі алкогольдік сусындарға мінездеме; коктейль дайындау кезінде базаны қолданудың рөлі; жұмсарту-әрлеу компоненттерінің сипаттамасы; коктейль дайындауда толықтыру рөлінде қолданған негізгі алкогольдік және алкогольдік емес сусындарға сипаттама; коктейль дайындауға қатысатын сәйкес компоненттерге сипаттама; аралас сусындар дайындаудың негізгі технологиясы; алкогольсіз коктейль дайындаудың негізгі технологиясы; ұзақ және орта алкогольді коктейль дайындаудың негізгі технологиясы, топтастырылуы, топтарға сипаттама беру, ұсыну ережесі; нағыз коктейль дайындау технологиясы және ұсыну, оның анықтамасы, жіктелуі, орналастыру формуласы, дайындау ерекшелігі, безендіру және ұсыну; қысқа аралас сусын дайындау технологиясы; топтық аралас сусын дайындау технологиясы; сүт коктейлін дайындау технологиясы және ұсыну; ыстық сусындарды дайындау;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w:t>
            </w:r>
            <w:r>
              <w:br/>
            </w:r>
            <w:r>
              <w:rPr>
                <w:rFonts w:ascii="Times New Roman"/>
                <w:b w:val="false"/>
                <w:i w:val="false"/>
                <w:color w:val="000000"/>
                <w:sz w:val="20"/>
              </w:rPr>
              <w:t>
БҚ3 05080420508052 КҚ4-6 АҚ6-7 0508052 АҚ4-6</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және кәсіби практика</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 мамандандыру модульдері:</w:t>
            </w:r>
            <w:r>
              <w:br/>
            </w:r>
            <w:r>
              <w:rPr>
                <w:rFonts w:ascii="Times New Roman"/>
                <w:b w:val="false"/>
                <w:i w:val="false"/>
                <w:color w:val="000000"/>
                <w:sz w:val="20"/>
              </w:rPr>
              <w:t>
Ұшаны сүйектерден ажырату. Дайындалатын жартылай өнімдердің пайдалануына сәйкес ет сұрыптауды орындау.</w:t>
            </w:r>
            <w:r>
              <w:br/>
            </w:r>
            <w:r>
              <w:rPr>
                <w:rFonts w:ascii="Times New Roman"/>
                <w:b w:val="false"/>
                <w:i w:val="false"/>
                <w:color w:val="000000"/>
                <w:sz w:val="20"/>
              </w:rPr>
              <w:t>
Құстардың етін сүйегінен ажырату және жартылай өнімдер дайындау.</w:t>
            </w:r>
            <w:r>
              <w:br/>
            </w:r>
            <w:r>
              <w:rPr>
                <w:rFonts w:ascii="Times New Roman"/>
                <w:b w:val="false"/>
                <w:i w:val="false"/>
                <w:color w:val="000000"/>
                <w:sz w:val="20"/>
              </w:rPr>
              <w:t>
Балықтарды өңдеу және одан жартылай өнімдер дайындау.</w:t>
            </w:r>
            <w:r>
              <w:br/>
            </w:r>
            <w:r>
              <w:rPr>
                <w:rFonts w:ascii="Times New Roman"/>
                <w:b w:val="false"/>
                <w:i w:val="false"/>
                <w:color w:val="000000"/>
                <w:sz w:val="20"/>
              </w:rPr>
              <w:t>
Көжелер дайындау.</w:t>
            </w:r>
            <w:r>
              <w:br/>
            </w:r>
            <w:r>
              <w:rPr>
                <w:rFonts w:ascii="Times New Roman"/>
                <w:b w:val="false"/>
                <w:i w:val="false"/>
                <w:color w:val="000000"/>
                <w:sz w:val="20"/>
              </w:rPr>
              <w:t>
Ыстық тағамдар дайындау.</w:t>
            </w:r>
            <w:r>
              <w:br/>
            </w:r>
            <w:r>
              <w:rPr>
                <w:rFonts w:ascii="Times New Roman"/>
                <w:b w:val="false"/>
                <w:i w:val="false"/>
                <w:color w:val="000000"/>
                <w:sz w:val="20"/>
              </w:rPr>
              <w:t>
Салқын тағамдар және басытқылар дайындау.</w:t>
            </w:r>
            <w:r>
              <w:br/>
            </w:r>
            <w:r>
              <w:rPr>
                <w:rFonts w:ascii="Times New Roman"/>
                <w:b w:val="false"/>
                <w:i w:val="false"/>
                <w:color w:val="000000"/>
                <w:sz w:val="20"/>
              </w:rPr>
              <w:t>
Ұн және нан-тоқаш өнімдерін дайындау.</w:t>
            </w:r>
            <w:r>
              <w:br/>
            </w:r>
            <w:r>
              <w:rPr>
                <w:rFonts w:ascii="Times New Roman"/>
                <w:b w:val="false"/>
                <w:i w:val="false"/>
                <w:color w:val="000000"/>
                <w:sz w:val="20"/>
              </w:rPr>
              <w:t>
Жедел қызмет көрсету үшін тағамдарды ұсынуға жіберу.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Аспаздың кәсіптік құзыреттілігі:</w:t>
            </w:r>
            <w:r>
              <w:br/>
            </w:r>
            <w:r>
              <w:rPr>
                <w:rFonts w:ascii="Times New Roman"/>
                <w:b w:val="false"/>
                <w:i w:val="false"/>
                <w:color w:val="000000"/>
                <w:sz w:val="20"/>
              </w:rPr>
              <w:t>
Ет шикізаттарына алғашқы өңдеу жүргізу, еттің әр түрінен жартылай өнімдер дайындау; балық және теңіз өнімдерінің шикізатына алғашқы өңдеу жүргізу, олардан жартылай өнімдер дайындау; саңырауқұлақтар мен көкөністерге алғашқы өңдеу жүргізу, олардан жартылай өнімдер дайындау; тағамдар дайындау үшін қолданылатын азық-түлік тағамдарын (тұқым, жидек, дән, бұршақ бас, жұмыртқа, сүт, май, дәмтатым заттар, дәмқосарлар және т.б.) дайындау;</w:t>
            </w:r>
            <w:r>
              <w:br/>
            </w:r>
            <w:r>
              <w:rPr>
                <w:rFonts w:ascii="Times New Roman"/>
                <w:b w:val="false"/>
                <w:i w:val="false"/>
                <w:color w:val="000000"/>
                <w:sz w:val="20"/>
              </w:rPr>
              <w:t>
Салқын тағамдар және басытқылар дайындау үшін азық-түліктер дайындау; салқын тағамдарды және басытқыларды (салаттар, бутербродтар, көжелер, десерттер және т.б.) дайындау және әсемдеу;</w:t>
            </w:r>
            <w:r>
              <w:br/>
            </w:r>
            <w:r>
              <w:rPr>
                <w:rFonts w:ascii="Times New Roman"/>
                <w:b w:val="false"/>
                <w:i w:val="false"/>
                <w:color w:val="000000"/>
                <w:sz w:val="20"/>
              </w:rPr>
              <w:t>
Азық-түліктер дайындау және олардан көжелер, тұздықтар дайындау.</w:t>
            </w:r>
            <w:r>
              <w:br/>
            </w:r>
            <w:r>
              <w:rPr>
                <w:rFonts w:ascii="Times New Roman"/>
                <w:b w:val="false"/>
                <w:i w:val="false"/>
                <w:color w:val="000000"/>
                <w:sz w:val="20"/>
              </w:rPr>
              <w:t>
Көкөністерден, саңырауқұлақтардан, дәннен және бұршақтардан тағамдар, гарнирлер дайындау және әсемдеу.</w:t>
            </w:r>
            <w:r>
              <w:br/>
            </w:r>
            <w:r>
              <w:rPr>
                <w:rFonts w:ascii="Times New Roman"/>
                <w:b w:val="false"/>
                <w:i w:val="false"/>
                <w:color w:val="000000"/>
                <w:sz w:val="20"/>
              </w:rPr>
              <w:t>
Балықтан және балыққа жатпайтын теңіз өнімдерінен тағамдар дайындау және әсемдеу.</w:t>
            </w:r>
            <w:r>
              <w:br/>
            </w:r>
            <w:r>
              <w:rPr>
                <w:rFonts w:ascii="Times New Roman"/>
                <w:b w:val="false"/>
                <w:i w:val="false"/>
                <w:color w:val="000000"/>
                <w:sz w:val="20"/>
              </w:rPr>
              <w:t>
Еттен, ет өнімдерінен, үй құстарынан тағамдар дайындау және әсемдеу.</w:t>
            </w:r>
            <w:r>
              <w:br/>
            </w:r>
            <w:r>
              <w:rPr>
                <w:rFonts w:ascii="Times New Roman"/>
                <w:b w:val="false"/>
                <w:i w:val="false"/>
                <w:color w:val="000000"/>
                <w:sz w:val="20"/>
              </w:rPr>
              <w:t>
Жұмыртқадан, сүт өнімдерінен, ұннан тағамдар дайындау және әсемдеу.</w:t>
            </w:r>
            <w:r>
              <w:br/>
            </w:r>
            <w:r>
              <w:rPr>
                <w:rFonts w:ascii="Times New Roman"/>
                <w:b w:val="false"/>
                <w:i w:val="false"/>
                <w:color w:val="000000"/>
                <w:sz w:val="20"/>
              </w:rPr>
              <w:t>
Сусындар және десерттер дайындау және әсемдеу.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КҚ1-6</w:t>
            </w:r>
            <w:r>
              <w:br/>
            </w:r>
            <w:r>
              <w:rPr>
                <w:rFonts w:ascii="Times New Roman"/>
                <w:b w:val="false"/>
                <w:i w:val="false"/>
                <w:color w:val="000000"/>
                <w:sz w:val="20"/>
              </w:rPr>
              <w:t>
АҚ1-7</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Кондитерді мамандандыру модульдері:</w:t>
            </w:r>
            <w:r>
              <w:br/>
            </w:r>
            <w:r>
              <w:rPr>
                <w:rFonts w:ascii="Times New Roman"/>
                <w:b w:val="false"/>
                <w:i w:val="false"/>
                <w:color w:val="000000"/>
                <w:sz w:val="20"/>
              </w:rPr>
              <w:t>
Ашыған қамырдан өнімдер дайындау және әсемдеу.</w:t>
            </w:r>
            <w:r>
              <w:br/>
            </w:r>
            <w:r>
              <w:rPr>
                <w:rFonts w:ascii="Times New Roman"/>
                <w:b w:val="false"/>
                <w:i w:val="false"/>
                <w:color w:val="000000"/>
                <w:sz w:val="20"/>
              </w:rPr>
              <w:t>
Майқоспа престі қамырдан өнімдер дайындау және әсемдеу.</w:t>
            </w:r>
            <w:r>
              <w:br/>
            </w:r>
            <w:r>
              <w:rPr>
                <w:rFonts w:ascii="Times New Roman"/>
                <w:b w:val="false"/>
                <w:i w:val="false"/>
                <w:color w:val="000000"/>
                <w:sz w:val="20"/>
              </w:rPr>
              <w:t>
Қантты қамырдан өнімдер дайындау және әсемдеу.</w:t>
            </w:r>
            <w:r>
              <w:br/>
            </w:r>
            <w:r>
              <w:rPr>
                <w:rFonts w:ascii="Times New Roman"/>
                <w:b w:val="false"/>
                <w:i w:val="false"/>
                <w:color w:val="000000"/>
                <w:sz w:val="20"/>
              </w:rPr>
              <w:t>
Қайнатылған қамырдан өнімдер дайындау және әсемдеу.</w:t>
            </w:r>
            <w:r>
              <w:br/>
            </w:r>
            <w:r>
              <w:rPr>
                <w:rFonts w:ascii="Times New Roman"/>
                <w:b w:val="false"/>
                <w:i w:val="false"/>
                <w:color w:val="000000"/>
                <w:sz w:val="20"/>
              </w:rPr>
              <w:t>
Қатпарлы қамырдан өнімдер дайындау және әсемдеу.</w:t>
            </w:r>
            <w:r>
              <w:br/>
            </w:r>
            <w:r>
              <w:rPr>
                <w:rFonts w:ascii="Times New Roman"/>
                <w:b w:val="false"/>
                <w:i w:val="false"/>
                <w:color w:val="000000"/>
                <w:sz w:val="20"/>
              </w:rPr>
              <w:t>
Бисквитті қамырдан өнімдер дайындау және әсемдеу.</w:t>
            </w:r>
            <w:r>
              <w:br/>
            </w:r>
            <w:r>
              <w:rPr>
                <w:rFonts w:ascii="Times New Roman"/>
                <w:b w:val="false"/>
                <w:i w:val="false"/>
                <w:color w:val="000000"/>
                <w:sz w:val="20"/>
              </w:rPr>
              <w:t>
Ұлттық кондитерлік ұн өнімдерін дайындау және әсемдеу.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Кондитердің кәсіптік құзыреттілігі:</w:t>
            </w:r>
            <w:r>
              <w:br/>
            </w:r>
            <w:r>
              <w:rPr>
                <w:rFonts w:ascii="Times New Roman"/>
                <w:b w:val="false"/>
                <w:i w:val="false"/>
                <w:color w:val="000000"/>
                <w:sz w:val="20"/>
              </w:rPr>
              <w:t>
Әртүрлі қамыр түрлерін илеуді жүзеге асыру.</w:t>
            </w:r>
            <w:r>
              <w:br/>
            </w:r>
            <w:r>
              <w:rPr>
                <w:rFonts w:ascii="Times New Roman"/>
                <w:b w:val="false"/>
                <w:i w:val="false"/>
                <w:color w:val="000000"/>
                <w:sz w:val="20"/>
              </w:rPr>
              <w:t>
Қамырдан жартылай өнімдер қалыптау.</w:t>
            </w:r>
            <w:r>
              <w:br/>
            </w:r>
            <w:r>
              <w:rPr>
                <w:rFonts w:ascii="Times New Roman"/>
                <w:b w:val="false"/>
                <w:i w:val="false"/>
                <w:color w:val="000000"/>
                <w:sz w:val="20"/>
              </w:rPr>
              <w:t>
Ұн өнімдерін және жартылай өнімдерді пісіру.</w:t>
            </w:r>
            <w:r>
              <w:br/>
            </w:r>
            <w:r>
              <w:rPr>
                <w:rFonts w:ascii="Times New Roman"/>
                <w:b w:val="false"/>
                <w:i w:val="false"/>
                <w:color w:val="000000"/>
                <w:sz w:val="20"/>
              </w:rPr>
              <w:t>
Әрлейтін жартылай өнімдер дайындау.</w:t>
            </w:r>
            <w:r>
              <w:br/>
            </w:r>
            <w:r>
              <w:rPr>
                <w:rFonts w:ascii="Times New Roman"/>
                <w:b w:val="false"/>
                <w:i w:val="false"/>
                <w:color w:val="000000"/>
                <w:sz w:val="20"/>
              </w:rPr>
              <w:t>
Жаппай кондитерлік өнімдерді әсемдеу.</w:t>
            </w:r>
            <w:r>
              <w:br/>
            </w:r>
            <w:r>
              <w:rPr>
                <w:rFonts w:ascii="Times New Roman"/>
                <w:b w:val="false"/>
                <w:i w:val="false"/>
                <w:color w:val="000000"/>
                <w:sz w:val="20"/>
              </w:rPr>
              <w:t>
Тапсырыс бойынша кондитерлік өнімдерді әсемдеу.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КҚ1-6</w:t>
            </w:r>
            <w:r>
              <w:br/>
            </w:r>
            <w:r>
              <w:rPr>
                <w:rFonts w:ascii="Times New Roman"/>
                <w:b w:val="false"/>
                <w:i w:val="false"/>
                <w:color w:val="000000"/>
                <w:sz w:val="20"/>
              </w:rPr>
              <w:t>
0508022</w:t>
            </w:r>
            <w:r>
              <w:br/>
            </w:r>
            <w:r>
              <w:rPr>
                <w:rFonts w:ascii="Times New Roman"/>
                <w:b w:val="false"/>
                <w:i w:val="false"/>
                <w:color w:val="000000"/>
                <w:sz w:val="20"/>
              </w:rPr>
              <w:t>
АҚ1-8</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Калькуляторды мамандандыру модульдері:</w:t>
            </w:r>
            <w:r>
              <w:br/>
            </w:r>
            <w:r>
              <w:rPr>
                <w:rFonts w:ascii="Times New Roman"/>
                <w:b w:val="false"/>
                <w:i w:val="false"/>
                <w:color w:val="000000"/>
                <w:sz w:val="20"/>
              </w:rPr>
              <w:t>
Тағам мен өнімнің рецептурасын қолдану.</w:t>
            </w:r>
            <w:r>
              <w:br/>
            </w:r>
            <w:r>
              <w:rPr>
                <w:rFonts w:ascii="Times New Roman"/>
                <w:b w:val="false"/>
                <w:i w:val="false"/>
                <w:color w:val="000000"/>
                <w:sz w:val="20"/>
              </w:rPr>
              <w:t>
Қонақтарға жылдам қызмет көрсетуге арналған есептеулерді орындау.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Калькулятордың кәсіптік құзыреттілігі:</w:t>
            </w:r>
            <w:r>
              <w:br/>
            </w:r>
            <w:r>
              <w:rPr>
                <w:rFonts w:ascii="Times New Roman"/>
                <w:b w:val="false"/>
                <w:i w:val="false"/>
                <w:color w:val="000000"/>
                <w:sz w:val="20"/>
              </w:rPr>
              <w:t>
Дайындалған тағам мен өнімнің калькуляциясын құрастыру.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КҚ1-6</w:t>
            </w:r>
            <w:r>
              <w:br/>
            </w:r>
            <w:r>
              <w:rPr>
                <w:rFonts w:ascii="Times New Roman"/>
                <w:b w:val="false"/>
                <w:i w:val="false"/>
                <w:color w:val="000000"/>
                <w:sz w:val="20"/>
              </w:rPr>
              <w:t>
0508032</w:t>
            </w:r>
            <w:r>
              <w:br/>
            </w:r>
            <w:r>
              <w:rPr>
                <w:rFonts w:ascii="Times New Roman"/>
                <w:b w:val="false"/>
                <w:i w:val="false"/>
                <w:color w:val="000000"/>
                <w:sz w:val="20"/>
              </w:rPr>
              <w:t>
АҚ1-5</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Даяшыны мамандандыру модулі:</w:t>
            </w:r>
            <w:r>
              <w:br/>
            </w:r>
            <w:r>
              <w:rPr>
                <w:rFonts w:ascii="Times New Roman"/>
                <w:b w:val="false"/>
                <w:i w:val="false"/>
                <w:color w:val="000000"/>
                <w:sz w:val="20"/>
              </w:rPr>
              <w:t>
Қонақтарға ас мәзірі бойынша тағам таңдауға кеңес беру.</w:t>
            </w:r>
            <w:r>
              <w:br/>
            </w:r>
            <w:r>
              <w:rPr>
                <w:rFonts w:ascii="Times New Roman"/>
                <w:b w:val="false"/>
                <w:i w:val="false"/>
                <w:color w:val="000000"/>
                <w:sz w:val="20"/>
              </w:rPr>
              <w:t>
Тамақтану залында қонақтарға қызмет көрсету: таңғы ас, бизнес-ланч, түскі ас, кешкі ас.</w:t>
            </w:r>
            <w:r>
              <w:br/>
            </w:r>
            <w:r>
              <w:rPr>
                <w:rFonts w:ascii="Times New Roman"/>
                <w:b w:val="false"/>
                <w:i w:val="false"/>
                <w:color w:val="000000"/>
                <w:sz w:val="20"/>
              </w:rPr>
              <w:t>
Банкеттер мен қабылдауларда қызмет көрсету.</w:t>
            </w:r>
            <w:r>
              <w:br/>
            </w:r>
            <w:r>
              <w:rPr>
                <w:rFonts w:ascii="Times New Roman"/>
                <w:b w:val="false"/>
                <w:i w:val="false"/>
                <w:color w:val="000000"/>
                <w:sz w:val="20"/>
              </w:rPr>
              <w:t>
Көпшілік шараларда қызмет көрсету.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Даяшының кәсіптік құзыреттілігі:</w:t>
            </w:r>
            <w:r>
              <w:br/>
            </w:r>
            <w:r>
              <w:rPr>
                <w:rFonts w:ascii="Times New Roman"/>
                <w:b w:val="false"/>
                <w:i w:val="false"/>
                <w:color w:val="000000"/>
                <w:sz w:val="20"/>
              </w:rPr>
              <w:t>
Банкет залын немесе тамақтану залын қызмет көрсетуге дайындау.</w:t>
            </w:r>
            <w:r>
              <w:br/>
            </w:r>
            <w:r>
              <w:rPr>
                <w:rFonts w:ascii="Times New Roman"/>
                <w:b w:val="false"/>
                <w:i w:val="false"/>
                <w:color w:val="000000"/>
                <w:sz w:val="20"/>
              </w:rPr>
              <w:t>
Қонақтарды қарсы алу және тапсырыс қабылдау.</w:t>
            </w:r>
            <w:r>
              <w:br/>
            </w:r>
            <w:r>
              <w:rPr>
                <w:rFonts w:ascii="Times New Roman"/>
                <w:b w:val="false"/>
                <w:i w:val="false"/>
                <w:color w:val="000000"/>
                <w:sz w:val="20"/>
              </w:rPr>
              <w:t>
Тапсырысты орындау.</w:t>
            </w:r>
            <w:r>
              <w:br/>
            </w:r>
            <w:r>
              <w:rPr>
                <w:rFonts w:ascii="Times New Roman"/>
                <w:b w:val="false"/>
                <w:i w:val="false"/>
                <w:color w:val="000000"/>
                <w:sz w:val="20"/>
              </w:rPr>
              <w:t>
Қонақтармен есептесу.</w:t>
            </w:r>
            <w:r>
              <w:br/>
            </w:r>
            <w:r>
              <w:rPr>
                <w:rFonts w:ascii="Times New Roman"/>
                <w:b w:val="false"/>
                <w:i w:val="false"/>
                <w:color w:val="000000"/>
                <w:sz w:val="20"/>
              </w:rPr>
              <w:t>
Пайдаланған ыдыстар мен құралдарды жинау.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КҚ1-8</w:t>
            </w:r>
            <w:r>
              <w:br/>
            </w:r>
            <w:r>
              <w:rPr>
                <w:rFonts w:ascii="Times New Roman"/>
                <w:b w:val="false"/>
                <w:i w:val="false"/>
                <w:color w:val="000000"/>
                <w:sz w:val="20"/>
              </w:rPr>
              <w:t>
АҚ1-10</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Барменді мамандандыру модулі:</w:t>
            </w:r>
            <w:r>
              <w:br/>
            </w:r>
            <w:r>
              <w:rPr>
                <w:rFonts w:ascii="Times New Roman"/>
                <w:b w:val="false"/>
                <w:i w:val="false"/>
                <w:color w:val="000000"/>
                <w:sz w:val="20"/>
              </w:rPr>
              <w:t>
Салқын сусындарды құю.</w:t>
            </w:r>
            <w:r>
              <w:br/>
            </w:r>
            <w:r>
              <w:rPr>
                <w:rFonts w:ascii="Times New Roman"/>
                <w:b w:val="false"/>
                <w:i w:val="false"/>
                <w:color w:val="000000"/>
                <w:sz w:val="20"/>
              </w:rPr>
              <w:t>
Ыстық сусындарды дайындау және әсемдеу.</w:t>
            </w:r>
            <w:r>
              <w:br/>
            </w:r>
            <w:r>
              <w:rPr>
                <w:rFonts w:ascii="Times New Roman"/>
                <w:b w:val="false"/>
                <w:i w:val="false"/>
                <w:color w:val="000000"/>
                <w:sz w:val="20"/>
              </w:rPr>
              <w:t>
Аралас сусындарды дайындау және әсемдеу.</w:t>
            </w:r>
            <w:r>
              <w:br/>
            </w:r>
            <w:r>
              <w:rPr>
                <w:rFonts w:ascii="Times New Roman"/>
                <w:b w:val="false"/>
                <w:i w:val="false"/>
                <w:color w:val="000000"/>
                <w:sz w:val="20"/>
              </w:rPr>
              <w:t>
Компанияға (parti) сусындар дайындау және ұсыну.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Барменнің кәсіптік құзыреттілігі:</w:t>
            </w:r>
            <w:r>
              <w:br/>
            </w:r>
            <w:r>
              <w:rPr>
                <w:rFonts w:ascii="Times New Roman"/>
                <w:b w:val="false"/>
                <w:i w:val="false"/>
                <w:color w:val="000000"/>
                <w:sz w:val="20"/>
              </w:rPr>
              <w:t>
Бардың тауар қорын бақылау.</w:t>
            </w:r>
            <w:r>
              <w:br/>
            </w:r>
            <w:r>
              <w:rPr>
                <w:rFonts w:ascii="Times New Roman"/>
                <w:b w:val="false"/>
                <w:i w:val="false"/>
                <w:color w:val="000000"/>
                <w:sz w:val="20"/>
              </w:rPr>
              <w:t>
Жұмыс орнын және бар жабдығын, бұйымдарын қолдануды ұтымды ұйымдастыру.</w:t>
            </w:r>
            <w:r>
              <w:br/>
            </w:r>
            <w:r>
              <w:rPr>
                <w:rFonts w:ascii="Times New Roman"/>
                <w:b w:val="false"/>
                <w:i w:val="false"/>
                <w:color w:val="000000"/>
                <w:sz w:val="20"/>
              </w:rPr>
              <w:t>
Қонақтарды қарсы алу және тапсырыс қабылдау.</w:t>
            </w:r>
            <w:r>
              <w:br/>
            </w:r>
            <w:r>
              <w:rPr>
                <w:rFonts w:ascii="Times New Roman"/>
                <w:b w:val="false"/>
                <w:i w:val="false"/>
                <w:color w:val="000000"/>
                <w:sz w:val="20"/>
              </w:rPr>
              <w:t>
Тапсырысты орындау.</w:t>
            </w:r>
            <w:r>
              <w:br/>
            </w:r>
            <w:r>
              <w:rPr>
                <w:rFonts w:ascii="Times New Roman"/>
                <w:b w:val="false"/>
                <w:i w:val="false"/>
                <w:color w:val="000000"/>
                <w:sz w:val="20"/>
              </w:rPr>
              <w:t>
Қонақтармен есептесу.</w:t>
            </w:r>
            <w:r>
              <w:br/>
            </w:r>
            <w:r>
              <w:rPr>
                <w:rFonts w:ascii="Times New Roman"/>
                <w:b w:val="false"/>
                <w:i w:val="false"/>
                <w:color w:val="000000"/>
                <w:sz w:val="20"/>
              </w:rPr>
              <w:t>
Әртүрлі аралас сусындар дайындау.</w:t>
            </w:r>
            <w:r>
              <w:br/>
            </w:r>
            <w:r>
              <w:rPr>
                <w:rFonts w:ascii="Times New Roman"/>
                <w:b w:val="false"/>
                <w:i w:val="false"/>
                <w:color w:val="000000"/>
                <w:sz w:val="20"/>
              </w:rPr>
              <w:t>
Сусындарға гарнир (toping) дайындау.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КҚ1-10</w:t>
            </w:r>
            <w:r>
              <w:br/>
            </w:r>
            <w:r>
              <w:rPr>
                <w:rFonts w:ascii="Times New Roman"/>
                <w:b w:val="false"/>
                <w:i w:val="false"/>
                <w:color w:val="000000"/>
                <w:sz w:val="20"/>
              </w:rPr>
              <w:t>
АҚ1-8</w:t>
            </w:r>
          </w:p>
        </w:tc>
      </w:tr>
    </w:tbl>
    <w:bookmarkStart w:name="z131" w:id="60"/>
    <w:p>
      <w:pPr>
        <w:spacing w:after="0"/>
        <w:ind w:left="0"/>
        <w:jc w:val="both"/>
      </w:pPr>
      <w:r>
        <w:rPr>
          <w:rFonts w:ascii="Times New Roman"/>
          <w:b w:val="false"/>
          <w:i w:val="false"/>
          <w:color w:val="000000"/>
          <w:sz w:val="28"/>
        </w:rPr>
        <w:t>
      2.1 0508000 – «Тамақтандыруды ұйымдастыру» мамандығы бойынша орта буын маманы деңгейіндегі білім бағдарламасының құрылымы</w:t>
      </w:r>
      <w:r>
        <w:br/>
      </w:r>
      <w:r>
        <w:rPr>
          <w:rFonts w:ascii="Times New Roman"/>
          <w:b w:val="false"/>
          <w:i w:val="false"/>
          <w:color w:val="000000"/>
          <w:sz w:val="28"/>
        </w:rPr>
        <w:t>
      Біліктілігі: 050806 3 – Қызмет көрсетуші менеджер</w:t>
      </w:r>
    </w:p>
    <w:bookmarkEnd w:id="60"/>
    <w:p>
      <w:pPr>
        <w:spacing w:after="0"/>
        <w:ind w:left="0"/>
        <w:jc w:val="both"/>
      </w:pPr>
      <w:r>
        <w:rPr>
          <w:rFonts w:ascii="Times New Roman"/>
          <w:b w:val="false"/>
          <w:i w:val="false"/>
          <w:color w:val="000000"/>
          <w:sz w:val="28"/>
        </w:rPr>
        <w:t>Оқу мерзімі: 3 жыл 6 ай/2 жыл 6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7920"/>
        <w:gridCol w:w="6480"/>
        <w:gridCol w:w="1800"/>
      </w:tblGrid>
      <w:tr>
        <w:trPr>
          <w:trHeight w:val="45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қысқартылған атауы (код)</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циклдері мен кәсіптік модульдер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атаулары мен кәсіптік модульдердің бөлімдері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Қалыптасатын құзырлылықтың коды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Кәсіби бағыттағы мәтіндерді аудармалау техникасы;</w:t>
            </w:r>
            <w:r>
              <w:br/>
            </w:r>
            <w:r>
              <w:rPr>
                <w:rFonts w:ascii="Times New Roman"/>
                <w:b w:val="false"/>
                <w:i w:val="false"/>
                <w:color w:val="000000"/>
                <w:sz w:val="20"/>
              </w:rPr>
              <w:t>
Мамандық бойынша лексика-грамматикалық материалдар;</w:t>
            </w:r>
            <w:r>
              <w:br/>
            </w:r>
            <w:r>
              <w:rPr>
                <w:rFonts w:ascii="Times New Roman"/>
                <w:b w:val="false"/>
                <w:i w:val="false"/>
                <w:color w:val="000000"/>
                <w:sz w:val="20"/>
              </w:rPr>
              <w:t>
Істей алуы тиіс:</w:t>
            </w:r>
            <w:r>
              <w:br/>
            </w:r>
            <w:r>
              <w:rPr>
                <w:rFonts w:ascii="Times New Roman"/>
                <w:b w:val="false"/>
                <w:i w:val="false"/>
                <w:color w:val="000000"/>
                <w:sz w:val="20"/>
              </w:rPr>
              <w:t>
- технологиялық карта мен сызбаны қазақ (орыс) тілінде құрастыру;</w:t>
            </w:r>
            <w:r>
              <w:br/>
            </w:r>
            <w:r>
              <w:rPr>
                <w:rFonts w:ascii="Times New Roman"/>
                <w:b w:val="false"/>
                <w:i w:val="false"/>
                <w:color w:val="000000"/>
                <w:sz w:val="20"/>
              </w:rPr>
              <w:t>
- жаңа сөздермен сөз тіркестерін, сөйлем, диалогтар, әңгімелер құрастыру;</w:t>
            </w:r>
            <w:r>
              <w:br/>
            </w:r>
            <w:r>
              <w:rPr>
                <w:rFonts w:ascii="Times New Roman"/>
                <w:b w:val="false"/>
                <w:i w:val="false"/>
                <w:color w:val="000000"/>
                <w:sz w:val="20"/>
              </w:rPr>
              <w:t>
Өзінің ойын қазақша (орысша) жүйелеу; сөйлеу формаларын ажырату: ауызша, жазбаша, монологтық, диалогтық.</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r>
              <w:br/>
            </w:r>
            <w:r>
              <w:rPr>
                <w:rFonts w:ascii="Times New Roman"/>
                <w:b w:val="false"/>
                <w:i w:val="false"/>
                <w:color w:val="000000"/>
                <w:sz w:val="20"/>
              </w:rPr>
              <w:t>
Мамандық бойынша кәсіби қарама-қатынас жасау үшін лексика-грамматикалық материалдар;</w:t>
            </w:r>
            <w:r>
              <w:br/>
            </w:r>
            <w:r>
              <w:rPr>
                <w:rFonts w:ascii="Times New Roman"/>
                <w:b w:val="false"/>
                <w:i w:val="false"/>
                <w:color w:val="000000"/>
                <w:sz w:val="20"/>
              </w:rPr>
              <w:t>
Тілдің әрекеттердің түрлері және сөйлеу формалары (ауызша және жазбаша), монолог, диалог);</w:t>
            </w:r>
            <w:r>
              <w:br/>
            </w:r>
            <w:r>
              <w:rPr>
                <w:rFonts w:ascii="Times New Roman"/>
                <w:b w:val="false"/>
                <w:i w:val="false"/>
                <w:color w:val="000000"/>
                <w:sz w:val="20"/>
              </w:rPr>
              <w:t>
Кәсіби бағыттағы мәтіндерді аудармалау техникасы.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КҚ1-3</w:t>
            </w:r>
            <w:r>
              <w:br/>
            </w:r>
            <w:r>
              <w:rPr>
                <w:rFonts w:ascii="Times New Roman"/>
                <w:b w:val="false"/>
                <w:i w:val="false"/>
                <w:color w:val="000000"/>
                <w:sz w:val="20"/>
              </w:rPr>
              <w:t>
КҚ6-7</w:t>
            </w:r>
            <w:r>
              <w:br/>
            </w:r>
            <w:r>
              <w:rPr>
                <w:rFonts w:ascii="Times New Roman"/>
                <w:b w:val="false"/>
                <w:i w:val="false"/>
                <w:color w:val="000000"/>
                <w:sz w:val="20"/>
              </w:rPr>
              <w:t>
КҚ10</w:t>
            </w:r>
            <w:r>
              <w:br/>
            </w:r>
            <w:r>
              <w:rPr>
                <w:rFonts w:ascii="Times New Roman"/>
                <w:b w:val="false"/>
                <w:i w:val="false"/>
                <w:color w:val="000000"/>
                <w:sz w:val="20"/>
              </w:rPr>
              <w:t>
АҚ1-5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ЖГП.2.2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 Кәсіби бағыттағы мәтіндерді аудармалау техникасы;</w:t>
            </w:r>
            <w:r>
              <w:br/>
            </w:r>
            <w:r>
              <w:rPr>
                <w:rFonts w:ascii="Times New Roman"/>
                <w:b w:val="false"/>
                <w:i w:val="false"/>
                <w:color w:val="000000"/>
                <w:sz w:val="20"/>
              </w:rPr>
              <w:t>
Мамандық бойынша лексика-грамматикалық материалдар;</w:t>
            </w:r>
            <w:r>
              <w:br/>
            </w:r>
            <w:r>
              <w:rPr>
                <w:rFonts w:ascii="Times New Roman"/>
                <w:b w:val="false"/>
                <w:i w:val="false"/>
                <w:color w:val="000000"/>
                <w:sz w:val="20"/>
              </w:rPr>
              <w:t>
Істей алуы тиіс:</w:t>
            </w:r>
            <w:r>
              <w:br/>
            </w:r>
            <w:r>
              <w:rPr>
                <w:rFonts w:ascii="Times New Roman"/>
                <w:b w:val="false"/>
                <w:i w:val="false"/>
                <w:color w:val="000000"/>
                <w:sz w:val="20"/>
              </w:rPr>
              <w:t>
- технологиялық карта мен сызбаны ағылшын тілінде құрастыру;</w:t>
            </w:r>
            <w:r>
              <w:br/>
            </w:r>
            <w:r>
              <w:rPr>
                <w:rFonts w:ascii="Times New Roman"/>
                <w:b w:val="false"/>
                <w:i w:val="false"/>
                <w:color w:val="000000"/>
                <w:sz w:val="20"/>
              </w:rPr>
              <w:t>
- жаңа сөздермен сөз тіркестерін, сөйлем, диалогтар, әңгімелер құрастыру;</w:t>
            </w:r>
            <w:r>
              <w:br/>
            </w:r>
            <w:r>
              <w:rPr>
                <w:rFonts w:ascii="Times New Roman"/>
                <w:b w:val="false"/>
                <w:i w:val="false"/>
                <w:color w:val="000000"/>
                <w:sz w:val="20"/>
              </w:rPr>
              <w:t>
Өзінің ойын ағылшынша жүйелеу; сөйлеу формаларын ажырату: ауызша, жазбаша, монологтық, диалогтық.</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r>
              <w:br/>
            </w:r>
            <w:r>
              <w:rPr>
                <w:rFonts w:ascii="Times New Roman"/>
                <w:b w:val="false"/>
                <w:i w:val="false"/>
                <w:color w:val="000000"/>
                <w:sz w:val="20"/>
              </w:rPr>
              <w:t>
Мамандық бойынша кәсіби қарама-қатынас жасау үшін лексика-грамматикалық материалдар;</w:t>
            </w:r>
            <w:r>
              <w:br/>
            </w:r>
            <w:r>
              <w:rPr>
                <w:rFonts w:ascii="Times New Roman"/>
                <w:b w:val="false"/>
                <w:i w:val="false"/>
                <w:color w:val="000000"/>
                <w:sz w:val="20"/>
              </w:rPr>
              <w:t>
Тілдің әрекеттердің түрлері және сөйлеу формалары (ауызша және жазбаша), монолог, диалог);</w:t>
            </w:r>
            <w:r>
              <w:br/>
            </w:r>
            <w:r>
              <w:rPr>
                <w:rFonts w:ascii="Times New Roman"/>
                <w:b w:val="false"/>
                <w:i w:val="false"/>
                <w:color w:val="000000"/>
                <w:sz w:val="20"/>
              </w:rPr>
              <w:t>
Кәсіби бағыттағы мәтіндерді аудармалау техникасы.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КҚ1-3</w:t>
            </w:r>
            <w:r>
              <w:br/>
            </w:r>
            <w:r>
              <w:rPr>
                <w:rFonts w:ascii="Times New Roman"/>
                <w:b w:val="false"/>
                <w:i w:val="false"/>
                <w:color w:val="000000"/>
                <w:sz w:val="20"/>
              </w:rPr>
              <w:t>
КҚ6-7</w:t>
            </w:r>
            <w:r>
              <w:br/>
            </w:r>
            <w:r>
              <w:rPr>
                <w:rFonts w:ascii="Times New Roman"/>
                <w:b w:val="false"/>
                <w:i w:val="false"/>
                <w:color w:val="000000"/>
                <w:sz w:val="20"/>
              </w:rPr>
              <w:t>
КҚ10</w:t>
            </w:r>
            <w:r>
              <w:br/>
            </w:r>
            <w:r>
              <w:rPr>
                <w:rFonts w:ascii="Times New Roman"/>
                <w:b w:val="false"/>
                <w:i w:val="false"/>
                <w:color w:val="000000"/>
                <w:sz w:val="20"/>
              </w:rPr>
              <w:t>
АҚ1-5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дене шынықтырудың салауатты өмір салтына, денсаулықты сақтауға қажеттілігі туралы;</w:t>
            </w:r>
            <w:r>
              <w:br/>
            </w:r>
            <w:r>
              <w:rPr>
                <w:rFonts w:ascii="Times New Roman"/>
                <w:b w:val="false"/>
                <w:i w:val="false"/>
                <w:color w:val="000000"/>
                <w:sz w:val="20"/>
              </w:rPr>
              <w:t>
істей алуы тиіс:</w:t>
            </w:r>
            <w:r>
              <w:br/>
            </w:r>
            <w:r>
              <w:rPr>
                <w:rFonts w:ascii="Times New Roman"/>
                <w:b w:val="false"/>
                <w:i w:val="false"/>
                <w:color w:val="000000"/>
                <w:sz w:val="20"/>
              </w:rPr>
              <w:t>
денсаулығын нығайту, шынығу деңгейінің дайындығын арттыру;</w:t>
            </w:r>
            <w:r>
              <w:br/>
            </w:r>
            <w:r>
              <w:rPr>
                <w:rFonts w:ascii="Times New Roman"/>
                <w:b w:val="false"/>
                <w:i w:val="false"/>
                <w:color w:val="000000"/>
                <w:sz w:val="20"/>
              </w:rPr>
              <w:t>
дене шынықтыруға қажеттілікті салауатты өмір сүру мақсатында саналы түрде қалыптастыру,</w:t>
            </w:r>
            <w:r>
              <w:br/>
            </w:r>
            <w:r>
              <w:rPr>
                <w:rFonts w:ascii="Times New Roman"/>
                <w:b w:val="false"/>
                <w:i w:val="false"/>
                <w:color w:val="000000"/>
                <w:sz w:val="20"/>
              </w:rPr>
              <w:t>
қойылған міндеттерді орындау үшін басты жағдайларды анықтау;</w:t>
            </w:r>
            <w:r>
              <w:br/>
            </w:r>
            <w:r>
              <w:rPr>
                <w:rFonts w:ascii="Times New Roman"/>
                <w:b w:val="false"/>
                <w:i w:val="false"/>
                <w:color w:val="000000"/>
                <w:sz w:val="20"/>
              </w:rPr>
              <w:t>
топтың бір мүшесі ретінде тиімді жұмыс істеу; шынығу деңгейін жақсарту, оны тәжірибеде қолдана білу.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r>
              <w:br/>
            </w:r>
            <w:r>
              <w:rPr>
                <w:rFonts w:ascii="Times New Roman"/>
                <w:b w:val="false"/>
                <w:i w:val="false"/>
                <w:color w:val="000000"/>
                <w:sz w:val="20"/>
              </w:rPr>
              <w:t>
ТжКБ беретін ұйымдарда дене шынықтыру оқу пәні ретінде өтіледі. Дәрігердің бақылауы және өзін өзі бақылау. Еңбек және демалыс режиміндегі дене шынықтыру. Болашақ мамандардың кәсіби қолданбалы дене-күш дайындығы. Салауатты өмір салтының негіздері. Қозғалыс белсенділігі мен жұмыс қабілетінің режимі.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2.4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 білуі керек:</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істеуі керек:</w:t>
            </w:r>
            <w:r>
              <w:br/>
            </w:r>
            <w:r>
              <w:rPr>
                <w:rFonts w:ascii="Times New Roman"/>
                <w:b w:val="false"/>
                <w:i w:val="false"/>
                <w:color w:val="000000"/>
                <w:sz w:val="20"/>
              </w:rPr>
              <w:t>
- тарихи оқиғаның мазмұнын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негізгі ұғымдар;</w:t>
            </w:r>
            <w:r>
              <w:br/>
            </w:r>
            <w:r>
              <w:rPr>
                <w:rFonts w:ascii="Times New Roman"/>
                <w:b w:val="false"/>
                <w:i w:val="false"/>
                <w:color w:val="000000"/>
                <w:sz w:val="20"/>
              </w:rPr>
              <w:t>
- ұғымдар: конфуциандық; даосизм; Қытай көркемөнерi; иероглифика; Қытайдың пейзаждық бейнелеу өнері;</w:t>
            </w:r>
            <w:r>
              <w:br/>
            </w:r>
            <w:r>
              <w:rPr>
                <w:rFonts w:ascii="Times New Roman"/>
                <w:b w:val="false"/>
                <w:i w:val="false"/>
                <w:color w:val="000000"/>
                <w:sz w:val="20"/>
              </w:rPr>
              <w:t>
- үнді мәдениетінің ерекшеліктері мен негізгі жетістіктері.</w:t>
            </w:r>
            <w:r>
              <w:br/>
            </w:r>
            <w:r>
              <w:rPr>
                <w:rFonts w:ascii="Times New Roman"/>
                <w:b w:val="false"/>
                <w:i w:val="false"/>
                <w:color w:val="000000"/>
                <w:sz w:val="20"/>
              </w:rPr>
              <w:t>
- ұғымдар: ислам; курайш; Мұхаммед; Құран; Аллаһ; Мекке;</w:t>
            </w:r>
            <w:r>
              <w:br/>
            </w:r>
            <w:r>
              <w:rPr>
                <w:rFonts w:ascii="Times New Roman"/>
                <w:b w:val="false"/>
                <w:i w:val="false"/>
                <w:color w:val="000000"/>
                <w:sz w:val="20"/>
              </w:rPr>
              <w:t>
- христиан оқуларының негізгі принциптері және оның құндылық бағыттары;</w:t>
            </w:r>
            <w:r>
              <w:br/>
            </w:r>
            <w:r>
              <w:rPr>
                <w:rFonts w:ascii="Times New Roman"/>
                <w:b w:val="false"/>
                <w:i w:val="false"/>
                <w:color w:val="000000"/>
                <w:sz w:val="20"/>
              </w:rPr>
              <w:t>
- Франция мәдениеті: Ашель мәдениеті, проманьондықтар, галлдар, франктер, әдебиеті, философиясы;</w:t>
            </w:r>
            <w:r>
              <w:br/>
            </w:r>
            <w:r>
              <w:rPr>
                <w:rFonts w:ascii="Times New Roman"/>
                <w:b w:val="false"/>
                <w:i w:val="false"/>
                <w:color w:val="000000"/>
                <w:sz w:val="20"/>
              </w:rPr>
              <w:t>
- көшпелiлердiң өмiр сүруі және құндылықтарының жүйесi туралы;</w:t>
            </w:r>
            <w:r>
              <w:br/>
            </w:r>
            <w:r>
              <w:rPr>
                <w:rFonts w:ascii="Times New Roman"/>
                <w:b w:val="false"/>
                <w:i w:val="false"/>
                <w:color w:val="000000"/>
                <w:sz w:val="20"/>
              </w:rPr>
              <w:t>
- орта ғасырларда қазақ ұлтының мәдени іргетасы туралы білім қалыптастыру;</w:t>
            </w:r>
            <w:r>
              <w:br/>
            </w:r>
            <w:r>
              <w:rPr>
                <w:rFonts w:ascii="Times New Roman"/>
                <w:b w:val="false"/>
                <w:i w:val="false"/>
                <w:color w:val="000000"/>
                <w:sz w:val="20"/>
              </w:rPr>
              <w:t>
- орта ғасырларда түрік және араб мәдениетінің Қазақстанға әсері туралы;</w:t>
            </w:r>
            <w:r>
              <w:br/>
            </w:r>
            <w:r>
              <w:rPr>
                <w:rFonts w:ascii="Times New Roman"/>
                <w:b w:val="false"/>
                <w:i w:val="false"/>
                <w:color w:val="000000"/>
                <w:sz w:val="20"/>
              </w:rPr>
              <w:t>
Істей алуы тиіс:</w:t>
            </w:r>
            <w:r>
              <w:br/>
            </w:r>
            <w:r>
              <w:rPr>
                <w:rFonts w:ascii="Times New Roman"/>
                <w:b w:val="false"/>
                <w:i w:val="false"/>
                <w:color w:val="000000"/>
                <w:sz w:val="20"/>
              </w:rPr>
              <w:t>
- қытай мәдениетінің ерекшеліктерін ашу;</w:t>
            </w:r>
            <w:r>
              <w:br/>
            </w:r>
            <w:r>
              <w:rPr>
                <w:rFonts w:ascii="Times New Roman"/>
                <w:b w:val="false"/>
                <w:i w:val="false"/>
                <w:color w:val="000000"/>
                <w:sz w:val="20"/>
              </w:rPr>
              <w:t>
- мәдениеттану ұғымдарын еркін пайдалану;</w:t>
            </w:r>
            <w:r>
              <w:br/>
            </w:r>
            <w:r>
              <w:rPr>
                <w:rFonts w:ascii="Times New Roman"/>
                <w:b w:val="false"/>
                <w:i w:val="false"/>
                <w:color w:val="000000"/>
                <w:sz w:val="20"/>
              </w:rPr>
              <w:t>
- бақылап отыру;</w:t>
            </w:r>
            <w:r>
              <w:br/>
            </w:r>
            <w:r>
              <w:rPr>
                <w:rFonts w:ascii="Times New Roman"/>
                <w:b w:val="false"/>
                <w:i w:val="false"/>
                <w:color w:val="000000"/>
                <w:sz w:val="20"/>
              </w:rPr>
              <w:t>
- көшпенділерді материалдық және рухани ерекшеліктерін және оның қоғамдық мәдениеттегі орнын көрсету.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r>
              <w:br/>
            </w:r>
            <w:r>
              <w:rPr>
                <w:rFonts w:ascii="Times New Roman"/>
                <w:b w:val="false"/>
                <w:i w:val="false"/>
                <w:color w:val="000000"/>
                <w:sz w:val="20"/>
              </w:rPr>
              <w:t>
мәдениет туралы ұғым; халықтар мен ұлттар, ұлыстар мәдениеті туралы жалпы ұғым; сөйлеу мәдениеті; халықаралық қатынастар; тәжірибесі; мәдениеттің қоғамдағы орны; конфуциандық–даосистік мәдениет;</w:t>
            </w:r>
            <w:r>
              <w:br/>
            </w:r>
            <w:r>
              <w:rPr>
                <w:rFonts w:ascii="Times New Roman"/>
                <w:b w:val="false"/>
                <w:i w:val="false"/>
                <w:color w:val="000000"/>
                <w:sz w:val="20"/>
              </w:rPr>
              <w:t>
үнді-буддалық мәдениет; ислам мәдениеті; христиан мәдениеті; батыс Еуропа мәдениеті; XVII-XIX ғасырлардағы Қазақстан мәдениеті;</w:t>
            </w:r>
            <w:r>
              <w:br/>
            </w:r>
            <w:r>
              <w:rPr>
                <w:rFonts w:ascii="Times New Roman"/>
                <w:b w:val="false"/>
                <w:i w:val="false"/>
                <w:color w:val="000000"/>
                <w:sz w:val="20"/>
              </w:rPr>
              <w:t>
Қазақстанның қазіргі мәдениеті.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КҚ7</w:t>
            </w:r>
            <w:r>
              <w:br/>
            </w:r>
            <w:r>
              <w:rPr>
                <w:rFonts w:ascii="Times New Roman"/>
                <w:b w:val="false"/>
                <w:i w:val="false"/>
                <w:color w:val="000000"/>
                <w:sz w:val="20"/>
              </w:rPr>
              <w:t>
АҚ2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ғылыми, діни философиялық мәліметтер туралы; адам өміріндегі философияның әсері;</w:t>
            </w:r>
            <w:r>
              <w:br/>
            </w:r>
            <w:r>
              <w:rPr>
                <w:rFonts w:ascii="Times New Roman"/>
                <w:b w:val="false"/>
                <w:i w:val="false"/>
                <w:color w:val="000000"/>
                <w:sz w:val="20"/>
              </w:rPr>
              <w:t>
- ғылыми таным, оның ғылыми құрылысы, формалары, тәсілдері, әлеуметтік маңызы</w:t>
            </w:r>
            <w:r>
              <w:br/>
            </w:r>
            <w:r>
              <w:rPr>
                <w:rFonts w:ascii="Times New Roman"/>
                <w:b w:val="false"/>
                <w:i w:val="false"/>
                <w:color w:val="000000"/>
                <w:sz w:val="20"/>
              </w:rPr>
              <w:t>
істей алуы тиіс:</w:t>
            </w:r>
            <w:r>
              <w:br/>
            </w:r>
            <w:r>
              <w:rPr>
                <w:rFonts w:ascii="Times New Roman"/>
                <w:b w:val="false"/>
                <w:i w:val="false"/>
                <w:color w:val="000000"/>
                <w:sz w:val="20"/>
              </w:rPr>
              <w:t>
- адамда болатын биологиялық, әлеуметтік, дене тәрбиелері; адам санасы, жағымды нормаларға бақылау жасап, сананы басқару;</w:t>
            </w:r>
            <w:r>
              <w:br/>
            </w:r>
            <w:r>
              <w:rPr>
                <w:rFonts w:ascii="Times New Roman"/>
                <w:b w:val="false"/>
                <w:i w:val="false"/>
                <w:color w:val="000000"/>
                <w:sz w:val="20"/>
              </w:rPr>
              <w:t>
адамдар арасында қоғамда адамгершілік нормаларды реттеу;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Философия пәні; әлемдік философиялық ойлар; адам және Құдай; адам және ғарыш; адам және қоғам; қоғамның дамуы мен өркендеуі; қоғамдағы жеке тұлға; ғылым және оның рөлі; жаһандану алдындағы адам мәселелері;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КҚ7</w:t>
            </w:r>
            <w:r>
              <w:br/>
            </w:r>
            <w:r>
              <w:rPr>
                <w:rFonts w:ascii="Times New Roman"/>
                <w:b w:val="false"/>
                <w:i w:val="false"/>
                <w:color w:val="000000"/>
                <w:sz w:val="20"/>
              </w:rPr>
              <w:t>
АҚ2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заңдылықтар түсiнігіндегі әлеуметтік жол туралы ұғым;</w:t>
            </w:r>
            <w:r>
              <w:br/>
            </w:r>
            <w:r>
              <w:rPr>
                <w:rFonts w:ascii="Times New Roman"/>
                <w:b w:val="false"/>
                <w:i w:val="false"/>
                <w:color w:val="000000"/>
                <w:sz w:val="20"/>
              </w:rPr>
              <w:t>
- әлеуметтiк құрылым туралы ұғым,</w:t>
            </w:r>
            <w:r>
              <w:br/>
            </w:r>
            <w:r>
              <w:rPr>
                <w:rFonts w:ascii="Times New Roman"/>
                <w:b w:val="false"/>
                <w:i w:val="false"/>
                <w:color w:val="000000"/>
                <w:sz w:val="20"/>
              </w:rPr>
              <w:t>
әлеуметтiк қабаттар; әлеуметтік өзара әрекеттер.</w:t>
            </w:r>
            <w:r>
              <w:br/>
            </w:r>
            <w:r>
              <w:rPr>
                <w:rFonts w:ascii="Times New Roman"/>
                <w:b w:val="false"/>
                <w:i w:val="false"/>
                <w:color w:val="000000"/>
                <w:sz w:val="20"/>
              </w:rPr>
              <w:t>
- тұлғаның әлеуметтену процесінің ерекшеліктері мен регуляция формаларын білу;</w:t>
            </w:r>
            <w:r>
              <w:br/>
            </w:r>
            <w:r>
              <w:rPr>
                <w:rFonts w:ascii="Times New Roman"/>
                <w:b w:val="false"/>
                <w:i w:val="false"/>
                <w:color w:val="000000"/>
                <w:sz w:val="20"/>
              </w:rPr>
              <w:t>
Істей алуы тиіс:</w:t>
            </w:r>
            <w:r>
              <w:br/>
            </w:r>
            <w:r>
              <w:rPr>
                <w:rFonts w:ascii="Times New Roman"/>
                <w:b w:val="false"/>
                <w:i w:val="false"/>
                <w:color w:val="000000"/>
                <w:sz w:val="20"/>
              </w:rPr>
              <w:t>
- әлеуметтiк өзгерiс және әлеуметтік дамытудың басқа да факторларын, әлеуметтiк қозғалыстарды жетiлдiру;</w:t>
            </w:r>
            <w:r>
              <w:br/>
            </w:r>
            <w:r>
              <w:rPr>
                <w:rFonts w:ascii="Times New Roman"/>
                <w:b w:val="false"/>
                <w:i w:val="false"/>
                <w:color w:val="000000"/>
                <w:sz w:val="20"/>
              </w:rPr>
              <w:t>
- өкiметтiң мәнiн айқындау, саясат субъектілері, саяси қатынастар мен процесстер (Қазақстанда және бүкіл әлемде);</w:t>
            </w:r>
            <w:r>
              <w:br/>
            </w:r>
            <w:r>
              <w:rPr>
                <w:rFonts w:ascii="Times New Roman"/>
                <w:b w:val="false"/>
                <w:i w:val="false"/>
                <w:color w:val="000000"/>
                <w:sz w:val="20"/>
              </w:rPr>
              <w:t>
- саяси жүйе және саяси режим туралы құрастыру.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r>
              <w:br/>
            </w:r>
            <w:r>
              <w:rPr>
                <w:rFonts w:ascii="Times New Roman"/>
                <w:b w:val="false"/>
                <w:i w:val="false"/>
                <w:color w:val="000000"/>
                <w:sz w:val="20"/>
              </w:rPr>
              <w:t>
әлеуметтану-ғылым ретінде;</w:t>
            </w:r>
            <w:r>
              <w:br/>
            </w:r>
            <w:r>
              <w:rPr>
                <w:rFonts w:ascii="Times New Roman"/>
                <w:b w:val="false"/>
                <w:i w:val="false"/>
                <w:color w:val="000000"/>
                <w:sz w:val="20"/>
              </w:rPr>
              <w:t>
әлеуметтік мәдени жүйе;</w:t>
            </w:r>
            <w:r>
              <w:br/>
            </w:r>
            <w:r>
              <w:rPr>
                <w:rFonts w:ascii="Times New Roman"/>
                <w:b w:val="false"/>
                <w:i w:val="false"/>
                <w:color w:val="000000"/>
                <w:sz w:val="20"/>
              </w:rPr>
              <w:t>
әлеуметтiк ортақтықтар; әлеуметтік және</w:t>
            </w:r>
            <w:r>
              <w:br/>
            </w:r>
            <w:r>
              <w:rPr>
                <w:rFonts w:ascii="Times New Roman"/>
                <w:b w:val="false"/>
                <w:i w:val="false"/>
                <w:color w:val="000000"/>
                <w:sz w:val="20"/>
              </w:rPr>
              <w:t>
ұлт аралық қатынастар; әлеуметтік процестер; әлеуметтік институттар мен ұйымдар; жеке тұлға: әлеуметтік рөлі мен тәртібі; саясаттану пәні; саяси үкімет; саяси қарым-қатынастар;</w:t>
            </w:r>
            <w:r>
              <w:br/>
            </w:r>
            <w:r>
              <w:rPr>
                <w:rFonts w:ascii="Times New Roman"/>
                <w:b w:val="false"/>
                <w:i w:val="false"/>
                <w:color w:val="000000"/>
                <w:sz w:val="20"/>
              </w:rPr>
              <w:t>
саяси жүйе, Қазақстандағы әлеуметтік-экономикалық процестер. ОГСЭ.</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КҚ7</w:t>
            </w:r>
            <w:r>
              <w:br/>
            </w:r>
            <w:r>
              <w:rPr>
                <w:rFonts w:ascii="Times New Roman"/>
                <w:b w:val="false"/>
                <w:i w:val="false"/>
                <w:color w:val="000000"/>
                <w:sz w:val="20"/>
              </w:rPr>
              <w:t>
АҚ2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экономикалық теорияның жалпы ережелері;</w:t>
            </w:r>
            <w:r>
              <w:br/>
            </w:r>
            <w:r>
              <w:rPr>
                <w:rFonts w:ascii="Times New Roman"/>
                <w:b w:val="false"/>
                <w:i w:val="false"/>
                <w:color w:val="000000"/>
                <w:sz w:val="20"/>
              </w:rPr>
              <w:t>
- елдегі және шет елдердегі экономикалық жағдайлар;</w:t>
            </w:r>
            <w:r>
              <w:br/>
            </w:r>
            <w:r>
              <w:rPr>
                <w:rFonts w:ascii="Times New Roman"/>
                <w:b w:val="false"/>
                <w:i w:val="false"/>
                <w:color w:val="000000"/>
                <w:sz w:val="20"/>
              </w:rPr>
              <w:t>
- салық, ақша-несие, әлеуметтік және инвестициялық саясаттағы макро және микроэкономика негіздері,</w:t>
            </w:r>
            <w:r>
              <w:br/>
            </w:r>
            <w:r>
              <w:rPr>
                <w:rFonts w:ascii="Times New Roman"/>
                <w:b w:val="false"/>
                <w:i w:val="false"/>
                <w:color w:val="000000"/>
                <w:sz w:val="20"/>
              </w:rPr>
              <w:t>
Істей алуы тиіс:</w:t>
            </w:r>
            <w:r>
              <w:br/>
            </w:r>
            <w:r>
              <w:rPr>
                <w:rFonts w:ascii="Times New Roman"/>
                <w:b w:val="false"/>
                <w:i w:val="false"/>
                <w:color w:val="000000"/>
                <w:sz w:val="20"/>
              </w:rPr>
              <w:t>
- өзінің кәсіби әрекеттеріне қажетті экономикалық ақпараттарды табу және пайдалану;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r>
              <w:br/>
            </w:r>
            <w:r>
              <w:rPr>
                <w:rFonts w:ascii="Times New Roman"/>
                <w:b w:val="false"/>
                <w:i w:val="false"/>
                <w:color w:val="000000"/>
                <w:sz w:val="20"/>
              </w:rPr>
              <w:t>
Мақсаттар, негізгі ұғым, функциялар, мәні және принциптері; жекеменшіктің формалары мен түрлері, жекеменшікті басқару;</w:t>
            </w:r>
            <w:r>
              <w:br/>
            </w:r>
            <w:r>
              <w:rPr>
                <w:rFonts w:ascii="Times New Roman"/>
                <w:b w:val="false"/>
                <w:i w:val="false"/>
                <w:color w:val="000000"/>
                <w:sz w:val="20"/>
              </w:rPr>
              <w:t>
Жоспарлардың түрлері, олардың негізгі этаптары, мазмұны, стратегиялық жоспарлар, жоспарларды экономикалық негіздеу және болжамдар құрастырудың тәсілдері</w:t>
            </w:r>
            <w:r>
              <w:br/>
            </w:r>
            <w:r>
              <w:rPr>
                <w:rFonts w:ascii="Times New Roman"/>
                <w:b w:val="false"/>
                <w:i w:val="false"/>
                <w:color w:val="000000"/>
                <w:sz w:val="20"/>
              </w:rPr>
              <w:t>
бизнес-жоспарлау; экономикалық талдау;</w:t>
            </w:r>
            <w:r>
              <w:br/>
            </w:r>
            <w:r>
              <w:rPr>
                <w:rFonts w:ascii="Times New Roman"/>
                <w:b w:val="false"/>
                <w:i w:val="false"/>
                <w:color w:val="000000"/>
                <w:sz w:val="20"/>
              </w:rPr>
              <w:t>
халық тұтынатын тауарлардың нарықтық жағдайын талдау; нарықтық инфрақұрылым.</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 3-8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3.5</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адамдар мен азаматтардың құқығы мен еркіндігі; оларды жүзеге асыру механизмдері; кәсіби әрекеттердегі құқықтық және адамгершілік әдеп нормалары;</w:t>
            </w:r>
            <w:r>
              <w:br/>
            </w:r>
            <w:r>
              <w:rPr>
                <w:rFonts w:ascii="Times New Roman"/>
                <w:b w:val="false"/>
                <w:i w:val="false"/>
                <w:color w:val="000000"/>
                <w:sz w:val="20"/>
              </w:rPr>
              <w:t>
істей алуы тиіс:</w:t>
            </w:r>
            <w:r>
              <w:br/>
            </w:r>
            <w:r>
              <w:rPr>
                <w:rFonts w:ascii="Times New Roman"/>
                <w:b w:val="false"/>
                <w:i w:val="false"/>
                <w:color w:val="000000"/>
                <w:sz w:val="20"/>
              </w:rPr>
              <w:t>
- маманның кәсіби әрекеттерін реттейтін нормативті-құқықтық құжаттарды пайдалану;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r>
              <w:br/>
            </w:r>
            <w:r>
              <w:rPr>
                <w:rFonts w:ascii="Times New Roman"/>
                <w:b w:val="false"/>
                <w:i w:val="false"/>
                <w:color w:val="000000"/>
                <w:sz w:val="20"/>
              </w:rPr>
              <w:t>
құқық, жүйе, ұғым, Қазақстан Республикасының Конституциясы - құқықтық жүйенің ошағы; адам құқығы туралы жалпыға бірдей Декларациясы; тұлға, оның құқығы, құқықтық мемлекет; заңды жауапкершілік және оның түрлері, құқықтың негізгі салалары; сот жүйесі; Қазақстан Республикасының құқық қорғау ұйымдары;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КҚ7</w:t>
            </w:r>
            <w:r>
              <w:br/>
            </w:r>
            <w:r>
              <w:rPr>
                <w:rFonts w:ascii="Times New Roman"/>
                <w:b w:val="false"/>
                <w:i w:val="false"/>
                <w:color w:val="000000"/>
                <w:sz w:val="20"/>
              </w:rPr>
              <w:t>
АҚ1</w:t>
            </w:r>
            <w:r>
              <w:br/>
            </w:r>
            <w:r>
              <w:rPr>
                <w:rFonts w:ascii="Times New Roman"/>
                <w:b w:val="false"/>
                <w:i w:val="false"/>
                <w:color w:val="000000"/>
                <w:sz w:val="20"/>
              </w:rPr>
              <w:t>
АҚ8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пәннің мақсаты мен міндеттері;</w:t>
            </w:r>
            <w:r>
              <w:br/>
            </w:r>
            <w:r>
              <w:rPr>
                <w:rFonts w:ascii="Times New Roman"/>
                <w:b w:val="false"/>
                <w:i w:val="false"/>
                <w:color w:val="000000"/>
                <w:sz w:val="20"/>
              </w:rPr>
              <w:t>
- оргтехника құралдарының жалпы сипаттамасы, кәсіпорындағы процестердегі ұйымдастыру және басқару жұмыстарына енгізу және оларды қолдану;</w:t>
            </w:r>
            <w:r>
              <w:br/>
            </w:r>
            <w:r>
              <w:rPr>
                <w:rFonts w:ascii="Times New Roman"/>
                <w:b w:val="false"/>
                <w:i w:val="false"/>
                <w:color w:val="000000"/>
                <w:sz w:val="20"/>
              </w:rPr>
              <w:t>
- іс жүргізу және корреспонденция туралы ұғым;</w:t>
            </w:r>
            <w:r>
              <w:br/>
            </w:r>
            <w:r>
              <w:rPr>
                <w:rFonts w:ascii="Times New Roman"/>
                <w:b w:val="false"/>
                <w:i w:val="false"/>
                <w:color w:val="000000"/>
                <w:sz w:val="20"/>
              </w:rPr>
              <w:t>
-құжаттарды құрастыру және олардың функциялары;</w:t>
            </w:r>
            <w:r>
              <w:br/>
            </w:r>
            <w:r>
              <w:rPr>
                <w:rFonts w:ascii="Times New Roman"/>
                <w:b w:val="false"/>
                <w:i w:val="false"/>
                <w:color w:val="000000"/>
                <w:sz w:val="20"/>
              </w:rPr>
              <w:t>
- құжаттарды рәсімдеу ережелері, олардың құрамды бөліктері мен пайдалану, оларды топтастыру және сақтаушылар:</w:t>
            </w:r>
            <w:r>
              <w:br/>
            </w:r>
            <w:r>
              <w:rPr>
                <w:rFonts w:ascii="Times New Roman"/>
                <w:b w:val="false"/>
                <w:i w:val="false"/>
                <w:color w:val="000000"/>
                <w:sz w:val="20"/>
              </w:rPr>
              <w:t>
- басқару-ұйымдастыру құжаттары туралы ұғым, топтастыру, сипаттамасы, рәсімдеу ерекшеліктері;</w:t>
            </w:r>
            <w:r>
              <w:br/>
            </w:r>
            <w:r>
              <w:rPr>
                <w:rFonts w:ascii="Times New Roman"/>
                <w:b w:val="false"/>
                <w:i w:val="false"/>
                <w:color w:val="000000"/>
                <w:sz w:val="20"/>
              </w:rPr>
              <w:t>
- құжаттардың басқа да түрлері,</w:t>
            </w:r>
            <w:r>
              <w:br/>
            </w:r>
            <w:r>
              <w:rPr>
                <w:rFonts w:ascii="Times New Roman"/>
                <w:b w:val="false"/>
                <w:i w:val="false"/>
                <w:color w:val="000000"/>
                <w:sz w:val="20"/>
              </w:rPr>
              <w:t>
- басқаруды құжаттармен қамтамасыз етудің мемлекеттік жүйесі; (ГСДОУ);</w:t>
            </w:r>
            <w:r>
              <w:br/>
            </w:r>
            <w:r>
              <w:rPr>
                <w:rFonts w:ascii="Times New Roman"/>
                <w:b w:val="false"/>
                <w:i w:val="false"/>
                <w:color w:val="000000"/>
                <w:sz w:val="20"/>
              </w:rPr>
              <w:t>
- іс жүргізуді компьютерлеудің маңызы, міндеттері, перспективалары, құрамды бөліктері, негізгі принциптері.</w:t>
            </w:r>
            <w:r>
              <w:br/>
            </w:r>
            <w:r>
              <w:rPr>
                <w:rFonts w:ascii="Times New Roman"/>
                <w:b w:val="false"/>
                <w:i w:val="false"/>
                <w:color w:val="000000"/>
                <w:sz w:val="20"/>
              </w:rPr>
              <w:t>
Істей алуы тиіс:</w:t>
            </w:r>
            <w:r>
              <w:br/>
            </w:r>
            <w:r>
              <w:rPr>
                <w:rFonts w:ascii="Times New Roman"/>
                <w:b w:val="false"/>
                <w:i w:val="false"/>
                <w:color w:val="000000"/>
                <w:sz w:val="20"/>
              </w:rPr>
              <w:t>
- ұйымдастыру - басқарушы құжаттаманың жүйесiн бiр iзге салу (ОРД);</w:t>
            </w:r>
            <w:r>
              <w:br/>
            </w:r>
            <w:r>
              <w:rPr>
                <w:rFonts w:ascii="Times New Roman"/>
                <w:b w:val="false"/>
                <w:i w:val="false"/>
                <w:color w:val="000000"/>
                <w:sz w:val="20"/>
              </w:rPr>
              <w:t>
- құжаттармен, құжат айналымдармен, құжаттар ағынымен жұмыс істеуді ұйымдастыру;</w:t>
            </w:r>
            <w:r>
              <w:br/>
            </w:r>
            <w:r>
              <w:rPr>
                <w:rFonts w:ascii="Times New Roman"/>
                <w:b w:val="false"/>
                <w:i w:val="false"/>
                <w:color w:val="000000"/>
                <w:sz w:val="20"/>
              </w:rPr>
              <w:t>
- құжаттарды тіркеу, сақтау және орындалуын бақылау; құжаттарды ПЭВМ рәсімдеу.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r>
              <w:br/>
            </w:r>
            <w:r>
              <w:rPr>
                <w:rFonts w:ascii="Times New Roman"/>
                <w:b w:val="false"/>
                <w:i w:val="false"/>
                <w:color w:val="000000"/>
                <w:sz w:val="20"/>
              </w:rPr>
              <w:t>
- пәннің мақсаты мен міндеттері;</w:t>
            </w:r>
            <w:r>
              <w:br/>
            </w:r>
            <w:r>
              <w:rPr>
                <w:rFonts w:ascii="Times New Roman"/>
                <w:b w:val="false"/>
                <w:i w:val="false"/>
                <w:color w:val="000000"/>
                <w:sz w:val="20"/>
              </w:rPr>
              <w:t>
- оргтехника құралдарының жалпы сипаттамасы, кәсіпорындағы процестердегі ұйымдастыру және басқару жұмыстарына енгізу және оларды қолдану;</w:t>
            </w:r>
            <w:r>
              <w:br/>
            </w:r>
            <w:r>
              <w:rPr>
                <w:rFonts w:ascii="Times New Roman"/>
                <w:b w:val="false"/>
                <w:i w:val="false"/>
                <w:color w:val="000000"/>
                <w:sz w:val="20"/>
              </w:rPr>
              <w:t>
- іс жүргізу және корреспонденция туралы ұғым;</w:t>
            </w:r>
            <w:r>
              <w:br/>
            </w:r>
            <w:r>
              <w:rPr>
                <w:rFonts w:ascii="Times New Roman"/>
                <w:b w:val="false"/>
                <w:i w:val="false"/>
                <w:color w:val="000000"/>
                <w:sz w:val="20"/>
              </w:rPr>
              <w:t>
- құжаттарды құрастыру және олардың функциялары;</w:t>
            </w:r>
            <w:r>
              <w:br/>
            </w:r>
            <w:r>
              <w:rPr>
                <w:rFonts w:ascii="Times New Roman"/>
                <w:b w:val="false"/>
                <w:i w:val="false"/>
                <w:color w:val="000000"/>
                <w:sz w:val="20"/>
              </w:rPr>
              <w:t>
- құжаттарды рәсімдеу ережелері, олардың құрамды бөліктері мен пайдалану, оларды топтастыру және сақтаушылар:</w:t>
            </w:r>
            <w:r>
              <w:br/>
            </w:r>
            <w:r>
              <w:rPr>
                <w:rFonts w:ascii="Times New Roman"/>
                <w:b w:val="false"/>
                <w:i w:val="false"/>
                <w:color w:val="000000"/>
                <w:sz w:val="20"/>
              </w:rPr>
              <w:t>
- басқару-ұйымдастыру құжаттары туралы ұғым, топтастыру, сипаттамасы, рәсімдеу ерекшеліктері;</w:t>
            </w:r>
            <w:r>
              <w:br/>
            </w:r>
            <w:r>
              <w:rPr>
                <w:rFonts w:ascii="Times New Roman"/>
                <w:b w:val="false"/>
                <w:i w:val="false"/>
                <w:color w:val="000000"/>
                <w:sz w:val="20"/>
              </w:rPr>
              <w:t>
- құжаттардың басқа да түрлері,</w:t>
            </w:r>
            <w:r>
              <w:br/>
            </w:r>
            <w:r>
              <w:rPr>
                <w:rFonts w:ascii="Times New Roman"/>
                <w:b w:val="false"/>
                <w:i w:val="false"/>
                <w:color w:val="000000"/>
                <w:sz w:val="20"/>
              </w:rPr>
              <w:t>
- басқаруды құжаттармен қамтамасыз етудің мемлекеттік жүйесі; (ГСДОУ);</w:t>
            </w:r>
            <w:r>
              <w:br/>
            </w:r>
            <w:r>
              <w:rPr>
                <w:rFonts w:ascii="Times New Roman"/>
                <w:b w:val="false"/>
                <w:i w:val="false"/>
                <w:color w:val="000000"/>
                <w:sz w:val="20"/>
              </w:rPr>
              <w:t>
- іс жүргізуді компьютерлеудің маңызы, міндеттері, перспективалары, құрамды бөліктері, негізгі принциптері.</w:t>
            </w:r>
            <w:r>
              <w:br/>
            </w:r>
            <w:r>
              <w:rPr>
                <w:rFonts w:ascii="Times New Roman"/>
                <w:b w:val="false"/>
                <w:i w:val="false"/>
                <w:color w:val="000000"/>
                <w:sz w:val="20"/>
              </w:rPr>
              <w:t>
құжаттарды ПЭВМ рәсімдеу.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КҚ2</w:t>
            </w:r>
            <w:r>
              <w:br/>
            </w:r>
            <w:r>
              <w:rPr>
                <w:rFonts w:ascii="Times New Roman"/>
                <w:b w:val="false"/>
                <w:i w:val="false"/>
                <w:color w:val="000000"/>
                <w:sz w:val="20"/>
              </w:rPr>
              <w:t>
КҚ3</w:t>
            </w:r>
            <w:r>
              <w:br/>
            </w:r>
            <w:r>
              <w:rPr>
                <w:rFonts w:ascii="Times New Roman"/>
                <w:b w:val="false"/>
                <w:i w:val="false"/>
                <w:color w:val="000000"/>
                <w:sz w:val="20"/>
              </w:rPr>
              <w:t>
КҚ6</w:t>
            </w:r>
            <w:r>
              <w:br/>
            </w:r>
            <w:r>
              <w:rPr>
                <w:rFonts w:ascii="Times New Roman"/>
                <w:b w:val="false"/>
                <w:i w:val="false"/>
                <w:color w:val="000000"/>
                <w:sz w:val="20"/>
              </w:rPr>
              <w:t>
КҚ10</w:t>
            </w:r>
            <w:r>
              <w:br/>
            </w:r>
            <w:r>
              <w:rPr>
                <w:rFonts w:ascii="Times New Roman"/>
                <w:b w:val="false"/>
                <w:i w:val="false"/>
                <w:color w:val="000000"/>
                <w:sz w:val="20"/>
              </w:rPr>
              <w:t>
АҚ1-5</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азаматтық заңнама;</w:t>
            </w:r>
            <w:r>
              <w:br/>
            </w:r>
            <w:r>
              <w:rPr>
                <w:rFonts w:ascii="Times New Roman"/>
                <w:b w:val="false"/>
                <w:i w:val="false"/>
                <w:color w:val="000000"/>
                <w:sz w:val="20"/>
              </w:rPr>
              <w:t>
- азаматтық құқықтық қатынас;</w:t>
            </w:r>
            <w:r>
              <w:br/>
            </w:r>
            <w:r>
              <w:rPr>
                <w:rFonts w:ascii="Times New Roman"/>
                <w:b w:val="false"/>
                <w:i w:val="false"/>
                <w:color w:val="000000"/>
                <w:sz w:val="20"/>
              </w:rPr>
              <w:t>
- әкімшілік жауапкершілік туралы заң;</w:t>
            </w:r>
            <w:r>
              <w:br/>
            </w:r>
            <w:r>
              <w:rPr>
                <w:rFonts w:ascii="Times New Roman"/>
                <w:b w:val="false"/>
                <w:i w:val="false"/>
                <w:color w:val="000000"/>
                <w:sz w:val="20"/>
              </w:rPr>
              <w:t>
- тұтынушылар құқығын қорғау туралы заңдар;</w:t>
            </w:r>
            <w:r>
              <w:br/>
            </w:r>
            <w:r>
              <w:rPr>
                <w:rFonts w:ascii="Times New Roman"/>
                <w:b w:val="false"/>
                <w:i w:val="false"/>
                <w:color w:val="000000"/>
                <w:sz w:val="20"/>
              </w:rPr>
              <w:t>
істей алуы тиіс:</w:t>
            </w:r>
            <w:r>
              <w:br/>
            </w:r>
            <w:r>
              <w:rPr>
                <w:rFonts w:ascii="Times New Roman"/>
                <w:b w:val="false"/>
                <w:i w:val="false"/>
                <w:color w:val="000000"/>
                <w:sz w:val="20"/>
              </w:rPr>
              <w:t>
- Сатып алу туралы, жеткізу, келісімдік, сақтандыру тәртібі, жеткізу, сақтау, тексеру, алу, бірлескен қызмет туралы келісімшарт жасау;</w:t>
            </w:r>
            <w:r>
              <w:br/>
            </w:r>
            <w:r>
              <w:rPr>
                <w:rFonts w:ascii="Times New Roman"/>
                <w:b w:val="false"/>
                <w:i w:val="false"/>
                <w:color w:val="000000"/>
                <w:sz w:val="20"/>
              </w:rPr>
              <w:t>
- несиелік келісімшарт жасау;</w:t>
            </w:r>
            <w:r>
              <w:br/>
            </w:r>
            <w:r>
              <w:rPr>
                <w:rFonts w:ascii="Times New Roman"/>
                <w:b w:val="false"/>
                <w:i w:val="false"/>
                <w:color w:val="000000"/>
                <w:sz w:val="20"/>
              </w:rPr>
              <w:t>
- ұйымдар мен кәсіпорындарда құқықтық ұйымдастыру формаларын қолдану;</w:t>
            </w:r>
            <w:r>
              <w:br/>
            </w:r>
            <w:r>
              <w:rPr>
                <w:rFonts w:ascii="Times New Roman"/>
                <w:b w:val="false"/>
                <w:i w:val="false"/>
                <w:color w:val="000000"/>
                <w:sz w:val="20"/>
              </w:rPr>
              <w:t>
- еңбек заңдылықтары мен төрелік ету заңдылықтарын қолдану;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әрекеттерді</w:t>
            </w:r>
            <w:r>
              <w:br/>
            </w:r>
            <w:r>
              <w:rPr>
                <w:rFonts w:ascii="Times New Roman"/>
                <w:b w:val="false"/>
                <w:i w:val="false"/>
                <w:color w:val="000000"/>
                <w:sz w:val="20"/>
              </w:rPr>
              <w:t>
құқықтық қамтамасыз ету:</w:t>
            </w:r>
            <w:r>
              <w:br/>
            </w:r>
            <w:r>
              <w:rPr>
                <w:rFonts w:ascii="Times New Roman"/>
                <w:b w:val="false"/>
                <w:i w:val="false"/>
                <w:color w:val="000000"/>
                <w:sz w:val="20"/>
              </w:rPr>
              <w:t>
азаматтық заңнама;</w:t>
            </w:r>
            <w:r>
              <w:br/>
            </w:r>
            <w:r>
              <w:rPr>
                <w:rFonts w:ascii="Times New Roman"/>
                <w:b w:val="false"/>
                <w:i w:val="false"/>
                <w:color w:val="000000"/>
                <w:sz w:val="20"/>
              </w:rPr>
              <w:t>
азаматтық құқықтық қатынас; әкімшілік құқықтың субъектілері;азаматтық құқықтық қатынастардың объектілері, тұтынушылар құқығын қорғау туралы заңдар; сатып алу туралы, мүліктік найм (аренда) жеткізу, келісімдік, сақтандыру тәртібі, жеткізу, сақтау, комиссиялар, алу, бірлескен қызмет туралы келісім-шарт; несиелік келісім-шарт; ұйымдар мен кәсіпорындардағы құқықтық ұйымдастыру формаларын қолдану;</w:t>
            </w:r>
            <w:r>
              <w:br/>
            </w:r>
            <w:r>
              <w:rPr>
                <w:rFonts w:ascii="Times New Roman"/>
                <w:b w:val="false"/>
                <w:i w:val="false"/>
                <w:color w:val="000000"/>
                <w:sz w:val="20"/>
              </w:rPr>
              <w:t>
- еңбек және сараптау заңдары;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КҚ7</w:t>
            </w:r>
            <w:r>
              <w:br/>
            </w:r>
            <w:r>
              <w:rPr>
                <w:rFonts w:ascii="Times New Roman"/>
                <w:b w:val="false"/>
                <w:i w:val="false"/>
                <w:color w:val="000000"/>
                <w:sz w:val="20"/>
              </w:rPr>
              <w:t>
АҚ1</w:t>
            </w:r>
            <w:r>
              <w:br/>
            </w:r>
            <w:r>
              <w:rPr>
                <w:rFonts w:ascii="Times New Roman"/>
                <w:b w:val="false"/>
                <w:i w:val="false"/>
                <w:color w:val="000000"/>
                <w:sz w:val="20"/>
              </w:rPr>
              <w:t>
АҚ8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мақсаттар, негізгі ұғымдар, функциялар, мәні мен принциптері;</w:t>
            </w:r>
            <w:r>
              <w:br/>
            </w:r>
            <w:r>
              <w:rPr>
                <w:rFonts w:ascii="Times New Roman"/>
                <w:b w:val="false"/>
                <w:i w:val="false"/>
                <w:color w:val="000000"/>
                <w:sz w:val="20"/>
              </w:rPr>
              <w:t>
- меншік формалары мен түрлері;</w:t>
            </w:r>
            <w:r>
              <w:br/>
            </w:r>
            <w:r>
              <w:rPr>
                <w:rFonts w:ascii="Times New Roman"/>
                <w:b w:val="false"/>
                <w:i w:val="false"/>
                <w:color w:val="000000"/>
                <w:sz w:val="20"/>
              </w:rPr>
              <w:t>
- жоспарлардың түрлері, негізгі этаптары, мазмұны, стратегиялық жоспарлау</w:t>
            </w:r>
            <w:r>
              <w:br/>
            </w:r>
            <w:r>
              <w:rPr>
                <w:rFonts w:ascii="Times New Roman"/>
                <w:b w:val="false"/>
                <w:i w:val="false"/>
                <w:color w:val="000000"/>
                <w:sz w:val="20"/>
              </w:rPr>
              <w:t>
-жоспарларды экономикалық негіздеу тәсілдері;</w:t>
            </w:r>
            <w:r>
              <w:br/>
            </w:r>
            <w:r>
              <w:rPr>
                <w:rFonts w:ascii="Times New Roman"/>
                <w:b w:val="false"/>
                <w:i w:val="false"/>
                <w:color w:val="000000"/>
                <w:sz w:val="20"/>
              </w:rPr>
              <w:t>
- бизнес-жоспарлау; пайдаланылуы, мазмұны, оның құрылымы;</w:t>
            </w:r>
            <w:r>
              <w:br/>
            </w:r>
            <w:r>
              <w:rPr>
                <w:rFonts w:ascii="Times New Roman"/>
                <w:b w:val="false"/>
                <w:i w:val="false"/>
                <w:color w:val="000000"/>
                <w:sz w:val="20"/>
              </w:rPr>
              <w:t>
- экономикалық ұғымдар, түрлері, пайдалану, ақпараттар бастауы, этаптары;</w:t>
            </w:r>
            <w:r>
              <w:br/>
            </w:r>
            <w:r>
              <w:rPr>
                <w:rFonts w:ascii="Times New Roman"/>
                <w:b w:val="false"/>
                <w:i w:val="false"/>
                <w:color w:val="000000"/>
                <w:sz w:val="20"/>
              </w:rPr>
              <w:t>
- нарықтық инфрақұрылым;</w:t>
            </w:r>
            <w:r>
              <w:br/>
            </w:r>
            <w:r>
              <w:rPr>
                <w:rFonts w:ascii="Times New Roman"/>
                <w:b w:val="false"/>
                <w:i w:val="false"/>
                <w:color w:val="000000"/>
                <w:sz w:val="20"/>
              </w:rPr>
              <w:t>
Істей алуы тиіс:</w:t>
            </w:r>
            <w:r>
              <w:br/>
            </w:r>
            <w:r>
              <w:rPr>
                <w:rFonts w:ascii="Times New Roman"/>
                <w:b w:val="false"/>
                <w:i w:val="false"/>
                <w:color w:val="000000"/>
                <w:sz w:val="20"/>
              </w:rPr>
              <w:t>
- ұйымның экономикалық меншікті әрекеттерін басқару;</w:t>
            </w:r>
            <w:r>
              <w:br/>
            </w:r>
            <w:r>
              <w:rPr>
                <w:rFonts w:ascii="Times New Roman"/>
                <w:b w:val="false"/>
                <w:i w:val="false"/>
                <w:color w:val="000000"/>
                <w:sz w:val="20"/>
              </w:rPr>
              <w:t>
- әрекеттерді жоспарлау;</w:t>
            </w:r>
            <w:r>
              <w:br/>
            </w:r>
            <w:r>
              <w:rPr>
                <w:rFonts w:ascii="Times New Roman"/>
                <w:b w:val="false"/>
                <w:i w:val="false"/>
                <w:color w:val="000000"/>
                <w:sz w:val="20"/>
              </w:rPr>
              <w:t>
- болжамдарды құрастыру және жоспарлау барысында ақпараттарды пайдалану;</w:t>
            </w:r>
            <w:r>
              <w:br/>
            </w:r>
            <w:r>
              <w:rPr>
                <w:rFonts w:ascii="Times New Roman"/>
                <w:b w:val="false"/>
                <w:i w:val="false"/>
                <w:color w:val="000000"/>
                <w:sz w:val="20"/>
              </w:rPr>
              <w:t>
- жоспарлардың орындалуын бақылау және сараптау;</w:t>
            </w:r>
            <w:r>
              <w:br/>
            </w:r>
            <w:r>
              <w:rPr>
                <w:rFonts w:ascii="Times New Roman"/>
                <w:b w:val="false"/>
                <w:i w:val="false"/>
                <w:color w:val="000000"/>
                <w:sz w:val="20"/>
              </w:rPr>
              <w:t>
- тауарлар мен қызмет көрсетудің жағдайын талдау;</w:t>
            </w:r>
            <w:r>
              <w:br/>
            </w:r>
            <w:r>
              <w:rPr>
                <w:rFonts w:ascii="Times New Roman"/>
                <w:b w:val="false"/>
                <w:i w:val="false"/>
                <w:color w:val="000000"/>
                <w:sz w:val="20"/>
              </w:rPr>
              <w:t>
- инфрақұрылым элементтерін түсіну, құрастыру және қалыптастыру.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кәсіпорнының экономикасы:</w:t>
            </w:r>
            <w:r>
              <w:br/>
            </w:r>
            <w:r>
              <w:rPr>
                <w:rFonts w:ascii="Times New Roman"/>
                <w:b w:val="false"/>
                <w:i w:val="false"/>
                <w:color w:val="000000"/>
                <w:sz w:val="20"/>
              </w:rPr>
              <w:t>
- мақсаттар, негізгі ұғымдар, функциялар, мәні мен принциптері;</w:t>
            </w:r>
            <w:r>
              <w:br/>
            </w:r>
            <w:r>
              <w:rPr>
                <w:rFonts w:ascii="Times New Roman"/>
                <w:b w:val="false"/>
                <w:i w:val="false"/>
                <w:color w:val="000000"/>
                <w:sz w:val="20"/>
              </w:rPr>
              <w:t>
- меншік формалары мен түрлері;</w:t>
            </w:r>
            <w:r>
              <w:br/>
            </w:r>
            <w:r>
              <w:rPr>
                <w:rFonts w:ascii="Times New Roman"/>
                <w:b w:val="false"/>
                <w:i w:val="false"/>
                <w:color w:val="000000"/>
                <w:sz w:val="20"/>
              </w:rPr>
              <w:t>
- жоспарлардың түрлері, негізгі этаптары, мазмұны, стратегиялық жоспарлау</w:t>
            </w:r>
            <w:r>
              <w:br/>
            </w:r>
            <w:r>
              <w:rPr>
                <w:rFonts w:ascii="Times New Roman"/>
                <w:b w:val="false"/>
                <w:i w:val="false"/>
                <w:color w:val="000000"/>
                <w:sz w:val="20"/>
              </w:rPr>
              <w:t>
- жоспарларды экономикалық негіздеу тәсілдері;</w:t>
            </w:r>
            <w:r>
              <w:br/>
            </w:r>
            <w:r>
              <w:rPr>
                <w:rFonts w:ascii="Times New Roman"/>
                <w:b w:val="false"/>
                <w:i w:val="false"/>
                <w:color w:val="000000"/>
                <w:sz w:val="20"/>
              </w:rPr>
              <w:t>
- бизнес-жоспарлау; пайдаланылуы, мазмұны, оның құрылымы;</w:t>
            </w:r>
            <w:r>
              <w:br/>
            </w:r>
            <w:r>
              <w:rPr>
                <w:rFonts w:ascii="Times New Roman"/>
                <w:b w:val="false"/>
                <w:i w:val="false"/>
                <w:color w:val="000000"/>
                <w:sz w:val="20"/>
              </w:rPr>
              <w:t>
- экономикалық ұғымдар, түрлері, пайдалану, ақпараттар бастауы,</w:t>
            </w:r>
            <w:r>
              <w:br/>
            </w:r>
            <w:r>
              <w:rPr>
                <w:rFonts w:ascii="Times New Roman"/>
                <w:b w:val="false"/>
                <w:i w:val="false"/>
                <w:color w:val="000000"/>
                <w:sz w:val="20"/>
              </w:rPr>
              <w:t>
болжамдарды құрастыру және жоспарларды экономикалық негіздеудің тәсілдері;</w:t>
            </w:r>
            <w:r>
              <w:br/>
            </w:r>
            <w:r>
              <w:rPr>
                <w:rFonts w:ascii="Times New Roman"/>
                <w:b w:val="false"/>
                <w:i w:val="false"/>
                <w:color w:val="000000"/>
                <w:sz w:val="20"/>
              </w:rPr>
              <w:t>
жоспарлау барысында пайдаланатын ақпараттар;</w:t>
            </w:r>
            <w:r>
              <w:br/>
            </w:r>
            <w:r>
              <w:rPr>
                <w:rFonts w:ascii="Times New Roman"/>
                <w:b w:val="false"/>
                <w:i w:val="false"/>
                <w:color w:val="000000"/>
                <w:sz w:val="20"/>
              </w:rPr>
              <w:t>
бизнес-жоспарлау: қолданылуы, мазмұны, бизнес – жоспардың құрылымы, жоспарлардың орындалуын бақылау, олардың сараптау;</w:t>
            </w:r>
            <w:r>
              <w:br/>
            </w:r>
            <w:r>
              <w:rPr>
                <w:rFonts w:ascii="Times New Roman"/>
                <w:b w:val="false"/>
                <w:i w:val="false"/>
                <w:color w:val="000000"/>
                <w:sz w:val="20"/>
              </w:rPr>
              <w:t>
экономикалық талдау: ұғымдар,түрлері, қолданылуы, ақпараттардың бастауы, этаптары, халық тұтынатын нарықтық тауарлардың жағдайын талдау және қызмет көрсету; нарықтық инфрақұрылым: ұғым, құрамды элементтері, қалыптастыру.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АҚ3-8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бухгалтерлік есептің, есептіліктің мақсаты, міндеті, маңызы, бухгалтерлік есептің, есептіліктің жағдайы;</w:t>
            </w:r>
            <w:r>
              <w:br/>
            </w:r>
            <w:r>
              <w:rPr>
                <w:rFonts w:ascii="Times New Roman"/>
                <w:b w:val="false"/>
                <w:i w:val="false"/>
                <w:color w:val="000000"/>
                <w:sz w:val="20"/>
              </w:rPr>
              <w:t>
- бухгалтерлік есептің, есептеудің және оның құрылымының жіктелуі;</w:t>
            </w:r>
            <w:r>
              <w:br/>
            </w:r>
            <w:r>
              <w:rPr>
                <w:rFonts w:ascii="Times New Roman"/>
                <w:b w:val="false"/>
                <w:i w:val="false"/>
                <w:color w:val="000000"/>
                <w:sz w:val="20"/>
              </w:rPr>
              <w:t>
- есеп жүйесі мен бухгалтерлік балансты бақылау;</w:t>
            </w:r>
            <w:r>
              <w:br/>
            </w:r>
            <w:r>
              <w:rPr>
                <w:rFonts w:ascii="Times New Roman"/>
                <w:b w:val="false"/>
                <w:i w:val="false"/>
                <w:color w:val="000000"/>
                <w:sz w:val="20"/>
              </w:rPr>
              <w:t>
- бағаның түрлері, баға белгілеудің механизмі, меню жоспары</w:t>
            </w:r>
            <w:r>
              <w:br/>
            </w:r>
            <w:r>
              <w:rPr>
                <w:rFonts w:ascii="Times New Roman"/>
                <w:b w:val="false"/>
                <w:i w:val="false"/>
                <w:color w:val="000000"/>
                <w:sz w:val="20"/>
              </w:rPr>
              <w:t>
- азық-түліктің еркін бөлшек бағасының калькуляциясы;</w:t>
            </w:r>
            <w:r>
              <w:br/>
            </w:r>
            <w:r>
              <w:rPr>
                <w:rFonts w:ascii="Times New Roman"/>
                <w:b w:val="false"/>
                <w:i w:val="false"/>
                <w:color w:val="000000"/>
                <w:sz w:val="20"/>
              </w:rPr>
              <w:t>
- құжат рәсімдеу тәртібі;</w:t>
            </w:r>
            <w:r>
              <w:br/>
            </w:r>
            <w:r>
              <w:rPr>
                <w:rFonts w:ascii="Times New Roman"/>
                <w:b w:val="false"/>
                <w:i w:val="false"/>
                <w:color w:val="000000"/>
                <w:sz w:val="20"/>
              </w:rPr>
              <w:t>
- нақты заттар есебінің бағасын ұйымдастыру принципі;</w:t>
            </w:r>
            <w:r>
              <w:br/>
            </w:r>
            <w:r>
              <w:rPr>
                <w:rFonts w:ascii="Times New Roman"/>
                <w:b w:val="false"/>
                <w:i w:val="false"/>
                <w:color w:val="000000"/>
                <w:sz w:val="20"/>
              </w:rPr>
              <w:t>
- ақшасыз есептесудің формасы және негізгі түрлері</w:t>
            </w:r>
            <w:r>
              <w:br/>
            </w:r>
            <w:r>
              <w:rPr>
                <w:rFonts w:ascii="Times New Roman"/>
                <w:b w:val="false"/>
                <w:i w:val="false"/>
                <w:color w:val="000000"/>
                <w:sz w:val="20"/>
              </w:rPr>
              <w:t>
- кәсіпорынның есеп саясаты, кіріс және шығыс есебі;</w:t>
            </w:r>
            <w:r>
              <w:br/>
            </w:r>
            <w:r>
              <w:rPr>
                <w:rFonts w:ascii="Times New Roman"/>
                <w:b w:val="false"/>
                <w:i w:val="false"/>
                <w:color w:val="000000"/>
                <w:sz w:val="20"/>
              </w:rPr>
              <w:t>
істей білуі тиіс:</w:t>
            </w:r>
            <w:r>
              <w:br/>
            </w:r>
            <w:r>
              <w:rPr>
                <w:rFonts w:ascii="Times New Roman"/>
                <w:b w:val="false"/>
                <w:i w:val="false"/>
                <w:color w:val="000000"/>
                <w:sz w:val="20"/>
              </w:rPr>
              <w:t>
- есеп жоспарын жүзеге асыру;</w:t>
            </w:r>
            <w:r>
              <w:br/>
            </w:r>
            <w:r>
              <w:rPr>
                <w:rFonts w:ascii="Times New Roman"/>
                <w:b w:val="false"/>
                <w:i w:val="false"/>
                <w:color w:val="000000"/>
                <w:sz w:val="20"/>
              </w:rPr>
              <w:t>
- шаруашылық операцияларды құжаттау;</w:t>
            </w:r>
            <w:r>
              <w:br/>
            </w:r>
            <w:r>
              <w:rPr>
                <w:rFonts w:ascii="Times New Roman"/>
                <w:b w:val="false"/>
                <w:i w:val="false"/>
                <w:color w:val="000000"/>
                <w:sz w:val="20"/>
              </w:rPr>
              <w:t>
- бухгалтерлік есепті ұйымдастыру</w:t>
            </w:r>
            <w:r>
              <w:br/>
            </w:r>
            <w:r>
              <w:rPr>
                <w:rFonts w:ascii="Times New Roman"/>
                <w:b w:val="false"/>
                <w:i w:val="false"/>
                <w:color w:val="000000"/>
                <w:sz w:val="20"/>
              </w:rPr>
              <w:t>
- азық-түліктің, тауардың, дүмбіл өнімдердің, шикізаттың есебін анықтау;</w:t>
            </w:r>
            <w:r>
              <w:br/>
            </w:r>
            <w:r>
              <w:rPr>
                <w:rFonts w:ascii="Times New Roman"/>
                <w:b w:val="false"/>
                <w:i w:val="false"/>
                <w:color w:val="000000"/>
                <w:sz w:val="20"/>
              </w:rPr>
              <w:t>
- тауар қозғалысы, тауар шығынының есебі туралы есеп жасау;</w:t>
            </w:r>
            <w:r>
              <w:br/>
            </w:r>
            <w:r>
              <w:rPr>
                <w:rFonts w:ascii="Times New Roman"/>
                <w:b w:val="false"/>
                <w:i w:val="false"/>
                <w:color w:val="000000"/>
                <w:sz w:val="20"/>
              </w:rPr>
              <w:t>
- есептесу операцияларының ақша есебін жүргізу</w:t>
            </w:r>
            <w:r>
              <w:br/>
            </w:r>
            <w:r>
              <w:rPr>
                <w:rFonts w:ascii="Times New Roman"/>
                <w:b w:val="false"/>
                <w:i w:val="false"/>
                <w:color w:val="000000"/>
                <w:sz w:val="20"/>
              </w:rPr>
              <w:t>
- ақша есебінің валюталық есебін жүргізу;</w:t>
            </w:r>
            <w:r>
              <w:br/>
            </w:r>
            <w:r>
              <w:rPr>
                <w:rFonts w:ascii="Times New Roman"/>
                <w:b w:val="false"/>
                <w:i w:val="false"/>
                <w:color w:val="000000"/>
                <w:sz w:val="20"/>
              </w:rPr>
              <w:t>
- бухгалтерлік есептілік жүргізу;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кәсіпорынындағы бухгалтерлік есеп</w:t>
            </w:r>
            <w:r>
              <w:br/>
            </w:r>
            <w:r>
              <w:rPr>
                <w:rFonts w:ascii="Times New Roman"/>
                <w:b w:val="false"/>
                <w:i w:val="false"/>
                <w:color w:val="000000"/>
                <w:sz w:val="20"/>
              </w:rPr>
              <w:t>
бухгалтерлік есептің, есептіліктің мақсаты, міндеті, маңызы, есептің, есептіліктің жағдайы;</w:t>
            </w:r>
            <w:r>
              <w:br/>
            </w:r>
            <w:r>
              <w:rPr>
                <w:rFonts w:ascii="Times New Roman"/>
                <w:b w:val="false"/>
                <w:i w:val="false"/>
                <w:color w:val="000000"/>
                <w:sz w:val="20"/>
              </w:rPr>
              <w:t>
бухгалтерлік есептің, есептеудің және оның құрылымының жіктелуі;</w:t>
            </w:r>
            <w:r>
              <w:br/>
            </w:r>
            <w:r>
              <w:rPr>
                <w:rFonts w:ascii="Times New Roman"/>
                <w:b w:val="false"/>
                <w:i w:val="false"/>
                <w:color w:val="000000"/>
                <w:sz w:val="20"/>
              </w:rPr>
              <w:t>
есеп жүйесі мен бухгалтерлік балансты бақылау; бағаның түрлері, баға белгілеудің механизмі, дастарқан мәзірі жоспары және</w:t>
            </w:r>
            <w:r>
              <w:br/>
            </w:r>
            <w:r>
              <w:rPr>
                <w:rFonts w:ascii="Times New Roman"/>
                <w:b w:val="false"/>
                <w:i w:val="false"/>
                <w:color w:val="000000"/>
                <w:sz w:val="20"/>
              </w:rPr>
              <w:t>
азық-түліктің еркін бөлшек бағасының калькуляциясы;</w:t>
            </w:r>
            <w:r>
              <w:br/>
            </w:r>
            <w:r>
              <w:rPr>
                <w:rFonts w:ascii="Times New Roman"/>
                <w:b w:val="false"/>
                <w:i w:val="false"/>
                <w:color w:val="000000"/>
                <w:sz w:val="20"/>
              </w:rPr>
              <w:t>
құжат рәсімдеу тәртібі;</w:t>
            </w:r>
            <w:r>
              <w:br/>
            </w:r>
            <w:r>
              <w:rPr>
                <w:rFonts w:ascii="Times New Roman"/>
                <w:b w:val="false"/>
                <w:i w:val="false"/>
                <w:color w:val="000000"/>
                <w:sz w:val="20"/>
              </w:rPr>
              <w:t>
нақты заттар есебінің бағасын ұйымдастыру принципі; ақшасыз есептесудің формасы және негізгі түрлері</w:t>
            </w:r>
            <w:r>
              <w:br/>
            </w:r>
            <w:r>
              <w:rPr>
                <w:rFonts w:ascii="Times New Roman"/>
                <w:b w:val="false"/>
                <w:i w:val="false"/>
                <w:color w:val="000000"/>
                <w:sz w:val="20"/>
              </w:rPr>
              <w:t>
кәсіпорынның есеп саясаты, кіріс және шығыс есебі; есеп жоспарын жүзеге асыру;</w:t>
            </w:r>
            <w:r>
              <w:br/>
            </w:r>
            <w:r>
              <w:rPr>
                <w:rFonts w:ascii="Times New Roman"/>
                <w:b w:val="false"/>
                <w:i w:val="false"/>
                <w:color w:val="000000"/>
                <w:sz w:val="20"/>
              </w:rPr>
              <w:t>
шаруашылық операцияларды құжаттау;</w:t>
            </w:r>
            <w:r>
              <w:br/>
            </w:r>
            <w:r>
              <w:rPr>
                <w:rFonts w:ascii="Times New Roman"/>
                <w:b w:val="false"/>
                <w:i w:val="false"/>
                <w:color w:val="000000"/>
                <w:sz w:val="20"/>
              </w:rPr>
              <w:t>
бухгалтерлік есепті ұйымдастыру азық-түліктің, тауардың, дүмбіл өнімдердің, шикізаттың есебін анықтау; тауар қозғалысы, тауар шығынының есебі туралы есеп жасау; есептесу операцияларының ақша есебін жүргізу ақша есебінің валюталық есебін жүргізу;</w:t>
            </w:r>
            <w:r>
              <w:br/>
            </w:r>
            <w:r>
              <w:rPr>
                <w:rFonts w:ascii="Times New Roman"/>
                <w:b w:val="false"/>
                <w:i w:val="false"/>
                <w:color w:val="000000"/>
                <w:sz w:val="20"/>
              </w:rPr>
              <w:t>
бухгалтерлік есептілік жүргізу;ұйымның нақты ақшамен есептесу принципі; кассалық операцияларды жүргізу ережесі; құжат рәсімдеу;</w:t>
            </w:r>
            <w:r>
              <w:br/>
            </w:r>
            <w:r>
              <w:rPr>
                <w:rFonts w:ascii="Times New Roman"/>
                <w:b w:val="false"/>
                <w:i w:val="false"/>
                <w:color w:val="000000"/>
                <w:sz w:val="20"/>
              </w:rPr>
              <w:t>
тұтынушылармен, тапсырыс берушілермен, борыштылармен, қарыз берушілермен, бюджетпен есеп, еңбекақы бойынша есеп, кәсіпорынның есеп саясаты, кіріс, шығыс және қаржылық нәтиже есебі;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АҚ3-8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1.5</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валютаның, түрлері, тағайындалуы, валюта туралы түсінік;</w:t>
            </w:r>
            <w:r>
              <w:br/>
            </w:r>
            <w:r>
              <w:rPr>
                <w:rFonts w:ascii="Times New Roman"/>
                <w:b w:val="false"/>
                <w:i w:val="false"/>
                <w:color w:val="000000"/>
                <w:sz w:val="20"/>
              </w:rPr>
              <w:t>
- валюта жүйесінің жіктелуі және операциялары туралы түсінік;</w:t>
            </w:r>
            <w:r>
              <w:br/>
            </w:r>
            <w:r>
              <w:rPr>
                <w:rFonts w:ascii="Times New Roman"/>
                <w:b w:val="false"/>
                <w:i w:val="false"/>
                <w:color w:val="000000"/>
                <w:sz w:val="20"/>
              </w:rPr>
              <w:t>
- валютамен есептесу және валюталық қызмет көрсетудің ерекшелігі;</w:t>
            </w:r>
            <w:r>
              <w:br/>
            </w:r>
            <w:r>
              <w:rPr>
                <w:rFonts w:ascii="Times New Roman"/>
                <w:b w:val="false"/>
                <w:i w:val="false"/>
                <w:color w:val="000000"/>
                <w:sz w:val="20"/>
              </w:rPr>
              <w:t>
істей алуы тиіс:</w:t>
            </w:r>
            <w:r>
              <w:br/>
            </w:r>
            <w:r>
              <w:rPr>
                <w:rFonts w:ascii="Times New Roman"/>
                <w:b w:val="false"/>
                <w:i w:val="false"/>
                <w:color w:val="000000"/>
                <w:sz w:val="20"/>
              </w:rPr>
              <w:t>
- халықаралық валюталық және қаржы-несиелік қарым-қатынасты қолдану;</w:t>
            </w:r>
            <w:r>
              <w:br/>
            </w:r>
            <w:r>
              <w:rPr>
                <w:rFonts w:ascii="Times New Roman"/>
                <w:b w:val="false"/>
                <w:i w:val="false"/>
                <w:color w:val="000000"/>
                <w:sz w:val="20"/>
              </w:rPr>
              <w:t>
- валютамен есептесу формасын жоспарлау;</w:t>
            </w:r>
            <w:r>
              <w:br/>
            </w:r>
            <w:r>
              <w:rPr>
                <w:rFonts w:ascii="Times New Roman"/>
                <w:b w:val="false"/>
                <w:i w:val="false"/>
                <w:color w:val="000000"/>
                <w:sz w:val="20"/>
              </w:rPr>
              <w:t>
- есептесуді рәсімдеу;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 қаржылық операциялар:</w:t>
            </w:r>
            <w:r>
              <w:br/>
            </w:r>
            <w:r>
              <w:rPr>
                <w:rFonts w:ascii="Times New Roman"/>
                <w:b w:val="false"/>
                <w:i w:val="false"/>
                <w:color w:val="000000"/>
                <w:sz w:val="20"/>
              </w:rPr>
              <w:t>
валютаның, түрлері, тағайындалуы, валюта туралы түсінік; валюта жүйесінің жіктелуі және операциялары туралы түсінік; валютамен есептесу және валюталық қызмет көрсетудің ерекшелігі; халықаралық валюталық және қаржы-несиелік қарым-қатынасты қолдану;</w:t>
            </w:r>
            <w:r>
              <w:br/>
            </w:r>
            <w:r>
              <w:rPr>
                <w:rFonts w:ascii="Times New Roman"/>
                <w:b w:val="false"/>
                <w:i w:val="false"/>
                <w:color w:val="000000"/>
                <w:sz w:val="20"/>
              </w:rPr>
              <w:t>
валютамен есептесу формасын жоспарлау;</w:t>
            </w:r>
            <w:r>
              <w:br/>
            </w:r>
            <w:r>
              <w:rPr>
                <w:rFonts w:ascii="Times New Roman"/>
                <w:b w:val="false"/>
                <w:i w:val="false"/>
                <w:color w:val="000000"/>
                <w:sz w:val="20"/>
              </w:rPr>
              <w:t>
есептесуді рәсімдеу;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 3-8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1.6</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қаржының экономикадағы рөлі, қызметі, маңызы;</w:t>
            </w:r>
            <w:r>
              <w:br/>
            </w:r>
            <w:r>
              <w:rPr>
                <w:rFonts w:ascii="Times New Roman"/>
                <w:b w:val="false"/>
                <w:i w:val="false"/>
                <w:color w:val="000000"/>
                <w:sz w:val="20"/>
              </w:rPr>
              <w:t>
- қаржылық ресурстар жүйесінің мазмұны, қызметі, ұйымдастыру негізі, саясаты;</w:t>
            </w:r>
            <w:r>
              <w:br/>
            </w:r>
            <w:r>
              <w:rPr>
                <w:rFonts w:ascii="Times New Roman"/>
                <w:b w:val="false"/>
                <w:i w:val="false"/>
                <w:color w:val="000000"/>
                <w:sz w:val="20"/>
              </w:rPr>
              <w:t>
- сақтандыру жұмыстары;</w:t>
            </w:r>
            <w:r>
              <w:br/>
            </w:r>
            <w:r>
              <w:rPr>
                <w:rFonts w:ascii="Times New Roman"/>
                <w:b w:val="false"/>
                <w:i w:val="false"/>
                <w:color w:val="000000"/>
                <w:sz w:val="20"/>
              </w:rPr>
              <w:t>
- несиенің түрлері, маңызы, тағайындалуы;</w:t>
            </w:r>
            <w:r>
              <w:br/>
            </w:r>
            <w:r>
              <w:rPr>
                <w:rFonts w:ascii="Times New Roman"/>
                <w:b w:val="false"/>
                <w:i w:val="false"/>
                <w:color w:val="000000"/>
                <w:sz w:val="20"/>
              </w:rPr>
              <w:t>
- несиелеудің негізгі принциптері</w:t>
            </w:r>
            <w:r>
              <w:br/>
            </w:r>
            <w:r>
              <w:rPr>
                <w:rFonts w:ascii="Times New Roman"/>
                <w:b w:val="false"/>
                <w:i w:val="false"/>
                <w:color w:val="000000"/>
                <w:sz w:val="20"/>
              </w:rPr>
              <w:t>
- банк жүйесі;</w:t>
            </w:r>
            <w:r>
              <w:br/>
            </w:r>
            <w:r>
              <w:rPr>
                <w:rFonts w:ascii="Times New Roman"/>
                <w:b w:val="false"/>
                <w:i w:val="false"/>
                <w:color w:val="000000"/>
                <w:sz w:val="20"/>
              </w:rPr>
              <w:t>
- бағалы қағаздар нарығы;</w:t>
            </w:r>
            <w:r>
              <w:br/>
            </w:r>
            <w:r>
              <w:rPr>
                <w:rFonts w:ascii="Times New Roman"/>
                <w:b w:val="false"/>
                <w:i w:val="false"/>
                <w:color w:val="000000"/>
                <w:sz w:val="20"/>
              </w:rPr>
              <w:t>
- салық қызметін ұйымдастыру жұмыстары;</w:t>
            </w:r>
            <w:r>
              <w:br/>
            </w:r>
            <w:r>
              <w:rPr>
                <w:rFonts w:ascii="Times New Roman"/>
                <w:b w:val="false"/>
                <w:i w:val="false"/>
                <w:color w:val="000000"/>
                <w:sz w:val="20"/>
              </w:rPr>
              <w:t>
- салық реформасы, салық төлеудің маңызы мен қызметі;</w:t>
            </w:r>
            <w:r>
              <w:br/>
            </w:r>
            <w:r>
              <w:rPr>
                <w:rFonts w:ascii="Times New Roman"/>
                <w:b w:val="false"/>
                <w:i w:val="false"/>
                <w:color w:val="000000"/>
                <w:sz w:val="20"/>
              </w:rPr>
              <w:t>
- салық төлеуді есептеудің әдісі;</w:t>
            </w:r>
            <w:r>
              <w:br/>
            </w:r>
            <w:r>
              <w:rPr>
                <w:rFonts w:ascii="Times New Roman"/>
                <w:b w:val="false"/>
                <w:i w:val="false"/>
                <w:color w:val="000000"/>
                <w:sz w:val="20"/>
              </w:rPr>
              <w:t>
- шет ел компаниялары мен жеке тұлғалардың салық төлеу ерекшелігі;</w:t>
            </w:r>
            <w:r>
              <w:br/>
            </w:r>
            <w:r>
              <w:rPr>
                <w:rFonts w:ascii="Times New Roman"/>
                <w:b w:val="false"/>
                <w:i w:val="false"/>
                <w:color w:val="000000"/>
                <w:sz w:val="20"/>
              </w:rPr>
              <w:t>
істей алуы тиіс:</w:t>
            </w:r>
            <w:r>
              <w:br/>
            </w:r>
            <w:r>
              <w:rPr>
                <w:rFonts w:ascii="Times New Roman"/>
                <w:b w:val="false"/>
                <w:i w:val="false"/>
                <w:color w:val="000000"/>
                <w:sz w:val="20"/>
              </w:rPr>
              <w:t>
- ақша қатынастарын қолдану;</w:t>
            </w:r>
            <w:r>
              <w:br/>
            </w:r>
            <w:r>
              <w:rPr>
                <w:rFonts w:ascii="Times New Roman"/>
                <w:b w:val="false"/>
                <w:i w:val="false"/>
                <w:color w:val="000000"/>
                <w:sz w:val="20"/>
              </w:rPr>
              <w:t>
- мемлекеттік қаржыны қолдану;</w:t>
            </w:r>
            <w:r>
              <w:br/>
            </w:r>
            <w:r>
              <w:rPr>
                <w:rFonts w:ascii="Times New Roman"/>
                <w:b w:val="false"/>
                <w:i w:val="false"/>
                <w:color w:val="000000"/>
                <w:sz w:val="20"/>
              </w:rPr>
              <w:t>
- бюджетті, бюджет жүйесін жіктеу;</w:t>
            </w:r>
            <w:r>
              <w:br/>
            </w:r>
            <w:r>
              <w:rPr>
                <w:rFonts w:ascii="Times New Roman"/>
                <w:b w:val="false"/>
                <w:i w:val="false"/>
                <w:color w:val="000000"/>
                <w:sz w:val="20"/>
              </w:rPr>
              <w:t>
- бюджеттік емес қорларды, кәсіпорын қаржысын өзгерту;</w:t>
            </w:r>
            <w:r>
              <w:br/>
            </w:r>
            <w:r>
              <w:rPr>
                <w:rFonts w:ascii="Times New Roman"/>
                <w:b w:val="false"/>
                <w:i w:val="false"/>
                <w:color w:val="000000"/>
                <w:sz w:val="20"/>
              </w:rPr>
              <w:t>
- көмек капиталын қолдану;</w:t>
            </w:r>
            <w:r>
              <w:br/>
            </w:r>
            <w:r>
              <w:rPr>
                <w:rFonts w:ascii="Times New Roman"/>
                <w:b w:val="false"/>
                <w:i w:val="false"/>
                <w:color w:val="000000"/>
                <w:sz w:val="20"/>
              </w:rPr>
              <w:t>
- салымдарды қаржыландыру мен несиелеуді байқап отыру;</w:t>
            </w:r>
            <w:r>
              <w:br/>
            </w:r>
            <w:r>
              <w:rPr>
                <w:rFonts w:ascii="Times New Roman"/>
                <w:b w:val="false"/>
                <w:i w:val="false"/>
                <w:color w:val="000000"/>
                <w:sz w:val="20"/>
              </w:rPr>
              <w:t>
- қаржылық капиталды жоспарлау, қаржылық бақылаудың әдістері;</w:t>
            </w:r>
            <w:r>
              <w:br/>
            </w:r>
            <w:r>
              <w:rPr>
                <w:rFonts w:ascii="Times New Roman"/>
                <w:b w:val="false"/>
                <w:i w:val="false"/>
                <w:color w:val="000000"/>
                <w:sz w:val="20"/>
              </w:rPr>
              <w:t>
- салық және салық жүйесін бақылау;</w:t>
            </w:r>
            <w:r>
              <w:br/>
            </w:r>
            <w:r>
              <w:rPr>
                <w:rFonts w:ascii="Times New Roman"/>
                <w:b w:val="false"/>
                <w:i w:val="false"/>
                <w:color w:val="000000"/>
                <w:sz w:val="20"/>
              </w:rPr>
              <w:t>
- ҚР салық субъектілерін анықтау;</w:t>
            </w:r>
            <w:r>
              <w:br/>
            </w:r>
            <w:r>
              <w:rPr>
                <w:rFonts w:ascii="Times New Roman"/>
                <w:b w:val="false"/>
                <w:i w:val="false"/>
                <w:color w:val="000000"/>
                <w:sz w:val="20"/>
              </w:rPr>
              <w:t>
- жеке тұлғаларға салық бекіту;</w:t>
            </w:r>
            <w:r>
              <w:br/>
            </w:r>
            <w:r>
              <w:rPr>
                <w:rFonts w:ascii="Times New Roman"/>
                <w:b w:val="false"/>
                <w:i w:val="false"/>
                <w:color w:val="000000"/>
                <w:sz w:val="20"/>
              </w:rPr>
              <w:t>
- ұйымның салығын бақылау;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несие, салық:</w:t>
            </w:r>
            <w:r>
              <w:br/>
            </w:r>
            <w:r>
              <w:rPr>
                <w:rFonts w:ascii="Times New Roman"/>
                <w:b w:val="false"/>
                <w:i w:val="false"/>
                <w:color w:val="000000"/>
                <w:sz w:val="20"/>
              </w:rPr>
              <w:t>
қаржының экономикадағы рөлі, қызметі, маңызы;</w:t>
            </w:r>
            <w:r>
              <w:br/>
            </w:r>
            <w:r>
              <w:rPr>
                <w:rFonts w:ascii="Times New Roman"/>
                <w:b w:val="false"/>
                <w:i w:val="false"/>
                <w:color w:val="000000"/>
                <w:sz w:val="20"/>
              </w:rPr>
              <w:t>
қаржылық ресурстар жүйесінің мазмұны, қызметі, ұйымдастыру негізі, саясаты;</w:t>
            </w:r>
            <w:r>
              <w:br/>
            </w:r>
            <w:r>
              <w:rPr>
                <w:rFonts w:ascii="Times New Roman"/>
                <w:b w:val="false"/>
                <w:i w:val="false"/>
                <w:color w:val="000000"/>
                <w:sz w:val="20"/>
              </w:rPr>
              <w:t>
сақтандыру жұмыстары;</w:t>
            </w:r>
            <w:r>
              <w:br/>
            </w:r>
            <w:r>
              <w:rPr>
                <w:rFonts w:ascii="Times New Roman"/>
                <w:b w:val="false"/>
                <w:i w:val="false"/>
                <w:color w:val="000000"/>
                <w:sz w:val="20"/>
              </w:rPr>
              <w:t>
несиенің түрлері, маңызы, тағайындалуы;</w:t>
            </w:r>
            <w:r>
              <w:br/>
            </w:r>
            <w:r>
              <w:rPr>
                <w:rFonts w:ascii="Times New Roman"/>
                <w:b w:val="false"/>
                <w:i w:val="false"/>
                <w:color w:val="000000"/>
                <w:sz w:val="20"/>
              </w:rPr>
              <w:t>
несиелеудің негізгі принциптері</w:t>
            </w:r>
            <w:r>
              <w:br/>
            </w:r>
            <w:r>
              <w:rPr>
                <w:rFonts w:ascii="Times New Roman"/>
                <w:b w:val="false"/>
                <w:i w:val="false"/>
                <w:color w:val="000000"/>
                <w:sz w:val="20"/>
              </w:rPr>
              <w:t>
банк жүйесі; бағалы қағаздар нарығы;</w:t>
            </w:r>
            <w:r>
              <w:br/>
            </w:r>
            <w:r>
              <w:rPr>
                <w:rFonts w:ascii="Times New Roman"/>
                <w:b w:val="false"/>
                <w:i w:val="false"/>
                <w:color w:val="000000"/>
                <w:sz w:val="20"/>
              </w:rPr>
              <w:t>
салық қызметін ұйымдастыру жұмыстары;</w:t>
            </w:r>
            <w:r>
              <w:br/>
            </w:r>
            <w:r>
              <w:rPr>
                <w:rFonts w:ascii="Times New Roman"/>
                <w:b w:val="false"/>
                <w:i w:val="false"/>
                <w:color w:val="000000"/>
                <w:sz w:val="20"/>
              </w:rPr>
              <w:t>
салық реформасы, салық төлеудің маңызы мен қызметі; салық төлеуді есептеудің әдісі; шет ел компаниялары мен жеке тұлғалардың салық төлеу ерекшелігі; ақша қатынастарын қолдану;</w:t>
            </w:r>
            <w:r>
              <w:br/>
            </w:r>
            <w:r>
              <w:rPr>
                <w:rFonts w:ascii="Times New Roman"/>
                <w:b w:val="false"/>
                <w:i w:val="false"/>
                <w:color w:val="000000"/>
                <w:sz w:val="20"/>
              </w:rPr>
              <w:t>
мемлекеттік қаржыны қолдану;</w:t>
            </w:r>
            <w:r>
              <w:br/>
            </w:r>
            <w:r>
              <w:rPr>
                <w:rFonts w:ascii="Times New Roman"/>
                <w:b w:val="false"/>
                <w:i w:val="false"/>
                <w:color w:val="000000"/>
                <w:sz w:val="20"/>
              </w:rPr>
              <w:t>
бюджетті, бюджет жүйесін жіктеу; бюджеттік емес қорларды, кәсіпорын қаржысын өзгерту; көмек капиталын қолдану;</w:t>
            </w:r>
            <w:r>
              <w:br/>
            </w:r>
            <w:r>
              <w:rPr>
                <w:rFonts w:ascii="Times New Roman"/>
                <w:b w:val="false"/>
                <w:i w:val="false"/>
                <w:color w:val="000000"/>
                <w:sz w:val="20"/>
              </w:rPr>
              <w:t>
салымдарды қаржыландыру мен несиелеуді байқап отыру; қаржылық капиталды жоспарлау, қаржылық бақылаудың әдістері; салық және салық жүйесін бақылау;</w:t>
            </w:r>
            <w:r>
              <w:br/>
            </w:r>
            <w:r>
              <w:rPr>
                <w:rFonts w:ascii="Times New Roman"/>
                <w:b w:val="false"/>
                <w:i w:val="false"/>
                <w:color w:val="000000"/>
                <w:sz w:val="20"/>
              </w:rPr>
              <w:t>
ҚР салық субъектілерін анықтау; жеке тұлғаларға салық бекіту; ұйымның салығын бақылау;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КҚ3</w:t>
            </w:r>
            <w:r>
              <w:br/>
            </w:r>
            <w:r>
              <w:rPr>
                <w:rFonts w:ascii="Times New Roman"/>
                <w:b w:val="false"/>
                <w:i w:val="false"/>
                <w:color w:val="000000"/>
                <w:sz w:val="20"/>
              </w:rPr>
              <w:t>
КҚ 6</w:t>
            </w:r>
            <w:r>
              <w:br/>
            </w:r>
            <w:r>
              <w:rPr>
                <w:rFonts w:ascii="Times New Roman"/>
                <w:b w:val="false"/>
                <w:i w:val="false"/>
                <w:color w:val="000000"/>
                <w:sz w:val="20"/>
              </w:rPr>
              <w:t>
КҚ 8</w:t>
            </w:r>
            <w:r>
              <w:br/>
            </w:r>
            <w:r>
              <w:rPr>
                <w:rFonts w:ascii="Times New Roman"/>
                <w:b w:val="false"/>
                <w:i w:val="false"/>
                <w:color w:val="000000"/>
                <w:sz w:val="20"/>
              </w:rPr>
              <w:t>
АҚ 3-8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1.7</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нарықтық әрекеттердің негізгі концепциялары;</w:t>
            </w:r>
            <w:r>
              <w:br/>
            </w:r>
            <w:r>
              <w:rPr>
                <w:rFonts w:ascii="Times New Roman"/>
                <w:b w:val="false"/>
                <w:i w:val="false"/>
                <w:color w:val="000000"/>
                <w:sz w:val="20"/>
              </w:rPr>
              <w:t>
- маркетинг ұғымы, оның мақсаттары, функциялары, принциптері мен топтастыру;</w:t>
            </w:r>
            <w:r>
              <w:br/>
            </w:r>
            <w:r>
              <w:rPr>
                <w:rFonts w:ascii="Times New Roman"/>
                <w:b w:val="false"/>
                <w:i w:val="false"/>
                <w:color w:val="000000"/>
                <w:sz w:val="20"/>
              </w:rPr>
              <w:t>
- бағаның пайда болу стратегиясы, бағаның топтастырылуы,</w:t>
            </w:r>
            <w:r>
              <w:br/>
            </w:r>
            <w:r>
              <w:rPr>
                <w:rFonts w:ascii="Times New Roman"/>
                <w:b w:val="false"/>
                <w:i w:val="false"/>
                <w:color w:val="000000"/>
                <w:sz w:val="20"/>
              </w:rPr>
              <w:t>
маркетингтің ақпараттық жүйесі, маркетингтің стратегиясы мен тактикасы, маркетингтің объектісі мен субъектісі;</w:t>
            </w:r>
            <w:r>
              <w:br/>
            </w:r>
            <w:r>
              <w:rPr>
                <w:rFonts w:ascii="Times New Roman"/>
                <w:b w:val="false"/>
                <w:i w:val="false"/>
                <w:color w:val="000000"/>
                <w:sz w:val="20"/>
              </w:rPr>
              <w:t>
істей алуы тиіс:</w:t>
            </w:r>
            <w:r>
              <w:br/>
            </w:r>
            <w:r>
              <w:rPr>
                <w:rFonts w:ascii="Times New Roman"/>
                <w:b w:val="false"/>
                <w:i w:val="false"/>
                <w:color w:val="000000"/>
                <w:sz w:val="20"/>
              </w:rPr>
              <w:t>
- нарық сегменттерін анықтау;</w:t>
            </w:r>
            <w:r>
              <w:br/>
            </w:r>
            <w:r>
              <w:rPr>
                <w:rFonts w:ascii="Times New Roman"/>
                <w:b w:val="false"/>
                <w:i w:val="false"/>
                <w:color w:val="000000"/>
                <w:sz w:val="20"/>
              </w:rPr>
              <w:t>
- қоршаған орта маркетингін пайдалану;</w:t>
            </w:r>
            <w:r>
              <w:br/>
            </w:r>
            <w:r>
              <w:rPr>
                <w:rFonts w:ascii="Times New Roman"/>
                <w:b w:val="false"/>
                <w:i w:val="false"/>
                <w:color w:val="000000"/>
                <w:sz w:val="20"/>
              </w:rPr>
              <w:t>
- сұранысқа жобалау;</w:t>
            </w:r>
            <w:r>
              <w:br/>
            </w:r>
            <w:r>
              <w:rPr>
                <w:rFonts w:ascii="Times New Roman"/>
                <w:b w:val="false"/>
                <w:i w:val="false"/>
                <w:color w:val="000000"/>
                <w:sz w:val="20"/>
              </w:rPr>
              <w:t>
- жарнамалау;</w:t>
            </w:r>
            <w:r>
              <w:br/>
            </w:r>
            <w:r>
              <w:rPr>
                <w:rFonts w:ascii="Times New Roman"/>
                <w:b w:val="false"/>
                <w:i w:val="false"/>
                <w:color w:val="000000"/>
                <w:sz w:val="20"/>
              </w:rPr>
              <w:t>
- маркетинг құралдарын пайдалану.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r>
              <w:br/>
            </w:r>
            <w:r>
              <w:rPr>
                <w:rFonts w:ascii="Times New Roman"/>
                <w:b w:val="false"/>
                <w:i w:val="false"/>
                <w:color w:val="000000"/>
                <w:sz w:val="20"/>
              </w:rPr>
              <w:t>
нарықтық әрекеттердің негізгі концепциялары;</w:t>
            </w:r>
            <w:r>
              <w:br/>
            </w:r>
            <w:r>
              <w:rPr>
                <w:rFonts w:ascii="Times New Roman"/>
                <w:b w:val="false"/>
                <w:i w:val="false"/>
                <w:color w:val="000000"/>
                <w:sz w:val="20"/>
              </w:rPr>
              <w:t>
- маркетинг ұғымы, оның мақсаттары, функциялары, принциптері мен топтастыру; нарықтың сегменттелуі;</w:t>
            </w:r>
            <w:r>
              <w:br/>
            </w:r>
            <w:r>
              <w:rPr>
                <w:rFonts w:ascii="Times New Roman"/>
                <w:b w:val="false"/>
                <w:i w:val="false"/>
                <w:color w:val="000000"/>
                <w:sz w:val="20"/>
              </w:rPr>
              <w:t>
маркетингтің объектісі мен субъектісі;</w:t>
            </w:r>
            <w:r>
              <w:br/>
            </w:r>
            <w:r>
              <w:rPr>
                <w:rFonts w:ascii="Times New Roman"/>
                <w:b w:val="false"/>
                <w:i w:val="false"/>
                <w:color w:val="000000"/>
                <w:sz w:val="20"/>
              </w:rPr>
              <w:t>
маркетингтік қоршаған орта;</w:t>
            </w:r>
            <w:r>
              <w:br/>
            </w:r>
            <w:r>
              <w:rPr>
                <w:rFonts w:ascii="Times New Roman"/>
                <w:b w:val="false"/>
                <w:i w:val="false"/>
                <w:color w:val="000000"/>
                <w:sz w:val="20"/>
              </w:rPr>
              <w:t>
маркетинг құралдары; сұранысты, болжау, қалыптастыру және меңгеру тәсілдері; өткізуді ынталандыру, тауар мен қызмет көрсетуді нарықта жандандыру;</w:t>
            </w:r>
            <w:r>
              <w:br/>
            </w:r>
            <w:r>
              <w:rPr>
                <w:rFonts w:ascii="Times New Roman"/>
                <w:b w:val="false"/>
                <w:i w:val="false"/>
                <w:color w:val="000000"/>
                <w:sz w:val="20"/>
              </w:rPr>
              <w:t>
жарнама; өткізу және баға саясаты;</w:t>
            </w:r>
            <w:r>
              <w:br/>
            </w:r>
            <w:r>
              <w:rPr>
                <w:rFonts w:ascii="Times New Roman"/>
                <w:b w:val="false"/>
                <w:i w:val="false"/>
                <w:color w:val="000000"/>
                <w:sz w:val="20"/>
              </w:rPr>
              <w:t>
бағаның пайда болу стратегиясы;</w:t>
            </w:r>
            <w:r>
              <w:br/>
            </w:r>
            <w:r>
              <w:rPr>
                <w:rFonts w:ascii="Times New Roman"/>
                <w:b w:val="false"/>
                <w:i w:val="false"/>
                <w:color w:val="000000"/>
                <w:sz w:val="20"/>
              </w:rPr>
              <w:t>
бағаны топтастыру;</w:t>
            </w:r>
            <w:r>
              <w:br/>
            </w:r>
            <w:r>
              <w:rPr>
                <w:rFonts w:ascii="Times New Roman"/>
                <w:b w:val="false"/>
                <w:i w:val="false"/>
                <w:color w:val="000000"/>
                <w:sz w:val="20"/>
              </w:rPr>
              <w:t>
нарықты маркетингтік зерттеу;</w:t>
            </w:r>
            <w:r>
              <w:br/>
            </w:r>
            <w:r>
              <w:rPr>
                <w:rFonts w:ascii="Times New Roman"/>
                <w:b w:val="false"/>
                <w:i w:val="false"/>
                <w:color w:val="000000"/>
                <w:sz w:val="20"/>
              </w:rPr>
              <w:t>
информационная система маркетингтің ақпараттық жүйесі; маркетингтің стратегиясы мен тактикасы.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КҚ9</w:t>
            </w:r>
            <w:r>
              <w:br/>
            </w:r>
            <w:r>
              <w:rPr>
                <w:rFonts w:ascii="Times New Roman"/>
                <w:b w:val="false"/>
                <w:i w:val="false"/>
                <w:color w:val="000000"/>
                <w:sz w:val="20"/>
              </w:rPr>
              <w:t>
КҚ 10</w:t>
            </w:r>
            <w:r>
              <w:br/>
            </w:r>
            <w:r>
              <w:rPr>
                <w:rFonts w:ascii="Times New Roman"/>
                <w:b w:val="false"/>
                <w:i w:val="false"/>
                <w:color w:val="000000"/>
                <w:sz w:val="20"/>
              </w:rPr>
              <w:t>
АҚ5</w:t>
            </w:r>
            <w:r>
              <w:br/>
            </w:r>
            <w:r>
              <w:rPr>
                <w:rFonts w:ascii="Times New Roman"/>
                <w:b w:val="false"/>
                <w:i w:val="false"/>
                <w:color w:val="000000"/>
                <w:sz w:val="20"/>
              </w:rPr>
              <w:t>
АҚ 6</w:t>
            </w:r>
            <w:r>
              <w:br/>
            </w:r>
            <w:r>
              <w:rPr>
                <w:rFonts w:ascii="Times New Roman"/>
                <w:b w:val="false"/>
                <w:i w:val="false"/>
                <w:color w:val="000000"/>
                <w:sz w:val="20"/>
              </w:rPr>
              <w:t>
АҚ 7</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1.8</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өндіріс нарығын және оның жекелеген сегменттерінің жағдайы және даму перспективалары;</w:t>
            </w:r>
            <w:r>
              <w:br/>
            </w:r>
            <w:r>
              <w:rPr>
                <w:rFonts w:ascii="Times New Roman"/>
                <w:b w:val="false"/>
                <w:i w:val="false"/>
                <w:color w:val="000000"/>
                <w:sz w:val="20"/>
              </w:rPr>
              <w:t>
- заттардың химиялық құрамы мен қасиеттері; заттарды топтастыру, олардың қысқаша сипаттамасы, қоректік құндылықтары, қасиеттері мен көрсеткіштері;</w:t>
            </w:r>
            <w:r>
              <w:br/>
            </w:r>
            <w:r>
              <w:rPr>
                <w:rFonts w:ascii="Times New Roman"/>
                <w:b w:val="false"/>
                <w:i w:val="false"/>
                <w:color w:val="000000"/>
                <w:sz w:val="20"/>
              </w:rPr>
              <w:t>
- ассортимент және топтастыру, қоректік ерекшеліктері, сапасын қалыптастыратын факторлар;</w:t>
            </w:r>
            <w:r>
              <w:br/>
            </w:r>
            <w:r>
              <w:rPr>
                <w:rFonts w:ascii="Times New Roman"/>
                <w:b w:val="false"/>
                <w:i w:val="false"/>
                <w:color w:val="000000"/>
                <w:sz w:val="20"/>
              </w:rPr>
              <w:t>
- тасымалдау және сақтау шарттары мен мерзімі;</w:t>
            </w:r>
            <w:r>
              <w:br/>
            </w:r>
            <w:r>
              <w:rPr>
                <w:rFonts w:ascii="Times New Roman"/>
                <w:b w:val="false"/>
                <w:i w:val="false"/>
                <w:color w:val="000000"/>
                <w:sz w:val="20"/>
              </w:rPr>
              <w:t>
Істей алуы тиіс:</w:t>
            </w:r>
            <w:r>
              <w:br/>
            </w:r>
            <w:r>
              <w:rPr>
                <w:rFonts w:ascii="Times New Roman"/>
                <w:b w:val="false"/>
                <w:i w:val="false"/>
                <w:color w:val="000000"/>
                <w:sz w:val="20"/>
              </w:rPr>
              <w:t>
- адамдарды азық-түлікпен қамтамасыз ету мәселелерін шешу;</w:t>
            </w:r>
            <w:r>
              <w:br/>
            </w:r>
            <w:r>
              <w:rPr>
                <w:rFonts w:ascii="Times New Roman"/>
                <w:b w:val="false"/>
                <w:i w:val="false"/>
                <w:color w:val="000000"/>
                <w:sz w:val="20"/>
              </w:rPr>
              <w:t>
- азық-түлік тауарларының жекелеген топтарының тауарлық сипатын қолдану;</w:t>
            </w:r>
            <w:r>
              <w:br/>
            </w:r>
            <w:r>
              <w:rPr>
                <w:rFonts w:ascii="Times New Roman"/>
                <w:b w:val="false"/>
                <w:i w:val="false"/>
                <w:color w:val="000000"/>
                <w:sz w:val="20"/>
              </w:rPr>
              <w:t>
- сапасын бағалау;</w:t>
            </w:r>
            <w:r>
              <w:br/>
            </w:r>
            <w:r>
              <w:rPr>
                <w:rFonts w:ascii="Times New Roman"/>
                <w:b w:val="false"/>
                <w:i w:val="false"/>
                <w:color w:val="000000"/>
                <w:sz w:val="20"/>
              </w:rPr>
              <w:t>
- аспаздықты пайдалану;</w:t>
            </w:r>
            <w:r>
              <w:br/>
            </w:r>
            <w:r>
              <w:rPr>
                <w:rFonts w:ascii="Times New Roman"/>
                <w:b w:val="false"/>
                <w:i w:val="false"/>
                <w:color w:val="000000"/>
                <w:sz w:val="20"/>
              </w:rPr>
              <w:t>
- орай және белгілеу;</w:t>
            </w:r>
            <w:r>
              <w:br/>
            </w:r>
            <w:r>
              <w:rPr>
                <w:rFonts w:ascii="Times New Roman"/>
                <w:b w:val="false"/>
                <w:i w:val="false"/>
                <w:color w:val="000000"/>
                <w:sz w:val="20"/>
              </w:rPr>
              <w:t>
- шығындарды есептеу;</w:t>
            </w:r>
            <w:r>
              <w:br/>
            </w:r>
            <w:r>
              <w:rPr>
                <w:rFonts w:ascii="Times New Roman"/>
                <w:b w:val="false"/>
                <w:i w:val="false"/>
                <w:color w:val="000000"/>
                <w:sz w:val="20"/>
              </w:rPr>
              <w:t>
Шығындарды азайту, олардың болу себебін анықтау және оларды азайту амалдары;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тану:</w:t>
            </w:r>
            <w:r>
              <w:br/>
            </w:r>
            <w:r>
              <w:rPr>
                <w:rFonts w:ascii="Times New Roman"/>
                <w:b w:val="false"/>
                <w:i w:val="false"/>
                <w:color w:val="000000"/>
                <w:sz w:val="20"/>
              </w:rPr>
              <w:t>
- адамдарды азық-түлікпен қамтамасыз ету мәселелерін шешу;</w:t>
            </w:r>
            <w:r>
              <w:br/>
            </w:r>
            <w:r>
              <w:rPr>
                <w:rFonts w:ascii="Times New Roman"/>
                <w:b w:val="false"/>
                <w:i w:val="false"/>
                <w:color w:val="000000"/>
                <w:sz w:val="20"/>
              </w:rPr>
              <w:t xml:space="preserve">
өндіріс нарығын және оның жекелеген сегменттерін дамыту; </w:t>
            </w:r>
            <w:r>
              <w:br/>
            </w:r>
            <w:r>
              <w:rPr>
                <w:rFonts w:ascii="Times New Roman"/>
                <w:b w:val="false"/>
                <w:i w:val="false"/>
                <w:color w:val="000000"/>
                <w:sz w:val="20"/>
              </w:rPr>
              <w:t>
заттардың химиялық құрамы мен қасиеттері; заттарды топтастыру, олардың қысқаша сипаттамасы, қоректік құндылықтары, қасиеттері мен көрсеткіштері;</w:t>
            </w:r>
            <w:r>
              <w:br/>
            </w:r>
            <w:r>
              <w:rPr>
                <w:rFonts w:ascii="Times New Roman"/>
                <w:b w:val="false"/>
                <w:i w:val="false"/>
                <w:color w:val="000000"/>
                <w:sz w:val="20"/>
              </w:rPr>
              <w:t>
азық-түлік тауарларының жекеленген топтарының тауарлық сипаты: ассортимент және топтастыру, қоректік қасиеттерінің ерекшеліктері, факторлар, сапасын қалыптастырушылар;</w:t>
            </w:r>
            <w:r>
              <w:br/>
            </w:r>
            <w:r>
              <w:rPr>
                <w:rFonts w:ascii="Times New Roman"/>
                <w:b w:val="false"/>
                <w:i w:val="false"/>
                <w:color w:val="000000"/>
                <w:sz w:val="20"/>
              </w:rPr>
              <w:t>
сапасын бағалау; аспаздық пайдалану; орау және белгілеу; тасымалдау және сақтау мерзімдері мен шарттары;</w:t>
            </w:r>
            <w:r>
              <w:br/>
            </w:r>
            <w:r>
              <w:rPr>
                <w:rFonts w:ascii="Times New Roman"/>
                <w:b w:val="false"/>
                <w:i w:val="false"/>
                <w:color w:val="000000"/>
                <w:sz w:val="20"/>
              </w:rPr>
              <w:t>
шығындар, олардың болуы және оларды болдырмау жолдары.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КҚ6</w:t>
            </w:r>
            <w:r>
              <w:br/>
            </w:r>
            <w:r>
              <w:rPr>
                <w:rFonts w:ascii="Times New Roman"/>
                <w:b w:val="false"/>
                <w:i w:val="false"/>
                <w:color w:val="000000"/>
                <w:sz w:val="20"/>
              </w:rPr>
              <w:t>
АҚ2-6</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1.9</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жабдықтардың жіктелуін;</w:t>
            </w:r>
            <w:r>
              <w:br/>
            </w:r>
            <w:r>
              <w:rPr>
                <w:rFonts w:ascii="Times New Roman"/>
                <w:b w:val="false"/>
                <w:i w:val="false"/>
                <w:color w:val="000000"/>
                <w:sz w:val="20"/>
              </w:rPr>
              <w:t>
құрылғының тағайындалуын, мінездемесін, әсерінің принципін, ерекшелігін, таңдау критерийін, жекеленген топтарының қауіпсіз пайдалану ережесін;</w:t>
            </w:r>
            <w:r>
              <w:br/>
            </w:r>
            <w:r>
              <w:rPr>
                <w:rFonts w:ascii="Times New Roman"/>
                <w:b w:val="false"/>
                <w:i w:val="false"/>
                <w:color w:val="000000"/>
                <w:sz w:val="20"/>
              </w:rPr>
              <w:t>
еңбекті қорғауды;</w:t>
            </w:r>
            <w:r>
              <w:br/>
            </w:r>
            <w:r>
              <w:rPr>
                <w:rFonts w:ascii="Times New Roman"/>
                <w:b w:val="false"/>
                <w:i w:val="false"/>
                <w:color w:val="000000"/>
                <w:sz w:val="20"/>
              </w:rPr>
              <w:t>
құқықтық және нормативтік базаны;</w:t>
            </w:r>
            <w:r>
              <w:br/>
            </w:r>
            <w:r>
              <w:rPr>
                <w:rFonts w:ascii="Times New Roman"/>
                <w:b w:val="false"/>
                <w:i w:val="false"/>
                <w:color w:val="000000"/>
                <w:sz w:val="20"/>
              </w:rPr>
              <w:t>
еңбек жағдайына әсер етуші факторларды;</w:t>
            </w:r>
            <w:r>
              <w:br/>
            </w:r>
            <w:r>
              <w:rPr>
                <w:rFonts w:ascii="Times New Roman"/>
                <w:b w:val="false"/>
                <w:i w:val="false"/>
                <w:color w:val="000000"/>
                <w:sz w:val="20"/>
              </w:rPr>
              <w:t>
техника қауіпсіздігін ескерту шараларын, құралдарын, түрлерін;</w:t>
            </w:r>
            <w:r>
              <w:br/>
            </w:r>
            <w:r>
              <w:rPr>
                <w:rFonts w:ascii="Times New Roman"/>
                <w:b w:val="false"/>
                <w:i w:val="false"/>
                <w:color w:val="000000"/>
                <w:sz w:val="20"/>
              </w:rPr>
              <w:t>
істей білуі тиіс:</w:t>
            </w:r>
            <w:r>
              <w:br/>
            </w:r>
            <w:r>
              <w:rPr>
                <w:rFonts w:ascii="Times New Roman"/>
                <w:b w:val="false"/>
                <w:i w:val="false"/>
                <w:color w:val="000000"/>
                <w:sz w:val="20"/>
              </w:rPr>
              <w:t>
техникалық қызмет көрсетуді ұйымдастыру құралдарымен жабдықтау;</w:t>
            </w:r>
            <w:r>
              <w:br/>
            </w:r>
            <w:r>
              <w:rPr>
                <w:rFonts w:ascii="Times New Roman"/>
                <w:b w:val="false"/>
                <w:i w:val="false"/>
                <w:color w:val="000000"/>
                <w:sz w:val="20"/>
              </w:rPr>
              <w:t>
өндірістік жарақат кезінде алғашқы медициналық көмек көрсету;</w:t>
            </w:r>
            <w:r>
              <w:br/>
            </w:r>
            <w:r>
              <w:rPr>
                <w:rFonts w:ascii="Times New Roman"/>
                <w:b w:val="false"/>
                <w:i w:val="false"/>
                <w:color w:val="000000"/>
                <w:sz w:val="20"/>
              </w:rPr>
              <w:t>
еңбекті қорғау бойынша шаралар өткізу;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кәсіпорнын жабдықтау:</w:t>
            </w:r>
            <w:r>
              <w:br/>
            </w:r>
            <w:r>
              <w:rPr>
                <w:rFonts w:ascii="Times New Roman"/>
                <w:b w:val="false"/>
                <w:i w:val="false"/>
                <w:color w:val="000000"/>
                <w:sz w:val="20"/>
              </w:rPr>
              <w:t>
саладағы ғылыми-техникалық процестің бағытын; жабдықтардың жіктелуі; құрылғының тағайындалуы, мінездемесі, әсерінің принципі, критерийі, жекеленген топтарының қауіпсіз пайдалану ережесі; жабдықтауды ұйымдастыру және техникалық қызмет көрсету құралдары; еңбекті қорғау;</w:t>
            </w:r>
            <w:r>
              <w:br/>
            </w:r>
            <w:r>
              <w:rPr>
                <w:rFonts w:ascii="Times New Roman"/>
                <w:b w:val="false"/>
                <w:i w:val="false"/>
                <w:color w:val="000000"/>
                <w:sz w:val="20"/>
              </w:rPr>
              <w:t>
құқықтық және нормативтік база; өндірістік жарақат және аурулар; еңбек жағдайына әсер етуші факторлар; еңбекті қорғау бойынша шаралар; техника қауіпсіздігі: құралдары, түрлері, заттар, ескерту;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r>
              <w:br/>
            </w:r>
            <w:r>
              <w:rPr>
                <w:rFonts w:ascii="Times New Roman"/>
                <w:b w:val="false"/>
                <w:i w:val="false"/>
                <w:color w:val="000000"/>
                <w:sz w:val="20"/>
              </w:rPr>
              <w:t>
КҚ 2</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АҚ 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1.10</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құқықтық базаның мақсаттары, міндеттері, принциптері, объектілері, субъектілері, құралдары, тәсілдері;</w:t>
            </w:r>
            <w:r>
              <w:br/>
            </w:r>
            <w:r>
              <w:rPr>
                <w:rFonts w:ascii="Times New Roman"/>
                <w:b w:val="false"/>
                <w:i w:val="false"/>
                <w:color w:val="000000"/>
                <w:sz w:val="20"/>
              </w:rPr>
              <w:t>
- өлшем теориясының негіздері</w:t>
            </w:r>
            <w:r>
              <w:br/>
            </w:r>
            <w:r>
              <w:rPr>
                <w:rFonts w:ascii="Times New Roman"/>
                <w:b w:val="false"/>
                <w:i w:val="false"/>
                <w:color w:val="000000"/>
                <w:sz w:val="20"/>
              </w:rPr>
              <w:t>
- халықаралық және аймақтық стандарттардың құрылымы;</w:t>
            </w:r>
            <w:r>
              <w:br/>
            </w:r>
            <w:r>
              <w:rPr>
                <w:rFonts w:ascii="Times New Roman"/>
                <w:b w:val="false"/>
                <w:i w:val="false"/>
                <w:color w:val="000000"/>
                <w:sz w:val="20"/>
              </w:rPr>
              <w:t>
- ҚР МЖМБС сертификациясының жүйесі.</w:t>
            </w:r>
            <w:r>
              <w:br/>
            </w:r>
            <w:r>
              <w:rPr>
                <w:rFonts w:ascii="Times New Roman"/>
                <w:b w:val="false"/>
                <w:i w:val="false"/>
                <w:color w:val="000000"/>
                <w:sz w:val="20"/>
              </w:rPr>
              <w:t>
істей алуы тиіс:</w:t>
            </w:r>
            <w:r>
              <w:br/>
            </w:r>
            <w:r>
              <w:rPr>
                <w:rFonts w:ascii="Times New Roman"/>
                <w:b w:val="false"/>
                <w:i w:val="false"/>
                <w:color w:val="000000"/>
                <w:sz w:val="20"/>
              </w:rPr>
              <w:t>
- мемлекеттік және мемлекетаралық жүйені қолдану;</w:t>
            </w:r>
            <w:r>
              <w:br/>
            </w:r>
            <w:r>
              <w:rPr>
                <w:rFonts w:ascii="Times New Roman"/>
                <w:b w:val="false"/>
                <w:i w:val="false"/>
                <w:color w:val="000000"/>
                <w:sz w:val="20"/>
              </w:rPr>
              <w:t>
- ұлттық, аймақтық, халықаралық стандартизацияны анықтау;</w:t>
            </w:r>
            <w:r>
              <w:br/>
            </w:r>
            <w:r>
              <w:rPr>
                <w:rFonts w:ascii="Times New Roman"/>
                <w:b w:val="false"/>
                <w:i w:val="false"/>
                <w:color w:val="000000"/>
                <w:sz w:val="20"/>
              </w:rPr>
              <w:t>
- қоғамдық тамақтандыруда қызмет көрсету, дайын өнім мен азық-түлік өнімдерін сертификаттау тәртібі;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 негіздері:</w:t>
            </w:r>
            <w:r>
              <w:br/>
            </w:r>
            <w:r>
              <w:rPr>
                <w:rFonts w:ascii="Times New Roman"/>
                <w:b w:val="false"/>
                <w:i w:val="false"/>
                <w:color w:val="000000"/>
                <w:sz w:val="20"/>
              </w:rPr>
              <w:t>
стандартизация; оның пайда болуы мен дамуы;</w:t>
            </w:r>
            <w:r>
              <w:br/>
            </w:r>
            <w:r>
              <w:rPr>
                <w:rFonts w:ascii="Times New Roman"/>
                <w:b w:val="false"/>
                <w:i w:val="false"/>
                <w:color w:val="000000"/>
                <w:sz w:val="20"/>
              </w:rPr>
              <w:t>
ҚР «Стандартизация туралы» Заңы; тамақтану кәсіпорындарындағы стандартизация принциптері; халықаралық аймақтық стандартизация; халықаралық серіктестік;</w:t>
            </w:r>
            <w:r>
              <w:br/>
            </w:r>
            <w:r>
              <w:rPr>
                <w:rFonts w:ascii="Times New Roman"/>
                <w:b w:val="false"/>
                <w:i w:val="false"/>
                <w:color w:val="000000"/>
                <w:sz w:val="20"/>
              </w:rPr>
              <w:t>
өлшемдер; сертификация; сертификация негіздері; терминдер мен анықтамалар; ҚР «Сертификация туралы» </w:t>
            </w:r>
            <w:r>
              <w:rPr>
                <w:rFonts w:ascii="Times New Roman"/>
                <w:b w:val="false"/>
                <w:i w:val="false"/>
                <w:color w:val="000000"/>
                <w:sz w:val="20"/>
              </w:rPr>
              <w:t>Заңы</w:t>
            </w:r>
            <w:r>
              <w:rPr>
                <w:rFonts w:ascii="Times New Roman"/>
                <w:b w:val="false"/>
                <w:i w:val="false"/>
                <w:color w:val="000000"/>
                <w:sz w:val="20"/>
              </w:rPr>
              <w:t>; тамақтану кәсіпорындарында қызмет көрсету сертификациясы; сапа менеджментінің жүйесін енгізу; метрология;</w:t>
            </w:r>
            <w:r>
              <w:br/>
            </w:r>
            <w:r>
              <w:rPr>
                <w:rFonts w:ascii="Times New Roman"/>
                <w:b w:val="false"/>
                <w:i w:val="false"/>
                <w:color w:val="000000"/>
                <w:sz w:val="20"/>
              </w:rPr>
              <w:t>
метрология негіздері;</w:t>
            </w:r>
            <w:r>
              <w:br/>
            </w:r>
            <w:r>
              <w:rPr>
                <w:rFonts w:ascii="Times New Roman"/>
                <w:b w:val="false"/>
                <w:i w:val="false"/>
                <w:color w:val="000000"/>
                <w:sz w:val="20"/>
              </w:rPr>
              <w:t>
мемлекеттік метрологиялық бақылау;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КҚ6</w:t>
            </w:r>
            <w:r>
              <w:br/>
            </w:r>
            <w:r>
              <w:rPr>
                <w:rFonts w:ascii="Times New Roman"/>
                <w:b w:val="false"/>
                <w:i w:val="false"/>
                <w:color w:val="000000"/>
                <w:sz w:val="20"/>
              </w:rPr>
              <w:t>
АҚ8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қоректік заттар, маңызы, энергетикалық құндылығы, ас қорыту жүйесі туралы ұғым, зат алмасу және энергия алмасу.</w:t>
            </w:r>
            <w:r>
              <w:br/>
            </w:r>
            <w:r>
              <w:rPr>
                <w:rFonts w:ascii="Times New Roman"/>
                <w:b w:val="false"/>
                <w:i w:val="false"/>
                <w:color w:val="000000"/>
                <w:sz w:val="20"/>
              </w:rPr>
              <w:t>
- еңбек гигиенасының негіздері, жеке бас гигиенасы, санитарлық мәдениет, медициналық тексерілу, алғашқы медициналық көмек, санитарлық – қоректік заңдылықтар, санитарлық бақылау жасауды ұйымдастыру, тағамдағы инфекциялар, улану, уланудың алдын-алу шаралары.</w:t>
            </w:r>
            <w:r>
              <w:br/>
            </w:r>
            <w:r>
              <w:rPr>
                <w:rFonts w:ascii="Times New Roman"/>
                <w:b w:val="false"/>
                <w:i w:val="false"/>
                <w:color w:val="000000"/>
                <w:sz w:val="20"/>
              </w:rPr>
              <w:t>
істей алуы тиіс:</w:t>
            </w:r>
            <w:r>
              <w:br/>
            </w:r>
            <w:r>
              <w:rPr>
                <w:rFonts w:ascii="Times New Roman"/>
                <w:b w:val="false"/>
                <w:i w:val="false"/>
                <w:color w:val="000000"/>
                <w:sz w:val="20"/>
              </w:rPr>
              <w:t>
- қоректік заттардың, тағамдардың энергетикалық құндылықтарын есептеу,</w:t>
            </w:r>
            <w:r>
              <w:br/>
            </w:r>
            <w:r>
              <w:rPr>
                <w:rFonts w:ascii="Times New Roman"/>
                <w:b w:val="false"/>
                <w:i w:val="false"/>
                <w:color w:val="000000"/>
                <w:sz w:val="20"/>
              </w:rPr>
              <w:t>
- өндірісте санитарлық режимді сақтау; жарақаттанған адамға алғашқы медициналық көмек беру;</w:t>
            </w:r>
            <w:r>
              <w:br/>
            </w:r>
            <w:r>
              <w:rPr>
                <w:rFonts w:ascii="Times New Roman"/>
                <w:b w:val="false"/>
                <w:i w:val="false"/>
                <w:color w:val="000000"/>
                <w:sz w:val="20"/>
              </w:rPr>
              <w:t>
- технологиялық жабдықтарды, ыдыстарды, аспаптарды таңдай білу;</w:t>
            </w:r>
            <w:r>
              <w:br/>
            </w:r>
            <w:r>
              <w:rPr>
                <w:rFonts w:ascii="Times New Roman"/>
                <w:b w:val="false"/>
                <w:i w:val="false"/>
                <w:color w:val="000000"/>
                <w:sz w:val="20"/>
              </w:rPr>
              <w:t>
- азық-түлікті ережеге сәйкес сақтау, дайын өнімді шығарудың ережесі;</w:t>
            </w:r>
            <w:r>
              <w:br/>
            </w:r>
            <w:r>
              <w:rPr>
                <w:rFonts w:ascii="Times New Roman"/>
                <w:b w:val="false"/>
                <w:i w:val="false"/>
                <w:color w:val="000000"/>
                <w:sz w:val="20"/>
              </w:rPr>
              <w:t>
- тамақтан улануды болдырмау;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физиологиясы, санитария және гигиена негіздері.</w:t>
            </w:r>
            <w:r>
              <w:br/>
            </w:r>
            <w:r>
              <w:rPr>
                <w:rFonts w:ascii="Times New Roman"/>
                <w:b w:val="false"/>
                <w:i w:val="false"/>
                <w:color w:val="000000"/>
                <w:sz w:val="20"/>
              </w:rPr>
              <w:t>
Тамақтану физиологиясы, микробиология, гигиена және санитария, тамақ кәсіпорнындағы физиология негіздері туралы жалпы ұғым,</w:t>
            </w:r>
            <w:r>
              <w:br/>
            </w:r>
            <w:r>
              <w:rPr>
                <w:rFonts w:ascii="Times New Roman"/>
                <w:b w:val="false"/>
                <w:i w:val="false"/>
                <w:color w:val="000000"/>
                <w:sz w:val="20"/>
              </w:rPr>
              <w:t>
Ас қорыту, зат алмасу процестері туралы ұғым. Тағамның энергетикалық құндылығы. Микробиология, микроорганизм туралы жалпы түсінік. Тамақтағы инфекциялар, улану, жұқпалы аурулар туралы жалпы ұғым. Санитария және гигиена негіздері. Еңбек гигиенасы туралы ұғым. Залалды өндірістік жарақаттар, олардың алдын-алу, жеке бас гигиенасы, өндірістегі қызметкерлердің санитарлық режимі, медициналық тексерілімдер, санитарлық мәдениет, олардың мақсаты мен түрлері; дәрігерлік тексерулер, олардың мақсаты мен маңызы. Санитарлық талаптар. Санитарлық бақылау жасау заңдылықтары және санитарлық бақылау жасауды ұйымдастыру.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 2</w:t>
            </w:r>
            <w:r>
              <w:br/>
            </w:r>
            <w:r>
              <w:rPr>
                <w:rFonts w:ascii="Times New Roman"/>
                <w:b w:val="false"/>
                <w:i w:val="false"/>
                <w:color w:val="000000"/>
                <w:sz w:val="20"/>
              </w:rPr>
              <w:t>
КҚ 4</w:t>
            </w:r>
            <w:r>
              <w:br/>
            </w:r>
            <w:r>
              <w:rPr>
                <w:rFonts w:ascii="Times New Roman"/>
                <w:b w:val="false"/>
                <w:i w:val="false"/>
                <w:color w:val="000000"/>
                <w:sz w:val="20"/>
              </w:rPr>
              <w:t>
КҚ 5</w:t>
            </w:r>
            <w:r>
              <w:br/>
            </w:r>
            <w:r>
              <w:rPr>
                <w:rFonts w:ascii="Times New Roman"/>
                <w:b w:val="false"/>
                <w:i w:val="false"/>
                <w:color w:val="000000"/>
                <w:sz w:val="20"/>
              </w:rPr>
              <w:t>
АҚ8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ақпараттар өңдеудің автоматтандырылған жүйесінің рөлі;</w:t>
            </w:r>
            <w:r>
              <w:br/>
            </w:r>
            <w:r>
              <w:rPr>
                <w:rFonts w:ascii="Times New Roman"/>
                <w:b w:val="false"/>
                <w:i w:val="false"/>
                <w:color w:val="000000"/>
                <w:sz w:val="20"/>
              </w:rPr>
              <w:t>
- АӨАЖ құрамы;</w:t>
            </w:r>
            <w:r>
              <w:br/>
            </w:r>
            <w:r>
              <w:rPr>
                <w:rFonts w:ascii="Times New Roman"/>
                <w:b w:val="false"/>
                <w:i w:val="false"/>
                <w:color w:val="000000"/>
                <w:sz w:val="20"/>
              </w:rPr>
              <w:t>
- АӨАЖ-ң сервистік бағдарламалары, операциялық қабықшалар, АӨАЖ қолданбаларымен қамтамасыз ету;</w:t>
            </w:r>
            <w:r>
              <w:br/>
            </w:r>
            <w:r>
              <w:rPr>
                <w:rFonts w:ascii="Times New Roman"/>
                <w:b w:val="false"/>
                <w:i w:val="false"/>
                <w:color w:val="000000"/>
                <w:sz w:val="20"/>
              </w:rPr>
              <w:t>
- желілік және ғаламдық ақпараттық желілер;</w:t>
            </w:r>
            <w:r>
              <w:br/>
            </w:r>
            <w:r>
              <w:rPr>
                <w:rFonts w:ascii="Times New Roman"/>
                <w:b w:val="false"/>
                <w:i w:val="false"/>
                <w:color w:val="000000"/>
                <w:sz w:val="20"/>
              </w:rPr>
              <w:t>
- графикалық бейнелерді енгізу және редакциялау;</w:t>
            </w:r>
            <w:r>
              <w:br/>
            </w:r>
            <w:r>
              <w:rPr>
                <w:rFonts w:ascii="Times New Roman"/>
                <w:b w:val="false"/>
                <w:i w:val="false"/>
                <w:color w:val="000000"/>
                <w:sz w:val="20"/>
              </w:rPr>
              <w:t>
- бағдарламалардың қолданбалы және кәсіби пакеттері;</w:t>
            </w:r>
            <w:r>
              <w:br/>
            </w:r>
            <w:r>
              <w:rPr>
                <w:rFonts w:ascii="Times New Roman"/>
                <w:b w:val="false"/>
                <w:i w:val="false"/>
                <w:color w:val="000000"/>
                <w:sz w:val="20"/>
              </w:rPr>
              <w:t>
- электронды кесте: пайдаланылуы, элементтері, басқаруды ұйымдастыру; электронды кестемен жұмыс істеу режимі;</w:t>
            </w:r>
            <w:r>
              <w:br/>
            </w:r>
            <w:r>
              <w:rPr>
                <w:rFonts w:ascii="Times New Roman"/>
                <w:b w:val="false"/>
                <w:i w:val="false"/>
                <w:color w:val="000000"/>
                <w:sz w:val="20"/>
              </w:rPr>
              <w:t>
Істей алуы тиіс:</w:t>
            </w:r>
            <w:r>
              <w:br/>
            </w:r>
            <w:r>
              <w:rPr>
                <w:rFonts w:ascii="Times New Roman"/>
                <w:b w:val="false"/>
                <w:i w:val="false"/>
                <w:color w:val="000000"/>
                <w:sz w:val="20"/>
              </w:rPr>
              <w:t>
- мәтіндік редакторлармен жұмыс істеу,</w:t>
            </w:r>
            <w:r>
              <w:br/>
            </w:r>
            <w:r>
              <w:rPr>
                <w:rFonts w:ascii="Times New Roman"/>
                <w:b w:val="false"/>
                <w:i w:val="false"/>
                <w:color w:val="000000"/>
                <w:sz w:val="20"/>
              </w:rPr>
              <w:t>
- мәтіндік және сандық ақпараттарды өңдеу;</w:t>
            </w:r>
            <w:r>
              <w:br/>
            </w:r>
            <w:r>
              <w:rPr>
                <w:rFonts w:ascii="Times New Roman"/>
                <w:b w:val="false"/>
                <w:i w:val="false"/>
                <w:color w:val="000000"/>
                <w:sz w:val="20"/>
              </w:rPr>
              <w:t>
- графикалық редакторлармен жұмыс істеу;</w:t>
            </w:r>
            <w:r>
              <w:br/>
            </w:r>
            <w:r>
              <w:rPr>
                <w:rFonts w:ascii="Times New Roman"/>
                <w:b w:val="false"/>
                <w:i w:val="false"/>
                <w:color w:val="000000"/>
                <w:sz w:val="20"/>
              </w:rPr>
              <w:t>
- электронды кестемен жұмыс істеу;</w:t>
            </w:r>
            <w:r>
              <w:br/>
            </w:r>
            <w:r>
              <w:rPr>
                <w:rFonts w:ascii="Times New Roman"/>
                <w:b w:val="false"/>
                <w:i w:val="false"/>
                <w:color w:val="000000"/>
                <w:sz w:val="20"/>
              </w:rPr>
              <w:t>
- берілім базаларымен жұмыс істеу;</w:t>
            </w:r>
            <w:r>
              <w:br/>
            </w:r>
            <w:r>
              <w:rPr>
                <w:rFonts w:ascii="Times New Roman"/>
                <w:b w:val="false"/>
                <w:i w:val="false"/>
                <w:color w:val="000000"/>
                <w:sz w:val="20"/>
              </w:rPr>
              <w:t>
- берілімдер енгізу және нәтижелер шығару.</w:t>
            </w:r>
            <w:r>
              <w:br/>
            </w:r>
            <w:r>
              <w:rPr>
                <w:rFonts w:ascii="Times New Roman"/>
                <w:b w:val="false"/>
                <w:i w:val="false"/>
                <w:color w:val="000000"/>
                <w:sz w:val="20"/>
              </w:rPr>
              <w:t>
- әрекеттер мен міндеттердің нақты бағдарламалық кешенін реттеу;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өңдеудің автоматтандырылған жүйесі</w:t>
            </w:r>
            <w:r>
              <w:br/>
            </w:r>
            <w:r>
              <w:rPr>
                <w:rFonts w:ascii="Times New Roman"/>
                <w:b w:val="false"/>
                <w:i w:val="false"/>
                <w:color w:val="000000"/>
                <w:sz w:val="20"/>
              </w:rPr>
              <w:t>
Ақпараттар өңдеудің автоматтандырылған жүйесін (АӨАЖ) кәсіпорын жүйесін ұйымдастыруда қолдану;</w:t>
            </w:r>
            <w:r>
              <w:br/>
            </w:r>
            <w:r>
              <w:rPr>
                <w:rFonts w:ascii="Times New Roman"/>
                <w:b w:val="false"/>
                <w:i w:val="false"/>
                <w:color w:val="000000"/>
                <w:sz w:val="20"/>
              </w:rPr>
              <w:t>
- АӨАЖ құрамы;</w:t>
            </w:r>
            <w:r>
              <w:br/>
            </w:r>
            <w:r>
              <w:rPr>
                <w:rFonts w:ascii="Times New Roman"/>
                <w:b w:val="false"/>
                <w:i w:val="false"/>
                <w:color w:val="000000"/>
                <w:sz w:val="20"/>
              </w:rPr>
              <w:t>
АӨАЖ-ң сервистік бағдарламалары, операциялық қабықшалары, қолданбалы қамтамасыз ету;</w:t>
            </w:r>
            <w:r>
              <w:br/>
            </w:r>
            <w:r>
              <w:rPr>
                <w:rFonts w:ascii="Times New Roman"/>
                <w:b w:val="false"/>
                <w:i w:val="false"/>
                <w:color w:val="000000"/>
                <w:sz w:val="20"/>
              </w:rPr>
              <w:t>
Кәсіби әрекеттерде бағдарламалық қамтамасыз етуді таңдау;</w:t>
            </w:r>
            <w:r>
              <w:br/>
            </w:r>
            <w:r>
              <w:rPr>
                <w:rFonts w:ascii="Times New Roman"/>
                <w:b w:val="false"/>
                <w:i w:val="false"/>
                <w:color w:val="000000"/>
                <w:sz w:val="20"/>
              </w:rPr>
              <w:t>
желілік және ғаламдық ақпараттық желілер;</w:t>
            </w:r>
            <w:r>
              <w:br/>
            </w:r>
            <w:r>
              <w:rPr>
                <w:rFonts w:ascii="Times New Roman"/>
                <w:b w:val="false"/>
                <w:i w:val="false"/>
                <w:color w:val="000000"/>
                <w:sz w:val="20"/>
              </w:rPr>
              <w:t>
мәтіндік редакторлармен жұмыс; мәтіндік және сандық ақпараттарды өңдеу; графикалық бейнелерді енгізу және редакциялау;</w:t>
            </w:r>
            <w:r>
              <w:br/>
            </w:r>
            <w:r>
              <w:rPr>
                <w:rFonts w:ascii="Times New Roman"/>
                <w:b w:val="false"/>
                <w:i w:val="false"/>
                <w:color w:val="000000"/>
                <w:sz w:val="20"/>
              </w:rPr>
              <w:t>
- электронды кесте: пайдаланылуы, элементтері, басқаруды ұйымдастыру; электронды кестемен жұмыс істеу режимі;</w:t>
            </w:r>
            <w:r>
              <w:br/>
            </w:r>
            <w:r>
              <w:rPr>
                <w:rFonts w:ascii="Times New Roman"/>
                <w:b w:val="false"/>
                <w:i w:val="false"/>
                <w:color w:val="000000"/>
                <w:sz w:val="20"/>
              </w:rPr>
              <w:t>
берілім базасымен жұмыс істеу;</w:t>
            </w:r>
            <w:r>
              <w:br/>
            </w:r>
            <w:r>
              <w:rPr>
                <w:rFonts w:ascii="Times New Roman"/>
                <w:b w:val="false"/>
                <w:i w:val="false"/>
                <w:color w:val="000000"/>
                <w:sz w:val="20"/>
              </w:rPr>
              <w:t>
бағдарламаның қолданбалы және кәсіби пакеттері;</w:t>
            </w:r>
            <w:r>
              <w:br/>
            </w:r>
            <w:r>
              <w:rPr>
                <w:rFonts w:ascii="Times New Roman"/>
                <w:b w:val="false"/>
                <w:i w:val="false"/>
                <w:color w:val="000000"/>
                <w:sz w:val="20"/>
              </w:rPr>
              <w:t>
әрекеттер мен міндеттердің нақты бағдарламалық кешенін реттеу; берілімдер енгізу және нәтижелер шығару.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КҚ9</w:t>
            </w:r>
            <w:r>
              <w:br/>
            </w:r>
            <w:r>
              <w:rPr>
                <w:rFonts w:ascii="Times New Roman"/>
                <w:b w:val="false"/>
                <w:i w:val="false"/>
                <w:color w:val="000000"/>
                <w:sz w:val="20"/>
              </w:rPr>
              <w:t>
КҚ10</w:t>
            </w:r>
            <w:r>
              <w:br/>
            </w:r>
            <w:r>
              <w:rPr>
                <w:rFonts w:ascii="Times New Roman"/>
                <w:b w:val="false"/>
                <w:i w:val="false"/>
                <w:color w:val="000000"/>
                <w:sz w:val="20"/>
              </w:rPr>
              <w:t>
АҚ2</w:t>
            </w:r>
            <w:r>
              <w:br/>
            </w:r>
            <w:r>
              <w:rPr>
                <w:rFonts w:ascii="Times New Roman"/>
                <w:b w:val="false"/>
                <w:i w:val="false"/>
                <w:color w:val="000000"/>
                <w:sz w:val="20"/>
              </w:rPr>
              <w:t>
АҚ 3</w:t>
            </w:r>
            <w:r>
              <w:br/>
            </w:r>
            <w:r>
              <w:rPr>
                <w:rFonts w:ascii="Times New Roman"/>
                <w:b w:val="false"/>
                <w:i w:val="false"/>
                <w:color w:val="000000"/>
                <w:sz w:val="20"/>
              </w:rPr>
              <w:t>
АҚ 4</w:t>
            </w:r>
            <w:r>
              <w:br/>
            </w:r>
            <w:r>
              <w:rPr>
                <w:rFonts w:ascii="Times New Roman"/>
                <w:b w:val="false"/>
                <w:i w:val="false"/>
                <w:color w:val="000000"/>
                <w:sz w:val="20"/>
              </w:rPr>
              <w:t>
АҚ 6</w:t>
            </w:r>
            <w:r>
              <w:br/>
            </w:r>
            <w:r>
              <w:rPr>
                <w:rFonts w:ascii="Times New Roman"/>
                <w:b w:val="false"/>
                <w:i w:val="false"/>
                <w:color w:val="000000"/>
                <w:sz w:val="20"/>
              </w:rPr>
              <w:t>
АҚ 7</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білуі тиіс:</w:t>
            </w:r>
            <w:r>
              <w:br/>
            </w:r>
            <w:r>
              <w:rPr>
                <w:rFonts w:ascii="Times New Roman"/>
                <w:b w:val="false"/>
                <w:i w:val="false"/>
                <w:color w:val="000000"/>
                <w:sz w:val="20"/>
              </w:rPr>
              <w:t>
психология туралы жалпы түсінік;</w:t>
            </w:r>
            <w:r>
              <w:br/>
            </w:r>
            <w:r>
              <w:rPr>
                <w:rFonts w:ascii="Times New Roman"/>
                <w:b w:val="false"/>
                <w:i w:val="false"/>
                <w:color w:val="000000"/>
                <w:sz w:val="20"/>
              </w:rPr>
              <w:t>
- қарым-қатынас функциялары, түрлері;</w:t>
            </w:r>
            <w:r>
              <w:br/>
            </w:r>
            <w:r>
              <w:rPr>
                <w:rFonts w:ascii="Times New Roman"/>
                <w:b w:val="false"/>
                <w:i w:val="false"/>
                <w:color w:val="000000"/>
                <w:sz w:val="20"/>
              </w:rPr>
              <w:t>
- серіктестік қарым-қатынастың принциптері;</w:t>
            </w:r>
            <w:r>
              <w:br/>
            </w:r>
            <w:r>
              <w:rPr>
                <w:rFonts w:ascii="Times New Roman"/>
                <w:b w:val="false"/>
                <w:i w:val="false"/>
                <w:color w:val="000000"/>
                <w:sz w:val="20"/>
              </w:rPr>
              <w:t>
- қызмет көрсетуші персоналдарға қойылатын талаптар;</w:t>
            </w:r>
            <w:r>
              <w:br/>
            </w:r>
            <w:r>
              <w:rPr>
                <w:rFonts w:ascii="Times New Roman"/>
                <w:b w:val="false"/>
                <w:i w:val="false"/>
                <w:color w:val="000000"/>
                <w:sz w:val="20"/>
              </w:rPr>
              <w:t>
- әдеп туралы ұғым және оның тарихы;</w:t>
            </w:r>
            <w:r>
              <w:br/>
            </w:r>
            <w:r>
              <w:rPr>
                <w:rFonts w:ascii="Times New Roman"/>
                <w:b w:val="false"/>
                <w:i w:val="false"/>
                <w:color w:val="000000"/>
                <w:sz w:val="20"/>
              </w:rPr>
              <w:t>
- клиенттер арасындағы қарым-қатынас әдебі;</w:t>
            </w:r>
            <w:r>
              <w:br/>
            </w:r>
            <w:r>
              <w:rPr>
                <w:rFonts w:ascii="Times New Roman"/>
                <w:b w:val="false"/>
                <w:i w:val="false"/>
                <w:color w:val="000000"/>
                <w:sz w:val="20"/>
              </w:rPr>
              <w:t>
қазіргі әдептің нормалары мен ережелері;</w:t>
            </w:r>
            <w:r>
              <w:br/>
            </w:r>
            <w:r>
              <w:rPr>
                <w:rFonts w:ascii="Times New Roman"/>
                <w:b w:val="false"/>
                <w:i w:val="false"/>
                <w:color w:val="000000"/>
                <w:sz w:val="20"/>
              </w:rPr>
              <w:t>
істей білуі тиіс:</w:t>
            </w:r>
            <w:r>
              <w:br/>
            </w:r>
            <w:r>
              <w:rPr>
                <w:rFonts w:ascii="Times New Roman"/>
                <w:b w:val="false"/>
                <w:i w:val="false"/>
                <w:color w:val="000000"/>
                <w:sz w:val="20"/>
              </w:rPr>
              <w:t>
- жеке тұлғаның ерекшеліктеріне сипаттама беру; әлеуметтік қарым-қатынасты қабылдай білу;</w:t>
            </w:r>
            <w:r>
              <w:br/>
            </w:r>
            <w:r>
              <w:rPr>
                <w:rFonts w:ascii="Times New Roman"/>
                <w:b w:val="false"/>
                <w:i w:val="false"/>
                <w:color w:val="000000"/>
                <w:sz w:val="20"/>
              </w:rPr>
              <w:t>
топтардағы өзара қарым-қатынас;</w:t>
            </w:r>
            <w:r>
              <w:br/>
            </w:r>
            <w:r>
              <w:rPr>
                <w:rFonts w:ascii="Times New Roman"/>
                <w:b w:val="false"/>
                <w:i w:val="false"/>
                <w:color w:val="000000"/>
                <w:sz w:val="20"/>
              </w:rPr>
              <w:t>
- қызмет көрсету саласында кәсіптік этиканы сақтау;</w:t>
            </w:r>
            <w:r>
              <w:br/>
            </w:r>
            <w:r>
              <w:rPr>
                <w:rFonts w:ascii="Times New Roman"/>
                <w:b w:val="false"/>
                <w:i w:val="false"/>
                <w:color w:val="000000"/>
                <w:sz w:val="20"/>
              </w:rPr>
              <w:t>
- сөйлеу этикетін сақтау;</w:t>
            </w:r>
            <w:r>
              <w:br/>
            </w:r>
            <w:r>
              <w:rPr>
                <w:rFonts w:ascii="Times New Roman"/>
                <w:b w:val="false"/>
                <w:i w:val="false"/>
                <w:color w:val="000000"/>
                <w:sz w:val="20"/>
              </w:rPr>
              <w:t>
іскерлік қарым-қатынас жасай білу;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кәсіби әрекеттер әдебі:</w:t>
            </w:r>
            <w:r>
              <w:br/>
            </w:r>
            <w:r>
              <w:rPr>
                <w:rFonts w:ascii="Times New Roman"/>
                <w:b w:val="false"/>
                <w:i w:val="false"/>
                <w:color w:val="000000"/>
                <w:sz w:val="20"/>
              </w:rPr>
              <w:t>
эстетикалық мәдениет;</w:t>
            </w:r>
            <w:r>
              <w:br/>
            </w:r>
            <w:r>
              <w:rPr>
                <w:rFonts w:ascii="Times New Roman"/>
                <w:b w:val="false"/>
                <w:i w:val="false"/>
                <w:color w:val="000000"/>
                <w:sz w:val="20"/>
              </w:rPr>
              <w:t>
этикалық мәдениет;</w:t>
            </w:r>
            <w:r>
              <w:br/>
            </w:r>
            <w:r>
              <w:rPr>
                <w:rFonts w:ascii="Times New Roman"/>
                <w:b w:val="false"/>
                <w:i w:val="false"/>
                <w:color w:val="000000"/>
                <w:sz w:val="20"/>
              </w:rPr>
              <w:t>
қарым-қатынас психологиясы;</w:t>
            </w:r>
            <w:r>
              <w:br/>
            </w:r>
            <w:r>
              <w:rPr>
                <w:rFonts w:ascii="Times New Roman"/>
                <w:b w:val="false"/>
                <w:i w:val="false"/>
                <w:color w:val="000000"/>
                <w:sz w:val="20"/>
              </w:rPr>
              <w:t>
коммуникация;</w:t>
            </w:r>
            <w:r>
              <w:br/>
            </w:r>
            <w:r>
              <w:rPr>
                <w:rFonts w:ascii="Times New Roman"/>
                <w:b w:val="false"/>
                <w:i w:val="false"/>
                <w:color w:val="000000"/>
                <w:sz w:val="20"/>
              </w:rPr>
              <w:t>
іскерлік қатынас әдебі; қарым-қатынас стилі;</w:t>
            </w:r>
            <w:r>
              <w:br/>
            </w:r>
            <w:r>
              <w:rPr>
                <w:rFonts w:ascii="Times New Roman"/>
                <w:b w:val="false"/>
                <w:i w:val="false"/>
                <w:color w:val="000000"/>
                <w:sz w:val="20"/>
              </w:rPr>
              <w:t>
сөйлеу мәдениеті;</w:t>
            </w:r>
            <w:r>
              <w:br/>
            </w:r>
            <w:r>
              <w:rPr>
                <w:rFonts w:ascii="Times New Roman"/>
                <w:b w:val="false"/>
                <w:i w:val="false"/>
                <w:color w:val="000000"/>
                <w:sz w:val="20"/>
              </w:rPr>
              <w:t>
келушілерге қызмет көрсету әдебі;</w:t>
            </w:r>
            <w:r>
              <w:br/>
            </w:r>
            <w:r>
              <w:rPr>
                <w:rFonts w:ascii="Times New Roman"/>
                <w:b w:val="false"/>
                <w:i w:val="false"/>
                <w:color w:val="000000"/>
                <w:sz w:val="20"/>
              </w:rPr>
              <w:t>
іскерлік хаттама;</w:t>
            </w:r>
            <w:r>
              <w:br/>
            </w:r>
            <w:r>
              <w:rPr>
                <w:rFonts w:ascii="Times New Roman"/>
                <w:b w:val="false"/>
                <w:i w:val="false"/>
                <w:color w:val="000000"/>
                <w:sz w:val="20"/>
              </w:rPr>
              <w:t>
дипломатикалық этикет туралы ұғым; кездесу хаттамалары; халықаралық қатынастар тәжірибесі;</w:t>
            </w:r>
            <w:r>
              <w:br/>
            </w:r>
            <w:r>
              <w:rPr>
                <w:rFonts w:ascii="Times New Roman"/>
                <w:b w:val="false"/>
                <w:i w:val="false"/>
                <w:color w:val="000000"/>
                <w:sz w:val="20"/>
              </w:rPr>
              <w:t>
ережелер, дәстүрлер;</w:t>
            </w:r>
            <w:r>
              <w:br/>
            </w:r>
            <w:r>
              <w:rPr>
                <w:rFonts w:ascii="Times New Roman"/>
                <w:b w:val="false"/>
                <w:i w:val="false"/>
                <w:color w:val="000000"/>
                <w:sz w:val="20"/>
              </w:rPr>
              <w:t>
халықаралық қатынастар шарттары; жұмыс орындарындағы ережелер;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КҚ7</w:t>
            </w:r>
            <w:r>
              <w:br/>
            </w:r>
            <w:r>
              <w:rPr>
                <w:rFonts w:ascii="Times New Roman"/>
                <w:b w:val="false"/>
                <w:i w:val="false"/>
                <w:color w:val="000000"/>
                <w:sz w:val="20"/>
              </w:rPr>
              <w:t>
АҚ2</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ортаның қазіргі жағдайы мен жағымсыз факторын;</w:t>
            </w:r>
            <w:r>
              <w:br/>
            </w:r>
            <w:r>
              <w:rPr>
                <w:rFonts w:ascii="Times New Roman"/>
                <w:b w:val="false"/>
                <w:i w:val="false"/>
                <w:color w:val="000000"/>
                <w:sz w:val="20"/>
              </w:rPr>
              <w:t>
адам мен мекендейтін ортаның өзара қарым-қатынасының қауіпсіздігін қамтамасыз ету принципін;</w:t>
            </w:r>
            <w:r>
              <w:br/>
            </w:r>
            <w:r>
              <w:rPr>
                <w:rFonts w:ascii="Times New Roman"/>
                <w:b w:val="false"/>
                <w:i w:val="false"/>
                <w:color w:val="000000"/>
                <w:sz w:val="20"/>
              </w:rPr>
              <w:t>
өмір сүру қауіпсіздігінің құқықтық, нормативтик-техникалық және ұйымдастырушылық негізін;</w:t>
            </w:r>
            <w:r>
              <w:br/>
            </w:r>
            <w:r>
              <w:rPr>
                <w:rFonts w:ascii="Times New Roman"/>
                <w:b w:val="false"/>
                <w:i w:val="false"/>
                <w:color w:val="000000"/>
                <w:sz w:val="20"/>
              </w:rPr>
              <w:t>
істей алуы тиіс:</w:t>
            </w:r>
            <w:r>
              <w:br/>
            </w:r>
            <w:r>
              <w:rPr>
                <w:rFonts w:ascii="Times New Roman"/>
                <w:b w:val="false"/>
                <w:i w:val="false"/>
                <w:color w:val="000000"/>
                <w:sz w:val="20"/>
              </w:rPr>
              <w:t>
қызметке ұтымды жағдай қолдану;</w:t>
            </w:r>
            <w:r>
              <w:br/>
            </w:r>
            <w:r>
              <w:rPr>
                <w:rFonts w:ascii="Times New Roman"/>
                <w:b w:val="false"/>
                <w:i w:val="false"/>
                <w:color w:val="000000"/>
                <w:sz w:val="20"/>
              </w:rPr>
              <w:t>
қауіпті және жоюшы факторлар әсер еткен адамға көмек көрсету;</w:t>
            </w:r>
            <w:r>
              <w:br/>
            </w:r>
            <w:r>
              <w:rPr>
                <w:rFonts w:ascii="Times New Roman"/>
                <w:b w:val="false"/>
                <w:i w:val="false"/>
                <w:color w:val="000000"/>
                <w:sz w:val="20"/>
              </w:rPr>
              <w:t>
технологиялық процесс пен техникалық заттардың қауіпсіздік әдістері мен заттарын қолдану;</w:t>
            </w:r>
            <w:r>
              <w:br/>
            </w:r>
            <w:r>
              <w:rPr>
                <w:rFonts w:ascii="Times New Roman"/>
                <w:b w:val="false"/>
                <w:i w:val="false"/>
                <w:color w:val="000000"/>
                <w:sz w:val="20"/>
              </w:rPr>
              <w:t>
төтенше жағдайда экономикалық және техникалық жүйе нысандарының қызметінің тұрақтылығын сақтау;</w:t>
            </w:r>
            <w:r>
              <w:br/>
            </w:r>
            <w:r>
              <w:rPr>
                <w:rFonts w:ascii="Times New Roman"/>
                <w:b w:val="false"/>
                <w:i w:val="false"/>
                <w:color w:val="000000"/>
                <w:sz w:val="20"/>
              </w:rPr>
              <w:t>
апат, зілзала, сұрапыл жағдайдың салдарын жою;</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әрекетінің қауіпсіздігі:</w:t>
            </w:r>
            <w:r>
              <w:br/>
            </w:r>
            <w:r>
              <w:rPr>
                <w:rFonts w:ascii="Times New Roman"/>
                <w:b w:val="false"/>
                <w:i w:val="false"/>
                <w:color w:val="000000"/>
                <w:sz w:val="20"/>
              </w:rPr>
              <w:t>
ортаның қазіргі жағдайы мен жағымсыз факторы; адам мен мекендейтін ортаның өзара қарым-қатынасының қауіпсіздігін қамтамасыз ету принципі;</w:t>
            </w:r>
            <w:r>
              <w:br/>
            </w:r>
            <w:r>
              <w:rPr>
                <w:rFonts w:ascii="Times New Roman"/>
                <w:b w:val="false"/>
                <w:i w:val="false"/>
                <w:color w:val="000000"/>
                <w:sz w:val="20"/>
              </w:rPr>
              <w:t>
қауіпті және жоюшы факторлардың адамдарға әсерінің салдары, теңдестіру принципі; технологиялық процесс пен техникалық заттардың қауіпсіздігін жоғарылату тәсілдері; төтенше жағдайда экономикалық және техникалық жүйе нысандарының қызметінің тұрақтылығын сақтау; апат, зілзала, сұрапыл жағдайдың салдарын жою; өмір сүру қауіпсіздігінің құқықтық, нормативтік-техникалық және ұйымдастырушылық негізі;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КҚ2-5</w:t>
            </w:r>
            <w:r>
              <w:br/>
            </w:r>
            <w:r>
              <w:rPr>
                <w:rFonts w:ascii="Times New Roman"/>
                <w:b w:val="false"/>
                <w:i w:val="false"/>
                <w:color w:val="000000"/>
                <w:sz w:val="20"/>
              </w:rPr>
              <w:t>
КҚ6</w:t>
            </w:r>
            <w:r>
              <w:br/>
            </w:r>
            <w:r>
              <w:rPr>
                <w:rFonts w:ascii="Times New Roman"/>
                <w:b w:val="false"/>
                <w:i w:val="false"/>
                <w:color w:val="000000"/>
                <w:sz w:val="20"/>
              </w:rPr>
              <w:t>
КҚ9-10</w:t>
            </w:r>
            <w:r>
              <w:br/>
            </w:r>
            <w:r>
              <w:rPr>
                <w:rFonts w:ascii="Times New Roman"/>
                <w:b w:val="false"/>
                <w:i w:val="false"/>
                <w:color w:val="000000"/>
                <w:sz w:val="20"/>
              </w:rPr>
              <w:t>
АҚ1 АҚ8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өндіріс категориялары және негізгі ұғымдар; мейрамхана бөлмелерінің функционалдық құрамы, тамақтандыру кәсіпорындарының типтері; тамақтандыру қызметін көрсететін кәсіпорындардағы өндірістің сипаты; жұмысқа шығу графигінің түрлері, қамдау түрлері; азық-түлікпен жабдықтайтын ұйымдарға қойылатын талаптар;</w:t>
            </w:r>
            <w:r>
              <w:br/>
            </w:r>
            <w:r>
              <w:rPr>
                <w:rFonts w:ascii="Times New Roman"/>
                <w:b w:val="false"/>
                <w:i w:val="false"/>
                <w:color w:val="000000"/>
                <w:sz w:val="20"/>
              </w:rPr>
              <w:t>
тауар қорының нормалары;</w:t>
            </w:r>
            <w:r>
              <w:br/>
            </w:r>
            <w:r>
              <w:rPr>
                <w:rFonts w:ascii="Times New Roman"/>
                <w:b w:val="false"/>
                <w:i w:val="false"/>
                <w:color w:val="000000"/>
                <w:sz w:val="20"/>
              </w:rPr>
              <w:t>
қойма бөлмелерінің түрлері;</w:t>
            </w:r>
            <w:r>
              <w:br/>
            </w:r>
            <w:r>
              <w:rPr>
                <w:rFonts w:ascii="Times New Roman"/>
                <w:b w:val="false"/>
                <w:i w:val="false"/>
                <w:color w:val="000000"/>
                <w:sz w:val="20"/>
              </w:rPr>
              <w:t>
азық-түлік тауарларын сақтау шарттары мен қоймаға орналастыру тәсілдері;</w:t>
            </w:r>
            <w:r>
              <w:br/>
            </w:r>
            <w:r>
              <w:rPr>
                <w:rFonts w:ascii="Times New Roman"/>
                <w:b w:val="false"/>
                <w:i w:val="false"/>
                <w:color w:val="000000"/>
                <w:sz w:val="20"/>
              </w:rPr>
              <w:t>
дайын өнімдерді сақтау мерзімі мен шарттары;</w:t>
            </w:r>
            <w:r>
              <w:br/>
            </w:r>
            <w:r>
              <w:rPr>
                <w:rFonts w:ascii="Times New Roman"/>
                <w:b w:val="false"/>
                <w:i w:val="false"/>
                <w:color w:val="000000"/>
                <w:sz w:val="20"/>
              </w:rPr>
              <w:t>
өндіріс бөлмелеріне қойылатын талаптар;</w:t>
            </w:r>
            <w:r>
              <w:br/>
            </w:r>
            <w:r>
              <w:rPr>
                <w:rFonts w:ascii="Times New Roman"/>
                <w:b w:val="false"/>
                <w:i w:val="false"/>
                <w:color w:val="000000"/>
                <w:sz w:val="20"/>
              </w:rPr>
              <w:t>
жұмыс орнын ұйымдастыруға қойылатын жалпы талаптар;</w:t>
            </w:r>
            <w:r>
              <w:br/>
            </w:r>
            <w:r>
              <w:rPr>
                <w:rFonts w:ascii="Times New Roman"/>
                <w:b w:val="false"/>
                <w:i w:val="false"/>
                <w:color w:val="000000"/>
                <w:sz w:val="20"/>
              </w:rPr>
              <w:t>
дастарқан мәзірінің түрлері;</w:t>
            </w:r>
            <w:r>
              <w:br/>
            </w:r>
            <w:r>
              <w:rPr>
                <w:rFonts w:ascii="Times New Roman"/>
                <w:b w:val="false"/>
                <w:i w:val="false"/>
                <w:color w:val="000000"/>
                <w:sz w:val="20"/>
              </w:rPr>
              <w:t>
тамақтандыру кәсіпорындарына арналған нормативті құжаттардың түрлері;</w:t>
            </w:r>
            <w:r>
              <w:br/>
            </w:r>
            <w:r>
              <w:rPr>
                <w:rFonts w:ascii="Times New Roman"/>
                <w:b w:val="false"/>
                <w:i w:val="false"/>
                <w:color w:val="000000"/>
                <w:sz w:val="20"/>
              </w:rPr>
              <w:t>
өндірістік, еңбек және технологиялық тәртіп ережелері;</w:t>
            </w:r>
            <w:r>
              <w:br/>
            </w:r>
            <w:r>
              <w:rPr>
                <w:rFonts w:ascii="Times New Roman"/>
                <w:b w:val="false"/>
                <w:i w:val="false"/>
                <w:color w:val="000000"/>
                <w:sz w:val="20"/>
              </w:rPr>
              <w:t>
дайындыққа дейінгі, дайындау цехтары, мамандандырылған цех және өндірістік көмекші бөлмелердің жұмыстарын ұйымдастыру ерекшеліктері; тағам дайындаудың технологиялық процестерін жүзеге асыру сатылары; дайын өнімге бракераж жасау ережелері; залды қызмет көрсетуге дайындау барысындағы жұмыстарды атқару;</w:t>
            </w:r>
            <w:r>
              <w:br/>
            </w:r>
            <w:r>
              <w:rPr>
                <w:rFonts w:ascii="Times New Roman"/>
                <w:b w:val="false"/>
                <w:i w:val="false"/>
                <w:color w:val="000000"/>
                <w:sz w:val="20"/>
              </w:rPr>
              <w:t>
көрсетілетін қызмет түрі мен залдың формасына байланысты үстелдерді орналастыру;</w:t>
            </w:r>
            <w:r>
              <w:br/>
            </w:r>
            <w:r>
              <w:rPr>
                <w:rFonts w:ascii="Times New Roman"/>
                <w:b w:val="false"/>
                <w:i w:val="false"/>
                <w:color w:val="000000"/>
                <w:sz w:val="20"/>
              </w:rPr>
              <w:t>
асханалық ыдыстар, асжаулықтар мен аспаптарды топтастыру;</w:t>
            </w:r>
            <w:r>
              <w:br/>
            </w:r>
            <w:r>
              <w:rPr>
                <w:rFonts w:ascii="Times New Roman"/>
                <w:b w:val="false"/>
                <w:i w:val="false"/>
                <w:color w:val="000000"/>
                <w:sz w:val="20"/>
              </w:rPr>
              <w:t>
үстел жасау түрлері; қызмет көрсету түрлері;</w:t>
            </w:r>
            <w:r>
              <w:br/>
            </w:r>
            <w:r>
              <w:rPr>
                <w:rFonts w:ascii="Times New Roman"/>
                <w:b w:val="false"/>
                <w:i w:val="false"/>
                <w:color w:val="000000"/>
                <w:sz w:val="20"/>
              </w:rPr>
              <w:t>
тағамдар мен сусындарды ұсыну тәсілдері;</w:t>
            </w:r>
            <w:r>
              <w:br/>
            </w:r>
            <w:r>
              <w:rPr>
                <w:rFonts w:ascii="Times New Roman"/>
                <w:b w:val="false"/>
                <w:i w:val="false"/>
                <w:color w:val="000000"/>
                <w:sz w:val="20"/>
              </w:rPr>
              <w:t>
көрсетілетін қызмет түріне сәйкес түскі ас залындағы үстелдерді орналастыру сызбасы;</w:t>
            </w:r>
            <w:r>
              <w:br/>
            </w:r>
            <w:r>
              <w:rPr>
                <w:rFonts w:ascii="Times New Roman"/>
                <w:b w:val="false"/>
                <w:i w:val="false"/>
                <w:color w:val="000000"/>
                <w:sz w:val="20"/>
              </w:rPr>
              <w:t>
қонақтарды әдепке сәйкес қарсы алу формалары;</w:t>
            </w:r>
            <w:r>
              <w:br/>
            </w:r>
            <w:r>
              <w:rPr>
                <w:rFonts w:ascii="Times New Roman"/>
                <w:b w:val="false"/>
                <w:i w:val="false"/>
                <w:color w:val="000000"/>
                <w:sz w:val="20"/>
              </w:rPr>
              <w:t>
тағамдар мен сусындардың аспаздық сипаттамасы;</w:t>
            </w:r>
            <w:r>
              <w:br/>
            </w:r>
            <w:r>
              <w:rPr>
                <w:rFonts w:ascii="Times New Roman"/>
                <w:b w:val="false"/>
                <w:i w:val="false"/>
                <w:color w:val="000000"/>
                <w:sz w:val="20"/>
              </w:rPr>
              <w:t>
бақылау-касса аппараты және дербес компьютермен жұмыс істеу ережелері;</w:t>
            </w:r>
            <w:r>
              <w:br/>
            </w:r>
            <w:r>
              <w:rPr>
                <w:rFonts w:ascii="Times New Roman"/>
                <w:b w:val="false"/>
                <w:i w:val="false"/>
                <w:color w:val="000000"/>
                <w:sz w:val="20"/>
              </w:rPr>
              <w:t>
банкеттер мен қабылдаулардың түрлері, оларды көрсетілетін қызмет түрінің ерекшеліктері.</w:t>
            </w:r>
            <w:r>
              <w:br/>
            </w:r>
            <w:r>
              <w:rPr>
                <w:rFonts w:ascii="Times New Roman"/>
                <w:b w:val="false"/>
                <w:i w:val="false"/>
                <w:color w:val="000000"/>
                <w:sz w:val="20"/>
              </w:rPr>
              <w:t>
Істей алуы тиіс:</w:t>
            </w:r>
            <w:r>
              <w:br/>
            </w:r>
            <w:r>
              <w:rPr>
                <w:rFonts w:ascii="Times New Roman"/>
                <w:b w:val="false"/>
                <w:i w:val="false"/>
                <w:color w:val="000000"/>
                <w:sz w:val="20"/>
              </w:rPr>
              <w:t>
- түрлі таразылармен жұмыс істеу;</w:t>
            </w:r>
            <w:r>
              <w:br/>
            </w:r>
            <w:r>
              <w:rPr>
                <w:rFonts w:ascii="Times New Roman"/>
                <w:b w:val="false"/>
                <w:i w:val="false"/>
                <w:color w:val="000000"/>
                <w:sz w:val="20"/>
              </w:rPr>
              <w:t>
- жұмыс орнын оның тағайындалуына сәйкес ұйымдастыру;</w:t>
            </w:r>
            <w:r>
              <w:br/>
            </w:r>
            <w:r>
              <w:rPr>
                <w:rFonts w:ascii="Times New Roman"/>
                <w:b w:val="false"/>
                <w:i w:val="false"/>
                <w:color w:val="000000"/>
                <w:sz w:val="20"/>
              </w:rPr>
              <w:t>
- рецептураны негізге ала отырып технологиялық карта құрастыру;</w:t>
            </w:r>
            <w:r>
              <w:br/>
            </w:r>
            <w:r>
              <w:rPr>
                <w:rFonts w:ascii="Times New Roman"/>
                <w:b w:val="false"/>
                <w:i w:val="false"/>
                <w:color w:val="000000"/>
                <w:sz w:val="20"/>
              </w:rPr>
              <w:t>
- шығын санын есептеу: шикізаттың брутто салмағы, жартылай өнімдердің нетто салмағы;</w:t>
            </w:r>
            <w:r>
              <w:br/>
            </w:r>
            <w:r>
              <w:rPr>
                <w:rFonts w:ascii="Times New Roman"/>
                <w:b w:val="false"/>
                <w:i w:val="false"/>
                <w:color w:val="000000"/>
                <w:sz w:val="20"/>
              </w:rPr>
              <w:t>
- кәсіпорын орналасатын жерді таңдау;</w:t>
            </w:r>
            <w:r>
              <w:br/>
            </w:r>
            <w:r>
              <w:rPr>
                <w:rFonts w:ascii="Times New Roman"/>
                <w:b w:val="false"/>
                <w:i w:val="false"/>
                <w:color w:val="000000"/>
                <w:sz w:val="20"/>
              </w:rPr>
              <w:t>
- қамтамасыз етуді ұйымдастыру;</w:t>
            </w:r>
            <w:r>
              <w:br/>
            </w:r>
            <w:r>
              <w:rPr>
                <w:rFonts w:ascii="Times New Roman"/>
                <w:b w:val="false"/>
                <w:i w:val="false"/>
                <w:color w:val="000000"/>
                <w:sz w:val="20"/>
              </w:rPr>
              <w:t>
- өндіріс сипатына сәйкес технологиялық процесті ұйымдастыру;</w:t>
            </w:r>
            <w:r>
              <w:br/>
            </w:r>
            <w:r>
              <w:rPr>
                <w:rFonts w:ascii="Times New Roman"/>
                <w:b w:val="false"/>
                <w:i w:val="false"/>
                <w:color w:val="000000"/>
                <w:sz w:val="20"/>
              </w:rPr>
              <w:t>
- көмекші бөлімшелердегі жұмыстарды ұйымдастыру;</w:t>
            </w:r>
            <w:r>
              <w:br/>
            </w:r>
            <w:r>
              <w:rPr>
                <w:rFonts w:ascii="Times New Roman"/>
                <w:b w:val="false"/>
                <w:i w:val="false"/>
                <w:color w:val="000000"/>
                <w:sz w:val="20"/>
              </w:rPr>
              <w:t>
- дайын өнімді өткізуді ұйымдастыру;</w:t>
            </w:r>
            <w:r>
              <w:br/>
            </w:r>
            <w:r>
              <w:rPr>
                <w:rFonts w:ascii="Times New Roman"/>
                <w:b w:val="false"/>
                <w:i w:val="false"/>
                <w:color w:val="000000"/>
                <w:sz w:val="20"/>
              </w:rPr>
              <w:t>
- жұмысқа шығу кестесін құрастыру;</w:t>
            </w:r>
            <w:r>
              <w:br/>
            </w:r>
            <w:r>
              <w:rPr>
                <w:rFonts w:ascii="Times New Roman"/>
                <w:b w:val="false"/>
                <w:i w:val="false"/>
                <w:color w:val="000000"/>
                <w:sz w:val="20"/>
              </w:rPr>
              <w:t>
- түскі ас залында келушілерге қызмет көрсетуді ұйымдастыру;</w:t>
            </w:r>
            <w:r>
              <w:br/>
            </w:r>
            <w:r>
              <w:rPr>
                <w:rFonts w:ascii="Times New Roman"/>
                <w:b w:val="false"/>
                <w:i w:val="false"/>
                <w:color w:val="000000"/>
                <w:sz w:val="20"/>
              </w:rPr>
              <w:t>
- қызмет көрсетудің қазіргі технологиясын дамытудың негізгі тенденцияларын пайдалану;</w:t>
            </w:r>
            <w:r>
              <w:br/>
            </w:r>
            <w:r>
              <w:rPr>
                <w:rFonts w:ascii="Times New Roman"/>
                <w:b w:val="false"/>
                <w:i w:val="false"/>
                <w:color w:val="000000"/>
                <w:sz w:val="20"/>
              </w:rPr>
              <w:t>
-қызмет көрсетудің тәсілдері мен формаларын қолдану;</w:t>
            </w:r>
            <w:r>
              <w:br/>
            </w:r>
            <w:r>
              <w:rPr>
                <w:rFonts w:ascii="Times New Roman"/>
                <w:b w:val="false"/>
                <w:i w:val="false"/>
                <w:color w:val="000000"/>
                <w:sz w:val="20"/>
              </w:rPr>
              <w:t>
- сауда бөлмелерін, жиһаздарды, мүліктерді беру;</w:t>
            </w:r>
            <w:r>
              <w:br/>
            </w:r>
            <w:r>
              <w:rPr>
                <w:rFonts w:ascii="Times New Roman"/>
                <w:b w:val="false"/>
                <w:i w:val="false"/>
                <w:color w:val="000000"/>
                <w:sz w:val="20"/>
              </w:rPr>
              <w:t>
- қызмет көрсетудің материалды-техникалық және ақпаратты қамтамасыз етуді құрастыру;</w:t>
            </w:r>
            <w:r>
              <w:br/>
            </w:r>
            <w:r>
              <w:rPr>
                <w:rFonts w:ascii="Times New Roman"/>
                <w:b w:val="false"/>
                <w:i w:val="false"/>
                <w:color w:val="000000"/>
                <w:sz w:val="20"/>
              </w:rPr>
              <w:t>
- тұтынушылар қолданатын ақпарат құралдарын пайдалану;</w:t>
            </w:r>
            <w:r>
              <w:br/>
            </w:r>
            <w:r>
              <w:rPr>
                <w:rFonts w:ascii="Times New Roman"/>
                <w:b w:val="false"/>
                <w:i w:val="false"/>
                <w:color w:val="000000"/>
                <w:sz w:val="20"/>
              </w:rPr>
              <w:t>
- түрлі типтегі және кластағы кәсіпорындарда қызмет көрсету технологиясын ұйымдастыру;</w:t>
            </w:r>
            <w:r>
              <w:br/>
            </w:r>
            <w:r>
              <w:rPr>
                <w:rFonts w:ascii="Times New Roman"/>
                <w:b w:val="false"/>
                <w:i w:val="false"/>
                <w:color w:val="000000"/>
                <w:sz w:val="20"/>
              </w:rPr>
              <w:t>
- қызмет көрсетуге дайындалу;</w:t>
            </w:r>
            <w:r>
              <w:br/>
            </w:r>
            <w:r>
              <w:rPr>
                <w:rFonts w:ascii="Times New Roman"/>
                <w:b w:val="false"/>
                <w:i w:val="false"/>
                <w:color w:val="000000"/>
                <w:sz w:val="20"/>
              </w:rPr>
              <w:t>
- түрлі деңгейдегі банкеттерге дұрыс қызмет көрсету;</w:t>
            </w:r>
            <w:r>
              <w:br/>
            </w:r>
            <w:r>
              <w:rPr>
                <w:rFonts w:ascii="Times New Roman"/>
                <w:b w:val="false"/>
                <w:i w:val="false"/>
                <w:color w:val="000000"/>
                <w:sz w:val="20"/>
              </w:rPr>
              <w:t>
- қызмет көрсетудің арнайы формалары;</w:t>
            </w:r>
            <w:r>
              <w:br/>
            </w:r>
            <w:r>
              <w:rPr>
                <w:rFonts w:ascii="Times New Roman"/>
                <w:b w:val="false"/>
                <w:i w:val="false"/>
                <w:color w:val="000000"/>
                <w:sz w:val="20"/>
              </w:rPr>
              <w:t>
- шетелдік туристерге қызмет көрсету;</w:t>
            </w:r>
            <w:r>
              <w:br/>
            </w:r>
            <w:r>
              <w:rPr>
                <w:rFonts w:ascii="Times New Roman"/>
                <w:b w:val="false"/>
                <w:i w:val="false"/>
                <w:color w:val="000000"/>
                <w:sz w:val="20"/>
              </w:rPr>
              <w:t>
- жұмыс орны бойынша қызмет көрсетуді ұйымдастыру;</w:t>
            </w:r>
            <w:r>
              <w:br/>
            </w:r>
            <w:r>
              <w:rPr>
                <w:rFonts w:ascii="Times New Roman"/>
                <w:b w:val="false"/>
                <w:i w:val="false"/>
                <w:color w:val="000000"/>
                <w:sz w:val="20"/>
              </w:rPr>
              <w:t>
- қосымша қызмет түрін ұсыну;</w:t>
            </w:r>
            <w:r>
              <w:br/>
            </w:r>
            <w:r>
              <w:rPr>
                <w:rFonts w:ascii="Times New Roman"/>
                <w:b w:val="false"/>
                <w:i w:val="false"/>
                <w:color w:val="000000"/>
                <w:sz w:val="20"/>
              </w:rPr>
              <w:t>
- жұмыс орнындағы еңбекті ұйымдастыруды қамтамасыз ету.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және салалар технологиясы:</w:t>
            </w:r>
            <w:r>
              <w:br/>
            </w:r>
            <w:r>
              <w:rPr>
                <w:rFonts w:ascii="Times New Roman"/>
                <w:b w:val="false"/>
                <w:i w:val="false"/>
                <w:color w:val="000000"/>
                <w:sz w:val="20"/>
              </w:rPr>
              <w:t>
өндірісті ұйымдастыру принциптері және ұйымдастыру принциптері; өндіріс категориялары; кәсіпорынның өндірістік және ұйымдастырушылық құрылымы; тамақтандыру кәсіпорындарының функционалды топтарының құрамы;</w:t>
            </w:r>
            <w:r>
              <w:br/>
            </w:r>
            <w:r>
              <w:rPr>
                <w:rFonts w:ascii="Times New Roman"/>
                <w:b w:val="false"/>
                <w:i w:val="false"/>
                <w:color w:val="000000"/>
                <w:sz w:val="20"/>
              </w:rPr>
              <w:t>
тамақтандыру кәсіпорындары әрекеттерінің ерекшеліктері;</w:t>
            </w:r>
            <w:r>
              <w:br/>
            </w:r>
            <w:r>
              <w:rPr>
                <w:rFonts w:ascii="Times New Roman"/>
                <w:b w:val="false"/>
                <w:i w:val="false"/>
                <w:color w:val="000000"/>
                <w:sz w:val="20"/>
              </w:rPr>
              <w:t>
тамақтандыру қызметін көрсететін кәсіпорындардағы өндірістің сипаты; тамақтандыру кәсіпорындарында еңбекті ұйымдастыру;</w:t>
            </w:r>
            <w:r>
              <w:br/>
            </w:r>
            <w:r>
              <w:rPr>
                <w:rFonts w:ascii="Times New Roman"/>
                <w:b w:val="false"/>
                <w:i w:val="false"/>
                <w:color w:val="000000"/>
                <w:sz w:val="20"/>
              </w:rPr>
              <w:t>
тамақтандыру кәсіпорнын жабдықтауды ұйымдастыру;</w:t>
            </w:r>
            <w:r>
              <w:br/>
            </w:r>
            <w:r>
              <w:rPr>
                <w:rFonts w:ascii="Times New Roman"/>
                <w:b w:val="false"/>
                <w:i w:val="false"/>
                <w:color w:val="000000"/>
                <w:sz w:val="20"/>
              </w:rPr>
              <w:t>
қойма шаруашылығын ұйымдастыру;</w:t>
            </w:r>
            <w:r>
              <w:br/>
            </w:r>
            <w:r>
              <w:rPr>
                <w:rFonts w:ascii="Times New Roman"/>
                <w:b w:val="false"/>
                <w:i w:val="false"/>
                <w:color w:val="000000"/>
                <w:sz w:val="20"/>
              </w:rPr>
              <w:t>
тамақтандыру қызметін көрсететін кәсіпорындардағы өндірісті ұйымдастыру;</w:t>
            </w:r>
            <w:r>
              <w:br/>
            </w:r>
            <w:r>
              <w:rPr>
                <w:rFonts w:ascii="Times New Roman"/>
                <w:b w:val="false"/>
                <w:i w:val="false"/>
                <w:color w:val="000000"/>
                <w:sz w:val="20"/>
              </w:rPr>
              <w:t>
өндірісі бөлмелеріне қойылатын жалпы талаптар және жұмыс орнын ұйымдастыру; тағамдар, жартылай өнімдер, аспаздық өнімдер дайындаудың технологиялық процестерінің сатылары; механикалық аспаздық өңдеу тәсілдері; жылулық (жылытып және салқын өңдеу) аспаздық өңдеу тәсілдері; аспаздық өңдеудің химиялық және биохимиялық тәсілдері; салқын басытқылар мен тағамдардың сапасына қойылатын талаптар, ұсыну ережелері, сақтау шарттары мен ережелері;</w:t>
            </w:r>
            <w:r>
              <w:br/>
            </w:r>
            <w:r>
              <w:rPr>
                <w:rFonts w:ascii="Times New Roman"/>
                <w:b w:val="false"/>
                <w:i w:val="false"/>
                <w:color w:val="000000"/>
                <w:sz w:val="20"/>
              </w:rPr>
              <w:t>
тарату жұмыстарын ұйымдастыру; дайын өнімді сақтау және өткізу ережелері;</w:t>
            </w:r>
            <w:r>
              <w:br/>
            </w:r>
            <w:r>
              <w:rPr>
                <w:rFonts w:ascii="Times New Roman"/>
                <w:b w:val="false"/>
                <w:i w:val="false"/>
                <w:color w:val="000000"/>
                <w:sz w:val="20"/>
              </w:rPr>
              <w:t>
түскі ас залын қызмет көрсетуге дайындау сатылары; қызмет көрсету түрлері (таңертеңгі ас, түскі ас, кешкі ас, банкет) қызмет көрсету формалары (өзіне өзі қызмет көрсету, даяшының толық қызмет көрсетуі, даяшының ішінара қызмет көрсетуі); сусындар мен тағамдарды ұсыну тәсілдері; келушілермен есеп айырысу; халықаралық сервис ережелері мен нормалары; мейрамхана бизнесінің қазіргі тенденциялары; дастарқан мәзірін құрастыру және әсемдеу ережелері мен тәртібі; шараптар картасы; келушілерге қызмет көрсететін бөлмелерге қойылатын талаптар;түскі ас залындағы даяшылардың жұмыс орнын ұйымдастыруға қойылатын талаптар;</w:t>
            </w:r>
            <w:r>
              <w:br/>
            </w:r>
            <w:r>
              <w:rPr>
                <w:rFonts w:ascii="Times New Roman"/>
                <w:b w:val="false"/>
                <w:i w:val="false"/>
                <w:color w:val="000000"/>
                <w:sz w:val="20"/>
              </w:rPr>
              <w:t>
балықтардан, еттен, құстардың етінен, көкөністерден, жармалардан, жұмыртқа мен сүзбеден дайындалатын тағамдардың, көжелердің, тәтті тағамдар мен сусындардың, қамыр өнімдерінің, ұлттық тағамдардың, емдәмдік тағамдардың аспаздық сипаты және ассортименті;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КҚ2-7</w:t>
            </w:r>
            <w:r>
              <w:br/>
            </w:r>
            <w:r>
              <w:rPr>
                <w:rFonts w:ascii="Times New Roman"/>
                <w:b w:val="false"/>
                <w:i w:val="false"/>
                <w:color w:val="000000"/>
                <w:sz w:val="20"/>
              </w:rPr>
              <w:t>
КҚ9-10</w:t>
            </w:r>
            <w:r>
              <w:br/>
            </w:r>
            <w:r>
              <w:rPr>
                <w:rFonts w:ascii="Times New Roman"/>
                <w:b w:val="false"/>
                <w:i w:val="false"/>
                <w:color w:val="000000"/>
                <w:sz w:val="20"/>
              </w:rPr>
              <w:t>
АҚ1-8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менеджменттің негізгі ережелері, мәні,</w:t>
            </w:r>
            <w:r>
              <w:br/>
            </w:r>
            <w:r>
              <w:rPr>
                <w:rFonts w:ascii="Times New Roman"/>
                <w:b w:val="false"/>
                <w:i w:val="false"/>
                <w:color w:val="000000"/>
                <w:sz w:val="20"/>
              </w:rPr>
              <w:t>
- менеджмент инфрақұрылымы және циклы;</w:t>
            </w:r>
            <w:r>
              <w:br/>
            </w:r>
            <w:r>
              <w:rPr>
                <w:rFonts w:ascii="Times New Roman"/>
                <w:b w:val="false"/>
                <w:i w:val="false"/>
                <w:color w:val="000000"/>
                <w:sz w:val="20"/>
              </w:rPr>
              <w:t>
- басқару жүйесінің элементтері;</w:t>
            </w:r>
            <w:r>
              <w:br/>
            </w:r>
            <w:r>
              <w:rPr>
                <w:rFonts w:ascii="Times New Roman"/>
                <w:b w:val="false"/>
                <w:i w:val="false"/>
                <w:color w:val="000000"/>
                <w:sz w:val="20"/>
              </w:rPr>
              <w:t>
- менеджменттің формалары мен кезеңдері;</w:t>
            </w:r>
            <w:r>
              <w:br/>
            </w:r>
            <w:r>
              <w:rPr>
                <w:rFonts w:ascii="Times New Roman"/>
                <w:b w:val="false"/>
                <w:i w:val="false"/>
                <w:color w:val="000000"/>
                <w:sz w:val="20"/>
              </w:rPr>
              <w:t>
- ұйым қызметінің формасы, принциптері мен әдістері, басқарудың мотивациясы;</w:t>
            </w:r>
            <w:r>
              <w:br/>
            </w:r>
            <w:r>
              <w:rPr>
                <w:rFonts w:ascii="Times New Roman"/>
                <w:b w:val="false"/>
                <w:i w:val="false"/>
                <w:color w:val="000000"/>
                <w:sz w:val="20"/>
              </w:rPr>
              <w:t>
- менеджменттің формалары мен этаптары;</w:t>
            </w:r>
            <w:r>
              <w:br/>
            </w:r>
            <w:r>
              <w:rPr>
                <w:rFonts w:ascii="Times New Roman"/>
                <w:b w:val="false"/>
                <w:i w:val="false"/>
                <w:color w:val="000000"/>
                <w:sz w:val="20"/>
              </w:rPr>
              <w:t>
- басқару стилі;</w:t>
            </w:r>
            <w:r>
              <w:br/>
            </w:r>
            <w:r>
              <w:rPr>
                <w:rFonts w:ascii="Times New Roman"/>
                <w:b w:val="false"/>
                <w:i w:val="false"/>
                <w:color w:val="000000"/>
                <w:sz w:val="20"/>
              </w:rPr>
              <w:t>
- еңбекті ұйымдастыру;</w:t>
            </w:r>
            <w:r>
              <w:br/>
            </w:r>
            <w:r>
              <w:rPr>
                <w:rFonts w:ascii="Times New Roman"/>
                <w:b w:val="false"/>
                <w:i w:val="false"/>
                <w:color w:val="000000"/>
                <w:sz w:val="20"/>
              </w:rPr>
              <w:t>
- белсенділіктің әдістері;</w:t>
            </w:r>
            <w:r>
              <w:br/>
            </w:r>
            <w:r>
              <w:rPr>
                <w:rFonts w:ascii="Times New Roman"/>
                <w:b w:val="false"/>
                <w:i w:val="false"/>
                <w:color w:val="000000"/>
                <w:sz w:val="20"/>
              </w:rPr>
              <w:t>
істей білуі тиіс:</w:t>
            </w:r>
            <w:r>
              <w:br/>
            </w:r>
            <w:r>
              <w:rPr>
                <w:rFonts w:ascii="Times New Roman"/>
                <w:b w:val="false"/>
                <w:i w:val="false"/>
                <w:color w:val="000000"/>
                <w:sz w:val="20"/>
              </w:rPr>
              <w:t>
- қазіргі менеджметтің сипатына мінездеме;</w:t>
            </w:r>
            <w:r>
              <w:br/>
            </w:r>
            <w:r>
              <w:rPr>
                <w:rFonts w:ascii="Times New Roman"/>
                <w:b w:val="false"/>
                <w:i w:val="false"/>
                <w:color w:val="000000"/>
                <w:sz w:val="20"/>
              </w:rPr>
              <w:t>
- тиімділікпен қолдану;</w:t>
            </w:r>
            <w:r>
              <w:br/>
            </w:r>
            <w:r>
              <w:rPr>
                <w:rFonts w:ascii="Times New Roman"/>
                <w:b w:val="false"/>
                <w:i w:val="false"/>
                <w:color w:val="000000"/>
                <w:sz w:val="20"/>
              </w:rPr>
              <w:t>
- басқару процесін реттеу және бақылау;</w:t>
            </w:r>
            <w:r>
              <w:br/>
            </w:r>
            <w:r>
              <w:rPr>
                <w:rFonts w:ascii="Times New Roman"/>
                <w:b w:val="false"/>
                <w:i w:val="false"/>
                <w:color w:val="000000"/>
                <w:sz w:val="20"/>
              </w:rPr>
              <w:t>
- менеджер жұмысын ұйымдастыру және имидж қалыптастыру;</w:t>
            </w:r>
            <w:r>
              <w:br/>
            </w:r>
            <w:r>
              <w:rPr>
                <w:rFonts w:ascii="Times New Roman"/>
                <w:b w:val="false"/>
                <w:i w:val="false"/>
                <w:color w:val="000000"/>
                <w:sz w:val="20"/>
              </w:rPr>
              <w:t>
- еңбек ұжымын басқару;</w:t>
            </w:r>
            <w:r>
              <w:br/>
            </w:r>
            <w:r>
              <w:rPr>
                <w:rFonts w:ascii="Times New Roman"/>
                <w:b w:val="false"/>
                <w:i w:val="false"/>
                <w:color w:val="000000"/>
                <w:sz w:val="20"/>
              </w:rPr>
              <w:t>
- басқарушылық шешім қабылдау;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Менеджменттің негізгі ережелері; оның мәні; қазіргі менеджметтің сипатына мінездеме; менеджмент инфрақұрылымы және циклы;</w:t>
            </w:r>
            <w:r>
              <w:br/>
            </w:r>
            <w:r>
              <w:rPr>
                <w:rFonts w:ascii="Times New Roman"/>
                <w:b w:val="false"/>
                <w:i w:val="false"/>
                <w:color w:val="000000"/>
                <w:sz w:val="20"/>
              </w:rPr>
              <w:t>
басқару жүйесінің элементтері; тиімділік; Басқару: функциялары, құрылымдары, принциптері мен тәсілдері, мотивация;</w:t>
            </w:r>
            <w:r>
              <w:br/>
            </w:r>
            <w:r>
              <w:rPr>
                <w:rFonts w:ascii="Times New Roman"/>
                <w:b w:val="false"/>
                <w:i w:val="false"/>
                <w:color w:val="000000"/>
                <w:sz w:val="20"/>
              </w:rPr>
              <w:t>
басқару стилі; еңбек ұжымын басқару; басқарушылық шешім қабылдау; шешімді шығару мен орындаудың дайындық кезеңдері;</w:t>
            </w:r>
            <w:r>
              <w:br/>
            </w:r>
            <w:r>
              <w:rPr>
                <w:rFonts w:ascii="Times New Roman"/>
                <w:b w:val="false"/>
                <w:i w:val="false"/>
                <w:color w:val="000000"/>
                <w:sz w:val="20"/>
              </w:rPr>
              <w:t>
оптимизация тәсілдері.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 2</w:t>
            </w:r>
            <w:r>
              <w:br/>
            </w:r>
            <w:r>
              <w:rPr>
                <w:rFonts w:ascii="Times New Roman"/>
                <w:b w:val="false"/>
                <w:i w:val="false"/>
                <w:color w:val="000000"/>
                <w:sz w:val="20"/>
              </w:rPr>
              <w:t>
КҚ 3 КҚ 5</w:t>
            </w:r>
            <w:r>
              <w:br/>
            </w:r>
            <w:r>
              <w:rPr>
                <w:rFonts w:ascii="Times New Roman"/>
                <w:b w:val="false"/>
                <w:i w:val="false"/>
                <w:color w:val="000000"/>
                <w:sz w:val="20"/>
              </w:rPr>
              <w:t>
КҚ 7</w:t>
            </w:r>
            <w:r>
              <w:br/>
            </w:r>
            <w:r>
              <w:rPr>
                <w:rFonts w:ascii="Times New Roman"/>
                <w:b w:val="false"/>
                <w:i w:val="false"/>
                <w:color w:val="000000"/>
                <w:sz w:val="20"/>
              </w:rPr>
              <w:t>
КҚ 8</w:t>
            </w:r>
            <w:r>
              <w:br/>
            </w:r>
            <w:r>
              <w:rPr>
                <w:rFonts w:ascii="Times New Roman"/>
                <w:b w:val="false"/>
                <w:i w:val="false"/>
                <w:color w:val="000000"/>
                <w:sz w:val="20"/>
              </w:rPr>
              <w:t>
АҚ 1</w:t>
            </w:r>
            <w:r>
              <w:br/>
            </w:r>
            <w:r>
              <w:rPr>
                <w:rFonts w:ascii="Times New Roman"/>
                <w:b w:val="false"/>
                <w:i w:val="false"/>
                <w:color w:val="000000"/>
                <w:sz w:val="20"/>
              </w:rPr>
              <w:t>
АҚ 7</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кәсіпорындарда персоналдарды басқару негіздері, еңбек нарығы, персоналдарды басқарудың мәні, функциясы, міндеттері, тәсілдері;</w:t>
            </w:r>
            <w:r>
              <w:br/>
            </w:r>
            <w:r>
              <w:rPr>
                <w:rFonts w:ascii="Times New Roman"/>
                <w:b w:val="false"/>
                <w:i w:val="false"/>
                <w:color w:val="000000"/>
                <w:sz w:val="20"/>
              </w:rPr>
              <w:t>
- кәсіпорындардағы кадр саясаты; кәсіпорындардағы персоналдардың еңбек потенциалы: қалыптасуы, тиімді пайдаланылуы, дамуы,</w:t>
            </w:r>
            <w:r>
              <w:br/>
            </w:r>
            <w:r>
              <w:rPr>
                <w:rFonts w:ascii="Times New Roman"/>
                <w:b w:val="false"/>
                <w:i w:val="false"/>
                <w:color w:val="000000"/>
                <w:sz w:val="20"/>
              </w:rPr>
              <w:t>
істей алуы тиіс:</w:t>
            </w:r>
            <w:r>
              <w:br/>
            </w:r>
            <w:r>
              <w:rPr>
                <w:rFonts w:ascii="Times New Roman"/>
                <w:b w:val="false"/>
                <w:i w:val="false"/>
                <w:color w:val="000000"/>
                <w:sz w:val="20"/>
              </w:rPr>
              <w:t>
- міндеттерді іске асыру; міндеттерді шешу;</w:t>
            </w:r>
            <w:r>
              <w:br/>
            </w:r>
            <w:r>
              <w:rPr>
                <w:rFonts w:ascii="Times New Roman"/>
                <w:b w:val="false"/>
                <w:i w:val="false"/>
                <w:color w:val="000000"/>
                <w:sz w:val="20"/>
              </w:rPr>
              <w:t>
- кәсіпорындардағы кадр саясатын жандандыру;</w:t>
            </w:r>
            <w:r>
              <w:br/>
            </w:r>
            <w:r>
              <w:rPr>
                <w:rFonts w:ascii="Times New Roman"/>
                <w:b w:val="false"/>
                <w:i w:val="false"/>
                <w:color w:val="000000"/>
                <w:sz w:val="20"/>
              </w:rPr>
              <w:t>
- кадрларды тиімді пайдалану;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 басқару:</w:t>
            </w:r>
            <w:r>
              <w:br/>
            </w:r>
            <w:r>
              <w:rPr>
                <w:rFonts w:ascii="Times New Roman"/>
                <w:b w:val="false"/>
                <w:i w:val="false"/>
                <w:color w:val="000000"/>
                <w:sz w:val="20"/>
              </w:rPr>
              <w:t>
Кәсіпорындарда персоналдарды басқару негіздері, еңбек нарығы, персоналдарды басқарудың мәні, функциясы, міндеттері, тәсілдері;</w:t>
            </w:r>
            <w:r>
              <w:br/>
            </w:r>
            <w:r>
              <w:rPr>
                <w:rFonts w:ascii="Times New Roman"/>
                <w:b w:val="false"/>
                <w:i w:val="false"/>
                <w:color w:val="000000"/>
                <w:sz w:val="20"/>
              </w:rPr>
              <w:t>
Кәсіпорындардағы кадр саясаты; кәсіпорындардағы персоналдардың еңбек потенциалы: қалыптасуы, тиімді пайдаланылуы, дамуы,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w:t>
            </w:r>
            <w:r>
              <w:br/>
            </w:r>
            <w:r>
              <w:rPr>
                <w:rFonts w:ascii="Times New Roman"/>
                <w:b w:val="false"/>
                <w:i w:val="false"/>
                <w:color w:val="000000"/>
                <w:sz w:val="20"/>
              </w:rPr>
              <w:t>
КҚ2</w:t>
            </w:r>
            <w:r>
              <w:br/>
            </w:r>
            <w:r>
              <w:rPr>
                <w:rFonts w:ascii="Times New Roman"/>
                <w:b w:val="false"/>
                <w:i w:val="false"/>
                <w:color w:val="000000"/>
                <w:sz w:val="20"/>
              </w:rPr>
              <w:t>
КҚ3 КҚ5</w:t>
            </w:r>
            <w:r>
              <w:br/>
            </w:r>
            <w:r>
              <w:rPr>
                <w:rFonts w:ascii="Times New Roman"/>
                <w:b w:val="false"/>
                <w:i w:val="false"/>
                <w:color w:val="000000"/>
                <w:sz w:val="20"/>
              </w:rPr>
              <w:t>
КҚ7</w:t>
            </w:r>
            <w:r>
              <w:br/>
            </w:r>
            <w:r>
              <w:rPr>
                <w:rFonts w:ascii="Times New Roman"/>
                <w:b w:val="false"/>
                <w:i w:val="false"/>
                <w:color w:val="000000"/>
                <w:sz w:val="20"/>
              </w:rPr>
              <w:t>
КҚ8</w:t>
            </w:r>
            <w:r>
              <w:br/>
            </w:r>
            <w:r>
              <w:rPr>
                <w:rFonts w:ascii="Times New Roman"/>
                <w:b w:val="false"/>
                <w:i w:val="false"/>
                <w:color w:val="000000"/>
                <w:sz w:val="20"/>
              </w:rPr>
              <w:t>
АҚ1</w:t>
            </w:r>
            <w:r>
              <w:br/>
            </w:r>
            <w:r>
              <w:rPr>
                <w:rFonts w:ascii="Times New Roman"/>
                <w:b w:val="false"/>
                <w:i w:val="false"/>
                <w:color w:val="000000"/>
                <w:sz w:val="20"/>
              </w:rPr>
              <w:t>
АҚ7</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қызмет көрсетудің міндеттері;</w:t>
            </w:r>
            <w:r>
              <w:br/>
            </w:r>
            <w:r>
              <w:rPr>
                <w:rFonts w:ascii="Times New Roman"/>
                <w:b w:val="false"/>
                <w:i w:val="false"/>
                <w:color w:val="000000"/>
                <w:sz w:val="20"/>
              </w:rPr>
              <w:t>
халықаралық сервистің негізгі ережелері мен нормалары;</w:t>
            </w:r>
            <w:r>
              <w:br/>
            </w:r>
            <w:r>
              <w:rPr>
                <w:rFonts w:ascii="Times New Roman"/>
                <w:b w:val="false"/>
                <w:i w:val="false"/>
                <w:color w:val="000000"/>
                <w:sz w:val="20"/>
              </w:rPr>
              <w:t>
қызметтің түсінігі, жіктелуі, түрлері, мінездеме;</w:t>
            </w:r>
            <w:r>
              <w:br/>
            </w:r>
            <w:r>
              <w:rPr>
                <w:rFonts w:ascii="Times New Roman"/>
                <w:b w:val="false"/>
                <w:i w:val="false"/>
                <w:color w:val="000000"/>
                <w:sz w:val="20"/>
              </w:rPr>
              <w:t>
ас мәзірі, прейскурант, картвинді құрастыру және безендірудің ережесі мен тәртібі;</w:t>
            </w:r>
            <w:r>
              <w:br/>
            </w:r>
            <w:r>
              <w:rPr>
                <w:rFonts w:ascii="Times New Roman"/>
                <w:b w:val="false"/>
                <w:i w:val="false"/>
                <w:color w:val="000000"/>
                <w:sz w:val="20"/>
              </w:rPr>
              <w:t>
қызмет көрсетуді безендіру; ыдыстарға, бұйымдарға, төсеніштерге мінездеме;</w:t>
            </w:r>
            <w:r>
              <w:br/>
            </w:r>
            <w:r>
              <w:rPr>
                <w:rFonts w:ascii="Times New Roman"/>
                <w:b w:val="false"/>
                <w:i w:val="false"/>
                <w:color w:val="000000"/>
                <w:sz w:val="20"/>
              </w:rPr>
              <w:t>
тағам мен сусын ұсынудың ережесі мен тәртібі; тағам мен сусын ұсынудың ережесі мен тәртібі; келушілермен</w:t>
            </w:r>
            <w:r>
              <w:br/>
            </w:r>
            <w:r>
              <w:rPr>
                <w:rFonts w:ascii="Times New Roman"/>
                <w:b w:val="false"/>
                <w:i w:val="false"/>
                <w:color w:val="000000"/>
                <w:sz w:val="20"/>
              </w:rPr>
              <w:t>
есептесудің түрі мен тәртібі; персоналға қойылатын талаптар; жұмыс орны мен еңбекті ұйымдастыру;</w:t>
            </w:r>
            <w:r>
              <w:br/>
            </w:r>
            <w:r>
              <w:rPr>
                <w:rFonts w:ascii="Times New Roman"/>
                <w:b w:val="false"/>
                <w:i w:val="false"/>
                <w:color w:val="000000"/>
                <w:sz w:val="20"/>
              </w:rPr>
              <w:t>
істей алуы керек:</w:t>
            </w:r>
            <w:r>
              <w:br/>
            </w:r>
            <w:r>
              <w:rPr>
                <w:rFonts w:ascii="Times New Roman"/>
                <w:b w:val="false"/>
                <w:i w:val="false"/>
                <w:color w:val="000000"/>
                <w:sz w:val="20"/>
              </w:rPr>
              <w:t>
қазіргі заманғы қызмет көрсету технологиясының дамуының негізгі тенденцияларын қолдану;</w:t>
            </w:r>
            <w:r>
              <w:br/>
            </w:r>
            <w:r>
              <w:rPr>
                <w:rFonts w:ascii="Times New Roman"/>
                <w:b w:val="false"/>
                <w:i w:val="false"/>
                <w:color w:val="000000"/>
                <w:sz w:val="20"/>
              </w:rPr>
              <w:t>
қызмет көрсетудің ережесі мен техникасын қолдану;</w:t>
            </w:r>
            <w:r>
              <w:br/>
            </w:r>
            <w:r>
              <w:rPr>
                <w:rFonts w:ascii="Times New Roman"/>
                <w:b w:val="false"/>
                <w:i w:val="false"/>
                <w:color w:val="000000"/>
                <w:sz w:val="20"/>
              </w:rPr>
              <w:t>
сауда орындары; жиһаз, интерьер;</w:t>
            </w:r>
            <w:r>
              <w:br/>
            </w:r>
            <w:r>
              <w:rPr>
                <w:rFonts w:ascii="Times New Roman"/>
                <w:b w:val="false"/>
                <w:i w:val="false"/>
                <w:color w:val="000000"/>
                <w:sz w:val="20"/>
              </w:rPr>
              <w:t>
материалдық-техникалық және ақпараттық қызмет көрсетуді қамтамасыз ету;</w:t>
            </w:r>
            <w:r>
              <w:br/>
            </w:r>
            <w:r>
              <w:rPr>
                <w:rFonts w:ascii="Times New Roman"/>
                <w:b w:val="false"/>
                <w:i w:val="false"/>
                <w:color w:val="000000"/>
                <w:sz w:val="20"/>
              </w:rPr>
              <w:t>
тұтынушылардың ақпарат құралдарын қолдану;</w:t>
            </w:r>
            <w:r>
              <w:br/>
            </w:r>
            <w:r>
              <w:rPr>
                <w:rFonts w:ascii="Times New Roman"/>
                <w:b w:val="false"/>
                <w:i w:val="false"/>
                <w:color w:val="000000"/>
                <w:sz w:val="20"/>
              </w:rPr>
              <w:t>
әр типті және әр класты кәсіпорындарда қызмет көрсетудің технологиясы және ұйымдастыру;</w:t>
            </w:r>
            <w:r>
              <w:br/>
            </w:r>
            <w:r>
              <w:rPr>
                <w:rFonts w:ascii="Times New Roman"/>
                <w:b w:val="false"/>
                <w:i w:val="false"/>
                <w:color w:val="000000"/>
                <w:sz w:val="20"/>
              </w:rPr>
              <w:t>
қызмет көрсетуге дайындық;</w:t>
            </w:r>
            <w:r>
              <w:br/>
            </w:r>
            <w:r>
              <w:rPr>
                <w:rFonts w:ascii="Times New Roman"/>
                <w:b w:val="false"/>
                <w:i w:val="false"/>
                <w:color w:val="000000"/>
                <w:sz w:val="20"/>
              </w:rPr>
              <w:t>
әр деңгейдегі банкетте қызмет көрсетудің ережесі мен техникасы;</w:t>
            </w:r>
            <w:r>
              <w:br/>
            </w:r>
            <w:r>
              <w:rPr>
                <w:rFonts w:ascii="Times New Roman"/>
                <w:b w:val="false"/>
                <w:i w:val="false"/>
                <w:color w:val="000000"/>
                <w:sz w:val="20"/>
              </w:rPr>
              <w:t>
қызмет көрсетудің арнаулы түрлері;</w:t>
            </w:r>
            <w:r>
              <w:br/>
            </w:r>
            <w:r>
              <w:rPr>
                <w:rFonts w:ascii="Times New Roman"/>
                <w:b w:val="false"/>
                <w:i w:val="false"/>
                <w:color w:val="000000"/>
                <w:sz w:val="20"/>
              </w:rPr>
              <w:t>
шет елдік туристерге қызмет көрсету;</w:t>
            </w:r>
            <w:r>
              <w:br/>
            </w:r>
            <w:r>
              <w:rPr>
                <w:rFonts w:ascii="Times New Roman"/>
                <w:b w:val="false"/>
                <w:i w:val="false"/>
                <w:color w:val="000000"/>
                <w:sz w:val="20"/>
              </w:rPr>
              <w:t>
жұмыс орнында, оқу орнында қызмет көрсетуді ұйымдастыру;</w:t>
            </w:r>
            <w:r>
              <w:br/>
            </w:r>
            <w:r>
              <w:rPr>
                <w:rFonts w:ascii="Times New Roman"/>
                <w:b w:val="false"/>
                <w:i w:val="false"/>
                <w:color w:val="000000"/>
                <w:sz w:val="20"/>
              </w:rPr>
              <w:t>
жұмыс орнындағы еңбекті ұйымдастыру;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ұйымдастыру:</w:t>
            </w:r>
            <w:r>
              <w:br/>
            </w:r>
            <w:r>
              <w:rPr>
                <w:rFonts w:ascii="Times New Roman"/>
                <w:b w:val="false"/>
                <w:i w:val="false"/>
                <w:color w:val="000000"/>
                <w:sz w:val="20"/>
              </w:rPr>
              <w:t>
қызмет көрсетудің міндеттері; халықаралық сервис: негізгі ережелер мен нормалар; қазіргі заманғы қызмет көрсету технологиясының дамуының негізгі тенденциялары; қызметтер: түсінік, жіктеу, түрлері, мінездеме; қызмет көрсетуді безендіру; сауда орындары; жиһаз, мүліктер; материалдық-техникалық және ақпараттық қызмет көрсетуді қамтамасыз ету; ыдыстарға, бұйымдарға, төсеніштерге мінездеме; тұтынушылардың ақпарат құралдары; ас мәзірі, прейскурант, шараптар картасын құрастыру және безендірудің ережесі мен тәртібі; әр типті және әр класты кәсіпорындарда қызмет көрсетудің технологиясы және ұйымдастыру; қызмет көрсетуге дайындық; тағамдар мен сусындар ұсынудың ережесі мен тәртібі; келушілермен есептесудің түрі мен тәртібі; әр деңгейдегі банкетте қызмет көрсетудің ережесі мен техникасы; қызмет көрсетудің арнаулы түрлері; шет елдік туристерге қызмет көрсету; жылдам қызмет көрсету формалары; қызмет көрсетуші персоналға қойылатын талаптар; жұмыс орны мен еңбекті ұйымдастыру;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r>
              <w:br/>
            </w:r>
            <w:r>
              <w:rPr>
                <w:rFonts w:ascii="Times New Roman"/>
                <w:b w:val="false"/>
                <w:i w:val="false"/>
                <w:color w:val="000000"/>
                <w:sz w:val="20"/>
              </w:rPr>
              <w:t>
КҚ 1</w:t>
            </w:r>
            <w:r>
              <w:br/>
            </w:r>
            <w:r>
              <w:rPr>
                <w:rFonts w:ascii="Times New Roman"/>
                <w:b w:val="false"/>
                <w:i w:val="false"/>
                <w:color w:val="000000"/>
                <w:sz w:val="20"/>
              </w:rPr>
              <w:t>
КҚ 2</w:t>
            </w:r>
            <w:r>
              <w:br/>
            </w:r>
            <w:r>
              <w:rPr>
                <w:rFonts w:ascii="Times New Roman"/>
                <w:b w:val="false"/>
                <w:i w:val="false"/>
                <w:color w:val="000000"/>
                <w:sz w:val="20"/>
              </w:rPr>
              <w:t>
КҚ 5</w:t>
            </w:r>
            <w:r>
              <w:br/>
            </w:r>
            <w:r>
              <w:rPr>
                <w:rFonts w:ascii="Times New Roman"/>
                <w:b w:val="false"/>
                <w:i w:val="false"/>
                <w:color w:val="000000"/>
                <w:sz w:val="20"/>
              </w:rPr>
              <w:t>
КҚ 6</w:t>
            </w:r>
            <w:r>
              <w:br/>
            </w:r>
            <w:r>
              <w:rPr>
                <w:rFonts w:ascii="Times New Roman"/>
                <w:b w:val="false"/>
                <w:i w:val="false"/>
                <w:color w:val="000000"/>
                <w:sz w:val="20"/>
              </w:rPr>
              <w:t>
КҚ 7</w:t>
            </w:r>
            <w:r>
              <w:br/>
            </w:r>
            <w:r>
              <w:rPr>
                <w:rFonts w:ascii="Times New Roman"/>
                <w:b w:val="false"/>
                <w:i w:val="false"/>
                <w:color w:val="000000"/>
                <w:sz w:val="20"/>
              </w:rPr>
              <w:t>
КҚ 8</w:t>
            </w:r>
            <w:r>
              <w:br/>
            </w:r>
            <w:r>
              <w:rPr>
                <w:rFonts w:ascii="Times New Roman"/>
                <w:b w:val="false"/>
                <w:i w:val="false"/>
                <w:color w:val="000000"/>
                <w:sz w:val="20"/>
              </w:rPr>
              <w:t>
КҚ 9</w:t>
            </w:r>
            <w:r>
              <w:br/>
            </w:r>
            <w:r>
              <w:rPr>
                <w:rFonts w:ascii="Times New Roman"/>
                <w:b w:val="false"/>
                <w:i w:val="false"/>
                <w:color w:val="000000"/>
                <w:sz w:val="20"/>
              </w:rPr>
              <w:t>
АҚ 2</w:t>
            </w:r>
            <w:r>
              <w:br/>
            </w:r>
            <w:r>
              <w:rPr>
                <w:rFonts w:ascii="Times New Roman"/>
                <w:b w:val="false"/>
                <w:i w:val="false"/>
                <w:color w:val="000000"/>
                <w:sz w:val="20"/>
              </w:rPr>
              <w:t>
АҚ 4</w:t>
            </w:r>
            <w:r>
              <w:br/>
            </w:r>
            <w:r>
              <w:rPr>
                <w:rFonts w:ascii="Times New Roman"/>
                <w:b w:val="false"/>
                <w:i w:val="false"/>
                <w:color w:val="000000"/>
                <w:sz w:val="20"/>
              </w:rPr>
              <w:t>
АҚ 3</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2.5</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негізгі түсінік;</w:t>
            </w:r>
            <w:r>
              <w:br/>
            </w:r>
            <w:r>
              <w:rPr>
                <w:rFonts w:ascii="Times New Roman"/>
                <w:b w:val="false"/>
                <w:i w:val="false"/>
                <w:color w:val="000000"/>
                <w:sz w:val="20"/>
              </w:rPr>
              <w:t>
өндіріс өнімдерінің технологиялық процесінің негізгі кезеңдері;</w:t>
            </w:r>
            <w:r>
              <w:br/>
            </w:r>
            <w:r>
              <w:rPr>
                <w:rFonts w:ascii="Times New Roman"/>
                <w:b w:val="false"/>
                <w:i w:val="false"/>
                <w:color w:val="000000"/>
                <w:sz w:val="20"/>
              </w:rPr>
              <w:t>
кулинарлық өнімнің жіктелуі;</w:t>
            </w:r>
            <w:r>
              <w:br/>
            </w:r>
            <w:r>
              <w:rPr>
                <w:rFonts w:ascii="Times New Roman"/>
                <w:b w:val="false"/>
                <w:i w:val="false"/>
                <w:color w:val="000000"/>
                <w:sz w:val="20"/>
              </w:rPr>
              <w:t>
шикізатты механикалық кулинарлық өңдеудің технологиялық картасы мен сызбасы;</w:t>
            </w:r>
            <w:r>
              <w:br/>
            </w:r>
            <w:r>
              <w:rPr>
                <w:rFonts w:ascii="Times New Roman"/>
                <w:b w:val="false"/>
                <w:i w:val="false"/>
                <w:color w:val="000000"/>
                <w:sz w:val="20"/>
              </w:rPr>
              <w:t>
жекелеген жармаларға және кондитерлік өнімдерге мінездеме;</w:t>
            </w:r>
            <w:r>
              <w:br/>
            </w:r>
            <w:r>
              <w:rPr>
                <w:rFonts w:ascii="Times New Roman"/>
                <w:b w:val="false"/>
                <w:i w:val="false"/>
                <w:color w:val="000000"/>
                <w:sz w:val="20"/>
              </w:rPr>
              <w:t>
ассортимент;</w:t>
            </w:r>
            <w:r>
              <w:br/>
            </w:r>
            <w:r>
              <w:rPr>
                <w:rFonts w:ascii="Times New Roman"/>
                <w:b w:val="false"/>
                <w:i w:val="false"/>
                <w:color w:val="000000"/>
                <w:sz w:val="20"/>
              </w:rPr>
              <w:t>
дайындау ерекшелігі;</w:t>
            </w:r>
            <w:r>
              <w:br/>
            </w:r>
            <w:r>
              <w:rPr>
                <w:rFonts w:ascii="Times New Roman"/>
                <w:b w:val="false"/>
                <w:i w:val="false"/>
                <w:color w:val="000000"/>
                <w:sz w:val="20"/>
              </w:rPr>
              <w:t>
сапа қалыптастыратын факторлар;</w:t>
            </w:r>
            <w:r>
              <w:br/>
            </w:r>
            <w:r>
              <w:rPr>
                <w:rFonts w:ascii="Times New Roman"/>
                <w:b w:val="false"/>
                <w:i w:val="false"/>
                <w:color w:val="000000"/>
                <w:sz w:val="20"/>
              </w:rPr>
              <w:t>
сақтау мерзімі мен жағдайы;</w:t>
            </w:r>
            <w:r>
              <w:br/>
            </w:r>
            <w:r>
              <w:rPr>
                <w:rFonts w:ascii="Times New Roman"/>
                <w:b w:val="false"/>
                <w:i w:val="false"/>
                <w:color w:val="000000"/>
                <w:sz w:val="20"/>
              </w:rPr>
              <w:t>
істей алуы тиіс:</w:t>
            </w:r>
            <w:r>
              <w:br/>
            </w:r>
            <w:r>
              <w:rPr>
                <w:rFonts w:ascii="Times New Roman"/>
                <w:b w:val="false"/>
                <w:i w:val="false"/>
                <w:color w:val="000000"/>
                <w:sz w:val="20"/>
              </w:rPr>
              <w:t>
кулинарлық өңдеудің әдістері мен тәсілдері;</w:t>
            </w:r>
            <w:r>
              <w:br/>
            </w:r>
            <w:r>
              <w:rPr>
                <w:rFonts w:ascii="Times New Roman"/>
                <w:b w:val="false"/>
                <w:i w:val="false"/>
                <w:color w:val="000000"/>
                <w:sz w:val="20"/>
              </w:rPr>
              <w:t>
дүмбіл өнім, дайын кулинарлық өнім дайындау;</w:t>
            </w:r>
            <w:r>
              <w:br/>
            </w:r>
            <w:r>
              <w:rPr>
                <w:rFonts w:ascii="Times New Roman"/>
                <w:b w:val="false"/>
                <w:i w:val="false"/>
                <w:color w:val="000000"/>
                <w:sz w:val="20"/>
              </w:rPr>
              <w:t>
сапасына баға беру;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өнімдер және аспаздық ассортименттері мен сапасы:</w:t>
            </w:r>
            <w:r>
              <w:br/>
            </w:r>
            <w:r>
              <w:rPr>
                <w:rFonts w:ascii="Times New Roman"/>
                <w:b w:val="false"/>
                <w:i w:val="false"/>
                <w:color w:val="000000"/>
                <w:sz w:val="20"/>
              </w:rPr>
              <w:t>
негізгі түсінік; өндіріс өнімдерінің технологиялық процесінің негізгі кезеңдері; кулинарлық өңдеудің әдістері мен тәсілдері; өндіріс өнімдерінің технологиялық процесінің негізгі кезеңдері; кулинарлық өнімнің жіктелуі; шикізатты, механикалық кулинарлық өңдеудің технологиялық картасы мен сызбасы; дүмбіл өнім, дайын кулинарлық өнім дайындау; жекелеген жармаларға және кондитерлік өнімдерге мінездеме; ассортимент;</w:t>
            </w:r>
            <w:r>
              <w:br/>
            </w:r>
            <w:r>
              <w:rPr>
                <w:rFonts w:ascii="Times New Roman"/>
                <w:b w:val="false"/>
                <w:i w:val="false"/>
                <w:color w:val="000000"/>
                <w:sz w:val="20"/>
              </w:rPr>
              <w:t>
дайындау ерекшелігі;</w:t>
            </w:r>
            <w:r>
              <w:br/>
            </w:r>
            <w:r>
              <w:rPr>
                <w:rFonts w:ascii="Times New Roman"/>
                <w:b w:val="false"/>
                <w:i w:val="false"/>
                <w:color w:val="000000"/>
                <w:sz w:val="20"/>
              </w:rPr>
              <w:t>
сапа қалыптастыратын факторлар; сапа бағасы; жүзеге асыру ережесі;</w:t>
            </w:r>
            <w:r>
              <w:br/>
            </w:r>
            <w:r>
              <w:rPr>
                <w:rFonts w:ascii="Times New Roman"/>
                <w:b w:val="false"/>
                <w:i w:val="false"/>
                <w:color w:val="000000"/>
                <w:sz w:val="20"/>
              </w:rPr>
              <w:t>
сақтау мерзімі мен жағдайы;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КҚ6</w:t>
            </w:r>
            <w:r>
              <w:br/>
            </w:r>
            <w:r>
              <w:rPr>
                <w:rFonts w:ascii="Times New Roman"/>
                <w:b w:val="false"/>
                <w:i w:val="false"/>
                <w:color w:val="000000"/>
                <w:sz w:val="20"/>
              </w:rPr>
              <w:t>
АҚ2</w:t>
            </w:r>
            <w:r>
              <w:br/>
            </w:r>
            <w:r>
              <w:rPr>
                <w:rFonts w:ascii="Times New Roman"/>
                <w:b w:val="false"/>
                <w:i w:val="false"/>
                <w:color w:val="000000"/>
                <w:sz w:val="20"/>
              </w:rPr>
              <w:t>
АҚ 3</w:t>
            </w:r>
            <w:r>
              <w:br/>
            </w:r>
            <w:r>
              <w:rPr>
                <w:rFonts w:ascii="Times New Roman"/>
                <w:b w:val="false"/>
                <w:i w:val="false"/>
                <w:color w:val="000000"/>
                <w:sz w:val="20"/>
              </w:rPr>
              <w:t>
АҚ 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2.6</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бар туралы түсінік және оның тағайындалуы;</w:t>
            </w:r>
            <w:r>
              <w:br/>
            </w:r>
            <w:r>
              <w:rPr>
                <w:rFonts w:ascii="Times New Roman"/>
                <w:b w:val="false"/>
                <w:i w:val="false"/>
                <w:color w:val="000000"/>
                <w:sz w:val="20"/>
              </w:rPr>
              <w:t>
бардың сауда орындарын жоспарлау және безендіру талаптары, түрлері;</w:t>
            </w:r>
            <w:r>
              <w:br/>
            </w:r>
            <w:r>
              <w:rPr>
                <w:rFonts w:ascii="Times New Roman"/>
                <w:b w:val="false"/>
                <w:i w:val="false"/>
                <w:color w:val="000000"/>
                <w:sz w:val="20"/>
              </w:rPr>
              <w:t>
бар қызметімен ақпараттық қамтамасыз ету;</w:t>
            </w:r>
            <w:r>
              <w:br/>
            </w:r>
            <w:r>
              <w:rPr>
                <w:rFonts w:ascii="Times New Roman"/>
                <w:b w:val="false"/>
                <w:i w:val="false"/>
                <w:color w:val="000000"/>
                <w:sz w:val="20"/>
              </w:rPr>
              <w:t>
өнім түрлері;</w:t>
            </w:r>
            <w:r>
              <w:br/>
            </w:r>
            <w:r>
              <w:rPr>
                <w:rFonts w:ascii="Times New Roman"/>
                <w:b w:val="false"/>
                <w:i w:val="false"/>
                <w:color w:val="000000"/>
                <w:sz w:val="20"/>
              </w:rPr>
              <w:t>
коктейль және сусындардың жіктелуі;</w:t>
            </w:r>
            <w:r>
              <w:br/>
            </w:r>
            <w:r>
              <w:rPr>
                <w:rFonts w:ascii="Times New Roman"/>
                <w:b w:val="false"/>
                <w:i w:val="false"/>
                <w:color w:val="000000"/>
                <w:sz w:val="20"/>
              </w:rPr>
              <w:t>
дайындаудың негізгі әдістері;</w:t>
            </w:r>
            <w:r>
              <w:br/>
            </w:r>
            <w:r>
              <w:rPr>
                <w:rFonts w:ascii="Times New Roman"/>
                <w:b w:val="false"/>
                <w:i w:val="false"/>
                <w:color w:val="000000"/>
                <w:sz w:val="20"/>
              </w:rPr>
              <w:t>
коктейльдің негізгі топтарын әсемдеу мен дайындау технологиясы, рецептурасы;</w:t>
            </w:r>
            <w:r>
              <w:br/>
            </w:r>
            <w:r>
              <w:rPr>
                <w:rFonts w:ascii="Times New Roman"/>
                <w:b w:val="false"/>
                <w:i w:val="false"/>
                <w:color w:val="000000"/>
                <w:sz w:val="20"/>
              </w:rPr>
              <w:t>
әртүрлі барларда қызмет көрсетуді ұйымдастырудың негізгі элементтері мен ережелері;</w:t>
            </w:r>
            <w:r>
              <w:br/>
            </w:r>
            <w:r>
              <w:rPr>
                <w:rFonts w:ascii="Times New Roman"/>
                <w:b w:val="false"/>
                <w:i w:val="false"/>
                <w:color w:val="000000"/>
                <w:sz w:val="20"/>
              </w:rPr>
              <w:t>
қызмет көрсету әдебі;</w:t>
            </w:r>
            <w:r>
              <w:br/>
            </w:r>
            <w:r>
              <w:rPr>
                <w:rFonts w:ascii="Times New Roman"/>
                <w:b w:val="false"/>
                <w:i w:val="false"/>
                <w:color w:val="000000"/>
                <w:sz w:val="20"/>
              </w:rPr>
              <w:t>
есептесудің тәртібі мен формасы;</w:t>
            </w:r>
            <w:r>
              <w:br/>
            </w:r>
            <w:r>
              <w:rPr>
                <w:rFonts w:ascii="Times New Roman"/>
                <w:b w:val="false"/>
                <w:i w:val="false"/>
                <w:color w:val="000000"/>
                <w:sz w:val="20"/>
              </w:rPr>
              <w:t>
істей алуы тиіс:</w:t>
            </w:r>
            <w:r>
              <w:br/>
            </w:r>
            <w:r>
              <w:rPr>
                <w:rFonts w:ascii="Times New Roman"/>
                <w:b w:val="false"/>
                <w:i w:val="false"/>
                <w:color w:val="000000"/>
                <w:sz w:val="20"/>
              </w:rPr>
              <w:t>
бардың жіктелуін анықтау;</w:t>
            </w:r>
            <w:r>
              <w:br/>
            </w:r>
            <w:r>
              <w:rPr>
                <w:rFonts w:ascii="Times New Roman"/>
                <w:b w:val="false"/>
                <w:i w:val="false"/>
                <w:color w:val="000000"/>
                <w:sz w:val="20"/>
              </w:rPr>
              <w:t>
жабдықпен, ыдыспен, бұйыммен жабдықтау;</w:t>
            </w:r>
            <w:r>
              <w:br/>
            </w:r>
            <w:r>
              <w:rPr>
                <w:rFonts w:ascii="Times New Roman"/>
                <w:b w:val="false"/>
                <w:i w:val="false"/>
                <w:color w:val="000000"/>
                <w:sz w:val="20"/>
              </w:rPr>
              <w:t>
прейскурант және ас мәзірін құру;</w:t>
            </w:r>
            <w:r>
              <w:br/>
            </w:r>
            <w:r>
              <w:rPr>
                <w:rFonts w:ascii="Times New Roman"/>
                <w:b w:val="false"/>
                <w:i w:val="false"/>
                <w:color w:val="000000"/>
                <w:sz w:val="20"/>
              </w:rPr>
              <w:t>
барды қызмет көрсетуге дайындау;</w:t>
            </w:r>
            <w:r>
              <w:br/>
            </w:r>
            <w:r>
              <w:rPr>
                <w:rFonts w:ascii="Times New Roman"/>
                <w:b w:val="false"/>
                <w:i w:val="false"/>
                <w:color w:val="000000"/>
                <w:sz w:val="20"/>
              </w:rPr>
              <w:t>
сапамен қамтамасыз ететін факторларды анықтау;</w:t>
            </w:r>
            <w:r>
              <w:br/>
            </w:r>
            <w:r>
              <w:rPr>
                <w:rFonts w:ascii="Times New Roman"/>
                <w:b w:val="false"/>
                <w:i w:val="false"/>
                <w:color w:val="000000"/>
                <w:sz w:val="20"/>
              </w:rPr>
              <w:t>
сапасына қойылатын талаптарды сақтау;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ісі:</w:t>
            </w:r>
            <w:r>
              <w:br/>
            </w:r>
            <w:r>
              <w:rPr>
                <w:rFonts w:ascii="Times New Roman"/>
                <w:b w:val="false"/>
                <w:i w:val="false"/>
                <w:color w:val="000000"/>
                <w:sz w:val="20"/>
              </w:rPr>
              <w:t>
бар туралы түсінік және оның тағайындалуы; пайда болуының, даму тенденциясының тарихы; бардың жіктелуі; бардың сауда орындары: түрлері,</w:t>
            </w:r>
            <w:r>
              <w:br/>
            </w:r>
            <w:r>
              <w:rPr>
                <w:rFonts w:ascii="Times New Roman"/>
                <w:b w:val="false"/>
                <w:i w:val="false"/>
                <w:color w:val="000000"/>
                <w:sz w:val="20"/>
              </w:rPr>
              <w:t>
жоспарлау және безендіру талаптары; жабдықпен, ыдыспен, бұйыммен жабдықтау; бар қызметімен ақпараттық қамтамасыз ету;</w:t>
            </w:r>
            <w:r>
              <w:br/>
            </w:r>
            <w:r>
              <w:rPr>
                <w:rFonts w:ascii="Times New Roman"/>
                <w:b w:val="false"/>
                <w:i w:val="false"/>
                <w:color w:val="000000"/>
                <w:sz w:val="20"/>
              </w:rPr>
              <w:t>
прейскурант және ас мәзірін құру; барды қызмет көрсетуге дайындау; өнімнің ассортименті; коктейль және сусындардың жіктелуі;</w:t>
            </w:r>
            <w:r>
              <w:br/>
            </w:r>
            <w:r>
              <w:rPr>
                <w:rFonts w:ascii="Times New Roman"/>
                <w:b w:val="false"/>
                <w:i w:val="false"/>
                <w:color w:val="000000"/>
                <w:sz w:val="20"/>
              </w:rPr>
              <w:t>
сапамен қамтамасыз ететін факторларды анықтау; дайындаудың негізгі тәсілдері; коктейльдің негізгі топтарын әсемдеу мен дайындау технологиясы, рецептурасы; әртүрлі барларда қызмет көрсетуді ұйымдастырудың негізгі элементтері мен ережелері;</w:t>
            </w:r>
            <w:r>
              <w:br/>
            </w:r>
            <w:r>
              <w:rPr>
                <w:rFonts w:ascii="Times New Roman"/>
                <w:b w:val="false"/>
                <w:i w:val="false"/>
                <w:color w:val="000000"/>
                <w:sz w:val="20"/>
              </w:rPr>
              <w:t>
қызмет көрсету әдебі; есептесудің тәртібі мен формасы; қосымша қызмет және оны ұсынудың тәртібі.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КҚ6</w:t>
            </w:r>
            <w:r>
              <w:br/>
            </w:r>
            <w:r>
              <w:rPr>
                <w:rFonts w:ascii="Times New Roman"/>
                <w:b w:val="false"/>
                <w:i w:val="false"/>
                <w:color w:val="000000"/>
                <w:sz w:val="20"/>
              </w:rPr>
              <w:t>
АҚ2</w:t>
            </w:r>
            <w:r>
              <w:br/>
            </w:r>
            <w:r>
              <w:rPr>
                <w:rFonts w:ascii="Times New Roman"/>
                <w:b w:val="false"/>
                <w:i w:val="false"/>
                <w:color w:val="000000"/>
                <w:sz w:val="20"/>
              </w:rPr>
              <w:t>
АҚ3</w:t>
            </w:r>
            <w:r>
              <w:br/>
            </w:r>
            <w:r>
              <w:rPr>
                <w:rFonts w:ascii="Times New Roman"/>
                <w:b w:val="false"/>
                <w:i w:val="false"/>
                <w:color w:val="000000"/>
                <w:sz w:val="20"/>
              </w:rPr>
              <w:t>
АҚ4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2.7</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талғамның негізгі даму бағыты және түсінік талғамның категориялары және өзара байланыстары;</w:t>
            </w:r>
            <w:r>
              <w:br/>
            </w:r>
            <w:r>
              <w:rPr>
                <w:rFonts w:ascii="Times New Roman"/>
                <w:b w:val="false"/>
                <w:i w:val="false"/>
                <w:color w:val="000000"/>
                <w:sz w:val="20"/>
              </w:rPr>
              <w:t>
қызмет көрсету саласының талғам мәдениеті;</w:t>
            </w:r>
            <w:r>
              <w:br/>
            </w:r>
            <w:r>
              <w:rPr>
                <w:rFonts w:ascii="Times New Roman"/>
                <w:b w:val="false"/>
                <w:i w:val="false"/>
                <w:color w:val="000000"/>
                <w:sz w:val="20"/>
              </w:rPr>
              <w:t>
талғам көрсеткішін қалыптастыратын элементтер;</w:t>
            </w:r>
            <w:r>
              <w:br/>
            </w:r>
            <w:r>
              <w:rPr>
                <w:rFonts w:ascii="Times New Roman"/>
                <w:b w:val="false"/>
                <w:i w:val="false"/>
                <w:color w:val="000000"/>
                <w:sz w:val="20"/>
              </w:rPr>
              <w:t>
түсінік, элемент және композицияны тұрғызу тәсілдері;</w:t>
            </w:r>
            <w:r>
              <w:br/>
            </w:r>
            <w:r>
              <w:rPr>
                <w:rFonts w:ascii="Times New Roman"/>
                <w:b w:val="false"/>
                <w:i w:val="false"/>
                <w:color w:val="000000"/>
                <w:sz w:val="20"/>
              </w:rPr>
              <w:t>
дизайнның түрлері және түсінік;</w:t>
            </w:r>
            <w:r>
              <w:br/>
            </w:r>
            <w:r>
              <w:rPr>
                <w:rFonts w:ascii="Times New Roman"/>
                <w:b w:val="false"/>
                <w:i w:val="false"/>
                <w:color w:val="000000"/>
                <w:sz w:val="20"/>
              </w:rPr>
              <w:t>
фирмалық стиль;</w:t>
            </w:r>
            <w:r>
              <w:br/>
            </w:r>
            <w:r>
              <w:rPr>
                <w:rFonts w:ascii="Times New Roman"/>
                <w:b w:val="false"/>
                <w:i w:val="false"/>
                <w:color w:val="000000"/>
                <w:sz w:val="20"/>
              </w:rPr>
              <w:t>
жарнама әдебі;</w:t>
            </w:r>
            <w:r>
              <w:br/>
            </w:r>
            <w:r>
              <w:rPr>
                <w:rFonts w:ascii="Times New Roman"/>
                <w:b w:val="false"/>
                <w:i w:val="false"/>
                <w:color w:val="000000"/>
                <w:sz w:val="20"/>
              </w:rPr>
              <w:t>
тақырыптық үстел дизайны;</w:t>
            </w:r>
            <w:r>
              <w:br/>
            </w:r>
            <w:r>
              <w:rPr>
                <w:rFonts w:ascii="Times New Roman"/>
                <w:b w:val="false"/>
                <w:i w:val="false"/>
                <w:color w:val="000000"/>
                <w:sz w:val="20"/>
              </w:rPr>
              <w:t>
істей алуы тиіс:</w:t>
            </w:r>
            <w:r>
              <w:br/>
            </w:r>
            <w:r>
              <w:rPr>
                <w:rFonts w:ascii="Times New Roman"/>
                <w:b w:val="false"/>
                <w:i w:val="false"/>
                <w:color w:val="000000"/>
                <w:sz w:val="20"/>
              </w:rPr>
              <w:t>
дайын өнімнің талғамдық қасиетін бағалау, қамтамасыз ету, әсемдеу;</w:t>
            </w:r>
            <w:r>
              <w:br/>
            </w:r>
            <w:r>
              <w:rPr>
                <w:rFonts w:ascii="Times New Roman"/>
                <w:b w:val="false"/>
                <w:i w:val="false"/>
                <w:color w:val="000000"/>
                <w:sz w:val="20"/>
              </w:rPr>
              <w:t>
кәсіпорын интерьерінің дизайнын және талғамын анықтау;</w:t>
            </w:r>
            <w:r>
              <w:br/>
            </w:r>
            <w:r>
              <w:rPr>
                <w:rFonts w:ascii="Times New Roman"/>
                <w:b w:val="false"/>
                <w:i w:val="false"/>
                <w:color w:val="000000"/>
                <w:sz w:val="20"/>
              </w:rPr>
              <w:t>
қызмет көрсету мекемесіндегі залдың, жиһаздардың, ыдыстардың, қызметкерлердің сыртқы келбетінің талғамдық талаптарын орындау;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талғам және дизайн:</w:t>
            </w:r>
            <w:r>
              <w:br/>
            </w:r>
            <w:r>
              <w:rPr>
                <w:rFonts w:ascii="Times New Roman"/>
                <w:b w:val="false"/>
                <w:i w:val="false"/>
                <w:color w:val="000000"/>
                <w:sz w:val="20"/>
              </w:rPr>
              <w:t>
талғамның негізгі даму бағыты және түсінік; талғамның категориялары және өзара байланыстары; қызмет көрсету саласының талғам мәдениеті; талғам көрсеткішін қалыптастыратын элементтер: түсінік, элемент және композицияны тұрғызу тәсілдері; дизайнның түрлері және түсінік;</w:t>
            </w:r>
            <w:r>
              <w:br/>
            </w:r>
            <w:r>
              <w:rPr>
                <w:rFonts w:ascii="Times New Roman"/>
                <w:b w:val="false"/>
                <w:i w:val="false"/>
                <w:color w:val="000000"/>
                <w:sz w:val="20"/>
              </w:rPr>
              <w:t>
тақырыптық столдың дизайны; дайын өнімнің талғамдық қасиетін бағалау, қамтамасыз ету, әсемдеу; кәсіпорын интерьерінің дизайнын және талғамын анықтау; қызмет көрсету мекемесіндегі залдың, жиһаздардың, ыдыстардың, қызметкерлердің сыртқы келбетінің талғамдық талаптарын орындау; фирмалық стиль;</w:t>
            </w:r>
            <w:r>
              <w:br/>
            </w:r>
            <w:r>
              <w:rPr>
                <w:rFonts w:ascii="Times New Roman"/>
                <w:b w:val="false"/>
                <w:i w:val="false"/>
                <w:color w:val="000000"/>
                <w:sz w:val="20"/>
              </w:rPr>
              <w:t>
жарнама әдебі;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КҚ6</w:t>
            </w:r>
            <w:r>
              <w:br/>
            </w:r>
            <w:r>
              <w:rPr>
                <w:rFonts w:ascii="Times New Roman"/>
                <w:b w:val="false"/>
                <w:i w:val="false"/>
                <w:color w:val="000000"/>
                <w:sz w:val="20"/>
              </w:rPr>
              <w:t>
АҚ2</w:t>
            </w:r>
            <w:r>
              <w:br/>
            </w:r>
            <w:r>
              <w:rPr>
                <w:rFonts w:ascii="Times New Roman"/>
                <w:b w:val="false"/>
                <w:i w:val="false"/>
                <w:color w:val="000000"/>
                <w:sz w:val="20"/>
              </w:rPr>
              <w:t>
АҚ3</w:t>
            </w:r>
            <w:r>
              <w:br/>
            </w:r>
            <w:r>
              <w:rPr>
                <w:rFonts w:ascii="Times New Roman"/>
                <w:b w:val="false"/>
                <w:i w:val="false"/>
                <w:color w:val="000000"/>
                <w:sz w:val="20"/>
              </w:rPr>
              <w:t>
АҚ4</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2.8</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 өндірістегі санитария туралы жалпы ұғым;</w:t>
            </w:r>
            <w:r>
              <w:br/>
            </w:r>
            <w:r>
              <w:rPr>
                <w:rFonts w:ascii="Times New Roman"/>
                <w:b w:val="false"/>
                <w:i w:val="false"/>
                <w:color w:val="000000"/>
                <w:sz w:val="20"/>
              </w:rPr>
              <w:t>
- техника қауіпсіздігі;</w:t>
            </w:r>
            <w:r>
              <w:br/>
            </w:r>
            <w:r>
              <w:rPr>
                <w:rFonts w:ascii="Times New Roman"/>
                <w:b w:val="false"/>
                <w:i w:val="false"/>
                <w:color w:val="000000"/>
                <w:sz w:val="20"/>
              </w:rPr>
              <w:t>
- электр қауіпсіздігінің негіздері;</w:t>
            </w:r>
            <w:r>
              <w:br/>
            </w:r>
            <w:r>
              <w:rPr>
                <w:rFonts w:ascii="Times New Roman"/>
                <w:b w:val="false"/>
                <w:i w:val="false"/>
                <w:color w:val="000000"/>
                <w:sz w:val="20"/>
              </w:rPr>
              <w:t>
- өрттен сақтану шаралары туралы жалпы мәлімет;</w:t>
            </w:r>
            <w:r>
              <w:br/>
            </w:r>
            <w:r>
              <w:rPr>
                <w:rFonts w:ascii="Times New Roman"/>
                <w:b w:val="false"/>
                <w:i w:val="false"/>
                <w:color w:val="000000"/>
                <w:sz w:val="20"/>
              </w:rPr>
              <w:t>
істей алуы тиіс:</w:t>
            </w:r>
            <w:r>
              <w:br/>
            </w:r>
            <w:r>
              <w:rPr>
                <w:rFonts w:ascii="Times New Roman"/>
                <w:b w:val="false"/>
                <w:i w:val="false"/>
                <w:color w:val="000000"/>
                <w:sz w:val="20"/>
              </w:rPr>
              <w:t>
- техника қауіпсіздігі шараларын орындау;</w:t>
            </w:r>
            <w:r>
              <w:br/>
            </w:r>
            <w:r>
              <w:rPr>
                <w:rFonts w:ascii="Times New Roman"/>
                <w:b w:val="false"/>
                <w:i w:val="false"/>
                <w:color w:val="000000"/>
                <w:sz w:val="20"/>
              </w:rPr>
              <w:t>
- электрден сақтану шараларын орындау;</w:t>
            </w:r>
            <w:r>
              <w:br/>
            </w:r>
            <w:r>
              <w:rPr>
                <w:rFonts w:ascii="Times New Roman"/>
                <w:b w:val="false"/>
                <w:i w:val="false"/>
                <w:color w:val="000000"/>
                <w:sz w:val="20"/>
              </w:rPr>
              <w:t>
- өндірісте жарақат алған адамға алғашқы медициналық көмек беру;</w:t>
            </w:r>
            <w:r>
              <w:br/>
            </w:r>
            <w:r>
              <w:rPr>
                <w:rFonts w:ascii="Times New Roman"/>
                <w:b w:val="false"/>
                <w:i w:val="false"/>
                <w:color w:val="000000"/>
                <w:sz w:val="20"/>
              </w:rPr>
              <w:t>
- өрттен сақтану шараларын орындау;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r>
              <w:br/>
            </w:r>
            <w:r>
              <w:rPr>
                <w:rFonts w:ascii="Times New Roman"/>
                <w:b w:val="false"/>
                <w:i w:val="false"/>
                <w:color w:val="000000"/>
                <w:sz w:val="20"/>
              </w:rPr>
              <w:t>
өрттен сақтану; жабдықтардың</w:t>
            </w:r>
            <w:r>
              <w:br/>
            </w:r>
            <w:r>
              <w:rPr>
                <w:rFonts w:ascii="Times New Roman"/>
                <w:b w:val="false"/>
                <w:i w:val="false"/>
                <w:color w:val="000000"/>
                <w:sz w:val="20"/>
              </w:rPr>
              <w:t>
классификациясы; оларды пайдалану, әрекет ету амалдары; еңбекті қорғау; құқықтық, нормативтік базалар;</w:t>
            </w:r>
            <w:r>
              <w:br/>
            </w:r>
            <w:r>
              <w:rPr>
                <w:rFonts w:ascii="Times New Roman"/>
                <w:b w:val="false"/>
                <w:i w:val="false"/>
                <w:color w:val="000000"/>
                <w:sz w:val="20"/>
              </w:rPr>
              <w:t>
өндірістік жарақат; еңбекке жарамсыздық; жұмысқа кедергі келтіретін денсаулық факторлары; еңбекті қорғау бойынша іс-шаралар; техника қауіпсіздігі: түрлері, алдын алу шаралары;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КҚ2-5</w:t>
            </w:r>
            <w:r>
              <w:br/>
            </w:r>
            <w:r>
              <w:rPr>
                <w:rFonts w:ascii="Times New Roman"/>
                <w:b w:val="false"/>
                <w:i w:val="false"/>
                <w:color w:val="000000"/>
                <w:sz w:val="20"/>
              </w:rPr>
              <w:t>
КҚ6</w:t>
            </w:r>
            <w:r>
              <w:br/>
            </w:r>
            <w:r>
              <w:rPr>
                <w:rFonts w:ascii="Times New Roman"/>
                <w:b w:val="false"/>
                <w:i w:val="false"/>
                <w:color w:val="000000"/>
                <w:sz w:val="20"/>
              </w:rPr>
              <w:t>
КҚ9-10</w:t>
            </w:r>
            <w:r>
              <w:br/>
            </w:r>
            <w:r>
              <w:rPr>
                <w:rFonts w:ascii="Times New Roman"/>
                <w:b w:val="false"/>
                <w:i w:val="false"/>
                <w:color w:val="000000"/>
                <w:sz w:val="20"/>
              </w:rPr>
              <w:t>
АҚ1</w:t>
            </w:r>
            <w:r>
              <w:br/>
            </w:r>
            <w:r>
              <w:rPr>
                <w:rFonts w:ascii="Times New Roman"/>
                <w:b w:val="false"/>
                <w:i w:val="false"/>
                <w:color w:val="000000"/>
                <w:sz w:val="20"/>
              </w:rPr>
              <w:t>
АҚ8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2.9</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 білуі тиіс:</w:t>
            </w:r>
            <w:r>
              <w:br/>
            </w:r>
            <w:r>
              <w:rPr>
                <w:rFonts w:ascii="Times New Roman"/>
                <w:b w:val="false"/>
                <w:i w:val="false"/>
                <w:color w:val="000000"/>
                <w:sz w:val="20"/>
              </w:rPr>
              <w:t>
түсінік, сапаның көрсеткіштері;</w:t>
            </w:r>
            <w:r>
              <w:br/>
            </w:r>
            <w:r>
              <w:rPr>
                <w:rFonts w:ascii="Times New Roman"/>
                <w:b w:val="false"/>
                <w:i w:val="false"/>
                <w:color w:val="000000"/>
                <w:sz w:val="20"/>
              </w:rPr>
              <w:t>
сапаны бақылаудың түрлері мен әдістері;</w:t>
            </w:r>
            <w:r>
              <w:br/>
            </w:r>
            <w:r>
              <w:rPr>
                <w:rFonts w:ascii="Times New Roman"/>
                <w:b w:val="false"/>
                <w:i w:val="false"/>
                <w:color w:val="000000"/>
                <w:sz w:val="20"/>
              </w:rPr>
              <w:t>
бұрмалауды айқындаудың әдістері мен айқындайтын заттар, ескерту тәсілдері, себебі;</w:t>
            </w:r>
            <w:r>
              <w:br/>
            </w:r>
            <w:r>
              <w:rPr>
                <w:rFonts w:ascii="Times New Roman"/>
                <w:b w:val="false"/>
                <w:i w:val="false"/>
                <w:color w:val="000000"/>
                <w:sz w:val="20"/>
              </w:rPr>
              <w:t>
ұқсастыру қызметінің түрлері, өлшемі, тағайындалуы;</w:t>
            </w:r>
            <w:r>
              <w:br/>
            </w:r>
            <w:r>
              <w:rPr>
                <w:rFonts w:ascii="Times New Roman"/>
                <w:b w:val="false"/>
                <w:i w:val="false"/>
                <w:color w:val="000000"/>
                <w:sz w:val="20"/>
              </w:rPr>
              <w:t>
істей алуы тиіс:</w:t>
            </w:r>
            <w:r>
              <w:br/>
            </w:r>
            <w:r>
              <w:rPr>
                <w:rFonts w:ascii="Times New Roman"/>
                <w:b w:val="false"/>
                <w:i w:val="false"/>
                <w:color w:val="000000"/>
                <w:sz w:val="20"/>
              </w:rPr>
              <w:t>
- қағидалы базаны сақтау;</w:t>
            </w:r>
            <w:r>
              <w:br/>
            </w:r>
            <w:r>
              <w:rPr>
                <w:rFonts w:ascii="Times New Roman"/>
                <w:b w:val="false"/>
                <w:i w:val="false"/>
                <w:color w:val="000000"/>
                <w:sz w:val="20"/>
              </w:rPr>
              <w:t>
- бұрмалауды анықтау;</w:t>
            </w:r>
            <w:r>
              <w:br/>
            </w:r>
            <w:r>
              <w:rPr>
                <w:rFonts w:ascii="Times New Roman"/>
                <w:b w:val="false"/>
                <w:i w:val="false"/>
                <w:color w:val="000000"/>
                <w:sz w:val="20"/>
              </w:rPr>
              <w:t>
- ұқсастыру қызметін жүргізу;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сапасы мен көрсетілген қызметті бақылау:</w:t>
            </w:r>
            <w:r>
              <w:br/>
            </w:r>
            <w:r>
              <w:rPr>
                <w:rFonts w:ascii="Times New Roman"/>
                <w:b w:val="false"/>
                <w:i w:val="false"/>
                <w:color w:val="000000"/>
                <w:sz w:val="20"/>
              </w:rPr>
              <w:t>
сапа: түсінік, сапа көрсеткіштері; сапаны бақылау: тағайындау, қысқаша мінездеме, жіктеу, түрлері мен әдістері; қағидалы база; өткізу тәртібі; бұрмалау: түсінік, себебі, ескерту тәсілдері, түрлері, айқындаудың тәсілдері; ұқсату қызметі: түрлері, өлшемі, тағайындалуы;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БҚ1-4</w:t>
            </w:r>
            <w:r>
              <w:br/>
            </w:r>
            <w:r>
              <w:rPr>
                <w:rFonts w:ascii="Times New Roman"/>
                <w:b w:val="false"/>
                <w:i w:val="false"/>
                <w:color w:val="000000"/>
                <w:sz w:val="20"/>
              </w:rPr>
              <w:t>
КҚ2</w:t>
            </w:r>
            <w:r>
              <w:br/>
            </w:r>
            <w:r>
              <w:rPr>
                <w:rFonts w:ascii="Times New Roman"/>
                <w:b w:val="false"/>
                <w:i w:val="false"/>
                <w:color w:val="000000"/>
                <w:sz w:val="20"/>
              </w:rPr>
              <w:t>
КҚ4</w:t>
            </w:r>
            <w:r>
              <w:br/>
            </w:r>
            <w:r>
              <w:rPr>
                <w:rFonts w:ascii="Times New Roman"/>
                <w:b w:val="false"/>
                <w:i w:val="false"/>
                <w:color w:val="000000"/>
                <w:sz w:val="20"/>
              </w:rPr>
              <w:t>
КҚ6</w:t>
            </w:r>
            <w:r>
              <w:br/>
            </w:r>
            <w:r>
              <w:rPr>
                <w:rFonts w:ascii="Times New Roman"/>
                <w:b w:val="false"/>
                <w:i w:val="false"/>
                <w:color w:val="000000"/>
                <w:sz w:val="20"/>
              </w:rPr>
              <w:t>
АҚ1</w:t>
            </w:r>
            <w:r>
              <w:br/>
            </w:r>
            <w:r>
              <w:rPr>
                <w:rFonts w:ascii="Times New Roman"/>
                <w:b w:val="false"/>
                <w:i w:val="false"/>
                <w:color w:val="000000"/>
                <w:sz w:val="20"/>
              </w:rPr>
              <w:t>
АҚ4-8</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 модулі</w:t>
            </w:r>
            <w:r>
              <w:br/>
            </w:r>
            <w:r>
              <w:rPr>
                <w:rFonts w:ascii="Times New Roman"/>
                <w:b w:val="false"/>
                <w:i w:val="false"/>
                <w:color w:val="000000"/>
                <w:sz w:val="20"/>
              </w:rPr>
              <w:t>
Қалдықтарды алып тастау.</w:t>
            </w:r>
            <w:r>
              <w:br/>
            </w:r>
            <w:r>
              <w:rPr>
                <w:rFonts w:ascii="Times New Roman"/>
                <w:b w:val="false"/>
                <w:i w:val="false"/>
                <w:color w:val="000000"/>
                <w:sz w:val="20"/>
              </w:rPr>
              <w:t>
Есеп жүргізу. Тұтынушылардың маусымдық таңдауын меңгеру. Қалдықтарды пайдаға асыруды ұйымдастыру.</w:t>
            </w:r>
            <w:r>
              <w:br/>
            </w:r>
            <w:r>
              <w:rPr>
                <w:rFonts w:ascii="Times New Roman"/>
                <w:b w:val="false"/>
                <w:i w:val="false"/>
                <w:color w:val="000000"/>
                <w:sz w:val="20"/>
              </w:rPr>
              <w:t>
Телефон арқылы сөйлесулер жүргізу. Шикізат пен дайын өнімді сақтау шартын бақылау. Талап-арызды рәсімдеу. Келушілердің шағымымен жұмыс істеу.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құзыреттілік.</w:t>
            </w:r>
            <w:r>
              <w:br/>
            </w:r>
            <w:r>
              <w:rPr>
                <w:rFonts w:ascii="Times New Roman"/>
                <w:b w:val="false"/>
                <w:i w:val="false"/>
                <w:color w:val="000000"/>
                <w:sz w:val="20"/>
              </w:rPr>
              <w:t>
Жеткізушілерден өнімді алу және тапсырыс беру.</w:t>
            </w:r>
            <w:r>
              <w:br/>
            </w:r>
            <w:r>
              <w:rPr>
                <w:rFonts w:ascii="Times New Roman"/>
                <w:b w:val="false"/>
                <w:i w:val="false"/>
                <w:color w:val="000000"/>
                <w:sz w:val="20"/>
              </w:rPr>
              <w:t>
Жоспарлы ас мәзірін жасау.</w:t>
            </w:r>
            <w:r>
              <w:br/>
            </w:r>
            <w:r>
              <w:rPr>
                <w:rFonts w:ascii="Times New Roman"/>
                <w:b w:val="false"/>
                <w:i w:val="false"/>
                <w:color w:val="000000"/>
                <w:sz w:val="20"/>
              </w:rPr>
              <w:t>
Өндіріске қажетті шикізат пен азық-түлік көлемін есептеу.</w:t>
            </w:r>
            <w:r>
              <w:br/>
            </w:r>
            <w:r>
              <w:rPr>
                <w:rFonts w:ascii="Times New Roman"/>
                <w:b w:val="false"/>
                <w:i w:val="false"/>
                <w:color w:val="000000"/>
                <w:sz w:val="20"/>
              </w:rPr>
              <w:t>
Жұмыс орнының және жабдықтардың санитарлық жағдайын бақылау.</w:t>
            </w:r>
            <w:r>
              <w:br/>
            </w:r>
            <w:r>
              <w:rPr>
                <w:rFonts w:ascii="Times New Roman"/>
                <w:b w:val="false"/>
                <w:i w:val="false"/>
                <w:color w:val="000000"/>
                <w:sz w:val="20"/>
              </w:rPr>
              <w:t>
Дайын өнімді түйсіктік бағалауды жүзеге асыру. Тұтынушы сұранысын меңгеру.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БҚ1-5</w:t>
            </w:r>
            <w:r>
              <w:br/>
            </w:r>
            <w:r>
              <w:rPr>
                <w:rFonts w:ascii="Times New Roman"/>
                <w:b w:val="false"/>
                <w:i w:val="false"/>
                <w:color w:val="000000"/>
                <w:sz w:val="20"/>
              </w:rPr>
              <w:t>
КҚ1-10</w:t>
            </w:r>
            <w:r>
              <w:br/>
            </w:r>
            <w:r>
              <w:rPr>
                <w:rFonts w:ascii="Times New Roman"/>
                <w:b w:val="false"/>
                <w:i w:val="false"/>
                <w:color w:val="000000"/>
                <w:sz w:val="20"/>
              </w:rPr>
              <w:t>
АҚ1-8</w:t>
            </w:r>
          </w:p>
        </w:tc>
      </w:tr>
    </w:tbl>
    <w:bookmarkStart w:name="z132"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22-қосымша  </w:t>
      </w:r>
    </w:p>
    <w:bookmarkEnd w:id="61"/>
    <w:bookmarkStart w:name="z133" w:id="6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2"/>
    <w:p>
      <w:pPr>
        <w:spacing w:after="0"/>
        <w:ind w:left="0"/>
        <w:jc w:val="both"/>
      </w:pPr>
      <w:r>
        <w:rPr>
          <w:rFonts w:ascii="Times New Roman"/>
          <w:b w:val="false"/>
          <w:i w:val="false"/>
          <w:color w:val="000000"/>
          <w:sz w:val="28"/>
        </w:rPr>
        <w:t>      Білім коды және бейіні 0500000 – Қызмет көрсету, экономика және басқару****</w:t>
      </w:r>
      <w:r>
        <w:br/>
      </w:r>
      <w:r>
        <w:rPr>
          <w:rFonts w:ascii="Times New Roman"/>
          <w:b w:val="false"/>
          <w:i w:val="false"/>
          <w:color w:val="000000"/>
          <w:sz w:val="28"/>
        </w:rPr>
        <w:t>
      Мамандығы: 0518000 – Есеп және аудит</w:t>
      </w:r>
      <w:r>
        <w:br/>
      </w:r>
      <w:r>
        <w:rPr>
          <w:rFonts w:ascii="Times New Roman"/>
          <w:b w:val="false"/>
          <w:i w:val="false"/>
          <w:color w:val="000000"/>
          <w:sz w:val="28"/>
        </w:rPr>
        <w:t>
      Біліктілігі: 051801 2 – Бухгалтер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2 жыл 10 ай </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4926"/>
        <w:gridCol w:w="1705"/>
        <w:gridCol w:w="1137"/>
        <w:gridCol w:w="1326"/>
        <w:gridCol w:w="1705"/>
        <w:gridCol w:w="1137"/>
        <w:gridCol w:w="1326"/>
        <w:gridCol w:w="1327"/>
        <w:gridCol w:w="1896"/>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 мен циклдардың атауы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нысандары емтихан/сынақ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(сағат, кредит) көлемі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мен семестрлерге бөлу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 практикалық сабақтар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(курстық жұмыс)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1476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қаржы, несие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Экономистерге арналған математика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информатика және ақпараттық технологиялар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146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экономикасы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қаржы есептемесін талдау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салық салу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  00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пәндер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оқу қорытындысы: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және кәсіптік практика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практикасы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практикалық сағат саны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6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63"/>
    <w:bookmarkStart w:name="z135"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23-қосымша </w:t>
      </w:r>
    </w:p>
    <w:bookmarkEnd w:id="64"/>
    <w:bookmarkStart w:name="z136" w:id="6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5"/>
    <w:p>
      <w:pPr>
        <w:spacing w:after="0"/>
        <w:ind w:left="0"/>
        <w:jc w:val="both"/>
      </w:pPr>
      <w:r>
        <w:rPr>
          <w:rFonts w:ascii="Times New Roman"/>
          <w:b w:val="false"/>
          <w:i w:val="false"/>
          <w:color w:val="000000"/>
          <w:sz w:val="28"/>
        </w:rPr>
        <w:t>      Білім коды және бейіні 0500000 – Қызмет көрсету, экономика және басқару****</w:t>
      </w:r>
      <w:r>
        <w:br/>
      </w:r>
      <w:r>
        <w:rPr>
          <w:rFonts w:ascii="Times New Roman"/>
          <w:b w:val="false"/>
          <w:i w:val="false"/>
          <w:color w:val="000000"/>
          <w:sz w:val="28"/>
        </w:rPr>
        <w:t>
      Мамандығы: 0518000 – Есеп және аудит</w:t>
      </w:r>
      <w:r>
        <w:br/>
      </w:r>
      <w:r>
        <w:rPr>
          <w:rFonts w:ascii="Times New Roman"/>
          <w:b w:val="false"/>
          <w:i w:val="false"/>
          <w:color w:val="000000"/>
          <w:sz w:val="28"/>
        </w:rPr>
        <w:t>
      Біліктілігі: 051801 2 – Бухгалтер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1 жыл 10 ай </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5437"/>
        <w:gridCol w:w="1312"/>
        <w:gridCol w:w="1500"/>
        <w:gridCol w:w="1312"/>
        <w:gridCol w:w="1687"/>
        <w:gridCol w:w="1688"/>
        <w:gridCol w:w="1125"/>
        <w:gridCol w:w="1125"/>
        <w:gridCol w:w="939"/>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 мен циклдардың атауы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нысандары емтихан/сынақ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(сағат, кредит) көлемі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мен семестрлерге бөлу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 практикалық сабақтар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(курстық жұмыс)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қаржы, несие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Экономистерге арналған математика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информатика және ақпараттық технологиялар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және қаржы есептемесін талдау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экономикасы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салық салу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  00</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пәндер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оқу қорытындысы: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834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және кәсіптік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01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1.1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шеберханасындағы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02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практикалық сағат саны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АА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6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66"/>
    <w:bookmarkStart w:name="z138"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24-қосымша </w:t>
      </w:r>
    </w:p>
    <w:bookmarkEnd w:id="67"/>
    <w:bookmarkStart w:name="z139" w:id="6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68"/>
    <w:p>
      <w:pPr>
        <w:spacing w:after="0"/>
        <w:ind w:left="0"/>
        <w:jc w:val="both"/>
      </w:pPr>
      <w:r>
        <w:rPr>
          <w:rFonts w:ascii="Times New Roman"/>
          <w:b w:val="false"/>
          <w:i w:val="false"/>
          <w:color w:val="000000"/>
          <w:sz w:val="28"/>
        </w:rPr>
        <w:t>      Білім коды және бейіні 0500000 – Қызмет көрсету, экономика және басқару****</w:t>
      </w:r>
      <w:r>
        <w:br/>
      </w:r>
      <w:r>
        <w:rPr>
          <w:rFonts w:ascii="Times New Roman"/>
          <w:b w:val="false"/>
          <w:i w:val="false"/>
          <w:color w:val="000000"/>
          <w:sz w:val="28"/>
        </w:rPr>
        <w:t>
      Мамандығы: 0518000 – Есеп және аудит</w:t>
      </w:r>
      <w:r>
        <w:br/>
      </w:r>
      <w:r>
        <w:rPr>
          <w:rFonts w:ascii="Times New Roman"/>
          <w:b w:val="false"/>
          <w:i w:val="false"/>
          <w:color w:val="000000"/>
          <w:sz w:val="28"/>
        </w:rPr>
        <w:t>
      Біліктілігі: 051802 3 – Бухгалтер-ревизор (аудитор)</w:t>
      </w:r>
      <w:r>
        <w:br/>
      </w:r>
      <w:r>
        <w:rPr>
          <w:rFonts w:ascii="Times New Roman"/>
          <w:b w:val="false"/>
          <w:i w:val="false"/>
          <w:color w:val="000000"/>
          <w:sz w:val="28"/>
        </w:rPr>
        <w:t>
      051803 3 – Экономист-бухгалтер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4943"/>
        <w:gridCol w:w="1533"/>
        <w:gridCol w:w="1193"/>
        <w:gridCol w:w="1193"/>
        <w:gridCol w:w="1193"/>
        <w:gridCol w:w="1193"/>
        <w:gridCol w:w="1193"/>
        <w:gridCol w:w="1022"/>
        <w:gridCol w:w="1364"/>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 мен циклдардың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нысандары емтихан/сынақ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(сағат, кредит) көлемі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мен семестрлерге бөлу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 практикалық сабақтар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(курстық жұмыс)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КМ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Микроэкономика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 және халықаралық экономикалық қатынастар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қаржы, несие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Экономистерге арналған математика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информатика және ақпараттық технологиялар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қызметті құқықтық реттеу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салық салу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ісі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«Бухгалтер-ревизор (аудитор)» біліктілігі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есебін талдау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экономикасы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«Экономист-бухгалтер» біліктілігі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Бухгалтерік есеп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есебін талдау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экономикасы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қорытынды: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  00</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пәндер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оқу қорытындысы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практикасы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практикалық сағат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6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69"/>
    <w:bookmarkStart w:name="z141"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25-қосымша </w:t>
      </w:r>
    </w:p>
    <w:bookmarkEnd w:id="70"/>
    <w:bookmarkStart w:name="z142" w:id="7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71"/>
    <w:p>
      <w:pPr>
        <w:spacing w:after="0"/>
        <w:ind w:left="0"/>
        <w:jc w:val="both"/>
      </w:pPr>
      <w:r>
        <w:rPr>
          <w:rFonts w:ascii="Times New Roman"/>
          <w:b w:val="false"/>
          <w:i w:val="false"/>
          <w:color w:val="000000"/>
          <w:sz w:val="28"/>
        </w:rPr>
        <w:t>      Білім коды және бейіні 0500000 – Қызмет көрсету, экономика және басқару****</w:t>
      </w:r>
      <w:r>
        <w:br/>
      </w:r>
      <w:r>
        <w:rPr>
          <w:rFonts w:ascii="Times New Roman"/>
          <w:b w:val="false"/>
          <w:i w:val="false"/>
          <w:color w:val="000000"/>
          <w:sz w:val="28"/>
        </w:rPr>
        <w:t>
      Мамандығы: 0518000 – Есеп және аудит</w:t>
      </w:r>
      <w:r>
        <w:br/>
      </w:r>
      <w:r>
        <w:rPr>
          <w:rFonts w:ascii="Times New Roman"/>
          <w:b w:val="false"/>
          <w:i w:val="false"/>
          <w:color w:val="000000"/>
          <w:sz w:val="28"/>
        </w:rPr>
        <w:t>
      Біліктілігі: 051802 3 – Бухгалтер-ревизор (аудитор)</w:t>
      </w:r>
      <w:r>
        <w:br/>
      </w:r>
      <w:r>
        <w:rPr>
          <w:rFonts w:ascii="Times New Roman"/>
          <w:b w:val="false"/>
          <w:i w:val="false"/>
          <w:color w:val="000000"/>
          <w:sz w:val="28"/>
        </w:rPr>
        <w:t>
      051803 3 – Экономист-бухгалтер</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4999"/>
        <w:gridCol w:w="1070"/>
        <w:gridCol w:w="1250"/>
        <w:gridCol w:w="1071"/>
        <w:gridCol w:w="1607"/>
        <w:gridCol w:w="1607"/>
        <w:gridCol w:w="1607"/>
        <w:gridCol w:w="1071"/>
        <w:gridCol w:w="893"/>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 мен циклдардың атауы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нысандары емтихан/сынақ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уақытының (сағат, кредит) көлемі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мен семестрлерге бөлу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 практикалық сабақтар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(курстық жұмыс)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қазақ(орыс) тілі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392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жиынтығы: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Микроэкономика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 және халықаралық экономикалық қатынастар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қаржы, несие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Экономистерге арналған математика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информатика және ақпараттық технологиялар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негіздері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қызметті құқықтық реттеу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салық салу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ісі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876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594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«Бухгалтер-ревизор (аудитор)» біліктілігі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есебін талдау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экономикасы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«Экономист-бухгалтер» біліктілігі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есебін талдау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экономикасы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қорытынды: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Модуль бойынша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1396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  00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пәндер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Цикл бойынша жиынтығы: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Теориялық оқу қорытындысы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2016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1216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1.1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Танысу практикасы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1.2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1.3</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практикалық сағат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232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3312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7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72"/>
    <w:bookmarkStart w:name="z144"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26-қосымша </w:t>
      </w:r>
    </w:p>
    <w:bookmarkEnd w:id="73"/>
    <w:bookmarkStart w:name="z145" w:id="74"/>
    <w:p>
      <w:pPr>
        <w:spacing w:after="0"/>
        <w:ind w:left="0"/>
        <w:jc w:val="both"/>
      </w:pPr>
      <w:r>
        <w:rPr>
          <w:rFonts w:ascii="Times New Roman"/>
          <w:b w:val="false"/>
          <w:i w:val="false"/>
          <w:color w:val="000000"/>
          <w:sz w:val="28"/>
        </w:rPr>
        <w:t>
      0518000 – «Есеп және аудит (салалары бойынша)» мамандығы бойынша техникалық және кәсіптік білім берудің үлгілік білім беретін оқу бағдарламалары</w:t>
      </w:r>
    </w:p>
    <w:bookmarkEnd w:id="74"/>
    <w:p>
      <w:pPr>
        <w:spacing w:after="0"/>
        <w:ind w:left="0"/>
        <w:jc w:val="both"/>
      </w:pPr>
      <w:r>
        <w:rPr>
          <w:rFonts w:ascii="Times New Roman"/>
          <w:b w:val="false"/>
          <w:i w:val="false"/>
          <w:color w:val="000000"/>
          <w:sz w:val="28"/>
        </w:rPr>
        <w:t xml:space="preserve">Оқу мерзімі: 2 жыл 10 ай  </w:t>
      </w:r>
      <w:r>
        <w:br/>
      </w:r>
      <w:r>
        <w:rPr>
          <w:rFonts w:ascii="Times New Roman"/>
          <w:b w:val="false"/>
          <w:i w:val="false"/>
          <w:color w:val="000000"/>
          <w:sz w:val="28"/>
        </w:rPr>
        <w:t>
негізгі орта білім базасында</w:t>
      </w:r>
      <w:r>
        <w:br/>
      </w:r>
      <w:r>
        <w:rPr>
          <w:rFonts w:ascii="Times New Roman"/>
          <w:b w:val="false"/>
          <w:i w:val="false"/>
          <w:color w:val="000000"/>
          <w:sz w:val="28"/>
        </w:rPr>
        <w:t xml:space="preserve">
жалпы орта білім алумен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7920"/>
        <w:gridCol w:w="6480"/>
        <w:gridCol w:w="162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циклінің қысқаша атауы (коды)</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кәсіптік модульдердің оқу циклдері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құзыретінің коды</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қаржы ресурстарының мәні, мазмұны және құрамы;</w:t>
            </w:r>
            <w:r>
              <w:br/>
            </w:r>
            <w:r>
              <w:rPr>
                <w:rFonts w:ascii="Times New Roman"/>
                <w:b w:val="false"/>
                <w:i w:val="false"/>
                <w:color w:val="000000"/>
                <w:sz w:val="20"/>
              </w:rPr>
              <w:t>
- қаржының басқадай экономикалық категорияларымен (бағалармен, бағалы қағаздармен, несиелермен т.б.) өзара байланыста болу ерекшелігі;</w:t>
            </w:r>
            <w:r>
              <w:br/>
            </w:r>
            <w:r>
              <w:rPr>
                <w:rFonts w:ascii="Times New Roman"/>
                <w:b w:val="false"/>
                <w:i w:val="false"/>
                <w:color w:val="000000"/>
                <w:sz w:val="20"/>
              </w:rPr>
              <w:t>
- жоғарғы заңнамалық билік (органының) жүйесінің қаржы саласын басқару мен байланысты қызметі;</w:t>
            </w:r>
            <w:r>
              <w:br/>
            </w:r>
            <w:r>
              <w:rPr>
                <w:rFonts w:ascii="Times New Roman"/>
                <w:b w:val="false"/>
                <w:i w:val="false"/>
                <w:color w:val="000000"/>
                <w:sz w:val="20"/>
              </w:rPr>
              <w:t>
- ҚР қаржы саясатының қағидаттары;</w:t>
            </w:r>
            <w:r>
              <w:br/>
            </w:r>
            <w:r>
              <w:rPr>
                <w:rFonts w:ascii="Times New Roman"/>
                <w:b w:val="false"/>
                <w:i w:val="false"/>
                <w:color w:val="000000"/>
                <w:sz w:val="20"/>
              </w:rPr>
              <w:t>
- қаржының жедел және стратегиялық басқарудың әдістері;</w:t>
            </w:r>
            <w:r>
              <w:br/>
            </w:r>
            <w:r>
              <w:rPr>
                <w:rFonts w:ascii="Times New Roman"/>
                <w:b w:val="false"/>
                <w:i w:val="false"/>
                <w:color w:val="000000"/>
                <w:sz w:val="20"/>
              </w:rPr>
              <w:t>
- қаржыландыру пішіндері;</w:t>
            </w:r>
            <w:r>
              <w:br/>
            </w:r>
            <w:r>
              <w:rPr>
                <w:rFonts w:ascii="Times New Roman"/>
                <w:b w:val="false"/>
                <w:i w:val="false"/>
                <w:color w:val="000000"/>
                <w:sz w:val="20"/>
              </w:rPr>
              <w:t>
- мемлекеттік бюджеттің негізгі қызметі;</w:t>
            </w:r>
            <w:r>
              <w:br/>
            </w:r>
            <w:r>
              <w:rPr>
                <w:rFonts w:ascii="Times New Roman"/>
                <w:b w:val="false"/>
                <w:i w:val="false"/>
                <w:color w:val="000000"/>
                <w:sz w:val="20"/>
              </w:rPr>
              <w:t>
- мемлекеттік бюджеттік табыстарымен шығындар бойынша қызметі;</w:t>
            </w:r>
            <w:r>
              <w:br/>
            </w:r>
            <w:r>
              <w:rPr>
                <w:rFonts w:ascii="Times New Roman"/>
                <w:b w:val="false"/>
                <w:i w:val="false"/>
                <w:color w:val="000000"/>
                <w:sz w:val="20"/>
              </w:rPr>
              <w:t>
- бюджет тапшылығының мәні және оны басқару тәсілдері;</w:t>
            </w:r>
            <w:r>
              <w:br/>
            </w:r>
            <w:r>
              <w:rPr>
                <w:rFonts w:ascii="Times New Roman"/>
                <w:b w:val="false"/>
                <w:i w:val="false"/>
                <w:color w:val="000000"/>
                <w:sz w:val="20"/>
              </w:rPr>
              <w:t>
- бюджеттік құрылым мен бюджеттік үдерістердің қағидаттары;</w:t>
            </w:r>
            <w:r>
              <w:br/>
            </w:r>
            <w:r>
              <w:rPr>
                <w:rFonts w:ascii="Times New Roman"/>
                <w:b w:val="false"/>
                <w:i w:val="false"/>
                <w:color w:val="000000"/>
                <w:sz w:val="20"/>
              </w:rPr>
              <w:t>
- қарыз капиталы ерекшеліктерінің құралу көздері; несие түрлері, қызметі және қағидаттары;</w:t>
            </w:r>
            <w:r>
              <w:br/>
            </w:r>
            <w:r>
              <w:rPr>
                <w:rFonts w:ascii="Times New Roman"/>
                <w:b w:val="false"/>
                <w:i w:val="false"/>
                <w:color w:val="000000"/>
                <w:sz w:val="20"/>
              </w:rPr>
              <w:t>
- инвестициялық қызметтің қағидаттары;</w:t>
            </w:r>
            <w:r>
              <w:br/>
            </w:r>
            <w:r>
              <w:rPr>
                <w:rFonts w:ascii="Times New Roman"/>
                <w:b w:val="false"/>
                <w:i w:val="false"/>
                <w:color w:val="000000"/>
                <w:sz w:val="20"/>
              </w:rPr>
              <w:t>
- күрделі қаржыны қаржыландырудың тәртібі;</w:t>
            </w:r>
            <w:r>
              <w:br/>
            </w:r>
            <w:r>
              <w:rPr>
                <w:rFonts w:ascii="Times New Roman"/>
                <w:b w:val="false"/>
                <w:i w:val="false"/>
                <w:color w:val="000000"/>
                <w:sz w:val="20"/>
              </w:rPr>
              <w:t>
- бағалы қағаздар нарығының ерекшеліктері;</w:t>
            </w:r>
            <w:r>
              <w:br/>
            </w:r>
            <w:r>
              <w:rPr>
                <w:rFonts w:ascii="Times New Roman"/>
                <w:b w:val="false"/>
                <w:i w:val="false"/>
                <w:color w:val="000000"/>
                <w:sz w:val="20"/>
              </w:rPr>
              <w:t>
- сақтандырудың қызметі және оның ерекшеліктері;</w:t>
            </w:r>
            <w:r>
              <w:br/>
            </w:r>
            <w:r>
              <w:rPr>
                <w:rFonts w:ascii="Times New Roman"/>
                <w:b w:val="false"/>
                <w:i w:val="false"/>
                <w:color w:val="000000"/>
                <w:sz w:val="20"/>
              </w:rPr>
              <w:t>
- ҚР салық жүйесінің қағидаттары және салық салу түрлері;</w:t>
            </w:r>
            <w:r>
              <w:br/>
            </w:r>
            <w:r>
              <w:rPr>
                <w:rFonts w:ascii="Times New Roman"/>
                <w:b w:val="false"/>
                <w:i w:val="false"/>
                <w:color w:val="000000"/>
                <w:sz w:val="20"/>
              </w:rPr>
              <w:t>
- инфляцияның пайда болу себептері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қаржы жүйесінің жеке буындарының қызметінің байланысын құру;</w:t>
            </w:r>
            <w:r>
              <w:br/>
            </w:r>
            <w:r>
              <w:rPr>
                <w:rFonts w:ascii="Times New Roman"/>
                <w:b w:val="false"/>
                <w:i w:val="false"/>
                <w:color w:val="000000"/>
                <w:sz w:val="20"/>
              </w:rPr>
              <w:t>
- қаржы нарығының жағдайын талдай білуі;</w:t>
            </w:r>
            <w:r>
              <w:br/>
            </w:r>
            <w:r>
              <w:rPr>
                <w:rFonts w:ascii="Times New Roman"/>
                <w:b w:val="false"/>
                <w:i w:val="false"/>
                <w:color w:val="000000"/>
                <w:sz w:val="20"/>
              </w:rPr>
              <w:t>
- бюджет тапшылығының себептерін талдайды;</w:t>
            </w:r>
            <w:r>
              <w:br/>
            </w:r>
            <w:r>
              <w:rPr>
                <w:rFonts w:ascii="Times New Roman"/>
                <w:b w:val="false"/>
                <w:i w:val="false"/>
                <w:color w:val="000000"/>
                <w:sz w:val="20"/>
              </w:rPr>
              <w:t>
- акцияның құнын және дивиденттердің көлемін есептейді;</w:t>
            </w:r>
            <w:r>
              <w:br/>
            </w:r>
            <w:r>
              <w:rPr>
                <w:rFonts w:ascii="Times New Roman"/>
                <w:b w:val="false"/>
                <w:i w:val="false"/>
                <w:color w:val="000000"/>
                <w:sz w:val="20"/>
              </w:rPr>
              <w:t>
- ұйымның несие төлеуге қабілеттілігін талдайды;</w:t>
            </w:r>
            <w:r>
              <w:br/>
            </w:r>
            <w:r>
              <w:rPr>
                <w:rFonts w:ascii="Times New Roman"/>
                <w:b w:val="false"/>
                <w:i w:val="false"/>
                <w:color w:val="000000"/>
                <w:sz w:val="20"/>
              </w:rPr>
              <w:t>
- несие мен байланысты құжаттарды дайындап, несиелік өтінішті және келісім – шартты толтырады;</w:t>
            </w:r>
            <w:r>
              <w:br/>
            </w:r>
            <w:r>
              <w:rPr>
                <w:rFonts w:ascii="Times New Roman"/>
                <w:b w:val="false"/>
                <w:i w:val="false"/>
                <w:color w:val="000000"/>
                <w:sz w:val="20"/>
              </w:rPr>
              <w:t>
- несиелік пайызды есептейді;</w:t>
            </w:r>
            <w:r>
              <w:br/>
            </w:r>
            <w:r>
              <w:rPr>
                <w:rFonts w:ascii="Times New Roman"/>
                <w:b w:val="false"/>
                <w:i w:val="false"/>
                <w:color w:val="000000"/>
                <w:sz w:val="20"/>
              </w:rPr>
              <w:t>
- сақтандыру сомасы мен сақтандыру төлемін есептейді;</w:t>
            </w:r>
            <w:r>
              <w:br/>
            </w:r>
            <w:r>
              <w:rPr>
                <w:rFonts w:ascii="Times New Roman"/>
                <w:b w:val="false"/>
                <w:i w:val="false"/>
                <w:color w:val="000000"/>
                <w:sz w:val="20"/>
              </w:rPr>
              <w:t>
- ұйымның қаржы – шаруашылық қызметінің нәтижесін сипаттаушы көрсеткіштерді есептейді;</w:t>
            </w:r>
            <w:r>
              <w:br/>
            </w:r>
            <w:r>
              <w:rPr>
                <w:rFonts w:ascii="Times New Roman"/>
                <w:b w:val="false"/>
                <w:i w:val="false"/>
                <w:color w:val="000000"/>
                <w:sz w:val="20"/>
              </w:rPr>
              <w:t>
- әр түрлі меншіктілік пішініндегі ұйымдардың табыстары мен шығындарының көлемін анықтайды;</w:t>
            </w:r>
            <w:r>
              <w:br/>
            </w:r>
            <w:r>
              <w:rPr>
                <w:rFonts w:ascii="Times New Roman"/>
                <w:b w:val="false"/>
                <w:i w:val="false"/>
                <w:color w:val="000000"/>
                <w:sz w:val="20"/>
              </w:rPr>
              <w:t>
- инфляцияның өсу қарқынын есептейді;</w:t>
            </w:r>
            <w:r>
              <w:br/>
            </w:r>
            <w:r>
              <w:rPr>
                <w:rFonts w:ascii="Times New Roman"/>
                <w:b w:val="false"/>
                <w:i w:val="false"/>
                <w:color w:val="000000"/>
                <w:sz w:val="20"/>
              </w:rPr>
              <w:t>
- сақтандыру мен сақтандыру қызметінің ерекшеліктері;</w:t>
            </w:r>
            <w:r>
              <w:br/>
            </w:r>
            <w:r>
              <w:rPr>
                <w:rFonts w:ascii="Times New Roman"/>
                <w:b w:val="false"/>
                <w:i w:val="false"/>
                <w:color w:val="000000"/>
                <w:sz w:val="20"/>
              </w:rPr>
              <w:t>
- салық салу түрлері және</w:t>
            </w:r>
            <w:r>
              <w:br/>
            </w:r>
            <w:r>
              <w:rPr>
                <w:rFonts w:ascii="Times New Roman"/>
                <w:b w:val="false"/>
                <w:i w:val="false"/>
                <w:color w:val="000000"/>
                <w:sz w:val="20"/>
              </w:rPr>
              <w:t>
ҚР-ның салық жүйесінің қағидаттары;</w:t>
            </w:r>
            <w:r>
              <w:br/>
            </w:r>
            <w:r>
              <w:rPr>
                <w:rFonts w:ascii="Times New Roman"/>
                <w:b w:val="false"/>
                <w:i w:val="false"/>
                <w:color w:val="000000"/>
                <w:sz w:val="20"/>
              </w:rPr>
              <w:t>
- инфляцияның пайда болу себептері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қаржы, несие</w:t>
            </w:r>
            <w:r>
              <w:rPr>
                <w:rFonts w:ascii="Times New Roman"/>
                <w:b w:val="false"/>
                <w:i w:val="false"/>
                <w:color w:val="000000"/>
                <w:sz w:val="20"/>
              </w:rPr>
              <w:t>:</w:t>
            </w:r>
            <w:r>
              <w:br/>
            </w:r>
            <w:r>
              <w:rPr>
                <w:rFonts w:ascii="Times New Roman"/>
                <w:b w:val="false"/>
                <w:i w:val="false"/>
                <w:color w:val="000000"/>
                <w:sz w:val="20"/>
              </w:rPr>
              <w:t>
кіріспе;</w:t>
            </w:r>
            <w:r>
              <w:br/>
            </w:r>
            <w:r>
              <w:rPr>
                <w:rFonts w:ascii="Times New Roman"/>
                <w:b w:val="false"/>
                <w:i w:val="false"/>
                <w:color w:val="000000"/>
                <w:sz w:val="20"/>
              </w:rPr>
              <w:t>
қоғамдық ұдайы өндірістегі қаржылардың негізі, қызметтері және рөлі;</w:t>
            </w:r>
            <w:r>
              <w:br/>
            </w:r>
            <w:r>
              <w:rPr>
                <w:rFonts w:ascii="Times New Roman"/>
                <w:b w:val="false"/>
                <w:i w:val="false"/>
                <w:color w:val="000000"/>
                <w:sz w:val="20"/>
              </w:rPr>
              <w:t>
қаржы жүйесін ұйымдастыру;</w:t>
            </w:r>
            <w:r>
              <w:br/>
            </w:r>
            <w:r>
              <w:rPr>
                <w:rFonts w:ascii="Times New Roman"/>
                <w:b w:val="false"/>
                <w:i w:val="false"/>
                <w:color w:val="000000"/>
                <w:sz w:val="20"/>
              </w:rPr>
              <w:t>
қаржылық саясат және қаржылық механизм;</w:t>
            </w:r>
            <w:r>
              <w:br/>
            </w:r>
            <w:r>
              <w:rPr>
                <w:rFonts w:ascii="Times New Roman"/>
                <w:b w:val="false"/>
                <w:i w:val="false"/>
                <w:color w:val="000000"/>
                <w:sz w:val="20"/>
              </w:rPr>
              <w:t>
қаржылық бақылау;</w:t>
            </w:r>
            <w:r>
              <w:br/>
            </w:r>
            <w:r>
              <w:rPr>
                <w:rFonts w:ascii="Times New Roman"/>
                <w:b w:val="false"/>
                <w:i w:val="false"/>
                <w:color w:val="000000"/>
                <w:sz w:val="20"/>
              </w:rPr>
              <w:t>
шаруашылық субъектілер қаржылары;</w:t>
            </w:r>
            <w:r>
              <w:br/>
            </w:r>
            <w:r>
              <w:rPr>
                <w:rFonts w:ascii="Times New Roman"/>
                <w:b w:val="false"/>
                <w:i w:val="false"/>
                <w:color w:val="000000"/>
                <w:sz w:val="20"/>
              </w:rPr>
              <w:t>
мемлекеттік қаржылардың жалпы сипаттамасы;</w:t>
            </w:r>
            <w:r>
              <w:br/>
            </w:r>
            <w:r>
              <w:rPr>
                <w:rFonts w:ascii="Times New Roman"/>
                <w:b w:val="false"/>
                <w:i w:val="false"/>
                <w:color w:val="000000"/>
                <w:sz w:val="20"/>
              </w:rPr>
              <w:t>
салықтар және салықтар жүйені ұйымдастыру;</w:t>
            </w:r>
            <w:r>
              <w:br/>
            </w:r>
            <w:r>
              <w:rPr>
                <w:rFonts w:ascii="Times New Roman"/>
                <w:b w:val="false"/>
                <w:i w:val="false"/>
                <w:color w:val="000000"/>
                <w:sz w:val="20"/>
              </w:rPr>
              <w:t>
мемлекеттік бюджеттен тыс қорлар;</w:t>
            </w:r>
            <w:r>
              <w:br/>
            </w:r>
            <w:r>
              <w:rPr>
                <w:rFonts w:ascii="Times New Roman"/>
                <w:b w:val="false"/>
                <w:i w:val="false"/>
                <w:color w:val="000000"/>
                <w:sz w:val="20"/>
              </w:rPr>
              <w:t>
несиенің негізі және қызметтері;</w:t>
            </w:r>
            <w:r>
              <w:br/>
            </w:r>
            <w:r>
              <w:rPr>
                <w:rFonts w:ascii="Times New Roman"/>
                <w:b w:val="false"/>
                <w:i w:val="false"/>
                <w:color w:val="000000"/>
                <w:sz w:val="20"/>
              </w:rPr>
              <w:t>
мемлекеттік несие және мемлекеттік қарыз;</w:t>
            </w:r>
            <w:r>
              <w:br/>
            </w:r>
            <w:r>
              <w:rPr>
                <w:rFonts w:ascii="Times New Roman"/>
                <w:b w:val="false"/>
                <w:i w:val="false"/>
                <w:color w:val="000000"/>
                <w:sz w:val="20"/>
              </w:rPr>
              <w:t>
үй шаруашылықтар қаржылары;</w:t>
            </w:r>
            <w:r>
              <w:br/>
            </w:r>
            <w:r>
              <w:rPr>
                <w:rFonts w:ascii="Times New Roman"/>
                <w:b w:val="false"/>
                <w:i w:val="false"/>
                <w:color w:val="000000"/>
                <w:sz w:val="20"/>
              </w:rPr>
              <w:t>
сақтандыру;</w:t>
            </w:r>
            <w:r>
              <w:br/>
            </w:r>
            <w:r>
              <w:rPr>
                <w:rFonts w:ascii="Times New Roman"/>
                <w:b w:val="false"/>
                <w:i w:val="false"/>
                <w:color w:val="000000"/>
                <w:sz w:val="20"/>
              </w:rPr>
              <w:t>
экономиканы мемлекеттік қаржылық реттеу;</w:t>
            </w:r>
            <w:r>
              <w:br/>
            </w:r>
            <w:r>
              <w:rPr>
                <w:rFonts w:ascii="Times New Roman"/>
                <w:b w:val="false"/>
                <w:i w:val="false"/>
                <w:color w:val="000000"/>
                <w:sz w:val="20"/>
              </w:rPr>
              <w:t>
инвестициялық қызмет;</w:t>
            </w:r>
            <w:r>
              <w:br/>
            </w:r>
            <w:r>
              <w:rPr>
                <w:rFonts w:ascii="Times New Roman"/>
                <w:b w:val="false"/>
                <w:i w:val="false"/>
                <w:color w:val="000000"/>
                <w:sz w:val="20"/>
              </w:rPr>
              <w:t>
экономикалық байланыс жүйесіндегі қаржылар;</w:t>
            </w:r>
            <w:r>
              <w:br/>
            </w:r>
            <w:r>
              <w:rPr>
                <w:rFonts w:ascii="Times New Roman"/>
                <w:b w:val="false"/>
                <w:i w:val="false"/>
                <w:color w:val="000000"/>
                <w:sz w:val="20"/>
              </w:rPr>
              <w:t>
инфляция және мемлекеттің инфляцияға қарсы саясаты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теория пәнінің мазмұны, қызметтері мен әдістері;</w:t>
            </w:r>
            <w:r>
              <w:br/>
            </w:r>
            <w:r>
              <w:rPr>
                <w:rFonts w:ascii="Times New Roman"/>
                <w:b w:val="false"/>
                <w:i w:val="false"/>
                <w:color w:val="000000"/>
                <w:sz w:val="20"/>
              </w:rPr>
              <w:t>
- өндірістің даму сатылары, еңбек құралының категориялары, еңбек күші, қоғамның өндірістік күші;</w:t>
            </w:r>
            <w:r>
              <w:br/>
            </w:r>
            <w:r>
              <w:rPr>
                <w:rFonts w:ascii="Times New Roman"/>
                <w:b w:val="false"/>
                <w:i w:val="false"/>
                <w:color w:val="000000"/>
                <w:sz w:val="20"/>
              </w:rPr>
              <w:t>
- өндірістің факторларының және экономикалық ресурстарының түрлері;</w:t>
            </w:r>
            <w:r>
              <w:br/>
            </w:r>
            <w:r>
              <w:rPr>
                <w:rFonts w:ascii="Times New Roman"/>
                <w:b w:val="false"/>
                <w:i w:val="false"/>
                <w:color w:val="000000"/>
                <w:sz w:val="20"/>
              </w:rPr>
              <w:t>
- экономиканың негізгі сұрақтары, басты экономикалық мәселелер;</w:t>
            </w:r>
            <w:r>
              <w:br/>
            </w:r>
            <w:r>
              <w:rPr>
                <w:rFonts w:ascii="Times New Roman"/>
                <w:b w:val="false"/>
                <w:i w:val="false"/>
                <w:color w:val="000000"/>
                <w:sz w:val="20"/>
              </w:rPr>
              <w:t>
- экономикалық қатынастар және құқықтық жүйе ретінде меншік мәні, меншік түрлері мен типтері, меншіктік қатынастардың қалыптасуы;</w:t>
            </w:r>
            <w:r>
              <w:br/>
            </w:r>
            <w:r>
              <w:rPr>
                <w:rFonts w:ascii="Times New Roman"/>
                <w:b w:val="false"/>
                <w:i w:val="false"/>
                <w:color w:val="000000"/>
                <w:sz w:val="20"/>
              </w:rPr>
              <w:t>
- өндірісті ұйымдастырудың формалары, натуралды және тауарлық өндіріс мәні, тауарлық өндірістің қалыптасуындағы шарттары, құн заңы және оның функциялары;</w:t>
            </w:r>
            <w:r>
              <w:br/>
            </w:r>
            <w:r>
              <w:rPr>
                <w:rFonts w:ascii="Times New Roman"/>
                <w:b w:val="false"/>
                <w:i w:val="false"/>
                <w:color w:val="000000"/>
                <w:sz w:val="20"/>
              </w:rPr>
              <w:t>
- нарық ұғымы, түрлері мен қызметтері, нарық конъюнктурасы және инфрақұрылымы, нарыққа өту шарттары;</w:t>
            </w:r>
            <w:r>
              <w:br/>
            </w:r>
            <w:r>
              <w:rPr>
                <w:rFonts w:ascii="Times New Roman"/>
                <w:b w:val="false"/>
                <w:i w:val="false"/>
                <w:color w:val="000000"/>
                <w:sz w:val="20"/>
              </w:rPr>
              <w:t>
- сұраныс пен ұсыныстың теориясының негіздері, сұраныс пен ұсыныс заңы және қисықтары, сұранысқа әсер етуші бағалық емес факторлар;</w:t>
            </w:r>
            <w:r>
              <w:br/>
            </w:r>
            <w:r>
              <w:rPr>
                <w:rFonts w:ascii="Times New Roman"/>
                <w:b w:val="false"/>
                <w:i w:val="false"/>
                <w:color w:val="000000"/>
                <w:sz w:val="20"/>
              </w:rPr>
              <w:t>
- шығындардың әр түрінің мазмұны, қысқа және ұзақ мерзімде шығындарды төмендету жолдары;</w:t>
            </w:r>
            <w:r>
              <w:br/>
            </w:r>
            <w:r>
              <w:rPr>
                <w:rFonts w:ascii="Times New Roman"/>
                <w:b w:val="false"/>
                <w:i w:val="false"/>
                <w:color w:val="000000"/>
                <w:sz w:val="20"/>
              </w:rPr>
              <w:t>
- жетілген және жетілмеген бәсеке нарықтары, монополияның, монополиялық бәсекенің және олигополияның ерекшеліктері;</w:t>
            </w:r>
            <w:r>
              <w:br/>
            </w:r>
            <w:r>
              <w:rPr>
                <w:rFonts w:ascii="Times New Roman"/>
                <w:b w:val="false"/>
                <w:i w:val="false"/>
                <w:color w:val="000000"/>
                <w:sz w:val="20"/>
              </w:rPr>
              <w:t>
- өндіріс факторларының және ресурстарының нарықтарының ерекшеліктері, факторлық табыс түрлері;</w:t>
            </w:r>
            <w:r>
              <w:br/>
            </w:r>
            <w:r>
              <w:rPr>
                <w:rFonts w:ascii="Times New Roman"/>
                <w:b w:val="false"/>
                <w:i w:val="false"/>
                <w:color w:val="000000"/>
                <w:sz w:val="20"/>
              </w:rPr>
              <w:t>
- экономиканы мемлекеттік реттеудің жүйесі, оның мақсаттары және қызметтері, әдістері мен қағидалары;</w:t>
            </w:r>
            <w:r>
              <w:br/>
            </w:r>
            <w:r>
              <w:rPr>
                <w:rFonts w:ascii="Times New Roman"/>
                <w:b w:val="false"/>
                <w:i w:val="false"/>
                <w:color w:val="000000"/>
                <w:sz w:val="20"/>
              </w:rPr>
              <w:t>
- ұлттық экономика мәні, ұлттық шоттар жүйесі және оның сипаттамасы, ЖҰӨ,ЖІӨ және ҰЩЖ басқа да көрсеткіштерінің өзара байланысы;</w:t>
            </w:r>
            <w:r>
              <w:br/>
            </w:r>
            <w:r>
              <w:rPr>
                <w:rFonts w:ascii="Times New Roman"/>
                <w:b w:val="false"/>
                <w:i w:val="false"/>
                <w:color w:val="000000"/>
                <w:sz w:val="20"/>
              </w:rPr>
              <w:t>
- нарықты реттеудің алғы шарттары және мемлекеттің нарықтық процестерге араласуының формалары;</w:t>
            </w:r>
            <w:r>
              <w:br/>
            </w:r>
            <w:r>
              <w:rPr>
                <w:rFonts w:ascii="Times New Roman"/>
                <w:b w:val="false"/>
                <w:i w:val="false"/>
                <w:color w:val="000000"/>
                <w:sz w:val="20"/>
              </w:rPr>
              <w:t>
- экономикалық цикл мазмұны және оның түрлері;</w:t>
            </w:r>
            <w:r>
              <w:br/>
            </w:r>
            <w:r>
              <w:rPr>
                <w:rFonts w:ascii="Times New Roman"/>
                <w:b w:val="false"/>
                <w:i w:val="false"/>
                <w:color w:val="000000"/>
                <w:sz w:val="20"/>
              </w:rPr>
              <w:t>
- экономикалық өсудің факторлары және негізгі типтері, экономикалық өсу деңгейін анықтау;</w:t>
            </w:r>
            <w:r>
              <w:br/>
            </w:r>
            <w:r>
              <w:rPr>
                <w:rFonts w:ascii="Times New Roman"/>
                <w:b w:val="false"/>
                <w:i w:val="false"/>
                <w:color w:val="000000"/>
                <w:sz w:val="20"/>
              </w:rPr>
              <w:t>
- жұмыссыздық мәні және оның түрлері, ҚР еңбек Кодексі;</w:t>
            </w:r>
            <w:r>
              <w:br/>
            </w:r>
            <w:r>
              <w:rPr>
                <w:rFonts w:ascii="Times New Roman"/>
                <w:b w:val="false"/>
                <w:i w:val="false"/>
                <w:color w:val="000000"/>
                <w:sz w:val="20"/>
              </w:rPr>
              <w:t>
- инфляция мәні және ҚР антиинфляциялық саясаты;</w:t>
            </w:r>
            <w:r>
              <w:br/>
            </w:r>
            <w:r>
              <w:rPr>
                <w:rFonts w:ascii="Times New Roman"/>
                <w:b w:val="false"/>
                <w:i w:val="false"/>
                <w:color w:val="000000"/>
                <w:sz w:val="20"/>
              </w:rPr>
              <w:t>
- жиынтық сұраныс және ұсыныс, олардың құраушылары;</w:t>
            </w:r>
            <w:r>
              <w:br/>
            </w:r>
            <w:r>
              <w:rPr>
                <w:rFonts w:ascii="Times New Roman"/>
                <w:b w:val="false"/>
                <w:i w:val="false"/>
                <w:color w:val="000000"/>
                <w:sz w:val="20"/>
              </w:rPr>
              <w:t>
- ақша жүйесінің типтері, ақша ұсынысының құраушылары, мультипликатор ұғымы, ақша теориясы;</w:t>
            </w:r>
            <w:r>
              <w:br/>
            </w:r>
            <w:r>
              <w:rPr>
                <w:rFonts w:ascii="Times New Roman"/>
                <w:b w:val="false"/>
                <w:i w:val="false"/>
                <w:color w:val="000000"/>
                <w:sz w:val="20"/>
              </w:rPr>
              <w:t>
- ақша-несие жүйесінің мәні, ҚР Ұлттық Банкінің реттеушілік ролі;</w:t>
            </w:r>
            <w:r>
              <w:br/>
            </w:r>
            <w:r>
              <w:rPr>
                <w:rFonts w:ascii="Times New Roman"/>
                <w:b w:val="false"/>
                <w:i w:val="false"/>
                <w:color w:val="000000"/>
                <w:sz w:val="20"/>
              </w:rPr>
              <w:t>
- әлемдік нарық және шаруашылық мәні, ЕХБ, еңбек ресурстарының халықаралық миграциясы, халықаралық сауда теориясы;</w:t>
            </w:r>
            <w:r>
              <w:br/>
            </w:r>
            <w:r>
              <w:rPr>
                <w:rFonts w:ascii="Times New Roman"/>
                <w:b w:val="false"/>
                <w:i w:val="false"/>
                <w:color w:val="000000"/>
                <w:sz w:val="20"/>
              </w:rPr>
              <w:t>
- әлемдік валюталық жүйенің даму эволюциясының сатылары; валюталық курс;</w:t>
            </w:r>
            <w:r>
              <w:br/>
            </w:r>
            <w:r>
              <w:rPr>
                <w:rFonts w:ascii="Times New Roman"/>
                <w:b w:val="false"/>
                <w:i w:val="false"/>
                <w:color w:val="000000"/>
                <w:sz w:val="20"/>
              </w:rPr>
              <w:t>
- халықаралық экономикалық интеграция мәні;</w:t>
            </w:r>
            <w:r>
              <w:br/>
            </w:r>
            <w:r>
              <w:rPr>
                <w:rFonts w:ascii="Times New Roman"/>
                <w:b w:val="false"/>
                <w:i w:val="false"/>
                <w:color w:val="000000"/>
                <w:sz w:val="20"/>
              </w:rPr>
              <w:t>
- ХХІ ғ. әлемдік экономиканың жаһандық мәселелері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талдаудың негізгі әдістерін қолдану;</w:t>
            </w:r>
            <w:r>
              <w:br/>
            </w:r>
            <w:r>
              <w:rPr>
                <w:rFonts w:ascii="Times New Roman"/>
                <w:b w:val="false"/>
                <w:i w:val="false"/>
                <w:color w:val="000000"/>
                <w:sz w:val="20"/>
              </w:rPr>
              <w:t>
- қоғамдық өндірістің құрылымына сипаттама беру, қарапайым және кеңейтілген қайта өндіріс;</w:t>
            </w:r>
            <w:r>
              <w:br/>
            </w:r>
            <w:r>
              <w:rPr>
                <w:rFonts w:ascii="Times New Roman"/>
                <w:b w:val="false"/>
                <w:i w:val="false"/>
                <w:color w:val="000000"/>
                <w:sz w:val="20"/>
              </w:rPr>
              <w:t>
- факторлық табыстардың түрлерін ажырату;</w:t>
            </w:r>
            <w:r>
              <w:br/>
            </w:r>
            <w:r>
              <w:rPr>
                <w:rFonts w:ascii="Times New Roman"/>
                <w:b w:val="false"/>
                <w:i w:val="false"/>
                <w:color w:val="000000"/>
                <w:sz w:val="20"/>
              </w:rPr>
              <w:t>
- меншік құқықтарына, түрлеріне, формаларына сипаттама беру;</w:t>
            </w:r>
            <w:r>
              <w:br/>
            </w:r>
            <w:r>
              <w:rPr>
                <w:rFonts w:ascii="Times New Roman"/>
                <w:b w:val="false"/>
                <w:i w:val="false"/>
                <w:color w:val="000000"/>
                <w:sz w:val="20"/>
              </w:rPr>
              <w:t>
- экономикалық жүйенің негізгі типтері;</w:t>
            </w:r>
            <w:r>
              <w:br/>
            </w:r>
            <w:r>
              <w:rPr>
                <w:rFonts w:ascii="Times New Roman"/>
                <w:b w:val="false"/>
                <w:i w:val="false"/>
                <w:color w:val="000000"/>
                <w:sz w:val="20"/>
              </w:rPr>
              <w:t>
- натуралды және тауарлық өндірісті салыстыру, тауардың тұтыну және ұсыну бағасы;</w:t>
            </w:r>
            <w:r>
              <w:br/>
            </w:r>
            <w:r>
              <w:rPr>
                <w:rFonts w:ascii="Times New Roman"/>
                <w:b w:val="false"/>
                <w:i w:val="false"/>
                <w:color w:val="000000"/>
                <w:sz w:val="20"/>
              </w:rPr>
              <w:t>
- нарықты жіктеу, нарықтық экономиканың артықшылықтары мен кемшілктерін анықтау;</w:t>
            </w:r>
            <w:r>
              <w:br/>
            </w:r>
            <w:r>
              <w:rPr>
                <w:rFonts w:ascii="Times New Roman"/>
                <w:b w:val="false"/>
                <w:i w:val="false"/>
                <w:color w:val="000000"/>
                <w:sz w:val="20"/>
              </w:rPr>
              <w:t>
- сұраныс пен ұсыныстың қисықтарын сызу және талдау жасау;</w:t>
            </w:r>
            <w:r>
              <w:br/>
            </w:r>
            <w:r>
              <w:rPr>
                <w:rFonts w:ascii="Times New Roman"/>
                <w:b w:val="false"/>
                <w:i w:val="false"/>
                <w:color w:val="000000"/>
                <w:sz w:val="20"/>
              </w:rPr>
              <w:t>
- тепе-теңдік бағасын анықтау;</w:t>
            </w:r>
            <w:r>
              <w:br/>
            </w:r>
            <w:r>
              <w:rPr>
                <w:rFonts w:ascii="Times New Roman"/>
                <w:b w:val="false"/>
                <w:i w:val="false"/>
                <w:color w:val="000000"/>
                <w:sz w:val="20"/>
              </w:rPr>
              <w:t>
- икемділік көрсеткіштерін есептеу, икемсіз сұраныстан икемді сұранысты ажырата білу;</w:t>
            </w:r>
            <w:r>
              <w:br/>
            </w:r>
            <w:r>
              <w:rPr>
                <w:rFonts w:ascii="Times New Roman"/>
                <w:b w:val="false"/>
                <w:i w:val="false"/>
                <w:color w:val="000000"/>
                <w:sz w:val="20"/>
              </w:rPr>
              <w:t>
- жалпы және шекті пайдалылықты анықтау, тұтынушының нақты табысы;</w:t>
            </w:r>
            <w:r>
              <w:br/>
            </w:r>
            <w:r>
              <w:rPr>
                <w:rFonts w:ascii="Times New Roman"/>
                <w:b w:val="false"/>
                <w:i w:val="false"/>
                <w:color w:val="000000"/>
                <w:sz w:val="20"/>
              </w:rPr>
              <w:t>
- немқұрайлылық қисықтары мен тұтынушының бюджет сызығын сызу;</w:t>
            </w:r>
            <w:r>
              <w:br/>
            </w:r>
            <w:r>
              <w:rPr>
                <w:rFonts w:ascii="Times New Roman"/>
                <w:b w:val="false"/>
                <w:i w:val="false"/>
                <w:color w:val="000000"/>
                <w:sz w:val="20"/>
              </w:rPr>
              <w:t>
- өндіріс шығындарын анықтау;</w:t>
            </w:r>
            <w:r>
              <w:br/>
            </w:r>
            <w:r>
              <w:rPr>
                <w:rFonts w:ascii="Times New Roman"/>
                <w:b w:val="false"/>
                <w:i w:val="false"/>
                <w:color w:val="000000"/>
                <w:sz w:val="20"/>
              </w:rPr>
              <w:t>
- фирманың әр түрлі табыстарының деңгейін анықтау, өнім көлемін анықтау;</w:t>
            </w:r>
            <w:r>
              <w:br/>
            </w:r>
            <w:r>
              <w:rPr>
                <w:rFonts w:ascii="Times New Roman"/>
                <w:b w:val="false"/>
                <w:i w:val="false"/>
                <w:color w:val="000000"/>
                <w:sz w:val="20"/>
              </w:rPr>
              <w:t>
- нарықтық құрылымдар қызметінің нәтижесін салыстыру;</w:t>
            </w:r>
            <w:r>
              <w:br/>
            </w:r>
            <w:r>
              <w:rPr>
                <w:rFonts w:ascii="Times New Roman"/>
                <w:b w:val="false"/>
                <w:i w:val="false"/>
                <w:color w:val="000000"/>
                <w:sz w:val="20"/>
              </w:rPr>
              <w:t>
- макроэкономикалық негізгі көрсеткіштерді есептеу;</w:t>
            </w:r>
            <w:r>
              <w:br/>
            </w:r>
            <w:r>
              <w:rPr>
                <w:rFonts w:ascii="Times New Roman"/>
                <w:b w:val="false"/>
                <w:i w:val="false"/>
                <w:color w:val="000000"/>
                <w:sz w:val="20"/>
              </w:rPr>
              <w:t>
- экономикалық өсудің негізгі үлгілерін ажырату, берілген мемлекет үшін экономикалық өсу факторларының ішінде ең маңызды факторларды көрсету;</w:t>
            </w:r>
            <w:r>
              <w:br/>
            </w:r>
            <w:r>
              <w:rPr>
                <w:rFonts w:ascii="Times New Roman"/>
                <w:b w:val="false"/>
                <w:i w:val="false"/>
                <w:color w:val="000000"/>
                <w:sz w:val="20"/>
              </w:rPr>
              <w:t>
- халықаралық сауда теориясына талдау жасау;</w:t>
            </w:r>
            <w:r>
              <w:br/>
            </w:r>
            <w:r>
              <w:rPr>
                <w:rFonts w:ascii="Times New Roman"/>
                <w:b w:val="false"/>
                <w:i w:val="false"/>
                <w:color w:val="000000"/>
                <w:sz w:val="20"/>
              </w:rPr>
              <w:t>
- қарыз капиталының халықаралық нарығына сипаттама беру, халықаралық валюталық жүйе;</w:t>
            </w:r>
            <w:r>
              <w:br/>
            </w:r>
            <w:r>
              <w:rPr>
                <w:rFonts w:ascii="Times New Roman"/>
                <w:b w:val="false"/>
                <w:i w:val="false"/>
                <w:color w:val="000000"/>
                <w:sz w:val="20"/>
              </w:rPr>
              <w:t>
- қазіргі әлемдік экономикада интеграциялық топтастыру;</w:t>
            </w:r>
            <w:r>
              <w:br/>
            </w:r>
            <w:r>
              <w:rPr>
                <w:rFonts w:ascii="Times New Roman"/>
                <w:b w:val="false"/>
                <w:i w:val="false"/>
                <w:color w:val="000000"/>
                <w:sz w:val="20"/>
              </w:rPr>
              <w:t>
- бәсекеге қабілетті мемлекет экономикасына жаһандық мәселелердің әсерінің салдарына талдау жасау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теория негіздері</w:t>
            </w:r>
            <w:r>
              <w:rPr>
                <w:rFonts w:ascii="Times New Roman"/>
                <w:b w:val="false"/>
                <w:i w:val="false"/>
                <w:color w:val="000000"/>
                <w:sz w:val="20"/>
              </w:rPr>
              <w:t>:</w:t>
            </w:r>
            <w:r>
              <w:br/>
            </w:r>
            <w:r>
              <w:rPr>
                <w:rFonts w:ascii="Times New Roman"/>
                <w:b w:val="false"/>
                <w:i w:val="false"/>
                <w:color w:val="000000"/>
                <w:sz w:val="20"/>
              </w:rPr>
              <w:t>
экономикалық теория пәні, әдістері мен қызметтері;</w:t>
            </w:r>
            <w:r>
              <w:br/>
            </w:r>
            <w:r>
              <w:rPr>
                <w:rFonts w:ascii="Times New Roman"/>
                <w:b w:val="false"/>
                <w:i w:val="false"/>
                <w:color w:val="000000"/>
                <w:sz w:val="20"/>
              </w:rPr>
              <w:t>
өндіріс мәні және өндірістік процестің негізгі мезеттері, өндіріс процесінде туындайтын экономикалық қатынастар;</w:t>
            </w:r>
            <w:r>
              <w:br/>
            </w:r>
            <w:r>
              <w:rPr>
                <w:rFonts w:ascii="Times New Roman"/>
                <w:b w:val="false"/>
                <w:i w:val="false"/>
                <w:color w:val="000000"/>
                <w:sz w:val="20"/>
              </w:rPr>
              <w:t>
табиғи және экономикалық ресурстар мен өндіріс факторлары, өндірістік факторлардың табыстары, ресурстардың шектеулілік мәселелері және экономиканың негізгі сұрақтары;</w:t>
            </w:r>
            <w:r>
              <w:br/>
            </w:r>
            <w:r>
              <w:rPr>
                <w:rFonts w:ascii="Times New Roman"/>
                <w:b w:val="false"/>
                <w:i w:val="false"/>
                <w:color w:val="000000"/>
                <w:sz w:val="20"/>
              </w:rPr>
              <w:t>
меншік қатынастары, олардың құқықтық және экономикалық мазмұны, меншік формалары және типтері, ҚР меншік қатынастырының қалыптасуы;</w:t>
            </w:r>
            <w:r>
              <w:br/>
            </w:r>
            <w:r>
              <w:rPr>
                <w:rFonts w:ascii="Times New Roman"/>
                <w:b w:val="false"/>
                <w:i w:val="false"/>
                <w:color w:val="000000"/>
                <w:sz w:val="20"/>
              </w:rPr>
              <w:t>
натуралды және тауарлық өндіріс, олардың мәні және сипаттамасы, тауар ұғымы, оның қасиеттері, құн заңы және оның қызметтерінің нарықтық экономикада көрініс табуы;</w:t>
            </w:r>
            <w:r>
              <w:br/>
            </w:r>
            <w:r>
              <w:rPr>
                <w:rFonts w:ascii="Times New Roman"/>
                <w:b w:val="false"/>
                <w:i w:val="false"/>
                <w:color w:val="000000"/>
                <w:sz w:val="20"/>
              </w:rPr>
              <w:t>
нарықтық экономика әні, артықшылықтары мен кемшіліктері; нарықтық құрылымдардың түрлері және нарықтық экономикаға өту шарттары;</w:t>
            </w:r>
            <w:r>
              <w:br/>
            </w:r>
            <w:r>
              <w:rPr>
                <w:rFonts w:ascii="Times New Roman"/>
                <w:b w:val="false"/>
                <w:i w:val="false"/>
                <w:color w:val="000000"/>
                <w:sz w:val="20"/>
              </w:rPr>
              <w:t>
сұраныс пен ұсыныс ұғымы, сұраныс пен ұсыныс заңы, сұраныс пен ұсынысқа әсер етуші факторлар, нарықтық тепе-теңдік;</w:t>
            </w:r>
            <w:r>
              <w:br/>
            </w:r>
            <w:r>
              <w:rPr>
                <w:rFonts w:ascii="Times New Roman"/>
                <w:b w:val="false"/>
                <w:i w:val="false"/>
                <w:color w:val="000000"/>
                <w:sz w:val="20"/>
              </w:rPr>
              <w:t>
өндірістік шығындар, олардың түрлері, шығындарды төмендету;</w:t>
            </w:r>
            <w:r>
              <w:br/>
            </w:r>
            <w:r>
              <w:rPr>
                <w:rFonts w:ascii="Times New Roman"/>
                <w:b w:val="false"/>
                <w:i w:val="false"/>
                <w:color w:val="000000"/>
                <w:sz w:val="20"/>
              </w:rPr>
              <w:t>
жетілген және жетілмеген бәсеке нарықтары, жетілген бәсеке жағдайындағы фирма іс әрекеті, монополия және монопсония, монополиялық бәсеке, олигополия және оглигопсония;</w:t>
            </w:r>
            <w:r>
              <w:br/>
            </w:r>
            <w:r>
              <w:rPr>
                <w:rFonts w:ascii="Times New Roman"/>
                <w:b w:val="false"/>
                <w:i w:val="false"/>
                <w:color w:val="000000"/>
                <w:sz w:val="20"/>
              </w:rPr>
              <w:t>
өндіріс факторларының нарығы және олардың ерекшелік-тері;</w:t>
            </w:r>
            <w:r>
              <w:br/>
            </w:r>
            <w:r>
              <w:rPr>
                <w:rFonts w:ascii="Times New Roman"/>
                <w:b w:val="false"/>
                <w:i w:val="false"/>
                <w:color w:val="000000"/>
                <w:sz w:val="20"/>
              </w:rPr>
              <w:t>
экономиканы мемлекеттік реттеу, антимонополиялық заңдар жүйесі, қоршаған ортаны қорғаудың экономикалық мәселелері және мемлекет;</w:t>
            </w:r>
            <w:r>
              <w:br/>
            </w:r>
            <w:r>
              <w:rPr>
                <w:rFonts w:ascii="Times New Roman"/>
                <w:b w:val="false"/>
                <w:i w:val="false"/>
                <w:color w:val="000000"/>
                <w:sz w:val="20"/>
              </w:rPr>
              <w:t>
ұлттық экономика, негізгі макроэкономикалық көрсеткіштер және ұлттық шоттар жүйесі (ҰШЖ);</w:t>
            </w:r>
            <w:r>
              <w:br/>
            </w:r>
            <w:r>
              <w:rPr>
                <w:rFonts w:ascii="Times New Roman"/>
                <w:b w:val="false"/>
                <w:i w:val="false"/>
                <w:color w:val="000000"/>
                <w:sz w:val="20"/>
              </w:rPr>
              <w:t>
мемлекеттің нарықтық экономикадағы ролі, нарықтық процестерге мемлекеттің арала-суының формалары мен шектері;</w:t>
            </w:r>
            <w:r>
              <w:br/>
            </w:r>
            <w:r>
              <w:rPr>
                <w:rFonts w:ascii="Times New Roman"/>
                <w:b w:val="false"/>
                <w:i w:val="false"/>
                <w:color w:val="000000"/>
                <w:sz w:val="20"/>
              </w:rPr>
              <w:t>
экономикалық цикл және антициклдық реттеу;</w:t>
            </w:r>
            <w:r>
              <w:br/>
            </w:r>
            <w:r>
              <w:rPr>
                <w:rFonts w:ascii="Times New Roman"/>
                <w:b w:val="false"/>
                <w:i w:val="false"/>
                <w:color w:val="000000"/>
                <w:sz w:val="20"/>
              </w:rPr>
              <w:t>
экономикалық өсудің мәні және факторлары, оны реттеу;</w:t>
            </w:r>
            <w:r>
              <w:br/>
            </w:r>
            <w:r>
              <w:rPr>
                <w:rFonts w:ascii="Times New Roman"/>
                <w:b w:val="false"/>
                <w:i w:val="false"/>
                <w:color w:val="000000"/>
                <w:sz w:val="20"/>
              </w:rPr>
              <w:t>
халықтың жұмыспен қамтылу деңгейі, жұмыссыздық мәні, жұмыссыздық түрлері және себептері, «жұмыссыздықтың деңгейі» ұғымы, ҚР еңбек нарығының ерекшеліктері;</w:t>
            </w:r>
            <w:r>
              <w:br/>
            </w:r>
            <w:r>
              <w:rPr>
                <w:rFonts w:ascii="Times New Roman"/>
                <w:b w:val="false"/>
                <w:i w:val="false"/>
                <w:color w:val="000000"/>
                <w:sz w:val="20"/>
              </w:rPr>
              <w:t>
инфляция, оның себептері және салдары, мемлекеттің инфляцияға қарсы саясаты;</w:t>
            </w:r>
            <w:r>
              <w:br/>
            </w:r>
            <w:r>
              <w:rPr>
                <w:rFonts w:ascii="Times New Roman"/>
                <w:b w:val="false"/>
                <w:i w:val="false"/>
                <w:color w:val="000000"/>
                <w:sz w:val="20"/>
              </w:rPr>
              <w:t>
жиынтық сұраныс және ұсыныс мәні, оларға әсер етуші факторлар;</w:t>
            </w:r>
            <w:r>
              <w:br/>
            </w:r>
            <w:r>
              <w:rPr>
                <w:rFonts w:ascii="Times New Roman"/>
                <w:b w:val="false"/>
                <w:i w:val="false"/>
                <w:color w:val="000000"/>
                <w:sz w:val="20"/>
              </w:rPr>
              <w:t>
ақша, оның қызметтері, ақша агрегаттары, ақша-несие саясаты және оның құралдары, несие мәні және қызметтері, несие жүйесінің құрылымы, ҚР Ұлттық банкінің реттеу саясаты;</w:t>
            </w:r>
            <w:r>
              <w:br/>
            </w:r>
            <w:r>
              <w:rPr>
                <w:rFonts w:ascii="Times New Roman"/>
                <w:b w:val="false"/>
                <w:i w:val="false"/>
                <w:color w:val="000000"/>
                <w:sz w:val="20"/>
              </w:rPr>
              <w:t>
әлемдік экономика мәні, қалыптасу сатылары, еңбектің халықаралық бөлінісі және ҚР ЕХБ жүйесіндегі орны;</w:t>
            </w:r>
            <w:r>
              <w:br/>
            </w:r>
            <w:r>
              <w:rPr>
                <w:rFonts w:ascii="Times New Roman"/>
                <w:b w:val="false"/>
                <w:i w:val="false"/>
                <w:color w:val="000000"/>
                <w:sz w:val="20"/>
              </w:rPr>
              <w:t>
халықаралық мамандандыру және өндірісті көшіру, ҒТП;</w:t>
            </w:r>
            <w:r>
              <w:br/>
            </w:r>
            <w:r>
              <w:rPr>
                <w:rFonts w:ascii="Times New Roman"/>
                <w:b w:val="false"/>
                <w:i w:val="false"/>
                <w:color w:val="000000"/>
                <w:sz w:val="20"/>
              </w:rPr>
              <w:t>
әлемдік нарық мәні, оның негізгі сипаттамалары және құрылымы;</w:t>
            </w:r>
            <w:r>
              <w:br/>
            </w:r>
            <w:r>
              <w:rPr>
                <w:rFonts w:ascii="Times New Roman"/>
                <w:b w:val="false"/>
                <w:i w:val="false"/>
                <w:color w:val="000000"/>
                <w:sz w:val="20"/>
              </w:rPr>
              <w:t>
халықаралық бәсеке, бәсекедегі ҒТП ролі, әлемдік нарықтар, әлемдік нарықтағы ҚР артықшылықтары;</w:t>
            </w:r>
            <w:r>
              <w:br/>
            </w:r>
            <w:r>
              <w:rPr>
                <w:rFonts w:ascii="Times New Roman"/>
                <w:b w:val="false"/>
                <w:i w:val="false"/>
                <w:color w:val="000000"/>
                <w:sz w:val="20"/>
              </w:rPr>
              <w:t>
адами ресурстар, миграция және әлемдік экономикаға халықтың урбанизациялануы, ҚР еңбек ресурстарының мәселелері;</w:t>
            </w:r>
            <w:r>
              <w:br/>
            </w:r>
            <w:r>
              <w:rPr>
                <w:rFonts w:ascii="Times New Roman"/>
                <w:b w:val="false"/>
                <w:i w:val="false"/>
                <w:color w:val="000000"/>
                <w:sz w:val="20"/>
              </w:rPr>
              <w:t>
халықаралық экономикалық қатынастар және оның қазіргі даму тенденциялары;</w:t>
            </w:r>
            <w:r>
              <w:br/>
            </w:r>
            <w:r>
              <w:rPr>
                <w:rFonts w:ascii="Times New Roman"/>
                <w:b w:val="false"/>
                <w:i w:val="false"/>
                <w:color w:val="000000"/>
                <w:sz w:val="20"/>
              </w:rPr>
              <w:t>
дүниежүзілік сауда мәселелері, оның құрылымы және формалары,</w:t>
            </w:r>
            <w:r>
              <w:br/>
            </w:r>
            <w:r>
              <w:rPr>
                <w:rFonts w:ascii="Times New Roman"/>
                <w:b w:val="false"/>
                <w:i w:val="false"/>
                <w:color w:val="000000"/>
                <w:sz w:val="20"/>
              </w:rPr>
              <w:t>
халықаралық валюталық нарық және әлемдік валюталық жүйе, ақша-несие саясаты, ҚР валюталық саясаты;</w:t>
            </w:r>
            <w:r>
              <w:br/>
            </w:r>
            <w:r>
              <w:rPr>
                <w:rFonts w:ascii="Times New Roman"/>
                <w:b w:val="false"/>
                <w:i w:val="false"/>
                <w:color w:val="000000"/>
                <w:sz w:val="20"/>
              </w:rPr>
              <w:t>
халықаралық экономикалық интеграция және оның сатылары;</w:t>
            </w:r>
            <w:r>
              <w:br/>
            </w:r>
            <w:r>
              <w:rPr>
                <w:rFonts w:ascii="Times New Roman"/>
                <w:b w:val="false"/>
                <w:i w:val="false"/>
                <w:color w:val="000000"/>
                <w:sz w:val="20"/>
              </w:rPr>
              <w:t>
қазіргі әлемдік экономиканың жаһандық негізгі мәселелері және оларды шешу жолдары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статистикалық есепті және есептілікті ұйымдастыру бойынша нормативті-құқықтық актілер мен нұсқаулық материалдарды;</w:t>
            </w:r>
            <w:r>
              <w:br/>
            </w:r>
            <w:r>
              <w:rPr>
                <w:rFonts w:ascii="Times New Roman"/>
                <w:b w:val="false"/>
                <w:i w:val="false"/>
                <w:color w:val="000000"/>
                <w:sz w:val="20"/>
              </w:rPr>
              <w:t>
- статистикалық заңдылықтар түрінде берілген әлеуметтік-экономикалық фактілердің әдістемесін;</w:t>
            </w:r>
            <w:r>
              <w:br/>
            </w:r>
            <w:r>
              <w:rPr>
                <w:rFonts w:ascii="Times New Roman"/>
                <w:b w:val="false"/>
                <w:i w:val="false"/>
                <w:color w:val="000000"/>
                <w:sz w:val="20"/>
              </w:rPr>
              <w:t>
- статистикалық қадағалаудың әдістері мен заманауи құралдарын;</w:t>
            </w:r>
            <w:r>
              <w:br/>
            </w:r>
            <w:r>
              <w:rPr>
                <w:rFonts w:ascii="Times New Roman"/>
                <w:b w:val="false"/>
                <w:i w:val="false"/>
                <w:color w:val="000000"/>
                <w:sz w:val="20"/>
              </w:rPr>
              <w:t>
- статистикалық көрсеткіштердің жүйесін;</w:t>
            </w:r>
            <w:r>
              <w:br/>
            </w:r>
            <w:r>
              <w:rPr>
                <w:rFonts w:ascii="Times New Roman"/>
                <w:b w:val="false"/>
                <w:i w:val="false"/>
                <w:color w:val="000000"/>
                <w:sz w:val="20"/>
              </w:rPr>
              <w:t>
- әлеуметтік-экономикалық процесстерді талдаудың және өңдеудің әдістемесін;</w:t>
            </w:r>
            <w:r>
              <w:br/>
            </w:r>
            <w:r>
              <w:rPr>
                <w:rFonts w:ascii="Times New Roman"/>
                <w:b w:val="false"/>
                <w:i w:val="false"/>
                <w:color w:val="000000"/>
                <w:sz w:val="20"/>
              </w:rPr>
              <w:t>
- халықтың өмір сүру деңгейінің көрсеткіштерін есептеу әдісін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статистикалық көрсеткіштерді жинау, өңдеу және қорытындылау үшін статистикалық әдістер мен тәсілдерді қолдану;</w:t>
            </w:r>
            <w:r>
              <w:br/>
            </w:r>
            <w:r>
              <w:rPr>
                <w:rFonts w:ascii="Times New Roman"/>
                <w:b w:val="false"/>
                <w:i w:val="false"/>
                <w:color w:val="000000"/>
                <w:sz w:val="20"/>
              </w:rPr>
              <w:t>
- басқарушылық шешімдерді қабылдау үшін талдау қорытындылар мен ұсыныстарды жасай білу;</w:t>
            </w:r>
            <w:r>
              <w:br/>
            </w:r>
            <w:r>
              <w:rPr>
                <w:rFonts w:ascii="Times New Roman"/>
                <w:b w:val="false"/>
                <w:i w:val="false"/>
                <w:color w:val="000000"/>
                <w:sz w:val="20"/>
              </w:rPr>
              <w:t>
- құбылыстар мен объектілер арасындағы өзара байланысты оқып үйрену үшін талдамалық жұмыстарды жүргізе білу;</w:t>
            </w:r>
            <w:r>
              <w:br/>
            </w:r>
            <w:r>
              <w:rPr>
                <w:rFonts w:ascii="Times New Roman"/>
                <w:b w:val="false"/>
                <w:i w:val="false"/>
                <w:color w:val="000000"/>
                <w:sz w:val="20"/>
              </w:rPr>
              <w:t>
- ұйымның қаржылық-шаруашылық қызметінің нәтижелеріне талдау жасап, баға беру;</w:t>
            </w:r>
            <w:r>
              <w:br/>
            </w:r>
            <w:r>
              <w:rPr>
                <w:rFonts w:ascii="Times New Roman"/>
                <w:b w:val="false"/>
                <w:i w:val="false"/>
                <w:color w:val="000000"/>
                <w:sz w:val="20"/>
              </w:rPr>
              <w:t>
- статистикалық кестелер мен графиктердің көмегімен жинақтау нәтижелерін безендіру;</w:t>
            </w:r>
            <w:r>
              <w:br/>
            </w:r>
            <w:r>
              <w:rPr>
                <w:rFonts w:ascii="Times New Roman"/>
                <w:b w:val="false"/>
                <w:i w:val="false"/>
                <w:color w:val="000000"/>
                <w:sz w:val="20"/>
              </w:rPr>
              <w:t>
- ұйымның экономикалық өсу қарқынының динамикасын талдай білу;</w:t>
            </w:r>
            <w:r>
              <w:br/>
            </w:r>
            <w:r>
              <w:rPr>
                <w:rFonts w:ascii="Times New Roman"/>
                <w:b w:val="false"/>
                <w:i w:val="false"/>
                <w:color w:val="000000"/>
                <w:sz w:val="20"/>
              </w:rPr>
              <w:t>
- индексті әдісті қолдана отырып факторлық талдауды жүргізу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w:t>
            </w:r>
            <w:r>
              <w:rPr>
                <w:rFonts w:ascii="Times New Roman"/>
                <w:b w:val="false"/>
                <w:i w:val="false"/>
                <w:color w:val="000000"/>
                <w:sz w:val="20"/>
              </w:rPr>
              <w:t>:</w:t>
            </w:r>
            <w:r>
              <w:br/>
            </w:r>
            <w:r>
              <w:rPr>
                <w:rFonts w:ascii="Times New Roman"/>
                <w:b w:val="false"/>
                <w:i w:val="false"/>
                <w:color w:val="000000"/>
                <w:sz w:val="20"/>
              </w:rPr>
              <w:t>
статистика пәні, объектілері және әдістері;</w:t>
            </w:r>
            <w:r>
              <w:br/>
            </w:r>
            <w:r>
              <w:rPr>
                <w:rFonts w:ascii="Times New Roman"/>
                <w:b w:val="false"/>
                <w:i w:val="false"/>
                <w:color w:val="000000"/>
                <w:sz w:val="20"/>
              </w:rPr>
              <w:t>
нарықтық экономика жағдайында статистиканы ұйымдастыру және оның міндеттері;</w:t>
            </w:r>
            <w:r>
              <w:br/>
            </w:r>
            <w:r>
              <w:rPr>
                <w:rFonts w:ascii="Times New Roman"/>
                <w:b w:val="false"/>
                <w:i w:val="false"/>
                <w:color w:val="000000"/>
                <w:sz w:val="20"/>
              </w:rPr>
              <w:t>
статистикалық қадағалау; статистикалық қадағалау мәліметтерін жинақтау және топтастыру;</w:t>
            </w:r>
            <w:r>
              <w:br/>
            </w:r>
            <w:r>
              <w:rPr>
                <w:rFonts w:ascii="Times New Roman"/>
                <w:b w:val="false"/>
                <w:i w:val="false"/>
                <w:color w:val="000000"/>
                <w:sz w:val="20"/>
              </w:rPr>
              <w:t>
статистикалық кестелер мен графиктер;</w:t>
            </w:r>
            <w:r>
              <w:br/>
            </w:r>
            <w:r>
              <w:rPr>
                <w:rFonts w:ascii="Times New Roman"/>
                <w:b w:val="false"/>
                <w:i w:val="false"/>
                <w:color w:val="000000"/>
                <w:sz w:val="20"/>
              </w:rPr>
              <w:t>
бөлу қатарлары; статистикадағы нақты және қатысты шамалар;</w:t>
            </w:r>
            <w:r>
              <w:br/>
            </w:r>
            <w:r>
              <w:rPr>
                <w:rFonts w:ascii="Times New Roman"/>
                <w:b w:val="false"/>
                <w:i w:val="false"/>
                <w:color w:val="000000"/>
                <w:sz w:val="20"/>
              </w:rPr>
              <w:t>
орташа шамалар және вариация көрсеткіштері;</w:t>
            </w:r>
            <w:r>
              <w:br/>
            </w:r>
            <w:r>
              <w:rPr>
                <w:rFonts w:ascii="Times New Roman"/>
                <w:b w:val="false"/>
                <w:i w:val="false"/>
                <w:color w:val="000000"/>
                <w:sz w:val="20"/>
              </w:rPr>
              <w:t>
динамика қатарлары және олардың көрсеткіштері; статистикалық индекстер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бухгалтерлік есепті және есеп беруді ұйымдастыру сұрақтары бойынша нормативтік-құқықтық актілерді инструктивтік материалдарды;</w:t>
            </w:r>
            <w:r>
              <w:br/>
            </w:r>
            <w:r>
              <w:rPr>
                <w:rFonts w:ascii="Times New Roman"/>
                <w:b w:val="false"/>
                <w:i w:val="false"/>
                <w:color w:val="000000"/>
                <w:sz w:val="20"/>
              </w:rPr>
              <w:t>
бухгалтерлік есепті жүргізудің негізгі принциптері;</w:t>
            </w:r>
            <w:r>
              <w:br/>
            </w:r>
            <w:r>
              <w:rPr>
                <w:rFonts w:ascii="Times New Roman"/>
                <w:b w:val="false"/>
                <w:i w:val="false"/>
                <w:color w:val="000000"/>
                <w:sz w:val="20"/>
              </w:rPr>
              <w:t>
бухгалтерлік баланстың құрылымы мен мазмұны;</w:t>
            </w:r>
            <w:r>
              <w:br/>
            </w:r>
            <w:r>
              <w:rPr>
                <w:rFonts w:ascii="Times New Roman"/>
                <w:b w:val="false"/>
                <w:i w:val="false"/>
                <w:color w:val="000000"/>
                <w:sz w:val="20"/>
              </w:rPr>
              <w:t>
бухгалтерлік шоттардың құрылымы мен мазмұны;</w:t>
            </w:r>
            <w:r>
              <w:br/>
            </w:r>
            <w:r>
              <w:rPr>
                <w:rFonts w:ascii="Times New Roman"/>
                <w:b w:val="false"/>
                <w:i w:val="false"/>
                <w:color w:val="000000"/>
                <w:sz w:val="20"/>
              </w:rPr>
              <w:t>
шаруашылық операциялардың бухгалтерлік шоттарында бейнеленуі;</w:t>
            </w:r>
            <w:r>
              <w:br/>
            </w:r>
            <w:r>
              <w:rPr>
                <w:rFonts w:ascii="Times New Roman"/>
                <w:b w:val="false"/>
                <w:i w:val="false"/>
                <w:color w:val="000000"/>
                <w:sz w:val="20"/>
              </w:rPr>
              <w:t>
бухгалтерлік есеп шоттарында екі жақты жазбаның жүргізілу ережесі;</w:t>
            </w:r>
            <w:r>
              <w:br/>
            </w:r>
            <w:r>
              <w:rPr>
                <w:rFonts w:ascii="Times New Roman"/>
                <w:b w:val="false"/>
                <w:i w:val="false"/>
                <w:color w:val="000000"/>
                <w:sz w:val="20"/>
              </w:rPr>
              <w:t>
шоттарды белгіленуі және құрылымы бойынша жіктеу;</w:t>
            </w:r>
            <w:r>
              <w:br/>
            </w:r>
            <w:r>
              <w:rPr>
                <w:rFonts w:ascii="Times New Roman"/>
                <w:b w:val="false"/>
                <w:i w:val="false"/>
                <w:color w:val="000000"/>
                <w:sz w:val="20"/>
              </w:rPr>
              <w:t>
есеп регистрларының мәні және мағынасы;</w:t>
            </w:r>
            <w:r>
              <w:br/>
            </w:r>
            <w:r>
              <w:rPr>
                <w:rFonts w:ascii="Times New Roman"/>
                <w:b w:val="false"/>
                <w:i w:val="false"/>
                <w:color w:val="000000"/>
                <w:sz w:val="20"/>
              </w:rPr>
              <w:t>
түгендеуді жүргізудің тәртібі;</w:t>
            </w:r>
            <w:r>
              <w:br/>
            </w:r>
            <w:r>
              <w:rPr>
                <w:rFonts w:ascii="Times New Roman"/>
                <w:b w:val="false"/>
                <w:i w:val="false"/>
                <w:color w:val="000000"/>
                <w:sz w:val="20"/>
              </w:rPr>
              <w:t>
қаржылық есепті ұйымдастыру талаптары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шаруашылық мүліктерін құрамы және орналасуы, пайда болу көзі бойынша топтау;</w:t>
            </w:r>
            <w:r>
              <w:br/>
            </w:r>
            <w:r>
              <w:rPr>
                <w:rFonts w:ascii="Times New Roman"/>
                <w:b w:val="false"/>
                <w:i w:val="false"/>
                <w:color w:val="000000"/>
                <w:sz w:val="20"/>
              </w:rPr>
              <w:t>
- бухгалтерлік есеп әдістерінің элементтерін қолдану;</w:t>
            </w:r>
            <w:r>
              <w:br/>
            </w:r>
            <w:r>
              <w:rPr>
                <w:rFonts w:ascii="Times New Roman"/>
                <w:b w:val="false"/>
                <w:i w:val="false"/>
                <w:color w:val="000000"/>
                <w:sz w:val="20"/>
              </w:rPr>
              <w:t>
- бухгалтерлік балансты құру;</w:t>
            </w:r>
            <w:r>
              <w:br/>
            </w:r>
            <w:r>
              <w:rPr>
                <w:rFonts w:ascii="Times New Roman"/>
                <w:b w:val="false"/>
                <w:i w:val="false"/>
                <w:color w:val="000000"/>
                <w:sz w:val="20"/>
              </w:rPr>
              <w:t>
- бухгалтерлік балансқа әсер ететін шаруашылық операциялардың типін анықтау;</w:t>
            </w:r>
            <w:r>
              <w:br/>
            </w:r>
            <w:r>
              <w:rPr>
                <w:rFonts w:ascii="Times New Roman"/>
                <w:b w:val="false"/>
                <w:i w:val="false"/>
                <w:color w:val="000000"/>
                <w:sz w:val="20"/>
              </w:rPr>
              <w:t>
- шаруашылық операцияларға шоттар корреспонденциясын құру;</w:t>
            </w:r>
            <w:r>
              <w:br/>
            </w:r>
            <w:r>
              <w:rPr>
                <w:rFonts w:ascii="Times New Roman"/>
                <w:b w:val="false"/>
                <w:i w:val="false"/>
                <w:color w:val="000000"/>
                <w:sz w:val="20"/>
              </w:rPr>
              <w:t>
- аналитикалық және синтетикалық шоттарды ашу;</w:t>
            </w:r>
            <w:r>
              <w:br/>
            </w:r>
            <w:r>
              <w:rPr>
                <w:rFonts w:ascii="Times New Roman"/>
                <w:b w:val="false"/>
                <w:i w:val="false"/>
                <w:color w:val="000000"/>
                <w:sz w:val="20"/>
              </w:rPr>
              <w:t>
- айналым ведомосын және баланстық есепті құру;</w:t>
            </w:r>
            <w:r>
              <w:br/>
            </w:r>
            <w:r>
              <w:rPr>
                <w:rFonts w:ascii="Times New Roman"/>
                <w:b w:val="false"/>
                <w:i w:val="false"/>
                <w:color w:val="000000"/>
                <w:sz w:val="20"/>
              </w:rPr>
              <w:t>
- түгендеу жүргізуді рәсімдеу және есепте олардың нәтижелерін көрсету;</w:t>
            </w:r>
            <w:r>
              <w:br/>
            </w:r>
            <w:r>
              <w:rPr>
                <w:rFonts w:ascii="Times New Roman"/>
                <w:b w:val="false"/>
                <w:i w:val="false"/>
                <w:color w:val="000000"/>
                <w:sz w:val="20"/>
              </w:rPr>
              <w:t>
- нормативті актілерді және нұсқаулық материалдарды бухгалтерлік есепте және есеп беруде қолдану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Бухгалтерлік есеп негіздері</w:t>
            </w:r>
            <w:r>
              <w:rPr>
                <w:rFonts w:ascii="Times New Roman"/>
                <w:b w:val="false"/>
                <w:i w:val="false"/>
                <w:color w:val="000000"/>
                <w:sz w:val="20"/>
              </w:rPr>
              <w:t>:</w:t>
            </w:r>
            <w:r>
              <w:br/>
            </w:r>
            <w:r>
              <w:rPr>
                <w:rFonts w:ascii="Times New Roman"/>
                <w:b w:val="false"/>
                <w:i w:val="false"/>
                <w:color w:val="000000"/>
                <w:sz w:val="20"/>
              </w:rPr>
              <w:t>
бухгалтерлік есеп оның мәні мен мағынасы;</w:t>
            </w:r>
            <w:r>
              <w:br/>
            </w:r>
            <w:r>
              <w:rPr>
                <w:rFonts w:ascii="Times New Roman"/>
                <w:b w:val="false"/>
                <w:i w:val="false"/>
                <w:color w:val="000000"/>
                <w:sz w:val="20"/>
              </w:rPr>
              <w:t>
бухгалтерлік есеп пәні және әдістері;</w:t>
            </w:r>
            <w:r>
              <w:br/>
            </w:r>
            <w:r>
              <w:rPr>
                <w:rFonts w:ascii="Times New Roman"/>
                <w:b w:val="false"/>
                <w:i w:val="false"/>
                <w:color w:val="000000"/>
                <w:sz w:val="20"/>
              </w:rPr>
              <w:t>
ҚР бухгалтерлік есептің нормативті-құқықтық реттеу жүйелері;</w:t>
            </w:r>
            <w:r>
              <w:br/>
            </w:r>
            <w:r>
              <w:rPr>
                <w:rFonts w:ascii="Times New Roman"/>
                <w:b w:val="false"/>
                <w:i w:val="false"/>
                <w:color w:val="000000"/>
                <w:sz w:val="20"/>
              </w:rPr>
              <w:t>
бухгалтерлік есептің негізгі принциптері;</w:t>
            </w:r>
            <w:r>
              <w:br/>
            </w:r>
            <w:r>
              <w:rPr>
                <w:rFonts w:ascii="Times New Roman"/>
                <w:b w:val="false"/>
                <w:i w:val="false"/>
                <w:color w:val="000000"/>
                <w:sz w:val="20"/>
              </w:rPr>
              <w:t>
бухгалтерлік баланс және есеп беру;</w:t>
            </w:r>
            <w:r>
              <w:br/>
            </w:r>
            <w:r>
              <w:rPr>
                <w:rFonts w:ascii="Times New Roman"/>
                <w:b w:val="false"/>
                <w:i w:val="false"/>
                <w:color w:val="000000"/>
                <w:sz w:val="20"/>
              </w:rPr>
              <w:t>
шаруашылық операциялардың әсерінен баланстың өзгеруінің типтері;</w:t>
            </w:r>
            <w:r>
              <w:br/>
            </w:r>
            <w:r>
              <w:rPr>
                <w:rFonts w:ascii="Times New Roman"/>
                <w:b w:val="false"/>
                <w:i w:val="false"/>
                <w:color w:val="000000"/>
                <w:sz w:val="20"/>
              </w:rPr>
              <w:t>
бухгалтерлік есептің шоттары және екі жақты жазба;</w:t>
            </w:r>
            <w:r>
              <w:br/>
            </w:r>
            <w:r>
              <w:rPr>
                <w:rFonts w:ascii="Times New Roman"/>
                <w:b w:val="false"/>
                <w:i w:val="false"/>
                <w:color w:val="000000"/>
                <w:sz w:val="20"/>
              </w:rPr>
              <w:t>
синтетикалық және аналитикалық шоттар;</w:t>
            </w:r>
            <w:r>
              <w:br/>
            </w:r>
            <w:r>
              <w:rPr>
                <w:rFonts w:ascii="Times New Roman"/>
                <w:b w:val="false"/>
                <w:i w:val="false"/>
                <w:color w:val="000000"/>
                <w:sz w:val="20"/>
              </w:rPr>
              <w:t>
бухгалтерлік есептің шот жоспары және жіктелуі;</w:t>
            </w:r>
            <w:r>
              <w:br/>
            </w:r>
            <w:r>
              <w:rPr>
                <w:rFonts w:ascii="Times New Roman"/>
                <w:b w:val="false"/>
                <w:i w:val="false"/>
                <w:color w:val="000000"/>
                <w:sz w:val="20"/>
              </w:rPr>
              <w:t>
құжаттау және түгендеу;</w:t>
            </w:r>
            <w:r>
              <w:br/>
            </w:r>
            <w:r>
              <w:rPr>
                <w:rFonts w:ascii="Times New Roman"/>
                <w:b w:val="false"/>
                <w:i w:val="false"/>
                <w:color w:val="000000"/>
                <w:sz w:val="20"/>
              </w:rPr>
              <w:t>
бухгалтерлік есептің есеп регистрлары және нысандары;</w:t>
            </w:r>
            <w:r>
              <w:br/>
            </w:r>
            <w:r>
              <w:rPr>
                <w:rFonts w:ascii="Times New Roman"/>
                <w:b w:val="false"/>
                <w:i w:val="false"/>
                <w:color w:val="000000"/>
                <w:sz w:val="20"/>
              </w:rPr>
              <w:t>
ҚР-да бухгалтерлік есептің ұйымдастырылуы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аналитикалық геометрияны және векторлық талдау элементтерiн;</w:t>
            </w:r>
            <w:r>
              <w:br/>
            </w:r>
            <w:r>
              <w:rPr>
                <w:rFonts w:ascii="Times New Roman"/>
                <w:b w:val="false"/>
                <w:i w:val="false"/>
                <w:color w:val="000000"/>
                <w:sz w:val="20"/>
              </w:rPr>
              <w:t>
сызықтық және матрицалық теңдеулер жүйелерiн шешу әдiстерiн;</w:t>
            </w:r>
            <w:r>
              <w:br/>
            </w:r>
            <w:r>
              <w:rPr>
                <w:rFonts w:ascii="Times New Roman"/>
                <w:b w:val="false"/>
                <w:i w:val="false"/>
                <w:color w:val="000000"/>
                <w:sz w:val="20"/>
              </w:rPr>
              <w:t>
интегралдық және дифференциалдық есептеудiң негiзгi есептерiн шешу теорияларын;</w:t>
            </w:r>
            <w:r>
              <w:br/>
            </w:r>
            <w:r>
              <w:rPr>
                <w:rFonts w:ascii="Times New Roman"/>
                <w:b w:val="false"/>
                <w:i w:val="false"/>
                <w:color w:val="000000"/>
                <w:sz w:val="20"/>
              </w:rPr>
              <w:t>
экономикалық есептерді шешуге, математикалық анализ негiздерiн қолдану;</w:t>
            </w:r>
            <w:r>
              <w:br/>
            </w:r>
            <w:r>
              <w:rPr>
                <w:rFonts w:ascii="Times New Roman"/>
                <w:b w:val="false"/>
                <w:i w:val="false"/>
                <w:color w:val="000000"/>
                <w:sz w:val="20"/>
              </w:rPr>
              <w:t>
ұтымды экономикалық және өндiрiстiк есептердi шешу алгоритмдері мен әдiстерін;</w:t>
            </w:r>
            <w:r>
              <w:br/>
            </w:r>
            <w:r>
              <w:rPr>
                <w:rFonts w:ascii="Times New Roman"/>
                <w:b w:val="false"/>
                <w:i w:val="false"/>
                <w:color w:val="000000"/>
                <w:sz w:val="20"/>
              </w:rPr>
              <w:t>
сандық мәлiметтерді өңдеудi қабылдаулар мен әдiстерін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экономикалық есептерді шешуге математикалық анализбен модельдеуді, теориялық және эксперименталдi зерттеу әдiстерiн қолдану;</w:t>
            </w:r>
            <w:r>
              <w:br/>
            </w:r>
            <w:r>
              <w:rPr>
                <w:rFonts w:ascii="Times New Roman"/>
                <w:b w:val="false"/>
                <w:i w:val="false"/>
                <w:color w:val="000000"/>
                <w:sz w:val="20"/>
              </w:rPr>
              <w:t>
экономика-математикалық модельдеу көмегiмен есептерді шешу;</w:t>
            </w:r>
            <w:r>
              <w:br/>
            </w:r>
            <w:r>
              <w:rPr>
                <w:rFonts w:ascii="Times New Roman"/>
                <w:b w:val="false"/>
                <w:i w:val="false"/>
                <w:color w:val="000000"/>
                <w:sz w:val="20"/>
              </w:rPr>
              <w:t>
ұтымды шешiм негiздемесiн және алған нәтижелерге экономикалық талдау жүргiзу;</w:t>
            </w:r>
            <w:r>
              <w:br/>
            </w:r>
            <w:r>
              <w:rPr>
                <w:rFonts w:ascii="Times New Roman"/>
                <w:b w:val="false"/>
                <w:i w:val="false"/>
                <w:color w:val="000000"/>
                <w:sz w:val="20"/>
              </w:rPr>
              <w:t>
объекттердiң сандық және сапалы қатынастар өрнегi үшiн математикалық символиканы қолдану;</w:t>
            </w:r>
            <w:r>
              <w:br/>
            </w:r>
            <w:r>
              <w:rPr>
                <w:rFonts w:ascii="Times New Roman"/>
                <w:b w:val="false"/>
                <w:i w:val="false"/>
                <w:color w:val="000000"/>
                <w:sz w:val="20"/>
              </w:rPr>
              <w:t>
алған білімдерді тәжірибеде қолдану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Экономистерге арналған математика</w:t>
            </w:r>
            <w:r>
              <w:rPr>
                <w:rFonts w:ascii="Times New Roman"/>
                <w:b w:val="false"/>
                <w:i w:val="false"/>
                <w:color w:val="000000"/>
                <w:sz w:val="20"/>
              </w:rPr>
              <w:t>:</w:t>
            </w:r>
            <w:r>
              <w:br/>
            </w:r>
            <w:r>
              <w:rPr>
                <w:rFonts w:ascii="Times New Roman"/>
                <w:b w:val="false"/>
                <w:i w:val="false"/>
                <w:color w:val="000000"/>
                <w:sz w:val="20"/>
              </w:rPr>
              <w:t>
сызықтық және векторлық алгебра элементтерi; аналитикалық геометрия;</w:t>
            </w:r>
            <w:r>
              <w:br/>
            </w:r>
            <w:r>
              <w:rPr>
                <w:rFonts w:ascii="Times New Roman"/>
                <w:b w:val="false"/>
                <w:i w:val="false"/>
                <w:color w:val="000000"/>
                <w:sz w:val="20"/>
              </w:rPr>
              <w:t>
сызықтық және матрицалық теңдеулер жүйелерi; дифференциалдық есептеулер;</w:t>
            </w:r>
            <w:r>
              <w:br/>
            </w:r>
            <w:r>
              <w:rPr>
                <w:rFonts w:ascii="Times New Roman"/>
                <w:b w:val="false"/>
                <w:i w:val="false"/>
                <w:color w:val="000000"/>
                <w:sz w:val="20"/>
              </w:rPr>
              <w:t>
шек туралы ұғым;</w:t>
            </w:r>
            <w:r>
              <w:br/>
            </w:r>
            <w:r>
              <w:rPr>
                <w:rFonts w:ascii="Times New Roman"/>
                <w:b w:val="false"/>
                <w:i w:val="false"/>
                <w:color w:val="000000"/>
                <w:sz w:val="20"/>
              </w:rPr>
              <w:t>
экономикалық жоспарлау үшiн интегралды есептеу; экономикалық процесстердiң дифференциалдық теңдеулерi</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w:t>
            </w:r>
            <w:r>
              <w:br/>
            </w:r>
            <w:r>
              <w:rPr>
                <w:rFonts w:ascii="Times New Roman"/>
                <w:b w:val="false"/>
                <w:i w:val="false"/>
                <w:color w:val="000000"/>
                <w:sz w:val="20"/>
              </w:rPr>
              <w:t>
- Windows операциялық жүйесінің негізгі мінездемесін;</w:t>
            </w:r>
            <w:r>
              <w:br/>
            </w:r>
            <w:r>
              <w:rPr>
                <w:rFonts w:ascii="Times New Roman"/>
                <w:b w:val="false"/>
                <w:i w:val="false"/>
                <w:color w:val="000000"/>
                <w:sz w:val="20"/>
              </w:rPr>
              <w:t>
- файлдарды архивтеу және антивирустық бағдарламалардың берілуін;</w:t>
            </w:r>
            <w:r>
              <w:br/>
            </w:r>
            <w:r>
              <w:rPr>
                <w:rFonts w:ascii="Times New Roman"/>
                <w:b w:val="false"/>
                <w:i w:val="false"/>
                <w:color w:val="000000"/>
                <w:sz w:val="20"/>
              </w:rPr>
              <w:t>
- вирустардың анықтамаларын, вирустардың түрлерін;</w:t>
            </w:r>
            <w:r>
              <w:br/>
            </w:r>
            <w:r>
              <w:rPr>
                <w:rFonts w:ascii="Times New Roman"/>
                <w:b w:val="false"/>
                <w:i w:val="false"/>
                <w:color w:val="000000"/>
                <w:sz w:val="20"/>
              </w:rPr>
              <w:t>
- ақпараттық желілердің құрылу үрдісінің негізін;</w:t>
            </w:r>
            <w:r>
              <w:br/>
            </w:r>
            <w:r>
              <w:rPr>
                <w:rFonts w:ascii="Times New Roman"/>
                <w:b w:val="false"/>
                <w:i w:val="false"/>
                <w:color w:val="000000"/>
                <w:sz w:val="20"/>
              </w:rPr>
              <w:t>
- желілердің түрлерін; жеке желілердің мінездемелерін;</w:t>
            </w:r>
            <w:r>
              <w:br/>
            </w:r>
            <w:r>
              <w:rPr>
                <w:rFonts w:ascii="Times New Roman"/>
                <w:b w:val="false"/>
                <w:i w:val="false"/>
                <w:color w:val="000000"/>
                <w:sz w:val="20"/>
              </w:rPr>
              <w:t>
- жергілікті және жалпы желілерде жұмыс істеу тәртібін;</w:t>
            </w:r>
            <w:r>
              <w:br/>
            </w:r>
            <w:r>
              <w:rPr>
                <w:rFonts w:ascii="Times New Roman"/>
                <w:b w:val="false"/>
                <w:i w:val="false"/>
                <w:color w:val="000000"/>
                <w:sz w:val="20"/>
              </w:rPr>
              <w:t>
- MS Word мәтіндік редакторының берілуін, анықтамалары мен түсініктерін;</w:t>
            </w:r>
            <w:r>
              <w:br/>
            </w:r>
            <w:r>
              <w:rPr>
                <w:rFonts w:ascii="Times New Roman"/>
                <w:b w:val="false"/>
                <w:i w:val="false"/>
                <w:color w:val="000000"/>
                <w:sz w:val="20"/>
              </w:rPr>
              <w:t>
- Microsoft Excel кестелік процессорының берілуі мен негізгі мүмкіндіктерін, БББЖ-де қолданылатын берілгендер базасындағы негізгі түсініктерді;</w:t>
            </w:r>
            <w:r>
              <w:br/>
            </w:r>
            <w:r>
              <w:rPr>
                <w:rFonts w:ascii="Times New Roman"/>
                <w:b w:val="false"/>
                <w:i w:val="false"/>
                <w:color w:val="000000"/>
                <w:sz w:val="20"/>
              </w:rPr>
              <w:t>
- операциялардың орындалу ретін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 анықтай алу;</w:t>
            </w:r>
            <w:r>
              <w:br/>
            </w:r>
            <w:r>
              <w:rPr>
                <w:rFonts w:ascii="Times New Roman"/>
                <w:b w:val="false"/>
                <w:i w:val="false"/>
                <w:color w:val="000000"/>
                <w:sz w:val="20"/>
              </w:rPr>
              <w:t>
- ОЖ арнаулы командаларымен жұмыс істеу, баптау;</w:t>
            </w:r>
            <w:r>
              <w:br/>
            </w:r>
            <w:r>
              <w:rPr>
                <w:rFonts w:ascii="Times New Roman"/>
                <w:b w:val="false"/>
                <w:i w:val="false"/>
                <w:color w:val="000000"/>
                <w:sz w:val="20"/>
              </w:rPr>
              <w:t>
- компьютерлерді емдеу және тестілеу, антивирустық бағдарламаларды қолдану;</w:t>
            </w:r>
            <w:r>
              <w:br/>
            </w:r>
            <w:r>
              <w:rPr>
                <w:rFonts w:ascii="Times New Roman"/>
                <w:b w:val="false"/>
                <w:i w:val="false"/>
                <w:color w:val="000000"/>
                <w:sz w:val="20"/>
              </w:rPr>
              <w:t>
жергілікті желілермен жұмыс істеу;</w:t>
            </w:r>
            <w:r>
              <w:br/>
            </w:r>
            <w:r>
              <w:rPr>
                <w:rFonts w:ascii="Times New Roman"/>
                <w:b w:val="false"/>
                <w:i w:val="false"/>
                <w:color w:val="000000"/>
                <w:sz w:val="20"/>
              </w:rPr>
              <w:t>
- жалпы және жергілікті желілерде ақпараттар алмасу;</w:t>
            </w:r>
            <w:r>
              <w:br/>
            </w:r>
            <w:r>
              <w:rPr>
                <w:rFonts w:ascii="Times New Roman"/>
                <w:b w:val="false"/>
                <w:i w:val="false"/>
                <w:color w:val="000000"/>
                <w:sz w:val="20"/>
              </w:rPr>
              <w:t>
- интернеттен ақпараттар табу;</w:t>
            </w:r>
            <w:r>
              <w:br/>
            </w:r>
            <w:r>
              <w:rPr>
                <w:rFonts w:ascii="Times New Roman"/>
                <w:b w:val="false"/>
                <w:i w:val="false"/>
                <w:color w:val="000000"/>
                <w:sz w:val="20"/>
              </w:rPr>
              <w:t>
- берілгендер базасының құжаттарын, экранды нысандарын, сұраныстарын және есептерін құруды</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информатика және ақпараттық технологиялар</w:t>
            </w:r>
            <w:r>
              <w:rPr>
                <w:rFonts w:ascii="Times New Roman"/>
                <w:b w:val="false"/>
                <w:i w:val="false"/>
                <w:color w:val="000000"/>
                <w:sz w:val="20"/>
              </w:rPr>
              <w:t>:</w:t>
            </w:r>
            <w:r>
              <w:br/>
            </w:r>
            <w:r>
              <w:rPr>
                <w:rFonts w:ascii="Times New Roman"/>
                <w:b w:val="false"/>
                <w:i w:val="false"/>
                <w:color w:val="000000"/>
                <w:sz w:val="20"/>
              </w:rPr>
              <w:t>
экономикалық ақпарат және ақпараттық технологиялар; жүйелік және сервистік бағдарламалармен қамтамасыздандыру; компьютерлік желілер;</w:t>
            </w:r>
            <w:r>
              <w:br/>
            </w:r>
            <w:r>
              <w:rPr>
                <w:rFonts w:ascii="Times New Roman"/>
                <w:b w:val="false"/>
                <w:i w:val="false"/>
                <w:color w:val="000000"/>
                <w:sz w:val="20"/>
              </w:rPr>
              <w:t>
офистық қолданбалы бағдарламалар ортасының мүмкіндігі;</w:t>
            </w:r>
            <w:r>
              <w:br/>
            </w:r>
            <w:r>
              <w:rPr>
                <w:rFonts w:ascii="Times New Roman"/>
                <w:b w:val="false"/>
                <w:i w:val="false"/>
                <w:color w:val="000000"/>
                <w:sz w:val="20"/>
              </w:rPr>
              <w:t>
Microsoft Word мәтіндік редакторы; Microsoft Excel кестелік процессоры; Microsoft Access берілгендер базасын басқару жүйесі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4,5,8</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іс қағаздарын жүргізу және</w:t>
            </w:r>
            <w:r>
              <w:br/>
            </w:r>
            <w:r>
              <w:rPr>
                <w:rFonts w:ascii="Times New Roman"/>
                <w:b w:val="false"/>
                <w:i w:val="false"/>
                <w:color w:val="000000"/>
                <w:sz w:val="20"/>
              </w:rPr>
              <w:t>
хат-хабар туралы түсінігін, курстың мақсаты мен міндеттерін;</w:t>
            </w:r>
            <w:r>
              <w:br/>
            </w:r>
            <w:r>
              <w:rPr>
                <w:rFonts w:ascii="Times New Roman"/>
                <w:b w:val="false"/>
                <w:i w:val="false"/>
                <w:color w:val="000000"/>
                <w:sz w:val="20"/>
              </w:rPr>
              <w:t>
құжаттарды құрастыру тәсілдері мен қызметін;</w:t>
            </w:r>
            <w:r>
              <w:br/>
            </w:r>
            <w:r>
              <w:rPr>
                <w:rFonts w:ascii="Times New Roman"/>
                <w:b w:val="false"/>
                <w:i w:val="false"/>
                <w:color w:val="000000"/>
                <w:sz w:val="20"/>
              </w:rPr>
              <w:t>
құжаттардың топтастырылуын, рәсімдеу ережелерін;</w:t>
            </w:r>
            <w:r>
              <w:br/>
            </w:r>
            <w:r>
              <w:rPr>
                <w:rFonts w:ascii="Times New Roman"/>
                <w:b w:val="false"/>
                <w:i w:val="false"/>
                <w:color w:val="000000"/>
                <w:sz w:val="20"/>
              </w:rPr>
              <w:t>
ұйымдық-өкімдік</w:t>
            </w:r>
            <w:r>
              <w:br/>
            </w:r>
            <w:r>
              <w:rPr>
                <w:rFonts w:ascii="Times New Roman"/>
                <w:b w:val="false"/>
                <w:i w:val="false"/>
                <w:color w:val="000000"/>
                <w:sz w:val="20"/>
              </w:rPr>
              <w:t>
құжаттар туралы (ҰӨҚ) түсінікті, сипаттамасы мен рәсімдеу ерекшеліктерін;</w:t>
            </w:r>
            <w:r>
              <w:br/>
            </w:r>
            <w:r>
              <w:rPr>
                <w:rFonts w:ascii="Times New Roman"/>
                <w:b w:val="false"/>
                <w:i w:val="false"/>
                <w:color w:val="000000"/>
                <w:sz w:val="20"/>
              </w:rPr>
              <w:t>
жеке тектік құжаттардың рәсімдеу ерекшеліктерін;</w:t>
            </w:r>
            <w:r>
              <w:br/>
            </w:r>
            <w:r>
              <w:rPr>
                <w:rFonts w:ascii="Times New Roman"/>
                <w:b w:val="false"/>
                <w:i w:val="false"/>
                <w:color w:val="000000"/>
                <w:sz w:val="20"/>
              </w:rPr>
              <w:t>
іс жүргізуді компьютерлендірудің мағынасын, тапсырмаларын;</w:t>
            </w:r>
            <w:r>
              <w:br/>
            </w:r>
            <w:r>
              <w:rPr>
                <w:rFonts w:ascii="Times New Roman"/>
                <w:b w:val="false"/>
                <w:i w:val="false"/>
                <w:color w:val="000000"/>
                <w:sz w:val="20"/>
              </w:rPr>
              <w:t>
болашақ жоспары, негізгі қағидаларын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ұйымдық-өкімдік құжаттардың жүйесін бір ізге келтіруді;</w:t>
            </w:r>
            <w:r>
              <w:br/>
            </w:r>
            <w:r>
              <w:rPr>
                <w:rFonts w:ascii="Times New Roman"/>
                <w:b w:val="false"/>
                <w:i w:val="false"/>
                <w:color w:val="000000"/>
                <w:sz w:val="20"/>
              </w:rPr>
              <w:t>
ұйымдық-өкімдік құжаттарды (ҰӨҚ) рәсімдеуді;</w:t>
            </w:r>
            <w:r>
              <w:br/>
            </w:r>
            <w:r>
              <w:rPr>
                <w:rFonts w:ascii="Times New Roman"/>
                <w:b w:val="false"/>
                <w:i w:val="false"/>
                <w:color w:val="000000"/>
                <w:sz w:val="20"/>
              </w:rPr>
              <w:t>
жеке тектік, жеке құрамы бойынша құжаттарды рәсімдеуін;</w:t>
            </w:r>
            <w:r>
              <w:br/>
            </w:r>
            <w:r>
              <w:rPr>
                <w:rFonts w:ascii="Times New Roman"/>
                <w:b w:val="false"/>
                <w:i w:val="false"/>
                <w:color w:val="000000"/>
                <w:sz w:val="20"/>
              </w:rPr>
              <w:t>
құжаттармен жұмыс істеуді</w:t>
            </w:r>
            <w:r>
              <w:br/>
            </w:r>
            <w:r>
              <w:rPr>
                <w:rFonts w:ascii="Times New Roman"/>
                <w:b w:val="false"/>
                <w:i w:val="false"/>
                <w:color w:val="000000"/>
                <w:sz w:val="20"/>
              </w:rPr>
              <w:t>
ұйымдастыру;</w:t>
            </w:r>
            <w:r>
              <w:br/>
            </w:r>
            <w:r>
              <w:rPr>
                <w:rFonts w:ascii="Times New Roman"/>
                <w:b w:val="false"/>
                <w:i w:val="false"/>
                <w:color w:val="000000"/>
                <w:sz w:val="20"/>
              </w:rPr>
              <w:t>
құжаттарды тіркеу, есепке</w:t>
            </w:r>
            <w:r>
              <w:br/>
            </w:r>
            <w:r>
              <w:rPr>
                <w:rFonts w:ascii="Times New Roman"/>
                <w:b w:val="false"/>
                <w:i w:val="false"/>
                <w:color w:val="000000"/>
                <w:sz w:val="20"/>
              </w:rPr>
              <w:t>
алу, сақтау және орындалуын бақылауды;</w:t>
            </w:r>
            <w:r>
              <w:br/>
            </w:r>
            <w:r>
              <w:rPr>
                <w:rFonts w:ascii="Times New Roman"/>
                <w:b w:val="false"/>
                <w:i w:val="false"/>
                <w:color w:val="000000"/>
                <w:sz w:val="20"/>
              </w:rPr>
              <w:t>
құжаттарды дербес компьютерде рәсімдеуді</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 іс жүргізу</w:t>
            </w:r>
            <w:r>
              <w:rPr>
                <w:rFonts w:ascii="Times New Roman"/>
                <w:b w:val="false"/>
                <w:i w:val="false"/>
                <w:color w:val="000000"/>
                <w:sz w:val="20"/>
              </w:rPr>
              <w:t>:</w:t>
            </w:r>
            <w:r>
              <w:br/>
            </w:r>
            <w:r>
              <w:rPr>
                <w:rFonts w:ascii="Times New Roman"/>
                <w:b w:val="false"/>
                <w:i w:val="false"/>
                <w:color w:val="000000"/>
                <w:sz w:val="20"/>
              </w:rPr>
              <w:t>
пәннің мақсаты, міндеттері;</w:t>
            </w:r>
            <w:r>
              <w:br/>
            </w:r>
            <w:r>
              <w:rPr>
                <w:rFonts w:ascii="Times New Roman"/>
                <w:b w:val="false"/>
                <w:i w:val="false"/>
                <w:color w:val="000000"/>
                <w:sz w:val="20"/>
              </w:rPr>
              <w:t>
құжаттарды құрастыру тәсілдері мен қызметтері;</w:t>
            </w:r>
            <w:r>
              <w:br/>
            </w:r>
            <w:r>
              <w:rPr>
                <w:rFonts w:ascii="Times New Roman"/>
                <w:b w:val="false"/>
                <w:i w:val="false"/>
                <w:color w:val="000000"/>
                <w:sz w:val="20"/>
              </w:rPr>
              <w:t>
құжаттарды топтастыру, рәсімдеу ережелері;</w:t>
            </w:r>
            <w:r>
              <w:br/>
            </w:r>
            <w:r>
              <w:rPr>
                <w:rFonts w:ascii="Times New Roman"/>
                <w:b w:val="false"/>
                <w:i w:val="false"/>
                <w:color w:val="000000"/>
                <w:sz w:val="20"/>
              </w:rPr>
              <w:t>
ұйымдық-өкімдік құжаттардың сипаттамасы, құрамы және рәсімдеу тәсілдері;</w:t>
            </w:r>
            <w:r>
              <w:br/>
            </w:r>
            <w:r>
              <w:rPr>
                <w:rFonts w:ascii="Times New Roman"/>
                <w:b w:val="false"/>
                <w:i w:val="false"/>
                <w:color w:val="000000"/>
                <w:sz w:val="20"/>
              </w:rPr>
              <w:t>
жеке тектік құжаттардың рәсімдеу ерекшеліктері;</w:t>
            </w:r>
            <w:r>
              <w:br/>
            </w:r>
            <w:r>
              <w:rPr>
                <w:rFonts w:ascii="Times New Roman"/>
                <w:b w:val="false"/>
                <w:i w:val="false"/>
                <w:color w:val="000000"/>
                <w:sz w:val="20"/>
              </w:rPr>
              <w:t>
жеке құрамы бойынша құжаттардың сипаттамасы мен рәсімдеу ерекшеліктері;</w:t>
            </w:r>
            <w:r>
              <w:br/>
            </w:r>
            <w:r>
              <w:rPr>
                <w:rFonts w:ascii="Times New Roman"/>
                <w:b w:val="false"/>
                <w:i w:val="false"/>
                <w:color w:val="000000"/>
                <w:sz w:val="20"/>
              </w:rPr>
              <w:t>
мемлекеттік жүйені басқаруды құжаттамамен қамтамасыз етудің мемлекеттік жүйесі (БҚҚМЖ); құжаттармен жұмысты ұйымдастыру: құжат айналымы, құжат ағымы;</w:t>
            </w:r>
            <w:r>
              <w:br/>
            </w:r>
            <w:r>
              <w:rPr>
                <w:rFonts w:ascii="Times New Roman"/>
                <w:b w:val="false"/>
                <w:i w:val="false"/>
                <w:color w:val="000000"/>
                <w:sz w:val="20"/>
              </w:rPr>
              <w:t>
құжаттарды тіркеу, есепке алу, сақтау және орындалуын бақылау;</w:t>
            </w:r>
            <w:r>
              <w:br/>
            </w:r>
            <w:r>
              <w:rPr>
                <w:rFonts w:ascii="Times New Roman"/>
                <w:b w:val="false"/>
                <w:i w:val="false"/>
                <w:color w:val="000000"/>
                <w:sz w:val="20"/>
              </w:rPr>
              <w:t>
іс жүргізуді компьютерлендіру:</w:t>
            </w:r>
            <w:r>
              <w:br/>
            </w:r>
            <w:r>
              <w:rPr>
                <w:rFonts w:ascii="Times New Roman"/>
                <w:b w:val="false"/>
                <w:i w:val="false"/>
                <w:color w:val="000000"/>
                <w:sz w:val="20"/>
              </w:rPr>
              <w:t>
мағынасы, мақсаты, болашақ жоспары, негізгі қағидалары, ұйымдастырылуы;</w:t>
            </w:r>
            <w:r>
              <w:br/>
            </w:r>
            <w:r>
              <w:rPr>
                <w:rFonts w:ascii="Times New Roman"/>
                <w:b w:val="false"/>
                <w:i w:val="false"/>
                <w:color w:val="000000"/>
                <w:sz w:val="20"/>
              </w:rPr>
              <w:t>
құжаттарды дербес компьютерде рәсімдеу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бухгалтерлік есептің түрін және әдістерін;</w:t>
            </w:r>
            <w:r>
              <w:br/>
            </w:r>
            <w:r>
              <w:rPr>
                <w:rFonts w:ascii="Times New Roman"/>
                <w:b w:val="false"/>
                <w:i w:val="false"/>
                <w:color w:val="000000"/>
                <w:sz w:val="20"/>
              </w:rPr>
              <w:t>
- ҚР бухгалтерлік есеп жүйесін реттеуші нормативтік – құқықтық базасын;</w:t>
            </w:r>
            <w:r>
              <w:br/>
            </w:r>
            <w:r>
              <w:rPr>
                <w:rFonts w:ascii="Times New Roman"/>
                <w:b w:val="false"/>
                <w:i w:val="false"/>
                <w:color w:val="000000"/>
                <w:sz w:val="20"/>
              </w:rPr>
              <w:t>
- қаржылық есептілік пен бухгалтерлік есепті ұйымдастырудың халықаралық және ұлттық стандарттарының талаптарын;</w:t>
            </w:r>
            <w:r>
              <w:br/>
            </w:r>
            <w:r>
              <w:rPr>
                <w:rFonts w:ascii="Times New Roman"/>
                <w:b w:val="false"/>
                <w:i w:val="false"/>
                <w:color w:val="000000"/>
                <w:sz w:val="20"/>
              </w:rPr>
              <w:t>
- бухгалтерлік есептің типтік үлгі шот жоспарын;</w:t>
            </w:r>
            <w:r>
              <w:br/>
            </w:r>
            <w:r>
              <w:rPr>
                <w:rFonts w:ascii="Times New Roman"/>
                <w:b w:val="false"/>
                <w:i w:val="false"/>
                <w:color w:val="000000"/>
                <w:sz w:val="20"/>
              </w:rPr>
              <w:t>
- ұйымның есептік және салықтық саясатын әзірлеу тәртібін;</w:t>
            </w:r>
            <w:r>
              <w:br/>
            </w:r>
            <w:r>
              <w:rPr>
                <w:rFonts w:ascii="Times New Roman"/>
                <w:b w:val="false"/>
                <w:i w:val="false"/>
                <w:color w:val="000000"/>
                <w:sz w:val="20"/>
              </w:rPr>
              <w:t>
- шаруашылық әрекеттерді құжатпен рәсімдеу тәртібін;</w:t>
            </w:r>
            <w:r>
              <w:br/>
            </w:r>
            <w:r>
              <w:rPr>
                <w:rFonts w:ascii="Times New Roman"/>
                <w:b w:val="false"/>
                <w:i w:val="false"/>
                <w:color w:val="000000"/>
                <w:sz w:val="20"/>
              </w:rPr>
              <w:t>
- есептік тіркелімдерді құрудың талаптарын;</w:t>
            </w:r>
            <w:r>
              <w:br/>
            </w:r>
            <w:r>
              <w:rPr>
                <w:rFonts w:ascii="Times New Roman"/>
                <w:b w:val="false"/>
                <w:i w:val="false"/>
                <w:color w:val="000000"/>
                <w:sz w:val="20"/>
              </w:rPr>
              <w:t>
- ұйымның қаржылық есептілігін құрудың тәртібі мен талаптарын;</w:t>
            </w:r>
            <w:r>
              <w:br/>
            </w:r>
            <w:r>
              <w:rPr>
                <w:rFonts w:ascii="Times New Roman"/>
                <w:b w:val="false"/>
                <w:i w:val="false"/>
                <w:color w:val="000000"/>
                <w:sz w:val="20"/>
              </w:rPr>
              <w:t>
- активтер, капитал және міндеттемелер түсінігі мен жіктелуін;</w:t>
            </w:r>
            <w:r>
              <w:br/>
            </w:r>
            <w:r>
              <w:rPr>
                <w:rFonts w:ascii="Times New Roman"/>
                <w:b w:val="false"/>
                <w:i w:val="false"/>
                <w:color w:val="000000"/>
                <w:sz w:val="20"/>
              </w:rPr>
              <w:t>
- активтер, капитал және міндеттемелері есебін жүргізудің талаптарын;</w:t>
            </w:r>
            <w:r>
              <w:br/>
            </w:r>
            <w:r>
              <w:rPr>
                <w:rFonts w:ascii="Times New Roman"/>
                <w:b w:val="false"/>
                <w:i w:val="false"/>
                <w:color w:val="000000"/>
                <w:sz w:val="20"/>
              </w:rPr>
              <w:t>
- өндірістік шығындардың түсінігі, жіктелуі және өндіріс есебінің ерекшеліктері;</w:t>
            </w:r>
            <w:r>
              <w:br/>
            </w:r>
            <w:r>
              <w:rPr>
                <w:rFonts w:ascii="Times New Roman"/>
                <w:b w:val="false"/>
                <w:i w:val="false"/>
                <w:color w:val="000000"/>
                <w:sz w:val="20"/>
              </w:rPr>
              <w:t>
- негізгі және негізгі емес қызметтерден алынған табысты есептеу тәртібін;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бухгалтерияның түрлі бөлімдерінің есебін жүргізу;</w:t>
            </w:r>
            <w:r>
              <w:br/>
            </w:r>
            <w:r>
              <w:rPr>
                <w:rFonts w:ascii="Times New Roman"/>
                <w:b w:val="false"/>
                <w:i w:val="false"/>
                <w:color w:val="000000"/>
                <w:sz w:val="20"/>
              </w:rPr>
              <w:t>
- бухгалтерлік есепті жүргізу ережесіне сәйкес ұйымның мүлкі, міндеттемелері және капитал есебінің алғашқы құжаттарын рәсімдеу;</w:t>
            </w:r>
            <w:r>
              <w:br/>
            </w:r>
            <w:r>
              <w:rPr>
                <w:rFonts w:ascii="Times New Roman"/>
                <w:b w:val="false"/>
                <w:i w:val="false"/>
                <w:color w:val="000000"/>
                <w:sz w:val="20"/>
              </w:rPr>
              <w:t>
- бухгалтерлік есептің әр түрлі нысандарының есептік тіркемелерінде алғашқы құжаттар негізінде шоттар сәйкестігін құру;</w:t>
            </w:r>
            <w:r>
              <w:br/>
            </w:r>
            <w:r>
              <w:rPr>
                <w:rFonts w:ascii="Times New Roman"/>
                <w:b w:val="false"/>
                <w:i w:val="false"/>
                <w:color w:val="000000"/>
                <w:sz w:val="20"/>
              </w:rPr>
              <w:t>
- ұйымның мүлігі, есеп айырысу мен міндеттемелеріне түгендеуді жүргізу;</w:t>
            </w:r>
            <w:r>
              <w:br/>
            </w:r>
            <w:r>
              <w:rPr>
                <w:rFonts w:ascii="Times New Roman"/>
                <w:b w:val="false"/>
                <w:i w:val="false"/>
                <w:color w:val="000000"/>
                <w:sz w:val="20"/>
              </w:rPr>
              <w:t>
- басқару есебі есепшілерінің қызметін атқару;</w:t>
            </w:r>
            <w:r>
              <w:br/>
            </w:r>
            <w:r>
              <w:rPr>
                <w:rFonts w:ascii="Times New Roman"/>
                <w:b w:val="false"/>
                <w:i w:val="false"/>
                <w:color w:val="000000"/>
                <w:sz w:val="20"/>
              </w:rPr>
              <w:t>
- өнімнің (жұмыстың, қызметтің) өзіндік құнын калькуляциялау мен шығындар есебінің әдістерін ажырата білу;</w:t>
            </w:r>
            <w:r>
              <w:br/>
            </w:r>
            <w:r>
              <w:rPr>
                <w:rFonts w:ascii="Times New Roman"/>
                <w:b w:val="false"/>
                <w:i w:val="false"/>
                <w:color w:val="000000"/>
                <w:sz w:val="20"/>
              </w:rPr>
              <w:t>
- өнімнің(жұмыстың, қызметтің) өзіндік құнын есептей білу;</w:t>
            </w:r>
            <w:r>
              <w:br/>
            </w:r>
            <w:r>
              <w:rPr>
                <w:rFonts w:ascii="Times New Roman"/>
                <w:b w:val="false"/>
                <w:i w:val="false"/>
                <w:color w:val="000000"/>
                <w:sz w:val="20"/>
              </w:rPr>
              <w:t>
- өндіріс шығындарының есебін жүргізе білу;</w:t>
            </w:r>
            <w:r>
              <w:br/>
            </w:r>
            <w:r>
              <w:rPr>
                <w:rFonts w:ascii="Times New Roman"/>
                <w:b w:val="false"/>
                <w:i w:val="false"/>
                <w:color w:val="000000"/>
                <w:sz w:val="20"/>
              </w:rPr>
              <w:t>
- дайын өнім мен оны сату есебін жүргізе білу;</w:t>
            </w:r>
            <w:r>
              <w:br/>
            </w:r>
            <w:r>
              <w:rPr>
                <w:rFonts w:ascii="Times New Roman"/>
                <w:b w:val="false"/>
                <w:i w:val="false"/>
                <w:color w:val="000000"/>
                <w:sz w:val="20"/>
              </w:rPr>
              <w:t>
- кезең шығындарының есебін жүргізу;</w:t>
            </w:r>
            <w:r>
              <w:br/>
            </w:r>
            <w:r>
              <w:rPr>
                <w:rFonts w:ascii="Times New Roman"/>
                <w:b w:val="false"/>
                <w:i w:val="false"/>
                <w:color w:val="000000"/>
                <w:sz w:val="20"/>
              </w:rPr>
              <w:t>
- қаржылық қорытындыны анықтау мен меншікті капитал есебін жүргізу;</w:t>
            </w:r>
            <w:r>
              <w:br/>
            </w:r>
            <w:r>
              <w:rPr>
                <w:rFonts w:ascii="Times New Roman"/>
                <w:b w:val="false"/>
                <w:i w:val="false"/>
                <w:color w:val="000000"/>
                <w:sz w:val="20"/>
              </w:rPr>
              <w:t>
- қаржылық, статистикалық, салықтық және басқадай есептілікті қағаздық және электрондық нұсқада дайындау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есеп</w:t>
            </w:r>
            <w:r>
              <w:rPr>
                <w:rFonts w:ascii="Times New Roman"/>
                <w:b w:val="false"/>
                <w:i w:val="false"/>
                <w:color w:val="000000"/>
                <w:sz w:val="20"/>
              </w:rPr>
              <w:t>:</w:t>
            </w:r>
            <w:r>
              <w:br/>
            </w:r>
            <w:r>
              <w:rPr>
                <w:rFonts w:ascii="Times New Roman"/>
                <w:b w:val="false"/>
                <w:i w:val="false"/>
                <w:color w:val="000000"/>
                <w:sz w:val="20"/>
              </w:rPr>
              <w:t>
ҚР бухгалтерлік есептің жүйесін нормативтік – құқықтық реттеу;</w:t>
            </w:r>
            <w:r>
              <w:br/>
            </w:r>
            <w:r>
              <w:rPr>
                <w:rFonts w:ascii="Times New Roman"/>
                <w:b w:val="false"/>
                <w:i w:val="false"/>
                <w:color w:val="000000"/>
                <w:sz w:val="20"/>
              </w:rPr>
              <w:t>
бухгалтерлік есепті ұйымдастырудың жалпы мәселелері;</w:t>
            </w:r>
            <w:r>
              <w:br/>
            </w:r>
            <w:r>
              <w:rPr>
                <w:rFonts w:ascii="Times New Roman"/>
                <w:b w:val="false"/>
                <w:i w:val="false"/>
                <w:color w:val="000000"/>
                <w:sz w:val="20"/>
              </w:rPr>
              <w:t>
бухгалтерлік есептің мәні, түрі;</w:t>
            </w:r>
            <w:r>
              <w:br/>
            </w:r>
            <w:r>
              <w:rPr>
                <w:rFonts w:ascii="Times New Roman"/>
                <w:b w:val="false"/>
                <w:i w:val="false"/>
                <w:color w:val="000000"/>
                <w:sz w:val="20"/>
              </w:rPr>
              <w:t>
басқару есебі есеп бөлімі мамандарының қызметтері;</w:t>
            </w:r>
            <w:r>
              <w:br/>
            </w:r>
            <w:r>
              <w:rPr>
                <w:rFonts w:ascii="Times New Roman"/>
                <w:b w:val="false"/>
                <w:i w:val="false"/>
                <w:color w:val="000000"/>
                <w:sz w:val="20"/>
              </w:rPr>
              <w:t>
меншікті капитал есебі;</w:t>
            </w:r>
            <w:r>
              <w:br/>
            </w:r>
            <w:r>
              <w:rPr>
                <w:rFonts w:ascii="Times New Roman"/>
                <w:b w:val="false"/>
                <w:i w:val="false"/>
                <w:color w:val="000000"/>
                <w:sz w:val="20"/>
              </w:rPr>
              <w:t>
негізгі құралдардың есебі;</w:t>
            </w:r>
            <w:r>
              <w:br/>
            </w:r>
            <w:r>
              <w:rPr>
                <w:rFonts w:ascii="Times New Roman"/>
                <w:b w:val="false"/>
                <w:i w:val="false"/>
                <w:color w:val="000000"/>
                <w:sz w:val="20"/>
              </w:rPr>
              <w:t>
материалдық емес активтер мен олардың амортизациясының есебі;</w:t>
            </w:r>
            <w:r>
              <w:br/>
            </w:r>
            <w:r>
              <w:rPr>
                <w:rFonts w:ascii="Times New Roman"/>
                <w:b w:val="false"/>
                <w:i w:val="false"/>
                <w:color w:val="000000"/>
                <w:sz w:val="20"/>
              </w:rPr>
              <w:t>
инвестициялар есебі;</w:t>
            </w:r>
            <w:r>
              <w:br/>
            </w:r>
            <w:r>
              <w:rPr>
                <w:rFonts w:ascii="Times New Roman"/>
                <w:b w:val="false"/>
                <w:i w:val="false"/>
                <w:color w:val="000000"/>
                <w:sz w:val="20"/>
              </w:rPr>
              <w:t>
тауарлық–материалдық қорлар есебі;</w:t>
            </w:r>
            <w:r>
              <w:br/>
            </w:r>
            <w:r>
              <w:rPr>
                <w:rFonts w:ascii="Times New Roman"/>
                <w:b w:val="false"/>
                <w:i w:val="false"/>
                <w:color w:val="000000"/>
                <w:sz w:val="20"/>
              </w:rPr>
              <w:t>
ақшалай қаражаттар есебі;</w:t>
            </w:r>
            <w:r>
              <w:br/>
            </w:r>
            <w:r>
              <w:rPr>
                <w:rFonts w:ascii="Times New Roman"/>
                <w:b w:val="false"/>
                <w:i w:val="false"/>
                <w:color w:val="000000"/>
                <w:sz w:val="20"/>
              </w:rPr>
              <w:t>
дебиторлық берешектер есебі;</w:t>
            </w:r>
            <w:r>
              <w:br/>
            </w:r>
            <w:r>
              <w:rPr>
                <w:rFonts w:ascii="Times New Roman"/>
                <w:b w:val="false"/>
                <w:i w:val="false"/>
                <w:color w:val="000000"/>
                <w:sz w:val="20"/>
              </w:rPr>
              <w:t>
шаруашылық субъектісінің міндеттемелер есебі;</w:t>
            </w:r>
            <w:r>
              <w:br/>
            </w:r>
            <w:r>
              <w:rPr>
                <w:rFonts w:ascii="Times New Roman"/>
                <w:b w:val="false"/>
                <w:i w:val="false"/>
                <w:color w:val="000000"/>
                <w:sz w:val="20"/>
              </w:rPr>
              <w:t>
еңбек және жалақы есебі;</w:t>
            </w:r>
            <w:r>
              <w:br/>
            </w:r>
            <w:r>
              <w:rPr>
                <w:rFonts w:ascii="Times New Roman"/>
                <w:b w:val="false"/>
                <w:i w:val="false"/>
                <w:color w:val="000000"/>
                <w:sz w:val="20"/>
              </w:rPr>
              <w:t>
дайын өнім мен оны сату шығындарының есебі;</w:t>
            </w:r>
            <w:r>
              <w:br/>
            </w:r>
            <w:r>
              <w:rPr>
                <w:rFonts w:ascii="Times New Roman"/>
                <w:b w:val="false"/>
                <w:i w:val="false"/>
                <w:color w:val="000000"/>
                <w:sz w:val="20"/>
              </w:rPr>
              <w:t>
негізгі және негізгі емес қызметтердің табысы мен шығындарының есебі;</w:t>
            </w:r>
            <w:r>
              <w:br/>
            </w:r>
            <w:r>
              <w:rPr>
                <w:rFonts w:ascii="Times New Roman"/>
                <w:b w:val="false"/>
                <w:i w:val="false"/>
                <w:color w:val="000000"/>
                <w:sz w:val="20"/>
              </w:rPr>
              <w:t>
кезең шығындарының есебі;</w:t>
            </w:r>
            <w:r>
              <w:br/>
            </w:r>
            <w:r>
              <w:rPr>
                <w:rFonts w:ascii="Times New Roman"/>
                <w:b w:val="false"/>
                <w:i w:val="false"/>
                <w:color w:val="000000"/>
                <w:sz w:val="20"/>
              </w:rPr>
              <w:t>
кәсіпорынның сыртқы экономикалық қызметінің есебі;</w:t>
            </w:r>
            <w:r>
              <w:br/>
            </w:r>
            <w:r>
              <w:rPr>
                <w:rFonts w:ascii="Times New Roman"/>
                <w:b w:val="false"/>
                <w:i w:val="false"/>
                <w:color w:val="000000"/>
                <w:sz w:val="20"/>
              </w:rPr>
              <w:t>
қаржылық есептілік;</w:t>
            </w:r>
            <w:r>
              <w:br/>
            </w:r>
            <w:r>
              <w:rPr>
                <w:rFonts w:ascii="Times New Roman"/>
                <w:b w:val="false"/>
                <w:i w:val="false"/>
                <w:color w:val="000000"/>
                <w:sz w:val="20"/>
              </w:rPr>
              <w:t>
баланстан тыс шоттардағы әрекеттердің есебі;</w:t>
            </w:r>
            <w:r>
              <w:br/>
            </w:r>
            <w:r>
              <w:rPr>
                <w:rFonts w:ascii="Times New Roman"/>
                <w:b w:val="false"/>
                <w:i w:val="false"/>
                <w:color w:val="000000"/>
                <w:sz w:val="20"/>
              </w:rPr>
              <w:t>
өндіріс шығындарының есебі;</w:t>
            </w:r>
            <w:r>
              <w:br/>
            </w:r>
            <w:r>
              <w:rPr>
                <w:rFonts w:ascii="Times New Roman"/>
                <w:b w:val="false"/>
                <w:i w:val="false"/>
                <w:color w:val="000000"/>
                <w:sz w:val="20"/>
              </w:rPr>
              <w:t>
өнімнің (жұмыстың, қызметтің) өзіндік құнын калькуляциялау;</w:t>
            </w:r>
            <w:r>
              <w:br/>
            </w:r>
            <w:r>
              <w:rPr>
                <w:rFonts w:ascii="Times New Roman"/>
                <w:b w:val="false"/>
                <w:i w:val="false"/>
                <w:color w:val="000000"/>
                <w:sz w:val="20"/>
              </w:rPr>
              <w:t>
өндірістік кәсіпорындардың бухгалтерлік есебінің ерекшеліктері;</w:t>
            </w:r>
            <w:r>
              <w:br/>
            </w:r>
            <w:r>
              <w:rPr>
                <w:rFonts w:ascii="Times New Roman"/>
                <w:b w:val="false"/>
                <w:i w:val="false"/>
                <w:color w:val="000000"/>
                <w:sz w:val="20"/>
              </w:rPr>
              <w:t>
өндірістік кәсіпорындарының жалпы табысын анықтау, есебін жүргізу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r>
              <w:br/>
            </w:r>
            <w:r>
              <w:rPr>
                <w:rFonts w:ascii="Times New Roman"/>
                <w:b w:val="false"/>
                <w:i w:val="false"/>
                <w:color w:val="000000"/>
                <w:sz w:val="20"/>
              </w:rPr>
              <w:t>
КҚ 1,2,3, 4,5,6, 7,8,9</w:t>
            </w:r>
            <w:r>
              <w:br/>
            </w:r>
            <w:r>
              <w:rPr>
                <w:rFonts w:ascii="Times New Roman"/>
                <w:b w:val="false"/>
                <w:i w:val="false"/>
                <w:color w:val="000000"/>
                <w:sz w:val="20"/>
              </w:rPr>
              <w:t>
АҚ 1,2,3, 4,5,6, 7,8,9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ұғымдар: заңды тұлға, ұйымның қызмет ету механизмі, фирма туралы, бәсекелестік туралы;</w:t>
            </w:r>
            <w:r>
              <w:br/>
            </w:r>
            <w:r>
              <w:rPr>
                <w:rFonts w:ascii="Times New Roman"/>
                <w:b w:val="false"/>
                <w:i w:val="false"/>
                <w:color w:val="000000"/>
                <w:sz w:val="20"/>
              </w:rPr>
              <w:t>
- кәсіпкерлік қызмет туралы түсінік;</w:t>
            </w:r>
            <w:r>
              <w:br/>
            </w:r>
            <w:r>
              <w:rPr>
                <w:rFonts w:ascii="Times New Roman"/>
                <w:b w:val="false"/>
                <w:i w:val="false"/>
                <w:color w:val="000000"/>
                <w:sz w:val="20"/>
              </w:rPr>
              <w:t>
- коммерциялық және коммерциялық емес ұйымдар, олардың ерекшеліктері;</w:t>
            </w:r>
            <w:r>
              <w:br/>
            </w:r>
            <w:r>
              <w:rPr>
                <w:rFonts w:ascii="Times New Roman"/>
                <w:b w:val="false"/>
                <w:i w:val="false"/>
                <w:color w:val="000000"/>
                <w:sz w:val="20"/>
              </w:rPr>
              <w:t>
- кәсіпкерліктің түрлері.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басқарудың өндірістік құрылым мен ұйымдық құрылымдардың жетілу жолдарын іздестіру;</w:t>
            </w:r>
            <w:r>
              <w:br/>
            </w:r>
            <w:r>
              <w:rPr>
                <w:rFonts w:ascii="Times New Roman"/>
                <w:b w:val="false"/>
                <w:i w:val="false"/>
                <w:color w:val="000000"/>
                <w:sz w:val="20"/>
              </w:rPr>
              <w:t>
- берілген қызмет көлемімен өнеркәсіптік ұйымның өндірістік құрылымын әзірлеу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экономикасы</w:t>
            </w:r>
            <w:r>
              <w:rPr>
                <w:rFonts w:ascii="Times New Roman"/>
                <w:b w:val="false"/>
                <w:i w:val="false"/>
                <w:color w:val="000000"/>
                <w:sz w:val="20"/>
              </w:rPr>
              <w:t>:</w:t>
            </w:r>
            <w:r>
              <w:br/>
            </w:r>
            <w:r>
              <w:rPr>
                <w:rFonts w:ascii="Times New Roman"/>
                <w:b w:val="false"/>
                <w:i w:val="false"/>
                <w:color w:val="000000"/>
                <w:sz w:val="20"/>
              </w:rPr>
              <w:t>
нарықтық экономика жағдайындағы ұйым және оның қызметін жоспарлау;</w:t>
            </w:r>
            <w:r>
              <w:br/>
            </w:r>
            <w:r>
              <w:rPr>
                <w:rFonts w:ascii="Times New Roman"/>
                <w:b w:val="false"/>
                <w:i w:val="false"/>
                <w:color w:val="000000"/>
                <w:sz w:val="20"/>
              </w:rPr>
              <w:t>
ұйым ресурстары және оларды пайдалану көрсеткіштері; ұйымның өндірістік қызметі;</w:t>
            </w:r>
            <w:r>
              <w:br/>
            </w:r>
            <w:r>
              <w:rPr>
                <w:rFonts w:ascii="Times New Roman"/>
                <w:b w:val="false"/>
                <w:i w:val="false"/>
                <w:color w:val="000000"/>
                <w:sz w:val="20"/>
              </w:rPr>
              <w:t>
еңбек өнімділігі және еңбекақы;</w:t>
            </w:r>
            <w:r>
              <w:br/>
            </w:r>
            <w:r>
              <w:rPr>
                <w:rFonts w:ascii="Times New Roman"/>
                <w:b w:val="false"/>
                <w:i w:val="false"/>
                <w:color w:val="000000"/>
                <w:sz w:val="20"/>
              </w:rPr>
              <w:t>
ұйым шығындары және оның қаржылық нәтижелері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6,7,8</w:t>
            </w:r>
            <w:r>
              <w:br/>
            </w:r>
            <w:r>
              <w:rPr>
                <w:rFonts w:ascii="Times New Roman"/>
                <w:b w:val="false"/>
                <w:i w:val="false"/>
                <w:color w:val="000000"/>
                <w:sz w:val="20"/>
              </w:rPr>
              <w:t>
КҚ 3,5,6, 7,8,9</w:t>
            </w:r>
            <w:r>
              <w:br/>
            </w:r>
            <w:r>
              <w:rPr>
                <w:rFonts w:ascii="Times New Roman"/>
                <w:b w:val="false"/>
                <w:i w:val="false"/>
                <w:color w:val="000000"/>
                <w:sz w:val="20"/>
              </w:rPr>
              <w:t>
АҚ 5,6, 7,8,9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есеп пен есептілікті ұйымдастыру сұрақтары бойынша заңдылық және нұсқаулық материалдарын;</w:t>
            </w:r>
            <w:r>
              <w:br/>
            </w:r>
            <w:r>
              <w:rPr>
                <w:rFonts w:ascii="Times New Roman"/>
                <w:b w:val="false"/>
                <w:i w:val="false"/>
                <w:color w:val="000000"/>
                <w:sz w:val="20"/>
              </w:rPr>
              <w:t>
- аналитикалық көрсеткіштерді есептеу формулаларын;</w:t>
            </w:r>
            <w:r>
              <w:br/>
            </w:r>
            <w:r>
              <w:rPr>
                <w:rFonts w:ascii="Times New Roman"/>
                <w:b w:val="false"/>
                <w:i w:val="false"/>
                <w:color w:val="000000"/>
                <w:sz w:val="20"/>
              </w:rPr>
              <w:t>
- аналитикалық әрекеттерді жүзеге асыру әдістемесін;</w:t>
            </w:r>
            <w:r>
              <w:br/>
            </w:r>
            <w:r>
              <w:rPr>
                <w:rFonts w:ascii="Times New Roman"/>
                <w:b w:val="false"/>
                <w:i w:val="false"/>
                <w:color w:val="000000"/>
                <w:sz w:val="20"/>
              </w:rPr>
              <w:t>
- қорытындының құрамдық бөліктерін</w:t>
            </w:r>
            <w:r>
              <w:br/>
            </w:r>
            <w:r>
              <w:rPr>
                <w:rFonts w:ascii="Times New Roman"/>
                <w:b w:val="false"/>
                <w:i w:val="false"/>
                <w:color w:val="000000"/>
                <w:sz w:val="20"/>
              </w:rPr>
              <w:t>
</w:t>
            </w:r>
            <w:r>
              <w:rPr>
                <w:rFonts w:ascii="Times New Roman"/>
                <w:b/>
                <w:i w:val="false"/>
                <w:color w:val="000000"/>
                <w:sz w:val="20"/>
              </w:rPr>
              <w:t>істеу керек</w:t>
            </w:r>
            <w:r>
              <w:rPr>
                <w:rFonts w:ascii="Times New Roman"/>
                <w:b w:val="false"/>
                <w:i w:val="false"/>
                <w:color w:val="000000"/>
                <w:sz w:val="20"/>
              </w:rPr>
              <w:t>:</w:t>
            </w:r>
            <w:r>
              <w:br/>
            </w:r>
            <w:r>
              <w:rPr>
                <w:rFonts w:ascii="Times New Roman"/>
                <w:b w:val="false"/>
                <w:i w:val="false"/>
                <w:color w:val="000000"/>
                <w:sz w:val="20"/>
              </w:rPr>
              <w:t>
- аналитикалық әрекеттерді жүзеге асыру;</w:t>
            </w:r>
            <w:r>
              <w:br/>
            </w:r>
            <w:r>
              <w:rPr>
                <w:rFonts w:ascii="Times New Roman"/>
                <w:b w:val="false"/>
                <w:i w:val="false"/>
                <w:color w:val="000000"/>
                <w:sz w:val="20"/>
              </w:rPr>
              <w:t>
- ұйымдардың қаржылық-шаруашылық қызметінің нәтижелері мен нарықтық тұрақтылығы туралы ғылыми негізделген қорытындылар мен бағалар беру;</w:t>
            </w:r>
            <w:r>
              <w:br/>
            </w:r>
            <w:r>
              <w:rPr>
                <w:rFonts w:ascii="Times New Roman"/>
                <w:b w:val="false"/>
                <w:i w:val="false"/>
                <w:color w:val="000000"/>
                <w:sz w:val="20"/>
              </w:rPr>
              <w:t>
- басшылық үшін қолайлы басқармашылық шешімдер әзірлеу;</w:t>
            </w:r>
            <w:r>
              <w:br/>
            </w:r>
            <w:r>
              <w:rPr>
                <w:rFonts w:ascii="Times New Roman"/>
                <w:b w:val="false"/>
                <w:i w:val="false"/>
                <w:color w:val="000000"/>
                <w:sz w:val="20"/>
              </w:rPr>
              <w:t>
- аналитикалық көрсеткіштерді есептеу формулаларын қолдану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талдау және қаржы есептемесін талдау</w:t>
            </w:r>
            <w:r>
              <w:rPr>
                <w:rFonts w:ascii="Times New Roman"/>
                <w:b w:val="false"/>
                <w:i w:val="false"/>
                <w:color w:val="000000"/>
                <w:sz w:val="20"/>
              </w:rPr>
              <w:t>:</w:t>
            </w:r>
            <w:r>
              <w:br/>
            </w:r>
            <w:r>
              <w:rPr>
                <w:rFonts w:ascii="Times New Roman"/>
                <w:b w:val="false"/>
                <w:i w:val="false"/>
                <w:color w:val="000000"/>
                <w:sz w:val="20"/>
              </w:rPr>
              <w:t>
экономикалық талдау мазмұны, пәні, міндеттері; экономикалық талдаудың әдісі мен тәсілдері;</w:t>
            </w:r>
            <w:r>
              <w:br/>
            </w:r>
            <w:r>
              <w:rPr>
                <w:rFonts w:ascii="Times New Roman"/>
                <w:b w:val="false"/>
                <w:i w:val="false"/>
                <w:color w:val="000000"/>
                <w:sz w:val="20"/>
              </w:rPr>
              <w:t>
экономикалық талдауды ақпаратпен қамтамасыз ету;</w:t>
            </w:r>
            <w:r>
              <w:br/>
            </w:r>
            <w:r>
              <w:rPr>
                <w:rFonts w:ascii="Times New Roman"/>
                <w:b w:val="false"/>
                <w:i w:val="false"/>
                <w:color w:val="000000"/>
                <w:sz w:val="20"/>
              </w:rPr>
              <w:t>
экономикалық талдау түрлері;</w:t>
            </w:r>
            <w:r>
              <w:br/>
            </w:r>
            <w:r>
              <w:rPr>
                <w:rFonts w:ascii="Times New Roman"/>
                <w:b w:val="false"/>
                <w:i w:val="false"/>
                <w:color w:val="000000"/>
                <w:sz w:val="20"/>
              </w:rPr>
              <w:t>
аналитикалық жұмысты ұйымдастыру;</w:t>
            </w:r>
            <w:r>
              <w:br/>
            </w:r>
            <w:r>
              <w:rPr>
                <w:rFonts w:ascii="Times New Roman"/>
                <w:b w:val="false"/>
                <w:i w:val="false"/>
                <w:color w:val="000000"/>
                <w:sz w:val="20"/>
              </w:rPr>
              <w:t>
өндірістік қызметтің негізгі көрсеткіштерін талдаудың негізгі әдістемелері;</w:t>
            </w:r>
            <w:r>
              <w:br/>
            </w:r>
            <w:r>
              <w:rPr>
                <w:rFonts w:ascii="Times New Roman"/>
                <w:b w:val="false"/>
                <w:i w:val="false"/>
                <w:color w:val="000000"/>
                <w:sz w:val="20"/>
              </w:rPr>
              <w:t>
ұйымның қаржылық жағдайын талдаудың мазмұны мен әдістері;</w:t>
            </w:r>
            <w:r>
              <w:br/>
            </w:r>
            <w:r>
              <w:rPr>
                <w:rFonts w:ascii="Times New Roman"/>
                <w:b w:val="false"/>
                <w:i w:val="false"/>
                <w:color w:val="000000"/>
                <w:sz w:val="20"/>
              </w:rPr>
              <w:t>
ұйымның қаржылық тұрақсыздығын талдау;</w:t>
            </w:r>
            <w:r>
              <w:br/>
            </w:r>
            <w:r>
              <w:rPr>
                <w:rFonts w:ascii="Times New Roman"/>
                <w:b w:val="false"/>
                <w:i w:val="false"/>
                <w:color w:val="000000"/>
                <w:sz w:val="20"/>
              </w:rPr>
              <w:t>
ұйымның табыстылығын талдау;</w:t>
            </w:r>
            <w:r>
              <w:br/>
            </w:r>
            <w:r>
              <w:rPr>
                <w:rFonts w:ascii="Times New Roman"/>
                <w:b w:val="false"/>
                <w:i w:val="false"/>
                <w:color w:val="000000"/>
                <w:sz w:val="20"/>
              </w:rPr>
              <w:t>
ұйым қызметінің тиімділігін және іАҚерлік белсенділігін талдау; кәсіпкерлік, тәуекелдік және ұйымның болашақ банкротқа ұшырауын талдау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r>
              <w:br/>
            </w:r>
            <w:r>
              <w:rPr>
                <w:rFonts w:ascii="Times New Roman"/>
                <w:b w:val="false"/>
                <w:i w:val="false"/>
                <w:color w:val="000000"/>
                <w:sz w:val="20"/>
              </w:rPr>
              <w:t>
КҚ 7</w:t>
            </w:r>
            <w:r>
              <w:br/>
            </w:r>
            <w:r>
              <w:rPr>
                <w:rFonts w:ascii="Times New Roman"/>
                <w:b w:val="false"/>
                <w:i w:val="false"/>
                <w:color w:val="000000"/>
                <w:sz w:val="20"/>
              </w:rPr>
              <w:t>
АҚ 7,9</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Қазақстан Республикасының салық қызметінің мәселелерін, салық саясатының қажеттілігін, салық салу механизмін;</w:t>
            </w:r>
            <w:r>
              <w:br/>
            </w:r>
            <w:r>
              <w:rPr>
                <w:rFonts w:ascii="Times New Roman"/>
                <w:b w:val="false"/>
                <w:i w:val="false"/>
                <w:color w:val="000000"/>
                <w:sz w:val="20"/>
              </w:rPr>
              <w:t>
нарық қатынасы жағдайындағы салық жүйесінің принциптерін және салық функцияларын;</w:t>
            </w:r>
            <w:r>
              <w:br/>
            </w:r>
            <w:r>
              <w:rPr>
                <w:rFonts w:ascii="Times New Roman"/>
                <w:b w:val="false"/>
                <w:i w:val="false"/>
                <w:color w:val="000000"/>
                <w:sz w:val="20"/>
              </w:rPr>
              <w:t>
Қазақстан Республикасының салық заңнамасын;</w:t>
            </w:r>
            <w:r>
              <w:br/>
            </w:r>
            <w:r>
              <w:rPr>
                <w:rFonts w:ascii="Times New Roman"/>
                <w:b w:val="false"/>
                <w:i w:val="false"/>
                <w:color w:val="000000"/>
                <w:sz w:val="20"/>
              </w:rPr>
              <w:t>
салық органдарының ұйымдастыру жұмыстарын;</w:t>
            </w:r>
            <w:r>
              <w:br/>
            </w:r>
            <w:r>
              <w:rPr>
                <w:rFonts w:ascii="Times New Roman"/>
                <w:b w:val="false"/>
                <w:i w:val="false"/>
                <w:color w:val="000000"/>
                <w:sz w:val="20"/>
              </w:rPr>
              <w:t>
әрекеттегі салық түрлерін және бюджетке төленетін басқа да салық төлемдерін;</w:t>
            </w:r>
            <w:r>
              <w:br/>
            </w:r>
            <w:r>
              <w:rPr>
                <w:rFonts w:ascii="Times New Roman"/>
                <w:b w:val="false"/>
                <w:i w:val="false"/>
                <w:color w:val="000000"/>
                <w:sz w:val="20"/>
              </w:rPr>
              <w:t>
есеп беруді құрастыруды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теориялық білімін практикада қолдана алу;</w:t>
            </w:r>
            <w:r>
              <w:br/>
            </w:r>
            <w:r>
              <w:rPr>
                <w:rFonts w:ascii="Times New Roman"/>
                <w:b w:val="false"/>
                <w:i w:val="false"/>
                <w:color w:val="000000"/>
                <w:sz w:val="20"/>
              </w:rPr>
              <w:t>
ұйымдарда құжаттық тексерістерді жүргізу;</w:t>
            </w:r>
            <w:r>
              <w:br/>
            </w:r>
            <w:r>
              <w:rPr>
                <w:rFonts w:ascii="Times New Roman"/>
                <w:b w:val="false"/>
                <w:i w:val="false"/>
                <w:color w:val="000000"/>
                <w:sz w:val="20"/>
              </w:rPr>
              <w:t>
акт жазу және оны іАҚе асыру</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және салық салу</w:t>
            </w:r>
            <w:r>
              <w:rPr>
                <w:rFonts w:ascii="Times New Roman"/>
                <w:b w:val="false"/>
                <w:i w:val="false"/>
                <w:color w:val="000000"/>
                <w:sz w:val="20"/>
              </w:rPr>
              <w:t>:</w:t>
            </w:r>
            <w:r>
              <w:br/>
            </w:r>
            <w:r>
              <w:rPr>
                <w:rFonts w:ascii="Times New Roman"/>
                <w:b w:val="false"/>
                <w:i w:val="false"/>
                <w:color w:val="000000"/>
                <w:sz w:val="20"/>
              </w:rPr>
              <w:t>
салықтың экономикалық мәні мен атқаратын қызметі;</w:t>
            </w:r>
            <w:r>
              <w:br/>
            </w:r>
            <w:r>
              <w:rPr>
                <w:rFonts w:ascii="Times New Roman"/>
                <w:b w:val="false"/>
                <w:i w:val="false"/>
                <w:color w:val="000000"/>
                <w:sz w:val="20"/>
              </w:rPr>
              <w:t>
салық жүйесі;</w:t>
            </w:r>
            <w:r>
              <w:br/>
            </w:r>
            <w:r>
              <w:rPr>
                <w:rFonts w:ascii="Times New Roman"/>
                <w:b w:val="false"/>
                <w:i w:val="false"/>
                <w:color w:val="000000"/>
                <w:sz w:val="20"/>
              </w:rPr>
              <w:t>
акциздер;</w:t>
            </w:r>
            <w:r>
              <w:br/>
            </w:r>
            <w:r>
              <w:rPr>
                <w:rFonts w:ascii="Times New Roman"/>
                <w:b w:val="false"/>
                <w:i w:val="false"/>
                <w:color w:val="000000"/>
                <w:sz w:val="20"/>
              </w:rPr>
              <w:t>
қосылған құн салығы; корпорациялық табыс салығы;</w:t>
            </w:r>
            <w:r>
              <w:br/>
            </w:r>
            <w:r>
              <w:rPr>
                <w:rFonts w:ascii="Times New Roman"/>
                <w:b w:val="false"/>
                <w:i w:val="false"/>
                <w:color w:val="000000"/>
                <w:sz w:val="20"/>
              </w:rPr>
              <w:t>
жеке табыс салығы;</w:t>
            </w:r>
            <w:r>
              <w:br/>
            </w:r>
            <w:r>
              <w:rPr>
                <w:rFonts w:ascii="Times New Roman"/>
                <w:b w:val="false"/>
                <w:i w:val="false"/>
                <w:color w:val="000000"/>
                <w:sz w:val="20"/>
              </w:rPr>
              <w:t>
жер қойнауын пайдаланушыларға салық салу;</w:t>
            </w:r>
            <w:r>
              <w:br/>
            </w:r>
            <w:r>
              <w:rPr>
                <w:rFonts w:ascii="Times New Roman"/>
                <w:b w:val="false"/>
                <w:i w:val="false"/>
                <w:color w:val="000000"/>
                <w:sz w:val="20"/>
              </w:rPr>
              <w:t>
әлеуметтік салық;</w:t>
            </w:r>
            <w:r>
              <w:br/>
            </w:r>
            <w:r>
              <w:rPr>
                <w:rFonts w:ascii="Times New Roman"/>
                <w:b w:val="false"/>
                <w:i w:val="false"/>
                <w:color w:val="000000"/>
                <w:sz w:val="20"/>
              </w:rPr>
              <w:t>
жер салығы;</w:t>
            </w:r>
            <w:r>
              <w:br/>
            </w:r>
            <w:r>
              <w:rPr>
                <w:rFonts w:ascii="Times New Roman"/>
                <w:b w:val="false"/>
                <w:i w:val="false"/>
                <w:color w:val="000000"/>
                <w:sz w:val="20"/>
              </w:rPr>
              <w:t>
көлік құралдары салығы;</w:t>
            </w:r>
            <w:r>
              <w:br/>
            </w:r>
            <w:r>
              <w:rPr>
                <w:rFonts w:ascii="Times New Roman"/>
                <w:b w:val="false"/>
                <w:i w:val="false"/>
                <w:color w:val="000000"/>
                <w:sz w:val="20"/>
              </w:rPr>
              <w:t>
мүлік салығы;</w:t>
            </w:r>
            <w:r>
              <w:br/>
            </w:r>
            <w:r>
              <w:rPr>
                <w:rFonts w:ascii="Times New Roman"/>
                <w:b w:val="false"/>
                <w:i w:val="false"/>
                <w:color w:val="000000"/>
                <w:sz w:val="20"/>
              </w:rPr>
              <w:t>
арнаулы салық режимдері;</w:t>
            </w:r>
            <w:r>
              <w:br/>
            </w:r>
            <w:r>
              <w:rPr>
                <w:rFonts w:ascii="Times New Roman"/>
                <w:b w:val="false"/>
                <w:i w:val="false"/>
                <w:color w:val="000000"/>
                <w:sz w:val="20"/>
              </w:rPr>
              <w:t>
басқа да міндетті төлемдер;</w:t>
            </w:r>
            <w:r>
              <w:br/>
            </w:r>
            <w:r>
              <w:rPr>
                <w:rFonts w:ascii="Times New Roman"/>
                <w:b w:val="false"/>
                <w:i w:val="false"/>
                <w:color w:val="000000"/>
                <w:sz w:val="20"/>
              </w:rPr>
              <w:t>
мемлекеттік салық жүйесін ұйымдастыру және оның функциялары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КҚ 9</w:t>
            </w:r>
            <w:r>
              <w:br/>
            </w:r>
            <w:r>
              <w:rPr>
                <w:rFonts w:ascii="Times New Roman"/>
                <w:b w:val="false"/>
                <w:i w:val="false"/>
                <w:color w:val="000000"/>
                <w:sz w:val="20"/>
              </w:rPr>
              <w:t>
АҚ 8,9</w:t>
            </w:r>
          </w:p>
        </w:tc>
      </w:tr>
    </w:tbl>
    <w:bookmarkStart w:name="z146" w:id="75"/>
    <w:p>
      <w:pPr>
        <w:spacing w:after="0"/>
        <w:ind w:left="0"/>
        <w:jc w:val="both"/>
      </w:pPr>
      <w:r>
        <w:rPr>
          <w:rFonts w:ascii="Times New Roman"/>
          <w:b w:val="false"/>
          <w:i w:val="false"/>
          <w:color w:val="000000"/>
          <w:sz w:val="28"/>
        </w:rPr>
        <w:t>
      1.2 0518000 – Есеп және аудит (салалары бойынша) мамандығы бойынша жоғары деңгейлі техникалық және кәсіптік білім берудің оқу бағдарламасының құрылымы</w:t>
      </w:r>
    </w:p>
    <w:bookmarkEnd w:id="75"/>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нормативтік оқу мерзімі: 1 жыл 10 ай </w:t>
      </w:r>
      <w:r>
        <w:br/>
      </w: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8081"/>
        <w:gridCol w:w="6612"/>
        <w:gridCol w:w="1654"/>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циклінің қысқаша атауы (коды)</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кәсіптік модульдердің оқу циклдері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«ҚР Тіл туралы» </w:t>
            </w:r>
            <w:r>
              <w:rPr>
                <w:rFonts w:ascii="Times New Roman"/>
                <w:b w:val="false"/>
                <w:i w:val="false"/>
                <w:color w:val="000000"/>
                <w:sz w:val="20"/>
              </w:rPr>
              <w:t>заңын</w:t>
            </w:r>
            <w:r>
              <w:rPr>
                <w:rFonts w:ascii="Times New Roman"/>
                <w:b w:val="false"/>
                <w:i w:val="false"/>
                <w:color w:val="000000"/>
                <w:sz w:val="20"/>
              </w:rPr>
              <w:t>;</w:t>
            </w:r>
            <w:r>
              <w:br/>
            </w:r>
            <w:r>
              <w:rPr>
                <w:rFonts w:ascii="Times New Roman"/>
                <w:b w:val="false"/>
                <w:i w:val="false"/>
                <w:color w:val="000000"/>
                <w:sz w:val="20"/>
              </w:rPr>
              <w:t>
- тілдін қолдану аясы туралы, Қазақстанның экономикалық жағдайы, сөздерін жазылуын, грамматикалық ерекшеліктерін, дыбысталуын;</w:t>
            </w:r>
            <w:r>
              <w:br/>
            </w:r>
            <w:r>
              <w:rPr>
                <w:rFonts w:ascii="Times New Roman"/>
                <w:b w:val="false"/>
                <w:i w:val="false"/>
                <w:color w:val="000000"/>
                <w:sz w:val="20"/>
              </w:rPr>
              <w:t>
- кәсіптік тақырып бойынша әңгімелей білу; жаңа сөздердің мағынасын түсіндіру;</w:t>
            </w:r>
            <w:r>
              <w:br/>
            </w:r>
            <w:r>
              <w:rPr>
                <w:rFonts w:ascii="Times New Roman"/>
                <w:b w:val="false"/>
                <w:i w:val="false"/>
                <w:color w:val="000000"/>
                <w:sz w:val="20"/>
              </w:rPr>
              <w:t>
- экономикалық терминдерді білу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кәсіптік тақырыбына байланысты әңгімелеу;</w:t>
            </w:r>
            <w:r>
              <w:br/>
            </w:r>
            <w:r>
              <w:rPr>
                <w:rFonts w:ascii="Times New Roman"/>
                <w:b w:val="false"/>
                <w:i w:val="false"/>
                <w:color w:val="000000"/>
                <w:sz w:val="20"/>
              </w:rPr>
              <w:t>
- жаңа сөздермен сөз тіркестіру; диктант жазу;</w:t>
            </w:r>
            <w:r>
              <w:br/>
            </w:r>
            <w:r>
              <w:rPr>
                <w:rFonts w:ascii="Times New Roman"/>
                <w:b w:val="false"/>
                <w:i w:val="false"/>
                <w:color w:val="000000"/>
                <w:sz w:val="20"/>
              </w:rPr>
              <w:t>
- лексика, грамматикалық жаттығуларды орындау, экономикалық терминдермен әңгіме құру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w:t>
            </w:r>
            <w:r>
              <w:br/>
            </w:r>
            <w:r>
              <w:rPr>
                <w:rFonts w:ascii="Times New Roman"/>
                <w:b w:val="false"/>
                <w:i w:val="false"/>
                <w:color w:val="000000"/>
                <w:sz w:val="20"/>
              </w:rPr>
              <w:t>
</w:t>
            </w:r>
            <w:r>
              <w:rPr>
                <w:rFonts w:ascii="Times New Roman"/>
                <w:b/>
                <w:i w:val="false"/>
                <w:color w:val="000000"/>
                <w:sz w:val="20"/>
              </w:rPr>
              <w:t>(орыс) тілі</w:t>
            </w:r>
            <w:r>
              <w:rPr>
                <w:rFonts w:ascii="Times New Roman"/>
                <w:b w:val="false"/>
                <w:i w:val="false"/>
                <w:color w:val="000000"/>
                <w:sz w:val="20"/>
              </w:rPr>
              <w:t>:</w:t>
            </w:r>
            <w:r>
              <w:br/>
            </w:r>
            <w:r>
              <w:rPr>
                <w:rFonts w:ascii="Times New Roman"/>
                <w:b w:val="false"/>
                <w:i w:val="false"/>
                <w:color w:val="000000"/>
                <w:sz w:val="20"/>
              </w:rPr>
              <w:t>
қазақ тілі – мемлекеттік тіл;</w:t>
            </w:r>
            <w:r>
              <w:br/>
            </w:r>
            <w:r>
              <w:rPr>
                <w:rFonts w:ascii="Times New Roman"/>
                <w:b w:val="false"/>
                <w:i w:val="false"/>
                <w:color w:val="000000"/>
                <w:sz w:val="20"/>
              </w:rPr>
              <w:t>
Қазақстан экономикасы;</w:t>
            </w:r>
            <w:r>
              <w:br/>
            </w:r>
            <w:r>
              <w:rPr>
                <w:rFonts w:ascii="Times New Roman"/>
                <w:b w:val="false"/>
                <w:i w:val="false"/>
                <w:color w:val="000000"/>
                <w:sz w:val="20"/>
              </w:rPr>
              <w:t>
қаржы жүйесі;</w:t>
            </w:r>
            <w:r>
              <w:br/>
            </w:r>
            <w:r>
              <w:rPr>
                <w:rFonts w:ascii="Times New Roman"/>
                <w:b w:val="false"/>
                <w:i w:val="false"/>
                <w:color w:val="000000"/>
                <w:sz w:val="20"/>
              </w:rPr>
              <w:t>
ақша туралы;</w:t>
            </w:r>
            <w:r>
              <w:br/>
            </w:r>
            <w:r>
              <w:rPr>
                <w:rFonts w:ascii="Times New Roman"/>
                <w:b w:val="false"/>
                <w:i w:val="false"/>
                <w:color w:val="000000"/>
                <w:sz w:val="20"/>
              </w:rPr>
              <w:t>
қаржыгерлер және оның қызметі;</w:t>
            </w:r>
            <w:r>
              <w:br/>
            </w:r>
            <w:r>
              <w:rPr>
                <w:rFonts w:ascii="Times New Roman"/>
                <w:b w:val="false"/>
                <w:i w:val="false"/>
                <w:color w:val="000000"/>
                <w:sz w:val="20"/>
              </w:rPr>
              <w:t>
бюджет туралы</w:t>
            </w:r>
            <w:r>
              <w:br/>
            </w:r>
            <w:r>
              <w:rPr>
                <w:rFonts w:ascii="Times New Roman"/>
                <w:b w:val="false"/>
                <w:i w:val="false"/>
                <w:color w:val="000000"/>
                <w:sz w:val="20"/>
              </w:rPr>
              <w:t>
тіл ұстарту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4,5,6,7 ,8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«ҚР Тіл туралы» </w:t>
            </w:r>
            <w:r>
              <w:rPr>
                <w:rFonts w:ascii="Times New Roman"/>
                <w:b w:val="false"/>
                <w:i w:val="false"/>
                <w:color w:val="000000"/>
                <w:sz w:val="20"/>
              </w:rPr>
              <w:t>заңын</w:t>
            </w:r>
            <w:r>
              <w:rPr>
                <w:rFonts w:ascii="Times New Roman"/>
                <w:b w:val="false"/>
                <w:i w:val="false"/>
                <w:color w:val="000000"/>
                <w:sz w:val="20"/>
              </w:rPr>
              <w:t>;</w:t>
            </w:r>
            <w:r>
              <w:br/>
            </w:r>
            <w:r>
              <w:rPr>
                <w:rFonts w:ascii="Times New Roman"/>
                <w:b w:val="false"/>
                <w:i w:val="false"/>
                <w:color w:val="000000"/>
                <w:sz w:val="20"/>
              </w:rPr>
              <w:t>
- тілдін қолдану аясы туралы, Қазақстанның экономикалық жағдайы, сөздерін жазылуын, грамматикалық ерекшеліктерін, дыбысталуын;</w:t>
            </w:r>
            <w:r>
              <w:br/>
            </w:r>
            <w:r>
              <w:rPr>
                <w:rFonts w:ascii="Times New Roman"/>
                <w:b w:val="false"/>
                <w:i w:val="false"/>
                <w:color w:val="000000"/>
                <w:sz w:val="20"/>
              </w:rPr>
              <w:t>
- кәсіптік тақырып бойынша әңгімелей білу; жаңа сөздердің мағынасын түсіндіру;</w:t>
            </w:r>
            <w:r>
              <w:br/>
            </w:r>
            <w:r>
              <w:rPr>
                <w:rFonts w:ascii="Times New Roman"/>
                <w:b w:val="false"/>
                <w:i w:val="false"/>
                <w:color w:val="000000"/>
                <w:sz w:val="20"/>
              </w:rPr>
              <w:t>
- экономикалық терминдерді білу</w:t>
            </w:r>
            <w:r>
              <w:br/>
            </w:r>
            <w:r>
              <w:rPr>
                <w:rFonts w:ascii="Times New Roman"/>
                <w:b w:val="false"/>
                <w:i w:val="false"/>
                <w:color w:val="000000"/>
                <w:sz w:val="20"/>
              </w:rPr>
              <w:t>
</w:t>
            </w:r>
            <w:r>
              <w:rPr>
                <w:rFonts w:ascii="Times New Roman"/>
                <w:b/>
                <w:i w:val="false"/>
                <w:color w:val="000000"/>
                <w:sz w:val="20"/>
              </w:rPr>
              <w:t>істеу керек</w:t>
            </w:r>
            <w:r>
              <w:rPr>
                <w:rFonts w:ascii="Times New Roman"/>
                <w:b w:val="false"/>
                <w:i w:val="false"/>
                <w:color w:val="000000"/>
                <w:sz w:val="20"/>
              </w:rPr>
              <w:t>:</w:t>
            </w:r>
            <w:r>
              <w:br/>
            </w:r>
            <w:r>
              <w:rPr>
                <w:rFonts w:ascii="Times New Roman"/>
                <w:b w:val="false"/>
                <w:i w:val="false"/>
                <w:color w:val="000000"/>
                <w:sz w:val="20"/>
              </w:rPr>
              <w:t>
- кәсіптік тақырыбына байланысты әңгімелеу;</w:t>
            </w:r>
            <w:r>
              <w:br/>
            </w:r>
            <w:r>
              <w:rPr>
                <w:rFonts w:ascii="Times New Roman"/>
                <w:b w:val="false"/>
                <w:i w:val="false"/>
                <w:color w:val="000000"/>
                <w:sz w:val="20"/>
              </w:rPr>
              <w:t>
- жаңа сөздермен сөз тіркестіру; диктант жазу;</w:t>
            </w:r>
            <w:r>
              <w:br/>
            </w:r>
            <w:r>
              <w:rPr>
                <w:rFonts w:ascii="Times New Roman"/>
                <w:b w:val="false"/>
                <w:i w:val="false"/>
                <w:color w:val="000000"/>
                <w:sz w:val="20"/>
              </w:rPr>
              <w:t>
- лексика, грамматикалық жаттығуларды орындау, экономикалық терминдермен әңгіме құру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қазақ тілі – мемлекеттік тіл;</w:t>
            </w:r>
            <w:r>
              <w:br/>
            </w:r>
            <w:r>
              <w:rPr>
                <w:rFonts w:ascii="Times New Roman"/>
                <w:b w:val="false"/>
                <w:i w:val="false"/>
                <w:color w:val="000000"/>
                <w:sz w:val="20"/>
              </w:rPr>
              <w:t>
Қазақстан экономикасы;</w:t>
            </w:r>
            <w:r>
              <w:br/>
            </w:r>
            <w:r>
              <w:rPr>
                <w:rFonts w:ascii="Times New Roman"/>
                <w:b w:val="false"/>
                <w:i w:val="false"/>
                <w:color w:val="000000"/>
                <w:sz w:val="20"/>
              </w:rPr>
              <w:t>
қаржы жүйесі;</w:t>
            </w:r>
            <w:r>
              <w:br/>
            </w:r>
            <w:r>
              <w:rPr>
                <w:rFonts w:ascii="Times New Roman"/>
                <w:b w:val="false"/>
                <w:i w:val="false"/>
                <w:color w:val="000000"/>
                <w:sz w:val="20"/>
              </w:rPr>
              <w:t>
ақша туралы;</w:t>
            </w:r>
            <w:r>
              <w:br/>
            </w:r>
            <w:r>
              <w:rPr>
                <w:rFonts w:ascii="Times New Roman"/>
                <w:b w:val="false"/>
                <w:i w:val="false"/>
                <w:color w:val="000000"/>
                <w:sz w:val="20"/>
              </w:rPr>
              <w:t>
қаржыгерлер және оның қызметі;</w:t>
            </w:r>
            <w:r>
              <w:br/>
            </w:r>
            <w:r>
              <w:rPr>
                <w:rFonts w:ascii="Times New Roman"/>
                <w:b w:val="false"/>
                <w:i w:val="false"/>
                <w:color w:val="000000"/>
                <w:sz w:val="20"/>
              </w:rPr>
              <w:t>
бюджет туралы</w:t>
            </w:r>
            <w:r>
              <w:br/>
            </w:r>
            <w:r>
              <w:rPr>
                <w:rFonts w:ascii="Times New Roman"/>
                <w:b w:val="false"/>
                <w:i w:val="false"/>
                <w:color w:val="000000"/>
                <w:sz w:val="20"/>
              </w:rPr>
              <w:t>
тіл ұстарту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1,2,3,4 ,5,6,7, 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Қазақстанның тарихи кезеңдерінің негізгі хронологиясын;</w:t>
            </w:r>
            <w:r>
              <w:br/>
            </w:r>
            <w:r>
              <w:rPr>
                <w:rFonts w:ascii="Times New Roman"/>
                <w:b w:val="false"/>
                <w:i w:val="false"/>
                <w:color w:val="000000"/>
                <w:sz w:val="20"/>
              </w:rPr>
              <w:t>
- Қазақстан тарихы Дүние жүзі тарихының құрамдас бөлігі болып табылуын;</w:t>
            </w:r>
            <w:r>
              <w:br/>
            </w:r>
            <w:r>
              <w:rPr>
                <w:rFonts w:ascii="Times New Roman"/>
                <w:b w:val="false"/>
                <w:i w:val="false"/>
                <w:color w:val="000000"/>
                <w:sz w:val="20"/>
              </w:rPr>
              <w:t>
- көшпенділер өркениетінің әлемдік тарихтағы ролі мен қосқан үлесін;</w:t>
            </w:r>
            <w:r>
              <w:br/>
            </w:r>
            <w:r>
              <w:rPr>
                <w:rFonts w:ascii="Times New Roman"/>
                <w:b w:val="false"/>
                <w:i w:val="false"/>
                <w:color w:val="000000"/>
                <w:sz w:val="20"/>
              </w:rPr>
              <w:t>
- Қазақстан территориясындағы мемлекеттіліктің бастауын, құрылуын және дамуын;</w:t>
            </w:r>
            <w:r>
              <w:br/>
            </w:r>
            <w:r>
              <w:rPr>
                <w:rFonts w:ascii="Times New Roman"/>
                <w:b w:val="false"/>
                <w:i w:val="false"/>
                <w:color w:val="000000"/>
                <w:sz w:val="20"/>
              </w:rPr>
              <w:t>
- Қазақстанның Ресей империясына қосылуын, жаулап алуын, отарлау үрдісін;</w:t>
            </w:r>
            <w:r>
              <w:br/>
            </w:r>
            <w:r>
              <w:rPr>
                <w:rFonts w:ascii="Times New Roman"/>
                <w:b w:val="false"/>
                <w:i w:val="false"/>
                <w:color w:val="000000"/>
                <w:sz w:val="20"/>
              </w:rPr>
              <w:t>
- Ұлт-азаттық көтеріліс пен қозғалыстардың себептерін;</w:t>
            </w:r>
            <w:r>
              <w:br/>
            </w:r>
            <w:r>
              <w:rPr>
                <w:rFonts w:ascii="Times New Roman"/>
                <w:b w:val="false"/>
                <w:i w:val="false"/>
                <w:color w:val="000000"/>
                <w:sz w:val="20"/>
              </w:rPr>
              <w:t>
- XX ғасырдың басындағы Қазақстандағы саяси партиялар мен ағымдардың бағдарламасының мәнін;</w:t>
            </w:r>
            <w:r>
              <w:br/>
            </w:r>
            <w:r>
              <w:rPr>
                <w:rFonts w:ascii="Times New Roman"/>
                <w:b w:val="false"/>
                <w:i w:val="false"/>
                <w:color w:val="000000"/>
                <w:sz w:val="20"/>
              </w:rPr>
              <w:t>
- 20-30 жылдардағы ауылшаруашылығы мен өнеркәсіптің жағдайын;</w:t>
            </w:r>
            <w:r>
              <w:br/>
            </w:r>
            <w:r>
              <w:rPr>
                <w:rFonts w:ascii="Times New Roman"/>
                <w:b w:val="false"/>
                <w:i w:val="false"/>
                <w:color w:val="000000"/>
                <w:sz w:val="20"/>
              </w:rPr>
              <w:t>
- 1931-1932 жылдардағы ашаршылықтың себептері мен салдарын;</w:t>
            </w:r>
            <w:r>
              <w:br/>
            </w:r>
            <w:r>
              <w:rPr>
                <w:rFonts w:ascii="Times New Roman"/>
                <w:b w:val="false"/>
                <w:i w:val="false"/>
                <w:color w:val="000000"/>
                <w:sz w:val="20"/>
              </w:rPr>
              <w:t>
- 30-шы жылдардағы жаппай қуғын-сүргін саясатының салдарын;</w:t>
            </w:r>
            <w:r>
              <w:br/>
            </w:r>
            <w:r>
              <w:rPr>
                <w:rFonts w:ascii="Times New Roman"/>
                <w:b w:val="false"/>
                <w:i w:val="false"/>
                <w:color w:val="000000"/>
                <w:sz w:val="20"/>
              </w:rPr>
              <w:t>
- Қазақстанның көпұлттылығының себебін;</w:t>
            </w:r>
            <w:r>
              <w:br/>
            </w:r>
            <w:r>
              <w:rPr>
                <w:rFonts w:ascii="Times New Roman"/>
                <w:b w:val="false"/>
                <w:i w:val="false"/>
                <w:color w:val="000000"/>
                <w:sz w:val="20"/>
              </w:rPr>
              <w:t>
- КСРО-ның дағдарыс кезеңі мен құлауының себептерін;</w:t>
            </w:r>
            <w:r>
              <w:br/>
            </w:r>
            <w:r>
              <w:rPr>
                <w:rFonts w:ascii="Times New Roman"/>
                <w:b w:val="false"/>
                <w:i w:val="false"/>
                <w:color w:val="000000"/>
                <w:sz w:val="20"/>
              </w:rPr>
              <w:t>
- Тәуелсіз Қазақстанның экономикалық саяси реформаларын және олардың нәтижелерін;</w:t>
            </w:r>
            <w:r>
              <w:br/>
            </w:r>
            <w:r>
              <w:rPr>
                <w:rFonts w:ascii="Times New Roman"/>
                <w:b w:val="false"/>
                <w:i w:val="false"/>
                <w:color w:val="000000"/>
                <w:sz w:val="20"/>
              </w:rPr>
              <w:t>
Қазақстан 2030 даму бағдарламасын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қысқаша тарихи әңгіме құрастыруды;</w:t>
            </w:r>
            <w:r>
              <w:br/>
            </w:r>
            <w:r>
              <w:rPr>
                <w:rFonts w:ascii="Times New Roman"/>
                <w:b w:val="false"/>
                <w:i w:val="false"/>
                <w:color w:val="000000"/>
                <w:sz w:val="20"/>
              </w:rPr>
              <w:t>
- картамен жұмыс істеуді;</w:t>
            </w:r>
            <w:r>
              <w:br/>
            </w:r>
            <w:r>
              <w:rPr>
                <w:rFonts w:ascii="Times New Roman"/>
                <w:b w:val="false"/>
                <w:i w:val="false"/>
                <w:color w:val="000000"/>
                <w:sz w:val="20"/>
              </w:rPr>
              <w:t>
- көшпелі мал</w:t>
            </w:r>
            <w:r>
              <w:br/>
            </w:r>
            <w:r>
              <w:rPr>
                <w:rFonts w:ascii="Times New Roman"/>
                <w:b w:val="false"/>
                <w:i w:val="false"/>
                <w:color w:val="000000"/>
                <w:sz w:val="20"/>
              </w:rPr>
              <w:t>
шаруашылығының шығу</w:t>
            </w:r>
            <w:r>
              <w:br/>
            </w:r>
            <w:r>
              <w:rPr>
                <w:rFonts w:ascii="Times New Roman"/>
                <w:b w:val="false"/>
                <w:i w:val="false"/>
                <w:color w:val="000000"/>
                <w:sz w:val="20"/>
              </w:rPr>
              <w:t>
себебін ашуды;</w:t>
            </w:r>
            <w:r>
              <w:br/>
            </w:r>
            <w:r>
              <w:rPr>
                <w:rFonts w:ascii="Times New Roman"/>
                <w:b w:val="false"/>
                <w:i w:val="false"/>
                <w:color w:val="000000"/>
                <w:sz w:val="20"/>
              </w:rPr>
              <w:t>
- Қазақстан территориясындағы мемлекеттік бірлестіктерді сипаттау;</w:t>
            </w:r>
            <w:r>
              <w:br/>
            </w:r>
            <w:r>
              <w:rPr>
                <w:rFonts w:ascii="Times New Roman"/>
                <w:b w:val="false"/>
                <w:i w:val="false"/>
                <w:color w:val="000000"/>
                <w:sz w:val="20"/>
              </w:rPr>
              <w:t>
- Қазақ халқының этникалық тарихының дамуын, эволюциялық қосылуын сипаттау;</w:t>
            </w:r>
            <w:r>
              <w:br/>
            </w:r>
            <w:r>
              <w:rPr>
                <w:rFonts w:ascii="Times New Roman"/>
                <w:b w:val="false"/>
                <w:i w:val="false"/>
                <w:color w:val="000000"/>
                <w:sz w:val="20"/>
              </w:rPr>
              <w:t>
- капиталистік және социалистік құрылыстың айырмашылығын дәлелдеу;</w:t>
            </w:r>
            <w:r>
              <w:br/>
            </w:r>
            <w:r>
              <w:rPr>
                <w:rFonts w:ascii="Times New Roman"/>
                <w:b w:val="false"/>
                <w:i w:val="false"/>
                <w:color w:val="000000"/>
                <w:sz w:val="20"/>
              </w:rPr>
              <w:t>
- рухани және материалдық мәдениеттің үлгісін сипаттау:</w:t>
            </w:r>
            <w:r>
              <w:br/>
            </w:r>
            <w:r>
              <w:rPr>
                <w:rFonts w:ascii="Times New Roman"/>
                <w:b w:val="false"/>
                <w:i w:val="false"/>
                <w:color w:val="000000"/>
                <w:sz w:val="20"/>
              </w:rPr>
              <w:t>
- тарихи кезеңдерді ерекшелеу және дәуірлерге қысқаша сипаттама беру;</w:t>
            </w:r>
            <w:r>
              <w:br/>
            </w:r>
            <w:r>
              <w:rPr>
                <w:rFonts w:ascii="Times New Roman"/>
                <w:b w:val="false"/>
                <w:i w:val="false"/>
                <w:color w:val="000000"/>
                <w:sz w:val="20"/>
              </w:rPr>
              <w:t>
- қазіргі кезеңдегі тарихи деректерді жан-жақты және сыни талдау;</w:t>
            </w:r>
            <w:r>
              <w:br/>
            </w:r>
            <w:r>
              <w:rPr>
                <w:rFonts w:ascii="Times New Roman"/>
                <w:b w:val="false"/>
                <w:i w:val="false"/>
                <w:color w:val="000000"/>
                <w:sz w:val="20"/>
              </w:rPr>
              <w:t>
- көтерілістердің жеңілу себептерін талдау;</w:t>
            </w:r>
            <w:r>
              <w:br/>
            </w:r>
            <w:r>
              <w:rPr>
                <w:rFonts w:ascii="Times New Roman"/>
                <w:b w:val="false"/>
                <w:i w:val="false"/>
                <w:color w:val="000000"/>
                <w:sz w:val="20"/>
              </w:rPr>
              <w:t>
- жаңа экономикалық саясат, ұжымдастыру, индустрияландыру саясаттарының мәнін ашу;</w:t>
            </w:r>
            <w:r>
              <w:br/>
            </w:r>
            <w:r>
              <w:rPr>
                <w:rFonts w:ascii="Times New Roman"/>
                <w:b w:val="false"/>
                <w:i w:val="false"/>
                <w:color w:val="000000"/>
                <w:sz w:val="20"/>
              </w:rPr>
              <w:t>
- 20-30 жылдардағы этно-демографиялық жағдайды талдау;</w:t>
            </w:r>
            <w:r>
              <w:br/>
            </w:r>
            <w:r>
              <w:rPr>
                <w:rFonts w:ascii="Times New Roman"/>
                <w:b w:val="false"/>
                <w:i w:val="false"/>
                <w:color w:val="000000"/>
                <w:sz w:val="20"/>
              </w:rPr>
              <w:t>
- Қазақ диаспорасының пайда болуының себептерін ашу;</w:t>
            </w:r>
            <w:r>
              <w:br/>
            </w:r>
            <w:r>
              <w:rPr>
                <w:rFonts w:ascii="Times New Roman"/>
                <w:b w:val="false"/>
                <w:i w:val="false"/>
                <w:color w:val="000000"/>
                <w:sz w:val="20"/>
              </w:rPr>
              <w:t>
- Ұлы Отан соғысы кезіндегі Қазақстанның ролі мен қосқан үлесі;</w:t>
            </w:r>
            <w:r>
              <w:br/>
            </w:r>
            <w:r>
              <w:rPr>
                <w:rFonts w:ascii="Times New Roman"/>
                <w:b w:val="false"/>
                <w:i w:val="false"/>
                <w:color w:val="000000"/>
                <w:sz w:val="20"/>
              </w:rPr>
              <w:t>
- XX ғасырдың басындағы саяси партиялар мен ағымдардың мәнін ашу;</w:t>
            </w:r>
            <w:r>
              <w:br/>
            </w:r>
            <w:r>
              <w:rPr>
                <w:rFonts w:ascii="Times New Roman"/>
                <w:b w:val="false"/>
                <w:i w:val="false"/>
                <w:color w:val="000000"/>
                <w:sz w:val="20"/>
              </w:rPr>
              <w:t>
капиталистік және социалистік құрылыстың ерекшеліктерін анықтау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rPr>
                <w:rFonts w:ascii="Times New Roman"/>
                <w:b w:val="false"/>
                <w:i w:val="false"/>
                <w:color w:val="000000"/>
                <w:sz w:val="20"/>
              </w:rPr>
              <w:t>:</w:t>
            </w:r>
            <w:r>
              <w:br/>
            </w:r>
            <w:r>
              <w:rPr>
                <w:rFonts w:ascii="Times New Roman"/>
                <w:b w:val="false"/>
                <w:i w:val="false"/>
                <w:color w:val="000000"/>
                <w:sz w:val="20"/>
              </w:rPr>
              <w:t>
қазақ халқының тарихи және мәдени даму жолдары;</w:t>
            </w:r>
            <w:r>
              <w:br/>
            </w:r>
            <w:r>
              <w:rPr>
                <w:rFonts w:ascii="Times New Roman"/>
                <w:b w:val="false"/>
                <w:i w:val="false"/>
                <w:color w:val="000000"/>
                <w:sz w:val="20"/>
              </w:rPr>
              <w:t>
көшпенділер өркениеті;</w:t>
            </w:r>
            <w:r>
              <w:br/>
            </w:r>
            <w:r>
              <w:rPr>
                <w:rFonts w:ascii="Times New Roman"/>
                <w:b w:val="false"/>
                <w:i w:val="false"/>
                <w:color w:val="000000"/>
                <w:sz w:val="20"/>
              </w:rPr>
              <w:t>
көшпенділер мемлекетінің шығу жолдары;</w:t>
            </w:r>
            <w:r>
              <w:br/>
            </w:r>
            <w:r>
              <w:rPr>
                <w:rFonts w:ascii="Times New Roman"/>
                <w:b w:val="false"/>
                <w:i w:val="false"/>
                <w:color w:val="000000"/>
                <w:sz w:val="20"/>
              </w:rPr>
              <w:t>
көшпенділердің рухани мәдениеті;</w:t>
            </w:r>
            <w:r>
              <w:br/>
            </w:r>
            <w:r>
              <w:rPr>
                <w:rFonts w:ascii="Times New Roman"/>
                <w:b w:val="false"/>
                <w:i w:val="false"/>
                <w:color w:val="000000"/>
                <w:sz w:val="20"/>
              </w:rPr>
              <w:t>
Қазақстанның Ресейге қосылу барысындағы ішкі саясаты және Қазақстанның Ресей империясының құрамына қосылуы;</w:t>
            </w:r>
            <w:r>
              <w:br/>
            </w:r>
            <w:r>
              <w:rPr>
                <w:rFonts w:ascii="Times New Roman"/>
                <w:b w:val="false"/>
                <w:i w:val="false"/>
                <w:color w:val="000000"/>
                <w:sz w:val="20"/>
              </w:rPr>
              <w:t>
ұлт-азаттық көтерілістер мен қозғалыстар;</w:t>
            </w:r>
            <w:r>
              <w:br/>
            </w:r>
            <w:r>
              <w:rPr>
                <w:rFonts w:ascii="Times New Roman"/>
                <w:b w:val="false"/>
                <w:i w:val="false"/>
                <w:color w:val="000000"/>
                <w:sz w:val="20"/>
              </w:rPr>
              <w:t>
XX ғасырдың басындағы саяси партиялар ағымы;</w:t>
            </w:r>
            <w:r>
              <w:br/>
            </w:r>
            <w:r>
              <w:rPr>
                <w:rFonts w:ascii="Times New Roman"/>
                <w:b w:val="false"/>
                <w:i w:val="false"/>
                <w:color w:val="000000"/>
                <w:sz w:val="20"/>
              </w:rPr>
              <w:t>
XX ғасырдың 20-30 жылдарындағы әлеуметтік-экономикалық, қоғамдық-саяси жағдай;</w:t>
            </w:r>
            <w:r>
              <w:br/>
            </w:r>
            <w:r>
              <w:rPr>
                <w:rFonts w:ascii="Times New Roman"/>
                <w:b w:val="false"/>
                <w:i w:val="false"/>
                <w:color w:val="000000"/>
                <w:sz w:val="20"/>
              </w:rPr>
              <w:t>
Қазақ диаспорасының қалыптасуы;</w:t>
            </w:r>
            <w:r>
              <w:br/>
            </w:r>
            <w:r>
              <w:rPr>
                <w:rFonts w:ascii="Times New Roman"/>
                <w:b w:val="false"/>
                <w:i w:val="false"/>
                <w:color w:val="000000"/>
                <w:sz w:val="20"/>
              </w:rPr>
              <w:t>
Қазақстанның Ұлы Отан соғысы және соғыстан кейінгі кезеңіндегі атқарған ролі;</w:t>
            </w:r>
            <w:r>
              <w:br/>
            </w:r>
            <w:r>
              <w:rPr>
                <w:rFonts w:ascii="Times New Roman"/>
                <w:b w:val="false"/>
                <w:i w:val="false"/>
                <w:color w:val="000000"/>
                <w:sz w:val="20"/>
              </w:rPr>
              <w:t>
50-80 жылдардағы әлеуметтік-экономикалық, қоғамдық-саяси жағдайы;</w:t>
            </w:r>
            <w:r>
              <w:br/>
            </w:r>
            <w:r>
              <w:rPr>
                <w:rFonts w:ascii="Times New Roman"/>
                <w:b w:val="false"/>
                <w:i w:val="false"/>
                <w:color w:val="000000"/>
                <w:sz w:val="20"/>
              </w:rPr>
              <w:t>
Қазақстан тоқырау және КСРО-ның құлауы кезеңінде;</w:t>
            </w:r>
            <w:r>
              <w:br/>
            </w:r>
            <w:r>
              <w:rPr>
                <w:rFonts w:ascii="Times New Roman"/>
                <w:b w:val="false"/>
                <w:i w:val="false"/>
                <w:color w:val="000000"/>
                <w:sz w:val="20"/>
              </w:rPr>
              <w:t>
Қазақстан Республикасының Тәуелсіздік алғаннан кейінгі қоғамдық және саяси өзгерістер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1,2,3, 4,5,6, 7,8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Қазақстан Республикасының «Дене шынықтыру және спорт туралы» заңын;</w:t>
            </w:r>
            <w:r>
              <w:br/>
            </w:r>
            <w:r>
              <w:rPr>
                <w:rFonts w:ascii="Times New Roman"/>
                <w:b w:val="false"/>
                <w:i w:val="false"/>
                <w:color w:val="000000"/>
                <w:sz w:val="20"/>
              </w:rPr>
              <w:t>
денсаулықты нығайтудағы дене тәрбиесі мен спорттың ролін;</w:t>
            </w:r>
            <w:r>
              <w:br/>
            </w:r>
            <w:r>
              <w:rPr>
                <w:rFonts w:ascii="Times New Roman"/>
                <w:b w:val="false"/>
                <w:i w:val="false"/>
                <w:color w:val="000000"/>
                <w:sz w:val="20"/>
              </w:rPr>
              <w:t>
қимыл-қозғалыс әрекеттерінің түрлерін;</w:t>
            </w:r>
            <w:r>
              <w:br/>
            </w:r>
            <w:r>
              <w:rPr>
                <w:rFonts w:ascii="Times New Roman"/>
                <w:b w:val="false"/>
                <w:i w:val="false"/>
                <w:color w:val="000000"/>
                <w:sz w:val="20"/>
              </w:rPr>
              <w:t>
дене шынықтырудағы жүктеме мен оларды реттеу әдістері (мөлшерлеу) туралы;</w:t>
            </w:r>
            <w:r>
              <w:br/>
            </w:r>
            <w:r>
              <w:rPr>
                <w:rFonts w:ascii="Times New Roman"/>
                <w:b w:val="false"/>
                <w:i w:val="false"/>
                <w:color w:val="000000"/>
                <w:sz w:val="20"/>
              </w:rPr>
              <w:t>
дене шынықтыру жаттығуларын жасау кезіндегі зақымданудың пайда болу себептерін, зақымданудың алдын-алу туралы;</w:t>
            </w:r>
            <w:r>
              <w:br/>
            </w:r>
            <w:r>
              <w:rPr>
                <w:rFonts w:ascii="Times New Roman"/>
                <w:b w:val="false"/>
                <w:i w:val="false"/>
                <w:color w:val="000000"/>
                <w:sz w:val="20"/>
              </w:rPr>
              <w:t>
салауатты өмір салтын қалыптастыру жолдарын;</w:t>
            </w:r>
            <w:r>
              <w:br/>
            </w:r>
            <w:r>
              <w:rPr>
                <w:rFonts w:ascii="Times New Roman"/>
                <w:b w:val="false"/>
                <w:i w:val="false"/>
                <w:color w:val="000000"/>
                <w:sz w:val="20"/>
              </w:rPr>
              <w:t>
жеңіл атлетикалық жаттығулардың орындалу техникасын;</w:t>
            </w:r>
            <w:r>
              <w:br/>
            </w:r>
            <w:r>
              <w:rPr>
                <w:rFonts w:ascii="Times New Roman"/>
                <w:b w:val="false"/>
                <w:i w:val="false"/>
                <w:color w:val="000000"/>
                <w:sz w:val="20"/>
              </w:rPr>
              <w:t>
шаңғымен жүру тәсілдерін;</w:t>
            </w:r>
            <w:r>
              <w:br/>
            </w:r>
            <w:r>
              <w:rPr>
                <w:rFonts w:ascii="Times New Roman"/>
                <w:b w:val="false"/>
                <w:i w:val="false"/>
                <w:color w:val="000000"/>
                <w:sz w:val="20"/>
              </w:rPr>
              <w:t>
жүзу техникасын;</w:t>
            </w:r>
            <w:r>
              <w:br/>
            </w:r>
            <w:r>
              <w:rPr>
                <w:rFonts w:ascii="Times New Roman"/>
                <w:b w:val="false"/>
                <w:i w:val="false"/>
                <w:color w:val="000000"/>
                <w:sz w:val="20"/>
              </w:rPr>
              <w:t>
туристке қажетті құрал-жабдықтар мен туристік дағдыларды;</w:t>
            </w:r>
            <w:r>
              <w:br/>
            </w:r>
            <w:r>
              <w:rPr>
                <w:rFonts w:ascii="Times New Roman"/>
                <w:b w:val="false"/>
                <w:i w:val="false"/>
                <w:color w:val="000000"/>
                <w:sz w:val="20"/>
              </w:rPr>
              <w:t>
қазақтың ұлттық қолданбалы спорттық ойындарының түрлері мен ойын ережесін;</w:t>
            </w:r>
            <w:r>
              <w:br/>
            </w:r>
            <w:r>
              <w:rPr>
                <w:rFonts w:ascii="Times New Roman"/>
                <w:b w:val="false"/>
                <w:i w:val="false"/>
                <w:color w:val="000000"/>
                <w:sz w:val="20"/>
              </w:rPr>
              <w:t>
спорттық гигиена талаптарын;</w:t>
            </w:r>
            <w:r>
              <w:br/>
            </w:r>
            <w:r>
              <w:rPr>
                <w:rFonts w:ascii="Times New Roman"/>
                <w:b w:val="false"/>
                <w:i w:val="false"/>
                <w:color w:val="000000"/>
                <w:sz w:val="20"/>
              </w:rPr>
              <w:t xml:space="preserve">
Президенттік тестің нормативтерін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жеңіл атлетикалық жаттығулардың жасалу техникасын;</w:t>
            </w:r>
            <w:r>
              <w:br/>
            </w:r>
            <w:r>
              <w:rPr>
                <w:rFonts w:ascii="Times New Roman"/>
                <w:b w:val="false"/>
                <w:i w:val="false"/>
                <w:color w:val="000000"/>
                <w:sz w:val="20"/>
              </w:rPr>
              <w:t>
қысқа, орта, ұзақ қашықтыққа жүгіруді;</w:t>
            </w:r>
            <w:r>
              <w:br/>
            </w:r>
            <w:r>
              <w:rPr>
                <w:rFonts w:ascii="Times New Roman"/>
                <w:b w:val="false"/>
                <w:i w:val="false"/>
                <w:color w:val="000000"/>
                <w:sz w:val="20"/>
              </w:rPr>
              <w:t>
диск, граната лақтыруды, бір орыннан және жүгіріп келіп ұзындыққа секіруді;</w:t>
            </w:r>
            <w:r>
              <w:br/>
            </w:r>
            <w:r>
              <w:rPr>
                <w:rFonts w:ascii="Times New Roman"/>
                <w:b w:val="false"/>
                <w:i w:val="false"/>
                <w:color w:val="000000"/>
                <w:sz w:val="20"/>
              </w:rPr>
              <w:t>
допты енгізу және лақтыру әдістері;</w:t>
            </w:r>
            <w:r>
              <w:br/>
            </w:r>
            <w:r>
              <w:rPr>
                <w:rFonts w:ascii="Times New Roman"/>
                <w:b w:val="false"/>
                <w:i w:val="false"/>
                <w:color w:val="000000"/>
                <w:sz w:val="20"/>
              </w:rPr>
              <w:t>
шаңғымен қимылдау әдістерін білуді;</w:t>
            </w:r>
            <w:r>
              <w:br/>
            </w:r>
            <w:r>
              <w:rPr>
                <w:rFonts w:ascii="Times New Roman"/>
                <w:b w:val="false"/>
                <w:i w:val="false"/>
                <w:color w:val="000000"/>
                <w:sz w:val="20"/>
              </w:rPr>
              <w:t>
жүзу әдістерін;</w:t>
            </w:r>
            <w:r>
              <w:br/>
            </w:r>
            <w:r>
              <w:rPr>
                <w:rFonts w:ascii="Times New Roman"/>
                <w:b w:val="false"/>
                <w:i w:val="false"/>
                <w:color w:val="000000"/>
                <w:sz w:val="20"/>
              </w:rPr>
              <w:t>
спорттық гигиеналық талаптарын орындауды;</w:t>
            </w:r>
            <w:r>
              <w:br/>
            </w:r>
            <w:r>
              <w:rPr>
                <w:rFonts w:ascii="Times New Roman"/>
                <w:b w:val="false"/>
                <w:i w:val="false"/>
                <w:color w:val="000000"/>
                <w:sz w:val="20"/>
              </w:rPr>
              <w:t>
туристік дағдылар мен іскерліктерді көрсетуді;</w:t>
            </w:r>
            <w:r>
              <w:br/>
            </w:r>
            <w:r>
              <w:rPr>
                <w:rFonts w:ascii="Times New Roman"/>
                <w:b w:val="false"/>
                <w:i w:val="false"/>
                <w:color w:val="000000"/>
                <w:sz w:val="20"/>
              </w:rPr>
              <w:t>
жеңіл жарақат, сүріп алу</w:t>
            </w:r>
            <w:r>
              <w:br/>
            </w:r>
            <w:r>
              <w:rPr>
                <w:rFonts w:ascii="Times New Roman"/>
                <w:b w:val="false"/>
                <w:i w:val="false"/>
                <w:color w:val="000000"/>
                <w:sz w:val="20"/>
              </w:rPr>
              <w:t>
кезіндегі алғашқы дәрігерлік көмек көрсету өзін-өзі тексеру күнделігін жүргізуді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дене тәрбиесінің теориясы;</w:t>
            </w:r>
            <w:r>
              <w:br/>
            </w:r>
            <w:r>
              <w:rPr>
                <w:rFonts w:ascii="Times New Roman"/>
                <w:b w:val="false"/>
                <w:i w:val="false"/>
                <w:color w:val="000000"/>
                <w:sz w:val="20"/>
              </w:rPr>
              <w:t>
дене тәрбиесі қазіргі қоғамның жалпы мәдениетінің бір бөлігі ретінде;</w:t>
            </w:r>
            <w:r>
              <w:br/>
            </w:r>
            <w:r>
              <w:rPr>
                <w:rFonts w:ascii="Times New Roman"/>
                <w:b w:val="false"/>
                <w:i w:val="false"/>
                <w:color w:val="000000"/>
                <w:sz w:val="20"/>
              </w:rPr>
              <w:t>
салауатты өмір салтын ұйымдастырудың негізгі талаптары;</w:t>
            </w:r>
            <w:r>
              <w:br/>
            </w:r>
            <w:r>
              <w:rPr>
                <w:rFonts w:ascii="Times New Roman"/>
                <w:b w:val="false"/>
                <w:i w:val="false"/>
                <w:color w:val="000000"/>
                <w:sz w:val="20"/>
              </w:rPr>
              <w:t>
салауатты өмір салтындағы өзін-өзі тәрбиелеу және өзін жетілдіру;</w:t>
            </w:r>
            <w:r>
              <w:br/>
            </w:r>
            <w:r>
              <w:rPr>
                <w:rFonts w:ascii="Times New Roman"/>
                <w:b w:val="false"/>
                <w:i w:val="false"/>
                <w:color w:val="000000"/>
                <w:sz w:val="20"/>
              </w:rPr>
              <w:t>
салауатты өмір салтының тиімділігі;</w:t>
            </w:r>
            <w:r>
              <w:br/>
            </w:r>
            <w:r>
              <w:rPr>
                <w:rFonts w:ascii="Times New Roman"/>
                <w:b w:val="false"/>
                <w:i w:val="false"/>
                <w:color w:val="000000"/>
                <w:sz w:val="20"/>
              </w:rPr>
              <w:t>
қозғалыс қызметі және түрлі ішкі орта жағдайына адам ағзасының төзімділігінің жоғарылауы;</w:t>
            </w:r>
            <w:r>
              <w:br/>
            </w:r>
            <w:r>
              <w:rPr>
                <w:rFonts w:ascii="Times New Roman"/>
                <w:b w:val="false"/>
                <w:i w:val="false"/>
                <w:color w:val="000000"/>
                <w:sz w:val="20"/>
              </w:rPr>
              <w:t>
денсаулыққа салауатты өмір салтын қалыптастырудың шарты ретіндегі тұлғаның қатынасы;</w:t>
            </w:r>
            <w:r>
              <w:br/>
            </w:r>
            <w:r>
              <w:rPr>
                <w:rFonts w:ascii="Times New Roman"/>
                <w:b w:val="false"/>
                <w:i w:val="false"/>
                <w:color w:val="000000"/>
                <w:sz w:val="20"/>
              </w:rPr>
              <w:t>
көзқарастағы жеке қатынас;</w:t>
            </w:r>
            <w:r>
              <w:br/>
            </w:r>
            <w:r>
              <w:rPr>
                <w:rFonts w:ascii="Times New Roman"/>
                <w:b w:val="false"/>
                <w:i w:val="false"/>
                <w:color w:val="000000"/>
                <w:sz w:val="20"/>
              </w:rPr>
              <w:t>
салауатты өмір салтын ұйымдастырудың негізгі талаптары;</w:t>
            </w:r>
            <w:r>
              <w:br/>
            </w:r>
            <w:r>
              <w:rPr>
                <w:rFonts w:ascii="Times New Roman"/>
                <w:b w:val="false"/>
                <w:i w:val="false"/>
                <w:color w:val="000000"/>
                <w:sz w:val="20"/>
              </w:rPr>
              <w:t>
тазалық мәдениеті, зақымдануды ескерту, алғашқы дәрігерлік көмек көрсету түрлері;</w:t>
            </w:r>
            <w:r>
              <w:br/>
            </w:r>
            <w:r>
              <w:rPr>
                <w:rFonts w:ascii="Times New Roman"/>
                <w:b w:val="false"/>
                <w:i w:val="false"/>
                <w:color w:val="000000"/>
                <w:sz w:val="20"/>
              </w:rPr>
              <w:t>
қозғалыс белсенділігінің режимі;</w:t>
            </w:r>
            <w:r>
              <w:br/>
            </w:r>
            <w:r>
              <w:rPr>
                <w:rFonts w:ascii="Times New Roman"/>
                <w:b w:val="false"/>
                <w:i w:val="false"/>
                <w:color w:val="000000"/>
                <w:sz w:val="20"/>
              </w:rPr>
              <w:t>
жеңіл атлетика;</w:t>
            </w:r>
            <w:r>
              <w:br/>
            </w:r>
            <w:r>
              <w:rPr>
                <w:rFonts w:ascii="Times New Roman"/>
                <w:b w:val="false"/>
                <w:i w:val="false"/>
                <w:color w:val="000000"/>
                <w:sz w:val="20"/>
              </w:rPr>
              <w:t>
гимнастика;</w:t>
            </w:r>
            <w:r>
              <w:br/>
            </w:r>
            <w:r>
              <w:rPr>
                <w:rFonts w:ascii="Times New Roman"/>
                <w:b w:val="false"/>
                <w:i w:val="false"/>
                <w:color w:val="000000"/>
                <w:sz w:val="20"/>
              </w:rPr>
              <w:t>
шаңғы тебу дайындығы; жүзу;</w:t>
            </w:r>
            <w:r>
              <w:br/>
            </w:r>
            <w:r>
              <w:rPr>
                <w:rFonts w:ascii="Times New Roman"/>
                <w:b w:val="false"/>
                <w:i w:val="false"/>
                <w:color w:val="000000"/>
                <w:sz w:val="20"/>
              </w:rPr>
              <w:t>
туризм;</w:t>
            </w:r>
            <w:r>
              <w:br/>
            </w:r>
            <w:r>
              <w:rPr>
                <w:rFonts w:ascii="Times New Roman"/>
                <w:b w:val="false"/>
                <w:i w:val="false"/>
                <w:color w:val="000000"/>
                <w:sz w:val="20"/>
              </w:rPr>
              <w:t>
спорт және қозғалыс ойындары;</w:t>
            </w:r>
            <w:r>
              <w:br/>
            </w:r>
            <w:r>
              <w:rPr>
                <w:rFonts w:ascii="Times New Roman"/>
                <w:b w:val="false"/>
                <w:i w:val="false"/>
                <w:color w:val="000000"/>
                <w:sz w:val="20"/>
              </w:rPr>
              <w:t>
қазақ ұлттық қозғалыс ойындарының түрлері мен спорттық ойындар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іс қағаздарын жүргізу және хат-хабар туралы түсінігін, курстың мақсаты мен міндеттерін;</w:t>
            </w:r>
            <w:r>
              <w:br/>
            </w:r>
            <w:r>
              <w:rPr>
                <w:rFonts w:ascii="Times New Roman"/>
                <w:b w:val="false"/>
                <w:i w:val="false"/>
                <w:color w:val="000000"/>
                <w:sz w:val="20"/>
              </w:rPr>
              <w:t>
құжаттарды құрастыру тәсілдері мен қызметін;</w:t>
            </w:r>
            <w:r>
              <w:br/>
            </w:r>
            <w:r>
              <w:rPr>
                <w:rFonts w:ascii="Times New Roman"/>
                <w:b w:val="false"/>
                <w:i w:val="false"/>
                <w:color w:val="000000"/>
                <w:sz w:val="20"/>
              </w:rPr>
              <w:t>
құжаттардың топтастырылуын, рәсімдеу ережелерін;</w:t>
            </w:r>
            <w:r>
              <w:br/>
            </w:r>
            <w:r>
              <w:rPr>
                <w:rFonts w:ascii="Times New Roman"/>
                <w:b w:val="false"/>
                <w:i w:val="false"/>
                <w:color w:val="000000"/>
                <w:sz w:val="20"/>
              </w:rPr>
              <w:t>
ұйымдық-өкімдік құжаттар туралы (ҰӨҚ) түсінікті, сипаттамасы мен рәсімдеу ерекшеліктерін;</w:t>
            </w:r>
            <w:r>
              <w:br/>
            </w:r>
            <w:r>
              <w:rPr>
                <w:rFonts w:ascii="Times New Roman"/>
                <w:b w:val="false"/>
                <w:i w:val="false"/>
                <w:color w:val="000000"/>
                <w:sz w:val="20"/>
              </w:rPr>
              <w:t>
жеке тектік құжаттардың рәсімдеу ерекшеліктерін;</w:t>
            </w:r>
            <w:r>
              <w:br/>
            </w:r>
            <w:r>
              <w:rPr>
                <w:rFonts w:ascii="Times New Roman"/>
                <w:b w:val="false"/>
                <w:i w:val="false"/>
                <w:color w:val="000000"/>
                <w:sz w:val="20"/>
              </w:rPr>
              <w:t>
іс жүргізуді компьютерлендірудің мағынасын, тапсырмаларын;</w:t>
            </w:r>
            <w:r>
              <w:br/>
            </w:r>
            <w:r>
              <w:rPr>
                <w:rFonts w:ascii="Times New Roman"/>
                <w:b w:val="false"/>
                <w:i w:val="false"/>
                <w:color w:val="000000"/>
                <w:sz w:val="20"/>
              </w:rPr>
              <w:t>
болашақ жоспары, негізгі қағидаларын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ұйымдық-өкімдік құжаттардың жүйесін бір ізге келтіруді;</w:t>
            </w:r>
            <w:r>
              <w:br/>
            </w:r>
            <w:r>
              <w:rPr>
                <w:rFonts w:ascii="Times New Roman"/>
                <w:b w:val="false"/>
                <w:i w:val="false"/>
                <w:color w:val="000000"/>
                <w:sz w:val="20"/>
              </w:rPr>
              <w:t>
ұйымдық-өкімдік құжаттарды (ҰӨҚ) рәсімдеуді;</w:t>
            </w:r>
            <w:r>
              <w:br/>
            </w:r>
            <w:r>
              <w:rPr>
                <w:rFonts w:ascii="Times New Roman"/>
                <w:b w:val="false"/>
                <w:i w:val="false"/>
                <w:color w:val="000000"/>
                <w:sz w:val="20"/>
              </w:rPr>
              <w:t>
жеке тектік, жеке құрамы бойынша құжаттарды рәсімдеуін;</w:t>
            </w:r>
            <w:r>
              <w:br/>
            </w:r>
            <w:r>
              <w:rPr>
                <w:rFonts w:ascii="Times New Roman"/>
                <w:b w:val="false"/>
                <w:i w:val="false"/>
                <w:color w:val="000000"/>
                <w:sz w:val="20"/>
              </w:rPr>
              <w:t>
құжаттармен жұмыс істеуді ұйымдастыру;</w:t>
            </w:r>
            <w:r>
              <w:br/>
            </w:r>
            <w:r>
              <w:rPr>
                <w:rFonts w:ascii="Times New Roman"/>
                <w:b w:val="false"/>
                <w:i w:val="false"/>
                <w:color w:val="000000"/>
                <w:sz w:val="20"/>
              </w:rPr>
              <w:t>
құжаттарды тіркеу, есепке алу, сақтау және орындалуын бақылауды;</w:t>
            </w:r>
            <w:r>
              <w:br/>
            </w:r>
            <w:r>
              <w:rPr>
                <w:rFonts w:ascii="Times New Roman"/>
                <w:b w:val="false"/>
                <w:i w:val="false"/>
                <w:color w:val="000000"/>
                <w:sz w:val="20"/>
              </w:rPr>
              <w:t>
құжаттарды дербес компьютерде рәсімдеуді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 іс жүргізу</w:t>
            </w:r>
            <w:r>
              <w:rPr>
                <w:rFonts w:ascii="Times New Roman"/>
                <w:b w:val="false"/>
                <w:i w:val="false"/>
                <w:color w:val="000000"/>
                <w:sz w:val="20"/>
              </w:rPr>
              <w:t>:</w:t>
            </w:r>
            <w:r>
              <w:br/>
            </w:r>
            <w:r>
              <w:rPr>
                <w:rFonts w:ascii="Times New Roman"/>
                <w:b w:val="false"/>
                <w:i w:val="false"/>
                <w:color w:val="000000"/>
                <w:sz w:val="20"/>
              </w:rPr>
              <w:t>
пәннің мақсаты, міндеттері;</w:t>
            </w:r>
            <w:r>
              <w:br/>
            </w:r>
            <w:r>
              <w:rPr>
                <w:rFonts w:ascii="Times New Roman"/>
                <w:b w:val="false"/>
                <w:i w:val="false"/>
                <w:color w:val="000000"/>
                <w:sz w:val="20"/>
              </w:rPr>
              <w:t>
құжаттарды құрастыру тәсілдері мен қызметтері;</w:t>
            </w:r>
            <w:r>
              <w:br/>
            </w:r>
            <w:r>
              <w:rPr>
                <w:rFonts w:ascii="Times New Roman"/>
                <w:b w:val="false"/>
                <w:i w:val="false"/>
                <w:color w:val="000000"/>
                <w:sz w:val="20"/>
              </w:rPr>
              <w:t>
құжаттарды топтастыру, рәсімдеу ережелері;</w:t>
            </w:r>
            <w:r>
              <w:br/>
            </w:r>
            <w:r>
              <w:rPr>
                <w:rFonts w:ascii="Times New Roman"/>
                <w:b w:val="false"/>
                <w:i w:val="false"/>
                <w:color w:val="000000"/>
                <w:sz w:val="20"/>
              </w:rPr>
              <w:t>
ұйымдық-өкімдік құжаттардың сипаттамасы, құрамы және рәсімдеу тәсілдері;</w:t>
            </w:r>
            <w:r>
              <w:br/>
            </w:r>
            <w:r>
              <w:rPr>
                <w:rFonts w:ascii="Times New Roman"/>
                <w:b w:val="false"/>
                <w:i w:val="false"/>
                <w:color w:val="000000"/>
                <w:sz w:val="20"/>
              </w:rPr>
              <w:t>
жеке тектік құжаттардың рәсімдеу ерекшеліктері;</w:t>
            </w:r>
            <w:r>
              <w:br/>
            </w:r>
            <w:r>
              <w:rPr>
                <w:rFonts w:ascii="Times New Roman"/>
                <w:b w:val="false"/>
                <w:i w:val="false"/>
                <w:color w:val="000000"/>
                <w:sz w:val="20"/>
              </w:rPr>
              <w:t>
жеке құрамы бойынша құжаттардың сипаттамасы мен рәсімдеу ерекшеліктері;</w:t>
            </w:r>
            <w:r>
              <w:br/>
            </w:r>
            <w:r>
              <w:rPr>
                <w:rFonts w:ascii="Times New Roman"/>
                <w:b w:val="false"/>
                <w:i w:val="false"/>
                <w:color w:val="000000"/>
                <w:sz w:val="20"/>
              </w:rPr>
              <w:t>
мемлекеттік жүйені басқаруды құжаттамамен қамтамасыз етудің мемлекеттік жүйесі (БҚҚМЖ); құжаттармен жұмысты ұйымдастыру: құжат айналымы, құжат ағымы;</w:t>
            </w:r>
            <w:r>
              <w:br/>
            </w:r>
            <w:r>
              <w:rPr>
                <w:rFonts w:ascii="Times New Roman"/>
                <w:b w:val="false"/>
                <w:i w:val="false"/>
                <w:color w:val="000000"/>
                <w:sz w:val="20"/>
              </w:rPr>
              <w:t>
құжаттарды тіркеу, есепке алу, сақтау және орындалуын бақылау;</w:t>
            </w:r>
            <w:r>
              <w:br/>
            </w:r>
            <w:r>
              <w:rPr>
                <w:rFonts w:ascii="Times New Roman"/>
                <w:b w:val="false"/>
                <w:i w:val="false"/>
                <w:color w:val="000000"/>
                <w:sz w:val="20"/>
              </w:rPr>
              <w:t>
іс жүргізуді компьютерлендіру:</w:t>
            </w:r>
            <w:r>
              <w:br/>
            </w:r>
            <w:r>
              <w:rPr>
                <w:rFonts w:ascii="Times New Roman"/>
                <w:b w:val="false"/>
                <w:i w:val="false"/>
                <w:color w:val="000000"/>
                <w:sz w:val="20"/>
              </w:rPr>
              <w:t>
мағынасы, мақсаты, болашақ жоспары, негізгі қағидалары, ұйымдастырылуы;</w:t>
            </w:r>
            <w:r>
              <w:br/>
            </w:r>
            <w:r>
              <w:rPr>
                <w:rFonts w:ascii="Times New Roman"/>
                <w:b w:val="false"/>
                <w:i w:val="false"/>
                <w:color w:val="000000"/>
                <w:sz w:val="20"/>
              </w:rPr>
              <w:t>
құжаттарды дербес компьютерде рәсімдеу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ой дамуының тарихы;</w:t>
            </w:r>
            <w:r>
              <w:br/>
            </w:r>
            <w:r>
              <w:rPr>
                <w:rFonts w:ascii="Times New Roman"/>
                <w:b w:val="false"/>
                <w:i w:val="false"/>
                <w:color w:val="000000"/>
                <w:sz w:val="20"/>
              </w:rPr>
              <w:t>
- экономикалық теорияның әдістері мен қызметтері;</w:t>
            </w:r>
            <w:r>
              <w:br/>
            </w:r>
            <w:r>
              <w:rPr>
                <w:rFonts w:ascii="Times New Roman"/>
                <w:b w:val="false"/>
                <w:i w:val="false"/>
                <w:color w:val="000000"/>
                <w:sz w:val="20"/>
              </w:rPr>
              <w:t>
- өндірістің даму сатылары, еңбек құралының категориялары, еңбек күші, қоғамның өндірістік күші;</w:t>
            </w:r>
            <w:r>
              <w:br/>
            </w:r>
            <w:r>
              <w:rPr>
                <w:rFonts w:ascii="Times New Roman"/>
                <w:b w:val="false"/>
                <w:i w:val="false"/>
                <w:color w:val="000000"/>
                <w:sz w:val="20"/>
              </w:rPr>
              <w:t>
- өндірістің факторларының және экономикалық ресурстарының түрлері;</w:t>
            </w:r>
            <w:r>
              <w:br/>
            </w:r>
            <w:r>
              <w:rPr>
                <w:rFonts w:ascii="Times New Roman"/>
                <w:b w:val="false"/>
                <w:i w:val="false"/>
                <w:color w:val="000000"/>
                <w:sz w:val="20"/>
              </w:rPr>
              <w:t>
- экономиканың негізгі сұрақтары, басты экономикалық мәселелер;</w:t>
            </w:r>
            <w:r>
              <w:br/>
            </w:r>
            <w:r>
              <w:rPr>
                <w:rFonts w:ascii="Times New Roman"/>
                <w:b w:val="false"/>
                <w:i w:val="false"/>
                <w:color w:val="000000"/>
                <w:sz w:val="20"/>
              </w:rPr>
              <w:t>
- экономикалық қатынастар және құқықтық жүйе ретінде меншік мәні, меншік түрлері мен типтері, меншіктік қатынастардың қалыптасуы;</w:t>
            </w:r>
            <w:r>
              <w:br/>
            </w:r>
            <w:r>
              <w:rPr>
                <w:rFonts w:ascii="Times New Roman"/>
                <w:b w:val="false"/>
                <w:i w:val="false"/>
                <w:color w:val="000000"/>
                <w:sz w:val="20"/>
              </w:rPr>
              <w:t>
- өндірісті ұйымдастырудың формалары, натуралды және тауарлық өндіріс мәні, тауарлық өндірістің қалыптасуыныңдағы шарттары, құн заңы және оның функциялары;</w:t>
            </w:r>
            <w:r>
              <w:br/>
            </w:r>
            <w:r>
              <w:rPr>
                <w:rFonts w:ascii="Times New Roman"/>
                <w:b w:val="false"/>
                <w:i w:val="false"/>
                <w:color w:val="000000"/>
                <w:sz w:val="20"/>
              </w:rPr>
              <w:t>
- нарық ұғымы, түрлері мен қызметтері, нарық конъюнктурасы және инфрақұрылымы, нарыққа өту шарттары;</w:t>
            </w:r>
            <w:r>
              <w:br/>
            </w:r>
            <w:r>
              <w:rPr>
                <w:rFonts w:ascii="Times New Roman"/>
                <w:b w:val="false"/>
                <w:i w:val="false"/>
                <w:color w:val="000000"/>
                <w:sz w:val="20"/>
              </w:rPr>
              <w:t>
- сұраныс пен ұсыныстың теориясының негіздері, сұраныс пен ұсыныс заңы және қисықтары, сұранысқа әсер етуші бағалық емес факторлар;</w:t>
            </w:r>
            <w:r>
              <w:br/>
            </w:r>
            <w:r>
              <w:rPr>
                <w:rFonts w:ascii="Times New Roman"/>
                <w:b w:val="false"/>
                <w:i w:val="false"/>
                <w:color w:val="000000"/>
                <w:sz w:val="20"/>
              </w:rPr>
              <w:t>
- сұраныс пен ұсыныс икемділігінің мәні, сұраныстың табыс бойынша икемділігі, сұраныстың қиылысан икемділігі және оны есептеу;</w:t>
            </w:r>
            <w:r>
              <w:br/>
            </w:r>
            <w:r>
              <w:rPr>
                <w:rFonts w:ascii="Times New Roman"/>
                <w:b w:val="false"/>
                <w:i w:val="false"/>
                <w:color w:val="000000"/>
                <w:sz w:val="20"/>
              </w:rPr>
              <w:t>
- тұтынушы іс-әрекетінің теориясын және пайдалылықты арттыру ережесі, немқұрайлылық қисығы және бюджеттік сызық графигі;</w:t>
            </w:r>
            <w:r>
              <w:br/>
            </w:r>
            <w:r>
              <w:rPr>
                <w:rFonts w:ascii="Times New Roman"/>
                <w:b w:val="false"/>
                <w:i w:val="false"/>
                <w:color w:val="000000"/>
                <w:sz w:val="20"/>
              </w:rPr>
              <w:t>
- өндірістік функциялар, өндірістің тұрақты және айнымалы факторлары;</w:t>
            </w:r>
            <w:r>
              <w:br/>
            </w:r>
            <w:r>
              <w:rPr>
                <w:rFonts w:ascii="Times New Roman"/>
                <w:b w:val="false"/>
                <w:i w:val="false"/>
                <w:color w:val="000000"/>
                <w:sz w:val="20"/>
              </w:rPr>
              <w:t>
- шығындардың әр түрінің мазмұны, қысқа және ұзақ мерзімде шығындарды төмендету жолдары;</w:t>
            </w:r>
            <w:r>
              <w:br/>
            </w:r>
            <w:r>
              <w:rPr>
                <w:rFonts w:ascii="Times New Roman"/>
                <w:b w:val="false"/>
                <w:i w:val="false"/>
                <w:color w:val="000000"/>
                <w:sz w:val="20"/>
              </w:rPr>
              <w:t>
- жетілген және жетілмеген бәсеке нарықтары, монополияның, монополиялық бәсекенің және олигополияның ерекшеліктері;</w:t>
            </w:r>
            <w:r>
              <w:br/>
            </w:r>
            <w:r>
              <w:rPr>
                <w:rFonts w:ascii="Times New Roman"/>
                <w:b w:val="false"/>
                <w:i w:val="false"/>
                <w:color w:val="000000"/>
                <w:sz w:val="20"/>
              </w:rPr>
              <w:t>
- өндіріс факторларының және ресурстарының нарықтарының ерекшеліктері, факторлық табыс түрлері;</w:t>
            </w:r>
            <w:r>
              <w:br/>
            </w:r>
            <w:r>
              <w:rPr>
                <w:rFonts w:ascii="Times New Roman"/>
                <w:b w:val="false"/>
                <w:i w:val="false"/>
                <w:color w:val="000000"/>
                <w:sz w:val="20"/>
              </w:rPr>
              <w:t>
- экономиканы мемлекеттік реттеудің жүйесі, оның мақсаттары және қызметтері, әдістері мен қағидалары;</w:t>
            </w:r>
            <w:r>
              <w:br/>
            </w:r>
            <w:r>
              <w:rPr>
                <w:rFonts w:ascii="Times New Roman"/>
                <w:b w:val="false"/>
                <w:i w:val="false"/>
                <w:color w:val="000000"/>
                <w:sz w:val="20"/>
              </w:rPr>
              <w:t>
- ұлттық экономика мәні, ұлттық шоттар жүйесі және оның сипаттамасы, ЖҰӨ, ЖІӨ және ҰЩЖ басқа да көрсеткіштерінің өзара байланысы;</w:t>
            </w:r>
            <w:r>
              <w:br/>
            </w:r>
            <w:r>
              <w:rPr>
                <w:rFonts w:ascii="Times New Roman"/>
                <w:b w:val="false"/>
                <w:i w:val="false"/>
                <w:color w:val="000000"/>
                <w:sz w:val="20"/>
              </w:rPr>
              <w:t>
- нарықты реттеудің алғы шарттары және мемлекеттің нарықтық процестерге араласуының формалары;</w:t>
            </w:r>
            <w:r>
              <w:br/>
            </w:r>
            <w:r>
              <w:rPr>
                <w:rFonts w:ascii="Times New Roman"/>
                <w:b w:val="false"/>
                <w:i w:val="false"/>
                <w:color w:val="000000"/>
                <w:sz w:val="20"/>
              </w:rPr>
              <w:t>
- халықтың табыстарының көздері, табыс пен мемлекеттің әлеуметтік саясатының тепе-теңсіздігінің өзара байланысы;</w:t>
            </w:r>
            <w:r>
              <w:br/>
            </w:r>
            <w:r>
              <w:rPr>
                <w:rFonts w:ascii="Times New Roman"/>
                <w:b w:val="false"/>
                <w:i w:val="false"/>
                <w:color w:val="000000"/>
                <w:sz w:val="20"/>
              </w:rPr>
              <w:t>
- экономикалық цикл мазмұны және оның түрлері;</w:t>
            </w:r>
            <w:r>
              <w:br/>
            </w:r>
            <w:r>
              <w:rPr>
                <w:rFonts w:ascii="Times New Roman"/>
                <w:b w:val="false"/>
                <w:i w:val="false"/>
                <w:color w:val="000000"/>
                <w:sz w:val="20"/>
              </w:rPr>
              <w:t>
- экономикалық өсудің факторлары және негізгі типтері, экономикалық өсу деңгейін анықтау;</w:t>
            </w:r>
            <w:r>
              <w:br/>
            </w:r>
            <w:r>
              <w:rPr>
                <w:rFonts w:ascii="Times New Roman"/>
                <w:b w:val="false"/>
                <w:i w:val="false"/>
                <w:color w:val="000000"/>
                <w:sz w:val="20"/>
              </w:rPr>
              <w:t>
- жұмыссыздық мәні және оның түрлері, ҚР еңбек Кодексі;</w:t>
            </w:r>
            <w:r>
              <w:br/>
            </w:r>
            <w:r>
              <w:rPr>
                <w:rFonts w:ascii="Times New Roman"/>
                <w:b w:val="false"/>
                <w:i w:val="false"/>
                <w:color w:val="000000"/>
                <w:sz w:val="20"/>
              </w:rPr>
              <w:t>
- инфляция мәні және ҚР антиинфляциялық саясаты;</w:t>
            </w:r>
            <w:r>
              <w:br/>
            </w:r>
            <w:r>
              <w:rPr>
                <w:rFonts w:ascii="Times New Roman"/>
                <w:b w:val="false"/>
                <w:i w:val="false"/>
                <w:color w:val="000000"/>
                <w:sz w:val="20"/>
              </w:rPr>
              <w:t>
- жиынтық сұраныс және ұсыныс, олардың құраушылары;</w:t>
            </w:r>
            <w:r>
              <w:br/>
            </w:r>
            <w:r>
              <w:rPr>
                <w:rFonts w:ascii="Times New Roman"/>
                <w:b w:val="false"/>
                <w:i w:val="false"/>
                <w:color w:val="000000"/>
                <w:sz w:val="20"/>
              </w:rPr>
              <w:t>
- қаржылық жүйе құрылымы, оның негізгі элементтері, мемлекеттің фискалды саясатының жүзеге асырудың негізгі бағыттары;</w:t>
            </w:r>
            <w:r>
              <w:br/>
            </w:r>
            <w:r>
              <w:rPr>
                <w:rFonts w:ascii="Times New Roman"/>
                <w:b w:val="false"/>
                <w:i w:val="false"/>
                <w:color w:val="000000"/>
                <w:sz w:val="20"/>
              </w:rPr>
              <w:t>
- ақша жүйесінің типтері, ақша ұсынысының құраушылары, мультипликатор ұғымы, ақша теориясы;</w:t>
            </w:r>
            <w:r>
              <w:br/>
            </w:r>
            <w:r>
              <w:rPr>
                <w:rFonts w:ascii="Times New Roman"/>
                <w:b w:val="false"/>
                <w:i w:val="false"/>
                <w:color w:val="000000"/>
                <w:sz w:val="20"/>
              </w:rPr>
              <w:t>
- ақша-несие жүйесінің мәні, ҚР Ұлттық Банкінің реттеушілік ролі;</w:t>
            </w:r>
            <w:r>
              <w:br/>
            </w:r>
            <w:r>
              <w:rPr>
                <w:rFonts w:ascii="Times New Roman"/>
                <w:b w:val="false"/>
                <w:i w:val="false"/>
                <w:color w:val="000000"/>
                <w:sz w:val="20"/>
              </w:rPr>
              <w:t>
- әлемдік нарық және шаруашылық мәні, ЕХБ, еңбек ресурстарының халықаралық миграциясы, халықаралық сауда теориясы;</w:t>
            </w:r>
            <w:r>
              <w:br/>
            </w:r>
            <w:r>
              <w:rPr>
                <w:rFonts w:ascii="Times New Roman"/>
                <w:b w:val="false"/>
                <w:i w:val="false"/>
                <w:color w:val="000000"/>
                <w:sz w:val="20"/>
              </w:rPr>
              <w:t>
- әлемдік валюталық жүйенің даму эволюциясының сатылары;</w:t>
            </w:r>
            <w:r>
              <w:br/>
            </w:r>
            <w:r>
              <w:rPr>
                <w:rFonts w:ascii="Times New Roman"/>
                <w:b w:val="false"/>
                <w:i w:val="false"/>
                <w:color w:val="000000"/>
                <w:sz w:val="20"/>
              </w:rPr>
              <w:t>
- валюталық курс;</w:t>
            </w:r>
            <w:r>
              <w:br/>
            </w:r>
            <w:r>
              <w:rPr>
                <w:rFonts w:ascii="Times New Roman"/>
                <w:b w:val="false"/>
                <w:i w:val="false"/>
                <w:color w:val="000000"/>
                <w:sz w:val="20"/>
              </w:rPr>
              <w:t>
- халықаралық экономикалық интеграция мәні;</w:t>
            </w:r>
            <w:r>
              <w:br/>
            </w:r>
            <w:r>
              <w:rPr>
                <w:rFonts w:ascii="Times New Roman"/>
                <w:b w:val="false"/>
                <w:i w:val="false"/>
                <w:color w:val="000000"/>
                <w:sz w:val="20"/>
              </w:rPr>
              <w:t>
- ХХІ ғ. Әлемдік экономиканың жаһандық мәселелері;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талдаудың негізгі әдістерін қолдану;</w:t>
            </w:r>
            <w:r>
              <w:br/>
            </w:r>
            <w:r>
              <w:rPr>
                <w:rFonts w:ascii="Times New Roman"/>
                <w:b w:val="false"/>
                <w:i w:val="false"/>
                <w:color w:val="000000"/>
                <w:sz w:val="20"/>
              </w:rPr>
              <w:t>
- қоғамдық өндірістің құрылымына сипаттама беру, қарапайым және кеңейтілген қайта өндіріс;</w:t>
            </w:r>
            <w:r>
              <w:br/>
            </w:r>
            <w:r>
              <w:rPr>
                <w:rFonts w:ascii="Times New Roman"/>
                <w:b w:val="false"/>
                <w:i w:val="false"/>
                <w:color w:val="000000"/>
                <w:sz w:val="20"/>
              </w:rPr>
              <w:t>
- факторлық табыстардың түрлерін ажырату;</w:t>
            </w:r>
            <w:r>
              <w:br/>
            </w:r>
            <w:r>
              <w:rPr>
                <w:rFonts w:ascii="Times New Roman"/>
                <w:b w:val="false"/>
                <w:i w:val="false"/>
                <w:color w:val="000000"/>
                <w:sz w:val="20"/>
              </w:rPr>
              <w:t>
- меншік құқықтарына, түрлеріне, формаларына сипаттама беру;</w:t>
            </w:r>
            <w:r>
              <w:br/>
            </w:r>
            <w:r>
              <w:rPr>
                <w:rFonts w:ascii="Times New Roman"/>
                <w:b w:val="false"/>
                <w:i w:val="false"/>
                <w:color w:val="000000"/>
                <w:sz w:val="20"/>
              </w:rPr>
              <w:t>
- экономикалық жүйенің негізгі типтері;</w:t>
            </w:r>
            <w:r>
              <w:br/>
            </w:r>
            <w:r>
              <w:rPr>
                <w:rFonts w:ascii="Times New Roman"/>
                <w:b w:val="false"/>
                <w:i w:val="false"/>
                <w:color w:val="000000"/>
                <w:sz w:val="20"/>
              </w:rPr>
              <w:t>
- натуралды және тауарлық өндірісті салыстыру, тауардың тұтыну және ұсыну бағасы;</w:t>
            </w:r>
            <w:r>
              <w:br/>
            </w:r>
            <w:r>
              <w:rPr>
                <w:rFonts w:ascii="Times New Roman"/>
                <w:b w:val="false"/>
                <w:i w:val="false"/>
                <w:color w:val="000000"/>
                <w:sz w:val="20"/>
              </w:rPr>
              <w:t>
- нарықты жіктеу, нарықтық экономиканың артықшылықтары мен кемшіліктерін анықтау;</w:t>
            </w:r>
            <w:r>
              <w:br/>
            </w:r>
            <w:r>
              <w:rPr>
                <w:rFonts w:ascii="Times New Roman"/>
                <w:b w:val="false"/>
                <w:i w:val="false"/>
                <w:color w:val="000000"/>
                <w:sz w:val="20"/>
              </w:rPr>
              <w:t>
- сұраныс пен ұсыныстың қисықтарын сызу және талдау жасау;</w:t>
            </w:r>
            <w:r>
              <w:br/>
            </w:r>
            <w:r>
              <w:rPr>
                <w:rFonts w:ascii="Times New Roman"/>
                <w:b w:val="false"/>
                <w:i w:val="false"/>
                <w:color w:val="000000"/>
                <w:sz w:val="20"/>
              </w:rPr>
              <w:t>
- тепе-теңдік бағасын анықтау;</w:t>
            </w:r>
            <w:r>
              <w:br/>
            </w:r>
            <w:r>
              <w:rPr>
                <w:rFonts w:ascii="Times New Roman"/>
                <w:b w:val="false"/>
                <w:i w:val="false"/>
                <w:color w:val="000000"/>
                <w:sz w:val="20"/>
              </w:rPr>
              <w:t>
- икемділік көрсеткіштерін есептеу, икемсіз сұраныстан икемді сұранысты ажырата білу;</w:t>
            </w:r>
            <w:r>
              <w:br/>
            </w:r>
            <w:r>
              <w:rPr>
                <w:rFonts w:ascii="Times New Roman"/>
                <w:b w:val="false"/>
                <w:i w:val="false"/>
                <w:color w:val="000000"/>
                <w:sz w:val="20"/>
              </w:rPr>
              <w:t>
- жалпы және шекті пайдалылықты анықтау, тұтынушының нақты табысы;</w:t>
            </w:r>
            <w:r>
              <w:br/>
            </w:r>
            <w:r>
              <w:rPr>
                <w:rFonts w:ascii="Times New Roman"/>
                <w:b w:val="false"/>
                <w:i w:val="false"/>
                <w:color w:val="000000"/>
                <w:sz w:val="20"/>
              </w:rPr>
              <w:t>
- немқұрайлылық қисықтары мен тұтынушының бюджет сызығын сызу;</w:t>
            </w:r>
            <w:r>
              <w:br/>
            </w:r>
            <w:r>
              <w:rPr>
                <w:rFonts w:ascii="Times New Roman"/>
                <w:b w:val="false"/>
                <w:i w:val="false"/>
                <w:color w:val="000000"/>
                <w:sz w:val="20"/>
              </w:rPr>
              <w:t>
- өндіріс шығындарын анықтау;</w:t>
            </w:r>
            <w:r>
              <w:br/>
            </w:r>
            <w:r>
              <w:rPr>
                <w:rFonts w:ascii="Times New Roman"/>
                <w:b w:val="false"/>
                <w:i w:val="false"/>
                <w:color w:val="000000"/>
                <w:sz w:val="20"/>
              </w:rPr>
              <w:t>
- фирманың әртүрлі табыстарының деңгейін анықтау, өнім көлемін анықтау;</w:t>
            </w:r>
            <w:r>
              <w:br/>
            </w:r>
            <w:r>
              <w:rPr>
                <w:rFonts w:ascii="Times New Roman"/>
                <w:b w:val="false"/>
                <w:i w:val="false"/>
                <w:color w:val="000000"/>
                <w:sz w:val="20"/>
              </w:rPr>
              <w:t>
- нарықтық құрылымдар қызметінің нәтижесін салыстыру;</w:t>
            </w:r>
            <w:r>
              <w:br/>
            </w:r>
            <w:r>
              <w:rPr>
                <w:rFonts w:ascii="Times New Roman"/>
                <w:b w:val="false"/>
                <w:i w:val="false"/>
                <w:color w:val="000000"/>
                <w:sz w:val="20"/>
              </w:rPr>
              <w:t>
- макроэкономикалық негізгі көрсеткіштерді есептеу;</w:t>
            </w:r>
            <w:r>
              <w:br/>
            </w:r>
            <w:r>
              <w:rPr>
                <w:rFonts w:ascii="Times New Roman"/>
                <w:b w:val="false"/>
                <w:i w:val="false"/>
                <w:color w:val="000000"/>
                <w:sz w:val="20"/>
              </w:rPr>
              <w:t>
- экономикалық өсудің негізгі үлгілерн ажырату, берілген мемлекет үшін экономикалық өсу факторларының ішінде ең маңызды факторларды көрсету;</w:t>
            </w:r>
            <w:r>
              <w:br/>
            </w:r>
            <w:r>
              <w:rPr>
                <w:rFonts w:ascii="Times New Roman"/>
                <w:b w:val="false"/>
                <w:i w:val="false"/>
                <w:color w:val="000000"/>
                <w:sz w:val="20"/>
              </w:rPr>
              <w:t>
- халықаралық сауда теориясына талдау жасау;</w:t>
            </w:r>
            <w:r>
              <w:br/>
            </w:r>
            <w:r>
              <w:rPr>
                <w:rFonts w:ascii="Times New Roman"/>
                <w:b w:val="false"/>
                <w:i w:val="false"/>
                <w:color w:val="000000"/>
                <w:sz w:val="20"/>
              </w:rPr>
              <w:t>
- қарыз капиталының халықаралық нарығына сипаттама беру, халықаралық валюталық жүйе;</w:t>
            </w:r>
            <w:r>
              <w:br/>
            </w:r>
            <w:r>
              <w:rPr>
                <w:rFonts w:ascii="Times New Roman"/>
                <w:b w:val="false"/>
                <w:i w:val="false"/>
                <w:color w:val="000000"/>
                <w:sz w:val="20"/>
              </w:rPr>
              <w:t>
- қазіргі әлемдік экономикада интеграциялық топтастыру;</w:t>
            </w:r>
            <w:r>
              <w:br/>
            </w:r>
            <w:r>
              <w:rPr>
                <w:rFonts w:ascii="Times New Roman"/>
                <w:b w:val="false"/>
                <w:i w:val="false"/>
                <w:color w:val="000000"/>
                <w:sz w:val="20"/>
              </w:rPr>
              <w:t>
- бәсекеге қабілетті мемлекет экономикасына жаһандық мәселелердің әсерінің салдарына талдау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теория негіздері</w:t>
            </w:r>
            <w:r>
              <w:rPr>
                <w:rFonts w:ascii="Times New Roman"/>
                <w:b w:val="false"/>
                <w:i w:val="false"/>
                <w:color w:val="000000"/>
                <w:sz w:val="20"/>
              </w:rPr>
              <w:t>:</w:t>
            </w:r>
            <w:r>
              <w:br/>
            </w:r>
            <w:r>
              <w:rPr>
                <w:rFonts w:ascii="Times New Roman"/>
                <w:b w:val="false"/>
                <w:i w:val="false"/>
                <w:color w:val="000000"/>
                <w:sz w:val="20"/>
              </w:rPr>
              <w:t>
экономикалық теория пәні, әдістері мен қызметтері;</w:t>
            </w:r>
            <w:r>
              <w:br/>
            </w:r>
            <w:r>
              <w:rPr>
                <w:rFonts w:ascii="Times New Roman"/>
                <w:b w:val="false"/>
                <w:i w:val="false"/>
                <w:color w:val="000000"/>
                <w:sz w:val="20"/>
              </w:rPr>
              <w:t>
өндіріс мәні және өндірістік процестің негізгі мезеттері, өндіріс процесінде туындайтын экономикалық қатынастар;</w:t>
            </w:r>
            <w:r>
              <w:br/>
            </w:r>
            <w:r>
              <w:rPr>
                <w:rFonts w:ascii="Times New Roman"/>
                <w:b w:val="false"/>
                <w:i w:val="false"/>
                <w:color w:val="000000"/>
                <w:sz w:val="20"/>
              </w:rPr>
              <w:t>
табиғи және экономикалық ресурстар мен өндіріс факторлары, өндірістік факторлардың табыстары, ресурстардың шектеулілік мәселелері және экономиканың негізгі сұрақтары;</w:t>
            </w:r>
            <w:r>
              <w:br/>
            </w:r>
            <w:r>
              <w:rPr>
                <w:rFonts w:ascii="Times New Roman"/>
                <w:b w:val="false"/>
                <w:i w:val="false"/>
                <w:color w:val="000000"/>
                <w:sz w:val="20"/>
              </w:rPr>
              <w:t>
меншік қатынастары, олардың құқықтық және экономикалық мазмұны, меншік формалары және типтері, ҚР меншік қатынастарының қалыптасуы;</w:t>
            </w:r>
            <w:r>
              <w:br/>
            </w:r>
            <w:r>
              <w:rPr>
                <w:rFonts w:ascii="Times New Roman"/>
                <w:b w:val="false"/>
                <w:i w:val="false"/>
                <w:color w:val="000000"/>
                <w:sz w:val="20"/>
              </w:rPr>
              <w:t>
натуралды және тауарлық өндіріс, олардың мәні және сипаттамасы, тауар ұғымы, оның қасиеттері, құн заңы және оның қызметтерінің нарықтық экономикада көрініс табуы;</w:t>
            </w:r>
            <w:r>
              <w:br/>
            </w:r>
            <w:r>
              <w:rPr>
                <w:rFonts w:ascii="Times New Roman"/>
                <w:b w:val="false"/>
                <w:i w:val="false"/>
                <w:color w:val="000000"/>
                <w:sz w:val="20"/>
              </w:rPr>
              <w:t>
нарықтық экономика әні, артықшылықтары мен кемшіліктері; нарықтық құрылымдардың түрлері және нарықтық экономикаға өту шарттары;</w:t>
            </w:r>
            <w:r>
              <w:br/>
            </w:r>
            <w:r>
              <w:rPr>
                <w:rFonts w:ascii="Times New Roman"/>
                <w:b w:val="false"/>
                <w:i w:val="false"/>
                <w:color w:val="000000"/>
                <w:sz w:val="20"/>
              </w:rPr>
              <w:t>
сұраныс пен ұсыныс ұғымы, сұраныс пен ұсыныс заңы, сұраныс пен ұсынысқа әсер етуші факторлар, нарықтық тепе-теңдік;</w:t>
            </w:r>
            <w:r>
              <w:br/>
            </w:r>
            <w:r>
              <w:rPr>
                <w:rFonts w:ascii="Times New Roman"/>
                <w:b w:val="false"/>
                <w:i w:val="false"/>
                <w:color w:val="000000"/>
                <w:sz w:val="20"/>
              </w:rPr>
              <w:t>
өндірістік шығындар, олардың түрлері, шығындарды төмендету;</w:t>
            </w:r>
            <w:r>
              <w:br/>
            </w:r>
            <w:r>
              <w:rPr>
                <w:rFonts w:ascii="Times New Roman"/>
                <w:b w:val="false"/>
                <w:i w:val="false"/>
                <w:color w:val="000000"/>
                <w:sz w:val="20"/>
              </w:rPr>
              <w:t>
жетілген және жетілмеген бәсеке нарықтары, жетілген бәсеке жағдайындағы фирма іс әрекеті, монополия және монопсония, монополиялық бәсеке, олигополия және оглигопсония;</w:t>
            </w:r>
            <w:r>
              <w:br/>
            </w:r>
            <w:r>
              <w:rPr>
                <w:rFonts w:ascii="Times New Roman"/>
                <w:b w:val="false"/>
                <w:i w:val="false"/>
                <w:color w:val="000000"/>
                <w:sz w:val="20"/>
              </w:rPr>
              <w:t>
өндіріс факторларының нарығы және олардың ерекшеліктері;</w:t>
            </w:r>
            <w:r>
              <w:br/>
            </w:r>
            <w:r>
              <w:rPr>
                <w:rFonts w:ascii="Times New Roman"/>
                <w:b w:val="false"/>
                <w:i w:val="false"/>
                <w:color w:val="000000"/>
                <w:sz w:val="20"/>
              </w:rPr>
              <w:t>
экономиканы мемлекеттік реттеу, антимонополиялық заңдар жүйесі, қоршаған ортаны қорғаудың экономикалық мәселелері және мемлекет;</w:t>
            </w:r>
            <w:r>
              <w:br/>
            </w:r>
            <w:r>
              <w:rPr>
                <w:rFonts w:ascii="Times New Roman"/>
                <w:b w:val="false"/>
                <w:i w:val="false"/>
                <w:color w:val="000000"/>
                <w:sz w:val="20"/>
              </w:rPr>
              <w:t>
ұлттық экономика, негізгі макроэкономикалық көрсеткіштер және ұлттық шоттар жүйесі (ҰШЖ);</w:t>
            </w:r>
            <w:r>
              <w:br/>
            </w:r>
            <w:r>
              <w:rPr>
                <w:rFonts w:ascii="Times New Roman"/>
                <w:b w:val="false"/>
                <w:i w:val="false"/>
                <w:color w:val="000000"/>
                <w:sz w:val="20"/>
              </w:rPr>
              <w:t>
мемлекеттің нарықтық экономикадағы ролі, нарықтық процестерге мемлекеттің араласуының формалары мен шектері;</w:t>
            </w:r>
            <w:r>
              <w:br/>
            </w:r>
            <w:r>
              <w:rPr>
                <w:rFonts w:ascii="Times New Roman"/>
                <w:b w:val="false"/>
                <w:i w:val="false"/>
                <w:color w:val="000000"/>
                <w:sz w:val="20"/>
              </w:rPr>
              <w:t>
экономикалық цикл және антициклдық реттеу;</w:t>
            </w:r>
            <w:r>
              <w:br/>
            </w:r>
            <w:r>
              <w:rPr>
                <w:rFonts w:ascii="Times New Roman"/>
                <w:b w:val="false"/>
                <w:i w:val="false"/>
                <w:color w:val="000000"/>
                <w:sz w:val="20"/>
              </w:rPr>
              <w:t>
экономикалық өсудің мәні және факторлары, оны реттеу;</w:t>
            </w:r>
            <w:r>
              <w:br/>
            </w:r>
            <w:r>
              <w:rPr>
                <w:rFonts w:ascii="Times New Roman"/>
                <w:b w:val="false"/>
                <w:i w:val="false"/>
                <w:color w:val="000000"/>
                <w:sz w:val="20"/>
              </w:rPr>
              <w:t>
халықтың жұмыспен қамтылу деңгейі, жұмыссыздық мәні, жұмыссыздық түрлері және себептері, «жұмыссыздықтың деңгейі» ұғымы, ҚР еңбек нарығының ерекшеліктері;</w:t>
            </w:r>
            <w:r>
              <w:br/>
            </w:r>
            <w:r>
              <w:rPr>
                <w:rFonts w:ascii="Times New Roman"/>
                <w:b w:val="false"/>
                <w:i w:val="false"/>
                <w:color w:val="000000"/>
                <w:sz w:val="20"/>
              </w:rPr>
              <w:t>
инфляция, оның себептері және салдары, мемлекеттің инфляцияға қарсы саясаты;</w:t>
            </w:r>
            <w:r>
              <w:br/>
            </w:r>
            <w:r>
              <w:rPr>
                <w:rFonts w:ascii="Times New Roman"/>
                <w:b w:val="false"/>
                <w:i w:val="false"/>
                <w:color w:val="000000"/>
                <w:sz w:val="20"/>
              </w:rPr>
              <w:t>
жиынтық сұраныс және ұсыныс мәні, оларға әсер етуші факторлар;</w:t>
            </w:r>
            <w:r>
              <w:br/>
            </w:r>
            <w:r>
              <w:rPr>
                <w:rFonts w:ascii="Times New Roman"/>
                <w:b w:val="false"/>
                <w:i w:val="false"/>
                <w:color w:val="000000"/>
                <w:sz w:val="20"/>
              </w:rPr>
              <w:t>
ақша, оның қызметтері, ақша агрегаттары, ақша-несие саясаты және оның құралдары, несие мәні және қызметтері, несие жүйесінің құрылымы, ҚР Ұлттық банкінің реттеу саясаты;</w:t>
            </w:r>
            <w:r>
              <w:br/>
            </w:r>
            <w:r>
              <w:rPr>
                <w:rFonts w:ascii="Times New Roman"/>
                <w:b w:val="false"/>
                <w:i w:val="false"/>
                <w:color w:val="000000"/>
                <w:sz w:val="20"/>
              </w:rPr>
              <w:t>
әлемдік экономика мәні, қалыптасу сатылары, еңбектің халықаралық бөлінісі және ҚР ЕХБ жүйесіндегі орны;</w:t>
            </w:r>
            <w:r>
              <w:br/>
            </w:r>
            <w:r>
              <w:rPr>
                <w:rFonts w:ascii="Times New Roman"/>
                <w:b w:val="false"/>
                <w:i w:val="false"/>
                <w:color w:val="000000"/>
                <w:sz w:val="20"/>
              </w:rPr>
              <w:t>
халықаралық мамандандыру және өндірісті көшіру, ҒТП;</w:t>
            </w:r>
            <w:r>
              <w:br/>
            </w:r>
            <w:r>
              <w:rPr>
                <w:rFonts w:ascii="Times New Roman"/>
                <w:b w:val="false"/>
                <w:i w:val="false"/>
                <w:color w:val="000000"/>
                <w:sz w:val="20"/>
              </w:rPr>
              <w:t>
әлемдік нарық мәні, оның негізгі сипаттамалары және құрылымы;</w:t>
            </w:r>
            <w:r>
              <w:br/>
            </w:r>
            <w:r>
              <w:rPr>
                <w:rFonts w:ascii="Times New Roman"/>
                <w:b w:val="false"/>
                <w:i w:val="false"/>
                <w:color w:val="000000"/>
                <w:sz w:val="20"/>
              </w:rPr>
              <w:t>
халықаралық бәсеке, бәсекедегі ҒТП ролі, әлемдік нарықтар, әлемдік нарықтағы ҚР артықшылықтары;</w:t>
            </w:r>
            <w:r>
              <w:br/>
            </w:r>
            <w:r>
              <w:rPr>
                <w:rFonts w:ascii="Times New Roman"/>
                <w:b w:val="false"/>
                <w:i w:val="false"/>
                <w:color w:val="000000"/>
                <w:sz w:val="20"/>
              </w:rPr>
              <w:t>
адами ресурстар, миграция және әлемдік экономикаға халықтың урбанизациялануы, ҚР еңбек ресурстарының мәселелері;</w:t>
            </w:r>
            <w:r>
              <w:br/>
            </w:r>
            <w:r>
              <w:rPr>
                <w:rFonts w:ascii="Times New Roman"/>
                <w:b w:val="false"/>
                <w:i w:val="false"/>
                <w:color w:val="000000"/>
                <w:sz w:val="20"/>
              </w:rPr>
              <w:t>
халықаралық экономикалық қатынастар және оның қазіргі даму тенденциялары;</w:t>
            </w:r>
            <w:r>
              <w:br/>
            </w:r>
            <w:r>
              <w:rPr>
                <w:rFonts w:ascii="Times New Roman"/>
                <w:b w:val="false"/>
                <w:i w:val="false"/>
                <w:color w:val="000000"/>
                <w:sz w:val="20"/>
              </w:rPr>
              <w:t>
дүниежүзілік сауда мәселелері, оның құрылымы және формалары,</w:t>
            </w:r>
            <w:r>
              <w:br/>
            </w:r>
            <w:r>
              <w:rPr>
                <w:rFonts w:ascii="Times New Roman"/>
                <w:b w:val="false"/>
                <w:i w:val="false"/>
                <w:color w:val="000000"/>
                <w:sz w:val="20"/>
              </w:rPr>
              <w:t>
халықаралық валюталық нарық және әлемдік валюталық жүйе, ақша-несие саясаты, ҚР валюталық саясаты;</w:t>
            </w:r>
            <w:r>
              <w:br/>
            </w:r>
            <w:r>
              <w:rPr>
                <w:rFonts w:ascii="Times New Roman"/>
                <w:b w:val="false"/>
                <w:i w:val="false"/>
                <w:color w:val="000000"/>
                <w:sz w:val="20"/>
              </w:rPr>
              <w:t>
халықаралық экономикалық интеграция және оның сатылары;</w:t>
            </w:r>
            <w:r>
              <w:br/>
            </w:r>
            <w:r>
              <w:rPr>
                <w:rFonts w:ascii="Times New Roman"/>
                <w:b w:val="false"/>
                <w:i w:val="false"/>
                <w:color w:val="000000"/>
                <w:sz w:val="20"/>
              </w:rPr>
              <w:t>
қазіргі әлемдік экономиканың жаһандық негізгі мәселелері және оларды шешу жолдары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қаржы ресурстарының мәні, мазмұны және құрамы;</w:t>
            </w:r>
            <w:r>
              <w:br/>
            </w:r>
            <w:r>
              <w:rPr>
                <w:rFonts w:ascii="Times New Roman"/>
                <w:b w:val="false"/>
                <w:i w:val="false"/>
                <w:color w:val="000000"/>
                <w:sz w:val="20"/>
              </w:rPr>
              <w:t>
- қаржының басқадай экономикалық категорияларымен (бағалармен, бағалы қағаздармен, несиелермен т.б.) өзара байланыста болу ерекшелігі;</w:t>
            </w:r>
            <w:r>
              <w:br/>
            </w:r>
            <w:r>
              <w:rPr>
                <w:rFonts w:ascii="Times New Roman"/>
                <w:b w:val="false"/>
                <w:i w:val="false"/>
                <w:color w:val="000000"/>
                <w:sz w:val="20"/>
              </w:rPr>
              <w:t>
- жоғарғы заңнамалық билік (органының) жүйесінің қаржы саласын басқару мен байланысты қызметі;</w:t>
            </w:r>
            <w:r>
              <w:br/>
            </w:r>
            <w:r>
              <w:rPr>
                <w:rFonts w:ascii="Times New Roman"/>
                <w:b w:val="false"/>
                <w:i w:val="false"/>
                <w:color w:val="000000"/>
                <w:sz w:val="20"/>
              </w:rPr>
              <w:t>
- ҚР қаржы саясатының қағидаттары;</w:t>
            </w:r>
            <w:r>
              <w:br/>
            </w:r>
            <w:r>
              <w:rPr>
                <w:rFonts w:ascii="Times New Roman"/>
                <w:b w:val="false"/>
                <w:i w:val="false"/>
                <w:color w:val="000000"/>
                <w:sz w:val="20"/>
              </w:rPr>
              <w:t>
- қаржының жедел және стратегиялық басқарудың әдістері;</w:t>
            </w:r>
            <w:r>
              <w:br/>
            </w:r>
            <w:r>
              <w:rPr>
                <w:rFonts w:ascii="Times New Roman"/>
                <w:b w:val="false"/>
                <w:i w:val="false"/>
                <w:color w:val="000000"/>
                <w:sz w:val="20"/>
              </w:rPr>
              <w:t>
- қаржыландыру пішіндері;</w:t>
            </w:r>
            <w:r>
              <w:br/>
            </w:r>
            <w:r>
              <w:rPr>
                <w:rFonts w:ascii="Times New Roman"/>
                <w:b w:val="false"/>
                <w:i w:val="false"/>
                <w:color w:val="000000"/>
                <w:sz w:val="20"/>
              </w:rPr>
              <w:t>
- мемлекеттік бюджеттің негізгі қызметі;</w:t>
            </w:r>
            <w:r>
              <w:br/>
            </w:r>
            <w:r>
              <w:rPr>
                <w:rFonts w:ascii="Times New Roman"/>
                <w:b w:val="false"/>
                <w:i w:val="false"/>
                <w:color w:val="000000"/>
                <w:sz w:val="20"/>
              </w:rPr>
              <w:t>
- мемлекеттік бюджеттік табыстарымен шығындар бойынша қызметі;</w:t>
            </w:r>
            <w:r>
              <w:br/>
            </w:r>
            <w:r>
              <w:rPr>
                <w:rFonts w:ascii="Times New Roman"/>
                <w:b w:val="false"/>
                <w:i w:val="false"/>
                <w:color w:val="000000"/>
                <w:sz w:val="20"/>
              </w:rPr>
              <w:t>
- бюджет тапшылығының мәні және оны басқару тәсілдері;</w:t>
            </w:r>
            <w:r>
              <w:br/>
            </w:r>
            <w:r>
              <w:rPr>
                <w:rFonts w:ascii="Times New Roman"/>
                <w:b w:val="false"/>
                <w:i w:val="false"/>
                <w:color w:val="000000"/>
                <w:sz w:val="20"/>
              </w:rPr>
              <w:t>
- бюджеттік құрылым мен бюджеттік үдерістердің қағидаттары;</w:t>
            </w:r>
            <w:r>
              <w:br/>
            </w:r>
            <w:r>
              <w:rPr>
                <w:rFonts w:ascii="Times New Roman"/>
                <w:b w:val="false"/>
                <w:i w:val="false"/>
                <w:color w:val="000000"/>
                <w:sz w:val="20"/>
              </w:rPr>
              <w:t>
- қарыз капиталы ерекшеліктерінің құралу көздері;</w:t>
            </w:r>
            <w:r>
              <w:br/>
            </w:r>
            <w:r>
              <w:rPr>
                <w:rFonts w:ascii="Times New Roman"/>
                <w:b w:val="false"/>
                <w:i w:val="false"/>
                <w:color w:val="000000"/>
                <w:sz w:val="20"/>
              </w:rPr>
              <w:t>
- несие түрлері, қызметі және қағидаттары;</w:t>
            </w:r>
            <w:r>
              <w:br/>
            </w:r>
            <w:r>
              <w:rPr>
                <w:rFonts w:ascii="Times New Roman"/>
                <w:b w:val="false"/>
                <w:i w:val="false"/>
                <w:color w:val="000000"/>
                <w:sz w:val="20"/>
              </w:rPr>
              <w:t>
- инвестициялық қызметтің қағидаттары;</w:t>
            </w:r>
            <w:r>
              <w:br/>
            </w:r>
            <w:r>
              <w:rPr>
                <w:rFonts w:ascii="Times New Roman"/>
                <w:b w:val="false"/>
                <w:i w:val="false"/>
                <w:color w:val="000000"/>
                <w:sz w:val="20"/>
              </w:rPr>
              <w:t>
- күрделі қаржыны қаржыландырудың тәртібі;</w:t>
            </w:r>
            <w:r>
              <w:br/>
            </w:r>
            <w:r>
              <w:rPr>
                <w:rFonts w:ascii="Times New Roman"/>
                <w:b w:val="false"/>
                <w:i w:val="false"/>
                <w:color w:val="000000"/>
                <w:sz w:val="20"/>
              </w:rPr>
              <w:t>
- бағалы қағаздар нарығының ерекшеліктері;</w:t>
            </w:r>
            <w:r>
              <w:br/>
            </w:r>
            <w:r>
              <w:rPr>
                <w:rFonts w:ascii="Times New Roman"/>
                <w:b w:val="false"/>
                <w:i w:val="false"/>
                <w:color w:val="000000"/>
                <w:sz w:val="20"/>
              </w:rPr>
              <w:t>
- сақтандырудың қызметі және оның ерекшеліктері;</w:t>
            </w:r>
            <w:r>
              <w:br/>
            </w:r>
            <w:r>
              <w:rPr>
                <w:rFonts w:ascii="Times New Roman"/>
                <w:b w:val="false"/>
                <w:i w:val="false"/>
                <w:color w:val="000000"/>
                <w:sz w:val="20"/>
              </w:rPr>
              <w:t>
- ҚР салық жүйесінің қағидаттары және салық салу түрлері;</w:t>
            </w:r>
            <w:r>
              <w:br/>
            </w:r>
            <w:r>
              <w:rPr>
                <w:rFonts w:ascii="Times New Roman"/>
                <w:b w:val="false"/>
                <w:i w:val="false"/>
                <w:color w:val="000000"/>
                <w:sz w:val="20"/>
              </w:rPr>
              <w:t>
- инфляцияның пайда болу себептері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қаржы жүйесінің жеке буындарының қызметінің байланысын құру;</w:t>
            </w:r>
            <w:r>
              <w:br/>
            </w:r>
            <w:r>
              <w:rPr>
                <w:rFonts w:ascii="Times New Roman"/>
                <w:b w:val="false"/>
                <w:i w:val="false"/>
                <w:color w:val="000000"/>
                <w:sz w:val="20"/>
              </w:rPr>
              <w:t>
- қаржы нарығының жағдайын талдай білуі;</w:t>
            </w:r>
            <w:r>
              <w:br/>
            </w:r>
            <w:r>
              <w:rPr>
                <w:rFonts w:ascii="Times New Roman"/>
                <w:b w:val="false"/>
                <w:i w:val="false"/>
                <w:color w:val="000000"/>
                <w:sz w:val="20"/>
              </w:rPr>
              <w:t>
- бюджет тапшылығының себептерін талдайды;</w:t>
            </w:r>
            <w:r>
              <w:br/>
            </w:r>
            <w:r>
              <w:rPr>
                <w:rFonts w:ascii="Times New Roman"/>
                <w:b w:val="false"/>
                <w:i w:val="false"/>
                <w:color w:val="000000"/>
                <w:sz w:val="20"/>
              </w:rPr>
              <w:t>
- акцияның құнын және дивиденттердің көлемін есептейді;</w:t>
            </w:r>
            <w:r>
              <w:br/>
            </w:r>
            <w:r>
              <w:rPr>
                <w:rFonts w:ascii="Times New Roman"/>
                <w:b w:val="false"/>
                <w:i w:val="false"/>
                <w:color w:val="000000"/>
                <w:sz w:val="20"/>
              </w:rPr>
              <w:t>
- ұйымның несие төлеуге қабілеттілігін талдайды;</w:t>
            </w:r>
            <w:r>
              <w:br/>
            </w:r>
            <w:r>
              <w:rPr>
                <w:rFonts w:ascii="Times New Roman"/>
                <w:b w:val="false"/>
                <w:i w:val="false"/>
                <w:color w:val="000000"/>
                <w:sz w:val="20"/>
              </w:rPr>
              <w:t>
- несие мен байланысты құжаттарды дайындап, несиелік өтінішті және келісім – шартты толтырады;</w:t>
            </w:r>
            <w:r>
              <w:br/>
            </w:r>
            <w:r>
              <w:rPr>
                <w:rFonts w:ascii="Times New Roman"/>
                <w:b w:val="false"/>
                <w:i w:val="false"/>
                <w:color w:val="000000"/>
                <w:sz w:val="20"/>
              </w:rPr>
              <w:t>
- несиелік пайызды есептейді;</w:t>
            </w:r>
            <w:r>
              <w:br/>
            </w:r>
            <w:r>
              <w:rPr>
                <w:rFonts w:ascii="Times New Roman"/>
                <w:b w:val="false"/>
                <w:i w:val="false"/>
                <w:color w:val="000000"/>
                <w:sz w:val="20"/>
              </w:rPr>
              <w:t>
- сақтандыру сомасы мен сақтандыру төлемін есептейді;</w:t>
            </w:r>
            <w:r>
              <w:br/>
            </w:r>
            <w:r>
              <w:rPr>
                <w:rFonts w:ascii="Times New Roman"/>
                <w:b w:val="false"/>
                <w:i w:val="false"/>
                <w:color w:val="000000"/>
                <w:sz w:val="20"/>
              </w:rPr>
              <w:t>
- ұйымның қаржы – шаруашылық қызметінің нәтижесін сипаттаушы көрсеткіштерді есептейді;</w:t>
            </w:r>
            <w:r>
              <w:br/>
            </w:r>
            <w:r>
              <w:rPr>
                <w:rFonts w:ascii="Times New Roman"/>
                <w:b w:val="false"/>
                <w:i w:val="false"/>
                <w:color w:val="000000"/>
                <w:sz w:val="20"/>
              </w:rPr>
              <w:t>
- әр түрлі меншіктілік пішініндегі ұйымдардың табыстары мен шығындарының көлемін анықтайды;</w:t>
            </w:r>
            <w:r>
              <w:br/>
            </w:r>
            <w:r>
              <w:rPr>
                <w:rFonts w:ascii="Times New Roman"/>
                <w:b w:val="false"/>
                <w:i w:val="false"/>
                <w:color w:val="000000"/>
                <w:sz w:val="20"/>
              </w:rPr>
              <w:t>
- инфляцияның өсу қарқынын есептейді;</w:t>
            </w:r>
            <w:r>
              <w:br/>
            </w:r>
            <w:r>
              <w:rPr>
                <w:rFonts w:ascii="Times New Roman"/>
                <w:b w:val="false"/>
                <w:i w:val="false"/>
                <w:color w:val="000000"/>
                <w:sz w:val="20"/>
              </w:rPr>
              <w:t>
- сақтандыру мен сақтандыру қызметінің ерекшеліктері;</w:t>
            </w:r>
            <w:r>
              <w:br/>
            </w:r>
            <w:r>
              <w:rPr>
                <w:rFonts w:ascii="Times New Roman"/>
                <w:b w:val="false"/>
                <w:i w:val="false"/>
                <w:color w:val="000000"/>
                <w:sz w:val="20"/>
              </w:rPr>
              <w:t>
- салық салу түрлері және</w:t>
            </w:r>
            <w:r>
              <w:br/>
            </w:r>
            <w:r>
              <w:rPr>
                <w:rFonts w:ascii="Times New Roman"/>
                <w:b w:val="false"/>
                <w:i w:val="false"/>
                <w:color w:val="000000"/>
                <w:sz w:val="20"/>
              </w:rPr>
              <w:t>
ҚР-ның салық жүйесінің қағидаттары;</w:t>
            </w:r>
            <w:r>
              <w:br/>
            </w:r>
            <w:r>
              <w:rPr>
                <w:rFonts w:ascii="Times New Roman"/>
                <w:b w:val="false"/>
                <w:i w:val="false"/>
                <w:color w:val="000000"/>
                <w:sz w:val="20"/>
              </w:rPr>
              <w:t>
- инфляцияның пайда болу себептері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қаржы, несие</w:t>
            </w:r>
            <w:r>
              <w:rPr>
                <w:rFonts w:ascii="Times New Roman"/>
                <w:b w:val="false"/>
                <w:i w:val="false"/>
                <w:color w:val="000000"/>
                <w:sz w:val="20"/>
              </w:rPr>
              <w:t>:</w:t>
            </w:r>
            <w:r>
              <w:br/>
            </w:r>
            <w:r>
              <w:rPr>
                <w:rFonts w:ascii="Times New Roman"/>
                <w:b w:val="false"/>
                <w:i w:val="false"/>
                <w:color w:val="000000"/>
                <w:sz w:val="20"/>
              </w:rPr>
              <w:t>
кіріспе;</w:t>
            </w:r>
            <w:r>
              <w:br/>
            </w:r>
            <w:r>
              <w:rPr>
                <w:rFonts w:ascii="Times New Roman"/>
                <w:b w:val="false"/>
                <w:i w:val="false"/>
                <w:color w:val="000000"/>
                <w:sz w:val="20"/>
              </w:rPr>
              <w:t>
қоғамдық ұдайы өндірістегі қаржылардың негізі, қызметтері және рөлі;</w:t>
            </w:r>
            <w:r>
              <w:br/>
            </w:r>
            <w:r>
              <w:rPr>
                <w:rFonts w:ascii="Times New Roman"/>
                <w:b w:val="false"/>
                <w:i w:val="false"/>
                <w:color w:val="000000"/>
                <w:sz w:val="20"/>
              </w:rPr>
              <w:t>
қаржы жүйесін ұйымдастыру;</w:t>
            </w:r>
            <w:r>
              <w:br/>
            </w:r>
            <w:r>
              <w:rPr>
                <w:rFonts w:ascii="Times New Roman"/>
                <w:b w:val="false"/>
                <w:i w:val="false"/>
                <w:color w:val="000000"/>
                <w:sz w:val="20"/>
              </w:rPr>
              <w:t>
қаржылық саясат және қаржылық механизм;</w:t>
            </w:r>
            <w:r>
              <w:br/>
            </w:r>
            <w:r>
              <w:rPr>
                <w:rFonts w:ascii="Times New Roman"/>
                <w:b w:val="false"/>
                <w:i w:val="false"/>
                <w:color w:val="000000"/>
                <w:sz w:val="20"/>
              </w:rPr>
              <w:t>
қаржылық бақылау;</w:t>
            </w:r>
            <w:r>
              <w:br/>
            </w:r>
            <w:r>
              <w:rPr>
                <w:rFonts w:ascii="Times New Roman"/>
                <w:b w:val="false"/>
                <w:i w:val="false"/>
                <w:color w:val="000000"/>
                <w:sz w:val="20"/>
              </w:rPr>
              <w:t>
шаруашылық субъектілер қаржылары;</w:t>
            </w:r>
            <w:r>
              <w:br/>
            </w:r>
            <w:r>
              <w:rPr>
                <w:rFonts w:ascii="Times New Roman"/>
                <w:b w:val="false"/>
                <w:i w:val="false"/>
                <w:color w:val="000000"/>
                <w:sz w:val="20"/>
              </w:rPr>
              <w:t>
мемлекеттік қаржылардың жалпы сипаттамасы;</w:t>
            </w:r>
            <w:r>
              <w:br/>
            </w:r>
            <w:r>
              <w:rPr>
                <w:rFonts w:ascii="Times New Roman"/>
                <w:b w:val="false"/>
                <w:i w:val="false"/>
                <w:color w:val="000000"/>
                <w:sz w:val="20"/>
              </w:rPr>
              <w:t>
салықтар және салықтар жүйені ұйымдастыру;</w:t>
            </w:r>
            <w:r>
              <w:br/>
            </w:r>
            <w:r>
              <w:rPr>
                <w:rFonts w:ascii="Times New Roman"/>
                <w:b w:val="false"/>
                <w:i w:val="false"/>
                <w:color w:val="000000"/>
                <w:sz w:val="20"/>
              </w:rPr>
              <w:t>
мемлекеттік бюджеттен тыс қорлар;</w:t>
            </w:r>
            <w:r>
              <w:br/>
            </w:r>
            <w:r>
              <w:rPr>
                <w:rFonts w:ascii="Times New Roman"/>
                <w:b w:val="false"/>
                <w:i w:val="false"/>
                <w:color w:val="000000"/>
                <w:sz w:val="20"/>
              </w:rPr>
              <w:t>
несиенің негізі және қызметтері;</w:t>
            </w:r>
            <w:r>
              <w:br/>
            </w:r>
            <w:r>
              <w:rPr>
                <w:rFonts w:ascii="Times New Roman"/>
                <w:b w:val="false"/>
                <w:i w:val="false"/>
                <w:color w:val="000000"/>
                <w:sz w:val="20"/>
              </w:rPr>
              <w:t>
мемлекеттік несие және мемлекеттік қарыз;</w:t>
            </w:r>
            <w:r>
              <w:br/>
            </w:r>
            <w:r>
              <w:rPr>
                <w:rFonts w:ascii="Times New Roman"/>
                <w:b w:val="false"/>
                <w:i w:val="false"/>
                <w:color w:val="000000"/>
                <w:sz w:val="20"/>
              </w:rPr>
              <w:t>
үй шаруашылықтар қаржылары;</w:t>
            </w:r>
            <w:r>
              <w:br/>
            </w:r>
            <w:r>
              <w:rPr>
                <w:rFonts w:ascii="Times New Roman"/>
                <w:b w:val="false"/>
                <w:i w:val="false"/>
                <w:color w:val="000000"/>
                <w:sz w:val="20"/>
              </w:rPr>
              <w:t>
сақтандыру;</w:t>
            </w:r>
            <w:r>
              <w:br/>
            </w:r>
            <w:r>
              <w:rPr>
                <w:rFonts w:ascii="Times New Roman"/>
                <w:b w:val="false"/>
                <w:i w:val="false"/>
                <w:color w:val="000000"/>
                <w:sz w:val="20"/>
              </w:rPr>
              <w:t>
экономиканы мемлекеттік қаржылық реттеу;</w:t>
            </w:r>
            <w:r>
              <w:br/>
            </w:r>
            <w:r>
              <w:rPr>
                <w:rFonts w:ascii="Times New Roman"/>
                <w:b w:val="false"/>
                <w:i w:val="false"/>
                <w:color w:val="000000"/>
                <w:sz w:val="20"/>
              </w:rPr>
              <w:t>
инвестициялық қызмет;</w:t>
            </w:r>
            <w:r>
              <w:br/>
            </w:r>
            <w:r>
              <w:rPr>
                <w:rFonts w:ascii="Times New Roman"/>
                <w:b w:val="false"/>
                <w:i w:val="false"/>
                <w:color w:val="000000"/>
                <w:sz w:val="20"/>
              </w:rPr>
              <w:t>
экономикалық байланыс жүйесіндегі қаржылар;</w:t>
            </w:r>
            <w:r>
              <w:br/>
            </w:r>
            <w:r>
              <w:rPr>
                <w:rFonts w:ascii="Times New Roman"/>
                <w:b w:val="false"/>
                <w:i w:val="false"/>
                <w:color w:val="000000"/>
                <w:sz w:val="20"/>
              </w:rPr>
              <w:t>
инфляция және мемлекеттің инфляцияға қарсы саясаты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статистикалық есепті және есептілікті ұйымдастыру бойынша нормативті-құқықтық актілер мен нұсқаулық материалдарды;</w:t>
            </w:r>
            <w:r>
              <w:br/>
            </w:r>
            <w:r>
              <w:rPr>
                <w:rFonts w:ascii="Times New Roman"/>
                <w:b w:val="false"/>
                <w:i w:val="false"/>
                <w:color w:val="000000"/>
                <w:sz w:val="20"/>
              </w:rPr>
              <w:t>
- статистикалық заңдылықтар түрінде берілген әлеуметтік-экономикалық фактілердің әдістемесін;</w:t>
            </w:r>
            <w:r>
              <w:br/>
            </w:r>
            <w:r>
              <w:rPr>
                <w:rFonts w:ascii="Times New Roman"/>
                <w:b w:val="false"/>
                <w:i w:val="false"/>
                <w:color w:val="000000"/>
                <w:sz w:val="20"/>
              </w:rPr>
              <w:t>
- статистикалық қадағалаудың әдістері мен заманауи құралдарын;</w:t>
            </w:r>
            <w:r>
              <w:br/>
            </w:r>
            <w:r>
              <w:rPr>
                <w:rFonts w:ascii="Times New Roman"/>
                <w:b w:val="false"/>
                <w:i w:val="false"/>
                <w:color w:val="000000"/>
                <w:sz w:val="20"/>
              </w:rPr>
              <w:t>
- статистикалық көрсеткіштердің жүйесін;</w:t>
            </w:r>
            <w:r>
              <w:br/>
            </w:r>
            <w:r>
              <w:rPr>
                <w:rFonts w:ascii="Times New Roman"/>
                <w:b w:val="false"/>
                <w:i w:val="false"/>
                <w:color w:val="000000"/>
                <w:sz w:val="20"/>
              </w:rPr>
              <w:t>
- әлеуметтік-экономикалық процесстерді талдаудың және өңдеудің әдістемесін;</w:t>
            </w:r>
            <w:r>
              <w:br/>
            </w:r>
            <w:r>
              <w:rPr>
                <w:rFonts w:ascii="Times New Roman"/>
                <w:b w:val="false"/>
                <w:i w:val="false"/>
                <w:color w:val="000000"/>
                <w:sz w:val="20"/>
              </w:rPr>
              <w:t>
- халықтың өмір сүру деңгейінің көрсеткіштерін есептеу әдісін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статистикалық көрсеткіштерді жинау, өңдеу және қорытындылау үшін статистикалық әдістер мен тәсілдерді қолдану;</w:t>
            </w:r>
            <w:r>
              <w:br/>
            </w:r>
            <w:r>
              <w:rPr>
                <w:rFonts w:ascii="Times New Roman"/>
                <w:b w:val="false"/>
                <w:i w:val="false"/>
                <w:color w:val="000000"/>
                <w:sz w:val="20"/>
              </w:rPr>
              <w:t>
- басқарушылық шешімдерді қабылдау үшін талдау қорытындылар мен ұсыныстарды жасай білу;</w:t>
            </w:r>
            <w:r>
              <w:br/>
            </w:r>
            <w:r>
              <w:rPr>
                <w:rFonts w:ascii="Times New Roman"/>
                <w:b w:val="false"/>
                <w:i w:val="false"/>
                <w:color w:val="000000"/>
                <w:sz w:val="20"/>
              </w:rPr>
              <w:t>
- құбылыстар мен объектілер арасындағы өзара байланысты оқып үйрену үшін талдамалық жұмыстарды жүргізе білу;</w:t>
            </w:r>
            <w:r>
              <w:br/>
            </w:r>
            <w:r>
              <w:rPr>
                <w:rFonts w:ascii="Times New Roman"/>
                <w:b w:val="false"/>
                <w:i w:val="false"/>
                <w:color w:val="000000"/>
                <w:sz w:val="20"/>
              </w:rPr>
              <w:t>
- ұйымның қаржылық-шаруашылық қызметінің нәтижелеріне талдау жасап, баға беру;</w:t>
            </w:r>
            <w:r>
              <w:br/>
            </w:r>
            <w:r>
              <w:rPr>
                <w:rFonts w:ascii="Times New Roman"/>
                <w:b w:val="false"/>
                <w:i w:val="false"/>
                <w:color w:val="000000"/>
                <w:sz w:val="20"/>
              </w:rPr>
              <w:t>
- статистикалық кестелер мен графиктердің көмегімен жинақтау нәтижелерін безендіру;</w:t>
            </w:r>
            <w:r>
              <w:br/>
            </w:r>
            <w:r>
              <w:rPr>
                <w:rFonts w:ascii="Times New Roman"/>
                <w:b w:val="false"/>
                <w:i w:val="false"/>
                <w:color w:val="000000"/>
                <w:sz w:val="20"/>
              </w:rPr>
              <w:t>
- ұйымның экономикалық өсу қарқынының динамикасын талдай білу;</w:t>
            </w:r>
            <w:r>
              <w:br/>
            </w:r>
            <w:r>
              <w:rPr>
                <w:rFonts w:ascii="Times New Roman"/>
                <w:b w:val="false"/>
                <w:i w:val="false"/>
                <w:color w:val="000000"/>
                <w:sz w:val="20"/>
              </w:rPr>
              <w:t>
- индексті әдісті қолдана отырып факторлық талдауды жүргізу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w:t>
            </w:r>
            <w:r>
              <w:rPr>
                <w:rFonts w:ascii="Times New Roman"/>
                <w:b w:val="false"/>
                <w:i w:val="false"/>
                <w:color w:val="000000"/>
                <w:sz w:val="20"/>
              </w:rPr>
              <w:t>:</w:t>
            </w:r>
            <w:r>
              <w:br/>
            </w:r>
            <w:r>
              <w:rPr>
                <w:rFonts w:ascii="Times New Roman"/>
                <w:b w:val="false"/>
                <w:i w:val="false"/>
                <w:color w:val="000000"/>
                <w:sz w:val="20"/>
              </w:rPr>
              <w:t>
статистика пәні, объектілері және әдістері;</w:t>
            </w:r>
            <w:r>
              <w:br/>
            </w:r>
            <w:r>
              <w:rPr>
                <w:rFonts w:ascii="Times New Roman"/>
                <w:b w:val="false"/>
                <w:i w:val="false"/>
                <w:color w:val="000000"/>
                <w:sz w:val="20"/>
              </w:rPr>
              <w:t>
нарықтық экономика жағдайында статистиканы ұйымдастыру және оның міндеттері;</w:t>
            </w:r>
            <w:r>
              <w:br/>
            </w:r>
            <w:r>
              <w:rPr>
                <w:rFonts w:ascii="Times New Roman"/>
                <w:b w:val="false"/>
                <w:i w:val="false"/>
                <w:color w:val="000000"/>
                <w:sz w:val="20"/>
              </w:rPr>
              <w:t>
статистикалық қадағалау; статистикалық қадағалау мәліметтерін жинақтау және топтастыру;</w:t>
            </w:r>
            <w:r>
              <w:br/>
            </w:r>
            <w:r>
              <w:rPr>
                <w:rFonts w:ascii="Times New Roman"/>
                <w:b w:val="false"/>
                <w:i w:val="false"/>
                <w:color w:val="000000"/>
                <w:sz w:val="20"/>
              </w:rPr>
              <w:t>
статистикалық кестелер мен графиктер;</w:t>
            </w:r>
            <w:r>
              <w:br/>
            </w:r>
            <w:r>
              <w:rPr>
                <w:rFonts w:ascii="Times New Roman"/>
                <w:b w:val="false"/>
                <w:i w:val="false"/>
                <w:color w:val="000000"/>
                <w:sz w:val="20"/>
              </w:rPr>
              <w:t>
бөлу қатарлары; статистикадағы нақты және қатысты шамалар;</w:t>
            </w:r>
            <w:r>
              <w:br/>
            </w:r>
            <w:r>
              <w:rPr>
                <w:rFonts w:ascii="Times New Roman"/>
                <w:b w:val="false"/>
                <w:i w:val="false"/>
                <w:color w:val="000000"/>
                <w:sz w:val="20"/>
              </w:rPr>
              <w:t>
орташа шамалар және вариация көрсеткіштері;</w:t>
            </w:r>
            <w:r>
              <w:br/>
            </w:r>
            <w:r>
              <w:rPr>
                <w:rFonts w:ascii="Times New Roman"/>
                <w:b w:val="false"/>
                <w:i w:val="false"/>
                <w:color w:val="000000"/>
                <w:sz w:val="20"/>
              </w:rPr>
              <w:t>
динамика қатарлары және олардың көрсеткіштері; статистикалық индекстер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аналитикалық геометрияны және векторлық талдау элементтерiн;</w:t>
            </w:r>
            <w:r>
              <w:br/>
            </w:r>
            <w:r>
              <w:rPr>
                <w:rFonts w:ascii="Times New Roman"/>
                <w:b w:val="false"/>
                <w:i w:val="false"/>
                <w:color w:val="000000"/>
                <w:sz w:val="20"/>
              </w:rPr>
              <w:t>
сызықтық және матрицалық теңдеулер жүйелерiн шешу әдiстерiн;</w:t>
            </w:r>
            <w:r>
              <w:br/>
            </w:r>
            <w:r>
              <w:rPr>
                <w:rFonts w:ascii="Times New Roman"/>
                <w:b w:val="false"/>
                <w:i w:val="false"/>
                <w:color w:val="000000"/>
                <w:sz w:val="20"/>
              </w:rPr>
              <w:t>
интегралдық және дифференциалдық есептеудiң негiзгi есептерiн шешу теорияларын;</w:t>
            </w:r>
            <w:r>
              <w:br/>
            </w:r>
            <w:r>
              <w:rPr>
                <w:rFonts w:ascii="Times New Roman"/>
                <w:b w:val="false"/>
                <w:i w:val="false"/>
                <w:color w:val="000000"/>
                <w:sz w:val="20"/>
              </w:rPr>
              <w:t>
экономикалық есептерді шешуге, математикалық анализ негiздерiн қолдану;</w:t>
            </w:r>
            <w:r>
              <w:br/>
            </w:r>
            <w:r>
              <w:rPr>
                <w:rFonts w:ascii="Times New Roman"/>
                <w:b w:val="false"/>
                <w:i w:val="false"/>
                <w:color w:val="000000"/>
                <w:sz w:val="20"/>
              </w:rPr>
              <w:t>
ұтымды экономикалық және өндiрiстiк есептердi шешу алгоритмдері мен әдiстерін;</w:t>
            </w:r>
            <w:r>
              <w:br/>
            </w:r>
            <w:r>
              <w:rPr>
                <w:rFonts w:ascii="Times New Roman"/>
                <w:b w:val="false"/>
                <w:i w:val="false"/>
                <w:color w:val="000000"/>
                <w:sz w:val="20"/>
              </w:rPr>
              <w:t>
сандық мәлiметтерді өңдеудi қабылдаулар мен әдiстерін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экономикалық есептерді шешуге математикалық анализбен модельдеуді, теориялық және эксперименталдi зерттеу әдiстерiн қолдану;</w:t>
            </w:r>
            <w:r>
              <w:br/>
            </w:r>
            <w:r>
              <w:rPr>
                <w:rFonts w:ascii="Times New Roman"/>
                <w:b w:val="false"/>
                <w:i w:val="false"/>
                <w:color w:val="000000"/>
                <w:sz w:val="20"/>
              </w:rPr>
              <w:t>
экономика-математикалық модельдеу көмегiмен есептерді шешу;</w:t>
            </w:r>
            <w:r>
              <w:br/>
            </w:r>
            <w:r>
              <w:rPr>
                <w:rFonts w:ascii="Times New Roman"/>
                <w:b w:val="false"/>
                <w:i w:val="false"/>
                <w:color w:val="000000"/>
                <w:sz w:val="20"/>
              </w:rPr>
              <w:t>
ұтымды шешiм негiздемесiн және алған нәтижелерге экономикалық талдау жүргiзу;</w:t>
            </w:r>
            <w:r>
              <w:br/>
            </w:r>
            <w:r>
              <w:rPr>
                <w:rFonts w:ascii="Times New Roman"/>
                <w:b w:val="false"/>
                <w:i w:val="false"/>
                <w:color w:val="000000"/>
                <w:sz w:val="20"/>
              </w:rPr>
              <w:t>
объекттердiң сандық және сапалы қатынастар өрнегi үшiн математикалық символиканы қолдану;</w:t>
            </w:r>
            <w:r>
              <w:br/>
            </w:r>
            <w:r>
              <w:rPr>
                <w:rFonts w:ascii="Times New Roman"/>
                <w:b w:val="false"/>
                <w:i w:val="false"/>
                <w:color w:val="000000"/>
                <w:sz w:val="20"/>
              </w:rPr>
              <w:t>
алған білімдерді тәжірибеде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Экономистерге арналған математика</w:t>
            </w:r>
            <w:r>
              <w:rPr>
                <w:rFonts w:ascii="Times New Roman"/>
                <w:b w:val="false"/>
                <w:i w:val="false"/>
                <w:color w:val="000000"/>
                <w:sz w:val="20"/>
              </w:rPr>
              <w:t>:</w:t>
            </w:r>
            <w:r>
              <w:br/>
            </w:r>
            <w:r>
              <w:rPr>
                <w:rFonts w:ascii="Times New Roman"/>
                <w:b w:val="false"/>
                <w:i w:val="false"/>
                <w:color w:val="000000"/>
                <w:sz w:val="20"/>
              </w:rPr>
              <w:t>
сызықтық және векторлық алгебра элементтерi; аналитикалық геометрия;</w:t>
            </w:r>
            <w:r>
              <w:br/>
            </w:r>
            <w:r>
              <w:rPr>
                <w:rFonts w:ascii="Times New Roman"/>
                <w:b w:val="false"/>
                <w:i w:val="false"/>
                <w:color w:val="000000"/>
                <w:sz w:val="20"/>
              </w:rPr>
              <w:t>
сызықтық және матрицалық теңдеулер жүйелерi; дифференциалдық есептеулер;</w:t>
            </w:r>
            <w:r>
              <w:br/>
            </w:r>
            <w:r>
              <w:rPr>
                <w:rFonts w:ascii="Times New Roman"/>
                <w:b w:val="false"/>
                <w:i w:val="false"/>
                <w:color w:val="000000"/>
                <w:sz w:val="20"/>
              </w:rPr>
              <w:t>
шек туралы ұғым;</w:t>
            </w:r>
            <w:r>
              <w:br/>
            </w:r>
            <w:r>
              <w:rPr>
                <w:rFonts w:ascii="Times New Roman"/>
                <w:b w:val="false"/>
                <w:i w:val="false"/>
                <w:color w:val="000000"/>
                <w:sz w:val="20"/>
              </w:rPr>
              <w:t>
экономикалық жоспарлау үшiн интегралды есептеу; экономикалық процесстердiң дифференциалдық теңдеулерi</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w:t>
            </w:r>
            <w:r>
              <w:br/>
            </w:r>
            <w:r>
              <w:rPr>
                <w:rFonts w:ascii="Times New Roman"/>
                <w:b w:val="false"/>
                <w:i w:val="false"/>
                <w:color w:val="000000"/>
                <w:sz w:val="20"/>
              </w:rPr>
              <w:t>
- Windows операциялық жүйесінің негізгі мінездемесін;</w:t>
            </w:r>
            <w:r>
              <w:br/>
            </w:r>
            <w:r>
              <w:rPr>
                <w:rFonts w:ascii="Times New Roman"/>
                <w:b w:val="false"/>
                <w:i w:val="false"/>
                <w:color w:val="000000"/>
                <w:sz w:val="20"/>
              </w:rPr>
              <w:t>
- файлдарды архивтеу және антивирустық бағдарламалардың берілуін;</w:t>
            </w:r>
            <w:r>
              <w:br/>
            </w:r>
            <w:r>
              <w:rPr>
                <w:rFonts w:ascii="Times New Roman"/>
                <w:b w:val="false"/>
                <w:i w:val="false"/>
                <w:color w:val="000000"/>
                <w:sz w:val="20"/>
              </w:rPr>
              <w:t>
- вирустардың анықтамаларын, вирустардың түрлерін;</w:t>
            </w:r>
            <w:r>
              <w:br/>
            </w:r>
            <w:r>
              <w:rPr>
                <w:rFonts w:ascii="Times New Roman"/>
                <w:b w:val="false"/>
                <w:i w:val="false"/>
                <w:color w:val="000000"/>
                <w:sz w:val="20"/>
              </w:rPr>
              <w:t>
- ақпараттық желілердің құрылу үрдісінің негізін;</w:t>
            </w:r>
            <w:r>
              <w:br/>
            </w:r>
            <w:r>
              <w:rPr>
                <w:rFonts w:ascii="Times New Roman"/>
                <w:b w:val="false"/>
                <w:i w:val="false"/>
                <w:color w:val="000000"/>
                <w:sz w:val="20"/>
              </w:rPr>
              <w:t>
- желілердің түрлерін; жеке желілердің мінездемелерін;</w:t>
            </w:r>
            <w:r>
              <w:br/>
            </w:r>
            <w:r>
              <w:rPr>
                <w:rFonts w:ascii="Times New Roman"/>
                <w:b w:val="false"/>
                <w:i w:val="false"/>
                <w:color w:val="000000"/>
                <w:sz w:val="20"/>
              </w:rPr>
              <w:t>
- жергілікті және жалпы желілерде жұмыс істеу тәртібін;</w:t>
            </w:r>
            <w:r>
              <w:br/>
            </w:r>
            <w:r>
              <w:rPr>
                <w:rFonts w:ascii="Times New Roman"/>
                <w:b w:val="false"/>
                <w:i w:val="false"/>
                <w:color w:val="000000"/>
                <w:sz w:val="20"/>
              </w:rPr>
              <w:t>
- MS Word мәтіндік редакторының берілуін, анықтамалары мен түсініктерін;</w:t>
            </w:r>
            <w:r>
              <w:br/>
            </w:r>
            <w:r>
              <w:rPr>
                <w:rFonts w:ascii="Times New Roman"/>
                <w:b w:val="false"/>
                <w:i w:val="false"/>
                <w:color w:val="000000"/>
                <w:sz w:val="20"/>
              </w:rPr>
              <w:t>
- Microsoft Excel кестелік процессорының берілуі мен негізгі мүмкіндіктерін, БББЖ-де қолданылатын берілгендер базасындағы негізгі түсініктерді;</w:t>
            </w:r>
            <w:r>
              <w:br/>
            </w:r>
            <w:r>
              <w:rPr>
                <w:rFonts w:ascii="Times New Roman"/>
                <w:b w:val="false"/>
                <w:i w:val="false"/>
                <w:color w:val="000000"/>
                <w:sz w:val="20"/>
              </w:rPr>
              <w:t>
- операциялардың орындалу ретін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 анықтай алу;</w:t>
            </w:r>
            <w:r>
              <w:br/>
            </w:r>
            <w:r>
              <w:rPr>
                <w:rFonts w:ascii="Times New Roman"/>
                <w:b w:val="false"/>
                <w:i w:val="false"/>
                <w:color w:val="000000"/>
                <w:sz w:val="20"/>
              </w:rPr>
              <w:t>
- ОЖ арнаулы командаларымен жұмыс істеу, баптау;</w:t>
            </w:r>
            <w:r>
              <w:br/>
            </w:r>
            <w:r>
              <w:rPr>
                <w:rFonts w:ascii="Times New Roman"/>
                <w:b w:val="false"/>
                <w:i w:val="false"/>
                <w:color w:val="000000"/>
                <w:sz w:val="20"/>
              </w:rPr>
              <w:t>
- компьютерлерді емдеу және тестілеу, антивирустық бағдарламаларды қолдану;</w:t>
            </w:r>
            <w:r>
              <w:br/>
            </w:r>
            <w:r>
              <w:rPr>
                <w:rFonts w:ascii="Times New Roman"/>
                <w:b w:val="false"/>
                <w:i w:val="false"/>
                <w:color w:val="000000"/>
                <w:sz w:val="20"/>
              </w:rPr>
              <w:t>
- жергілікті желілермен жұмыс істеу;</w:t>
            </w:r>
            <w:r>
              <w:br/>
            </w:r>
            <w:r>
              <w:rPr>
                <w:rFonts w:ascii="Times New Roman"/>
                <w:b w:val="false"/>
                <w:i w:val="false"/>
                <w:color w:val="000000"/>
                <w:sz w:val="20"/>
              </w:rPr>
              <w:t>
- жалпы және жергілікті желілерде ақпараттар алмасу;</w:t>
            </w:r>
            <w:r>
              <w:br/>
            </w:r>
            <w:r>
              <w:rPr>
                <w:rFonts w:ascii="Times New Roman"/>
                <w:b w:val="false"/>
                <w:i w:val="false"/>
                <w:color w:val="000000"/>
                <w:sz w:val="20"/>
              </w:rPr>
              <w:t>
- интернеттен ақпараттар табу;</w:t>
            </w:r>
            <w:r>
              <w:br/>
            </w:r>
            <w:r>
              <w:rPr>
                <w:rFonts w:ascii="Times New Roman"/>
                <w:b w:val="false"/>
                <w:i w:val="false"/>
                <w:color w:val="000000"/>
                <w:sz w:val="20"/>
              </w:rPr>
              <w:t>
- берілгендер базасының құжаттарын, экранды нысандарын, сұраныстарын және есептерін құруды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информатика және ақпараттық технологиялар</w:t>
            </w:r>
            <w:r>
              <w:rPr>
                <w:rFonts w:ascii="Times New Roman"/>
                <w:b w:val="false"/>
                <w:i w:val="false"/>
                <w:color w:val="000000"/>
                <w:sz w:val="20"/>
              </w:rPr>
              <w:t>:</w:t>
            </w:r>
            <w:r>
              <w:br/>
            </w:r>
            <w:r>
              <w:rPr>
                <w:rFonts w:ascii="Times New Roman"/>
                <w:b w:val="false"/>
                <w:i w:val="false"/>
                <w:color w:val="000000"/>
                <w:sz w:val="20"/>
              </w:rPr>
              <w:t>
экономикалық ақпарат және ақпараттық технологиялар;</w:t>
            </w:r>
            <w:r>
              <w:br/>
            </w:r>
            <w:r>
              <w:rPr>
                <w:rFonts w:ascii="Times New Roman"/>
                <w:b w:val="false"/>
                <w:i w:val="false"/>
                <w:color w:val="000000"/>
                <w:sz w:val="20"/>
              </w:rPr>
              <w:t>
жүйелік және сервистік бағдарламалармен қамтамасыздандыру; компьютерлік желілер;</w:t>
            </w:r>
            <w:r>
              <w:br/>
            </w:r>
            <w:r>
              <w:rPr>
                <w:rFonts w:ascii="Times New Roman"/>
                <w:b w:val="false"/>
                <w:i w:val="false"/>
                <w:color w:val="000000"/>
                <w:sz w:val="20"/>
              </w:rPr>
              <w:t>
офистық қолданбалы бағдарламалар ортасының мүмкіндігі;</w:t>
            </w:r>
            <w:r>
              <w:br/>
            </w:r>
            <w:r>
              <w:rPr>
                <w:rFonts w:ascii="Times New Roman"/>
                <w:b w:val="false"/>
                <w:i w:val="false"/>
                <w:color w:val="000000"/>
                <w:sz w:val="20"/>
              </w:rPr>
              <w:t>
Microsoft Word мәтіндік редакторы;</w:t>
            </w:r>
            <w:r>
              <w:br/>
            </w:r>
            <w:r>
              <w:rPr>
                <w:rFonts w:ascii="Times New Roman"/>
                <w:b w:val="false"/>
                <w:i w:val="false"/>
                <w:color w:val="000000"/>
                <w:sz w:val="20"/>
              </w:rPr>
              <w:t>
Microsoft Excel кестелік процессоры;</w:t>
            </w:r>
            <w:r>
              <w:br/>
            </w:r>
            <w:r>
              <w:rPr>
                <w:rFonts w:ascii="Times New Roman"/>
                <w:b w:val="false"/>
                <w:i w:val="false"/>
                <w:color w:val="000000"/>
                <w:sz w:val="20"/>
              </w:rPr>
              <w:t>
Microsoft Access берілгендер базасын басқару жүйесі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бухгалтерлік есепті және есеп беруді ұйымдастыру сұрақтары бойынша нормативтік-құқықтық актілерді инструктивтік материалдарды;</w:t>
            </w:r>
            <w:r>
              <w:br/>
            </w:r>
            <w:r>
              <w:rPr>
                <w:rFonts w:ascii="Times New Roman"/>
                <w:b w:val="false"/>
                <w:i w:val="false"/>
                <w:color w:val="000000"/>
                <w:sz w:val="20"/>
              </w:rPr>
              <w:t>
бухгалтерлік есепті жүргізудің негізгі принциптері;</w:t>
            </w:r>
            <w:r>
              <w:br/>
            </w:r>
            <w:r>
              <w:rPr>
                <w:rFonts w:ascii="Times New Roman"/>
                <w:b w:val="false"/>
                <w:i w:val="false"/>
                <w:color w:val="000000"/>
                <w:sz w:val="20"/>
              </w:rPr>
              <w:t>
бухгалтерлік баланстың құрылымы мен мазмұны;</w:t>
            </w:r>
            <w:r>
              <w:br/>
            </w:r>
            <w:r>
              <w:rPr>
                <w:rFonts w:ascii="Times New Roman"/>
                <w:b w:val="false"/>
                <w:i w:val="false"/>
                <w:color w:val="000000"/>
                <w:sz w:val="20"/>
              </w:rPr>
              <w:t>
бухгалтерлік шоттардың құрылымы мен мазмұны;</w:t>
            </w:r>
            <w:r>
              <w:br/>
            </w:r>
            <w:r>
              <w:rPr>
                <w:rFonts w:ascii="Times New Roman"/>
                <w:b w:val="false"/>
                <w:i w:val="false"/>
                <w:color w:val="000000"/>
                <w:sz w:val="20"/>
              </w:rPr>
              <w:t>
шаруашылық операциялардың бухгалтерлік шоттарында бейнеленуі;</w:t>
            </w:r>
            <w:r>
              <w:br/>
            </w:r>
            <w:r>
              <w:rPr>
                <w:rFonts w:ascii="Times New Roman"/>
                <w:b w:val="false"/>
                <w:i w:val="false"/>
                <w:color w:val="000000"/>
                <w:sz w:val="20"/>
              </w:rPr>
              <w:t>
бухгалтерлік есеп шоттарында екі жақты жазбаның жүргізілу ережесі;</w:t>
            </w:r>
            <w:r>
              <w:br/>
            </w:r>
            <w:r>
              <w:rPr>
                <w:rFonts w:ascii="Times New Roman"/>
                <w:b w:val="false"/>
                <w:i w:val="false"/>
                <w:color w:val="000000"/>
                <w:sz w:val="20"/>
              </w:rPr>
              <w:t>
шоттарды белгіленуі және құрылымы бойынша жіктеу;</w:t>
            </w:r>
            <w:r>
              <w:br/>
            </w:r>
            <w:r>
              <w:rPr>
                <w:rFonts w:ascii="Times New Roman"/>
                <w:b w:val="false"/>
                <w:i w:val="false"/>
                <w:color w:val="000000"/>
                <w:sz w:val="20"/>
              </w:rPr>
              <w:t>
есеп регистрларының мәні және мағынасы;</w:t>
            </w:r>
            <w:r>
              <w:br/>
            </w:r>
            <w:r>
              <w:rPr>
                <w:rFonts w:ascii="Times New Roman"/>
                <w:b w:val="false"/>
                <w:i w:val="false"/>
                <w:color w:val="000000"/>
                <w:sz w:val="20"/>
              </w:rPr>
              <w:t>
түгендеуді жүргізудің тәртібі;</w:t>
            </w:r>
            <w:r>
              <w:br/>
            </w:r>
            <w:r>
              <w:rPr>
                <w:rFonts w:ascii="Times New Roman"/>
                <w:b w:val="false"/>
                <w:i w:val="false"/>
                <w:color w:val="000000"/>
                <w:sz w:val="20"/>
              </w:rPr>
              <w:t>
қаржылық есепті ұйымдастыру талаптары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шаруашылық мүліктерін құрамы және орналасуы, пайда болу көзі бойынша топтау;</w:t>
            </w:r>
            <w:r>
              <w:br/>
            </w:r>
            <w:r>
              <w:rPr>
                <w:rFonts w:ascii="Times New Roman"/>
                <w:b w:val="false"/>
                <w:i w:val="false"/>
                <w:color w:val="000000"/>
                <w:sz w:val="20"/>
              </w:rPr>
              <w:t>
- бухгалтерлік есеп әдістерінің элементтерін қолдану;</w:t>
            </w:r>
            <w:r>
              <w:br/>
            </w:r>
            <w:r>
              <w:rPr>
                <w:rFonts w:ascii="Times New Roman"/>
                <w:b w:val="false"/>
                <w:i w:val="false"/>
                <w:color w:val="000000"/>
                <w:sz w:val="20"/>
              </w:rPr>
              <w:t>
бухгалтерлік балансты құру;</w:t>
            </w:r>
            <w:r>
              <w:br/>
            </w:r>
            <w:r>
              <w:rPr>
                <w:rFonts w:ascii="Times New Roman"/>
                <w:b w:val="false"/>
                <w:i w:val="false"/>
                <w:color w:val="000000"/>
                <w:sz w:val="20"/>
              </w:rPr>
              <w:t>
- бухгалтерлік балансқа әсер ететін шаруашылық операциялардың типін анықтау;</w:t>
            </w:r>
            <w:r>
              <w:br/>
            </w:r>
            <w:r>
              <w:rPr>
                <w:rFonts w:ascii="Times New Roman"/>
                <w:b w:val="false"/>
                <w:i w:val="false"/>
                <w:color w:val="000000"/>
                <w:sz w:val="20"/>
              </w:rPr>
              <w:t>
- шаруашылық операцияларға шоттар корреспонденциясын құру;</w:t>
            </w:r>
            <w:r>
              <w:br/>
            </w:r>
            <w:r>
              <w:rPr>
                <w:rFonts w:ascii="Times New Roman"/>
                <w:b w:val="false"/>
                <w:i w:val="false"/>
                <w:color w:val="000000"/>
                <w:sz w:val="20"/>
              </w:rPr>
              <w:t>
- аналитикалық және синтетикалық шоттарды ашу;</w:t>
            </w:r>
            <w:r>
              <w:br/>
            </w:r>
            <w:r>
              <w:rPr>
                <w:rFonts w:ascii="Times New Roman"/>
                <w:b w:val="false"/>
                <w:i w:val="false"/>
                <w:color w:val="000000"/>
                <w:sz w:val="20"/>
              </w:rPr>
              <w:t>
- айналым ведомосын және баланстық есепті құру;</w:t>
            </w:r>
            <w:r>
              <w:br/>
            </w:r>
            <w:r>
              <w:rPr>
                <w:rFonts w:ascii="Times New Roman"/>
                <w:b w:val="false"/>
                <w:i w:val="false"/>
                <w:color w:val="000000"/>
                <w:sz w:val="20"/>
              </w:rPr>
              <w:t>
- түгендеу жүргізуді рәсімдеу және есепте олардың нәтижелерін көрсету;</w:t>
            </w:r>
            <w:r>
              <w:br/>
            </w:r>
            <w:r>
              <w:rPr>
                <w:rFonts w:ascii="Times New Roman"/>
                <w:b w:val="false"/>
                <w:i w:val="false"/>
                <w:color w:val="000000"/>
                <w:sz w:val="20"/>
              </w:rPr>
              <w:t>
- нормативті актілерді және нұсқаулық материалдарды бухгалтерлік есепте және есеп беруде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Бухгалтерлік есеп негіздері</w:t>
            </w:r>
            <w:r>
              <w:rPr>
                <w:rFonts w:ascii="Times New Roman"/>
                <w:b w:val="false"/>
                <w:i w:val="false"/>
                <w:color w:val="000000"/>
                <w:sz w:val="20"/>
              </w:rPr>
              <w:t>:</w:t>
            </w:r>
            <w:r>
              <w:br/>
            </w:r>
            <w:r>
              <w:rPr>
                <w:rFonts w:ascii="Times New Roman"/>
                <w:b w:val="false"/>
                <w:i w:val="false"/>
                <w:color w:val="000000"/>
                <w:sz w:val="20"/>
              </w:rPr>
              <w:t>
бухгалтерлік есеп оның мәні мен мағынасы;</w:t>
            </w:r>
            <w:r>
              <w:br/>
            </w:r>
            <w:r>
              <w:rPr>
                <w:rFonts w:ascii="Times New Roman"/>
                <w:b w:val="false"/>
                <w:i w:val="false"/>
                <w:color w:val="000000"/>
                <w:sz w:val="20"/>
              </w:rPr>
              <w:t>
бухгалтерлік есеп пәні және әдістері;</w:t>
            </w:r>
            <w:r>
              <w:br/>
            </w:r>
            <w:r>
              <w:rPr>
                <w:rFonts w:ascii="Times New Roman"/>
                <w:b w:val="false"/>
                <w:i w:val="false"/>
                <w:color w:val="000000"/>
                <w:sz w:val="20"/>
              </w:rPr>
              <w:t>
ҚР бухгалтерлік есептің нормативті-құқықтық реттеу жүйелері;</w:t>
            </w:r>
            <w:r>
              <w:br/>
            </w:r>
            <w:r>
              <w:rPr>
                <w:rFonts w:ascii="Times New Roman"/>
                <w:b w:val="false"/>
                <w:i w:val="false"/>
                <w:color w:val="000000"/>
                <w:sz w:val="20"/>
              </w:rPr>
              <w:t>
бухгалтерлік есептің негізгі принциптері;</w:t>
            </w:r>
            <w:r>
              <w:br/>
            </w:r>
            <w:r>
              <w:rPr>
                <w:rFonts w:ascii="Times New Roman"/>
                <w:b w:val="false"/>
                <w:i w:val="false"/>
                <w:color w:val="000000"/>
                <w:sz w:val="20"/>
              </w:rPr>
              <w:t>
бухгалтерлік баланс және есеп беру;</w:t>
            </w:r>
            <w:r>
              <w:br/>
            </w:r>
            <w:r>
              <w:rPr>
                <w:rFonts w:ascii="Times New Roman"/>
                <w:b w:val="false"/>
                <w:i w:val="false"/>
                <w:color w:val="000000"/>
                <w:sz w:val="20"/>
              </w:rPr>
              <w:t>
шаруашылық операциялардың әсерінен баланстың өзгеруінің типтері;</w:t>
            </w:r>
            <w:r>
              <w:br/>
            </w:r>
            <w:r>
              <w:rPr>
                <w:rFonts w:ascii="Times New Roman"/>
                <w:b w:val="false"/>
                <w:i w:val="false"/>
                <w:color w:val="000000"/>
                <w:sz w:val="20"/>
              </w:rPr>
              <w:t>
бухгалтерлік есептің шоттары және екі жақты жазба;</w:t>
            </w:r>
            <w:r>
              <w:br/>
            </w:r>
            <w:r>
              <w:rPr>
                <w:rFonts w:ascii="Times New Roman"/>
                <w:b w:val="false"/>
                <w:i w:val="false"/>
                <w:color w:val="000000"/>
                <w:sz w:val="20"/>
              </w:rPr>
              <w:t>
синтетикалық және аналитикалық шоттар;</w:t>
            </w:r>
            <w:r>
              <w:br/>
            </w:r>
            <w:r>
              <w:rPr>
                <w:rFonts w:ascii="Times New Roman"/>
                <w:b w:val="false"/>
                <w:i w:val="false"/>
                <w:color w:val="000000"/>
                <w:sz w:val="20"/>
              </w:rPr>
              <w:t>
бухгалтерлік есептің шот жоспары және жіктелуі;</w:t>
            </w:r>
            <w:r>
              <w:br/>
            </w:r>
            <w:r>
              <w:rPr>
                <w:rFonts w:ascii="Times New Roman"/>
                <w:b w:val="false"/>
                <w:i w:val="false"/>
                <w:color w:val="000000"/>
                <w:sz w:val="20"/>
              </w:rPr>
              <w:t>
құжаттау және түгендеу;</w:t>
            </w:r>
            <w:r>
              <w:br/>
            </w:r>
            <w:r>
              <w:rPr>
                <w:rFonts w:ascii="Times New Roman"/>
                <w:b w:val="false"/>
                <w:i w:val="false"/>
                <w:color w:val="000000"/>
                <w:sz w:val="20"/>
              </w:rPr>
              <w:t>
бухгалтерлік есептің есеп регистрлары және нысандары;</w:t>
            </w:r>
            <w:r>
              <w:br/>
            </w:r>
            <w:r>
              <w:rPr>
                <w:rFonts w:ascii="Times New Roman"/>
                <w:b w:val="false"/>
                <w:i w:val="false"/>
                <w:color w:val="000000"/>
                <w:sz w:val="20"/>
              </w:rPr>
              <w:t>
ҚР-да бухгалтерлік есептің ұйымдастырылуы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бухгалтерлік есептің түрін және әдістерін;</w:t>
            </w:r>
            <w:r>
              <w:br/>
            </w:r>
            <w:r>
              <w:rPr>
                <w:rFonts w:ascii="Times New Roman"/>
                <w:b w:val="false"/>
                <w:i w:val="false"/>
                <w:color w:val="000000"/>
                <w:sz w:val="20"/>
              </w:rPr>
              <w:t>
- ҚР бухгалтерлік есеп жүйесін реттеуші нормативтік – құқықтық базасын;</w:t>
            </w:r>
            <w:r>
              <w:br/>
            </w:r>
            <w:r>
              <w:rPr>
                <w:rFonts w:ascii="Times New Roman"/>
                <w:b w:val="false"/>
                <w:i w:val="false"/>
                <w:color w:val="000000"/>
                <w:sz w:val="20"/>
              </w:rPr>
              <w:t>
- қаржылық есептілік пен бухгалтерлік есепті ұйымдастырудың халықаралық және ұлттық стандарттарының талаптарын;</w:t>
            </w:r>
            <w:r>
              <w:br/>
            </w:r>
            <w:r>
              <w:rPr>
                <w:rFonts w:ascii="Times New Roman"/>
                <w:b w:val="false"/>
                <w:i w:val="false"/>
                <w:color w:val="000000"/>
                <w:sz w:val="20"/>
              </w:rPr>
              <w:t>
- бухгалтерлік есептің типтік үлгі шот жоспарын;</w:t>
            </w:r>
            <w:r>
              <w:br/>
            </w:r>
            <w:r>
              <w:rPr>
                <w:rFonts w:ascii="Times New Roman"/>
                <w:b w:val="false"/>
                <w:i w:val="false"/>
                <w:color w:val="000000"/>
                <w:sz w:val="20"/>
              </w:rPr>
              <w:t>
- ұйымның есептік және салықтық саясатын әзірлеу тәртібін;</w:t>
            </w:r>
            <w:r>
              <w:br/>
            </w:r>
            <w:r>
              <w:rPr>
                <w:rFonts w:ascii="Times New Roman"/>
                <w:b w:val="false"/>
                <w:i w:val="false"/>
                <w:color w:val="000000"/>
                <w:sz w:val="20"/>
              </w:rPr>
              <w:t>
- шаруашылық әрекеттерді құжатпен рәсімдеу тәртібін;</w:t>
            </w:r>
            <w:r>
              <w:br/>
            </w:r>
            <w:r>
              <w:rPr>
                <w:rFonts w:ascii="Times New Roman"/>
                <w:b w:val="false"/>
                <w:i w:val="false"/>
                <w:color w:val="000000"/>
                <w:sz w:val="20"/>
              </w:rPr>
              <w:t>
- есептік тіркелімдерді құрудың талаптарын;</w:t>
            </w:r>
            <w:r>
              <w:br/>
            </w:r>
            <w:r>
              <w:rPr>
                <w:rFonts w:ascii="Times New Roman"/>
                <w:b w:val="false"/>
                <w:i w:val="false"/>
                <w:color w:val="000000"/>
                <w:sz w:val="20"/>
              </w:rPr>
              <w:t>
- ұйымның қаржылық есептілігін құрудың тәртібі мен талаптарын;</w:t>
            </w:r>
            <w:r>
              <w:br/>
            </w:r>
            <w:r>
              <w:rPr>
                <w:rFonts w:ascii="Times New Roman"/>
                <w:b w:val="false"/>
                <w:i w:val="false"/>
                <w:color w:val="000000"/>
                <w:sz w:val="20"/>
              </w:rPr>
              <w:t>
- активтер, капитал және міндеттемелер түсінігі мен жіктелуін;</w:t>
            </w:r>
            <w:r>
              <w:br/>
            </w:r>
            <w:r>
              <w:rPr>
                <w:rFonts w:ascii="Times New Roman"/>
                <w:b w:val="false"/>
                <w:i w:val="false"/>
                <w:color w:val="000000"/>
                <w:sz w:val="20"/>
              </w:rPr>
              <w:t>
- активтер, капитал және міндеттемелері есебін жүргізудің талаптарын;</w:t>
            </w:r>
            <w:r>
              <w:br/>
            </w:r>
            <w:r>
              <w:rPr>
                <w:rFonts w:ascii="Times New Roman"/>
                <w:b w:val="false"/>
                <w:i w:val="false"/>
                <w:color w:val="000000"/>
                <w:sz w:val="20"/>
              </w:rPr>
              <w:t>
- өндірістік шығындардың түсінігі, жіктелуі және өндіріс есебінің ерекшеліктері;</w:t>
            </w:r>
            <w:r>
              <w:br/>
            </w:r>
            <w:r>
              <w:rPr>
                <w:rFonts w:ascii="Times New Roman"/>
                <w:b w:val="false"/>
                <w:i w:val="false"/>
                <w:color w:val="000000"/>
                <w:sz w:val="20"/>
              </w:rPr>
              <w:t>
- негізгі және негізгі емес қызметтерден алынған табысты есептеу тәртібін;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бухгалтерияның түрлі бөлімдерінің есебін жүргізу;</w:t>
            </w:r>
            <w:r>
              <w:br/>
            </w:r>
            <w:r>
              <w:rPr>
                <w:rFonts w:ascii="Times New Roman"/>
                <w:b w:val="false"/>
                <w:i w:val="false"/>
                <w:color w:val="000000"/>
                <w:sz w:val="20"/>
              </w:rPr>
              <w:t>
- бухгалтерлік есепті жүргізу ережесіне сәйкес ұйымның мүлкі, міндеттемелері және капитал есебінің алғашқы құжаттарын рәсімдеу;</w:t>
            </w:r>
            <w:r>
              <w:br/>
            </w:r>
            <w:r>
              <w:rPr>
                <w:rFonts w:ascii="Times New Roman"/>
                <w:b w:val="false"/>
                <w:i w:val="false"/>
                <w:color w:val="000000"/>
                <w:sz w:val="20"/>
              </w:rPr>
              <w:t>
- бухгалтерлік есептің әр түрлі нысандарының есептік тіркемелерінде алғашқы құжаттар негізінде шоттар сәйкестігін құру;</w:t>
            </w:r>
            <w:r>
              <w:br/>
            </w:r>
            <w:r>
              <w:rPr>
                <w:rFonts w:ascii="Times New Roman"/>
                <w:b w:val="false"/>
                <w:i w:val="false"/>
                <w:color w:val="000000"/>
                <w:sz w:val="20"/>
              </w:rPr>
              <w:t>
- ұйымның мүлігі, есеп айырысу мен міндеттемелеріне түгендеуді жүргізу;</w:t>
            </w:r>
            <w:r>
              <w:br/>
            </w:r>
            <w:r>
              <w:rPr>
                <w:rFonts w:ascii="Times New Roman"/>
                <w:b w:val="false"/>
                <w:i w:val="false"/>
                <w:color w:val="000000"/>
                <w:sz w:val="20"/>
              </w:rPr>
              <w:t>
- басқару есебі есепшілерінің қызметін атқару;</w:t>
            </w:r>
            <w:r>
              <w:br/>
            </w:r>
            <w:r>
              <w:rPr>
                <w:rFonts w:ascii="Times New Roman"/>
                <w:b w:val="false"/>
                <w:i w:val="false"/>
                <w:color w:val="000000"/>
                <w:sz w:val="20"/>
              </w:rPr>
              <w:t>
- өнімнің (жұмыстың, қызметтің) өзіндік құнын калькуляциялау мен шығындар есебінің әдістерін ажырата білу;</w:t>
            </w:r>
            <w:r>
              <w:br/>
            </w:r>
            <w:r>
              <w:rPr>
                <w:rFonts w:ascii="Times New Roman"/>
                <w:b w:val="false"/>
                <w:i w:val="false"/>
                <w:color w:val="000000"/>
                <w:sz w:val="20"/>
              </w:rPr>
              <w:t>
- өнімнің(жұмыстың, қызметтің) өзіндік құнын есептей білу;</w:t>
            </w:r>
            <w:r>
              <w:br/>
            </w:r>
            <w:r>
              <w:rPr>
                <w:rFonts w:ascii="Times New Roman"/>
                <w:b w:val="false"/>
                <w:i w:val="false"/>
                <w:color w:val="000000"/>
                <w:sz w:val="20"/>
              </w:rPr>
              <w:t>
- өндіріс шығындарының есебін жүргізе білу;</w:t>
            </w:r>
            <w:r>
              <w:br/>
            </w:r>
            <w:r>
              <w:rPr>
                <w:rFonts w:ascii="Times New Roman"/>
                <w:b w:val="false"/>
                <w:i w:val="false"/>
                <w:color w:val="000000"/>
                <w:sz w:val="20"/>
              </w:rPr>
              <w:t>
- дайын өнім мен оны сату есебін жүргізе білу;</w:t>
            </w:r>
            <w:r>
              <w:br/>
            </w:r>
            <w:r>
              <w:rPr>
                <w:rFonts w:ascii="Times New Roman"/>
                <w:b w:val="false"/>
                <w:i w:val="false"/>
                <w:color w:val="000000"/>
                <w:sz w:val="20"/>
              </w:rPr>
              <w:t>
- кезең шығындарының есебін жүргізу;</w:t>
            </w:r>
            <w:r>
              <w:br/>
            </w:r>
            <w:r>
              <w:rPr>
                <w:rFonts w:ascii="Times New Roman"/>
                <w:b w:val="false"/>
                <w:i w:val="false"/>
                <w:color w:val="000000"/>
                <w:sz w:val="20"/>
              </w:rPr>
              <w:t>
- қаржылық қорытындыны анықтау мен меншікті капитал есебін жүргізу;</w:t>
            </w:r>
            <w:r>
              <w:br/>
            </w:r>
            <w:r>
              <w:rPr>
                <w:rFonts w:ascii="Times New Roman"/>
                <w:b w:val="false"/>
                <w:i w:val="false"/>
                <w:color w:val="000000"/>
                <w:sz w:val="20"/>
              </w:rPr>
              <w:t>
- қаржылық, статистикалық, салықтық және басқадай есептілікті қағаздық және электрондық нұсқада дайындау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есеп</w:t>
            </w:r>
            <w:r>
              <w:rPr>
                <w:rFonts w:ascii="Times New Roman"/>
                <w:b w:val="false"/>
                <w:i w:val="false"/>
                <w:color w:val="000000"/>
                <w:sz w:val="20"/>
              </w:rPr>
              <w:t>:</w:t>
            </w:r>
            <w:r>
              <w:br/>
            </w:r>
            <w:r>
              <w:rPr>
                <w:rFonts w:ascii="Times New Roman"/>
                <w:b w:val="false"/>
                <w:i w:val="false"/>
                <w:color w:val="000000"/>
                <w:sz w:val="20"/>
              </w:rPr>
              <w:t>
ҚР бухгалтерлік есептің жүйесін нормативтік – құқықтық реттеу;</w:t>
            </w:r>
            <w:r>
              <w:br/>
            </w:r>
            <w:r>
              <w:rPr>
                <w:rFonts w:ascii="Times New Roman"/>
                <w:b w:val="false"/>
                <w:i w:val="false"/>
                <w:color w:val="000000"/>
                <w:sz w:val="20"/>
              </w:rPr>
              <w:t>
бухгалтерлік есепті ұйымдастырудың жалпы мәселелері;</w:t>
            </w:r>
            <w:r>
              <w:br/>
            </w:r>
            <w:r>
              <w:rPr>
                <w:rFonts w:ascii="Times New Roman"/>
                <w:b w:val="false"/>
                <w:i w:val="false"/>
                <w:color w:val="000000"/>
                <w:sz w:val="20"/>
              </w:rPr>
              <w:t>
бухгалтерлік есептің мәні, түрі;</w:t>
            </w:r>
            <w:r>
              <w:br/>
            </w:r>
            <w:r>
              <w:rPr>
                <w:rFonts w:ascii="Times New Roman"/>
                <w:b w:val="false"/>
                <w:i w:val="false"/>
                <w:color w:val="000000"/>
                <w:sz w:val="20"/>
              </w:rPr>
              <w:t>
басқару есебі есеп бөлімі мамандарының қызметтері;</w:t>
            </w:r>
            <w:r>
              <w:br/>
            </w:r>
            <w:r>
              <w:rPr>
                <w:rFonts w:ascii="Times New Roman"/>
                <w:b w:val="false"/>
                <w:i w:val="false"/>
                <w:color w:val="000000"/>
                <w:sz w:val="20"/>
              </w:rPr>
              <w:t>
меншікті капитал есебі;</w:t>
            </w:r>
            <w:r>
              <w:br/>
            </w:r>
            <w:r>
              <w:rPr>
                <w:rFonts w:ascii="Times New Roman"/>
                <w:b w:val="false"/>
                <w:i w:val="false"/>
                <w:color w:val="000000"/>
                <w:sz w:val="20"/>
              </w:rPr>
              <w:t>
негізгі құралдардың есебі;</w:t>
            </w:r>
            <w:r>
              <w:br/>
            </w:r>
            <w:r>
              <w:rPr>
                <w:rFonts w:ascii="Times New Roman"/>
                <w:b w:val="false"/>
                <w:i w:val="false"/>
                <w:color w:val="000000"/>
                <w:sz w:val="20"/>
              </w:rPr>
              <w:t>
материалдық емес активтер мен олардың амортизациясының есебі;</w:t>
            </w:r>
            <w:r>
              <w:br/>
            </w:r>
            <w:r>
              <w:rPr>
                <w:rFonts w:ascii="Times New Roman"/>
                <w:b w:val="false"/>
                <w:i w:val="false"/>
                <w:color w:val="000000"/>
                <w:sz w:val="20"/>
              </w:rPr>
              <w:t>
инвестициялар есебі;</w:t>
            </w:r>
            <w:r>
              <w:br/>
            </w:r>
            <w:r>
              <w:rPr>
                <w:rFonts w:ascii="Times New Roman"/>
                <w:b w:val="false"/>
                <w:i w:val="false"/>
                <w:color w:val="000000"/>
                <w:sz w:val="20"/>
              </w:rPr>
              <w:t>
тауарлық–материалдық қорлар есебі;</w:t>
            </w:r>
            <w:r>
              <w:br/>
            </w:r>
            <w:r>
              <w:rPr>
                <w:rFonts w:ascii="Times New Roman"/>
                <w:b w:val="false"/>
                <w:i w:val="false"/>
                <w:color w:val="000000"/>
                <w:sz w:val="20"/>
              </w:rPr>
              <w:t>
ақшалай қаражаттар есебі;</w:t>
            </w:r>
            <w:r>
              <w:br/>
            </w:r>
            <w:r>
              <w:rPr>
                <w:rFonts w:ascii="Times New Roman"/>
                <w:b w:val="false"/>
                <w:i w:val="false"/>
                <w:color w:val="000000"/>
                <w:sz w:val="20"/>
              </w:rPr>
              <w:t>
дебиторлық берешектер есебі;</w:t>
            </w:r>
            <w:r>
              <w:br/>
            </w:r>
            <w:r>
              <w:rPr>
                <w:rFonts w:ascii="Times New Roman"/>
                <w:b w:val="false"/>
                <w:i w:val="false"/>
                <w:color w:val="000000"/>
                <w:sz w:val="20"/>
              </w:rPr>
              <w:t>
шаруашылық субъектісінің міндеттемелер есебі;</w:t>
            </w:r>
            <w:r>
              <w:br/>
            </w:r>
            <w:r>
              <w:rPr>
                <w:rFonts w:ascii="Times New Roman"/>
                <w:b w:val="false"/>
                <w:i w:val="false"/>
                <w:color w:val="000000"/>
                <w:sz w:val="20"/>
              </w:rPr>
              <w:t>
еңбек және жалақы есебі;</w:t>
            </w:r>
            <w:r>
              <w:br/>
            </w:r>
            <w:r>
              <w:rPr>
                <w:rFonts w:ascii="Times New Roman"/>
                <w:b w:val="false"/>
                <w:i w:val="false"/>
                <w:color w:val="000000"/>
                <w:sz w:val="20"/>
              </w:rPr>
              <w:t>
дайын өнім мен оны сату шығындарының есебі;</w:t>
            </w:r>
            <w:r>
              <w:br/>
            </w:r>
            <w:r>
              <w:rPr>
                <w:rFonts w:ascii="Times New Roman"/>
                <w:b w:val="false"/>
                <w:i w:val="false"/>
                <w:color w:val="000000"/>
                <w:sz w:val="20"/>
              </w:rPr>
              <w:t>
негізгі және негізгі емес қызметтердің табысы мен шығындарының есебі;</w:t>
            </w:r>
            <w:r>
              <w:br/>
            </w:r>
            <w:r>
              <w:rPr>
                <w:rFonts w:ascii="Times New Roman"/>
                <w:b w:val="false"/>
                <w:i w:val="false"/>
                <w:color w:val="000000"/>
                <w:sz w:val="20"/>
              </w:rPr>
              <w:t>
кезең шығындарының есебі;</w:t>
            </w:r>
            <w:r>
              <w:br/>
            </w:r>
            <w:r>
              <w:rPr>
                <w:rFonts w:ascii="Times New Roman"/>
                <w:b w:val="false"/>
                <w:i w:val="false"/>
                <w:color w:val="000000"/>
                <w:sz w:val="20"/>
              </w:rPr>
              <w:t>
кәсіпорынның сыртқы экономикалық қызметінің есебі;</w:t>
            </w:r>
            <w:r>
              <w:br/>
            </w:r>
            <w:r>
              <w:rPr>
                <w:rFonts w:ascii="Times New Roman"/>
                <w:b w:val="false"/>
                <w:i w:val="false"/>
                <w:color w:val="000000"/>
                <w:sz w:val="20"/>
              </w:rPr>
              <w:t>
қаржылық есептілік;</w:t>
            </w:r>
            <w:r>
              <w:br/>
            </w:r>
            <w:r>
              <w:rPr>
                <w:rFonts w:ascii="Times New Roman"/>
                <w:b w:val="false"/>
                <w:i w:val="false"/>
                <w:color w:val="000000"/>
                <w:sz w:val="20"/>
              </w:rPr>
              <w:t>
баланстан тыс шоттардағы әрекеттердің есебі;</w:t>
            </w:r>
            <w:r>
              <w:br/>
            </w:r>
            <w:r>
              <w:rPr>
                <w:rFonts w:ascii="Times New Roman"/>
                <w:b w:val="false"/>
                <w:i w:val="false"/>
                <w:color w:val="000000"/>
                <w:sz w:val="20"/>
              </w:rPr>
              <w:t>
өндіріс шығындарының есебі;</w:t>
            </w:r>
            <w:r>
              <w:br/>
            </w:r>
            <w:r>
              <w:rPr>
                <w:rFonts w:ascii="Times New Roman"/>
                <w:b w:val="false"/>
                <w:i w:val="false"/>
                <w:color w:val="000000"/>
                <w:sz w:val="20"/>
              </w:rPr>
              <w:t>
өнімнің (жұмыстың, қызметтің) өзіндік құнын калькуляциялау;</w:t>
            </w:r>
            <w:r>
              <w:br/>
            </w:r>
            <w:r>
              <w:rPr>
                <w:rFonts w:ascii="Times New Roman"/>
                <w:b w:val="false"/>
                <w:i w:val="false"/>
                <w:color w:val="000000"/>
                <w:sz w:val="20"/>
              </w:rPr>
              <w:t>
өндірістік кәсіпорындардың бухгалтерлік есебінің ерекшеліктері;</w:t>
            </w:r>
            <w:r>
              <w:br/>
            </w:r>
            <w:r>
              <w:rPr>
                <w:rFonts w:ascii="Times New Roman"/>
                <w:b w:val="false"/>
                <w:i w:val="false"/>
                <w:color w:val="000000"/>
                <w:sz w:val="20"/>
              </w:rPr>
              <w:t>
өндірістік кәсіпорындарының жалпы табысын анықтау, есебін жүргізу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r>
              <w:br/>
            </w:r>
            <w:r>
              <w:rPr>
                <w:rFonts w:ascii="Times New Roman"/>
                <w:b w:val="false"/>
                <w:i w:val="false"/>
                <w:color w:val="000000"/>
                <w:sz w:val="20"/>
              </w:rPr>
              <w:t>
КҚ 1,2,3, 4,5,6, 7,8,9</w:t>
            </w:r>
            <w:r>
              <w:br/>
            </w:r>
            <w:r>
              <w:rPr>
                <w:rFonts w:ascii="Times New Roman"/>
                <w:b w:val="false"/>
                <w:i w:val="false"/>
                <w:color w:val="000000"/>
                <w:sz w:val="20"/>
              </w:rPr>
              <w:t>
АҚ 1,2,3, 4,5,6, 7,8,9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есеп пен есептілікті ұйымдастыру сұрақтары бойынша заңдылық және нұсқаулық материалдарын;</w:t>
            </w:r>
            <w:r>
              <w:br/>
            </w:r>
            <w:r>
              <w:rPr>
                <w:rFonts w:ascii="Times New Roman"/>
                <w:b w:val="false"/>
                <w:i w:val="false"/>
                <w:color w:val="000000"/>
                <w:sz w:val="20"/>
              </w:rPr>
              <w:t>
- аналитикалық көрсеткіштерді есептеу формулаларын;</w:t>
            </w:r>
            <w:r>
              <w:br/>
            </w:r>
            <w:r>
              <w:rPr>
                <w:rFonts w:ascii="Times New Roman"/>
                <w:b w:val="false"/>
                <w:i w:val="false"/>
                <w:color w:val="000000"/>
                <w:sz w:val="20"/>
              </w:rPr>
              <w:t>
- аналитикалық әрекеттерді жүзеге асыру әдістемесін;</w:t>
            </w:r>
            <w:r>
              <w:br/>
            </w:r>
            <w:r>
              <w:rPr>
                <w:rFonts w:ascii="Times New Roman"/>
                <w:b w:val="false"/>
                <w:i w:val="false"/>
                <w:color w:val="000000"/>
                <w:sz w:val="20"/>
              </w:rPr>
              <w:t>
- қорытындының құрамдық бөліктерін</w:t>
            </w:r>
            <w:r>
              <w:br/>
            </w:r>
            <w:r>
              <w:rPr>
                <w:rFonts w:ascii="Times New Roman"/>
                <w:b w:val="false"/>
                <w:i w:val="false"/>
                <w:color w:val="000000"/>
                <w:sz w:val="20"/>
              </w:rPr>
              <w:t>
</w:t>
            </w:r>
            <w:r>
              <w:rPr>
                <w:rFonts w:ascii="Times New Roman"/>
                <w:b/>
                <w:i w:val="false"/>
                <w:color w:val="000000"/>
                <w:sz w:val="20"/>
              </w:rPr>
              <w:t>істеу керек</w:t>
            </w:r>
            <w:r>
              <w:rPr>
                <w:rFonts w:ascii="Times New Roman"/>
                <w:b w:val="false"/>
                <w:i w:val="false"/>
                <w:color w:val="000000"/>
                <w:sz w:val="20"/>
              </w:rPr>
              <w:t>:</w:t>
            </w:r>
            <w:r>
              <w:br/>
            </w:r>
            <w:r>
              <w:rPr>
                <w:rFonts w:ascii="Times New Roman"/>
                <w:b w:val="false"/>
                <w:i w:val="false"/>
                <w:color w:val="000000"/>
                <w:sz w:val="20"/>
              </w:rPr>
              <w:t>
- аналитикалық әрекеттерді жүзеге асыру;</w:t>
            </w:r>
            <w:r>
              <w:br/>
            </w:r>
            <w:r>
              <w:rPr>
                <w:rFonts w:ascii="Times New Roman"/>
                <w:b w:val="false"/>
                <w:i w:val="false"/>
                <w:color w:val="000000"/>
                <w:sz w:val="20"/>
              </w:rPr>
              <w:t>
- ұйымдардың қаржылық-шаруашылық қызметінің нәтижелері мен нарықтық тұрақтылығы туралы ғылыми негізделген қорытындылар мен бағалар беру;</w:t>
            </w:r>
            <w:r>
              <w:br/>
            </w:r>
            <w:r>
              <w:rPr>
                <w:rFonts w:ascii="Times New Roman"/>
                <w:b w:val="false"/>
                <w:i w:val="false"/>
                <w:color w:val="000000"/>
                <w:sz w:val="20"/>
              </w:rPr>
              <w:t>
- басшылық үшін қолайлы басқармашылық шешімдер әзірлеу;</w:t>
            </w:r>
            <w:r>
              <w:br/>
            </w:r>
            <w:r>
              <w:rPr>
                <w:rFonts w:ascii="Times New Roman"/>
                <w:b w:val="false"/>
                <w:i w:val="false"/>
                <w:color w:val="000000"/>
                <w:sz w:val="20"/>
              </w:rPr>
              <w:t>
- аналитикалық көрсеткіштерді есептеу формулаларын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талдау және қаржы есептемесін талдау</w:t>
            </w:r>
            <w:r>
              <w:rPr>
                <w:rFonts w:ascii="Times New Roman"/>
                <w:b w:val="false"/>
                <w:i w:val="false"/>
                <w:color w:val="000000"/>
                <w:sz w:val="20"/>
              </w:rPr>
              <w:t>:</w:t>
            </w:r>
            <w:r>
              <w:br/>
            </w:r>
            <w:r>
              <w:rPr>
                <w:rFonts w:ascii="Times New Roman"/>
                <w:b w:val="false"/>
                <w:i w:val="false"/>
                <w:color w:val="000000"/>
                <w:sz w:val="20"/>
              </w:rPr>
              <w:t>
экономикалық талдау мазмұны, пәні, міндеттері; экономикалық талдаудың әдісі мен тәсілдері;</w:t>
            </w:r>
            <w:r>
              <w:br/>
            </w:r>
            <w:r>
              <w:rPr>
                <w:rFonts w:ascii="Times New Roman"/>
                <w:b w:val="false"/>
                <w:i w:val="false"/>
                <w:color w:val="000000"/>
                <w:sz w:val="20"/>
              </w:rPr>
              <w:t>
экономикалық талдауды ақпаратпен қамтамасыз ету; экономикалық талдау түрлері;</w:t>
            </w:r>
            <w:r>
              <w:br/>
            </w:r>
            <w:r>
              <w:rPr>
                <w:rFonts w:ascii="Times New Roman"/>
                <w:b w:val="false"/>
                <w:i w:val="false"/>
                <w:color w:val="000000"/>
                <w:sz w:val="20"/>
              </w:rPr>
              <w:t>
аналитикалық жұмысты ұйымдастыру;</w:t>
            </w:r>
            <w:r>
              <w:br/>
            </w:r>
            <w:r>
              <w:rPr>
                <w:rFonts w:ascii="Times New Roman"/>
                <w:b w:val="false"/>
                <w:i w:val="false"/>
                <w:color w:val="000000"/>
                <w:sz w:val="20"/>
              </w:rPr>
              <w:t>
өндірістік қызметтің негізгі көрсеткіштерін талдаудың негізгі әдістемелері;</w:t>
            </w:r>
            <w:r>
              <w:br/>
            </w:r>
            <w:r>
              <w:rPr>
                <w:rFonts w:ascii="Times New Roman"/>
                <w:b w:val="false"/>
                <w:i w:val="false"/>
                <w:color w:val="000000"/>
                <w:sz w:val="20"/>
              </w:rPr>
              <w:t>
ұйымның қаржылық жағдайын талдаудың мазмұны мен әдістері; ұйымның қаржылық тұрақсыздығын талдау;</w:t>
            </w:r>
            <w:r>
              <w:br/>
            </w:r>
            <w:r>
              <w:rPr>
                <w:rFonts w:ascii="Times New Roman"/>
                <w:b w:val="false"/>
                <w:i w:val="false"/>
                <w:color w:val="000000"/>
                <w:sz w:val="20"/>
              </w:rPr>
              <w:t>
ұйымның табыстылығын талдау;</w:t>
            </w:r>
            <w:r>
              <w:br/>
            </w:r>
            <w:r>
              <w:rPr>
                <w:rFonts w:ascii="Times New Roman"/>
                <w:b w:val="false"/>
                <w:i w:val="false"/>
                <w:color w:val="000000"/>
                <w:sz w:val="20"/>
              </w:rPr>
              <w:t>
ұйым қызметінің тиімділігін және іАҚерлік белсенділігін талдау; кәсіпкерлік, тәуекелдік және ұйымның болашақ банкротқа ұшырауын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r>
              <w:br/>
            </w:r>
            <w:r>
              <w:rPr>
                <w:rFonts w:ascii="Times New Roman"/>
                <w:b w:val="false"/>
                <w:i w:val="false"/>
                <w:color w:val="000000"/>
                <w:sz w:val="20"/>
              </w:rPr>
              <w:t>
КҚ 7</w:t>
            </w:r>
            <w:r>
              <w:br/>
            </w:r>
            <w:r>
              <w:rPr>
                <w:rFonts w:ascii="Times New Roman"/>
                <w:b w:val="false"/>
                <w:i w:val="false"/>
                <w:color w:val="000000"/>
                <w:sz w:val="20"/>
              </w:rPr>
              <w:t>
АҚ 7,9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ұғымдар: заңды тұлға, ұйымның қызмет ету механизмі, фирма туралы, бәсекелестік туралы;</w:t>
            </w:r>
            <w:r>
              <w:br/>
            </w:r>
            <w:r>
              <w:rPr>
                <w:rFonts w:ascii="Times New Roman"/>
                <w:b w:val="false"/>
                <w:i w:val="false"/>
                <w:color w:val="000000"/>
                <w:sz w:val="20"/>
              </w:rPr>
              <w:t>
- кәсіпкерлік қызмет туралы түсінік;</w:t>
            </w:r>
            <w:r>
              <w:br/>
            </w:r>
            <w:r>
              <w:rPr>
                <w:rFonts w:ascii="Times New Roman"/>
                <w:b w:val="false"/>
                <w:i w:val="false"/>
                <w:color w:val="000000"/>
                <w:sz w:val="20"/>
              </w:rPr>
              <w:t>
- коммерциялық және коммерциялық емес ұйымдар, олардың ерекшеліктері;</w:t>
            </w:r>
            <w:r>
              <w:br/>
            </w:r>
            <w:r>
              <w:rPr>
                <w:rFonts w:ascii="Times New Roman"/>
                <w:b w:val="false"/>
                <w:i w:val="false"/>
                <w:color w:val="000000"/>
                <w:sz w:val="20"/>
              </w:rPr>
              <w:t>
- кәсіпкерліктің түрлері.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басқарудың өндірістік құрылым мен ұйымдық құрылымдардың жетілу жолдарын іздестіру;</w:t>
            </w:r>
            <w:r>
              <w:br/>
            </w:r>
            <w:r>
              <w:rPr>
                <w:rFonts w:ascii="Times New Roman"/>
                <w:b w:val="false"/>
                <w:i w:val="false"/>
                <w:color w:val="000000"/>
                <w:sz w:val="20"/>
              </w:rPr>
              <w:t>
- берілген қызмет көлемімен өнеркәсіптік ұйымның өндірістік құрылымын әзірлеу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экономикасы</w:t>
            </w:r>
            <w:r>
              <w:rPr>
                <w:rFonts w:ascii="Times New Roman"/>
                <w:b w:val="false"/>
                <w:i w:val="false"/>
                <w:color w:val="000000"/>
                <w:sz w:val="20"/>
              </w:rPr>
              <w:t>:</w:t>
            </w:r>
            <w:r>
              <w:br/>
            </w:r>
            <w:r>
              <w:rPr>
                <w:rFonts w:ascii="Times New Roman"/>
                <w:b w:val="false"/>
                <w:i w:val="false"/>
                <w:color w:val="000000"/>
                <w:sz w:val="20"/>
              </w:rPr>
              <w:t>
нарықтық экономика жағдайындағы ұйым және оның қызметін жоспарлау;</w:t>
            </w:r>
            <w:r>
              <w:br/>
            </w:r>
            <w:r>
              <w:rPr>
                <w:rFonts w:ascii="Times New Roman"/>
                <w:b w:val="false"/>
                <w:i w:val="false"/>
                <w:color w:val="000000"/>
                <w:sz w:val="20"/>
              </w:rPr>
              <w:t>
ұйым ресурстары және оларды пайдалану көрсеткіштері; ұйымның өндірістік қызметі;</w:t>
            </w:r>
            <w:r>
              <w:br/>
            </w:r>
            <w:r>
              <w:rPr>
                <w:rFonts w:ascii="Times New Roman"/>
                <w:b w:val="false"/>
                <w:i w:val="false"/>
                <w:color w:val="000000"/>
                <w:sz w:val="20"/>
              </w:rPr>
              <w:t>
еңбек өнімділігі және еңбекақы;</w:t>
            </w:r>
            <w:r>
              <w:br/>
            </w:r>
            <w:r>
              <w:rPr>
                <w:rFonts w:ascii="Times New Roman"/>
                <w:b w:val="false"/>
                <w:i w:val="false"/>
                <w:color w:val="000000"/>
                <w:sz w:val="20"/>
              </w:rPr>
              <w:t>
ұйым шығындары және оның қаржылық нәтижелері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6,7,8</w:t>
            </w:r>
            <w:r>
              <w:br/>
            </w:r>
            <w:r>
              <w:rPr>
                <w:rFonts w:ascii="Times New Roman"/>
                <w:b w:val="false"/>
                <w:i w:val="false"/>
                <w:color w:val="000000"/>
                <w:sz w:val="20"/>
              </w:rPr>
              <w:t>
КҚ 3,5,6, 7,8,9</w:t>
            </w:r>
            <w:r>
              <w:br/>
            </w:r>
            <w:r>
              <w:rPr>
                <w:rFonts w:ascii="Times New Roman"/>
                <w:b w:val="false"/>
                <w:i w:val="false"/>
                <w:color w:val="000000"/>
                <w:sz w:val="20"/>
              </w:rPr>
              <w:t>
АҚ 5,6, 7,8,9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Қазақстан Республикасының салық қызметінің мәселелерін, салық саясатының қажеттілігін, салық салу механизмін;</w:t>
            </w:r>
            <w:r>
              <w:br/>
            </w:r>
            <w:r>
              <w:rPr>
                <w:rFonts w:ascii="Times New Roman"/>
                <w:b w:val="false"/>
                <w:i w:val="false"/>
                <w:color w:val="000000"/>
                <w:sz w:val="20"/>
              </w:rPr>
              <w:t>
нарық қатынасы жағдайындағы салық жүйесінің принциптерін және салық функцияларын;</w:t>
            </w:r>
            <w:r>
              <w:br/>
            </w:r>
            <w:r>
              <w:rPr>
                <w:rFonts w:ascii="Times New Roman"/>
                <w:b w:val="false"/>
                <w:i w:val="false"/>
                <w:color w:val="000000"/>
                <w:sz w:val="20"/>
              </w:rPr>
              <w:t>
Қазақстан Республикасының салық заңнамасын;</w:t>
            </w:r>
            <w:r>
              <w:br/>
            </w:r>
            <w:r>
              <w:rPr>
                <w:rFonts w:ascii="Times New Roman"/>
                <w:b w:val="false"/>
                <w:i w:val="false"/>
                <w:color w:val="000000"/>
                <w:sz w:val="20"/>
              </w:rPr>
              <w:t>
салық органдарының ұйымдастыру жұмыстарын;</w:t>
            </w:r>
            <w:r>
              <w:br/>
            </w:r>
            <w:r>
              <w:rPr>
                <w:rFonts w:ascii="Times New Roman"/>
                <w:b w:val="false"/>
                <w:i w:val="false"/>
                <w:color w:val="000000"/>
                <w:sz w:val="20"/>
              </w:rPr>
              <w:t>
әрекеттегі салық түрлерін және бюджетке төленетін басқа да салық төлемдерін;</w:t>
            </w:r>
            <w:r>
              <w:br/>
            </w:r>
            <w:r>
              <w:rPr>
                <w:rFonts w:ascii="Times New Roman"/>
                <w:b w:val="false"/>
                <w:i w:val="false"/>
                <w:color w:val="000000"/>
                <w:sz w:val="20"/>
              </w:rPr>
              <w:t>
есеп беруді құрастыруды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теориялық білімін практикада қолдана алу;</w:t>
            </w:r>
            <w:r>
              <w:br/>
            </w:r>
            <w:r>
              <w:rPr>
                <w:rFonts w:ascii="Times New Roman"/>
                <w:b w:val="false"/>
                <w:i w:val="false"/>
                <w:color w:val="000000"/>
                <w:sz w:val="20"/>
              </w:rPr>
              <w:t>
ұйымдарда құжаттық тексерістерді жүргізу;</w:t>
            </w:r>
            <w:r>
              <w:br/>
            </w:r>
            <w:r>
              <w:rPr>
                <w:rFonts w:ascii="Times New Roman"/>
                <w:b w:val="false"/>
                <w:i w:val="false"/>
                <w:color w:val="000000"/>
                <w:sz w:val="20"/>
              </w:rPr>
              <w:t>
акт жазу және оны іАҚе асыру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және салық салу</w:t>
            </w:r>
            <w:r>
              <w:rPr>
                <w:rFonts w:ascii="Times New Roman"/>
                <w:b w:val="false"/>
                <w:i w:val="false"/>
                <w:color w:val="000000"/>
                <w:sz w:val="20"/>
              </w:rPr>
              <w:t>:</w:t>
            </w:r>
            <w:r>
              <w:br/>
            </w:r>
            <w:r>
              <w:rPr>
                <w:rFonts w:ascii="Times New Roman"/>
                <w:b w:val="false"/>
                <w:i w:val="false"/>
                <w:color w:val="000000"/>
                <w:sz w:val="20"/>
              </w:rPr>
              <w:t>
салықтың экономикалық мәні мен атқаратын қызметі;</w:t>
            </w:r>
            <w:r>
              <w:br/>
            </w:r>
            <w:r>
              <w:rPr>
                <w:rFonts w:ascii="Times New Roman"/>
                <w:b w:val="false"/>
                <w:i w:val="false"/>
                <w:color w:val="000000"/>
                <w:sz w:val="20"/>
              </w:rPr>
              <w:t>
салық жүйесі; акциздер;</w:t>
            </w:r>
            <w:r>
              <w:br/>
            </w:r>
            <w:r>
              <w:rPr>
                <w:rFonts w:ascii="Times New Roman"/>
                <w:b w:val="false"/>
                <w:i w:val="false"/>
                <w:color w:val="000000"/>
                <w:sz w:val="20"/>
              </w:rPr>
              <w:t>
қосылған құн салығы; корпорациялық табыс салығы;</w:t>
            </w:r>
            <w:r>
              <w:br/>
            </w:r>
            <w:r>
              <w:rPr>
                <w:rFonts w:ascii="Times New Roman"/>
                <w:b w:val="false"/>
                <w:i w:val="false"/>
                <w:color w:val="000000"/>
                <w:sz w:val="20"/>
              </w:rPr>
              <w:t>
жеке табыс салығы;</w:t>
            </w:r>
            <w:r>
              <w:br/>
            </w:r>
            <w:r>
              <w:rPr>
                <w:rFonts w:ascii="Times New Roman"/>
                <w:b w:val="false"/>
                <w:i w:val="false"/>
                <w:color w:val="000000"/>
                <w:sz w:val="20"/>
              </w:rPr>
              <w:t>
жер қойнауын пайдаланушыларға</w:t>
            </w:r>
            <w:r>
              <w:br/>
            </w:r>
            <w:r>
              <w:rPr>
                <w:rFonts w:ascii="Times New Roman"/>
                <w:b w:val="false"/>
                <w:i w:val="false"/>
                <w:color w:val="000000"/>
                <w:sz w:val="20"/>
              </w:rPr>
              <w:t>
салық салу;</w:t>
            </w:r>
            <w:r>
              <w:br/>
            </w:r>
            <w:r>
              <w:rPr>
                <w:rFonts w:ascii="Times New Roman"/>
                <w:b w:val="false"/>
                <w:i w:val="false"/>
                <w:color w:val="000000"/>
                <w:sz w:val="20"/>
              </w:rPr>
              <w:t>
әлеуметтік салық;</w:t>
            </w:r>
            <w:r>
              <w:br/>
            </w:r>
            <w:r>
              <w:rPr>
                <w:rFonts w:ascii="Times New Roman"/>
                <w:b w:val="false"/>
                <w:i w:val="false"/>
                <w:color w:val="000000"/>
                <w:sz w:val="20"/>
              </w:rPr>
              <w:t>
жер салығы;</w:t>
            </w:r>
            <w:r>
              <w:br/>
            </w:r>
            <w:r>
              <w:rPr>
                <w:rFonts w:ascii="Times New Roman"/>
                <w:b w:val="false"/>
                <w:i w:val="false"/>
                <w:color w:val="000000"/>
                <w:sz w:val="20"/>
              </w:rPr>
              <w:t>
көлік құралдары салығы;</w:t>
            </w:r>
            <w:r>
              <w:br/>
            </w:r>
            <w:r>
              <w:rPr>
                <w:rFonts w:ascii="Times New Roman"/>
                <w:b w:val="false"/>
                <w:i w:val="false"/>
                <w:color w:val="000000"/>
                <w:sz w:val="20"/>
              </w:rPr>
              <w:t>
мүлік салығы;</w:t>
            </w:r>
            <w:r>
              <w:br/>
            </w:r>
            <w:r>
              <w:rPr>
                <w:rFonts w:ascii="Times New Roman"/>
                <w:b w:val="false"/>
                <w:i w:val="false"/>
                <w:color w:val="000000"/>
                <w:sz w:val="20"/>
              </w:rPr>
              <w:t>
арнаулы салық режимдері;</w:t>
            </w:r>
            <w:r>
              <w:br/>
            </w:r>
            <w:r>
              <w:rPr>
                <w:rFonts w:ascii="Times New Roman"/>
                <w:b w:val="false"/>
                <w:i w:val="false"/>
                <w:color w:val="000000"/>
                <w:sz w:val="20"/>
              </w:rPr>
              <w:t>
басқа да міндетті төлемдер;</w:t>
            </w:r>
            <w:r>
              <w:br/>
            </w:r>
            <w:r>
              <w:rPr>
                <w:rFonts w:ascii="Times New Roman"/>
                <w:b w:val="false"/>
                <w:i w:val="false"/>
                <w:color w:val="000000"/>
                <w:sz w:val="20"/>
              </w:rPr>
              <w:t>
мемлекеттік салық жүйесін ұйымдастыру және оның функциялары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r>
              <w:br/>
            </w:r>
            <w:r>
              <w:rPr>
                <w:rFonts w:ascii="Times New Roman"/>
                <w:b w:val="false"/>
                <w:i w:val="false"/>
                <w:color w:val="000000"/>
                <w:sz w:val="20"/>
              </w:rPr>
              <w:t>
КҚ 9</w:t>
            </w:r>
            <w:r>
              <w:br/>
            </w:r>
            <w:r>
              <w:rPr>
                <w:rFonts w:ascii="Times New Roman"/>
                <w:b w:val="false"/>
                <w:i w:val="false"/>
                <w:color w:val="000000"/>
                <w:sz w:val="20"/>
              </w:rPr>
              <w:t>
АҚ 8,9</w:t>
            </w:r>
          </w:p>
        </w:tc>
      </w:tr>
    </w:tbl>
    <w:bookmarkStart w:name="z147" w:id="76"/>
    <w:p>
      <w:pPr>
        <w:spacing w:after="0"/>
        <w:ind w:left="0"/>
        <w:jc w:val="both"/>
      </w:pPr>
      <w:r>
        <w:rPr>
          <w:rFonts w:ascii="Times New Roman"/>
          <w:b w:val="false"/>
          <w:i w:val="false"/>
          <w:color w:val="000000"/>
          <w:sz w:val="28"/>
        </w:rPr>
        <w:t>
      2.1 0518000 – Есеп және аудит (салалары бойынша) мамандығы бойынша орта буын маман деңгейіндегі техникалық және кәсіптік білім берудегі оқу бағдарламаласының құрылымы</w:t>
      </w:r>
    </w:p>
    <w:bookmarkEnd w:id="76"/>
    <w:p>
      <w:pPr>
        <w:spacing w:after="0"/>
        <w:ind w:left="0"/>
        <w:jc w:val="both"/>
      </w:pPr>
      <w:r>
        <w:rPr>
          <w:rFonts w:ascii="Times New Roman"/>
          <w:b w:val="false"/>
          <w:i w:val="false"/>
          <w:color w:val="000000"/>
          <w:sz w:val="28"/>
        </w:rPr>
        <w:t>нормативтік оқу мерзімі: 2 жыл 10 ай</w:t>
      </w:r>
      <w:r>
        <w:br/>
      </w:r>
      <w:r>
        <w:rPr>
          <w:rFonts w:ascii="Times New Roman"/>
          <w:b w:val="false"/>
          <w:i w:val="false"/>
          <w:color w:val="000000"/>
          <w:sz w:val="28"/>
        </w:rPr>
        <w:t xml:space="preserve">
негізгі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8081"/>
        <w:gridCol w:w="6612"/>
        <w:gridCol w:w="1654"/>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циклінің қысқаша атауы (коды)</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кәсіптік модульдердің оқу циклдері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беру пәндер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ҚР «Тіл туралы» </w:t>
            </w:r>
            <w:r>
              <w:rPr>
                <w:rFonts w:ascii="Times New Roman"/>
                <w:b w:val="false"/>
                <w:i w:val="false"/>
                <w:color w:val="000000"/>
                <w:sz w:val="20"/>
              </w:rPr>
              <w:t>Заңын</w:t>
            </w:r>
            <w:r>
              <w:rPr>
                <w:rFonts w:ascii="Times New Roman"/>
                <w:b w:val="false"/>
                <w:i w:val="false"/>
                <w:color w:val="000000"/>
                <w:sz w:val="20"/>
              </w:rPr>
              <w:t>;</w:t>
            </w:r>
            <w:r>
              <w:br/>
            </w:r>
            <w:r>
              <w:rPr>
                <w:rFonts w:ascii="Times New Roman"/>
                <w:b w:val="false"/>
                <w:i w:val="false"/>
                <w:color w:val="000000"/>
                <w:sz w:val="20"/>
              </w:rPr>
              <w:t>
- мамандығы бойынша</w:t>
            </w:r>
            <w:r>
              <w:br/>
            </w:r>
            <w:r>
              <w:rPr>
                <w:rFonts w:ascii="Times New Roman"/>
                <w:b w:val="false"/>
                <w:i w:val="false"/>
                <w:color w:val="000000"/>
                <w:sz w:val="20"/>
              </w:rPr>
              <w:t>
кәсіби қарым-қатынасқа қажетті лексика-грамматикалық материалдарды;</w:t>
            </w:r>
            <w:r>
              <w:br/>
            </w:r>
            <w:r>
              <w:rPr>
                <w:rFonts w:ascii="Times New Roman"/>
                <w:b w:val="false"/>
                <w:i w:val="false"/>
                <w:color w:val="000000"/>
                <w:sz w:val="20"/>
              </w:rPr>
              <w:t>
- күрделі, қысқарған</w:t>
            </w:r>
            <w:r>
              <w:br/>
            </w:r>
            <w:r>
              <w:rPr>
                <w:rFonts w:ascii="Times New Roman"/>
                <w:b w:val="false"/>
                <w:i w:val="false"/>
                <w:color w:val="000000"/>
                <w:sz w:val="20"/>
              </w:rPr>
              <w:t>
сөздер мен аббревиатуралардың дұрыс жазылуын;</w:t>
            </w:r>
            <w:r>
              <w:br/>
            </w:r>
            <w:r>
              <w:rPr>
                <w:rFonts w:ascii="Times New Roman"/>
                <w:b w:val="false"/>
                <w:i w:val="false"/>
                <w:color w:val="000000"/>
                <w:sz w:val="20"/>
              </w:rPr>
              <w:t>
- орфоэпия, орфография,</w:t>
            </w:r>
            <w:r>
              <w:br/>
            </w:r>
            <w:r>
              <w:rPr>
                <w:rFonts w:ascii="Times New Roman"/>
                <w:b w:val="false"/>
                <w:i w:val="false"/>
                <w:color w:val="000000"/>
                <w:sz w:val="20"/>
              </w:rPr>
              <w:t>
пунктуация ережелерін;</w:t>
            </w:r>
            <w:r>
              <w:br/>
            </w:r>
            <w:r>
              <w:rPr>
                <w:rFonts w:ascii="Times New Roman"/>
                <w:b w:val="false"/>
                <w:i w:val="false"/>
                <w:color w:val="000000"/>
                <w:sz w:val="20"/>
              </w:rPr>
              <w:t>
- сөйлеу стилін;</w:t>
            </w:r>
            <w:r>
              <w:br/>
            </w:r>
            <w:r>
              <w:rPr>
                <w:rFonts w:ascii="Times New Roman"/>
                <w:b w:val="false"/>
                <w:i w:val="false"/>
                <w:color w:val="000000"/>
                <w:sz w:val="20"/>
              </w:rPr>
              <w:t>
- іскерлік сөйлеу құрылымын;</w:t>
            </w:r>
            <w:r>
              <w:br/>
            </w:r>
            <w:r>
              <w:rPr>
                <w:rFonts w:ascii="Times New Roman"/>
                <w:b w:val="false"/>
                <w:i w:val="false"/>
                <w:color w:val="000000"/>
                <w:sz w:val="20"/>
              </w:rPr>
              <w:t>
- іскерлік қатынас этикасын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кәсіби лексиканы сауатты пайдалануды;</w:t>
            </w:r>
            <w:r>
              <w:br/>
            </w:r>
            <w:r>
              <w:rPr>
                <w:rFonts w:ascii="Times New Roman"/>
                <w:b w:val="false"/>
                <w:i w:val="false"/>
                <w:color w:val="000000"/>
                <w:sz w:val="20"/>
              </w:rPr>
              <w:t>
- қазақ (орыс) тілінен алған білімдерін кәсіби іс-әрекетте пайдалануын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w:t>
            </w:r>
            <w:r>
              <w:br/>
            </w:r>
            <w:r>
              <w:rPr>
                <w:rFonts w:ascii="Times New Roman"/>
                <w:b w:val="false"/>
                <w:i w:val="false"/>
                <w:color w:val="000000"/>
                <w:sz w:val="20"/>
              </w:rPr>
              <w:t>
</w:t>
            </w:r>
            <w:r>
              <w:rPr>
                <w:rFonts w:ascii="Times New Roman"/>
                <w:b/>
                <w:i w:val="false"/>
                <w:color w:val="000000"/>
                <w:sz w:val="20"/>
              </w:rPr>
              <w:t>(орыс) тілі</w:t>
            </w:r>
            <w:r>
              <w:rPr>
                <w:rFonts w:ascii="Times New Roman"/>
                <w:b w:val="false"/>
                <w:i w:val="false"/>
                <w:color w:val="000000"/>
                <w:sz w:val="20"/>
              </w:rPr>
              <w:t>:</w:t>
            </w:r>
            <w:r>
              <w:br/>
            </w:r>
            <w:r>
              <w:rPr>
                <w:rFonts w:ascii="Times New Roman"/>
                <w:b w:val="false"/>
                <w:i w:val="false"/>
                <w:color w:val="000000"/>
                <w:sz w:val="20"/>
              </w:rPr>
              <w:t>
қазақ (орыс) тілі синтаксисі;</w:t>
            </w:r>
            <w:r>
              <w:br/>
            </w:r>
            <w:r>
              <w:rPr>
                <w:rFonts w:ascii="Times New Roman"/>
                <w:b w:val="false"/>
                <w:i w:val="false"/>
                <w:color w:val="000000"/>
                <w:sz w:val="20"/>
              </w:rPr>
              <w:t>
сөздердің байланысу түрлері;</w:t>
            </w:r>
            <w:r>
              <w:br/>
            </w:r>
            <w:r>
              <w:rPr>
                <w:rFonts w:ascii="Times New Roman"/>
                <w:b w:val="false"/>
                <w:i w:val="false"/>
                <w:color w:val="000000"/>
                <w:sz w:val="20"/>
              </w:rPr>
              <w:t>
кәсіби лексика;</w:t>
            </w:r>
            <w:r>
              <w:br/>
            </w:r>
            <w:r>
              <w:rPr>
                <w:rFonts w:ascii="Times New Roman"/>
                <w:b w:val="false"/>
                <w:i w:val="false"/>
                <w:color w:val="000000"/>
                <w:sz w:val="20"/>
              </w:rPr>
              <w:t>
мамандық бойынша терминдер;</w:t>
            </w:r>
            <w:r>
              <w:br/>
            </w:r>
            <w:r>
              <w:rPr>
                <w:rFonts w:ascii="Times New Roman"/>
                <w:b w:val="false"/>
                <w:i w:val="false"/>
                <w:color w:val="000000"/>
                <w:sz w:val="20"/>
              </w:rPr>
              <w:t>
кәсіби мәтіндерді аудару техникасы;</w:t>
            </w:r>
            <w:r>
              <w:br/>
            </w:r>
            <w:r>
              <w:rPr>
                <w:rFonts w:ascii="Times New Roman"/>
                <w:b w:val="false"/>
                <w:i w:val="false"/>
                <w:color w:val="000000"/>
                <w:sz w:val="20"/>
              </w:rPr>
              <w:t>
кәсіби сөйлесу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r>
              <w:br/>
            </w:r>
            <w:r>
              <w:rPr>
                <w:rFonts w:ascii="Times New Roman"/>
                <w:b w:val="false"/>
                <w:i w:val="false"/>
                <w:color w:val="000000"/>
                <w:sz w:val="20"/>
              </w:rPr>
              <w:t>
КҚ 2,5,8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мәтіннен түсінген ойларын</w:t>
            </w:r>
            <w:r>
              <w:br/>
            </w:r>
            <w:r>
              <w:rPr>
                <w:rFonts w:ascii="Times New Roman"/>
                <w:b w:val="false"/>
                <w:i w:val="false"/>
                <w:color w:val="000000"/>
                <w:sz w:val="20"/>
              </w:rPr>
              <w:t>
жеткізе білуді;</w:t>
            </w:r>
            <w:r>
              <w:br/>
            </w:r>
            <w:r>
              <w:rPr>
                <w:rFonts w:ascii="Times New Roman"/>
                <w:b w:val="false"/>
                <w:i w:val="false"/>
                <w:color w:val="000000"/>
                <w:sz w:val="20"/>
              </w:rPr>
              <w:t>
- мамандығы бойынша</w:t>
            </w:r>
            <w:r>
              <w:br/>
            </w:r>
            <w:r>
              <w:rPr>
                <w:rFonts w:ascii="Times New Roman"/>
                <w:b w:val="false"/>
                <w:i w:val="false"/>
                <w:color w:val="000000"/>
                <w:sz w:val="20"/>
              </w:rPr>
              <w:t>
кәсіби қарым-қатынасқа қажетті лексика-грамматикалық материалдарды;</w:t>
            </w:r>
            <w:r>
              <w:br/>
            </w:r>
            <w:r>
              <w:rPr>
                <w:rFonts w:ascii="Times New Roman"/>
                <w:b w:val="false"/>
                <w:i w:val="false"/>
                <w:color w:val="000000"/>
                <w:sz w:val="20"/>
              </w:rPr>
              <w:t>
- күрделі қысқарған</w:t>
            </w:r>
            <w:r>
              <w:br/>
            </w:r>
            <w:r>
              <w:rPr>
                <w:rFonts w:ascii="Times New Roman"/>
                <w:b w:val="false"/>
                <w:i w:val="false"/>
                <w:color w:val="000000"/>
                <w:sz w:val="20"/>
              </w:rPr>
              <w:t>
сөздер мен аббревиатуралардың дұрыс жазылуын;</w:t>
            </w:r>
            <w:r>
              <w:br/>
            </w:r>
            <w:r>
              <w:rPr>
                <w:rFonts w:ascii="Times New Roman"/>
                <w:b w:val="false"/>
                <w:i w:val="false"/>
                <w:color w:val="000000"/>
                <w:sz w:val="20"/>
              </w:rPr>
              <w:t>
- орфоэпия, орфография,</w:t>
            </w:r>
            <w:r>
              <w:br/>
            </w:r>
            <w:r>
              <w:rPr>
                <w:rFonts w:ascii="Times New Roman"/>
                <w:b w:val="false"/>
                <w:i w:val="false"/>
                <w:color w:val="000000"/>
                <w:sz w:val="20"/>
              </w:rPr>
              <w:t>
пунктуация ережелерін;</w:t>
            </w:r>
            <w:r>
              <w:br/>
            </w:r>
            <w:r>
              <w:rPr>
                <w:rFonts w:ascii="Times New Roman"/>
                <w:b w:val="false"/>
                <w:i w:val="false"/>
                <w:color w:val="000000"/>
                <w:sz w:val="20"/>
              </w:rPr>
              <w:t>
- сөйлеу стилін;</w:t>
            </w:r>
            <w:r>
              <w:br/>
            </w:r>
            <w:r>
              <w:rPr>
                <w:rFonts w:ascii="Times New Roman"/>
                <w:b w:val="false"/>
                <w:i w:val="false"/>
                <w:color w:val="000000"/>
                <w:sz w:val="20"/>
              </w:rPr>
              <w:t>
- іскерлік сөйлеу құрылымын;</w:t>
            </w:r>
            <w:r>
              <w:br/>
            </w:r>
            <w:r>
              <w:rPr>
                <w:rFonts w:ascii="Times New Roman"/>
                <w:b w:val="false"/>
                <w:i w:val="false"/>
                <w:color w:val="000000"/>
                <w:sz w:val="20"/>
              </w:rPr>
              <w:t>
- іскерлік қатынас этикасын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сөйлеу формалары мен</w:t>
            </w:r>
            <w:r>
              <w:br/>
            </w:r>
            <w:r>
              <w:rPr>
                <w:rFonts w:ascii="Times New Roman"/>
                <w:b w:val="false"/>
                <w:i w:val="false"/>
                <w:color w:val="000000"/>
                <w:sz w:val="20"/>
              </w:rPr>
              <w:t>
қызметінің түрлерін (ауызша, жазбаша, монолог, сұхбат)</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сөйлесу үшін қажетті мамандық бойынша лексика-грамматикалық материалдар;</w:t>
            </w:r>
            <w:r>
              <w:br/>
            </w:r>
            <w:r>
              <w:rPr>
                <w:rFonts w:ascii="Times New Roman"/>
                <w:b w:val="false"/>
                <w:i w:val="false"/>
                <w:color w:val="000000"/>
                <w:sz w:val="20"/>
              </w:rPr>
              <w:t>
сөйлеу формалары мен қызметінің түрлері (ауызша, жазбаша, монолог, сұхбат);</w:t>
            </w:r>
            <w:r>
              <w:br/>
            </w:r>
            <w:r>
              <w:rPr>
                <w:rFonts w:ascii="Times New Roman"/>
                <w:b w:val="false"/>
                <w:i w:val="false"/>
                <w:color w:val="000000"/>
                <w:sz w:val="20"/>
              </w:rPr>
              <w:t>
кәсіби мәтіндерді аудару техникасы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Қазақстан Республикасының «Дене шынықтыру және спорт туралы» Заңын;</w:t>
            </w:r>
            <w:r>
              <w:br/>
            </w:r>
            <w:r>
              <w:rPr>
                <w:rFonts w:ascii="Times New Roman"/>
                <w:b w:val="false"/>
                <w:i w:val="false"/>
                <w:color w:val="000000"/>
                <w:sz w:val="20"/>
              </w:rPr>
              <w:t>
- денсаулықты нығайтудағы дене тәрбиесі мен спорттың ролін;</w:t>
            </w:r>
            <w:r>
              <w:br/>
            </w:r>
            <w:r>
              <w:rPr>
                <w:rFonts w:ascii="Times New Roman"/>
                <w:b w:val="false"/>
                <w:i w:val="false"/>
                <w:color w:val="000000"/>
                <w:sz w:val="20"/>
              </w:rPr>
              <w:t>
- қимыл-қозғалыс әрекеттерінің түрлерін;</w:t>
            </w:r>
            <w:r>
              <w:br/>
            </w:r>
            <w:r>
              <w:rPr>
                <w:rFonts w:ascii="Times New Roman"/>
                <w:b w:val="false"/>
                <w:i w:val="false"/>
                <w:color w:val="000000"/>
                <w:sz w:val="20"/>
              </w:rPr>
              <w:t>
- дене шынықтырудағы жүктеме мен оларды реттеу әдістері (мөлшерлеу) туралы;</w:t>
            </w:r>
            <w:r>
              <w:br/>
            </w:r>
            <w:r>
              <w:rPr>
                <w:rFonts w:ascii="Times New Roman"/>
                <w:b w:val="false"/>
                <w:i w:val="false"/>
                <w:color w:val="000000"/>
                <w:sz w:val="20"/>
              </w:rPr>
              <w:t>
- дене шынықтыру жаттығуларын жасау кезіндегі зақымданудың пайда болу себептерін, зақымданудың алдын-алу туралы;</w:t>
            </w:r>
            <w:r>
              <w:br/>
            </w:r>
            <w:r>
              <w:rPr>
                <w:rFonts w:ascii="Times New Roman"/>
                <w:b w:val="false"/>
                <w:i w:val="false"/>
                <w:color w:val="000000"/>
                <w:sz w:val="20"/>
              </w:rPr>
              <w:t>
- салауатты өмір салтын қалыптастыру жолдарын;</w:t>
            </w:r>
            <w:r>
              <w:br/>
            </w:r>
            <w:r>
              <w:rPr>
                <w:rFonts w:ascii="Times New Roman"/>
                <w:b w:val="false"/>
                <w:i w:val="false"/>
                <w:color w:val="000000"/>
                <w:sz w:val="20"/>
              </w:rPr>
              <w:t>
- жеңіл атлетикалық жаттығулардың орындалу техникасын;</w:t>
            </w:r>
            <w:r>
              <w:br/>
            </w:r>
            <w:r>
              <w:rPr>
                <w:rFonts w:ascii="Times New Roman"/>
                <w:b w:val="false"/>
                <w:i w:val="false"/>
                <w:color w:val="000000"/>
                <w:sz w:val="20"/>
              </w:rPr>
              <w:t>
- шаңғымен жүру тәсілдерін;</w:t>
            </w:r>
            <w:r>
              <w:br/>
            </w:r>
            <w:r>
              <w:rPr>
                <w:rFonts w:ascii="Times New Roman"/>
                <w:b w:val="false"/>
                <w:i w:val="false"/>
                <w:color w:val="000000"/>
                <w:sz w:val="20"/>
              </w:rPr>
              <w:t>
- жүзу техникасын;</w:t>
            </w:r>
            <w:r>
              <w:br/>
            </w:r>
            <w:r>
              <w:rPr>
                <w:rFonts w:ascii="Times New Roman"/>
                <w:b w:val="false"/>
                <w:i w:val="false"/>
                <w:color w:val="000000"/>
                <w:sz w:val="20"/>
              </w:rPr>
              <w:t>
- туристке қажетті құрал-жабдықтар мен туристік дағдыларды;</w:t>
            </w:r>
            <w:r>
              <w:br/>
            </w:r>
            <w:r>
              <w:rPr>
                <w:rFonts w:ascii="Times New Roman"/>
                <w:b w:val="false"/>
                <w:i w:val="false"/>
                <w:color w:val="000000"/>
                <w:sz w:val="20"/>
              </w:rPr>
              <w:t>
- қазақтың ұлттық қолданбалы спорттық ойындарының түрлері мен ойын ережесін;</w:t>
            </w:r>
            <w:r>
              <w:br/>
            </w:r>
            <w:r>
              <w:rPr>
                <w:rFonts w:ascii="Times New Roman"/>
                <w:b w:val="false"/>
                <w:i w:val="false"/>
                <w:color w:val="000000"/>
                <w:sz w:val="20"/>
              </w:rPr>
              <w:t>
- спорттық гигиена талаптарын;</w:t>
            </w:r>
            <w:r>
              <w:br/>
            </w:r>
            <w:r>
              <w:rPr>
                <w:rFonts w:ascii="Times New Roman"/>
                <w:b w:val="false"/>
                <w:i w:val="false"/>
                <w:color w:val="000000"/>
                <w:sz w:val="20"/>
              </w:rPr>
              <w:t>
- Президенттік тестің нормативтерін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жеңіл атлетикалық жаттығулардың жасалу техникасын;</w:t>
            </w:r>
            <w:r>
              <w:br/>
            </w:r>
            <w:r>
              <w:rPr>
                <w:rFonts w:ascii="Times New Roman"/>
                <w:b w:val="false"/>
                <w:i w:val="false"/>
                <w:color w:val="000000"/>
                <w:sz w:val="20"/>
              </w:rPr>
              <w:t>
- қысқа, орта, ұзақ қашықтыққа жүгіруді;</w:t>
            </w:r>
            <w:r>
              <w:br/>
            </w:r>
            <w:r>
              <w:rPr>
                <w:rFonts w:ascii="Times New Roman"/>
                <w:b w:val="false"/>
                <w:i w:val="false"/>
                <w:color w:val="000000"/>
                <w:sz w:val="20"/>
              </w:rPr>
              <w:t>
- диск, граната лақтыруды, бір орыннан және жүгіріп келіп ұзындыққа секіруді;</w:t>
            </w:r>
            <w:r>
              <w:br/>
            </w:r>
            <w:r>
              <w:rPr>
                <w:rFonts w:ascii="Times New Roman"/>
                <w:b w:val="false"/>
                <w:i w:val="false"/>
                <w:color w:val="000000"/>
                <w:sz w:val="20"/>
              </w:rPr>
              <w:t>
- допты енгізу және лақтыру әдістерін;</w:t>
            </w:r>
            <w:r>
              <w:br/>
            </w:r>
            <w:r>
              <w:rPr>
                <w:rFonts w:ascii="Times New Roman"/>
                <w:b w:val="false"/>
                <w:i w:val="false"/>
                <w:color w:val="000000"/>
                <w:sz w:val="20"/>
              </w:rPr>
              <w:t>
- шаңғымен қимылдау әдістерін білу;</w:t>
            </w:r>
            <w:r>
              <w:br/>
            </w:r>
            <w:r>
              <w:rPr>
                <w:rFonts w:ascii="Times New Roman"/>
                <w:b w:val="false"/>
                <w:i w:val="false"/>
                <w:color w:val="000000"/>
                <w:sz w:val="20"/>
              </w:rPr>
              <w:t>
- жүзу әдістерін;</w:t>
            </w:r>
            <w:r>
              <w:br/>
            </w:r>
            <w:r>
              <w:rPr>
                <w:rFonts w:ascii="Times New Roman"/>
                <w:b w:val="false"/>
                <w:i w:val="false"/>
                <w:color w:val="000000"/>
                <w:sz w:val="20"/>
              </w:rPr>
              <w:t>
- спорттық гигиеналық</w:t>
            </w:r>
            <w:r>
              <w:br/>
            </w:r>
            <w:r>
              <w:rPr>
                <w:rFonts w:ascii="Times New Roman"/>
                <w:b w:val="false"/>
                <w:i w:val="false"/>
                <w:color w:val="000000"/>
                <w:sz w:val="20"/>
              </w:rPr>
              <w:t>
талаптарын орындауды;</w:t>
            </w:r>
            <w:r>
              <w:br/>
            </w:r>
            <w:r>
              <w:rPr>
                <w:rFonts w:ascii="Times New Roman"/>
                <w:b w:val="false"/>
                <w:i w:val="false"/>
                <w:color w:val="000000"/>
                <w:sz w:val="20"/>
              </w:rPr>
              <w:t>
- туристік дағдылар мен</w:t>
            </w:r>
            <w:r>
              <w:br/>
            </w:r>
            <w:r>
              <w:rPr>
                <w:rFonts w:ascii="Times New Roman"/>
                <w:b w:val="false"/>
                <w:i w:val="false"/>
                <w:color w:val="000000"/>
                <w:sz w:val="20"/>
              </w:rPr>
              <w:t>
іскерліктерді көрсетуді;</w:t>
            </w:r>
            <w:r>
              <w:br/>
            </w:r>
            <w:r>
              <w:rPr>
                <w:rFonts w:ascii="Times New Roman"/>
                <w:b w:val="false"/>
                <w:i w:val="false"/>
                <w:color w:val="000000"/>
                <w:sz w:val="20"/>
              </w:rPr>
              <w:t>
- жеңіл жарақат, сүріп алу</w:t>
            </w:r>
            <w:r>
              <w:br/>
            </w:r>
            <w:r>
              <w:rPr>
                <w:rFonts w:ascii="Times New Roman"/>
                <w:b w:val="false"/>
                <w:i w:val="false"/>
                <w:color w:val="000000"/>
                <w:sz w:val="20"/>
              </w:rPr>
              <w:t>
кезіндегі алғашқы дәрігерлік көмек көрсету, өзін-өзі тексеру күнделігін жүргізуді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дене тәрбиесінің теориясы;</w:t>
            </w:r>
            <w:r>
              <w:br/>
            </w:r>
            <w:r>
              <w:rPr>
                <w:rFonts w:ascii="Times New Roman"/>
                <w:b w:val="false"/>
                <w:i w:val="false"/>
                <w:color w:val="000000"/>
                <w:sz w:val="20"/>
              </w:rPr>
              <w:t>
дене тәрбиесі қазіргі қоғамның жалпы мәдениетінің бір бөлігі ретінде;</w:t>
            </w:r>
            <w:r>
              <w:br/>
            </w:r>
            <w:r>
              <w:rPr>
                <w:rFonts w:ascii="Times New Roman"/>
                <w:b w:val="false"/>
                <w:i w:val="false"/>
                <w:color w:val="000000"/>
                <w:sz w:val="20"/>
              </w:rPr>
              <w:t>
салауатты өмір салты негізінде өзін-өзі тәрбиелеу және өзін жетілдіру;</w:t>
            </w:r>
            <w:r>
              <w:br/>
            </w:r>
            <w:r>
              <w:rPr>
                <w:rFonts w:ascii="Times New Roman"/>
                <w:b w:val="false"/>
                <w:i w:val="false"/>
                <w:color w:val="000000"/>
                <w:sz w:val="20"/>
              </w:rPr>
              <w:t>
салауатты өмір салтының тиімділігі;</w:t>
            </w:r>
            <w:r>
              <w:br/>
            </w:r>
            <w:r>
              <w:rPr>
                <w:rFonts w:ascii="Times New Roman"/>
                <w:b w:val="false"/>
                <w:i w:val="false"/>
                <w:color w:val="000000"/>
                <w:sz w:val="20"/>
              </w:rPr>
              <w:t>
қозғалыс қызметі және түрлі ішкі орта жағдайына адам ағзасының төзімділігінің жоғарылауы;</w:t>
            </w:r>
            <w:r>
              <w:br/>
            </w:r>
            <w:r>
              <w:rPr>
                <w:rFonts w:ascii="Times New Roman"/>
                <w:b w:val="false"/>
                <w:i w:val="false"/>
                <w:color w:val="000000"/>
                <w:sz w:val="20"/>
              </w:rPr>
              <w:t>
денсаулыққа салауатты өмір салтын қалыптастырудың шарты ретіндегі тұлғаның қатынасы;</w:t>
            </w:r>
            <w:r>
              <w:br/>
            </w:r>
            <w:r>
              <w:rPr>
                <w:rFonts w:ascii="Times New Roman"/>
                <w:b w:val="false"/>
                <w:i w:val="false"/>
                <w:color w:val="000000"/>
                <w:sz w:val="20"/>
              </w:rPr>
              <w:t>
көзқарастағы жеке қатынас;</w:t>
            </w:r>
            <w:r>
              <w:br/>
            </w:r>
            <w:r>
              <w:rPr>
                <w:rFonts w:ascii="Times New Roman"/>
                <w:b w:val="false"/>
                <w:i w:val="false"/>
                <w:color w:val="000000"/>
                <w:sz w:val="20"/>
              </w:rPr>
              <w:t>
салауатты өмір салтын ұйымдастырудың негізгі талаптары;</w:t>
            </w:r>
            <w:r>
              <w:br/>
            </w:r>
            <w:r>
              <w:rPr>
                <w:rFonts w:ascii="Times New Roman"/>
                <w:b w:val="false"/>
                <w:i w:val="false"/>
                <w:color w:val="000000"/>
                <w:sz w:val="20"/>
              </w:rPr>
              <w:t>
тазалық мәдениеті, зақымдануды ескерту, алғашқы дәрігерлік көмек көрсету түрлері;</w:t>
            </w:r>
            <w:r>
              <w:br/>
            </w:r>
            <w:r>
              <w:rPr>
                <w:rFonts w:ascii="Times New Roman"/>
                <w:b w:val="false"/>
                <w:i w:val="false"/>
                <w:color w:val="000000"/>
                <w:sz w:val="20"/>
              </w:rPr>
              <w:t>
қозғалыс белсенділігінің режимі;</w:t>
            </w:r>
            <w:r>
              <w:br/>
            </w:r>
            <w:r>
              <w:rPr>
                <w:rFonts w:ascii="Times New Roman"/>
                <w:b w:val="false"/>
                <w:i w:val="false"/>
                <w:color w:val="000000"/>
                <w:sz w:val="20"/>
              </w:rPr>
              <w:t>
жеңіл атлетика;</w:t>
            </w:r>
            <w:r>
              <w:br/>
            </w:r>
            <w:r>
              <w:rPr>
                <w:rFonts w:ascii="Times New Roman"/>
                <w:b w:val="false"/>
                <w:i w:val="false"/>
                <w:color w:val="000000"/>
                <w:sz w:val="20"/>
              </w:rPr>
              <w:t>
гимнастика;</w:t>
            </w:r>
            <w:r>
              <w:br/>
            </w:r>
            <w:r>
              <w:rPr>
                <w:rFonts w:ascii="Times New Roman"/>
                <w:b w:val="false"/>
                <w:i w:val="false"/>
                <w:color w:val="000000"/>
                <w:sz w:val="20"/>
              </w:rPr>
              <w:t>
шаңғы тебу дайындығы; жүзу;</w:t>
            </w:r>
            <w:r>
              <w:br/>
            </w:r>
            <w:r>
              <w:rPr>
                <w:rFonts w:ascii="Times New Roman"/>
                <w:b w:val="false"/>
                <w:i w:val="false"/>
                <w:color w:val="000000"/>
                <w:sz w:val="20"/>
              </w:rPr>
              <w:t>
туризм;</w:t>
            </w:r>
            <w:r>
              <w:br/>
            </w:r>
            <w:r>
              <w:rPr>
                <w:rFonts w:ascii="Times New Roman"/>
                <w:b w:val="false"/>
                <w:i w:val="false"/>
                <w:color w:val="000000"/>
                <w:sz w:val="20"/>
              </w:rPr>
              <w:t>
спорт және қозғалыс ойындары;</w:t>
            </w:r>
            <w:r>
              <w:br/>
            </w:r>
            <w:r>
              <w:rPr>
                <w:rFonts w:ascii="Times New Roman"/>
                <w:b w:val="false"/>
                <w:i w:val="false"/>
                <w:color w:val="000000"/>
                <w:sz w:val="20"/>
              </w:rPr>
              <w:t>
қазақ ұлттық қозғалыс ойындарының түрлері мен спорттық ойындар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пән және оның мақсатын;</w:t>
            </w:r>
            <w:r>
              <w:br/>
            </w:r>
            <w:r>
              <w:rPr>
                <w:rFonts w:ascii="Times New Roman"/>
                <w:b w:val="false"/>
                <w:i w:val="false"/>
                <w:color w:val="000000"/>
                <w:sz w:val="20"/>
              </w:rPr>
              <w:t>
- өркениет пен мәдениетті зерттеудің әр түрлі амалдарын;</w:t>
            </w:r>
            <w:r>
              <w:br/>
            </w:r>
            <w:r>
              <w:rPr>
                <w:rFonts w:ascii="Times New Roman"/>
                <w:b w:val="false"/>
                <w:i w:val="false"/>
                <w:color w:val="000000"/>
                <w:sz w:val="20"/>
              </w:rPr>
              <w:t>
- алғашқы қауымдық құрылыс мәдениетінің, өнерінің, сенімінің, бейнелеу өнерінің басталуын;</w:t>
            </w:r>
            <w:r>
              <w:br/>
            </w:r>
            <w:r>
              <w:rPr>
                <w:rFonts w:ascii="Times New Roman"/>
                <w:b w:val="false"/>
                <w:i w:val="false"/>
                <w:color w:val="000000"/>
                <w:sz w:val="20"/>
              </w:rPr>
              <w:t>
- Ежелгі Шығыстың мәдениетін, архитектурасын, жазуларын, аңыздарын;</w:t>
            </w:r>
            <w:r>
              <w:br/>
            </w:r>
            <w:r>
              <w:rPr>
                <w:rFonts w:ascii="Times New Roman"/>
                <w:b w:val="false"/>
                <w:i w:val="false"/>
                <w:color w:val="000000"/>
                <w:sz w:val="20"/>
              </w:rPr>
              <w:t>
- антикалық мәдениетті, архитектурасын, театрын, ғылымын, білімін, рим құқығын;</w:t>
            </w:r>
            <w:r>
              <w:br/>
            </w:r>
            <w:r>
              <w:rPr>
                <w:rFonts w:ascii="Times New Roman"/>
                <w:b w:val="false"/>
                <w:i w:val="false"/>
                <w:color w:val="000000"/>
                <w:sz w:val="20"/>
              </w:rPr>
              <w:t>
- ежелгі кезеңнің діндер жүйесін;</w:t>
            </w:r>
            <w:r>
              <w:br/>
            </w:r>
            <w:r>
              <w:rPr>
                <w:rFonts w:ascii="Times New Roman"/>
                <w:b w:val="false"/>
                <w:i w:val="false"/>
                <w:color w:val="000000"/>
                <w:sz w:val="20"/>
              </w:rPr>
              <w:t>
- Ислам, Христиан, Буддизм діндерінің халықтардың мәдениетіне әсерін;</w:t>
            </w:r>
            <w:r>
              <w:br/>
            </w:r>
            <w:r>
              <w:rPr>
                <w:rFonts w:ascii="Times New Roman"/>
                <w:b w:val="false"/>
                <w:i w:val="false"/>
                <w:color w:val="000000"/>
                <w:sz w:val="20"/>
              </w:rPr>
              <w:t>
- реформация пен Ренесанс кезеңінің мәдениетін;</w:t>
            </w:r>
            <w:r>
              <w:br/>
            </w:r>
            <w:r>
              <w:rPr>
                <w:rFonts w:ascii="Times New Roman"/>
                <w:b w:val="false"/>
                <w:i w:val="false"/>
                <w:color w:val="000000"/>
                <w:sz w:val="20"/>
              </w:rPr>
              <w:t>
- XVIII–XIX ғ.ғ. мәдениетін;</w:t>
            </w:r>
            <w:r>
              <w:br/>
            </w:r>
            <w:r>
              <w:rPr>
                <w:rFonts w:ascii="Times New Roman"/>
                <w:b w:val="false"/>
                <w:i w:val="false"/>
                <w:color w:val="000000"/>
                <w:sz w:val="20"/>
              </w:rPr>
              <w:t>
- XX ғ. мәдениетінің ерекшеліктерін;</w:t>
            </w:r>
            <w:r>
              <w:br/>
            </w:r>
            <w:r>
              <w:rPr>
                <w:rFonts w:ascii="Times New Roman"/>
                <w:b w:val="false"/>
                <w:i w:val="false"/>
                <w:color w:val="000000"/>
                <w:sz w:val="20"/>
              </w:rPr>
              <w:t>
- қазақ мәдениетінің бастауларын;</w:t>
            </w:r>
            <w:r>
              <w:br/>
            </w:r>
            <w:r>
              <w:rPr>
                <w:rFonts w:ascii="Times New Roman"/>
                <w:b w:val="false"/>
                <w:i w:val="false"/>
                <w:color w:val="000000"/>
                <w:sz w:val="20"/>
              </w:rPr>
              <w:t>
- көшпелі мәдениет пен өркениеттің ерекшеліктерін;</w:t>
            </w:r>
            <w:r>
              <w:br/>
            </w:r>
            <w:r>
              <w:rPr>
                <w:rFonts w:ascii="Times New Roman"/>
                <w:b w:val="false"/>
                <w:i w:val="false"/>
                <w:color w:val="000000"/>
                <w:sz w:val="20"/>
              </w:rPr>
              <w:t>
- мұсылмандық мәдениеттің түркілер мәдениетіне әсерін;</w:t>
            </w:r>
            <w:r>
              <w:br/>
            </w:r>
            <w:r>
              <w:rPr>
                <w:rFonts w:ascii="Times New Roman"/>
                <w:b w:val="false"/>
                <w:i w:val="false"/>
                <w:color w:val="000000"/>
                <w:sz w:val="20"/>
              </w:rPr>
              <w:t>
- XV–XIX ғ.қазақтардың материалдық және рухани мәдениетінің дәстүрлерін;</w:t>
            </w:r>
            <w:r>
              <w:br/>
            </w:r>
            <w:r>
              <w:rPr>
                <w:rFonts w:ascii="Times New Roman"/>
                <w:b w:val="false"/>
                <w:i w:val="false"/>
                <w:color w:val="000000"/>
                <w:sz w:val="20"/>
              </w:rPr>
              <w:t>
- XX ғ. Қазақстан мәдениетін;</w:t>
            </w:r>
            <w:r>
              <w:br/>
            </w:r>
            <w:r>
              <w:rPr>
                <w:rFonts w:ascii="Times New Roman"/>
                <w:b w:val="false"/>
                <w:i w:val="false"/>
                <w:color w:val="000000"/>
                <w:sz w:val="20"/>
              </w:rPr>
              <w:t>
- қазіргі кездегі қазақ мәдениетін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мәдениеттің типтерін аша білуді;</w:t>
            </w:r>
            <w:r>
              <w:br/>
            </w:r>
            <w:r>
              <w:rPr>
                <w:rFonts w:ascii="Times New Roman"/>
                <w:b w:val="false"/>
                <w:i w:val="false"/>
                <w:color w:val="000000"/>
                <w:sz w:val="20"/>
              </w:rPr>
              <w:t>
- мәдениеттану ұғымын емін-еркін қолдана білу;</w:t>
            </w:r>
            <w:r>
              <w:br/>
            </w:r>
            <w:r>
              <w:rPr>
                <w:rFonts w:ascii="Times New Roman"/>
                <w:b w:val="false"/>
                <w:i w:val="false"/>
                <w:color w:val="000000"/>
                <w:sz w:val="20"/>
              </w:rPr>
              <w:t>
- өркениеттің даму тарихын біліп отыру;</w:t>
            </w:r>
            <w:r>
              <w:br/>
            </w:r>
            <w:r>
              <w:rPr>
                <w:rFonts w:ascii="Times New Roman"/>
                <w:b w:val="false"/>
                <w:i w:val="false"/>
                <w:color w:val="000000"/>
                <w:sz w:val="20"/>
              </w:rPr>
              <w:t>
- халықтардың материалдық және рухани мәдениетінің ерекшелігін көрсету;</w:t>
            </w:r>
            <w:r>
              <w:br/>
            </w:r>
            <w:r>
              <w:rPr>
                <w:rFonts w:ascii="Times New Roman"/>
                <w:b w:val="false"/>
                <w:i w:val="false"/>
                <w:color w:val="000000"/>
                <w:sz w:val="20"/>
              </w:rPr>
              <w:t>
- өркениеттер түрлерінің ерекшеліктерін көрсету;</w:t>
            </w:r>
            <w:r>
              <w:br/>
            </w:r>
            <w:r>
              <w:rPr>
                <w:rFonts w:ascii="Times New Roman"/>
                <w:b w:val="false"/>
                <w:i w:val="false"/>
                <w:color w:val="000000"/>
                <w:sz w:val="20"/>
              </w:rPr>
              <w:t>
- қазақстанның мәдениетін қалыптастыруға ықпал еткен факторларды салыстыру және талдау;</w:t>
            </w:r>
            <w:r>
              <w:br/>
            </w:r>
            <w:r>
              <w:rPr>
                <w:rFonts w:ascii="Times New Roman"/>
                <w:b w:val="false"/>
                <w:i w:val="false"/>
                <w:color w:val="000000"/>
                <w:sz w:val="20"/>
              </w:rPr>
              <w:t>
- көптүрлі мәдени теориялардың ұнамды аспектілерін көрсету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қоғамдағы орны;</w:t>
            </w:r>
            <w:r>
              <w:br/>
            </w:r>
            <w:r>
              <w:rPr>
                <w:rFonts w:ascii="Times New Roman"/>
                <w:b w:val="false"/>
                <w:i w:val="false"/>
                <w:color w:val="000000"/>
                <w:sz w:val="20"/>
              </w:rPr>
              <w:t>
мәдениеттануды зерттеудің көптүрлі әдістері;</w:t>
            </w:r>
            <w:r>
              <w:br/>
            </w:r>
            <w:r>
              <w:rPr>
                <w:rFonts w:ascii="Times New Roman"/>
                <w:b w:val="false"/>
                <w:i w:val="false"/>
                <w:color w:val="000000"/>
                <w:sz w:val="20"/>
              </w:rPr>
              <w:t>
мәдениет және өркениет;</w:t>
            </w:r>
            <w:r>
              <w:br/>
            </w:r>
            <w:r>
              <w:rPr>
                <w:rFonts w:ascii="Times New Roman"/>
                <w:b w:val="false"/>
                <w:i w:val="false"/>
                <w:color w:val="000000"/>
                <w:sz w:val="20"/>
              </w:rPr>
              <w:t>
мәдениеттің құрылуы;</w:t>
            </w:r>
            <w:r>
              <w:br/>
            </w:r>
            <w:r>
              <w:rPr>
                <w:rFonts w:ascii="Times New Roman"/>
                <w:b w:val="false"/>
                <w:i w:val="false"/>
                <w:color w:val="000000"/>
                <w:sz w:val="20"/>
              </w:rPr>
              <w:t>
конфуциондық-даосистік мәдениет түрі;</w:t>
            </w:r>
            <w:r>
              <w:br/>
            </w:r>
            <w:r>
              <w:rPr>
                <w:rFonts w:ascii="Times New Roman"/>
                <w:b w:val="false"/>
                <w:i w:val="false"/>
                <w:color w:val="000000"/>
                <w:sz w:val="20"/>
              </w:rPr>
              <w:t>
үнді-буддалық мәдениет түрі;</w:t>
            </w:r>
            <w:r>
              <w:br/>
            </w:r>
            <w:r>
              <w:rPr>
                <w:rFonts w:ascii="Times New Roman"/>
                <w:b w:val="false"/>
                <w:i w:val="false"/>
                <w:color w:val="000000"/>
                <w:sz w:val="20"/>
              </w:rPr>
              <w:t>
ислам мәдениеті әлемі;</w:t>
            </w:r>
            <w:r>
              <w:br/>
            </w:r>
            <w:r>
              <w:rPr>
                <w:rFonts w:ascii="Times New Roman"/>
                <w:b w:val="false"/>
                <w:i w:val="false"/>
                <w:color w:val="000000"/>
                <w:sz w:val="20"/>
              </w:rPr>
              <w:t>
христиан мәдениетінің түрі;</w:t>
            </w:r>
            <w:r>
              <w:br/>
            </w:r>
            <w:r>
              <w:rPr>
                <w:rFonts w:ascii="Times New Roman"/>
                <w:b w:val="false"/>
                <w:i w:val="false"/>
                <w:color w:val="000000"/>
                <w:sz w:val="20"/>
              </w:rPr>
              <w:t>
батыс еуропалық мәдениет және оның қазіргі әлемнің дамуына әсері;</w:t>
            </w:r>
            <w:r>
              <w:br/>
            </w:r>
            <w:r>
              <w:rPr>
                <w:rFonts w:ascii="Times New Roman"/>
                <w:b w:val="false"/>
                <w:i w:val="false"/>
                <w:color w:val="000000"/>
                <w:sz w:val="20"/>
              </w:rPr>
              <w:t>
расизм мәселелері;</w:t>
            </w:r>
            <w:r>
              <w:br/>
            </w:r>
            <w:r>
              <w:rPr>
                <w:rFonts w:ascii="Times New Roman"/>
                <w:b w:val="false"/>
                <w:i w:val="false"/>
                <w:color w:val="000000"/>
                <w:sz w:val="20"/>
              </w:rPr>
              <w:t>
көшпелі өркениеттің құрылуы мен ерекшелігі;</w:t>
            </w:r>
            <w:r>
              <w:br/>
            </w:r>
            <w:r>
              <w:rPr>
                <w:rFonts w:ascii="Times New Roman"/>
                <w:b w:val="false"/>
                <w:i w:val="false"/>
                <w:color w:val="000000"/>
                <w:sz w:val="20"/>
              </w:rPr>
              <w:t>
орта ғасырлық қазақтардың мәдениеті;</w:t>
            </w:r>
            <w:r>
              <w:br/>
            </w:r>
            <w:r>
              <w:rPr>
                <w:rFonts w:ascii="Times New Roman"/>
                <w:b w:val="false"/>
                <w:i w:val="false"/>
                <w:color w:val="000000"/>
                <w:sz w:val="20"/>
              </w:rPr>
              <w:t>
17-19 ғасырдағы қазақ халқының мәдени салт-дәстүрі;</w:t>
            </w:r>
            <w:r>
              <w:br/>
            </w:r>
            <w:r>
              <w:rPr>
                <w:rFonts w:ascii="Times New Roman"/>
                <w:b w:val="false"/>
                <w:i w:val="false"/>
                <w:color w:val="000000"/>
                <w:sz w:val="20"/>
              </w:rPr>
              <w:t>
қазіргі Қазақстанның мәдениеті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әлемнің философиялық ғылыми және діни көрінісі, адам өмірінің мәні туралы мәліметтерді;</w:t>
            </w:r>
            <w:r>
              <w:br/>
            </w:r>
            <w:r>
              <w:rPr>
                <w:rFonts w:ascii="Times New Roman"/>
                <w:b w:val="false"/>
                <w:i w:val="false"/>
                <w:color w:val="000000"/>
                <w:sz w:val="20"/>
              </w:rPr>
              <w:t>
- ғылымның және ғылыми танымның ролін, оның құрылымын, түрін және әдістерін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адамның биологиялық, әлеуметтік, болмыстық және рухани бастауларындағы тәрбиесін, ақыл-ой, есінің мәнін, саналы және санасыз мінез-құлқын анықтай білуді;</w:t>
            </w:r>
            <w:r>
              <w:br/>
            </w:r>
            <w:r>
              <w:rPr>
                <w:rFonts w:ascii="Times New Roman"/>
                <w:b w:val="false"/>
                <w:i w:val="false"/>
                <w:color w:val="000000"/>
                <w:sz w:val="20"/>
              </w:rPr>
              <w:t>
қоғамдағы адамдардың өзара қарым-қатынасының әдептілік мөлшерін реттеуді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философия пәні, философияның тарихи түрлері, адамның қоғамдық табиғаты мен оның өмір сүру мәні;</w:t>
            </w:r>
            <w:r>
              <w:br/>
            </w:r>
            <w:r>
              <w:rPr>
                <w:rFonts w:ascii="Times New Roman"/>
                <w:b w:val="false"/>
                <w:i w:val="false"/>
                <w:color w:val="000000"/>
                <w:sz w:val="20"/>
              </w:rPr>
              <w:t>
материя және таным; диалектика;</w:t>
            </w:r>
            <w:r>
              <w:br/>
            </w:r>
            <w:r>
              <w:rPr>
                <w:rFonts w:ascii="Times New Roman"/>
                <w:b w:val="false"/>
                <w:i w:val="false"/>
                <w:color w:val="000000"/>
                <w:sz w:val="20"/>
              </w:rPr>
              <w:t>
қоғамның философиялық түсінігі;</w:t>
            </w:r>
            <w:r>
              <w:br/>
            </w:r>
            <w:r>
              <w:rPr>
                <w:rFonts w:ascii="Times New Roman"/>
                <w:b w:val="false"/>
                <w:i w:val="false"/>
                <w:color w:val="000000"/>
                <w:sz w:val="20"/>
              </w:rPr>
              <w:t>
жеке адамның еркіндігі және жауапкершілігі; адам танымы және әрекеті;</w:t>
            </w:r>
            <w:r>
              <w:br/>
            </w:r>
            <w:r>
              <w:rPr>
                <w:rFonts w:ascii="Times New Roman"/>
                <w:b w:val="false"/>
                <w:i w:val="false"/>
                <w:color w:val="000000"/>
                <w:sz w:val="20"/>
              </w:rPr>
              <w:t>
ғылым және оның ролі;</w:t>
            </w:r>
            <w:r>
              <w:br/>
            </w:r>
            <w:r>
              <w:rPr>
                <w:rFonts w:ascii="Times New Roman"/>
                <w:b w:val="false"/>
                <w:i w:val="false"/>
                <w:color w:val="000000"/>
                <w:sz w:val="20"/>
              </w:rPr>
              <w:t>
адамзат ғаламдық мәселелердің алдында; философияның танымдық мәселелері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теория пәні мен әдісі;</w:t>
            </w:r>
            <w:r>
              <w:br/>
            </w:r>
            <w:r>
              <w:rPr>
                <w:rFonts w:ascii="Times New Roman"/>
                <w:b w:val="false"/>
                <w:i w:val="false"/>
                <w:color w:val="000000"/>
                <w:sz w:val="20"/>
              </w:rPr>
              <w:t>
- экономикалық теорияның даму тарихы;</w:t>
            </w:r>
            <w:r>
              <w:br/>
            </w:r>
            <w:r>
              <w:rPr>
                <w:rFonts w:ascii="Times New Roman"/>
                <w:b w:val="false"/>
                <w:i w:val="false"/>
                <w:color w:val="000000"/>
                <w:sz w:val="20"/>
              </w:rPr>
              <w:t>
- негізгі экономикалық мәселелер және экономиканың негізгі сұрақтары;</w:t>
            </w:r>
            <w:r>
              <w:br/>
            </w:r>
            <w:r>
              <w:rPr>
                <w:rFonts w:ascii="Times New Roman"/>
                <w:b w:val="false"/>
                <w:i w:val="false"/>
                <w:color w:val="000000"/>
                <w:sz w:val="20"/>
              </w:rPr>
              <w:t>
- қоғамдық өндіріс негіздері және қажеттілік жүйесі</w:t>
            </w:r>
            <w:r>
              <w:br/>
            </w:r>
            <w:r>
              <w:rPr>
                <w:rFonts w:ascii="Times New Roman"/>
                <w:b w:val="false"/>
                <w:i w:val="false"/>
                <w:color w:val="000000"/>
                <w:sz w:val="20"/>
              </w:rPr>
              <w:t>
- ұдайы өндіріс типі және түрлері, кәсіпорын тиімділігі;</w:t>
            </w:r>
            <w:r>
              <w:br/>
            </w:r>
            <w:r>
              <w:rPr>
                <w:rFonts w:ascii="Times New Roman"/>
                <w:b w:val="false"/>
                <w:i w:val="false"/>
                <w:color w:val="000000"/>
                <w:sz w:val="20"/>
              </w:rPr>
              <w:t>
- экономикалық жүйе және оның тиімділігі;</w:t>
            </w:r>
            <w:r>
              <w:br/>
            </w:r>
            <w:r>
              <w:rPr>
                <w:rFonts w:ascii="Times New Roman"/>
                <w:b w:val="false"/>
                <w:i w:val="false"/>
                <w:color w:val="000000"/>
                <w:sz w:val="20"/>
              </w:rPr>
              <w:t>
- меншіктің экономикалық және құқықтық мазмұны;</w:t>
            </w:r>
            <w:r>
              <w:br/>
            </w:r>
            <w:r>
              <w:rPr>
                <w:rFonts w:ascii="Times New Roman"/>
                <w:b w:val="false"/>
                <w:i w:val="false"/>
                <w:color w:val="000000"/>
                <w:sz w:val="20"/>
              </w:rPr>
              <w:t>
- қоғамдық өндірістің негізі;</w:t>
            </w:r>
            <w:r>
              <w:br/>
            </w:r>
            <w:r>
              <w:rPr>
                <w:rFonts w:ascii="Times New Roman"/>
                <w:b w:val="false"/>
                <w:i w:val="false"/>
                <w:color w:val="000000"/>
                <w:sz w:val="20"/>
              </w:rPr>
              <w:t>
- тауардың құны және тұтыну құны;</w:t>
            </w:r>
            <w:r>
              <w:br/>
            </w:r>
            <w:r>
              <w:rPr>
                <w:rFonts w:ascii="Times New Roman"/>
                <w:b w:val="false"/>
                <w:i w:val="false"/>
                <w:color w:val="000000"/>
                <w:sz w:val="20"/>
              </w:rPr>
              <w:t>
- құн теориясы, ақшаның мәні және қызметтері;</w:t>
            </w:r>
            <w:r>
              <w:br/>
            </w:r>
            <w:r>
              <w:rPr>
                <w:rFonts w:ascii="Times New Roman"/>
                <w:b w:val="false"/>
                <w:i w:val="false"/>
                <w:color w:val="000000"/>
                <w:sz w:val="20"/>
              </w:rPr>
              <w:t>
- нарықтық механизмнің негізгі элементтері, әр түрлі деңгейде нарықтың жіктелуі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әдістерді қолдану;</w:t>
            </w:r>
            <w:r>
              <w:br/>
            </w:r>
            <w:r>
              <w:rPr>
                <w:rFonts w:ascii="Times New Roman"/>
                <w:b w:val="false"/>
                <w:i w:val="false"/>
                <w:color w:val="000000"/>
                <w:sz w:val="20"/>
              </w:rPr>
              <w:t>
- экономикалық жүйені салыстырмалы түрде талдау жасау;</w:t>
            </w:r>
            <w:r>
              <w:br/>
            </w:r>
            <w:r>
              <w:rPr>
                <w:rFonts w:ascii="Times New Roman"/>
                <w:b w:val="false"/>
                <w:i w:val="false"/>
                <w:color w:val="000000"/>
                <w:sz w:val="20"/>
              </w:rPr>
              <w:t>
- меншік формаларын және типтерін ажырата білу;</w:t>
            </w:r>
            <w:r>
              <w:br/>
            </w:r>
            <w:r>
              <w:rPr>
                <w:rFonts w:ascii="Times New Roman"/>
                <w:b w:val="false"/>
                <w:i w:val="false"/>
                <w:color w:val="000000"/>
                <w:sz w:val="20"/>
              </w:rPr>
              <w:t>
- тауар өндірісінің мәселелерін ашу;</w:t>
            </w:r>
            <w:r>
              <w:br/>
            </w:r>
            <w:r>
              <w:rPr>
                <w:rFonts w:ascii="Times New Roman"/>
                <w:b w:val="false"/>
                <w:i w:val="false"/>
                <w:color w:val="000000"/>
                <w:sz w:val="20"/>
              </w:rPr>
              <w:t>
- ақша айналымын және қазіргі ақша мәселелерін анықтау;</w:t>
            </w:r>
            <w:r>
              <w:br/>
            </w:r>
            <w:r>
              <w:rPr>
                <w:rFonts w:ascii="Times New Roman"/>
                <w:b w:val="false"/>
                <w:i w:val="false"/>
                <w:color w:val="000000"/>
                <w:sz w:val="20"/>
              </w:rPr>
              <w:t>
- қазіргі заманның нарықтық экономикасының жетістіктері мен кемшіліктерін;</w:t>
            </w:r>
            <w:r>
              <w:br/>
            </w:r>
            <w:r>
              <w:rPr>
                <w:rFonts w:ascii="Times New Roman"/>
                <w:b w:val="false"/>
                <w:i w:val="false"/>
                <w:color w:val="000000"/>
                <w:sz w:val="20"/>
              </w:rPr>
              <w:t>
- өз мамандықтарына керекті экономикалық ақпаратты табу және пайдалану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экономикалық теория пәні және әдістері, экономикалық теорияның негізгі көрсеткіштері, экономиканың негізгі мәселелері, экономикалық теорияның негізгі категориясы, экономиканың даму тарихы;</w:t>
            </w:r>
            <w:r>
              <w:br/>
            </w:r>
            <w:r>
              <w:rPr>
                <w:rFonts w:ascii="Times New Roman"/>
                <w:b w:val="false"/>
                <w:i w:val="false"/>
                <w:color w:val="000000"/>
                <w:sz w:val="20"/>
              </w:rPr>
              <w:t>
өндіріс факторлары және экономикалық ресурстар, қоғамдық өндіріс негізі мәні және мақсаттары, ұдайы өндірістің негізі және тиімділігі; экономикалық жүйені салыстырмалы талдау; меншік түрлері және формалары;</w:t>
            </w:r>
            <w:r>
              <w:br/>
            </w:r>
            <w:r>
              <w:rPr>
                <w:rFonts w:ascii="Times New Roman"/>
                <w:b w:val="false"/>
                <w:i w:val="false"/>
                <w:color w:val="000000"/>
                <w:sz w:val="20"/>
              </w:rPr>
              <w:t>
ҚР меншік формасын қайта құру;</w:t>
            </w:r>
            <w:r>
              <w:br/>
            </w:r>
            <w:r>
              <w:rPr>
                <w:rFonts w:ascii="Times New Roman"/>
                <w:b w:val="false"/>
                <w:i w:val="false"/>
                <w:color w:val="000000"/>
                <w:sz w:val="20"/>
              </w:rPr>
              <w:t>
табиғи өнім және тауар шаруашылығы, тауардың қасиеті;</w:t>
            </w:r>
            <w:r>
              <w:br/>
            </w:r>
            <w:r>
              <w:rPr>
                <w:rFonts w:ascii="Times New Roman"/>
                <w:b w:val="false"/>
                <w:i w:val="false"/>
                <w:color w:val="000000"/>
                <w:sz w:val="20"/>
              </w:rPr>
              <w:t>
құн теориясы, ақшаның мәні шығу тарихы және атқаратын қызметтері, құн заңы және оның тауар шаруашылығындағы функциялары; нарықтық инфрақұрылым, нарықтық экономиканың артықшылықтары мен кемшіліктері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заңдылықтарды әлеуметтік түсінуді;</w:t>
            </w:r>
            <w:r>
              <w:br/>
            </w:r>
            <w:r>
              <w:rPr>
                <w:rFonts w:ascii="Times New Roman"/>
                <w:b w:val="false"/>
                <w:i w:val="false"/>
                <w:color w:val="000000"/>
                <w:sz w:val="20"/>
              </w:rPr>
              <w:t>
- әлеуметтік жіктелу, әлеуметтік өзара қарым-қатынас, әлеуметтік құрылым қағидаларын;</w:t>
            </w:r>
            <w:r>
              <w:br/>
            </w:r>
            <w:r>
              <w:rPr>
                <w:rFonts w:ascii="Times New Roman"/>
                <w:b w:val="false"/>
                <w:i w:val="false"/>
                <w:color w:val="000000"/>
                <w:sz w:val="20"/>
              </w:rPr>
              <w:t>
- тұлғаның әлеуметтену</w:t>
            </w:r>
            <w:r>
              <w:br/>
            </w:r>
            <w:r>
              <w:rPr>
                <w:rFonts w:ascii="Times New Roman"/>
                <w:b w:val="false"/>
                <w:i w:val="false"/>
                <w:color w:val="000000"/>
                <w:sz w:val="20"/>
              </w:rPr>
              <w:t>
процесінің ерекшеліктерін, реттелу түрлерін білуді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 қозғалыстарды;</w:t>
            </w:r>
            <w:r>
              <w:br/>
            </w:r>
            <w:r>
              <w:rPr>
                <w:rFonts w:ascii="Times New Roman"/>
                <w:b w:val="false"/>
                <w:i w:val="false"/>
                <w:color w:val="000000"/>
                <w:sz w:val="20"/>
              </w:rPr>
              <w:t>
- әлеуметтік өзгерістер мен дамудың басқа факторларын;</w:t>
            </w:r>
            <w:r>
              <w:br/>
            </w:r>
            <w:r>
              <w:rPr>
                <w:rFonts w:ascii="Times New Roman"/>
                <w:b w:val="false"/>
                <w:i w:val="false"/>
                <w:color w:val="000000"/>
                <w:sz w:val="20"/>
              </w:rPr>
              <w:t>
- биліктің мазмұнын, саясаттың субъектісін, саяси қатынастар мен процестерді анықтау;</w:t>
            </w:r>
            <w:r>
              <w:br/>
            </w:r>
            <w:r>
              <w:rPr>
                <w:rFonts w:ascii="Times New Roman"/>
                <w:b w:val="false"/>
                <w:i w:val="false"/>
                <w:color w:val="000000"/>
                <w:sz w:val="20"/>
              </w:rPr>
              <w:t>
- Қазақстандағы және бүкіл әлемдегі</w:t>
            </w:r>
            <w:r>
              <w:br/>
            </w:r>
            <w:r>
              <w:rPr>
                <w:rFonts w:ascii="Times New Roman"/>
                <w:b w:val="false"/>
                <w:i w:val="false"/>
                <w:color w:val="000000"/>
                <w:sz w:val="20"/>
              </w:rPr>
              <w:t>
саяси жүйелер мен саяси режимдер туралы түсініктерді құру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Әлеуметтану және саясаттану негіздері</w:t>
            </w:r>
            <w:r>
              <w:rPr>
                <w:rFonts w:ascii="Times New Roman"/>
                <w:b w:val="false"/>
                <w:i w:val="false"/>
                <w:color w:val="000000"/>
                <w:sz w:val="20"/>
              </w:rPr>
              <w:t>:</w:t>
            </w:r>
            <w:r>
              <w:br/>
            </w:r>
            <w:r>
              <w:rPr>
                <w:rFonts w:ascii="Times New Roman"/>
                <w:b w:val="false"/>
                <w:i w:val="false"/>
                <w:color w:val="000000"/>
                <w:sz w:val="20"/>
              </w:rPr>
              <w:t>
әлеуметтану пәні ретінде;</w:t>
            </w:r>
            <w:r>
              <w:br/>
            </w:r>
            <w:r>
              <w:rPr>
                <w:rFonts w:ascii="Times New Roman"/>
                <w:b w:val="false"/>
                <w:i w:val="false"/>
                <w:color w:val="000000"/>
                <w:sz w:val="20"/>
              </w:rPr>
              <w:t>
қоғам әлеуметтік-мәдени жүйе ретінде;</w:t>
            </w:r>
            <w:r>
              <w:br/>
            </w:r>
            <w:r>
              <w:rPr>
                <w:rFonts w:ascii="Times New Roman"/>
                <w:b w:val="false"/>
                <w:i w:val="false"/>
                <w:color w:val="000000"/>
                <w:sz w:val="20"/>
              </w:rPr>
              <w:t>
әлеуметтік қоғамдар;</w:t>
            </w:r>
            <w:r>
              <w:br/>
            </w:r>
            <w:r>
              <w:rPr>
                <w:rFonts w:ascii="Times New Roman"/>
                <w:b w:val="false"/>
                <w:i w:val="false"/>
                <w:color w:val="000000"/>
                <w:sz w:val="20"/>
              </w:rPr>
              <w:t>
әлеуметтік және саяси қарым-қатынастар;</w:t>
            </w:r>
            <w:r>
              <w:br/>
            </w:r>
            <w:r>
              <w:rPr>
                <w:rFonts w:ascii="Times New Roman"/>
                <w:b w:val="false"/>
                <w:i w:val="false"/>
                <w:color w:val="000000"/>
                <w:sz w:val="20"/>
              </w:rPr>
              <w:t>
әлеуметтік процестер;</w:t>
            </w:r>
            <w:r>
              <w:br/>
            </w:r>
            <w:r>
              <w:rPr>
                <w:rFonts w:ascii="Times New Roman"/>
                <w:b w:val="false"/>
                <w:i w:val="false"/>
                <w:color w:val="000000"/>
                <w:sz w:val="20"/>
              </w:rPr>
              <w:t>
әлеуметтік институттар мен ұйымдар;</w:t>
            </w:r>
            <w:r>
              <w:br/>
            </w:r>
            <w:r>
              <w:rPr>
                <w:rFonts w:ascii="Times New Roman"/>
                <w:b w:val="false"/>
                <w:i w:val="false"/>
                <w:color w:val="000000"/>
                <w:sz w:val="20"/>
              </w:rPr>
              <w:t>
тұлға: оның әлеуметтік ролі және әлеуметтік сипаты;</w:t>
            </w:r>
            <w:r>
              <w:br/>
            </w:r>
            <w:r>
              <w:rPr>
                <w:rFonts w:ascii="Times New Roman"/>
                <w:b w:val="false"/>
                <w:i w:val="false"/>
                <w:color w:val="000000"/>
                <w:sz w:val="20"/>
              </w:rPr>
              <w:t>
саясаттану пәні;</w:t>
            </w:r>
            <w:r>
              <w:br/>
            </w:r>
            <w:r>
              <w:rPr>
                <w:rFonts w:ascii="Times New Roman"/>
                <w:b w:val="false"/>
                <w:i w:val="false"/>
                <w:color w:val="000000"/>
                <w:sz w:val="20"/>
              </w:rPr>
              <w:t>
саяси билік және билік қатынастары;</w:t>
            </w:r>
            <w:r>
              <w:br/>
            </w:r>
            <w:r>
              <w:rPr>
                <w:rFonts w:ascii="Times New Roman"/>
                <w:b w:val="false"/>
                <w:i w:val="false"/>
                <w:color w:val="000000"/>
                <w:sz w:val="20"/>
              </w:rPr>
              <w:t>
саяси жүйе;</w:t>
            </w:r>
            <w:r>
              <w:br/>
            </w:r>
            <w:r>
              <w:rPr>
                <w:rFonts w:ascii="Times New Roman"/>
                <w:b w:val="false"/>
                <w:i w:val="false"/>
                <w:color w:val="000000"/>
                <w:sz w:val="20"/>
              </w:rPr>
              <w:t>
Қазақстандағы әлеуметтік-саяси процестер;</w:t>
            </w:r>
            <w:r>
              <w:br/>
            </w:r>
            <w:r>
              <w:rPr>
                <w:rFonts w:ascii="Times New Roman"/>
                <w:b w:val="false"/>
                <w:i w:val="false"/>
                <w:color w:val="000000"/>
                <w:sz w:val="20"/>
              </w:rPr>
              <w:t>
халықаралық қатынастар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 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 мен азаматтық құқығы мен бостандығын, оларды жүзеге асыру механизмін;</w:t>
            </w:r>
            <w:r>
              <w:br/>
            </w:r>
            <w:r>
              <w:rPr>
                <w:rFonts w:ascii="Times New Roman"/>
                <w:b w:val="false"/>
                <w:i w:val="false"/>
                <w:color w:val="000000"/>
                <w:sz w:val="20"/>
              </w:rPr>
              <w:t>
- кәсіптік қызмет барысында құқықтық және танымдық-этикалық нормаларды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маманның кәсіптік қызметіне қатынасты нормативті-құқықтық құжаттарды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түсінігі, жүйесі, қайнар көздері;</w:t>
            </w:r>
            <w:r>
              <w:br/>
            </w:r>
            <w:r>
              <w:rPr>
                <w:rFonts w:ascii="Times New Roman"/>
                <w:b w:val="false"/>
                <w:i w:val="false"/>
                <w:color w:val="000000"/>
                <w:sz w:val="20"/>
              </w:rPr>
              <w:t>
Қазақстан Республикасының Конституциясы-құқықтық жүйенің бастамасы;</w:t>
            </w:r>
            <w:r>
              <w:br/>
            </w:r>
            <w:r>
              <w:rPr>
                <w:rFonts w:ascii="Times New Roman"/>
                <w:b w:val="false"/>
                <w:i w:val="false"/>
                <w:color w:val="000000"/>
                <w:sz w:val="20"/>
              </w:rPr>
              <w:t>
адам құқығының жалпы Декларациясы;</w:t>
            </w:r>
            <w:r>
              <w:br/>
            </w:r>
            <w:r>
              <w:rPr>
                <w:rFonts w:ascii="Times New Roman"/>
                <w:b w:val="false"/>
                <w:i w:val="false"/>
                <w:color w:val="000000"/>
                <w:sz w:val="20"/>
              </w:rPr>
              <w:t>
тұлға, құқық, құқықтық мемлекет;</w:t>
            </w:r>
            <w:r>
              <w:br/>
            </w:r>
            <w:r>
              <w:rPr>
                <w:rFonts w:ascii="Times New Roman"/>
                <w:b w:val="false"/>
                <w:i w:val="false"/>
                <w:color w:val="000000"/>
                <w:sz w:val="20"/>
              </w:rPr>
              <w:t>
құқықтық жауапкершілік және оның түрлері;</w:t>
            </w:r>
            <w:r>
              <w:br/>
            </w:r>
            <w:r>
              <w:rPr>
                <w:rFonts w:ascii="Times New Roman"/>
                <w:b w:val="false"/>
                <w:i w:val="false"/>
                <w:color w:val="000000"/>
                <w:sz w:val="20"/>
              </w:rPr>
              <w:t>
құқықтың негізгі салалары;</w:t>
            </w:r>
            <w:r>
              <w:br/>
            </w:r>
            <w:r>
              <w:rPr>
                <w:rFonts w:ascii="Times New Roman"/>
                <w:b w:val="false"/>
                <w:i w:val="false"/>
                <w:color w:val="000000"/>
                <w:sz w:val="20"/>
              </w:rPr>
              <w:t>
Қазақстан Республикасының сот жүйесі;</w:t>
            </w:r>
            <w:r>
              <w:br/>
            </w:r>
            <w:r>
              <w:rPr>
                <w:rFonts w:ascii="Times New Roman"/>
                <w:b w:val="false"/>
                <w:i w:val="false"/>
                <w:color w:val="000000"/>
                <w:sz w:val="20"/>
              </w:rPr>
              <w:t>
құқық қорғау органдары;</w:t>
            </w:r>
            <w:r>
              <w:br/>
            </w:r>
            <w:r>
              <w:rPr>
                <w:rFonts w:ascii="Times New Roman"/>
                <w:b w:val="false"/>
                <w:i w:val="false"/>
                <w:color w:val="000000"/>
                <w:sz w:val="20"/>
              </w:rPr>
              <w:t>
ҚР әкімшілік құқығы;</w:t>
            </w:r>
            <w:r>
              <w:br/>
            </w:r>
            <w:r>
              <w:rPr>
                <w:rFonts w:ascii="Times New Roman"/>
                <w:b w:val="false"/>
                <w:i w:val="false"/>
                <w:color w:val="000000"/>
                <w:sz w:val="20"/>
              </w:rPr>
              <w:t>
ҚР азаматтық құқығы;</w:t>
            </w:r>
            <w:r>
              <w:br/>
            </w:r>
            <w:r>
              <w:rPr>
                <w:rFonts w:ascii="Times New Roman"/>
                <w:b w:val="false"/>
                <w:i w:val="false"/>
                <w:color w:val="000000"/>
                <w:sz w:val="20"/>
              </w:rPr>
              <w:t>
ҚР еңбек құқығы;</w:t>
            </w:r>
            <w:r>
              <w:br/>
            </w:r>
            <w:r>
              <w:rPr>
                <w:rFonts w:ascii="Times New Roman"/>
                <w:b w:val="false"/>
                <w:i w:val="false"/>
                <w:color w:val="000000"/>
                <w:sz w:val="20"/>
              </w:rPr>
              <w:t>
ҚР қылмыстық құқығы</w:t>
            </w:r>
            <w:r>
              <w:br/>
            </w:r>
            <w:r>
              <w:rPr>
                <w:rFonts w:ascii="Times New Roman"/>
                <w:b w:val="false"/>
                <w:i w:val="false"/>
                <w:color w:val="000000"/>
                <w:sz w:val="20"/>
              </w:rPr>
              <w:t>
ҚР отбасы құқығы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іс қағаздарын жүргізу және хат-хабар туралы түсінігін, курстың мақсаты мен міндеттерін;</w:t>
            </w:r>
            <w:r>
              <w:br/>
            </w:r>
            <w:r>
              <w:rPr>
                <w:rFonts w:ascii="Times New Roman"/>
                <w:b w:val="false"/>
                <w:i w:val="false"/>
                <w:color w:val="000000"/>
                <w:sz w:val="20"/>
              </w:rPr>
              <w:t>
құжаттарды құрастыру тәсілдері мен қызметін;</w:t>
            </w:r>
            <w:r>
              <w:br/>
            </w:r>
            <w:r>
              <w:rPr>
                <w:rFonts w:ascii="Times New Roman"/>
                <w:b w:val="false"/>
                <w:i w:val="false"/>
                <w:color w:val="000000"/>
                <w:sz w:val="20"/>
              </w:rPr>
              <w:t>
құжаттардың топтастырылуын, рәсімдеу ережелерін;</w:t>
            </w:r>
            <w:r>
              <w:br/>
            </w:r>
            <w:r>
              <w:rPr>
                <w:rFonts w:ascii="Times New Roman"/>
                <w:b w:val="false"/>
                <w:i w:val="false"/>
                <w:color w:val="000000"/>
                <w:sz w:val="20"/>
              </w:rPr>
              <w:t>
ұйымдық-өкімдік құжаттар туралы (ҰӨҚ) түсінікті, сипаттамасы мен рәсімдеу ерекшеліктерін;</w:t>
            </w:r>
            <w:r>
              <w:br/>
            </w:r>
            <w:r>
              <w:rPr>
                <w:rFonts w:ascii="Times New Roman"/>
                <w:b w:val="false"/>
                <w:i w:val="false"/>
                <w:color w:val="000000"/>
                <w:sz w:val="20"/>
              </w:rPr>
              <w:t>
жеке тектік құжаттардың рәсімдеу ерекшеліктерін;</w:t>
            </w:r>
            <w:r>
              <w:br/>
            </w:r>
            <w:r>
              <w:rPr>
                <w:rFonts w:ascii="Times New Roman"/>
                <w:b w:val="false"/>
                <w:i w:val="false"/>
                <w:color w:val="000000"/>
                <w:sz w:val="20"/>
              </w:rPr>
              <w:t>
іс жүргізуді компьютерлендірудің мағынасын, тапсырмаларын;</w:t>
            </w:r>
            <w:r>
              <w:br/>
            </w:r>
            <w:r>
              <w:rPr>
                <w:rFonts w:ascii="Times New Roman"/>
                <w:b w:val="false"/>
                <w:i w:val="false"/>
                <w:color w:val="000000"/>
                <w:sz w:val="20"/>
              </w:rPr>
              <w:t>
болашақ жоспары, негізгі қағидаларын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ұйымдық-өкімдік құжаттардың жүйесін бір ізге келтіруді;</w:t>
            </w:r>
            <w:r>
              <w:br/>
            </w:r>
            <w:r>
              <w:rPr>
                <w:rFonts w:ascii="Times New Roman"/>
                <w:b w:val="false"/>
                <w:i w:val="false"/>
                <w:color w:val="000000"/>
                <w:sz w:val="20"/>
              </w:rPr>
              <w:t>
ұйымдық-өкімдік құжаттарды (ҰӨҚ) рәсімдеуді;</w:t>
            </w:r>
            <w:r>
              <w:br/>
            </w:r>
            <w:r>
              <w:rPr>
                <w:rFonts w:ascii="Times New Roman"/>
                <w:b w:val="false"/>
                <w:i w:val="false"/>
                <w:color w:val="000000"/>
                <w:sz w:val="20"/>
              </w:rPr>
              <w:t>
жеке тектік, жеке құрамы бойынша құжаттарды рәсімдеуін;</w:t>
            </w:r>
            <w:r>
              <w:br/>
            </w:r>
            <w:r>
              <w:rPr>
                <w:rFonts w:ascii="Times New Roman"/>
                <w:b w:val="false"/>
                <w:i w:val="false"/>
                <w:color w:val="000000"/>
                <w:sz w:val="20"/>
              </w:rPr>
              <w:t>
құжаттармен жұмыс істеуді ұйымдастыру;</w:t>
            </w:r>
            <w:r>
              <w:br/>
            </w:r>
            <w:r>
              <w:rPr>
                <w:rFonts w:ascii="Times New Roman"/>
                <w:b w:val="false"/>
                <w:i w:val="false"/>
                <w:color w:val="000000"/>
                <w:sz w:val="20"/>
              </w:rPr>
              <w:t>
құжаттарды тіркеу, есепке алу, сақтау және орындалуын бақылауды;</w:t>
            </w:r>
            <w:r>
              <w:br/>
            </w:r>
            <w:r>
              <w:rPr>
                <w:rFonts w:ascii="Times New Roman"/>
                <w:b w:val="false"/>
                <w:i w:val="false"/>
                <w:color w:val="000000"/>
                <w:sz w:val="20"/>
              </w:rPr>
              <w:t>
құжаттарды дербес компьютерде рәсімдеуді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 іс жүргізу</w:t>
            </w:r>
            <w:r>
              <w:rPr>
                <w:rFonts w:ascii="Times New Roman"/>
                <w:b w:val="false"/>
                <w:i w:val="false"/>
                <w:color w:val="000000"/>
                <w:sz w:val="20"/>
              </w:rPr>
              <w:t>:</w:t>
            </w:r>
            <w:r>
              <w:br/>
            </w:r>
            <w:r>
              <w:rPr>
                <w:rFonts w:ascii="Times New Roman"/>
                <w:b w:val="false"/>
                <w:i w:val="false"/>
                <w:color w:val="000000"/>
                <w:sz w:val="20"/>
              </w:rPr>
              <w:t>
пәннің мақсаты, міндеттері;</w:t>
            </w:r>
            <w:r>
              <w:br/>
            </w:r>
            <w:r>
              <w:rPr>
                <w:rFonts w:ascii="Times New Roman"/>
                <w:b w:val="false"/>
                <w:i w:val="false"/>
                <w:color w:val="000000"/>
                <w:sz w:val="20"/>
              </w:rPr>
              <w:t>
құжаттарды құрастыру тәсілдері мен қызметтері;</w:t>
            </w:r>
            <w:r>
              <w:br/>
            </w:r>
            <w:r>
              <w:rPr>
                <w:rFonts w:ascii="Times New Roman"/>
                <w:b w:val="false"/>
                <w:i w:val="false"/>
                <w:color w:val="000000"/>
                <w:sz w:val="20"/>
              </w:rPr>
              <w:t>
құжаттарды топтастыру, рәсімдеу ережелері;</w:t>
            </w:r>
            <w:r>
              <w:br/>
            </w:r>
            <w:r>
              <w:rPr>
                <w:rFonts w:ascii="Times New Roman"/>
                <w:b w:val="false"/>
                <w:i w:val="false"/>
                <w:color w:val="000000"/>
                <w:sz w:val="20"/>
              </w:rPr>
              <w:t>
ұйымдық-өкімдік құжаттардың сипаттамасы, құрамы және рәсімдеу тәсілдері;</w:t>
            </w:r>
            <w:r>
              <w:br/>
            </w:r>
            <w:r>
              <w:rPr>
                <w:rFonts w:ascii="Times New Roman"/>
                <w:b w:val="false"/>
                <w:i w:val="false"/>
                <w:color w:val="000000"/>
                <w:sz w:val="20"/>
              </w:rPr>
              <w:t>
жеке тектік құжаттардың рәсімдеу ерекшеліктері;</w:t>
            </w:r>
            <w:r>
              <w:br/>
            </w:r>
            <w:r>
              <w:rPr>
                <w:rFonts w:ascii="Times New Roman"/>
                <w:b w:val="false"/>
                <w:i w:val="false"/>
                <w:color w:val="000000"/>
                <w:sz w:val="20"/>
              </w:rPr>
              <w:t>
жеке құрамы бойынша құжаттардың сипаттамасы мен рәсімдеу ерекшеліктері;</w:t>
            </w:r>
            <w:r>
              <w:br/>
            </w:r>
            <w:r>
              <w:rPr>
                <w:rFonts w:ascii="Times New Roman"/>
                <w:b w:val="false"/>
                <w:i w:val="false"/>
                <w:color w:val="000000"/>
                <w:sz w:val="20"/>
              </w:rPr>
              <w:t>
мемлекеттік жүйені басқаруды құжаттамамен қамтамасыз етудің мемлекеттік жүйесі (БҚҚМЖ); құжаттармен жұмысты ұйымдастыру: құжат айналымы, құжат ағымы;</w:t>
            </w:r>
            <w:r>
              <w:br/>
            </w:r>
            <w:r>
              <w:rPr>
                <w:rFonts w:ascii="Times New Roman"/>
                <w:b w:val="false"/>
                <w:i w:val="false"/>
                <w:color w:val="000000"/>
                <w:sz w:val="20"/>
              </w:rPr>
              <w:t>
құжаттарды тіркеу, есепке алу, сақтау және орындалуын бақылау;</w:t>
            </w:r>
            <w:r>
              <w:br/>
            </w:r>
            <w:r>
              <w:rPr>
                <w:rFonts w:ascii="Times New Roman"/>
                <w:b w:val="false"/>
                <w:i w:val="false"/>
                <w:color w:val="000000"/>
                <w:sz w:val="20"/>
              </w:rPr>
              <w:t>
іс жүргізуді компьютерлендіру:</w:t>
            </w:r>
            <w:r>
              <w:br/>
            </w:r>
            <w:r>
              <w:rPr>
                <w:rFonts w:ascii="Times New Roman"/>
                <w:b w:val="false"/>
                <w:i w:val="false"/>
                <w:color w:val="000000"/>
                <w:sz w:val="20"/>
              </w:rPr>
              <w:t>
мағынасы, мақсаты, болашақ жоспары, негізгі қағидалары, ұйымдастырылуы;</w:t>
            </w:r>
            <w:r>
              <w:br/>
            </w:r>
            <w:r>
              <w:rPr>
                <w:rFonts w:ascii="Times New Roman"/>
                <w:b w:val="false"/>
                <w:i w:val="false"/>
                <w:color w:val="000000"/>
                <w:sz w:val="20"/>
              </w:rPr>
              <w:t>
құжаттарды дербес компьютерде рәсімдеу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сұраныс пен ұсыныс теориясының негізін;</w:t>
            </w:r>
            <w:r>
              <w:br/>
            </w:r>
            <w:r>
              <w:rPr>
                <w:rFonts w:ascii="Times New Roman"/>
                <w:b w:val="false"/>
                <w:i w:val="false"/>
                <w:color w:val="000000"/>
                <w:sz w:val="20"/>
              </w:rPr>
              <w:t>
- сұраныс пен ұсыныстың икемділігін және олардың тәжірибелік тұрғыда мәнін;</w:t>
            </w:r>
            <w:r>
              <w:br/>
            </w:r>
            <w:r>
              <w:rPr>
                <w:rFonts w:ascii="Times New Roman"/>
                <w:b w:val="false"/>
                <w:i w:val="false"/>
                <w:color w:val="000000"/>
                <w:sz w:val="20"/>
              </w:rPr>
              <w:t>
- тұтынушы іс-әрекетінің теориясын және пайдалылықты арттыру ережесін;</w:t>
            </w:r>
            <w:r>
              <w:br/>
            </w:r>
            <w:r>
              <w:rPr>
                <w:rFonts w:ascii="Times New Roman"/>
                <w:b w:val="false"/>
                <w:i w:val="false"/>
                <w:color w:val="000000"/>
                <w:sz w:val="20"/>
              </w:rPr>
              <w:t>
- өндірістік функциялар, өндірістің тепе-тең жағдайының шарттарын;</w:t>
            </w:r>
            <w:r>
              <w:br/>
            </w:r>
            <w:r>
              <w:rPr>
                <w:rFonts w:ascii="Times New Roman"/>
                <w:b w:val="false"/>
                <w:i w:val="false"/>
                <w:color w:val="000000"/>
                <w:sz w:val="20"/>
              </w:rPr>
              <w:t>
- өндіріс шығындары және оларды төмендету жолдары;</w:t>
            </w:r>
            <w:r>
              <w:br/>
            </w:r>
            <w:r>
              <w:rPr>
                <w:rFonts w:ascii="Times New Roman"/>
                <w:b w:val="false"/>
                <w:i w:val="false"/>
                <w:color w:val="000000"/>
                <w:sz w:val="20"/>
              </w:rPr>
              <w:t>
- табыс пен шығын түрлері, табыс пен пайданы арттыру жолдары;</w:t>
            </w:r>
            <w:r>
              <w:br/>
            </w:r>
            <w:r>
              <w:rPr>
                <w:rFonts w:ascii="Times New Roman"/>
                <w:b w:val="false"/>
                <w:i w:val="false"/>
                <w:color w:val="000000"/>
                <w:sz w:val="20"/>
              </w:rPr>
              <w:t>
- өндірістік факторлар нарығы және факторлық табыстар;</w:t>
            </w:r>
            <w:r>
              <w:br/>
            </w:r>
            <w:r>
              <w:rPr>
                <w:rFonts w:ascii="Times New Roman"/>
                <w:b w:val="false"/>
                <w:i w:val="false"/>
                <w:color w:val="000000"/>
                <w:sz w:val="20"/>
              </w:rPr>
              <w:t>
- жетілген және жетілмеген бәсеке жағдайларындағы фирма іс-әрекетінің және нарықтардың негізгі үлгілері;</w:t>
            </w:r>
            <w:r>
              <w:br/>
            </w:r>
            <w:r>
              <w:rPr>
                <w:rFonts w:ascii="Times New Roman"/>
                <w:b w:val="false"/>
                <w:i w:val="false"/>
                <w:color w:val="000000"/>
                <w:sz w:val="20"/>
              </w:rPr>
              <w:t>
- экономиканы мемлекеттік реттеудің жүйесі, оның мақсаттары, қағидалары, әдістері мен қызметтері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сұраныс пен ұсыныстың қисықтарын сызу және талдау жасау;</w:t>
            </w:r>
            <w:r>
              <w:br/>
            </w:r>
            <w:r>
              <w:rPr>
                <w:rFonts w:ascii="Times New Roman"/>
                <w:b w:val="false"/>
                <w:i w:val="false"/>
                <w:color w:val="000000"/>
                <w:sz w:val="20"/>
              </w:rPr>
              <w:t>
бағаның тепе-теңдігін анықтау;</w:t>
            </w:r>
            <w:r>
              <w:br/>
            </w:r>
            <w:r>
              <w:rPr>
                <w:rFonts w:ascii="Times New Roman"/>
                <w:b w:val="false"/>
                <w:i w:val="false"/>
                <w:color w:val="000000"/>
                <w:sz w:val="20"/>
              </w:rPr>
              <w:t>
икемділік көрсеткіштерін есептеу;</w:t>
            </w:r>
            <w:r>
              <w:br/>
            </w:r>
            <w:r>
              <w:rPr>
                <w:rFonts w:ascii="Times New Roman"/>
                <w:b w:val="false"/>
                <w:i w:val="false"/>
                <w:color w:val="000000"/>
                <w:sz w:val="20"/>
              </w:rPr>
              <w:t>
жалпы және шекті пайдалылықты анықтау және тұтынушының нақты табысын есептеу;</w:t>
            </w:r>
            <w:r>
              <w:br/>
            </w:r>
            <w:r>
              <w:rPr>
                <w:rFonts w:ascii="Times New Roman"/>
                <w:b w:val="false"/>
                <w:i w:val="false"/>
                <w:color w:val="000000"/>
                <w:sz w:val="20"/>
              </w:rPr>
              <w:t>
тұтынушының немқұрайлылық қисығын және бюджет сызығын сызу;</w:t>
            </w:r>
            <w:r>
              <w:br/>
            </w:r>
            <w:r>
              <w:rPr>
                <w:rFonts w:ascii="Times New Roman"/>
                <w:b w:val="false"/>
                <w:i w:val="false"/>
                <w:color w:val="000000"/>
                <w:sz w:val="20"/>
              </w:rPr>
              <w:t>
өндіріс шығындарының деңгейін анықтау;</w:t>
            </w:r>
            <w:r>
              <w:br/>
            </w:r>
            <w:r>
              <w:rPr>
                <w:rFonts w:ascii="Times New Roman"/>
                <w:b w:val="false"/>
                <w:i w:val="false"/>
                <w:color w:val="000000"/>
                <w:sz w:val="20"/>
              </w:rPr>
              <w:t>
фирманың әртүрлі деңгейдегі табысын, өндіріс көлемін анықтау;</w:t>
            </w:r>
            <w:r>
              <w:br/>
            </w:r>
            <w:r>
              <w:rPr>
                <w:rFonts w:ascii="Times New Roman"/>
                <w:b w:val="false"/>
                <w:i w:val="false"/>
                <w:color w:val="000000"/>
                <w:sz w:val="20"/>
              </w:rPr>
              <w:t>
ресурстардың үйлесімділік нұсқаларын таңдау, жұмысшылардың еңбекақысын есептеу;</w:t>
            </w:r>
            <w:r>
              <w:br/>
            </w:r>
            <w:r>
              <w:rPr>
                <w:rFonts w:ascii="Times New Roman"/>
                <w:b w:val="false"/>
                <w:i w:val="false"/>
                <w:color w:val="000000"/>
                <w:sz w:val="20"/>
              </w:rPr>
              <w:t>
бәсекелі нарықтар мен монополия қызметінің нәтижелерін салыстыру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Микроэкономика</w:t>
            </w:r>
            <w:r>
              <w:rPr>
                <w:rFonts w:ascii="Times New Roman"/>
                <w:b w:val="false"/>
                <w:i w:val="false"/>
                <w:color w:val="000000"/>
                <w:sz w:val="20"/>
              </w:rPr>
              <w:t>:</w:t>
            </w:r>
            <w:r>
              <w:br/>
            </w:r>
            <w:r>
              <w:rPr>
                <w:rFonts w:ascii="Times New Roman"/>
                <w:b w:val="false"/>
                <w:i w:val="false"/>
                <w:color w:val="000000"/>
                <w:sz w:val="20"/>
              </w:rPr>
              <w:t>
микроэкономика мәні, мақсаттары мен мәселелері;</w:t>
            </w:r>
            <w:r>
              <w:br/>
            </w:r>
            <w:r>
              <w:rPr>
                <w:rFonts w:ascii="Times New Roman"/>
                <w:b w:val="false"/>
                <w:i w:val="false"/>
                <w:color w:val="000000"/>
                <w:sz w:val="20"/>
              </w:rPr>
              <w:t>
сұраныс пен ұсыныс ұғымы, сұраныс пен ұсыныс заңы, сұраныс пен ұсынысқа, нарық тепе-теңдігіне әсер етуші факторлар;</w:t>
            </w:r>
            <w:r>
              <w:br/>
            </w:r>
            <w:r>
              <w:rPr>
                <w:rFonts w:ascii="Times New Roman"/>
                <w:b w:val="false"/>
                <w:i w:val="false"/>
                <w:color w:val="000000"/>
                <w:sz w:val="20"/>
              </w:rPr>
              <w:t>
икемділік және қиылысқан икемділік ұғымы, олардың түрлері;</w:t>
            </w:r>
            <w:r>
              <w:br/>
            </w:r>
            <w:r>
              <w:rPr>
                <w:rFonts w:ascii="Times New Roman"/>
                <w:b w:val="false"/>
                <w:i w:val="false"/>
                <w:color w:val="000000"/>
                <w:sz w:val="20"/>
              </w:rPr>
              <w:t>
пайдалылық ұғымы және функциялары, шекті пайдалылық, немқұрайлылық қисықтары және бюджеттік шектеулер, табыс пен орын алмастыру эффектісі;</w:t>
            </w:r>
            <w:r>
              <w:br/>
            </w:r>
            <w:r>
              <w:rPr>
                <w:rFonts w:ascii="Times New Roman"/>
                <w:b w:val="false"/>
                <w:i w:val="false"/>
                <w:color w:val="000000"/>
                <w:sz w:val="20"/>
              </w:rPr>
              <w:t>
өндірістік функциялар, бір немесе бірнеше айнымалыларға ие өндіріс, кемуші қайтарымдылық заңы,</w:t>
            </w:r>
            <w:r>
              <w:br/>
            </w:r>
            <w:r>
              <w:rPr>
                <w:rFonts w:ascii="Times New Roman"/>
                <w:b w:val="false"/>
                <w:i w:val="false"/>
                <w:color w:val="000000"/>
                <w:sz w:val="20"/>
              </w:rPr>
              <w:t>
қысқа және ұзақ мерзімде өндірістің тиімділігі;</w:t>
            </w:r>
            <w:r>
              <w:br/>
            </w:r>
            <w:r>
              <w:rPr>
                <w:rFonts w:ascii="Times New Roman"/>
                <w:b w:val="false"/>
                <w:i w:val="false"/>
                <w:color w:val="000000"/>
                <w:sz w:val="20"/>
              </w:rPr>
              <w:t>
өндіріс шығындары, олардың түрлері, шығындарды төмендету;</w:t>
            </w:r>
            <w:r>
              <w:br/>
            </w:r>
            <w:r>
              <w:rPr>
                <w:rFonts w:ascii="Times New Roman"/>
                <w:b w:val="false"/>
                <w:i w:val="false"/>
                <w:color w:val="000000"/>
                <w:sz w:val="20"/>
              </w:rPr>
              <w:t>
жетілген бәсеке жағдайында фирма табысы, олардың түрлері, табысты арттыру шарттары;</w:t>
            </w:r>
            <w:r>
              <w:br/>
            </w:r>
            <w:r>
              <w:rPr>
                <w:rFonts w:ascii="Times New Roman"/>
                <w:b w:val="false"/>
                <w:i w:val="false"/>
                <w:color w:val="000000"/>
                <w:sz w:val="20"/>
              </w:rPr>
              <w:t>
өндіріс факторларының нарықтары және олардың ерекшеліктері;</w:t>
            </w:r>
            <w:r>
              <w:br/>
            </w:r>
            <w:r>
              <w:rPr>
                <w:rFonts w:ascii="Times New Roman"/>
                <w:b w:val="false"/>
                <w:i w:val="false"/>
                <w:color w:val="000000"/>
                <w:sz w:val="20"/>
              </w:rPr>
              <w:t>
бәсеке және нарық, жетілген бәсеке жағдайындағы фирма іс-әрекеті, монополия және монопсония, монополистік бәсеке, олигополия және олигопсония;</w:t>
            </w:r>
            <w:r>
              <w:br/>
            </w:r>
            <w:r>
              <w:rPr>
                <w:rFonts w:ascii="Times New Roman"/>
                <w:b w:val="false"/>
                <w:i w:val="false"/>
                <w:color w:val="000000"/>
                <w:sz w:val="20"/>
              </w:rPr>
              <w:t>
экономиканы мемлекеттік реттеу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ұлттық экономика мәнін, ұлттық шоттар жүйесі және олардың сипаттамасы;</w:t>
            </w:r>
            <w:r>
              <w:br/>
            </w:r>
            <w:r>
              <w:rPr>
                <w:rFonts w:ascii="Times New Roman"/>
                <w:b w:val="false"/>
                <w:i w:val="false"/>
                <w:color w:val="000000"/>
                <w:sz w:val="20"/>
              </w:rPr>
              <w:t>
- нарықтық процестерге мемлекеттің араласу формалары және нарықты реттеудің алдын алу шарттары;</w:t>
            </w:r>
            <w:r>
              <w:br/>
            </w:r>
            <w:r>
              <w:rPr>
                <w:rFonts w:ascii="Times New Roman"/>
                <w:b w:val="false"/>
                <w:i w:val="false"/>
                <w:color w:val="000000"/>
                <w:sz w:val="20"/>
              </w:rPr>
              <w:t>
- халық табысының көздері, мемлекеттің әлеуметтік саясаты мен табыстардың тепе-теңсіздігінің байланысы;</w:t>
            </w:r>
            <w:r>
              <w:br/>
            </w:r>
            <w:r>
              <w:rPr>
                <w:rFonts w:ascii="Times New Roman"/>
                <w:b w:val="false"/>
                <w:i w:val="false"/>
                <w:color w:val="000000"/>
                <w:sz w:val="20"/>
              </w:rPr>
              <w:t>
- экономикалық цикл мазмұны және олардың жіктелуі;</w:t>
            </w:r>
            <w:r>
              <w:br/>
            </w:r>
            <w:r>
              <w:rPr>
                <w:rFonts w:ascii="Times New Roman"/>
                <w:b w:val="false"/>
                <w:i w:val="false"/>
                <w:color w:val="000000"/>
                <w:sz w:val="20"/>
              </w:rPr>
              <w:t>
- жұмыссыздық мәні және оның түрлері, ҚР еңбек туралы Кодексінің негізгі положениялар;</w:t>
            </w:r>
            <w:r>
              <w:br/>
            </w:r>
            <w:r>
              <w:rPr>
                <w:rFonts w:ascii="Times New Roman"/>
                <w:b w:val="false"/>
                <w:i w:val="false"/>
                <w:color w:val="000000"/>
                <w:sz w:val="20"/>
              </w:rPr>
              <w:t>
- инфляция мазмұны және ҚР инфляцияға қарсы саясаты;</w:t>
            </w:r>
            <w:r>
              <w:br/>
            </w:r>
            <w:r>
              <w:rPr>
                <w:rFonts w:ascii="Times New Roman"/>
                <w:b w:val="false"/>
                <w:i w:val="false"/>
                <w:color w:val="000000"/>
                <w:sz w:val="20"/>
              </w:rPr>
              <w:t>
- жиынтық сұраныс және ұсыныс, олардың құраушылары;</w:t>
            </w:r>
            <w:r>
              <w:br/>
            </w:r>
            <w:r>
              <w:rPr>
                <w:rFonts w:ascii="Times New Roman"/>
                <w:b w:val="false"/>
                <w:i w:val="false"/>
                <w:color w:val="000000"/>
                <w:sz w:val="20"/>
              </w:rPr>
              <w:t>
- ақша-несие жүйесінің мәні, ҚР Ұлттық Банкінің реттеушілік ролі;</w:t>
            </w:r>
            <w:r>
              <w:br/>
            </w:r>
            <w:r>
              <w:rPr>
                <w:rFonts w:ascii="Times New Roman"/>
                <w:b w:val="false"/>
                <w:i w:val="false"/>
                <w:color w:val="000000"/>
                <w:sz w:val="20"/>
              </w:rPr>
              <w:t>
- халық жинақтарының және тұтынуының ерекшеліктері, инвестиция ролі және оның мөлшеріне әсер етуші факторлар;</w:t>
            </w:r>
            <w:r>
              <w:br/>
            </w:r>
            <w:r>
              <w:rPr>
                <w:rFonts w:ascii="Times New Roman"/>
                <w:b w:val="false"/>
                <w:i w:val="false"/>
                <w:color w:val="000000"/>
                <w:sz w:val="20"/>
              </w:rPr>
              <w:t>
- мемлекеттің табыстары мен шығындарын қалыптастыру тәсілдері, инвестициялар, мемлекеттік бюджет және мемлекеттік қарыз;</w:t>
            </w:r>
            <w:r>
              <w:br/>
            </w:r>
            <w:r>
              <w:rPr>
                <w:rFonts w:ascii="Times New Roman"/>
                <w:b w:val="false"/>
                <w:i w:val="false"/>
                <w:color w:val="000000"/>
                <w:sz w:val="20"/>
              </w:rPr>
              <w:t>
- экономикалық өсу факторлары, оны реттеу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макроэкономикалық көрсеткіштер бойынша экономика дамуына талдау жасау;</w:t>
            </w:r>
            <w:r>
              <w:br/>
            </w:r>
            <w:r>
              <w:rPr>
                <w:rFonts w:ascii="Times New Roman"/>
                <w:b w:val="false"/>
                <w:i w:val="false"/>
                <w:color w:val="000000"/>
                <w:sz w:val="20"/>
              </w:rPr>
              <w:t>
- халықтың табысының деңгейіне талдау жасау және қоғамдағы табыстың тепе теңсіздігінің себептерін анықтау;</w:t>
            </w:r>
            <w:r>
              <w:br/>
            </w:r>
            <w:r>
              <w:rPr>
                <w:rFonts w:ascii="Times New Roman"/>
                <w:b w:val="false"/>
                <w:i w:val="false"/>
                <w:color w:val="000000"/>
                <w:sz w:val="20"/>
              </w:rPr>
              <w:t>
- халықтың жұмыс істеуші бөлігінің деңгейін анықтау;</w:t>
            </w:r>
            <w:r>
              <w:br/>
            </w:r>
            <w:r>
              <w:rPr>
                <w:rFonts w:ascii="Times New Roman"/>
                <w:b w:val="false"/>
                <w:i w:val="false"/>
                <w:color w:val="000000"/>
                <w:sz w:val="20"/>
              </w:rPr>
              <w:t>
- ЖҰӨ және баға деңгейіне жиынтық сұраныс пен ұсыныстың әсеріне талдау жасау;</w:t>
            </w:r>
            <w:r>
              <w:br/>
            </w:r>
            <w:r>
              <w:rPr>
                <w:rFonts w:ascii="Times New Roman"/>
                <w:b w:val="false"/>
                <w:i w:val="false"/>
                <w:color w:val="000000"/>
                <w:sz w:val="20"/>
              </w:rPr>
              <w:t>
- ақша агрегаттарын есептеу;</w:t>
            </w:r>
            <w:r>
              <w:br/>
            </w:r>
            <w:r>
              <w:rPr>
                <w:rFonts w:ascii="Times New Roman"/>
                <w:b w:val="false"/>
                <w:i w:val="false"/>
                <w:color w:val="000000"/>
                <w:sz w:val="20"/>
              </w:rPr>
              <w:t>
әртүрлі пайыз мөлшерлемесі кезіндегі ақшаға сұранысты анықтау;</w:t>
            </w:r>
            <w:r>
              <w:br/>
            </w:r>
            <w:r>
              <w:rPr>
                <w:rFonts w:ascii="Times New Roman"/>
                <w:b w:val="false"/>
                <w:i w:val="false"/>
                <w:color w:val="000000"/>
                <w:sz w:val="20"/>
              </w:rPr>
              <w:t>
- экономиканың дамуына әлемдік мәселелердің әсеріне талдау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Макроэкономика</w:t>
            </w:r>
            <w:r>
              <w:rPr>
                <w:rFonts w:ascii="Times New Roman"/>
                <w:b w:val="false"/>
                <w:i w:val="false"/>
                <w:color w:val="000000"/>
                <w:sz w:val="20"/>
              </w:rPr>
              <w:t>:</w:t>
            </w:r>
            <w:r>
              <w:br/>
            </w:r>
            <w:r>
              <w:rPr>
                <w:rFonts w:ascii="Times New Roman"/>
                <w:b w:val="false"/>
                <w:i w:val="false"/>
                <w:color w:val="000000"/>
                <w:sz w:val="20"/>
              </w:rPr>
              <w:t>
макроэкономика пәні, ұлттық экономика, негізгі макроэкономикалық көрсеткіштер және ұлттық шоттар жүйесі;</w:t>
            </w:r>
            <w:r>
              <w:br/>
            </w:r>
            <w:r>
              <w:rPr>
                <w:rFonts w:ascii="Times New Roman"/>
                <w:b w:val="false"/>
                <w:i w:val="false"/>
                <w:color w:val="000000"/>
                <w:sz w:val="20"/>
              </w:rPr>
              <w:t>
нарықтық экономикада мемлекеттің ролі, мемлекеттік араласудың формалары мен шектері;</w:t>
            </w:r>
            <w:r>
              <w:br/>
            </w:r>
            <w:r>
              <w:rPr>
                <w:rFonts w:ascii="Times New Roman"/>
                <w:b w:val="false"/>
                <w:i w:val="false"/>
                <w:color w:val="000000"/>
                <w:sz w:val="20"/>
              </w:rPr>
              <w:t>
нарықтық экономика жағдайында табысты қалыптастыру механизмі, әлеуметтік қорғау жүйесі және оның ҚР дамуы;</w:t>
            </w:r>
            <w:r>
              <w:br/>
            </w:r>
            <w:r>
              <w:rPr>
                <w:rFonts w:ascii="Times New Roman"/>
                <w:b w:val="false"/>
                <w:i w:val="false"/>
                <w:color w:val="000000"/>
                <w:sz w:val="20"/>
              </w:rPr>
              <w:t>
экономикалық цикл және антициклдық реттеу;</w:t>
            </w:r>
            <w:r>
              <w:br/>
            </w:r>
            <w:r>
              <w:rPr>
                <w:rFonts w:ascii="Times New Roman"/>
                <w:b w:val="false"/>
                <w:i w:val="false"/>
                <w:color w:val="000000"/>
                <w:sz w:val="20"/>
              </w:rPr>
              <w:t>
жұмыссыздық мәні, жұмыссыздық түрлері және себептері, «жұмыссыздықтың деңгейі» ұғымы, ҚР еңбек нарығының ерекшеліктері;</w:t>
            </w:r>
            <w:r>
              <w:br/>
            </w:r>
            <w:r>
              <w:rPr>
                <w:rFonts w:ascii="Times New Roman"/>
                <w:b w:val="false"/>
                <w:i w:val="false"/>
                <w:color w:val="000000"/>
                <w:sz w:val="20"/>
              </w:rPr>
              <w:t>
инфляция, оның себептері және салдары, мемлекеттің инфляцияға қарсы саясаты;</w:t>
            </w:r>
            <w:r>
              <w:br/>
            </w:r>
            <w:r>
              <w:rPr>
                <w:rFonts w:ascii="Times New Roman"/>
                <w:b w:val="false"/>
                <w:i w:val="false"/>
                <w:color w:val="000000"/>
                <w:sz w:val="20"/>
              </w:rPr>
              <w:t>
жиынтық сұраныс және ұсыныс мәні, оларға әсер етуші факторлар;</w:t>
            </w:r>
            <w:r>
              <w:br/>
            </w:r>
            <w:r>
              <w:rPr>
                <w:rFonts w:ascii="Times New Roman"/>
                <w:b w:val="false"/>
                <w:i w:val="false"/>
                <w:color w:val="000000"/>
                <w:sz w:val="20"/>
              </w:rPr>
              <w:t>
ақша, оның қызметтері, ақша агрегаттары, ақша-несие саясаты және оның құралдары, несие мәні және қызметтері, несие жүйесінің құрылымы, ҚР Ұлттық банкінің реттеу саясаты;</w:t>
            </w:r>
            <w:r>
              <w:br/>
            </w:r>
            <w:r>
              <w:rPr>
                <w:rFonts w:ascii="Times New Roman"/>
                <w:b w:val="false"/>
                <w:i w:val="false"/>
                <w:color w:val="000000"/>
                <w:sz w:val="20"/>
              </w:rPr>
              <w:t>
тұтыну мен жинақтау мәні, инвестициялар және олардың түрлері, инвестиция деңгейіне әсер етуші факторлар;</w:t>
            </w:r>
            <w:r>
              <w:br/>
            </w:r>
            <w:r>
              <w:rPr>
                <w:rFonts w:ascii="Times New Roman"/>
                <w:b w:val="false"/>
                <w:i w:val="false"/>
                <w:color w:val="000000"/>
                <w:sz w:val="20"/>
              </w:rPr>
              <w:t>
мемлекеттің табыстары мен шығындары, мемлекеттік бюджет және және мемлекеттік қарыз, оны өтеу;</w:t>
            </w:r>
            <w:r>
              <w:br/>
            </w:r>
            <w:r>
              <w:rPr>
                <w:rFonts w:ascii="Times New Roman"/>
                <w:b w:val="false"/>
                <w:i w:val="false"/>
                <w:color w:val="000000"/>
                <w:sz w:val="20"/>
              </w:rPr>
              <w:t>
экономикалы өсу мәні мен факторлары, оны реттеу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қазіргі әлемдік экономика мәні, негізгі категориялары;</w:t>
            </w:r>
            <w:r>
              <w:br/>
            </w:r>
            <w:r>
              <w:rPr>
                <w:rFonts w:ascii="Times New Roman"/>
                <w:b w:val="false"/>
                <w:i w:val="false"/>
                <w:color w:val="000000"/>
                <w:sz w:val="20"/>
              </w:rPr>
              <w:t>
- ЕХБ және әлемдік шаруашылықтағы тенденциялар және шаруашылықтың негізгі формалары, әлемдік шаруашылық жүйесінде ҚР орны;</w:t>
            </w:r>
            <w:r>
              <w:br/>
            </w:r>
            <w:r>
              <w:rPr>
                <w:rFonts w:ascii="Times New Roman"/>
                <w:b w:val="false"/>
                <w:i w:val="false"/>
                <w:color w:val="000000"/>
                <w:sz w:val="20"/>
              </w:rPr>
              <w:t>
- ХХІ ғ. әлемдік экономиканың жаһандық мәселелері;</w:t>
            </w:r>
            <w:r>
              <w:br/>
            </w:r>
            <w:r>
              <w:rPr>
                <w:rFonts w:ascii="Times New Roman"/>
                <w:b w:val="false"/>
                <w:i w:val="false"/>
                <w:color w:val="000000"/>
                <w:sz w:val="20"/>
              </w:rPr>
              <w:t>
- әлемдік нарық мәні және жағдайы, әлемдік тауар нарықтары;</w:t>
            </w:r>
            <w:r>
              <w:br/>
            </w:r>
            <w:r>
              <w:rPr>
                <w:rFonts w:ascii="Times New Roman"/>
                <w:b w:val="false"/>
                <w:i w:val="false"/>
                <w:color w:val="000000"/>
                <w:sz w:val="20"/>
              </w:rPr>
              <w:t>
- әлемдік нарықтың өндірістік және әлеуметтік инфрақұрылымы;</w:t>
            </w:r>
            <w:r>
              <w:br/>
            </w:r>
            <w:r>
              <w:rPr>
                <w:rFonts w:ascii="Times New Roman"/>
                <w:b w:val="false"/>
                <w:i w:val="false"/>
                <w:color w:val="000000"/>
                <w:sz w:val="20"/>
              </w:rPr>
              <w:t>
- әлемдік экономикада қазіргі өндірістің ролі мен орны;</w:t>
            </w:r>
            <w:r>
              <w:br/>
            </w:r>
            <w:r>
              <w:rPr>
                <w:rFonts w:ascii="Times New Roman"/>
                <w:b w:val="false"/>
                <w:i w:val="false"/>
                <w:color w:val="000000"/>
                <w:sz w:val="20"/>
              </w:rPr>
              <w:t>
- экологиялық мәселелер;</w:t>
            </w:r>
            <w:r>
              <w:br/>
            </w:r>
            <w:r>
              <w:rPr>
                <w:rFonts w:ascii="Times New Roman"/>
                <w:b w:val="false"/>
                <w:i w:val="false"/>
                <w:color w:val="000000"/>
                <w:sz w:val="20"/>
              </w:rPr>
              <w:t>
- әлемдік шаруашылықтың табиғи-ресурстық потенциалы;</w:t>
            </w:r>
            <w:r>
              <w:br/>
            </w:r>
            <w:r>
              <w:rPr>
                <w:rFonts w:ascii="Times New Roman"/>
                <w:b w:val="false"/>
                <w:i w:val="false"/>
                <w:color w:val="000000"/>
                <w:sz w:val="20"/>
              </w:rPr>
              <w:t>
- әлемдік экономикаға әсер етуші факторлары және ҒТП әсері;</w:t>
            </w:r>
            <w:r>
              <w:br/>
            </w:r>
            <w:r>
              <w:rPr>
                <w:rFonts w:ascii="Times New Roman"/>
                <w:b w:val="false"/>
                <w:i w:val="false"/>
                <w:color w:val="000000"/>
                <w:sz w:val="20"/>
              </w:rPr>
              <w:t>
- әлемдік валюталық жүйе эволюциясының сатылары;</w:t>
            </w:r>
            <w:r>
              <w:br/>
            </w:r>
            <w:r>
              <w:rPr>
                <w:rFonts w:ascii="Times New Roman"/>
                <w:b w:val="false"/>
                <w:i w:val="false"/>
                <w:color w:val="000000"/>
                <w:sz w:val="20"/>
              </w:rPr>
              <w:t>
- әлемнің еңбек ресурстарының мазмұны, халықаралық миграция ролі және түрлері;</w:t>
            </w:r>
            <w:r>
              <w:br/>
            </w:r>
            <w:r>
              <w:rPr>
                <w:rFonts w:ascii="Times New Roman"/>
                <w:b w:val="false"/>
                <w:i w:val="false"/>
                <w:color w:val="000000"/>
                <w:sz w:val="20"/>
              </w:rPr>
              <w:t>
- ғылыми-техникалық бірлестік формалары және ХЭҚ тенденциялар;</w:t>
            </w:r>
            <w:r>
              <w:br/>
            </w:r>
            <w:r>
              <w:rPr>
                <w:rFonts w:ascii="Times New Roman"/>
                <w:b w:val="false"/>
                <w:i w:val="false"/>
                <w:color w:val="000000"/>
                <w:sz w:val="20"/>
              </w:rPr>
              <w:t>
- капиталдың халықаралық қозғалысының формалары;</w:t>
            </w:r>
            <w:r>
              <w:br/>
            </w:r>
            <w:r>
              <w:rPr>
                <w:rFonts w:ascii="Times New Roman"/>
                <w:b w:val="false"/>
                <w:i w:val="false"/>
                <w:color w:val="000000"/>
                <w:sz w:val="20"/>
              </w:rPr>
              <w:t>
- әлемдік шаруашылық байланыс теориясы, мемлекеттің негізгі типтері және олардың әлемдік экономикадағы экономикалық бірлестіктері;</w:t>
            </w:r>
            <w:r>
              <w:br/>
            </w:r>
            <w:r>
              <w:rPr>
                <w:rFonts w:ascii="Times New Roman"/>
                <w:b w:val="false"/>
                <w:i w:val="false"/>
                <w:color w:val="000000"/>
                <w:sz w:val="20"/>
              </w:rPr>
              <w:t>
- әлемдік шаруашылық ҚР орны, негізгі перспективалары;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мемлекеттерді әлеуметтік-экономикалық даму деңгейлері бойынша жіктеу;</w:t>
            </w:r>
            <w:r>
              <w:br/>
            </w:r>
            <w:r>
              <w:rPr>
                <w:rFonts w:ascii="Times New Roman"/>
                <w:b w:val="false"/>
                <w:i w:val="false"/>
                <w:color w:val="000000"/>
                <w:sz w:val="20"/>
              </w:rPr>
              <w:t>
- әлемдік экономиканың даму тенденцияларын түсіндіру;</w:t>
            </w:r>
            <w:r>
              <w:br/>
            </w:r>
            <w:r>
              <w:rPr>
                <w:rFonts w:ascii="Times New Roman"/>
                <w:b w:val="false"/>
                <w:i w:val="false"/>
                <w:color w:val="000000"/>
                <w:sz w:val="20"/>
              </w:rPr>
              <w:t>
- негізгі көрсеткіштер бойынша мемлекеттің даму деңгейін анықтау;</w:t>
            </w:r>
            <w:r>
              <w:br/>
            </w:r>
            <w:r>
              <w:rPr>
                <w:rFonts w:ascii="Times New Roman"/>
                <w:b w:val="false"/>
                <w:i w:val="false"/>
                <w:color w:val="000000"/>
                <w:sz w:val="20"/>
              </w:rPr>
              <w:t>
- әртүрлі мемлекеттердің сыртқы экономикалық қызметінің ерекшеліктеріне талдау жасау;</w:t>
            </w:r>
            <w:r>
              <w:br/>
            </w:r>
            <w:r>
              <w:rPr>
                <w:rFonts w:ascii="Times New Roman"/>
                <w:b w:val="false"/>
                <w:i w:val="false"/>
                <w:color w:val="000000"/>
                <w:sz w:val="20"/>
              </w:rPr>
              <w:t>
- әлемдік экономикаға мемлекеттің әсерін анықтау;</w:t>
            </w:r>
            <w:r>
              <w:br/>
            </w:r>
            <w:r>
              <w:rPr>
                <w:rFonts w:ascii="Times New Roman"/>
                <w:b w:val="false"/>
                <w:i w:val="false"/>
                <w:color w:val="000000"/>
                <w:sz w:val="20"/>
              </w:rPr>
              <w:t>
- қазіргі дүниежүзілік экономиканың мәселелеріне талдау жасау;</w:t>
            </w:r>
            <w:r>
              <w:br/>
            </w:r>
            <w:r>
              <w:rPr>
                <w:rFonts w:ascii="Times New Roman"/>
                <w:b w:val="false"/>
                <w:i w:val="false"/>
                <w:color w:val="000000"/>
                <w:sz w:val="20"/>
              </w:rPr>
              <w:t>
- халық саны мен өсу қарқынын нақтау, халықтың еңбектік сапасының өзгерістері, урбанизация процестері;</w:t>
            </w:r>
            <w:r>
              <w:br/>
            </w:r>
            <w:r>
              <w:rPr>
                <w:rFonts w:ascii="Times New Roman"/>
                <w:b w:val="false"/>
                <w:i w:val="false"/>
                <w:color w:val="000000"/>
                <w:sz w:val="20"/>
              </w:rPr>
              <w:t>
- ҚР ұлттық валюталық саясатына талдау жасау;</w:t>
            </w:r>
            <w:r>
              <w:br/>
            </w:r>
            <w:r>
              <w:rPr>
                <w:rFonts w:ascii="Times New Roman"/>
                <w:b w:val="false"/>
                <w:i w:val="false"/>
                <w:color w:val="000000"/>
                <w:sz w:val="20"/>
              </w:rPr>
              <w:t>
- дүниежүзілік экономикадағы мәселелерге талдау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Әлемдік экономика және халықаралық экономикалық қатынастар</w:t>
            </w:r>
            <w:r>
              <w:rPr>
                <w:rFonts w:ascii="Times New Roman"/>
                <w:b w:val="false"/>
                <w:i w:val="false"/>
                <w:color w:val="000000"/>
                <w:sz w:val="20"/>
              </w:rPr>
              <w:t>:</w:t>
            </w:r>
            <w:r>
              <w:br/>
            </w:r>
            <w:r>
              <w:rPr>
                <w:rFonts w:ascii="Times New Roman"/>
                <w:b w:val="false"/>
                <w:i w:val="false"/>
                <w:color w:val="000000"/>
                <w:sz w:val="20"/>
              </w:rPr>
              <w:t>
әлемдік экономика мәні, қалыптасу сатылары, еңбектің халықаралық бөлінісі және ҚР ЕХБ жүйесіндегі орны;</w:t>
            </w:r>
            <w:r>
              <w:br/>
            </w:r>
            <w:r>
              <w:rPr>
                <w:rFonts w:ascii="Times New Roman"/>
                <w:b w:val="false"/>
                <w:i w:val="false"/>
                <w:color w:val="000000"/>
                <w:sz w:val="20"/>
              </w:rPr>
              <w:t>
халықаралық мамандандыру және өндірісті көшіру, ҒТП;</w:t>
            </w:r>
            <w:r>
              <w:br/>
            </w:r>
            <w:r>
              <w:rPr>
                <w:rFonts w:ascii="Times New Roman"/>
                <w:b w:val="false"/>
                <w:i w:val="false"/>
                <w:color w:val="000000"/>
                <w:sz w:val="20"/>
              </w:rPr>
              <w:t>
әлемдік нарық мәні, оның негізгі сипаттамалары және құрылымы;</w:t>
            </w:r>
            <w:r>
              <w:br/>
            </w:r>
            <w:r>
              <w:rPr>
                <w:rFonts w:ascii="Times New Roman"/>
                <w:b w:val="false"/>
                <w:i w:val="false"/>
                <w:color w:val="000000"/>
                <w:sz w:val="20"/>
              </w:rPr>
              <w:t>
халықаралық бәсеке, бәсекедегі ҒТП ролі, әлемдік нарықтар, әлемдік нарықтағы ҚР артықшылықтары, салалық құрылым ұғымы және оның даму тенденциялары;</w:t>
            </w:r>
            <w:r>
              <w:br/>
            </w:r>
            <w:r>
              <w:rPr>
                <w:rFonts w:ascii="Times New Roman"/>
                <w:b w:val="false"/>
                <w:i w:val="false"/>
                <w:color w:val="000000"/>
                <w:sz w:val="20"/>
              </w:rPr>
              <w:t>
әлемдік шаруашылықтың табиғи-ресурстық потенциалы;</w:t>
            </w:r>
            <w:r>
              <w:br/>
            </w:r>
            <w:r>
              <w:rPr>
                <w:rFonts w:ascii="Times New Roman"/>
                <w:b w:val="false"/>
                <w:i w:val="false"/>
                <w:color w:val="000000"/>
                <w:sz w:val="20"/>
              </w:rPr>
              <w:t>
адами ресурстар, миграция және әлемдік экономикаға халықтың урбанизациялануы, ҚР еңбек ресурстарының мәселелері;</w:t>
            </w:r>
            <w:r>
              <w:br/>
            </w:r>
            <w:r>
              <w:rPr>
                <w:rFonts w:ascii="Times New Roman"/>
                <w:b w:val="false"/>
                <w:i w:val="false"/>
                <w:color w:val="000000"/>
                <w:sz w:val="20"/>
              </w:rPr>
              <w:t>
ғылыми-техникалық прогресс, оның әлемдік шаруашылықтағы ролі;</w:t>
            </w:r>
            <w:r>
              <w:br/>
            </w:r>
            <w:r>
              <w:rPr>
                <w:rFonts w:ascii="Times New Roman"/>
                <w:b w:val="false"/>
                <w:i w:val="false"/>
                <w:color w:val="000000"/>
                <w:sz w:val="20"/>
              </w:rPr>
              <w:t>
халықаралық экономикалық қатынастар және оның адами ресурстар, миграция және әлемдік экономикаға халықтың урбанизациялануы, ҚР еңбек ресурстарының мәселелері;</w:t>
            </w:r>
            <w:r>
              <w:br/>
            </w:r>
            <w:r>
              <w:rPr>
                <w:rFonts w:ascii="Times New Roman"/>
                <w:b w:val="false"/>
                <w:i w:val="false"/>
                <w:color w:val="000000"/>
                <w:sz w:val="20"/>
              </w:rPr>
              <w:t>
халықаралық экономикалық қатынастар және қазіргі даму тенденциялары;</w:t>
            </w:r>
            <w:r>
              <w:br/>
            </w:r>
            <w:r>
              <w:rPr>
                <w:rFonts w:ascii="Times New Roman"/>
                <w:b w:val="false"/>
                <w:i w:val="false"/>
                <w:color w:val="000000"/>
                <w:sz w:val="20"/>
              </w:rPr>
              <w:t>
дүниежүзілік сауда мәселелері, оның құрылымы және формалары, Смит және Рикардо теориялары, ҚР сыртқы саудасы;</w:t>
            </w:r>
            <w:r>
              <w:br/>
            </w:r>
            <w:r>
              <w:rPr>
                <w:rFonts w:ascii="Times New Roman"/>
                <w:b w:val="false"/>
                <w:i w:val="false"/>
                <w:color w:val="000000"/>
                <w:sz w:val="20"/>
              </w:rPr>
              <w:t>
халықаралық валюталық нарық және әлемдік валюталық жүйе, ақша-несие саясаты, ҚР валюталық саясаты;</w:t>
            </w:r>
            <w:r>
              <w:br/>
            </w:r>
            <w:r>
              <w:rPr>
                <w:rFonts w:ascii="Times New Roman"/>
                <w:b w:val="false"/>
                <w:i w:val="false"/>
                <w:color w:val="000000"/>
                <w:sz w:val="20"/>
              </w:rPr>
              <w:t>
капиталдың халықаралық қозғалысы, оның мәні, ТҰК және оның әлемдік экономикадағы ролі;</w:t>
            </w:r>
            <w:r>
              <w:br/>
            </w:r>
            <w:r>
              <w:rPr>
                <w:rFonts w:ascii="Times New Roman"/>
                <w:b w:val="false"/>
                <w:i w:val="false"/>
                <w:color w:val="000000"/>
                <w:sz w:val="20"/>
              </w:rPr>
              <w:t>
әлемдік дағдарыс, төлем балансы мен оны құру қағидалары;</w:t>
            </w:r>
            <w:r>
              <w:br/>
            </w:r>
            <w:r>
              <w:rPr>
                <w:rFonts w:ascii="Times New Roman"/>
                <w:b w:val="false"/>
                <w:i w:val="false"/>
                <w:color w:val="000000"/>
                <w:sz w:val="20"/>
              </w:rPr>
              <w:t>
халықаралық экономикалық интеграция және оның сатылары;</w:t>
            </w:r>
            <w:r>
              <w:br/>
            </w:r>
            <w:r>
              <w:rPr>
                <w:rFonts w:ascii="Times New Roman"/>
                <w:b w:val="false"/>
                <w:i w:val="false"/>
                <w:color w:val="000000"/>
                <w:sz w:val="20"/>
              </w:rPr>
              <w:t>
әлемдік шаруашылық байланыстарын халықаралық реттеу;</w:t>
            </w:r>
            <w:r>
              <w:br/>
            </w:r>
            <w:r>
              <w:rPr>
                <w:rFonts w:ascii="Times New Roman"/>
                <w:b w:val="false"/>
                <w:i w:val="false"/>
                <w:color w:val="000000"/>
                <w:sz w:val="20"/>
              </w:rPr>
              <w:t>
әлемдік шаруашылық байланыстары жүйесіндегі қаржылық валюталық ұйымдастыру;</w:t>
            </w:r>
            <w:r>
              <w:br/>
            </w:r>
            <w:r>
              <w:rPr>
                <w:rFonts w:ascii="Times New Roman"/>
                <w:b w:val="false"/>
                <w:i w:val="false"/>
                <w:color w:val="000000"/>
                <w:sz w:val="20"/>
              </w:rPr>
              <w:t>
дүниежүзілік қоғамдағы Қазақстан, ҚР экспорттық потенциалы өсімінің перспективалары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қаржы ресурстарының мәні, мазмұны және құрамы;</w:t>
            </w:r>
            <w:r>
              <w:br/>
            </w:r>
            <w:r>
              <w:rPr>
                <w:rFonts w:ascii="Times New Roman"/>
                <w:b w:val="false"/>
                <w:i w:val="false"/>
                <w:color w:val="000000"/>
                <w:sz w:val="20"/>
              </w:rPr>
              <w:t>
- қаржының басқадай экономикалық категорияларымен (бағалармен, бағалы қағаздармен, несиелермен т.б.) өзара байланыста болу ерекшелігі;</w:t>
            </w:r>
            <w:r>
              <w:br/>
            </w:r>
            <w:r>
              <w:rPr>
                <w:rFonts w:ascii="Times New Roman"/>
                <w:b w:val="false"/>
                <w:i w:val="false"/>
                <w:color w:val="000000"/>
                <w:sz w:val="20"/>
              </w:rPr>
              <w:t>
- жоғарғы заңнамалық билік (органының) жүйесінің қаржы саласын басқару мен байланысты қызметі;</w:t>
            </w:r>
            <w:r>
              <w:br/>
            </w:r>
            <w:r>
              <w:rPr>
                <w:rFonts w:ascii="Times New Roman"/>
                <w:b w:val="false"/>
                <w:i w:val="false"/>
                <w:color w:val="000000"/>
                <w:sz w:val="20"/>
              </w:rPr>
              <w:t>
- ҚР қаржы саясатының қағидаттары;</w:t>
            </w:r>
            <w:r>
              <w:br/>
            </w:r>
            <w:r>
              <w:rPr>
                <w:rFonts w:ascii="Times New Roman"/>
                <w:b w:val="false"/>
                <w:i w:val="false"/>
                <w:color w:val="000000"/>
                <w:sz w:val="20"/>
              </w:rPr>
              <w:t>
- қаржының жедел және стратегиялық басқарудың әдістері;</w:t>
            </w:r>
            <w:r>
              <w:br/>
            </w:r>
            <w:r>
              <w:rPr>
                <w:rFonts w:ascii="Times New Roman"/>
                <w:b w:val="false"/>
                <w:i w:val="false"/>
                <w:color w:val="000000"/>
                <w:sz w:val="20"/>
              </w:rPr>
              <w:t>
- қаржыландыру пішіндері;</w:t>
            </w:r>
            <w:r>
              <w:br/>
            </w:r>
            <w:r>
              <w:rPr>
                <w:rFonts w:ascii="Times New Roman"/>
                <w:b w:val="false"/>
                <w:i w:val="false"/>
                <w:color w:val="000000"/>
                <w:sz w:val="20"/>
              </w:rPr>
              <w:t>
- мемлекеттік бюджеттің негізгі қызметі;</w:t>
            </w:r>
            <w:r>
              <w:br/>
            </w:r>
            <w:r>
              <w:rPr>
                <w:rFonts w:ascii="Times New Roman"/>
                <w:b w:val="false"/>
                <w:i w:val="false"/>
                <w:color w:val="000000"/>
                <w:sz w:val="20"/>
              </w:rPr>
              <w:t>
- мемлекеттік бюджеттік табыстарымен шығындар бойынша қызметі;</w:t>
            </w:r>
            <w:r>
              <w:br/>
            </w:r>
            <w:r>
              <w:rPr>
                <w:rFonts w:ascii="Times New Roman"/>
                <w:b w:val="false"/>
                <w:i w:val="false"/>
                <w:color w:val="000000"/>
                <w:sz w:val="20"/>
              </w:rPr>
              <w:t>
- бюджет тапшылығының мәні және оны басқару тәсілдері;</w:t>
            </w:r>
            <w:r>
              <w:br/>
            </w:r>
            <w:r>
              <w:rPr>
                <w:rFonts w:ascii="Times New Roman"/>
                <w:b w:val="false"/>
                <w:i w:val="false"/>
                <w:color w:val="000000"/>
                <w:sz w:val="20"/>
              </w:rPr>
              <w:t>
- бюджеттік құрылым мен бюджеттік үдерістердің қағидаттары;</w:t>
            </w:r>
            <w:r>
              <w:br/>
            </w:r>
            <w:r>
              <w:rPr>
                <w:rFonts w:ascii="Times New Roman"/>
                <w:b w:val="false"/>
                <w:i w:val="false"/>
                <w:color w:val="000000"/>
                <w:sz w:val="20"/>
              </w:rPr>
              <w:t>
- қарыз капиталы ерекшеліктерінің құралу көздері; несие түрлері, қызметі және қағидаттары;</w:t>
            </w:r>
            <w:r>
              <w:br/>
            </w:r>
            <w:r>
              <w:rPr>
                <w:rFonts w:ascii="Times New Roman"/>
                <w:b w:val="false"/>
                <w:i w:val="false"/>
                <w:color w:val="000000"/>
                <w:sz w:val="20"/>
              </w:rPr>
              <w:t>
- инвестициялық қызметтің қағидаттары;</w:t>
            </w:r>
            <w:r>
              <w:br/>
            </w:r>
            <w:r>
              <w:rPr>
                <w:rFonts w:ascii="Times New Roman"/>
                <w:b w:val="false"/>
                <w:i w:val="false"/>
                <w:color w:val="000000"/>
                <w:sz w:val="20"/>
              </w:rPr>
              <w:t>
- күрделі қаржыны қаржыландырудың тәртібі;</w:t>
            </w:r>
            <w:r>
              <w:br/>
            </w:r>
            <w:r>
              <w:rPr>
                <w:rFonts w:ascii="Times New Roman"/>
                <w:b w:val="false"/>
                <w:i w:val="false"/>
                <w:color w:val="000000"/>
                <w:sz w:val="20"/>
              </w:rPr>
              <w:t>
- бағалы қағаздар нарығының ерекшеліктері;</w:t>
            </w:r>
            <w:r>
              <w:br/>
            </w:r>
            <w:r>
              <w:rPr>
                <w:rFonts w:ascii="Times New Roman"/>
                <w:b w:val="false"/>
                <w:i w:val="false"/>
                <w:color w:val="000000"/>
                <w:sz w:val="20"/>
              </w:rPr>
              <w:t>
- сақтандырудың қызметі және оның ерекшеліктері;</w:t>
            </w:r>
            <w:r>
              <w:br/>
            </w:r>
            <w:r>
              <w:rPr>
                <w:rFonts w:ascii="Times New Roman"/>
                <w:b w:val="false"/>
                <w:i w:val="false"/>
                <w:color w:val="000000"/>
                <w:sz w:val="20"/>
              </w:rPr>
              <w:t>
- ҚР салық жүйесінің қағидаттары және салық салу түрлері;</w:t>
            </w:r>
            <w:r>
              <w:br/>
            </w:r>
            <w:r>
              <w:rPr>
                <w:rFonts w:ascii="Times New Roman"/>
                <w:b w:val="false"/>
                <w:i w:val="false"/>
                <w:color w:val="000000"/>
                <w:sz w:val="20"/>
              </w:rPr>
              <w:t>
- инфляцияның пайда болу себептері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қаржы жүйесінің жеке буындарының қызметінің байланысын құру;</w:t>
            </w:r>
            <w:r>
              <w:br/>
            </w:r>
            <w:r>
              <w:rPr>
                <w:rFonts w:ascii="Times New Roman"/>
                <w:b w:val="false"/>
                <w:i w:val="false"/>
                <w:color w:val="000000"/>
                <w:sz w:val="20"/>
              </w:rPr>
              <w:t>
- қаржы нарығының жағдайын талдай білуі;</w:t>
            </w:r>
            <w:r>
              <w:br/>
            </w:r>
            <w:r>
              <w:rPr>
                <w:rFonts w:ascii="Times New Roman"/>
                <w:b w:val="false"/>
                <w:i w:val="false"/>
                <w:color w:val="000000"/>
                <w:sz w:val="20"/>
              </w:rPr>
              <w:t>
- бюджет тапшылығының себептерін талдайды;</w:t>
            </w:r>
            <w:r>
              <w:br/>
            </w:r>
            <w:r>
              <w:rPr>
                <w:rFonts w:ascii="Times New Roman"/>
                <w:b w:val="false"/>
                <w:i w:val="false"/>
                <w:color w:val="000000"/>
                <w:sz w:val="20"/>
              </w:rPr>
              <w:t>
- акцияның құнын және дивиденттердің көлемін есептейді;</w:t>
            </w:r>
            <w:r>
              <w:br/>
            </w:r>
            <w:r>
              <w:rPr>
                <w:rFonts w:ascii="Times New Roman"/>
                <w:b w:val="false"/>
                <w:i w:val="false"/>
                <w:color w:val="000000"/>
                <w:sz w:val="20"/>
              </w:rPr>
              <w:t>
- ұйымның несие төлеуге қабілеттілігін талдайды;</w:t>
            </w:r>
            <w:r>
              <w:br/>
            </w:r>
            <w:r>
              <w:rPr>
                <w:rFonts w:ascii="Times New Roman"/>
                <w:b w:val="false"/>
                <w:i w:val="false"/>
                <w:color w:val="000000"/>
                <w:sz w:val="20"/>
              </w:rPr>
              <w:t>
- несие мен байланысты құжаттарды дайындап, несиелік өтінішті және келісім – шартты толтырады;</w:t>
            </w:r>
            <w:r>
              <w:br/>
            </w:r>
            <w:r>
              <w:rPr>
                <w:rFonts w:ascii="Times New Roman"/>
                <w:b w:val="false"/>
                <w:i w:val="false"/>
                <w:color w:val="000000"/>
                <w:sz w:val="20"/>
              </w:rPr>
              <w:t>
- несиелік пайызды есептейді;</w:t>
            </w:r>
            <w:r>
              <w:br/>
            </w:r>
            <w:r>
              <w:rPr>
                <w:rFonts w:ascii="Times New Roman"/>
                <w:b w:val="false"/>
                <w:i w:val="false"/>
                <w:color w:val="000000"/>
                <w:sz w:val="20"/>
              </w:rPr>
              <w:t>
- сақтандыру сомасы мен сақтандыру төлемін есептейді;</w:t>
            </w:r>
            <w:r>
              <w:br/>
            </w:r>
            <w:r>
              <w:rPr>
                <w:rFonts w:ascii="Times New Roman"/>
                <w:b w:val="false"/>
                <w:i w:val="false"/>
                <w:color w:val="000000"/>
                <w:sz w:val="20"/>
              </w:rPr>
              <w:t>
- ұйымның қаржы – шаруашылық қызметінің нәтижесін сипаттаушы көрсеткіштерді есептейді;</w:t>
            </w:r>
            <w:r>
              <w:br/>
            </w:r>
            <w:r>
              <w:rPr>
                <w:rFonts w:ascii="Times New Roman"/>
                <w:b w:val="false"/>
                <w:i w:val="false"/>
                <w:color w:val="000000"/>
                <w:sz w:val="20"/>
              </w:rPr>
              <w:t>
- әр түрлі меншіктілік пішініндегі ұйымдардың табыстары мен шығындарының көлемін анықтайды;</w:t>
            </w:r>
            <w:r>
              <w:br/>
            </w:r>
            <w:r>
              <w:rPr>
                <w:rFonts w:ascii="Times New Roman"/>
                <w:b w:val="false"/>
                <w:i w:val="false"/>
                <w:color w:val="000000"/>
                <w:sz w:val="20"/>
              </w:rPr>
              <w:t>
- инфляцияның өсу қарқынын есептейді;</w:t>
            </w:r>
            <w:r>
              <w:br/>
            </w:r>
            <w:r>
              <w:rPr>
                <w:rFonts w:ascii="Times New Roman"/>
                <w:b w:val="false"/>
                <w:i w:val="false"/>
                <w:color w:val="000000"/>
                <w:sz w:val="20"/>
              </w:rPr>
              <w:t>
- сақтандыру мен сақтандыру қызметінің ерекшеліктері;</w:t>
            </w:r>
            <w:r>
              <w:br/>
            </w:r>
            <w:r>
              <w:rPr>
                <w:rFonts w:ascii="Times New Roman"/>
                <w:b w:val="false"/>
                <w:i w:val="false"/>
                <w:color w:val="000000"/>
                <w:sz w:val="20"/>
              </w:rPr>
              <w:t>
- салық салу түрлері және</w:t>
            </w:r>
            <w:r>
              <w:br/>
            </w:r>
            <w:r>
              <w:rPr>
                <w:rFonts w:ascii="Times New Roman"/>
                <w:b w:val="false"/>
                <w:i w:val="false"/>
                <w:color w:val="000000"/>
                <w:sz w:val="20"/>
              </w:rPr>
              <w:t>
ҚР-ның салық жүйесінің қағидаттары;</w:t>
            </w:r>
            <w:r>
              <w:br/>
            </w:r>
            <w:r>
              <w:rPr>
                <w:rFonts w:ascii="Times New Roman"/>
                <w:b w:val="false"/>
                <w:i w:val="false"/>
                <w:color w:val="000000"/>
                <w:sz w:val="20"/>
              </w:rPr>
              <w:t>
- инфляцияның пайда болу себептері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қаржы, несие</w:t>
            </w:r>
            <w:r>
              <w:rPr>
                <w:rFonts w:ascii="Times New Roman"/>
                <w:b w:val="false"/>
                <w:i w:val="false"/>
                <w:color w:val="000000"/>
                <w:sz w:val="20"/>
              </w:rPr>
              <w:t>:</w:t>
            </w:r>
            <w:r>
              <w:br/>
            </w:r>
            <w:r>
              <w:rPr>
                <w:rFonts w:ascii="Times New Roman"/>
                <w:b w:val="false"/>
                <w:i w:val="false"/>
                <w:color w:val="000000"/>
                <w:sz w:val="20"/>
              </w:rPr>
              <w:t>
кіріспе;</w:t>
            </w:r>
            <w:r>
              <w:br/>
            </w:r>
            <w:r>
              <w:rPr>
                <w:rFonts w:ascii="Times New Roman"/>
                <w:b w:val="false"/>
                <w:i w:val="false"/>
                <w:color w:val="000000"/>
                <w:sz w:val="20"/>
              </w:rPr>
              <w:t>
қоғамдық ұдайы өндірістегі қаржылардың негізі, қызметтері және рөлі;</w:t>
            </w:r>
            <w:r>
              <w:br/>
            </w:r>
            <w:r>
              <w:rPr>
                <w:rFonts w:ascii="Times New Roman"/>
                <w:b w:val="false"/>
                <w:i w:val="false"/>
                <w:color w:val="000000"/>
                <w:sz w:val="20"/>
              </w:rPr>
              <w:t>
қаржы жүйесін ұйымдастыру;</w:t>
            </w:r>
            <w:r>
              <w:br/>
            </w:r>
            <w:r>
              <w:rPr>
                <w:rFonts w:ascii="Times New Roman"/>
                <w:b w:val="false"/>
                <w:i w:val="false"/>
                <w:color w:val="000000"/>
                <w:sz w:val="20"/>
              </w:rPr>
              <w:t>
қаржылық саясат және қаржылық механизм;</w:t>
            </w:r>
            <w:r>
              <w:br/>
            </w:r>
            <w:r>
              <w:rPr>
                <w:rFonts w:ascii="Times New Roman"/>
                <w:b w:val="false"/>
                <w:i w:val="false"/>
                <w:color w:val="000000"/>
                <w:sz w:val="20"/>
              </w:rPr>
              <w:t>
қаржылық бақылау;</w:t>
            </w:r>
            <w:r>
              <w:br/>
            </w:r>
            <w:r>
              <w:rPr>
                <w:rFonts w:ascii="Times New Roman"/>
                <w:b w:val="false"/>
                <w:i w:val="false"/>
                <w:color w:val="000000"/>
                <w:sz w:val="20"/>
              </w:rPr>
              <w:t>
шаруашылық субъектілер қаржылары;</w:t>
            </w:r>
            <w:r>
              <w:br/>
            </w:r>
            <w:r>
              <w:rPr>
                <w:rFonts w:ascii="Times New Roman"/>
                <w:b w:val="false"/>
                <w:i w:val="false"/>
                <w:color w:val="000000"/>
                <w:sz w:val="20"/>
              </w:rPr>
              <w:t>
мемлекеттік қаржылардың жалпы сипаттамасы;</w:t>
            </w:r>
            <w:r>
              <w:br/>
            </w:r>
            <w:r>
              <w:rPr>
                <w:rFonts w:ascii="Times New Roman"/>
                <w:b w:val="false"/>
                <w:i w:val="false"/>
                <w:color w:val="000000"/>
                <w:sz w:val="20"/>
              </w:rPr>
              <w:t>
салықтар және салықтар жүйені ұйымдастыру;</w:t>
            </w:r>
            <w:r>
              <w:br/>
            </w:r>
            <w:r>
              <w:rPr>
                <w:rFonts w:ascii="Times New Roman"/>
                <w:b w:val="false"/>
                <w:i w:val="false"/>
                <w:color w:val="000000"/>
                <w:sz w:val="20"/>
              </w:rPr>
              <w:t>
мемлекеттік бюджеттен тыс қорлар;</w:t>
            </w:r>
            <w:r>
              <w:br/>
            </w:r>
            <w:r>
              <w:rPr>
                <w:rFonts w:ascii="Times New Roman"/>
                <w:b w:val="false"/>
                <w:i w:val="false"/>
                <w:color w:val="000000"/>
                <w:sz w:val="20"/>
              </w:rPr>
              <w:t>
несиенің негізі және қызметтері;</w:t>
            </w:r>
            <w:r>
              <w:br/>
            </w:r>
            <w:r>
              <w:rPr>
                <w:rFonts w:ascii="Times New Roman"/>
                <w:b w:val="false"/>
                <w:i w:val="false"/>
                <w:color w:val="000000"/>
                <w:sz w:val="20"/>
              </w:rPr>
              <w:t>
мемлекеттік несие және мемлекеттік қарыз;</w:t>
            </w:r>
            <w:r>
              <w:br/>
            </w:r>
            <w:r>
              <w:rPr>
                <w:rFonts w:ascii="Times New Roman"/>
                <w:b w:val="false"/>
                <w:i w:val="false"/>
                <w:color w:val="000000"/>
                <w:sz w:val="20"/>
              </w:rPr>
              <w:t>
үй шаруашылықтар қаржылары;</w:t>
            </w:r>
            <w:r>
              <w:br/>
            </w:r>
            <w:r>
              <w:rPr>
                <w:rFonts w:ascii="Times New Roman"/>
                <w:b w:val="false"/>
                <w:i w:val="false"/>
                <w:color w:val="000000"/>
                <w:sz w:val="20"/>
              </w:rPr>
              <w:t>
сақтандыру;</w:t>
            </w:r>
            <w:r>
              <w:br/>
            </w:r>
            <w:r>
              <w:rPr>
                <w:rFonts w:ascii="Times New Roman"/>
                <w:b w:val="false"/>
                <w:i w:val="false"/>
                <w:color w:val="000000"/>
                <w:sz w:val="20"/>
              </w:rPr>
              <w:t>
экономиканы мемлекеттік қаржылық реттеу;</w:t>
            </w:r>
            <w:r>
              <w:br/>
            </w:r>
            <w:r>
              <w:rPr>
                <w:rFonts w:ascii="Times New Roman"/>
                <w:b w:val="false"/>
                <w:i w:val="false"/>
                <w:color w:val="000000"/>
                <w:sz w:val="20"/>
              </w:rPr>
              <w:t>
инвестициялық қызмет;</w:t>
            </w:r>
            <w:r>
              <w:br/>
            </w:r>
            <w:r>
              <w:rPr>
                <w:rFonts w:ascii="Times New Roman"/>
                <w:b w:val="false"/>
                <w:i w:val="false"/>
                <w:color w:val="000000"/>
                <w:sz w:val="20"/>
              </w:rPr>
              <w:t>
экономикалық байланыс жүйесіндегі қаржылар;</w:t>
            </w:r>
            <w:r>
              <w:br/>
            </w:r>
            <w:r>
              <w:rPr>
                <w:rFonts w:ascii="Times New Roman"/>
                <w:b w:val="false"/>
                <w:i w:val="false"/>
                <w:color w:val="000000"/>
                <w:sz w:val="20"/>
              </w:rPr>
              <w:t>
инфляция және мемлекеттің инфляцияға қарсы саясаты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статистикалық есепті және есептілікті ұйымдастыру бойынша нормативті-құқықтық актілер мен нұсқаулық материалдарды;</w:t>
            </w:r>
            <w:r>
              <w:br/>
            </w:r>
            <w:r>
              <w:rPr>
                <w:rFonts w:ascii="Times New Roman"/>
                <w:b w:val="false"/>
                <w:i w:val="false"/>
                <w:color w:val="000000"/>
                <w:sz w:val="20"/>
              </w:rPr>
              <w:t>
- статистикалық заңдылықтар түрінде берілген әлеуметтік-экономикалық фактілердің әдістемесін;</w:t>
            </w:r>
            <w:r>
              <w:br/>
            </w:r>
            <w:r>
              <w:rPr>
                <w:rFonts w:ascii="Times New Roman"/>
                <w:b w:val="false"/>
                <w:i w:val="false"/>
                <w:color w:val="000000"/>
                <w:sz w:val="20"/>
              </w:rPr>
              <w:t>
- статистикалық қадағалаудың әдістері мен заманауи құралдарын;</w:t>
            </w:r>
            <w:r>
              <w:br/>
            </w:r>
            <w:r>
              <w:rPr>
                <w:rFonts w:ascii="Times New Roman"/>
                <w:b w:val="false"/>
                <w:i w:val="false"/>
                <w:color w:val="000000"/>
                <w:sz w:val="20"/>
              </w:rPr>
              <w:t>
- статистикалық көрсеткіштердің жүйесін;</w:t>
            </w:r>
            <w:r>
              <w:br/>
            </w:r>
            <w:r>
              <w:rPr>
                <w:rFonts w:ascii="Times New Roman"/>
                <w:b w:val="false"/>
                <w:i w:val="false"/>
                <w:color w:val="000000"/>
                <w:sz w:val="20"/>
              </w:rPr>
              <w:t>
- әлеуметтік-экономикалық процесстерді талдаудың және өңдеудің әдістемесін;</w:t>
            </w:r>
            <w:r>
              <w:br/>
            </w:r>
            <w:r>
              <w:rPr>
                <w:rFonts w:ascii="Times New Roman"/>
                <w:b w:val="false"/>
                <w:i w:val="false"/>
                <w:color w:val="000000"/>
                <w:sz w:val="20"/>
              </w:rPr>
              <w:t>
- халықтың өмір сүру деңгейінің көрсеткіштерін есептеу әдісін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статистикалық көрсеткіштерді жинау, өңдеу және қорытындылау үшін статистикалық әдістер мен тәсілдерді қолдану;</w:t>
            </w:r>
            <w:r>
              <w:br/>
            </w:r>
            <w:r>
              <w:rPr>
                <w:rFonts w:ascii="Times New Roman"/>
                <w:b w:val="false"/>
                <w:i w:val="false"/>
                <w:color w:val="000000"/>
                <w:sz w:val="20"/>
              </w:rPr>
              <w:t>
- басқарушылық шешімдерді қабылдау үшін талдау қорытындылар мен ұсыныстарды жасай білу;</w:t>
            </w:r>
            <w:r>
              <w:br/>
            </w:r>
            <w:r>
              <w:rPr>
                <w:rFonts w:ascii="Times New Roman"/>
                <w:b w:val="false"/>
                <w:i w:val="false"/>
                <w:color w:val="000000"/>
                <w:sz w:val="20"/>
              </w:rPr>
              <w:t>
- құбылыстар мен объектілер арасындағы өзара байланысты оқып үйрену үшін талдамалық жұмыстарды жүргізе білу;</w:t>
            </w:r>
            <w:r>
              <w:br/>
            </w:r>
            <w:r>
              <w:rPr>
                <w:rFonts w:ascii="Times New Roman"/>
                <w:b w:val="false"/>
                <w:i w:val="false"/>
                <w:color w:val="000000"/>
                <w:sz w:val="20"/>
              </w:rPr>
              <w:t>
- ұйымның қаржылық-шаруашылық қызметінің нәтижелеріне талдау жасап, баға беру;</w:t>
            </w:r>
            <w:r>
              <w:br/>
            </w:r>
            <w:r>
              <w:rPr>
                <w:rFonts w:ascii="Times New Roman"/>
                <w:b w:val="false"/>
                <w:i w:val="false"/>
                <w:color w:val="000000"/>
                <w:sz w:val="20"/>
              </w:rPr>
              <w:t>
- статистикалық кестелер мен графиктердің көмегімен жинақтау нәтижелерін безендіру;</w:t>
            </w:r>
            <w:r>
              <w:br/>
            </w:r>
            <w:r>
              <w:rPr>
                <w:rFonts w:ascii="Times New Roman"/>
                <w:b w:val="false"/>
                <w:i w:val="false"/>
                <w:color w:val="000000"/>
                <w:sz w:val="20"/>
              </w:rPr>
              <w:t>
- ұйымның экономикалық өсу қарқынының динамикасын талдай білу;</w:t>
            </w:r>
            <w:r>
              <w:br/>
            </w:r>
            <w:r>
              <w:rPr>
                <w:rFonts w:ascii="Times New Roman"/>
                <w:b w:val="false"/>
                <w:i w:val="false"/>
                <w:color w:val="000000"/>
                <w:sz w:val="20"/>
              </w:rPr>
              <w:t>
- индексті әдісті қолдана отырып факторлық талдауды жүргізу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w:t>
            </w:r>
            <w:r>
              <w:rPr>
                <w:rFonts w:ascii="Times New Roman"/>
                <w:b w:val="false"/>
                <w:i w:val="false"/>
                <w:color w:val="000000"/>
                <w:sz w:val="20"/>
              </w:rPr>
              <w:t>:</w:t>
            </w:r>
            <w:r>
              <w:br/>
            </w:r>
            <w:r>
              <w:rPr>
                <w:rFonts w:ascii="Times New Roman"/>
                <w:b w:val="false"/>
                <w:i w:val="false"/>
                <w:color w:val="000000"/>
                <w:sz w:val="20"/>
              </w:rPr>
              <w:t>
статистика пәні, объектілері және әдістері;</w:t>
            </w:r>
            <w:r>
              <w:br/>
            </w:r>
            <w:r>
              <w:rPr>
                <w:rFonts w:ascii="Times New Roman"/>
                <w:b w:val="false"/>
                <w:i w:val="false"/>
                <w:color w:val="000000"/>
                <w:sz w:val="20"/>
              </w:rPr>
              <w:t>
нарықтық экономика жағдайында статистиканы ұйымдастыру және оның міндеттері;</w:t>
            </w:r>
            <w:r>
              <w:br/>
            </w:r>
            <w:r>
              <w:rPr>
                <w:rFonts w:ascii="Times New Roman"/>
                <w:b w:val="false"/>
                <w:i w:val="false"/>
                <w:color w:val="000000"/>
                <w:sz w:val="20"/>
              </w:rPr>
              <w:t>
статистикалық қадағалау; статистикалық қадағалау мәліметтерін жинақтау және топтастыру;</w:t>
            </w:r>
            <w:r>
              <w:br/>
            </w:r>
            <w:r>
              <w:rPr>
                <w:rFonts w:ascii="Times New Roman"/>
                <w:b w:val="false"/>
                <w:i w:val="false"/>
                <w:color w:val="000000"/>
                <w:sz w:val="20"/>
              </w:rPr>
              <w:t>
статистикалық кестелер мен графиктер;</w:t>
            </w:r>
            <w:r>
              <w:br/>
            </w:r>
            <w:r>
              <w:rPr>
                <w:rFonts w:ascii="Times New Roman"/>
                <w:b w:val="false"/>
                <w:i w:val="false"/>
                <w:color w:val="000000"/>
                <w:sz w:val="20"/>
              </w:rPr>
              <w:t>
бөлу қатарлары; статистикадағы нақты және қатысты шамалар;</w:t>
            </w:r>
            <w:r>
              <w:br/>
            </w:r>
            <w:r>
              <w:rPr>
                <w:rFonts w:ascii="Times New Roman"/>
                <w:b w:val="false"/>
                <w:i w:val="false"/>
                <w:color w:val="000000"/>
                <w:sz w:val="20"/>
              </w:rPr>
              <w:t>
орташа шамалар және вариация көрсеткіштері;</w:t>
            </w:r>
            <w:r>
              <w:br/>
            </w:r>
            <w:r>
              <w:rPr>
                <w:rFonts w:ascii="Times New Roman"/>
                <w:b w:val="false"/>
                <w:i w:val="false"/>
                <w:color w:val="000000"/>
                <w:sz w:val="20"/>
              </w:rPr>
              <w:t>
динамика қатарлары және олардың көрсеткіштері; статистикалық индекстер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аналитикалық геометрияны және векторлық талдау элементтерiн;</w:t>
            </w:r>
            <w:r>
              <w:br/>
            </w:r>
            <w:r>
              <w:rPr>
                <w:rFonts w:ascii="Times New Roman"/>
                <w:b w:val="false"/>
                <w:i w:val="false"/>
                <w:color w:val="000000"/>
                <w:sz w:val="20"/>
              </w:rPr>
              <w:t>
сызықтық және матрицалық теңдеулер жүйелерiн шешу әдiстерiн;</w:t>
            </w:r>
            <w:r>
              <w:br/>
            </w:r>
            <w:r>
              <w:rPr>
                <w:rFonts w:ascii="Times New Roman"/>
                <w:b w:val="false"/>
                <w:i w:val="false"/>
                <w:color w:val="000000"/>
                <w:sz w:val="20"/>
              </w:rPr>
              <w:t>
интегралдық және дифференциалдық есептеудiң негiзгi есептерiн шешу теорияларын;</w:t>
            </w:r>
            <w:r>
              <w:br/>
            </w:r>
            <w:r>
              <w:rPr>
                <w:rFonts w:ascii="Times New Roman"/>
                <w:b w:val="false"/>
                <w:i w:val="false"/>
                <w:color w:val="000000"/>
                <w:sz w:val="20"/>
              </w:rPr>
              <w:t>
экономикалық есептерді шешуге, математикалық анализ негiздерiн қолдану;</w:t>
            </w:r>
            <w:r>
              <w:br/>
            </w:r>
            <w:r>
              <w:rPr>
                <w:rFonts w:ascii="Times New Roman"/>
                <w:b w:val="false"/>
                <w:i w:val="false"/>
                <w:color w:val="000000"/>
                <w:sz w:val="20"/>
              </w:rPr>
              <w:t>
ұтымды экономикалық және өндiрiстiк есептердi шешу алгоритмдері мен әдiстерін;</w:t>
            </w:r>
            <w:r>
              <w:br/>
            </w:r>
            <w:r>
              <w:rPr>
                <w:rFonts w:ascii="Times New Roman"/>
                <w:b w:val="false"/>
                <w:i w:val="false"/>
                <w:color w:val="000000"/>
                <w:sz w:val="20"/>
              </w:rPr>
              <w:t>
сандық мәлiметтерді өңдеудi қабылдаулар мен әдiстерін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экономикалық есептерді шешуге математикалық анализбен модельдеуді, теориялық және эксперименталдi зерттеу әдiстерiн қолдану;</w:t>
            </w:r>
            <w:r>
              <w:br/>
            </w:r>
            <w:r>
              <w:rPr>
                <w:rFonts w:ascii="Times New Roman"/>
                <w:b w:val="false"/>
                <w:i w:val="false"/>
                <w:color w:val="000000"/>
                <w:sz w:val="20"/>
              </w:rPr>
              <w:t>
экономика-математикалық модельдеу көмегiмен есептерді шешу;</w:t>
            </w:r>
            <w:r>
              <w:br/>
            </w:r>
            <w:r>
              <w:rPr>
                <w:rFonts w:ascii="Times New Roman"/>
                <w:b w:val="false"/>
                <w:i w:val="false"/>
                <w:color w:val="000000"/>
                <w:sz w:val="20"/>
              </w:rPr>
              <w:t>
ұтымды шешiм негiздемесiн және алған нәтижелерге экономикалық талдау жүргiзу;</w:t>
            </w:r>
            <w:r>
              <w:br/>
            </w:r>
            <w:r>
              <w:rPr>
                <w:rFonts w:ascii="Times New Roman"/>
                <w:b w:val="false"/>
                <w:i w:val="false"/>
                <w:color w:val="000000"/>
                <w:sz w:val="20"/>
              </w:rPr>
              <w:t>
объекттердiң сандық және сапалы қатынастар өрнегi үшiн математикалық символиканы қолдану;</w:t>
            </w:r>
            <w:r>
              <w:br/>
            </w:r>
            <w:r>
              <w:rPr>
                <w:rFonts w:ascii="Times New Roman"/>
                <w:b w:val="false"/>
                <w:i w:val="false"/>
                <w:color w:val="000000"/>
                <w:sz w:val="20"/>
              </w:rPr>
              <w:t>
алған білімдерді тәжірибеде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Экономистерге арналған математика</w:t>
            </w:r>
            <w:r>
              <w:rPr>
                <w:rFonts w:ascii="Times New Roman"/>
                <w:b w:val="false"/>
                <w:i w:val="false"/>
                <w:color w:val="000000"/>
                <w:sz w:val="20"/>
              </w:rPr>
              <w:t>:</w:t>
            </w:r>
            <w:r>
              <w:br/>
            </w:r>
            <w:r>
              <w:rPr>
                <w:rFonts w:ascii="Times New Roman"/>
                <w:b w:val="false"/>
                <w:i w:val="false"/>
                <w:color w:val="000000"/>
                <w:sz w:val="20"/>
              </w:rPr>
              <w:t>
сызықтық және векторлық алгебра элементтерi; аналитикалық геометрия;</w:t>
            </w:r>
            <w:r>
              <w:br/>
            </w:r>
            <w:r>
              <w:rPr>
                <w:rFonts w:ascii="Times New Roman"/>
                <w:b w:val="false"/>
                <w:i w:val="false"/>
                <w:color w:val="000000"/>
                <w:sz w:val="20"/>
              </w:rPr>
              <w:t>
сызықтық және матрицалық теңдеулер жүйелерi; дифференциалдық есептеулер;</w:t>
            </w:r>
            <w:r>
              <w:br/>
            </w:r>
            <w:r>
              <w:rPr>
                <w:rFonts w:ascii="Times New Roman"/>
                <w:b w:val="false"/>
                <w:i w:val="false"/>
                <w:color w:val="000000"/>
                <w:sz w:val="20"/>
              </w:rPr>
              <w:t>
шек туралы ұғым;</w:t>
            </w:r>
            <w:r>
              <w:br/>
            </w:r>
            <w:r>
              <w:rPr>
                <w:rFonts w:ascii="Times New Roman"/>
                <w:b w:val="false"/>
                <w:i w:val="false"/>
                <w:color w:val="000000"/>
                <w:sz w:val="20"/>
              </w:rPr>
              <w:t>
экономикалық жоспарлау үшiн интегралды есептеу; экономикалық процесстердiң дифференциалдық теңдеулерi</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w:t>
            </w:r>
            <w:r>
              <w:br/>
            </w:r>
            <w:r>
              <w:rPr>
                <w:rFonts w:ascii="Times New Roman"/>
                <w:b w:val="false"/>
                <w:i w:val="false"/>
                <w:color w:val="000000"/>
                <w:sz w:val="20"/>
              </w:rPr>
              <w:t>
- Windows операциялық жүйесінің негізгі мінездемесін;</w:t>
            </w:r>
            <w:r>
              <w:br/>
            </w:r>
            <w:r>
              <w:rPr>
                <w:rFonts w:ascii="Times New Roman"/>
                <w:b w:val="false"/>
                <w:i w:val="false"/>
                <w:color w:val="000000"/>
                <w:sz w:val="20"/>
              </w:rPr>
              <w:t>
- файлдарды архивтеу және антивирустық бағдарламалардың берілуін;</w:t>
            </w:r>
            <w:r>
              <w:br/>
            </w:r>
            <w:r>
              <w:rPr>
                <w:rFonts w:ascii="Times New Roman"/>
                <w:b w:val="false"/>
                <w:i w:val="false"/>
                <w:color w:val="000000"/>
                <w:sz w:val="20"/>
              </w:rPr>
              <w:t>
- вирустардың анықтамаларын, вирустардың түрлерін;</w:t>
            </w:r>
            <w:r>
              <w:br/>
            </w:r>
            <w:r>
              <w:rPr>
                <w:rFonts w:ascii="Times New Roman"/>
                <w:b w:val="false"/>
                <w:i w:val="false"/>
                <w:color w:val="000000"/>
                <w:sz w:val="20"/>
              </w:rPr>
              <w:t>
- ақпараттық желілердің құрылу үрдісінің негізін;</w:t>
            </w:r>
            <w:r>
              <w:br/>
            </w:r>
            <w:r>
              <w:rPr>
                <w:rFonts w:ascii="Times New Roman"/>
                <w:b w:val="false"/>
                <w:i w:val="false"/>
                <w:color w:val="000000"/>
                <w:sz w:val="20"/>
              </w:rPr>
              <w:t>
- желілердің түрлерін; жеке желілердің мінездемелерін;</w:t>
            </w:r>
            <w:r>
              <w:br/>
            </w:r>
            <w:r>
              <w:rPr>
                <w:rFonts w:ascii="Times New Roman"/>
                <w:b w:val="false"/>
                <w:i w:val="false"/>
                <w:color w:val="000000"/>
                <w:sz w:val="20"/>
              </w:rPr>
              <w:t>
- жергілікті және жалпы желілерде жұмыс істеу тәртібін;</w:t>
            </w:r>
            <w:r>
              <w:br/>
            </w:r>
            <w:r>
              <w:rPr>
                <w:rFonts w:ascii="Times New Roman"/>
                <w:b w:val="false"/>
                <w:i w:val="false"/>
                <w:color w:val="000000"/>
                <w:sz w:val="20"/>
              </w:rPr>
              <w:t>
- MS Word мәтіндік редакторының берілуін, анықтамалары мен түсініктерін;</w:t>
            </w:r>
            <w:r>
              <w:br/>
            </w:r>
            <w:r>
              <w:rPr>
                <w:rFonts w:ascii="Times New Roman"/>
                <w:b w:val="false"/>
                <w:i w:val="false"/>
                <w:color w:val="000000"/>
                <w:sz w:val="20"/>
              </w:rPr>
              <w:t>
- Microsoft Excel кестелік процессорының берілуі мен негізгі мүмкіндіктерін, БББЖ-де қолданылатын берілгендер базасындағы негізгі түсініктерді;</w:t>
            </w:r>
            <w:r>
              <w:br/>
            </w:r>
            <w:r>
              <w:rPr>
                <w:rFonts w:ascii="Times New Roman"/>
                <w:b w:val="false"/>
                <w:i w:val="false"/>
                <w:color w:val="000000"/>
                <w:sz w:val="20"/>
              </w:rPr>
              <w:t>
- операциялардың орындалу ретін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 анықтай алу;</w:t>
            </w:r>
            <w:r>
              <w:br/>
            </w:r>
            <w:r>
              <w:rPr>
                <w:rFonts w:ascii="Times New Roman"/>
                <w:b w:val="false"/>
                <w:i w:val="false"/>
                <w:color w:val="000000"/>
                <w:sz w:val="20"/>
              </w:rPr>
              <w:t>
- ОЖ арнаулы командаларымен жұмыс істеу, баптау;</w:t>
            </w:r>
            <w:r>
              <w:br/>
            </w:r>
            <w:r>
              <w:rPr>
                <w:rFonts w:ascii="Times New Roman"/>
                <w:b w:val="false"/>
                <w:i w:val="false"/>
                <w:color w:val="000000"/>
                <w:sz w:val="20"/>
              </w:rPr>
              <w:t>
- компьютерлерді емдеу және тестілеу, антивирустық бағдарламаларды қолдану;</w:t>
            </w:r>
            <w:r>
              <w:br/>
            </w:r>
            <w:r>
              <w:rPr>
                <w:rFonts w:ascii="Times New Roman"/>
                <w:b w:val="false"/>
                <w:i w:val="false"/>
                <w:color w:val="000000"/>
                <w:sz w:val="20"/>
              </w:rPr>
              <w:t>
жергілікті желілермен жұмыс істеу;</w:t>
            </w:r>
            <w:r>
              <w:br/>
            </w:r>
            <w:r>
              <w:rPr>
                <w:rFonts w:ascii="Times New Roman"/>
                <w:b w:val="false"/>
                <w:i w:val="false"/>
                <w:color w:val="000000"/>
                <w:sz w:val="20"/>
              </w:rPr>
              <w:t>
- жалпы және жергілікті желілерде ақпараттар алмасу;</w:t>
            </w:r>
            <w:r>
              <w:br/>
            </w:r>
            <w:r>
              <w:rPr>
                <w:rFonts w:ascii="Times New Roman"/>
                <w:b w:val="false"/>
                <w:i w:val="false"/>
                <w:color w:val="000000"/>
                <w:sz w:val="20"/>
              </w:rPr>
              <w:t>
- интернеттен ақпараттар табу;</w:t>
            </w:r>
            <w:r>
              <w:br/>
            </w:r>
            <w:r>
              <w:rPr>
                <w:rFonts w:ascii="Times New Roman"/>
                <w:b w:val="false"/>
                <w:i w:val="false"/>
                <w:color w:val="000000"/>
                <w:sz w:val="20"/>
              </w:rPr>
              <w:t>
- берілгендер базасының құжаттарын, экранды нысандарын, сұраныстарын және есептерін құруды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информатика және ақпараттық технологиялар</w:t>
            </w:r>
            <w:r>
              <w:rPr>
                <w:rFonts w:ascii="Times New Roman"/>
                <w:b w:val="false"/>
                <w:i w:val="false"/>
                <w:color w:val="000000"/>
                <w:sz w:val="20"/>
              </w:rPr>
              <w:t>:</w:t>
            </w:r>
            <w:r>
              <w:br/>
            </w:r>
            <w:r>
              <w:rPr>
                <w:rFonts w:ascii="Times New Roman"/>
                <w:b w:val="false"/>
                <w:i w:val="false"/>
                <w:color w:val="000000"/>
                <w:sz w:val="20"/>
              </w:rPr>
              <w:t>
экономикалық ақпарат және ақпараттық технологиялар;</w:t>
            </w:r>
            <w:r>
              <w:br/>
            </w:r>
            <w:r>
              <w:rPr>
                <w:rFonts w:ascii="Times New Roman"/>
                <w:b w:val="false"/>
                <w:i w:val="false"/>
                <w:color w:val="000000"/>
                <w:sz w:val="20"/>
              </w:rPr>
              <w:t>
жүйелік және сервистік бағдарламаламен қамтамасыздандыру; компьютерлік желілер;</w:t>
            </w:r>
            <w:r>
              <w:br/>
            </w:r>
            <w:r>
              <w:rPr>
                <w:rFonts w:ascii="Times New Roman"/>
                <w:b w:val="false"/>
                <w:i w:val="false"/>
                <w:color w:val="000000"/>
                <w:sz w:val="20"/>
              </w:rPr>
              <w:t>
офистық қолданбалы бағдарламалар ортасының мүмкіндігі;</w:t>
            </w:r>
            <w:r>
              <w:br/>
            </w:r>
            <w:r>
              <w:rPr>
                <w:rFonts w:ascii="Times New Roman"/>
                <w:b w:val="false"/>
                <w:i w:val="false"/>
                <w:color w:val="000000"/>
                <w:sz w:val="20"/>
              </w:rPr>
              <w:t>
Microsoft Word мәтіндік редакторы;</w:t>
            </w:r>
            <w:r>
              <w:br/>
            </w:r>
            <w:r>
              <w:rPr>
                <w:rFonts w:ascii="Times New Roman"/>
                <w:b w:val="false"/>
                <w:i w:val="false"/>
                <w:color w:val="000000"/>
                <w:sz w:val="20"/>
              </w:rPr>
              <w:t>
Microsoft Excel кестелік процессоры;</w:t>
            </w:r>
            <w:r>
              <w:br/>
            </w:r>
            <w:r>
              <w:rPr>
                <w:rFonts w:ascii="Times New Roman"/>
                <w:b w:val="false"/>
                <w:i w:val="false"/>
                <w:color w:val="000000"/>
                <w:sz w:val="20"/>
              </w:rPr>
              <w:t>
Microsoft Access берілгендер базасын басқару жүйесі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менеджменттің негізгі анықтамасын, басқару объектілері;</w:t>
            </w:r>
            <w:r>
              <w:br/>
            </w:r>
            <w:r>
              <w:rPr>
                <w:rFonts w:ascii="Times New Roman"/>
                <w:b w:val="false"/>
                <w:i w:val="false"/>
                <w:color w:val="000000"/>
                <w:sz w:val="20"/>
              </w:rPr>
              <w:t>
- ұйымның жалпы сипаттамасы және ұйымның түрлері;</w:t>
            </w:r>
            <w:r>
              <w:br/>
            </w:r>
            <w:r>
              <w:rPr>
                <w:rFonts w:ascii="Times New Roman"/>
                <w:b w:val="false"/>
                <w:i w:val="false"/>
                <w:color w:val="000000"/>
                <w:sz w:val="20"/>
              </w:rPr>
              <w:t>
- басқару деңгейі;</w:t>
            </w:r>
            <w:r>
              <w:br/>
            </w:r>
            <w:r>
              <w:rPr>
                <w:rFonts w:ascii="Times New Roman"/>
                <w:b w:val="false"/>
                <w:i w:val="false"/>
                <w:color w:val="000000"/>
                <w:sz w:val="20"/>
              </w:rPr>
              <w:t>
- басқарушылық ойлау мектебі, басқару жолындарын іздестіру;</w:t>
            </w:r>
            <w:r>
              <w:br/>
            </w:r>
            <w:r>
              <w:rPr>
                <w:rFonts w:ascii="Times New Roman"/>
                <w:b w:val="false"/>
                <w:i w:val="false"/>
                <w:color w:val="000000"/>
                <w:sz w:val="20"/>
              </w:rPr>
              <w:t>
- ұйым орталығы;</w:t>
            </w:r>
            <w:r>
              <w:br/>
            </w:r>
            <w:r>
              <w:rPr>
                <w:rFonts w:ascii="Times New Roman"/>
                <w:b w:val="false"/>
                <w:i w:val="false"/>
                <w:color w:val="000000"/>
                <w:sz w:val="20"/>
              </w:rPr>
              <w:t>
- басқарудағы коммуникациялар элементтері, шешім қабылдау жолдары және шешім қабылдау түрлері;</w:t>
            </w:r>
            <w:r>
              <w:br/>
            </w:r>
            <w:r>
              <w:rPr>
                <w:rFonts w:ascii="Times New Roman"/>
                <w:b w:val="false"/>
                <w:i w:val="false"/>
                <w:color w:val="000000"/>
                <w:sz w:val="20"/>
              </w:rPr>
              <w:t>
- стратегиялық жоспарлаудың мәні және қызметтері;</w:t>
            </w:r>
            <w:r>
              <w:br/>
            </w:r>
            <w:r>
              <w:rPr>
                <w:rFonts w:ascii="Times New Roman"/>
                <w:b w:val="false"/>
                <w:i w:val="false"/>
                <w:color w:val="000000"/>
                <w:sz w:val="20"/>
              </w:rPr>
              <w:t>
- ұйымдағы топтардың құрылуы және тиімділігі;</w:t>
            </w:r>
            <w:r>
              <w:br/>
            </w:r>
            <w:r>
              <w:rPr>
                <w:rFonts w:ascii="Times New Roman"/>
                <w:b w:val="false"/>
                <w:i w:val="false"/>
                <w:color w:val="000000"/>
                <w:sz w:val="20"/>
              </w:rPr>
              <w:t>
- қазіргі ынталандырудың негізі, бақылау түрлері;</w:t>
            </w:r>
            <w:r>
              <w:br/>
            </w:r>
            <w:r>
              <w:rPr>
                <w:rFonts w:ascii="Times New Roman"/>
                <w:b w:val="false"/>
                <w:i w:val="false"/>
                <w:color w:val="000000"/>
                <w:sz w:val="20"/>
              </w:rPr>
              <w:t>
- еңбек ресурстарын басқару кезеңдері;</w:t>
            </w:r>
            <w:r>
              <w:br/>
            </w:r>
            <w:r>
              <w:rPr>
                <w:rFonts w:ascii="Times New Roman"/>
                <w:b w:val="false"/>
                <w:i w:val="false"/>
                <w:color w:val="000000"/>
                <w:sz w:val="20"/>
              </w:rPr>
              <w:t>
- дауларды, өзгерістерді басқару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ішкі және сыртқы факторларын талдау,</w:t>
            </w:r>
            <w:r>
              <w:br/>
            </w:r>
            <w:r>
              <w:rPr>
                <w:rFonts w:ascii="Times New Roman"/>
                <w:b w:val="false"/>
                <w:i w:val="false"/>
                <w:color w:val="000000"/>
                <w:sz w:val="20"/>
              </w:rPr>
              <w:t>
- ұйым қызметінің тиімділігіне ықпал ете білуді;</w:t>
            </w:r>
            <w:r>
              <w:br/>
            </w:r>
            <w:r>
              <w:rPr>
                <w:rFonts w:ascii="Times New Roman"/>
                <w:b w:val="false"/>
                <w:i w:val="false"/>
                <w:color w:val="000000"/>
                <w:sz w:val="20"/>
              </w:rPr>
              <w:t>
- ұйымның әлеуметтік және заңды жауапкершілігін ажырата білу;</w:t>
            </w:r>
            <w:r>
              <w:br/>
            </w:r>
            <w:r>
              <w:rPr>
                <w:rFonts w:ascii="Times New Roman"/>
                <w:b w:val="false"/>
                <w:i w:val="false"/>
                <w:color w:val="000000"/>
                <w:sz w:val="20"/>
              </w:rPr>
              <w:t>
- ақпаратты айырбастау тиімділігін көтеру;</w:t>
            </w:r>
            <w:r>
              <w:br/>
            </w:r>
            <w:r>
              <w:rPr>
                <w:rFonts w:ascii="Times New Roman"/>
                <w:b w:val="false"/>
                <w:i w:val="false"/>
                <w:color w:val="000000"/>
                <w:sz w:val="20"/>
              </w:rPr>
              <w:t>
- қабылданған шешімге әр түрлі тәсілдерді қолдану;</w:t>
            </w:r>
            <w:r>
              <w:br/>
            </w:r>
            <w:r>
              <w:rPr>
                <w:rFonts w:ascii="Times New Roman"/>
                <w:b w:val="false"/>
                <w:i w:val="false"/>
                <w:color w:val="000000"/>
                <w:sz w:val="20"/>
              </w:rPr>
              <w:t>
- міндеттер мен өкілеттілікті бөлістіре білу;</w:t>
            </w:r>
            <w:r>
              <w:br/>
            </w:r>
            <w:r>
              <w:rPr>
                <w:rFonts w:ascii="Times New Roman"/>
                <w:b w:val="false"/>
                <w:i w:val="false"/>
                <w:color w:val="000000"/>
                <w:sz w:val="20"/>
              </w:rPr>
              <w:t>
- SWOT-талдауды құру;</w:t>
            </w:r>
            <w:r>
              <w:br/>
            </w:r>
            <w:r>
              <w:rPr>
                <w:rFonts w:ascii="Times New Roman"/>
                <w:b w:val="false"/>
                <w:i w:val="false"/>
                <w:color w:val="000000"/>
                <w:sz w:val="20"/>
              </w:rPr>
              <w:t>
- басқару тәжрибесінде бақылау шешімін және әр түрлі ынталандыру тәсілдерін қолдану;</w:t>
            </w:r>
            <w:r>
              <w:br/>
            </w:r>
            <w:r>
              <w:rPr>
                <w:rFonts w:ascii="Times New Roman"/>
                <w:b w:val="false"/>
                <w:i w:val="false"/>
                <w:color w:val="000000"/>
                <w:sz w:val="20"/>
              </w:rPr>
              <w:t>
- еңбек ресурстарын жоспарлағанда, заңды талаптарды білу қажет, өндірістік үрдісте өнімді жобалау қажет</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негіздері</w:t>
            </w:r>
            <w:r>
              <w:rPr>
                <w:rFonts w:ascii="Times New Roman"/>
                <w:b w:val="false"/>
                <w:i w:val="false"/>
                <w:color w:val="000000"/>
                <w:sz w:val="20"/>
              </w:rPr>
              <w:t>:</w:t>
            </w:r>
            <w:r>
              <w:br/>
            </w:r>
            <w:r>
              <w:rPr>
                <w:rFonts w:ascii="Times New Roman"/>
                <w:b w:val="false"/>
                <w:i w:val="false"/>
                <w:color w:val="000000"/>
                <w:sz w:val="20"/>
              </w:rPr>
              <w:t>
ұйым элементі және басқару үрдісі, басқару функциялары, этика және әлеуметтік жауапкершілік;</w:t>
            </w:r>
            <w:r>
              <w:br/>
            </w:r>
            <w:r>
              <w:rPr>
                <w:rFonts w:ascii="Times New Roman"/>
                <w:b w:val="false"/>
                <w:i w:val="false"/>
                <w:color w:val="000000"/>
                <w:sz w:val="20"/>
              </w:rPr>
              <w:t>
топтық динамика, билік және жетекшілік;</w:t>
            </w:r>
            <w:r>
              <w:br/>
            </w:r>
            <w:r>
              <w:rPr>
                <w:rFonts w:ascii="Times New Roman"/>
                <w:b w:val="false"/>
                <w:i w:val="false"/>
                <w:color w:val="000000"/>
                <w:sz w:val="20"/>
              </w:rPr>
              <w:t>
еңбек ресурстары және өндірісті басқару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4,6,7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маркетингті басқарудың негізі түсінігі, принциптерін, қызметтерін, концепциясын;</w:t>
            </w:r>
            <w:r>
              <w:br/>
            </w:r>
            <w:r>
              <w:rPr>
                <w:rFonts w:ascii="Times New Roman"/>
                <w:b w:val="false"/>
                <w:i w:val="false"/>
                <w:color w:val="000000"/>
                <w:sz w:val="20"/>
              </w:rPr>
              <w:t>
- маркетингтік орта;</w:t>
            </w:r>
            <w:r>
              <w:br/>
            </w:r>
            <w:r>
              <w:rPr>
                <w:rFonts w:ascii="Times New Roman"/>
                <w:b w:val="false"/>
                <w:i w:val="false"/>
                <w:color w:val="000000"/>
                <w:sz w:val="20"/>
              </w:rPr>
              <w:t>
- маркетингтік зерттеулер жүйесі, маркетингтік зерттеулер кезеңдері және маркетингтік ақпараттың негізгі әдістемесі;</w:t>
            </w:r>
            <w:r>
              <w:br/>
            </w:r>
            <w:r>
              <w:rPr>
                <w:rFonts w:ascii="Times New Roman"/>
                <w:b w:val="false"/>
                <w:i w:val="false"/>
                <w:color w:val="000000"/>
                <w:sz w:val="20"/>
              </w:rPr>
              <w:t>
- тұтынушылар тәртібінің модельдері және сатып алу тәртібінің модельдері.</w:t>
            </w:r>
            <w:r>
              <w:br/>
            </w:r>
            <w:r>
              <w:rPr>
                <w:rFonts w:ascii="Times New Roman"/>
                <w:b w:val="false"/>
                <w:i w:val="false"/>
                <w:color w:val="000000"/>
                <w:sz w:val="20"/>
              </w:rPr>
              <w:t>
- мақсатты маркетинг кезеңдері;</w:t>
            </w:r>
            <w:r>
              <w:br/>
            </w:r>
            <w:r>
              <w:rPr>
                <w:rFonts w:ascii="Times New Roman"/>
                <w:b w:val="false"/>
                <w:i w:val="false"/>
                <w:color w:val="000000"/>
                <w:sz w:val="20"/>
              </w:rPr>
              <w:t>
- тауарды қабылдау деңгейі,тауарды жіктеудің негізгі кезеңдері, тауар саясаты, жаңа тауарларды өндіру кезеңдері;</w:t>
            </w:r>
            <w:r>
              <w:br/>
            </w:r>
            <w:r>
              <w:rPr>
                <w:rFonts w:ascii="Times New Roman"/>
                <w:b w:val="false"/>
                <w:i w:val="false"/>
                <w:color w:val="000000"/>
                <w:sz w:val="20"/>
              </w:rPr>
              <w:t>
- тауарға алғашқы баға белгілеу кезеңдері, баға белгілеу әдісін таңдау,тауарға соңғы бағаны белгілеудегі негізгі факторлар, жаңа тауарға баға белгілеу кезеңдері;</w:t>
            </w:r>
            <w:r>
              <w:br/>
            </w:r>
            <w:r>
              <w:rPr>
                <w:rFonts w:ascii="Times New Roman"/>
                <w:b w:val="false"/>
                <w:i w:val="false"/>
                <w:color w:val="000000"/>
                <w:sz w:val="20"/>
              </w:rPr>
              <w:t>
- тауар қозғалысы және оның мақсаты;</w:t>
            </w:r>
            <w:r>
              <w:br/>
            </w:r>
            <w:r>
              <w:rPr>
                <w:rFonts w:ascii="Times New Roman"/>
                <w:b w:val="false"/>
                <w:i w:val="false"/>
                <w:color w:val="000000"/>
                <w:sz w:val="20"/>
              </w:rPr>
              <w:t>
- тауарлар қозғалысының кешенді құрылысы, жарнамалық ұсыныстар, өткізуді ынталандыру шараларын жасау және жүзеге асыру;</w:t>
            </w:r>
            <w:r>
              <w:br/>
            </w:r>
            <w:r>
              <w:rPr>
                <w:rFonts w:ascii="Times New Roman"/>
                <w:b w:val="false"/>
                <w:i w:val="false"/>
                <w:color w:val="000000"/>
                <w:sz w:val="20"/>
              </w:rPr>
              <w:t>
- маркетингтік жоспардың типтері, маркетингтік жоспарлау бөлімі, маркетингті бақылау типтері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мемлекеттік статистикалық органдардың негізгі мәліметтерін және маркетингтік орта факторларын талдау;</w:t>
            </w:r>
            <w:r>
              <w:br/>
            </w:r>
            <w:r>
              <w:rPr>
                <w:rFonts w:ascii="Times New Roman"/>
                <w:b w:val="false"/>
                <w:i w:val="false"/>
                <w:color w:val="000000"/>
                <w:sz w:val="20"/>
              </w:rPr>
              <w:t>
- маркетингтік зерттеулерде ақпараттарды ішкі және сыртқы ортада пайдалану;</w:t>
            </w:r>
            <w:r>
              <w:br/>
            </w:r>
            <w:r>
              <w:rPr>
                <w:rFonts w:ascii="Times New Roman"/>
                <w:b w:val="false"/>
                <w:i w:val="false"/>
                <w:color w:val="000000"/>
                <w:sz w:val="20"/>
              </w:rPr>
              <w:t>
- маркетингтік зерттеулер кезінде жаңа ақпараттарды әртүрлі тәсілдер арқылы қолдану;</w:t>
            </w:r>
            <w:r>
              <w:br/>
            </w:r>
            <w:r>
              <w:rPr>
                <w:rFonts w:ascii="Times New Roman"/>
                <w:b w:val="false"/>
                <w:i w:val="false"/>
                <w:color w:val="000000"/>
                <w:sz w:val="20"/>
              </w:rPr>
              <w:t>
- тұтынушылар таңдауы және мінез құлқына әсер ететін факторларды талдау;</w:t>
            </w:r>
            <w:r>
              <w:br/>
            </w:r>
            <w:r>
              <w:rPr>
                <w:rFonts w:ascii="Times New Roman"/>
                <w:b w:val="false"/>
                <w:i w:val="false"/>
                <w:color w:val="000000"/>
                <w:sz w:val="20"/>
              </w:rPr>
              <w:t>
- нарықты сегменттеу принциптерін қолдану арқылы анықтау;</w:t>
            </w:r>
            <w:r>
              <w:br/>
            </w:r>
            <w:r>
              <w:rPr>
                <w:rFonts w:ascii="Times New Roman"/>
                <w:b w:val="false"/>
                <w:i w:val="false"/>
                <w:color w:val="000000"/>
                <w:sz w:val="20"/>
              </w:rPr>
              <w:t>
- тауардың өмірлік циклінің әдісін табу;</w:t>
            </w:r>
            <w:r>
              <w:br/>
            </w:r>
            <w:r>
              <w:rPr>
                <w:rFonts w:ascii="Times New Roman"/>
                <w:b w:val="false"/>
                <w:i w:val="false"/>
                <w:color w:val="000000"/>
                <w:sz w:val="20"/>
              </w:rPr>
              <w:t>
- фирманың бағалық стратегиясын анықтау;</w:t>
            </w:r>
            <w:r>
              <w:br/>
            </w:r>
            <w:r>
              <w:rPr>
                <w:rFonts w:ascii="Times New Roman"/>
                <w:b w:val="false"/>
                <w:i w:val="false"/>
                <w:color w:val="000000"/>
                <w:sz w:val="20"/>
              </w:rPr>
              <w:t>
- кештерде жүргізілген жарнаманың бюджетін есептеу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негіздері</w:t>
            </w:r>
            <w:r>
              <w:rPr>
                <w:rFonts w:ascii="Times New Roman"/>
                <w:b w:val="false"/>
                <w:i w:val="false"/>
                <w:color w:val="000000"/>
                <w:sz w:val="20"/>
              </w:rPr>
              <w:t>:</w:t>
            </w:r>
            <w:r>
              <w:br/>
            </w:r>
            <w:r>
              <w:rPr>
                <w:rFonts w:ascii="Times New Roman"/>
                <w:b w:val="false"/>
                <w:i w:val="false"/>
                <w:color w:val="000000"/>
                <w:sz w:val="20"/>
              </w:rPr>
              <w:t>
маркетингті басқару үрдісі;</w:t>
            </w:r>
            <w:r>
              <w:br/>
            </w:r>
            <w:r>
              <w:rPr>
                <w:rFonts w:ascii="Times New Roman"/>
                <w:b w:val="false"/>
                <w:i w:val="false"/>
                <w:color w:val="000000"/>
                <w:sz w:val="20"/>
              </w:rPr>
              <w:t>
нарықтық мүмкіншілікті талдау, маркетингтік орта, маркетингтік зерттеу, кәсіпорын нарығы және тұтыну нарығы;</w:t>
            </w:r>
            <w:r>
              <w:br/>
            </w:r>
            <w:r>
              <w:rPr>
                <w:rFonts w:ascii="Times New Roman"/>
                <w:b w:val="false"/>
                <w:i w:val="false"/>
                <w:color w:val="000000"/>
                <w:sz w:val="20"/>
              </w:rPr>
              <w:t>
нарықты сегменттеу, сегменттеудің принциптері және критериялары, бағдарлау стратегиясы;</w:t>
            </w:r>
            <w:r>
              <w:br/>
            </w:r>
            <w:r>
              <w:rPr>
                <w:rFonts w:ascii="Times New Roman"/>
                <w:b w:val="false"/>
                <w:i w:val="false"/>
                <w:color w:val="000000"/>
                <w:sz w:val="20"/>
              </w:rPr>
              <w:t>
маркетинг кешенін жасау, фирманың тауарлық, бағалық саясаты, ұйымдар маркетингі, тауарлар қозғалысы; халықаралық нарыққа шығу мәселелерін шешу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 3,4,6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оқу нәтижесінде білім алушылар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бухгалтерлік есепті және есеп беруді ұйымдастыру сұрақтары бойынша нормативтік-құқықтық актілерді инструктивтік материалдарды;</w:t>
            </w:r>
            <w:r>
              <w:br/>
            </w:r>
            <w:r>
              <w:rPr>
                <w:rFonts w:ascii="Times New Roman"/>
                <w:b w:val="false"/>
                <w:i w:val="false"/>
                <w:color w:val="000000"/>
                <w:sz w:val="20"/>
              </w:rPr>
              <w:t>
бухгалтерлік есепті жүргізудің негізгі принциптері;</w:t>
            </w:r>
            <w:r>
              <w:br/>
            </w:r>
            <w:r>
              <w:rPr>
                <w:rFonts w:ascii="Times New Roman"/>
                <w:b w:val="false"/>
                <w:i w:val="false"/>
                <w:color w:val="000000"/>
                <w:sz w:val="20"/>
              </w:rPr>
              <w:t>
бухгалтерлік баланстың құрылымы мен мазмұны;</w:t>
            </w:r>
            <w:r>
              <w:br/>
            </w:r>
            <w:r>
              <w:rPr>
                <w:rFonts w:ascii="Times New Roman"/>
                <w:b w:val="false"/>
                <w:i w:val="false"/>
                <w:color w:val="000000"/>
                <w:sz w:val="20"/>
              </w:rPr>
              <w:t>
бухгалтерлік шоттардың құрылымы мен мазмұны;</w:t>
            </w:r>
            <w:r>
              <w:br/>
            </w:r>
            <w:r>
              <w:rPr>
                <w:rFonts w:ascii="Times New Roman"/>
                <w:b w:val="false"/>
                <w:i w:val="false"/>
                <w:color w:val="000000"/>
                <w:sz w:val="20"/>
              </w:rPr>
              <w:t>
шаруашылық операциялардың бухгалтерлік шоттарында бейнеленуі;</w:t>
            </w:r>
            <w:r>
              <w:br/>
            </w:r>
            <w:r>
              <w:rPr>
                <w:rFonts w:ascii="Times New Roman"/>
                <w:b w:val="false"/>
                <w:i w:val="false"/>
                <w:color w:val="000000"/>
                <w:sz w:val="20"/>
              </w:rPr>
              <w:t>
бухгалтерлік есеп шоттарында екі жақты жазбаның жүргізілу ережесі;</w:t>
            </w:r>
            <w:r>
              <w:br/>
            </w:r>
            <w:r>
              <w:rPr>
                <w:rFonts w:ascii="Times New Roman"/>
                <w:b w:val="false"/>
                <w:i w:val="false"/>
                <w:color w:val="000000"/>
                <w:sz w:val="20"/>
              </w:rPr>
              <w:t>
шоттарды белгіленуі және құрылымы бойынша жіктеу;</w:t>
            </w:r>
            <w:r>
              <w:br/>
            </w:r>
            <w:r>
              <w:rPr>
                <w:rFonts w:ascii="Times New Roman"/>
                <w:b w:val="false"/>
                <w:i w:val="false"/>
                <w:color w:val="000000"/>
                <w:sz w:val="20"/>
              </w:rPr>
              <w:t>
есеп регистрларының мәні және мағынасы;</w:t>
            </w:r>
            <w:r>
              <w:br/>
            </w:r>
            <w:r>
              <w:rPr>
                <w:rFonts w:ascii="Times New Roman"/>
                <w:b w:val="false"/>
                <w:i w:val="false"/>
                <w:color w:val="000000"/>
                <w:sz w:val="20"/>
              </w:rPr>
              <w:t>
түгендеуді жүргізудің тәртібі;</w:t>
            </w:r>
            <w:r>
              <w:br/>
            </w:r>
            <w:r>
              <w:rPr>
                <w:rFonts w:ascii="Times New Roman"/>
                <w:b w:val="false"/>
                <w:i w:val="false"/>
                <w:color w:val="000000"/>
                <w:sz w:val="20"/>
              </w:rPr>
              <w:t>
қаржылық есепті ұйымдастыру талаптары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шаруашылық мүліктерін құрамы және орналасуы, пайда болу көзі бойынша топтау;</w:t>
            </w:r>
            <w:r>
              <w:br/>
            </w:r>
            <w:r>
              <w:rPr>
                <w:rFonts w:ascii="Times New Roman"/>
                <w:b w:val="false"/>
                <w:i w:val="false"/>
                <w:color w:val="000000"/>
                <w:sz w:val="20"/>
              </w:rPr>
              <w:t>
бухгалтерлік есеп әдістерінің элементтерін қолдану;</w:t>
            </w:r>
            <w:r>
              <w:br/>
            </w:r>
            <w:r>
              <w:rPr>
                <w:rFonts w:ascii="Times New Roman"/>
                <w:b w:val="false"/>
                <w:i w:val="false"/>
                <w:color w:val="000000"/>
                <w:sz w:val="20"/>
              </w:rPr>
              <w:t>
бухгалтерлік балансты құру;</w:t>
            </w:r>
            <w:r>
              <w:br/>
            </w:r>
            <w:r>
              <w:rPr>
                <w:rFonts w:ascii="Times New Roman"/>
                <w:b w:val="false"/>
                <w:i w:val="false"/>
                <w:color w:val="000000"/>
                <w:sz w:val="20"/>
              </w:rPr>
              <w:t>
бухгалтерлік балансқа әсер ететін шаруашылық операциялардың типін анықтау;</w:t>
            </w:r>
            <w:r>
              <w:br/>
            </w:r>
            <w:r>
              <w:rPr>
                <w:rFonts w:ascii="Times New Roman"/>
                <w:b w:val="false"/>
                <w:i w:val="false"/>
                <w:color w:val="000000"/>
                <w:sz w:val="20"/>
              </w:rPr>
              <w:t>
шаруашылық операцияларға шоттар корреспонденциясын құру;</w:t>
            </w:r>
            <w:r>
              <w:br/>
            </w:r>
            <w:r>
              <w:rPr>
                <w:rFonts w:ascii="Times New Roman"/>
                <w:b w:val="false"/>
                <w:i w:val="false"/>
                <w:color w:val="000000"/>
                <w:sz w:val="20"/>
              </w:rPr>
              <w:t>
аналитикалық және синтетикалық шоттарды ашу;</w:t>
            </w:r>
            <w:r>
              <w:br/>
            </w:r>
            <w:r>
              <w:rPr>
                <w:rFonts w:ascii="Times New Roman"/>
                <w:b w:val="false"/>
                <w:i w:val="false"/>
                <w:color w:val="000000"/>
                <w:sz w:val="20"/>
              </w:rPr>
              <w:t>
айналым ведомосын және баланстық есепті құру;</w:t>
            </w:r>
            <w:r>
              <w:br/>
            </w:r>
            <w:r>
              <w:rPr>
                <w:rFonts w:ascii="Times New Roman"/>
                <w:b w:val="false"/>
                <w:i w:val="false"/>
                <w:color w:val="000000"/>
                <w:sz w:val="20"/>
              </w:rPr>
              <w:t>
түгендеу жүргізуді рәсімдеу және есепте олардың нәтижелерін көрсету;</w:t>
            </w:r>
            <w:r>
              <w:br/>
            </w:r>
            <w:r>
              <w:rPr>
                <w:rFonts w:ascii="Times New Roman"/>
                <w:b w:val="false"/>
                <w:i w:val="false"/>
                <w:color w:val="000000"/>
                <w:sz w:val="20"/>
              </w:rPr>
              <w:t>
нормативті актілерді және нұсқаулық материалдарды бухгалтерлік есепте және есеп беруде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Бухгалтерлік есеп негіздері</w:t>
            </w:r>
            <w:r>
              <w:rPr>
                <w:rFonts w:ascii="Times New Roman"/>
                <w:b w:val="false"/>
                <w:i w:val="false"/>
                <w:color w:val="000000"/>
                <w:sz w:val="20"/>
              </w:rPr>
              <w:t>:</w:t>
            </w:r>
            <w:r>
              <w:br/>
            </w:r>
            <w:r>
              <w:rPr>
                <w:rFonts w:ascii="Times New Roman"/>
                <w:b w:val="false"/>
                <w:i w:val="false"/>
                <w:color w:val="000000"/>
                <w:sz w:val="20"/>
              </w:rPr>
              <w:t>
бухгалтерлік есеп оның мәні мен мағынасы;</w:t>
            </w:r>
            <w:r>
              <w:br/>
            </w:r>
            <w:r>
              <w:rPr>
                <w:rFonts w:ascii="Times New Roman"/>
                <w:b w:val="false"/>
                <w:i w:val="false"/>
                <w:color w:val="000000"/>
                <w:sz w:val="20"/>
              </w:rPr>
              <w:t>
бухгалтерлік есеп пәні және әдістері;</w:t>
            </w:r>
            <w:r>
              <w:br/>
            </w:r>
            <w:r>
              <w:rPr>
                <w:rFonts w:ascii="Times New Roman"/>
                <w:b w:val="false"/>
                <w:i w:val="false"/>
                <w:color w:val="000000"/>
                <w:sz w:val="20"/>
              </w:rPr>
              <w:t>
ҚР бухгалтерлік есептің нормативті-құқықтық реттеу жүйелері;</w:t>
            </w:r>
            <w:r>
              <w:br/>
            </w:r>
            <w:r>
              <w:rPr>
                <w:rFonts w:ascii="Times New Roman"/>
                <w:b w:val="false"/>
                <w:i w:val="false"/>
                <w:color w:val="000000"/>
                <w:sz w:val="20"/>
              </w:rPr>
              <w:t>
бухгалтерлік есептің негізгі принциптері;</w:t>
            </w:r>
            <w:r>
              <w:br/>
            </w:r>
            <w:r>
              <w:rPr>
                <w:rFonts w:ascii="Times New Roman"/>
                <w:b w:val="false"/>
                <w:i w:val="false"/>
                <w:color w:val="000000"/>
                <w:sz w:val="20"/>
              </w:rPr>
              <w:t>
бухгалтерлік баланс және есеп беру;</w:t>
            </w:r>
            <w:r>
              <w:br/>
            </w:r>
            <w:r>
              <w:rPr>
                <w:rFonts w:ascii="Times New Roman"/>
                <w:b w:val="false"/>
                <w:i w:val="false"/>
                <w:color w:val="000000"/>
                <w:sz w:val="20"/>
              </w:rPr>
              <w:t>
шаруашылық операциялардың әсерінен баланстың өзгеруінің типтері;</w:t>
            </w:r>
            <w:r>
              <w:br/>
            </w:r>
            <w:r>
              <w:rPr>
                <w:rFonts w:ascii="Times New Roman"/>
                <w:b w:val="false"/>
                <w:i w:val="false"/>
                <w:color w:val="000000"/>
                <w:sz w:val="20"/>
              </w:rPr>
              <w:t>
бухгалтерлік есептің шоттары және екі жақты жазба;</w:t>
            </w:r>
            <w:r>
              <w:br/>
            </w:r>
            <w:r>
              <w:rPr>
                <w:rFonts w:ascii="Times New Roman"/>
                <w:b w:val="false"/>
                <w:i w:val="false"/>
                <w:color w:val="000000"/>
                <w:sz w:val="20"/>
              </w:rPr>
              <w:t>
синтетикалық және аналитикалық шоттар;</w:t>
            </w:r>
            <w:r>
              <w:br/>
            </w:r>
            <w:r>
              <w:rPr>
                <w:rFonts w:ascii="Times New Roman"/>
                <w:b w:val="false"/>
                <w:i w:val="false"/>
                <w:color w:val="000000"/>
                <w:sz w:val="20"/>
              </w:rPr>
              <w:t>
бухгалтерлік есептің шот жоспары және жіктелуі;</w:t>
            </w:r>
            <w:r>
              <w:br/>
            </w:r>
            <w:r>
              <w:rPr>
                <w:rFonts w:ascii="Times New Roman"/>
                <w:b w:val="false"/>
                <w:i w:val="false"/>
                <w:color w:val="000000"/>
                <w:sz w:val="20"/>
              </w:rPr>
              <w:t>
құжаттау және түгендеу;</w:t>
            </w:r>
            <w:r>
              <w:br/>
            </w:r>
            <w:r>
              <w:rPr>
                <w:rFonts w:ascii="Times New Roman"/>
                <w:b w:val="false"/>
                <w:i w:val="false"/>
                <w:color w:val="000000"/>
                <w:sz w:val="20"/>
              </w:rPr>
              <w:t>
бухгалтерлік есептің есеп регистрлары және нысандары;</w:t>
            </w:r>
            <w:r>
              <w:br/>
            </w:r>
            <w:r>
              <w:rPr>
                <w:rFonts w:ascii="Times New Roman"/>
                <w:b w:val="false"/>
                <w:i w:val="false"/>
                <w:color w:val="000000"/>
                <w:sz w:val="20"/>
              </w:rPr>
              <w:t>
ҚР-да бухгалтерлік есептің ұйымдастырылуы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шаруашылық қызметті іске асырумен байланысты қоғамдық қатынастарды құқықтық реттеудің ерекшеліктерін;</w:t>
            </w:r>
            <w:r>
              <w:br/>
            </w:r>
            <w:r>
              <w:rPr>
                <w:rFonts w:ascii="Times New Roman"/>
                <w:b w:val="false"/>
                <w:i w:val="false"/>
                <w:color w:val="000000"/>
                <w:sz w:val="20"/>
              </w:rPr>
              <w:t>
- шаруашылық қызметті реттеуде мемлекеттің ролін;</w:t>
            </w:r>
            <w:r>
              <w:br/>
            </w:r>
            <w:r>
              <w:rPr>
                <w:rFonts w:ascii="Times New Roman"/>
                <w:b w:val="false"/>
                <w:i w:val="false"/>
                <w:color w:val="000000"/>
                <w:sz w:val="20"/>
              </w:rPr>
              <w:t>
- кәсіпкерлік қызмет туралы ҚР нормативті-құқықтық базасын;</w:t>
            </w:r>
            <w:r>
              <w:br/>
            </w:r>
            <w:r>
              <w:rPr>
                <w:rFonts w:ascii="Times New Roman"/>
                <w:b w:val="false"/>
                <w:i w:val="false"/>
                <w:color w:val="000000"/>
                <w:sz w:val="20"/>
              </w:rPr>
              <w:t>
- кәсіптік қызметтің ұйымдастырушылық-құқықтық формаларын;</w:t>
            </w:r>
            <w:r>
              <w:br/>
            </w:r>
            <w:r>
              <w:rPr>
                <w:rFonts w:ascii="Times New Roman"/>
                <w:b w:val="false"/>
                <w:i w:val="false"/>
                <w:color w:val="000000"/>
                <w:sz w:val="20"/>
              </w:rPr>
              <w:t>
- кәсіптік қызметтің мүліктік негізін;</w:t>
            </w:r>
            <w:r>
              <w:br/>
            </w:r>
            <w:r>
              <w:rPr>
                <w:rFonts w:ascii="Times New Roman"/>
                <w:b w:val="false"/>
                <w:i w:val="false"/>
                <w:color w:val="000000"/>
                <w:sz w:val="20"/>
              </w:rPr>
              <w:t>
- кәсіпкерлік дауларды шешуді, кәсіпкерлердің қызығушылығы мен құқығын,кәсіпкерлік қызметті қорғауды қамтамасыз ететін құқықтық негіздерді;</w:t>
            </w:r>
            <w:r>
              <w:br/>
            </w:r>
            <w:r>
              <w:rPr>
                <w:rFonts w:ascii="Times New Roman"/>
                <w:b w:val="false"/>
                <w:i w:val="false"/>
                <w:color w:val="000000"/>
                <w:sz w:val="20"/>
              </w:rPr>
              <w:t>
- шаруашылық қызметті реттеудің азаматтық-құқықтық көзі ретінде іскерлік айналымдарының дәстүрлерін;</w:t>
            </w:r>
            <w:r>
              <w:br/>
            </w:r>
            <w:r>
              <w:rPr>
                <w:rFonts w:ascii="Times New Roman"/>
                <w:b w:val="false"/>
                <w:i w:val="false"/>
                <w:color w:val="000000"/>
                <w:sz w:val="20"/>
              </w:rPr>
              <w:t>
- заңды тұлғалар мен жеке кәсіпкерлердің банкротқа ұшырауын реттеу ерекшеліктерін;</w:t>
            </w:r>
            <w:r>
              <w:br/>
            </w:r>
            <w:r>
              <w:rPr>
                <w:rFonts w:ascii="Times New Roman"/>
                <w:b w:val="false"/>
                <w:i w:val="false"/>
                <w:color w:val="000000"/>
                <w:sz w:val="20"/>
              </w:rPr>
              <w:t>
- заңды тұлғалардың түрлерін, кәсіпкерлік қызметтің субъектілерін;</w:t>
            </w:r>
            <w:r>
              <w:br/>
            </w:r>
            <w:r>
              <w:rPr>
                <w:rFonts w:ascii="Times New Roman"/>
                <w:b w:val="false"/>
                <w:i w:val="false"/>
                <w:color w:val="000000"/>
                <w:sz w:val="20"/>
              </w:rPr>
              <w:t>
- кәсіпкерлік қызметте ғана қолданылатын азаматтық құқық объектілерін;</w:t>
            </w:r>
            <w:r>
              <w:br/>
            </w:r>
            <w:r>
              <w:rPr>
                <w:rFonts w:ascii="Times New Roman"/>
                <w:b w:val="false"/>
                <w:i w:val="false"/>
                <w:color w:val="000000"/>
                <w:sz w:val="20"/>
              </w:rPr>
              <w:t>
- азаматтық құқыққа қиянат жасаудың формасы ретінде арам ниетті бәсекелестік пен монополистік қызметтің ерекшелігін;</w:t>
            </w:r>
            <w:r>
              <w:br/>
            </w:r>
            <w:r>
              <w:rPr>
                <w:rFonts w:ascii="Times New Roman"/>
                <w:b w:val="false"/>
                <w:i w:val="false"/>
                <w:color w:val="000000"/>
                <w:sz w:val="20"/>
              </w:rPr>
              <w:t>
- коммерциялық кәсіпкерлік қағидаларын;</w:t>
            </w:r>
            <w:r>
              <w:br/>
            </w:r>
            <w:r>
              <w:rPr>
                <w:rFonts w:ascii="Times New Roman"/>
                <w:b w:val="false"/>
                <w:i w:val="false"/>
                <w:color w:val="000000"/>
                <w:sz w:val="20"/>
              </w:rPr>
              <w:t>
- жеке меншіктік құқықтық ерекшеліктер мен шаруашылық қызмет субъектілерінің басқа да заттық құқықтарын;</w:t>
            </w:r>
            <w:r>
              <w:br/>
            </w:r>
            <w:r>
              <w:rPr>
                <w:rFonts w:ascii="Times New Roman"/>
                <w:b w:val="false"/>
                <w:i w:val="false"/>
                <w:color w:val="000000"/>
                <w:sz w:val="20"/>
              </w:rPr>
              <w:t>
- тек мүліктік құқықты (жеке меншік)және кәсіпкерлік қызметте пайдаланатын (ноу-хау) жаңалықты;</w:t>
            </w:r>
            <w:r>
              <w:br/>
            </w:r>
            <w:r>
              <w:rPr>
                <w:rFonts w:ascii="Times New Roman"/>
                <w:b w:val="false"/>
                <w:i w:val="false"/>
                <w:color w:val="000000"/>
                <w:sz w:val="20"/>
              </w:rPr>
              <w:t>
- шаруашылық қызметтері келісім-шарттарының негізгі түрін;</w:t>
            </w:r>
            <w:r>
              <w:br/>
            </w:r>
            <w:r>
              <w:rPr>
                <w:rFonts w:ascii="Times New Roman"/>
                <w:b w:val="false"/>
                <w:i w:val="false"/>
                <w:color w:val="000000"/>
                <w:sz w:val="20"/>
              </w:rPr>
              <w:t>
- кәсіпкерлік қызметтегі келісім шарт бойынша міндеттемелердің ерекшеліктерін (жеткізу, топтастыру, кәсіпорынды сату немесе жалға алу, лизинг, мердігерлік құрылыс және т.б.);</w:t>
            </w:r>
            <w:r>
              <w:br/>
            </w:r>
            <w:r>
              <w:rPr>
                <w:rFonts w:ascii="Times New Roman"/>
                <w:b w:val="false"/>
                <w:i w:val="false"/>
                <w:color w:val="000000"/>
                <w:sz w:val="20"/>
              </w:rPr>
              <w:t>
- қаржылық, валюта нарығы мен құнды қағаздар нарығындағы құқықтың реттеу жүйесін;</w:t>
            </w:r>
            <w:r>
              <w:br/>
            </w:r>
            <w:r>
              <w:rPr>
                <w:rFonts w:ascii="Times New Roman"/>
                <w:b w:val="false"/>
                <w:i w:val="false"/>
                <w:color w:val="000000"/>
                <w:sz w:val="20"/>
              </w:rPr>
              <w:t>
- бюджетке төленетін салық түрлері мен басқа да міндетті төлемдерін;</w:t>
            </w:r>
            <w:r>
              <w:br/>
            </w:r>
            <w:r>
              <w:rPr>
                <w:rFonts w:ascii="Times New Roman"/>
                <w:b w:val="false"/>
                <w:i w:val="false"/>
                <w:color w:val="000000"/>
                <w:sz w:val="20"/>
              </w:rPr>
              <w:t>
- шаруалардың қызметтегі салық айналасының қағидаларын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қажетті нормативтік-құқықтың құжаттарды пайдалануды;</w:t>
            </w:r>
            <w:r>
              <w:br/>
            </w:r>
            <w:r>
              <w:rPr>
                <w:rFonts w:ascii="Times New Roman"/>
                <w:b w:val="false"/>
                <w:i w:val="false"/>
                <w:color w:val="000000"/>
                <w:sz w:val="20"/>
              </w:rPr>
              <w:t>
- келісімшартты, наразылықты, арызды жаза білуді;</w:t>
            </w:r>
            <w:r>
              <w:br/>
            </w:r>
            <w:r>
              <w:rPr>
                <w:rFonts w:ascii="Times New Roman"/>
                <w:b w:val="false"/>
                <w:i w:val="false"/>
                <w:color w:val="000000"/>
                <w:sz w:val="20"/>
              </w:rPr>
              <w:t>
- азаматтық, кәсіпкерлік және еңбек құқығына сай өз құқығын қорғауды;</w:t>
            </w:r>
            <w:r>
              <w:br/>
            </w:r>
            <w:r>
              <w:rPr>
                <w:rFonts w:ascii="Times New Roman"/>
                <w:b w:val="false"/>
                <w:i w:val="false"/>
                <w:color w:val="000000"/>
                <w:sz w:val="20"/>
              </w:rPr>
              <w:t>
- қызметтің (әрекетсіз болудың) салдары мен нәтижесін құқықтық көзқараспен талдауды және бағалауды;</w:t>
            </w:r>
            <w:r>
              <w:br/>
            </w:r>
            <w:r>
              <w:rPr>
                <w:rFonts w:ascii="Times New Roman"/>
                <w:b w:val="false"/>
                <w:i w:val="false"/>
                <w:color w:val="000000"/>
                <w:sz w:val="20"/>
              </w:rPr>
              <w:t>
- кәсіпкерлік қызмет саласында қоғамдық қатынастарды реттеумен байланысты мәселелерді шешуді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қызметті құқықтық реттеу</w:t>
            </w:r>
            <w:r>
              <w:rPr>
                <w:rFonts w:ascii="Times New Roman"/>
                <w:b w:val="false"/>
                <w:i w:val="false"/>
                <w:color w:val="000000"/>
                <w:sz w:val="20"/>
              </w:rPr>
              <w:t>:</w:t>
            </w:r>
            <w:r>
              <w:br/>
            </w:r>
            <w:r>
              <w:rPr>
                <w:rFonts w:ascii="Times New Roman"/>
                <w:b w:val="false"/>
                <w:i w:val="false"/>
                <w:color w:val="000000"/>
                <w:sz w:val="20"/>
              </w:rPr>
              <w:t>
шаруашылық құқық құқықтық нормалардың кешені ретінде;</w:t>
            </w:r>
            <w:r>
              <w:br/>
            </w:r>
            <w:r>
              <w:rPr>
                <w:rFonts w:ascii="Times New Roman"/>
                <w:b w:val="false"/>
                <w:i w:val="false"/>
                <w:color w:val="000000"/>
                <w:sz w:val="20"/>
              </w:rPr>
              <w:t>
шаруашылық қарым-қатынастың субъектілері;</w:t>
            </w:r>
            <w:r>
              <w:br/>
            </w:r>
            <w:r>
              <w:rPr>
                <w:rFonts w:ascii="Times New Roman"/>
                <w:b w:val="false"/>
                <w:i w:val="false"/>
                <w:color w:val="000000"/>
                <w:sz w:val="20"/>
              </w:rPr>
              <w:t>
заңды тұлға;</w:t>
            </w:r>
            <w:r>
              <w:br/>
            </w:r>
            <w:r>
              <w:rPr>
                <w:rFonts w:ascii="Times New Roman"/>
                <w:b w:val="false"/>
                <w:i w:val="false"/>
                <w:color w:val="000000"/>
                <w:sz w:val="20"/>
              </w:rPr>
              <w:t>
заңды тұлғаны құру;</w:t>
            </w:r>
            <w:r>
              <w:br/>
            </w:r>
            <w:r>
              <w:rPr>
                <w:rFonts w:ascii="Times New Roman"/>
                <w:b w:val="false"/>
                <w:i w:val="false"/>
                <w:color w:val="000000"/>
                <w:sz w:val="20"/>
              </w:rPr>
              <w:t>
заңды тұлғаның құқықтық мәртебесі;</w:t>
            </w:r>
            <w:r>
              <w:br/>
            </w:r>
            <w:r>
              <w:rPr>
                <w:rFonts w:ascii="Times New Roman"/>
                <w:b w:val="false"/>
                <w:i w:val="false"/>
                <w:color w:val="000000"/>
                <w:sz w:val="20"/>
              </w:rPr>
              <w:t>
шаруашылық бірлестігі және қоғам;</w:t>
            </w:r>
            <w:r>
              <w:br/>
            </w:r>
            <w:r>
              <w:rPr>
                <w:rFonts w:ascii="Times New Roman"/>
                <w:b w:val="false"/>
                <w:i w:val="false"/>
                <w:color w:val="000000"/>
                <w:sz w:val="20"/>
              </w:rPr>
              <w:t>
қарапайым бірлестік түріндегі бірлескен кәсіпкерлік қызмет;</w:t>
            </w:r>
            <w:r>
              <w:br/>
            </w:r>
            <w:r>
              <w:rPr>
                <w:rFonts w:ascii="Times New Roman"/>
                <w:b w:val="false"/>
                <w:i w:val="false"/>
                <w:color w:val="000000"/>
                <w:sz w:val="20"/>
              </w:rPr>
              <w:t>
акционерлік қоғам;</w:t>
            </w:r>
            <w:r>
              <w:br/>
            </w:r>
            <w:r>
              <w:rPr>
                <w:rFonts w:ascii="Times New Roman"/>
                <w:b w:val="false"/>
                <w:i w:val="false"/>
                <w:color w:val="000000"/>
                <w:sz w:val="20"/>
              </w:rPr>
              <w:t>
франчайзинг;</w:t>
            </w:r>
            <w:r>
              <w:br/>
            </w:r>
            <w:r>
              <w:rPr>
                <w:rFonts w:ascii="Times New Roman"/>
                <w:b w:val="false"/>
                <w:i w:val="false"/>
                <w:color w:val="000000"/>
                <w:sz w:val="20"/>
              </w:rPr>
              <w:t>
шаруашылық құқықтық қатынастағы заттық және міндетті құқықтар;</w:t>
            </w:r>
            <w:r>
              <w:br/>
            </w:r>
            <w:r>
              <w:rPr>
                <w:rFonts w:ascii="Times New Roman"/>
                <w:b w:val="false"/>
                <w:i w:val="false"/>
                <w:color w:val="000000"/>
                <w:sz w:val="20"/>
              </w:rPr>
              <w:t>
жеке меншік және басқа да заттық құқықтарға ие болу және тоқтату;</w:t>
            </w:r>
            <w:r>
              <w:br/>
            </w:r>
            <w:r>
              <w:rPr>
                <w:rFonts w:ascii="Times New Roman"/>
                <w:b w:val="false"/>
                <w:i w:val="false"/>
                <w:color w:val="000000"/>
                <w:sz w:val="20"/>
              </w:rPr>
              <w:t>
міндеттерді орындау;</w:t>
            </w:r>
            <w:r>
              <w:br/>
            </w:r>
            <w:r>
              <w:rPr>
                <w:rFonts w:ascii="Times New Roman"/>
                <w:b w:val="false"/>
                <w:i w:val="false"/>
                <w:color w:val="000000"/>
                <w:sz w:val="20"/>
              </w:rPr>
              <w:t>
өнімдерді сертификаттау;</w:t>
            </w:r>
            <w:r>
              <w:br/>
            </w:r>
            <w:r>
              <w:rPr>
                <w:rFonts w:ascii="Times New Roman"/>
                <w:b w:val="false"/>
                <w:i w:val="false"/>
                <w:color w:val="000000"/>
                <w:sz w:val="20"/>
              </w:rPr>
              <w:t>
шаруашылық келісімшарты;</w:t>
            </w:r>
            <w:r>
              <w:br/>
            </w:r>
            <w:r>
              <w:rPr>
                <w:rFonts w:ascii="Times New Roman"/>
                <w:b w:val="false"/>
                <w:i w:val="false"/>
                <w:color w:val="000000"/>
                <w:sz w:val="20"/>
              </w:rPr>
              <w:t>
көпшілік келісімшарты;</w:t>
            </w:r>
            <w:r>
              <w:br/>
            </w:r>
            <w:r>
              <w:rPr>
                <w:rFonts w:ascii="Times New Roman"/>
                <w:b w:val="false"/>
                <w:i w:val="false"/>
                <w:color w:val="000000"/>
                <w:sz w:val="20"/>
              </w:rPr>
              <w:t>
біріктіру келісімшарты;</w:t>
            </w:r>
            <w:r>
              <w:br/>
            </w:r>
            <w:r>
              <w:rPr>
                <w:rFonts w:ascii="Times New Roman"/>
                <w:b w:val="false"/>
                <w:i w:val="false"/>
                <w:color w:val="000000"/>
                <w:sz w:val="20"/>
              </w:rPr>
              <w:t>
алдын ала жасалған келісімшарт;</w:t>
            </w:r>
            <w:r>
              <w:br/>
            </w:r>
            <w:r>
              <w:rPr>
                <w:rFonts w:ascii="Times New Roman"/>
                <w:b w:val="false"/>
                <w:i w:val="false"/>
                <w:color w:val="000000"/>
                <w:sz w:val="20"/>
              </w:rPr>
              <w:t>
үшінші тұлғаның пайдасына жасалған келісімшарт;</w:t>
            </w:r>
            <w:r>
              <w:br/>
            </w:r>
            <w:r>
              <w:rPr>
                <w:rFonts w:ascii="Times New Roman"/>
                <w:b w:val="false"/>
                <w:i w:val="false"/>
                <w:color w:val="000000"/>
                <w:sz w:val="20"/>
              </w:rPr>
              <w:t>
сыртқы сауда келісімшарты;</w:t>
            </w:r>
            <w:r>
              <w:br/>
            </w:r>
            <w:r>
              <w:rPr>
                <w:rFonts w:ascii="Times New Roman"/>
                <w:b w:val="false"/>
                <w:i w:val="false"/>
                <w:color w:val="000000"/>
                <w:sz w:val="20"/>
              </w:rPr>
              <w:t>
шаруашылық қызметіндегі келісімшарттың негізгі түрлері;</w:t>
            </w:r>
            <w:r>
              <w:br/>
            </w:r>
            <w:r>
              <w:rPr>
                <w:rFonts w:ascii="Times New Roman"/>
                <w:b w:val="false"/>
                <w:i w:val="false"/>
                <w:color w:val="000000"/>
                <w:sz w:val="20"/>
              </w:rPr>
              <w:t>
салық экономикалық және құқықтық категория ретінде;</w:t>
            </w:r>
            <w:r>
              <w:br/>
            </w:r>
            <w:r>
              <w:rPr>
                <w:rFonts w:ascii="Times New Roman"/>
                <w:b w:val="false"/>
                <w:i w:val="false"/>
                <w:color w:val="000000"/>
                <w:sz w:val="20"/>
              </w:rPr>
              <w:t>
салықтың заңдылық белгілері;</w:t>
            </w:r>
            <w:r>
              <w:br/>
            </w:r>
            <w:r>
              <w:rPr>
                <w:rFonts w:ascii="Times New Roman"/>
                <w:b w:val="false"/>
                <w:i w:val="false"/>
                <w:color w:val="000000"/>
                <w:sz w:val="20"/>
              </w:rPr>
              <w:t>
салық айналымының функциясы;</w:t>
            </w:r>
            <w:r>
              <w:br/>
            </w:r>
            <w:r>
              <w:rPr>
                <w:rFonts w:ascii="Times New Roman"/>
                <w:b w:val="false"/>
                <w:i w:val="false"/>
                <w:color w:val="000000"/>
                <w:sz w:val="20"/>
              </w:rPr>
              <w:t>
салық жүйесінің құқықтық базасы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Қазақстан Республикасының салық қызметінің мәселелерін, салық саясатының қажеттілігін, салық салу механизмін;</w:t>
            </w:r>
            <w:r>
              <w:br/>
            </w:r>
            <w:r>
              <w:rPr>
                <w:rFonts w:ascii="Times New Roman"/>
                <w:b w:val="false"/>
                <w:i w:val="false"/>
                <w:color w:val="000000"/>
                <w:sz w:val="20"/>
              </w:rPr>
              <w:t>
нарық қатынасы жағдайындағы салық жүйесінің принциптерін және салық функцияларын;</w:t>
            </w:r>
            <w:r>
              <w:br/>
            </w:r>
            <w:r>
              <w:rPr>
                <w:rFonts w:ascii="Times New Roman"/>
                <w:b w:val="false"/>
                <w:i w:val="false"/>
                <w:color w:val="000000"/>
                <w:sz w:val="20"/>
              </w:rPr>
              <w:t>
Қазақстан Республикасының салық заңнамасын;</w:t>
            </w:r>
            <w:r>
              <w:br/>
            </w:r>
            <w:r>
              <w:rPr>
                <w:rFonts w:ascii="Times New Roman"/>
                <w:b w:val="false"/>
                <w:i w:val="false"/>
                <w:color w:val="000000"/>
                <w:sz w:val="20"/>
              </w:rPr>
              <w:t>
салық органдарының ұйымдастыру жұмыстарын;</w:t>
            </w:r>
            <w:r>
              <w:br/>
            </w:r>
            <w:r>
              <w:rPr>
                <w:rFonts w:ascii="Times New Roman"/>
                <w:b w:val="false"/>
                <w:i w:val="false"/>
                <w:color w:val="000000"/>
                <w:sz w:val="20"/>
              </w:rPr>
              <w:t>
әрекеттегі салық түрлерін және бюджетке төленетін басқа да салық төлемдерін;</w:t>
            </w:r>
            <w:r>
              <w:br/>
            </w:r>
            <w:r>
              <w:rPr>
                <w:rFonts w:ascii="Times New Roman"/>
                <w:b w:val="false"/>
                <w:i w:val="false"/>
                <w:color w:val="000000"/>
                <w:sz w:val="20"/>
              </w:rPr>
              <w:t>
есеп беруді құрастыруды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теориялық білімін практикада қолдана алу;</w:t>
            </w:r>
            <w:r>
              <w:br/>
            </w:r>
            <w:r>
              <w:rPr>
                <w:rFonts w:ascii="Times New Roman"/>
                <w:b w:val="false"/>
                <w:i w:val="false"/>
                <w:color w:val="000000"/>
                <w:sz w:val="20"/>
              </w:rPr>
              <w:t>
ұйымдарда құжаттық тексерістерді жүргізу;</w:t>
            </w:r>
            <w:r>
              <w:br/>
            </w:r>
            <w:r>
              <w:rPr>
                <w:rFonts w:ascii="Times New Roman"/>
                <w:b w:val="false"/>
                <w:i w:val="false"/>
                <w:color w:val="000000"/>
                <w:sz w:val="20"/>
              </w:rPr>
              <w:t>
акт жазу және оны іАҚе асыру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және салық салу</w:t>
            </w:r>
            <w:r>
              <w:rPr>
                <w:rFonts w:ascii="Times New Roman"/>
                <w:b w:val="false"/>
                <w:i w:val="false"/>
                <w:color w:val="000000"/>
                <w:sz w:val="20"/>
              </w:rPr>
              <w:t>:</w:t>
            </w:r>
            <w:r>
              <w:br/>
            </w:r>
            <w:r>
              <w:rPr>
                <w:rFonts w:ascii="Times New Roman"/>
                <w:b w:val="false"/>
                <w:i w:val="false"/>
                <w:color w:val="000000"/>
                <w:sz w:val="20"/>
              </w:rPr>
              <w:t>
салықтың экономикалық мәні мен атқаратын қызметі;</w:t>
            </w:r>
            <w:r>
              <w:br/>
            </w:r>
            <w:r>
              <w:rPr>
                <w:rFonts w:ascii="Times New Roman"/>
                <w:b w:val="false"/>
                <w:i w:val="false"/>
                <w:color w:val="000000"/>
                <w:sz w:val="20"/>
              </w:rPr>
              <w:t>
салық жүйесі; акциздер;</w:t>
            </w:r>
            <w:r>
              <w:br/>
            </w:r>
            <w:r>
              <w:rPr>
                <w:rFonts w:ascii="Times New Roman"/>
                <w:b w:val="false"/>
                <w:i w:val="false"/>
                <w:color w:val="000000"/>
                <w:sz w:val="20"/>
              </w:rPr>
              <w:t>
қосылған құн салығы; корпорациялық табыс салығы;</w:t>
            </w:r>
            <w:r>
              <w:br/>
            </w:r>
            <w:r>
              <w:rPr>
                <w:rFonts w:ascii="Times New Roman"/>
                <w:b w:val="false"/>
                <w:i w:val="false"/>
                <w:color w:val="000000"/>
                <w:sz w:val="20"/>
              </w:rPr>
              <w:t>
жеке табыс салығы; жер қойнауын пайдаланушыларға салық салу;</w:t>
            </w:r>
            <w:r>
              <w:br/>
            </w:r>
            <w:r>
              <w:rPr>
                <w:rFonts w:ascii="Times New Roman"/>
                <w:b w:val="false"/>
                <w:i w:val="false"/>
                <w:color w:val="000000"/>
                <w:sz w:val="20"/>
              </w:rPr>
              <w:t>
әлеуметтік салық;</w:t>
            </w:r>
            <w:r>
              <w:br/>
            </w:r>
            <w:r>
              <w:rPr>
                <w:rFonts w:ascii="Times New Roman"/>
                <w:b w:val="false"/>
                <w:i w:val="false"/>
                <w:color w:val="000000"/>
                <w:sz w:val="20"/>
              </w:rPr>
              <w:t>
жер салығы;</w:t>
            </w:r>
            <w:r>
              <w:br/>
            </w:r>
            <w:r>
              <w:rPr>
                <w:rFonts w:ascii="Times New Roman"/>
                <w:b w:val="false"/>
                <w:i w:val="false"/>
                <w:color w:val="000000"/>
                <w:sz w:val="20"/>
              </w:rPr>
              <w:t>
көлік құралдары салығы;</w:t>
            </w:r>
            <w:r>
              <w:br/>
            </w:r>
            <w:r>
              <w:rPr>
                <w:rFonts w:ascii="Times New Roman"/>
                <w:b w:val="false"/>
                <w:i w:val="false"/>
                <w:color w:val="000000"/>
                <w:sz w:val="20"/>
              </w:rPr>
              <w:t>
мүлік салығы;</w:t>
            </w:r>
            <w:r>
              <w:br/>
            </w:r>
            <w:r>
              <w:rPr>
                <w:rFonts w:ascii="Times New Roman"/>
                <w:b w:val="false"/>
                <w:i w:val="false"/>
                <w:color w:val="000000"/>
                <w:sz w:val="20"/>
              </w:rPr>
              <w:t>
арнаулы салық режимдері;</w:t>
            </w:r>
            <w:r>
              <w:br/>
            </w:r>
            <w:r>
              <w:rPr>
                <w:rFonts w:ascii="Times New Roman"/>
                <w:b w:val="false"/>
                <w:i w:val="false"/>
                <w:color w:val="000000"/>
                <w:sz w:val="20"/>
              </w:rPr>
              <w:t>
басқа да міндетті төлемдер;</w:t>
            </w:r>
            <w:r>
              <w:br/>
            </w:r>
            <w:r>
              <w:rPr>
                <w:rFonts w:ascii="Times New Roman"/>
                <w:b w:val="false"/>
                <w:i w:val="false"/>
                <w:color w:val="000000"/>
                <w:sz w:val="20"/>
              </w:rPr>
              <w:t>
мемлекеттік салық жүйесін ұйымдастыру және оның функциялары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банк ісінің пайда болуы және даму тарихы;</w:t>
            </w:r>
            <w:r>
              <w:br/>
            </w:r>
            <w:r>
              <w:rPr>
                <w:rFonts w:ascii="Times New Roman"/>
                <w:b w:val="false"/>
                <w:i w:val="false"/>
                <w:color w:val="000000"/>
                <w:sz w:val="20"/>
              </w:rPr>
              <w:t>
- Қазақстанның банк жүйесі;</w:t>
            </w:r>
            <w:r>
              <w:br/>
            </w:r>
            <w:r>
              <w:rPr>
                <w:rFonts w:ascii="Times New Roman"/>
                <w:b w:val="false"/>
                <w:i w:val="false"/>
                <w:color w:val="000000"/>
                <w:sz w:val="20"/>
              </w:rPr>
              <w:t>
- Ұлттық Банк құрылымы және органдары;</w:t>
            </w:r>
            <w:r>
              <w:br/>
            </w:r>
            <w:r>
              <w:rPr>
                <w:rFonts w:ascii="Times New Roman"/>
                <w:b w:val="false"/>
                <w:i w:val="false"/>
                <w:color w:val="000000"/>
                <w:sz w:val="20"/>
              </w:rPr>
              <w:t>
- банктерді қалыптастыру;</w:t>
            </w:r>
            <w:r>
              <w:br/>
            </w:r>
            <w:r>
              <w:rPr>
                <w:rFonts w:ascii="Times New Roman"/>
                <w:b w:val="false"/>
                <w:i w:val="false"/>
                <w:color w:val="000000"/>
                <w:sz w:val="20"/>
              </w:rPr>
              <w:t>
- Қазақстан Республикасының қазіргі уақыттағы банк жүйесі, коммерциялық банктің ұйымдастырушылық жүйесі;</w:t>
            </w:r>
            <w:r>
              <w:br/>
            </w:r>
            <w:r>
              <w:rPr>
                <w:rFonts w:ascii="Times New Roman"/>
                <w:b w:val="false"/>
                <w:i w:val="false"/>
                <w:color w:val="000000"/>
                <w:sz w:val="20"/>
              </w:rPr>
              <w:t>
- Ұлттық Банктің пассивті және активті операциялары;</w:t>
            </w:r>
            <w:r>
              <w:br/>
            </w:r>
            <w:r>
              <w:rPr>
                <w:rFonts w:ascii="Times New Roman"/>
                <w:b w:val="false"/>
                <w:i w:val="false"/>
                <w:color w:val="000000"/>
                <w:sz w:val="20"/>
              </w:rPr>
              <w:t>
- мемлекеттің ақша-несие саясатының негізгі бағыттары;</w:t>
            </w:r>
            <w:r>
              <w:br/>
            </w:r>
            <w:r>
              <w:rPr>
                <w:rFonts w:ascii="Times New Roman"/>
                <w:b w:val="false"/>
                <w:i w:val="false"/>
                <w:color w:val="000000"/>
                <w:sz w:val="20"/>
              </w:rPr>
              <w:t>
- есептік-кассалық операциялары;</w:t>
            </w:r>
            <w:r>
              <w:br/>
            </w:r>
            <w:r>
              <w:rPr>
                <w:rFonts w:ascii="Times New Roman"/>
                <w:b w:val="false"/>
                <w:i w:val="false"/>
                <w:color w:val="000000"/>
                <w:sz w:val="20"/>
              </w:rPr>
              <w:t>
- қолма-қолсыз есеп айырысуды ұйымдастыру;</w:t>
            </w:r>
            <w:r>
              <w:br/>
            </w:r>
            <w:r>
              <w:rPr>
                <w:rFonts w:ascii="Times New Roman"/>
                <w:b w:val="false"/>
                <w:i w:val="false"/>
                <w:color w:val="000000"/>
                <w:sz w:val="20"/>
              </w:rPr>
              <w:t>
- банкаралық есеп айырысуды ұйымдастыру;</w:t>
            </w:r>
            <w:r>
              <w:br/>
            </w:r>
            <w:r>
              <w:rPr>
                <w:rFonts w:ascii="Times New Roman"/>
                <w:b w:val="false"/>
                <w:i w:val="false"/>
                <w:color w:val="000000"/>
                <w:sz w:val="20"/>
              </w:rPr>
              <w:t>
- банктік несиелеу;</w:t>
            </w:r>
            <w:r>
              <w:br/>
            </w:r>
            <w:r>
              <w:rPr>
                <w:rFonts w:ascii="Times New Roman"/>
                <w:b w:val="false"/>
                <w:i w:val="false"/>
                <w:color w:val="000000"/>
                <w:sz w:val="20"/>
              </w:rPr>
              <w:t>
- несиелендіру қағидалары;</w:t>
            </w:r>
            <w:r>
              <w:br/>
            </w:r>
            <w:r>
              <w:rPr>
                <w:rFonts w:ascii="Times New Roman"/>
                <w:b w:val="false"/>
                <w:i w:val="false"/>
                <w:color w:val="000000"/>
                <w:sz w:val="20"/>
              </w:rPr>
              <w:t>
- қаржылық және коммерциялық несие;</w:t>
            </w:r>
            <w:r>
              <w:br/>
            </w:r>
            <w:r>
              <w:rPr>
                <w:rFonts w:ascii="Times New Roman"/>
                <w:b w:val="false"/>
                <w:i w:val="false"/>
                <w:color w:val="000000"/>
                <w:sz w:val="20"/>
              </w:rPr>
              <w:t>
- лизингтік және ипотекалық операциялар;</w:t>
            </w:r>
            <w:r>
              <w:br/>
            </w:r>
            <w:r>
              <w:rPr>
                <w:rFonts w:ascii="Times New Roman"/>
                <w:b w:val="false"/>
                <w:i w:val="false"/>
                <w:color w:val="000000"/>
                <w:sz w:val="20"/>
              </w:rPr>
              <w:t>
- коммерциялық банктің дәстүрлі емес операциялары;</w:t>
            </w:r>
            <w:r>
              <w:br/>
            </w:r>
            <w:r>
              <w:rPr>
                <w:rFonts w:ascii="Times New Roman"/>
                <w:b w:val="false"/>
                <w:i w:val="false"/>
                <w:color w:val="000000"/>
                <w:sz w:val="20"/>
              </w:rPr>
              <w:t>
- коммерциялық банктің валюталық операциялары;</w:t>
            </w:r>
            <w:r>
              <w:br/>
            </w:r>
            <w:r>
              <w:rPr>
                <w:rFonts w:ascii="Times New Roman"/>
                <w:b w:val="false"/>
                <w:i w:val="false"/>
                <w:color w:val="000000"/>
                <w:sz w:val="20"/>
              </w:rPr>
              <w:t>
- коммерциялық банктің табысы, шығыны және пайдасы;</w:t>
            </w:r>
            <w:r>
              <w:br/>
            </w:r>
            <w:r>
              <w:rPr>
                <w:rFonts w:ascii="Times New Roman"/>
                <w:b w:val="false"/>
                <w:i w:val="false"/>
                <w:color w:val="000000"/>
                <w:sz w:val="20"/>
              </w:rPr>
              <w:t>
- коммерциялық банктің өтімділік мәселесі;</w:t>
            </w:r>
            <w:r>
              <w:br/>
            </w:r>
            <w:r>
              <w:rPr>
                <w:rFonts w:ascii="Times New Roman"/>
                <w:b w:val="false"/>
                <w:i w:val="false"/>
                <w:color w:val="000000"/>
                <w:sz w:val="20"/>
              </w:rPr>
              <w:t>
- банктік инновациялар;</w:t>
            </w:r>
            <w:r>
              <w:br/>
            </w:r>
            <w:r>
              <w:rPr>
                <w:rFonts w:ascii="Times New Roman"/>
                <w:b w:val="false"/>
                <w:i w:val="false"/>
                <w:color w:val="000000"/>
                <w:sz w:val="20"/>
              </w:rPr>
              <w:t>
- банк кәсіпкерлігіндегі электрондық инновациялар;</w:t>
            </w:r>
            <w:r>
              <w:br/>
            </w:r>
            <w:r>
              <w:rPr>
                <w:rFonts w:ascii="Times New Roman"/>
                <w:b w:val="false"/>
                <w:i w:val="false"/>
                <w:color w:val="000000"/>
                <w:sz w:val="20"/>
              </w:rPr>
              <w:t>
- банк маркетингі;</w:t>
            </w:r>
            <w:r>
              <w:br/>
            </w:r>
            <w:r>
              <w:rPr>
                <w:rFonts w:ascii="Times New Roman"/>
                <w:b w:val="false"/>
                <w:i w:val="false"/>
                <w:color w:val="000000"/>
                <w:sz w:val="20"/>
              </w:rPr>
              <w:t>
- банктің негізгі операциялары;</w:t>
            </w:r>
            <w:r>
              <w:br/>
            </w:r>
            <w:r>
              <w:rPr>
                <w:rFonts w:ascii="Times New Roman"/>
                <w:b w:val="false"/>
                <w:i w:val="false"/>
                <w:color w:val="000000"/>
                <w:sz w:val="20"/>
              </w:rPr>
              <w:t>
- банк тұтынушыларының мүддесін қорғау механизмдері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меншіктік бойынша несиелік ресурстарға мінездеме беру;</w:t>
            </w:r>
            <w:r>
              <w:br/>
            </w:r>
            <w:r>
              <w:rPr>
                <w:rFonts w:ascii="Times New Roman"/>
                <w:b w:val="false"/>
                <w:i w:val="false"/>
                <w:color w:val="000000"/>
                <w:sz w:val="20"/>
              </w:rPr>
              <w:t>
- несиелік ресурстарды дұрыс орналастыру мен қалыптастыруға иемдену;</w:t>
            </w:r>
            <w:r>
              <w:br/>
            </w:r>
            <w:r>
              <w:rPr>
                <w:rFonts w:ascii="Times New Roman"/>
                <w:b w:val="false"/>
                <w:i w:val="false"/>
                <w:color w:val="000000"/>
                <w:sz w:val="20"/>
              </w:rPr>
              <w:t>
- белгілі бір кезеңде банктің қаржылық қызметінің нәтижелерін анықтау;</w:t>
            </w:r>
            <w:r>
              <w:br/>
            </w:r>
            <w:r>
              <w:rPr>
                <w:rFonts w:ascii="Times New Roman"/>
                <w:b w:val="false"/>
                <w:i w:val="false"/>
                <w:color w:val="000000"/>
                <w:sz w:val="20"/>
              </w:rPr>
              <w:t>
- банктің нормативті құжаттарын игеру;</w:t>
            </w:r>
            <w:r>
              <w:br/>
            </w:r>
            <w:r>
              <w:rPr>
                <w:rFonts w:ascii="Times New Roman"/>
                <w:b w:val="false"/>
                <w:i w:val="false"/>
                <w:color w:val="000000"/>
                <w:sz w:val="20"/>
              </w:rPr>
              <w:t>
- банкке ақшалай қаражаттарды тарту бойынша міндеттемелердің жеке түрлерін рәсімдеу;</w:t>
            </w:r>
            <w:r>
              <w:br/>
            </w:r>
            <w:r>
              <w:rPr>
                <w:rFonts w:ascii="Times New Roman"/>
                <w:b w:val="false"/>
                <w:i w:val="false"/>
                <w:color w:val="000000"/>
                <w:sz w:val="20"/>
              </w:rPr>
              <w:t>
- операциямен жүзеге асырудың ретін анықтайтын банктің нормативтік құжаттарын меңгеру;</w:t>
            </w:r>
            <w:r>
              <w:br/>
            </w:r>
            <w:r>
              <w:rPr>
                <w:rFonts w:ascii="Times New Roman"/>
                <w:b w:val="false"/>
                <w:i w:val="false"/>
                <w:color w:val="000000"/>
                <w:sz w:val="20"/>
              </w:rPr>
              <w:t>
- салымдарды қабылдау, қайтару бойынша операцияларды рәсімдеу;</w:t>
            </w:r>
            <w:r>
              <w:br/>
            </w:r>
            <w:r>
              <w:rPr>
                <w:rFonts w:ascii="Times New Roman"/>
                <w:b w:val="false"/>
                <w:i w:val="false"/>
                <w:color w:val="000000"/>
                <w:sz w:val="20"/>
              </w:rPr>
              <w:t>
- сомма бойынша сыйақы есептеу;</w:t>
            </w:r>
            <w:r>
              <w:br/>
            </w:r>
            <w:r>
              <w:rPr>
                <w:rFonts w:ascii="Times New Roman"/>
                <w:b w:val="false"/>
                <w:i w:val="false"/>
                <w:color w:val="000000"/>
                <w:sz w:val="20"/>
              </w:rPr>
              <w:t>
- салымдардың құрылымына және санасына талдау жасау;</w:t>
            </w:r>
            <w:r>
              <w:br/>
            </w:r>
            <w:r>
              <w:rPr>
                <w:rFonts w:ascii="Times New Roman"/>
                <w:b w:val="false"/>
                <w:i w:val="false"/>
                <w:color w:val="000000"/>
                <w:sz w:val="20"/>
              </w:rPr>
              <w:t>
- банктің кассалық операцияларын жүргізу;</w:t>
            </w:r>
            <w:r>
              <w:br/>
            </w:r>
            <w:r>
              <w:rPr>
                <w:rFonts w:ascii="Times New Roman"/>
                <w:b w:val="false"/>
                <w:i w:val="false"/>
                <w:color w:val="000000"/>
                <w:sz w:val="20"/>
              </w:rPr>
              <w:t>
- тұтынушылармен есеп айырысу және кассалық қызмет көрсетулерді келісім шартпен рәсімдеу;</w:t>
            </w:r>
            <w:r>
              <w:br/>
            </w:r>
            <w:r>
              <w:rPr>
                <w:rFonts w:ascii="Times New Roman"/>
                <w:b w:val="false"/>
                <w:i w:val="false"/>
                <w:color w:val="000000"/>
                <w:sz w:val="20"/>
              </w:rPr>
              <w:t>
- қарыздық операциялардың экономикалық мазмұнын игеру және оларды атаулы шоттар бойынша көрсете білу;</w:t>
            </w:r>
            <w:r>
              <w:br/>
            </w:r>
            <w:r>
              <w:rPr>
                <w:rFonts w:ascii="Times New Roman"/>
                <w:b w:val="false"/>
                <w:i w:val="false"/>
                <w:color w:val="000000"/>
                <w:sz w:val="20"/>
              </w:rPr>
              <w:t>
- қарыз алушыны несиелендіру жобасы бойынша құжаттарды рәсімдеу және бағалау;</w:t>
            </w:r>
            <w:r>
              <w:br/>
            </w:r>
            <w:r>
              <w:rPr>
                <w:rFonts w:ascii="Times New Roman"/>
                <w:b w:val="false"/>
                <w:i w:val="false"/>
                <w:color w:val="000000"/>
                <w:sz w:val="20"/>
              </w:rPr>
              <w:t>
- несие қабілеттілікті бағалау, талдау;</w:t>
            </w:r>
            <w:r>
              <w:br/>
            </w:r>
            <w:r>
              <w:rPr>
                <w:rFonts w:ascii="Times New Roman"/>
                <w:b w:val="false"/>
                <w:i w:val="false"/>
                <w:color w:val="000000"/>
                <w:sz w:val="20"/>
              </w:rPr>
              <w:t>
- несиелік келісім шарт жасау;</w:t>
            </w:r>
            <w:r>
              <w:br/>
            </w:r>
            <w:r>
              <w:rPr>
                <w:rFonts w:ascii="Times New Roman"/>
                <w:b w:val="false"/>
                <w:i w:val="false"/>
                <w:color w:val="000000"/>
                <w:sz w:val="20"/>
              </w:rPr>
              <w:t>
- ұзақ мерзімді несие алу үшін құжаттар рәсімдеу;</w:t>
            </w:r>
            <w:r>
              <w:br/>
            </w:r>
            <w:r>
              <w:rPr>
                <w:rFonts w:ascii="Times New Roman"/>
                <w:b w:val="false"/>
                <w:i w:val="false"/>
                <w:color w:val="000000"/>
                <w:sz w:val="20"/>
              </w:rPr>
              <w:t>
- несиені өтеудің кезеңін анықтау, мерзімдерін есептеу;</w:t>
            </w:r>
            <w:r>
              <w:br/>
            </w:r>
            <w:r>
              <w:rPr>
                <w:rFonts w:ascii="Times New Roman"/>
                <w:b w:val="false"/>
                <w:i w:val="false"/>
                <w:color w:val="000000"/>
                <w:sz w:val="20"/>
              </w:rPr>
              <w:t>
- несиені өтеу бойынша міндеттемелерді рәсімдеу;</w:t>
            </w:r>
            <w:r>
              <w:br/>
            </w:r>
            <w:r>
              <w:rPr>
                <w:rFonts w:ascii="Times New Roman"/>
                <w:b w:val="false"/>
                <w:i w:val="false"/>
                <w:color w:val="000000"/>
                <w:sz w:val="20"/>
              </w:rPr>
              <w:t>
- қарыз алушыға тұтынушылық несие беру мүмкіндіктерін анықтау;</w:t>
            </w:r>
            <w:r>
              <w:br/>
            </w:r>
            <w:r>
              <w:rPr>
                <w:rFonts w:ascii="Times New Roman"/>
                <w:b w:val="false"/>
                <w:i w:val="false"/>
                <w:color w:val="000000"/>
                <w:sz w:val="20"/>
              </w:rPr>
              <w:t>
- төлеу қабілеттілікті есептеу;</w:t>
            </w:r>
            <w:r>
              <w:br/>
            </w:r>
            <w:r>
              <w:rPr>
                <w:rFonts w:ascii="Times New Roman"/>
                <w:b w:val="false"/>
                <w:i w:val="false"/>
                <w:color w:val="000000"/>
                <w:sz w:val="20"/>
              </w:rPr>
              <w:t>
- несие беру бойынша құжаттарды рәсімдеу;</w:t>
            </w:r>
            <w:r>
              <w:br/>
            </w:r>
            <w:r>
              <w:rPr>
                <w:rFonts w:ascii="Times New Roman"/>
                <w:b w:val="false"/>
                <w:i w:val="false"/>
                <w:color w:val="000000"/>
                <w:sz w:val="20"/>
              </w:rPr>
              <w:t>
- мерзімді міндеттемелерді рәсімдеу;</w:t>
            </w:r>
            <w:r>
              <w:br/>
            </w:r>
            <w:r>
              <w:rPr>
                <w:rFonts w:ascii="Times New Roman"/>
                <w:b w:val="false"/>
                <w:i w:val="false"/>
                <w:color w:val="000000"/>
                <w:sz w:val="20"/>
              </w:rPr>
              <w:t>
- лизингтік келісімшарт рәсімдеу;</w:t>
            </w:r>
            <w:r>
              <w:br/>
            </w:r>
            <w:r>
              <w:rPr>
                <w:rFonts w:ascii="Times New Roman"/>
                <w:b w:val="false"/>
                <w:i w:val="false"/>
                <w:color w:val="000000"/>
                <w:sz w:val="20"/>
              </w:rPr>
              <w:t>
- төлем жүйесінің үздіксіз, тиімді қызмет етуін қамтамасыз етудің жолдарын іздестіру;</w:t>
            </w:r>
            <w:r>
              <w:br/>
            </w:r>
            <w:r>
              <w:rPr>
                <w:rFonts w:ascii="Times New Roman"/>
                <w:b w:val="false"/>
                <w:i w:val="false"/>
                <w:color w:val="000000"/>
                <w:sz w:val="20"/>
              </w:rPr>
              <w:t>
- қарыз алушының қаржылық жағдайын бағалау;</w:t>
            </w:r>
            <w:r>
              <w:br/>
            </w:r>
            <w:r>
              <w:rPr>
                <w:rFonts w:ascii="Times New Roman"/>
                <w:b w:val="false"/>
                <w:i w:val="false"/>
                <w:color w:val="000000"/>
                <w:sz w:val="20"/>
              </w:rPr>
              <w:t>
- операцияның күнделігіне және атаулы шотқа ақшалай қаражаттарды қабылдау операцияларын жазу;</w:t>
            </w:r>
            <w:r>
              <w:br/>
            </w:r>
            <w:r>
              <w:rPr>
                <w:rFonts w:ascii="Times New Roman"/>
                <w:b w:val="false"/>
                <w:i w:val="false"/>
                <w:color w:val="000000"/>
                <w:sz w:val="20"/>
              </w:rPr>
              <w:t>
- экономикалық мазмұны бойынша активтерді топтастыру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ісі</w:t>
            </w:r>
            <w:r>
              <w:rPr>
                <w:rFonts w:ascii="Times New Roman"/>
                <w:b w:val="false"/>
                <w:i w:val="false"/>
                <w:color w:val="000000"/>
                <w:sz w:val="20"/>
              </w:rPr>
              <w:t>:</w:t>
            </w:r>
            <w:r>
              <w:br/>
            </w:r>
            <w:r>
              <w:rPr>
                <w:rFonts w:ascii="Times New Roman"/>
                <w:b w:val="false"/>
                <w:i w:val="false"/>
                <w:color w:val="000000"/>
                <w:sz w:val="20"/>
              </w:rPr>
              <w:t>
банктік қызмет;</w:t>
            </w:r>
            <w:r>
              <w:br/>
            </w:r>
            <w:r>
              <w:rPr>
                <w:rFonts w:ascii="Times New Roman"/>
                <w:b w:val="false"/>
                <w:i w:val="false"/>
                <w:color w:val="000000"/>
                <w:sz w:val="20"/>
              </w:rPr>
              <w:t>
Қазақстан Республикасындағы банк жүйесінің даму тарихы;</w:t>
            </w:r>
            <w:r>
              <w:br/>
            </w:r>
            <w:r>
              <w:rPr>
                <w:rFonts w:ascii="Times New Roman"/>
                <w:b w:val="false"/>
                <w:i w:val="false"/>
                <w:color w:val="000000"/>
                <w:sz w:val="20"/>
              </w:rPr>
              <w:t>
Қазақстан Республикасындағы қазіргі уақыттағы банк жүйесі;</w:t>
            </w:r>
            <w:r>
              <w:br/>
            </w:r>
            <w:r>
              <w:rPr>
                <w:rFonts w:ascii="Times New Roman"/>
                <w:b w:val="false"/>
                <w:i w:val="false"/>
                <w:color w:val="000000"/>
                <w:sz w:val="20"/>
              </w:rPr>
              <w:t>
Ұлттық банк құрылымы;</w:t>
            </w:r>
            <w:r>
              <w:br/>
            </w:r>
            <w:r>
              <w:rPr>
                <w:rFonts w:ascii="Times New Roman"/>
                <w:b w:val="false"/>
                <w:i w:val="false"/>
                <w:color w:val="000000"/>
                <w:sz w:val="20"/>
              </w:rPr>
              <w:t>
экономикалық ақша-несие саясаты және оның тәсілдері мен құралдары;</w:t>
            </w:r>
            <w:r>
              <w:br/>
            </w:r>
            <w:r>
              <w:rPr>
                <w:rFonts w:ascii="Times New Roman"/>
                <w:b w:val="false"/>
                <w:i w:val="false"/>
                <w:color w:val="000000"/>
                <w:sz w:val="20"/>
              </w:rPr>
              <w:t>
банктің меншікті капиталы;</w:t>
            </w:r>
            <w:r>
              <w:br/>
            </w:r>
            <w:r>
              <w:rPr>
                <w:rFonts w:ascii="Times New Roman"/>
                <w:b w:val="false"/>
                <w:i w:val="false"/>
                <w:color w:val="000000"/>
                <w:sz w:val="20"/>
              </w:rPr>
              <w:t>
тартылған қаражаттар;</w:t>
            </w:r>
            <w:r>
              <w:br/>
            </w:r>
            <w:r>
              <w:rPr>
                <w:rFonts w:ascii="Times New Roman"/>
                <w:b w:val="false"/>
                <w:i w:val="false"/>
                <w:color w:val="000000"/>
                <w:sz w:val="20"/>
              </w:rPr>
              <w:t>
коммерциялық банктің пассивті операциялары;</w:t>
            </w:r>
            <w:r>
              <w:br/>
            </w:r>
            <w:r>
              <w:rPr>
                <w:rFonts w:ascii="Times New Roman"/>
                <w:b w:val="false"/>
                <w:i w:val="false"/>
                <w:color w:val="000000"/>
                <w:sz w:val="20"/>
              </w:rPr>
              <w:t>
активті операциялар;</w:t>
            </w:r>
            <w:r>
              <w:br/>
            </w:r>
            <w:r>
              <w:rPr>
                <w:rFonts w:ascii="Times New Roman"/>
                <w:b w:val="false"/>
                <w:i w:val="false"/>
                <w:color w:val="000000"/>
                <w:sz w:val="20"/>
              </w:rPr>
              <w:t>
коммерциялық банктің кассалық және жұмыс істейтін активтері, активтерді олардың нысандары бойынша топтастыру;</w:t>
            </w:r>
            <w:r>
              <w:br/>
            </w:r>
            <w:r>
              <w:rPr>
                <w:rFonts w:ascii="Times New Roman"/>
                <w:b w:val="false"/>
                <w:i w:val="false"/>
                <w:color w:val="000000"/>
                <w:sz w:val="20"/>
              </w:rPr>
              <w:t>
мемлекеттің банк жүйесінің өтімділігіне әсер ететін факторлар;</w:t>
            </w:r>
            <w:r>
              <w:br/>
            </w:r>
            <w:r>
              <w:rPr>
                <w:rFonts w:ascii="Times New Roman"/>
                <w:b w:val="false"/>
                <w:i w:val="false"/>
                <w:color w:val="000000"/>
                <w:sz w:val="20"/>
              </w:rPr>
              <w:t>
коммерциялық банктің пайыздық тәуекелі, басқару мәні және ерекшеліктері;</w:t>
            </w:r>
            <w:r>
              <w:br/>
            </w:r>
            <w:r>
              <w:rPr>
                <w:rFonts w:ascii="Times New Roman"/>
                <w:b w:val="false"/>
                <w:i w:val="false"/>
                <w:color w:val="000000"/>
                <w:sz w:val="20"/>
              </w:rPr>
              <w:t>
Қазақстан Республикасы заңнамасындағы банктік құқықтың көздері;</w:t>
            </w:r>
            <w:r>
              <w:br/>
            </w:r>
            <w:r>
              <w:rPr>
                <w:rFonts w:ascii="Times New Roman"/>
                <w:b w:val="false"/>
                <w:i w:val="false"/>
                <w:color w:val="000000"/>
                <w:sz w:val="20"/>
              </w:rPr>
              <w:t>
коммерциялық банкті басқарудың жоғарғы органдары;</w:t>
            </w:r>
            <w:r>
              <w:br/>
            </w:r>
            <w:r>
              <w:rPr>
                <w:rFonts w:ascii="Times New Roman"/>
                <w:b w:val="false"/>
                <w:i w:val="false"/>
                <w:color w:val="000000"/>
                <w:sz w:val="20"/>
              </w:rPr>
              <w:t>
несиенің қайтарымдылығын қамтамасыз етудің тәсілдері;</w:t>
            </w:r>
            <w:r>
              <w:br/>
            </w:r>
            <w:r>
              <w:rPr>
                <w:rFonts w:ascii="Times New Roman"/>
                <w:b w:val="false"/>
                <w:i w:val="false"/>
                <w:color w:val="000000"/>
                <w:sz w:val="20"/>
              </w:rPr>
              <w:t>
банк аралық несие мәні және түрлері;</w:t>
            </w:r>
            <w:r>
              <w:br/>
            </w:r>
            <w:r>
              <w:rPr>
                <w:rFonts w:ascii="Times New Roman"/>
                <w:b w:val="false"/>
                <w:i w:val="false"/>
                <w:color w:val="000000"/>
                <w:sz w:val="20"/>
              </w:rPr>
              <w:t>
банкаралық несиелеуді ұйымдастыру;</w:t>
            </w:r>
            <w:r>
              <w:br/>
            </w:r>
            <w:r>
              <w:rPr>
                <w:rFonts w:ascii="Times New Roman"/>
                <w:b w:val="false"/>
                <w:i w:val="false"/>
                <w:color w:val="000000"/>
                <w:sz w:val="20"/>
              </w:rPr>
              <w:t>
банктің депозиттік қызмет көрсетулері (салымдар);</w:t>
            </w:r>
            <w:r>
              <w:br/>
            </w:r>
            <w:r>
              <w:rPr>
                <w:rFonts w:ascii="Times New Roman"/>
                <w:b w:val="false"/>
                <w:i w:val="false"/>
                <w:color w:val="000000"/>
                <w:sz w:val="20"/>
              </w:rPr>
              <w:t>
есептік-төлем және кассалық операциялар;</w:t>
            </w:r>
            <w:r>
              <w:br/>
            </w:r>
            <w:r>
              <w:rPr>
                <w:rFonts w:ascii="Times New Roman"/>
                <w:b w:val="false"/>
                <w:i w:val="false"/>
                <w:color w:val="000000"/>
                <w:sz w:val="20"/>
              </w:rPr>
              <w:t>
банктің несиелік қызметі;</w:t>
            </w:r>
            <w:r>
              <w:br/>
            </w:r>
            <w:r>
              <w:rPr>
                <w:rFonts w:ascii="Times New Roman"/>
                <w:b w:val="false"/>
                <w:i w:val="false"/>
                <w:color w:val="000000"/>
                <w:sz w:val="20"/>
              </w:rPr>
              <w:t>
сенімді банкті таңдау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«Бухгалтер-ревизор (аудитор)» біліктілігі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бухгалтерлік есептің түрін және әдістерін;</w:t>
            </w:r>
            <w:r>
              <w:br/>
            </w:r>
            <w:r>
              <w:rPr>
                <w:rFonts w:ascii="Times New Roman"/>
                <w:b w:val="false"/>
                <w:i w:val="false"/>
                <w:color w:val="000000"/>
                <w:sz w:val="20"/>
              </w:rPr>
              <w:t>
- ҚР бухгалтерлік есеп жүйесін реттеуші нормативтік – құқықтық базасын;</w:t>
            </w:r>
            <w:r>
              <w:br/>
            </w:r>
            <w:r>
              <w:rPr>
                <w:rFonts w:ascii="Times New Roman"/>
                <w:b w:val="false"/>
                <w:i w:val="false"/>
                <w:color w:val="000000"/>
                <w:sz w:val="20"/>
              </w:rPr>
              <w:t>
- қаржылық есептілік пен бухгалтерлік есепті ұйымдастырудың халықаралық және ұлттық стандарттарының талаптарын;</w:t>
            </w:r>
            <w:r>
              <w:br/>
            </w:r>
            <w:r>
              <w:rPr>
                <w:rFonts w:ascii="Times New Roman"/>
                <w:b w:val="false"/>
                <w:i w:val="false"/>
                <w:color w:val="000000"/>
                <w:sz w:val="20"/>
              </w:rPr>
              <w:t>
- бухгалтерлік есептің типтік үлгі шот жоспарын;</w:t>
            </w:r>
            <w:r>
              <w:br/>
            </w:r>
            <w:r>
              <w:rPr>
                <w:rFonts w:ascii="Times New Roman"/>
                <w:b w:val="false"/>
                <w:i w:val="false"/>
                <w:color w:val="000000"/>
                <w:sz w:val="20"/>
              </w:rPr>
              <w:t>
- ұйымның есептік және салықтық саясатын әзірлеу тәртібін;</w:t>
            </w:r>
            <w:r>
              <w:br/>
            </w:r>
            <w:r>
              <w:rPr>
                <w:rFonts w:ascii="Times New Roman"/>
                <w:b w:val="false"/>
                <w:i w:val="false"/>
                <w:color w:val="000000"/>
                <w:sz w:val="20"/>
              </w:rPr>
              <w:t>
- шаруашылық әрекеттерді құжатпен рәсімдеу тәртібін;</w:t>
            </w:r>
            <w:r>
              <w:br/>
            </w:r>
            <w:r>
              <w:rPr>
                <w:rFonts w:ascii="Times New Roman"/>
                <w:b w:val="false"/>
                <w:i w:val="false"/>
                <w:color w:val="000000"/>
                <w:sz w:val="20"/>
              </w:rPr>
              <w:t>
- есептік тіркелімдерді құрудың талаптарын;</w:t>
            </w:r>
            <w:r>
              <w:br/>
            </w:r>
            <w:r>
              <w:rPr>
                <w:rFonts w:ascii="Times New Roman"/>
                <w:b w:val="false"/>
                <w:i w:val="false"/>
                <w:color w:val="000000"/>
                <w:sz w:val="20"/>
              </w:rPr>
              <w:t>
- ұйымның қаржылық есептілігін құрудың тәртібі мен талаптарын;</w:t>
            </w:r>
            <w:r>
              <w:br/>
            </w:r>
            <w:r>
              <w:rPr>
                <w:rFonts w:ascii="Times New Roman"/>
                <w:b w:val="false"/>
                <w:i w:val="false"/>
                <w:color w:val="000000"/>
                <w:sz w:val="20"/>
              </w:rPr>
              <w:t>
- активтер, капитал және міндеттемелер түсінігі мен жіктелуін;</w:t>
            </w:r>
            <w:r>
              <w:br/>
            </w:r>
            <w:r>
              <w:rPr>
                <w:rFonts w:ascii="Times New Roman"/>
                <w:b w:val="false"/>
                <w:i w:val="false"/>
                <w:color w:val="000000"/>
                <w:sz w:val="20"/>
              </w:rPr>
              <w:t>
- активтер, капитал және міндеттемелері есебін жүргізудің талаптарын;</w:t>
            </w:r>
            <w:r>
              <w:br/>
            </w:r>
            <w:r>
              <w:rPr>
                <w:rFonts w:ascii="Times New Roman"/>
                <w:b w:val="false"/>
                <w:i w:val="false"/>
                <w:color w:val="000000"/>
                <w:sz w:val="20"/>
              </w:rPr>
              <w:t>
- өндірістік шығындардың түсінігі, жіктелуі және өндіріс есебінің ерекшеліктері;</w:t>
            </w:r>
            <w:r>
              <w:br/>
            </w:r>
            <w:r>
              <w:rPr>
                <w:rFonts w:ascii="Times New Roman"/>
                <w:b w:val="false"/>
                <w:i w:val="false"/>
                <w:color w:val="000000"/>
                <w:sz w:val="20"/>
              </w:rPr>
              <w:t>
- негізгі және негізгі емес қызметтерден алынған табысты есептеу тәртібін;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бухгалтерияның түрлі бөлімдерінің есебін жүргізу;</w:t>
            </w:r>
            <w:r>
              <w:br/>
            </w:r>
            <w:r>
              <w:rPr>
                <w:rFonts w:ascii="Times New Roman"/>
                <w:b w:val="false"/>
                <w:i w:val="false"/>
                <w:color w:val="000000"/>
                <w:sz w:val="20"/>
              </w:rPr>
              <w:t>
- бухгалтерлік есепті жүргізу ережесіне сәйкес ұйымның мүлкі, міндеттемелері және капитал есебінің алғашқы құжаттарын рәсімдеу;</w:t>
            </w:r>
            <w:r>
              <w:br/>
            </w:r>
            <w:r>
              <w:rPr>
                <w:rFonts w:ascii="Times New Roman"/>
                <w:b w:val="false"/>
                <w:i w:val="false"/>
                <w:color w:val="000000"/>
                <w:sz w:val="20"/>
              </w:rPr>
              <w:t>
- бухгалтерлік есептің әр түрлі нысандарының есептік тіркемелерінде алғашқы құжаттар негізінде шоттар сәйкестігін құру;</w:t>
            </w:r>
            <w:r>
              <w:br/>
            </w:r>
            <w:r>
              <w:rPr>
                <w:rFonts w:ascii="Times New Roman"/>
                <w:b w:val="false"/>
                <w:i w:val="false"/>
                <w:color w:val="000000"/>
                <w:sz w:val="20"/>
              </w:rPr>
              <w:t>
- ұйымның мүлігі, есеп айырысу мен міндеттемелеріне түгендеуді жүргізу;</w:t>
            </w:r>
            <w:r>
              <w:br/>
            </w:r>
            <w:r>
              <w:rPr>
                <w:rFonts w:ascii="Times New Roman"/>
                <w:b w:val="false"/>
                <w:i w:val="false"/>
                <w:color w:val="000000"/>
                <w:sz w:val="20"/>
              </w:rPr>
              <w:t>
- басқару есебі есепшілерінің қызметін атқару;</w:t>
            </w:r>
            <w:r>
              <w:br/>
            </w:r>
            <w:r>
              <w:rPr>
                <w:rFonts w:ascii="Times New Roman"/>
                <w:b w:val="false"/>
                <w:i w:val="false"/>
                <w:color w:val="000000"/>
                <w:sz w:val="20"/>
              </w:rPr>
              <w:t>
- өнімнің (жұмыстың, қызметтің) өзіндік құнын калькуляциялау мен шығындар есебінің әдістерін ажырата білу;</w:t>
            </w:r>
            <w:r>
              <w:br/>
            </w:r>
            <w:r>
              <w:rPr>
                <w:rFonts w:ascii="Times New Roman"/>
                <w:b w:val="false"/>
                <w:i w:val="false"/>
                <w:color w:val="000000"/>
                <w:sz w:val="20"/>
              </w:rPr>
              <w:t>
- өнімнің(жұмыстың, қызметтің) өзіндік құнын есептей білу;</w:t>
            </w:r>
            <w:r>
              <w:br/>
            </w:r>
            <w:r>
              <w:rPr>
                <w:rFonts w:ascii="Times New Roman"/>
                <w:b w:val="false"/>
                <w:i w:val="false"/>
                <w:color w:val="000000"/>
                <w:sz w:val="20"/>
              </w:rPr>
              <w:t>
- өндіріс шығындарының есебін жүргізе білу;</w:t>
            </w:r>
            <w:r>
              <w:br/>
            </w:r>
            <w:r>
              <w:rPr>
                <w:rFonts w:ascii="Times New Roman"/>
                <w:b w:val="false"/>
                <w:i w:val="false"/>
                <w:color w:val="000000"/>
                <w:sz w:val="20"/>
              </w:rPr>
              <w:t>
- дайын өнім мен оны сату есебін жүргізе білу;</w:t>
            </w:r>
            <w:r>
              <w:br/>
            </w:r>
            <w:r>
              <w:rPr>
                <w:rFonts w:ascii="Times New Roman"/>
                <w:b w:val="false"/>
                <w:i w:val="false"/>
                <w:color w:val="000000"/>
                <w:sz w:val="20"/>
              </w:rPr>
              <w:t>
- кезең шығындарының есебін жүргізу;</w:t>
            </w:r>
            <w:r>
              <w:br/>
            </w:r>
            <w:r>
              <w:rPr>
                <w:rFonts w:ascii="Times New Roman"/>
                <w:b w:val="false"/>
                <w:i w:val="false"/>
                <w:color w:val="000000"/>
                <w:sz w:val="20"/>
              </w:rPr>
              <w:t>
- қаржылық қорытындыны анықтау мен меншікті капитал есебін жүргізу;</w:t>
            </w:r>
            <w:r>
              <w:br/>
            </w:r>
            <w:r>
              <w:rPr>
                <w:rFonts w:ascii="Times New Roman"/>
                <w:b w:val="false"/>
                <w:i w:val="false"/>
                <w:color w:val="000000"/>
                <w:sz w:val="20"/>
              </w:rPr>
              <w:t>
- қаржылық, статистикалық, салықтық және басқадай есептілікті қағаздық және электрондық нұсқада дайындау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есеп</w:t>
            </w:r>
            <w:r>
              <w:rPr>
                <w:rFonts w:ascii="Times New Roman"/>
                <w:b w:val="false"/>
                <w:i w:val="false"/>
                <w:color w:val="000000"/>
                <w:sz w:val="20"/>
              </w:rPr>
              <w:t>:</w:t>
            </w:r>
            <w:r>
              <w:br/>
            </w:r>
            <w:r>
              <w:rPr>
                <w:rFonts w:ascii="Times New Roman"/>
                <w:b w:val="false"/>
                <w:i w:val="false"/>
                <w:color w:val="000000"/>
                <w:sz w:val="20"/>
              </w:rPr>
              <w:t>
ҚР бухгалтерлік есептің жүйесін нормативтік – құқықтық реттеу;</w:t>
            </w:r>
            <w:r>
              <w:br/>
            </w:r>
            <w:r>
              <w:rPr>
                <w:rFonts w:ascii="Times New Roman"/>
                <w:b w:val="false"/>
                <w:i w:val="false"/>
                <w:color w:val="000000"/>
                <w:sz w:val="20"/>
              </w:rPr>
              <w:t>
бухгалтерлік есепті ұйымдастырудың жалпы мәселелері;</w:t>
            </w:r>
            <w:r>
              <w:br/>
            </w:r>
            <w:r>
              <w:rPr>
                <w:rFonts w:ascii="Times New Roman"/>
                <w:b w:val="false"/>
                <w:i w:val="false"/>
                <w:color w:val="000000"/>
                <w:sz w:val="20"/>
              </w:rPr>
              <w:t>
бухгалтерлік есептің мәні, түрі;</w:t>
            </w:r>
            <w:r>
              <w:br/>
            </w:r>
            <w:r>
              <w:rPr>
                <w:rFonts w:ascii="Times New Roman"/>
                <w:b w:val="false"/>
                <w:i w:val="false"/>
                <w:color w:val="000000"/>
                <w:sz w:val="20"/>
              </w:rPr>
              <w:t>
басқару есебі есеп бөлімі мамандарының қызметтері;</w:t>
            </w:r>
            <w:r>
              <w:br/>
            </w:r>
            <w:r>
              <w:rPr>
                <w:rFonts w:ascii="Times New Roman"/>
                <w:b w:val="false"/>
                <w:i w:val="false"/>
                <w:color w:val="000000"/>
                <w:sz w:val="20"/>
              </w:rPr>
              <w:t>
меншікті капитал есебі;</w:t>
            </w:r>
            <w:r>
              <w:br/>
            </w:r>
            <w:r>
              <w:rPr>
                <w:rFonts w:ascii="Times New Roman"/>
                <w:b w:val="false"/>
                <w:i w:val="false"/>
                <w:color w:val="000000"/>
                <w:sz w:val="20"/>
              </w:rPr>
              <w:t>
негізгі құралдардың есебі;</w:t>
            </w:r>
            <w:r>
              <w:br/>
            </w:r>
            <w:r>
              <w:rPr>
                <w:rFonts w:ascii="Times New Roman"/>
                <w:b w:val="false"/>
                <w:i w:val="false"/>
                <w:color w:val="000000"/>
                <w:sz w:val="20"/>
              </w:rPr>
              <w:t>
материалдық емес активтер мен олардың амортизациясының есебі;</w:t>
            </w:r>
            <w:r>
              <w:br/>
            </w:r>
            <w:r>
              <w:rPr>
                <w:rFonts w:ascii="Times New Roman"/>
                <w:b w:val="false"/>
                <w:i w:val="false"/>
                <w:color w:val="000000"/>
                <w:sz w:val="20"/>
              </w:rPr>
              <w:t>
инвестициялар есебі;</w:t>
            </w:r>
            <w:r>
              <w:br/>
            </w:r>
            <w:r>
              <w:rPr>
                <w:rFonts w:ascii="Times New Roman"/>
                <w:b w:val="false"/>
                <w:i w:val="false"/>
                <w:color w:val="000000"/>
                <w:sz w:val="20"/>
              </w:rPr>
              <w:t>
тауарлық–материалдық қорлар есебі;</w:t>
            </w:r>
            <w:r>
              <w:br/>
            </w:r>
            <w:r>
              <w:rPr>
                <w:rFonts w:ascii="Times New Roman"/>
                <w:b w:val="false"/>
                <w:i w:val="false"/>
                <w:color w:val="000000"/>
                <w:sz w:val="20"/>
              </w:rPr>
              <w:t>
ақшалай қаражаттар есебі;</w:t>
            </w:r>
            <w:r>
              <w:br/>
            </w:r>
            <w:r>
              <w:rPr>
                <w:rFonts w:ascii="Times New Roman"/>
                <w:b w:val="false"/>
                <w:i w:val="false"/>
                <w:color w:val="000000"/>
                <w:sz w:val="20"/>
              </w:rPr>
              <w:t>
дебиторлық берешектер есебі;</w:t>
            </w:r>
            <w:r>
              <w:br/>
            </w:r>
            <w:r>
              <w:rPr>
                <w:rFonts w:ascii="Times New Roman"/>
                <w:b w:val="false"/>
                <w:i w:val="false"/>
                <w:color w:val="000000"/>
                <w:sz w:val="20"/>
              </w:rPr>
              <w:t>
шаруашылық субъектісінің міндеттемелер есебі;</w:t>
            </w:r>
            <w:r>
              <w:br/>
            </w:r>
            <w:r>
              <w:rPr>
                <w:rFonts w:ascii="Times New Roman"/>
                <w:b w:val="false"/>
                <w:i w:val="false"/>
                <w:color w:val="000000"/>
                <w:sz w:val="20"/>
              </w:rPr>
              <w:t>
еңбек және жалақы есебі;</w:t>
            </w:r>
            <w:r>
              <w:br/>
            </w:r>
            <w:r>
              <w:rPr>
                <w:rFonts w:ascii="Times New Roman"/>
                <w:b w:val="false"/>
                <w:i w:val="false"/>
                <w:color w:val="000000"/>
                <w:sz w:val="20"/>
              </w:rPr>
              <w:t>
дайын өнім мен оны сату шығындарының есебі;</w:t>
            </w:r>
            <w:r>
              <w:br/>
            </w:r>
            <w:r>
              <w:rPr>
                <w:rFonts w:ascii="Times New Roman"/>
                <w:b w:val="false"/>
                <w:i w:val="false"/>
                <w:color w:val="000000"/>
                <w:sz w:val="20"/>
              </w:rPr>
              <w:t>
негізгі және негізгі емес қызметтердің табысы мен шығындарының есебі;</w:t>
            </w:r>
            <w:r>
              <w:br/>
            </w:r>
            <w:r>
              <w:rPr>
                <w:rFonts w:ascii="Times New Roman"/>
                <w:b w:val="false"/>
                <w:i w:val="false"/>
                <w:color w:val="000000"/>
                <w:sz w:val="20"/>
              </w:rPr>
              <w:t>
кезең шығындарының есебі;</w:t>
            </w:r>
            <w:r>
              <w:br/>
            </w:r>
            <w:r>
              <w:rPr>
                <w:rFonts w:ascii="Times New Roman"/>
                <w:b w:val="false"/>
                <w:i w:val="false"/>
                <w:color w:val="000000"/>
                <w:sz w:val="20"/>
              </w:rPr>
              <w:t>
кәсіпорынның сыртқы экономикалық қызметінің есебі;</w:t>
            </w:r>
            <w:r>
              <w:br/>
            </w:r>
            <w:r>
              <w:rPr>
                <w:rFonts w:ascii="Times New Roman"/>
                <w:b w:val="false"/>
                <w:i w:val="false"/>
                <w:color w:val="000000"/>
                <w:sz w:val="20"/>
              </w:rPr>
              <w:t>
қаржылық есептілік;</w:t>
            </w:r>
            <w:r>
              <w:br/>
            </w:r>
            <w:r>
              <w:rPr>
                <w:rFonts w:ascii="Times New Roman"/>
                <w:b w:val="false"/>
                <w:i w:val="false"/>
                <w:color w:val="000000"/>
                <w:sz w:val="20"/>
              </w:rPr>
              <w:t>
баланстан тыс шоттардағы әрекеттердің есебі;</w:t>
            </w:r>
            <w:r>
              <w:br/>
            </w:r>
            <w:r>
              <w:rPr>
                <w:rFonts w:ascii="Times New Roman"/>
                <w:b w:val="false"/>
                <w:i w:val="false"/>
                <w:color w:val="000000"/>
                <w:sz w:val="20"/>
              </w:rPr>
              <w:t>
өндіріс шығындарының есебі;</w:t>
            </w:r>
            <w:r>
              <w:br/>
            </w:r>
            <w:r>
              <w:rPr>
                <w:rFonts w:ascii="Times New Roman"/>
                <w:b w:val="false"/>
                <w:i w:val="false"/>
                <w:color w:val="000000"/>
                <w:sz w:val="20"/>
              </w:rPr>
              <w:t>
өнімнің (жұмыстың, қызметтің) өзіндік құнын калькуляциялау;</w:t>
            </w:r>
            <w:r>
              <w:br/>
            </w:r>
            <w:r>
              <w:rPr>
                <w:rFonts w:ascii="Times New Roman"/>
                <w:b w:val="false"/>
                <w:i w:val="false"/>
                <w:color w:val="000000"/>
                <w:sz w:val="20"/>
              </w:rPr>
              <w:t>
өндірістік кәсіпорындардың бухгалтерлік есебінің ерекшеліктері;</w:t>
            </w:r>
            <w:r>
              <w:br/>
            </w:r>
            <w:r>
              <w:rPr>
                <w:rFonts w:ascii="Times New Roman"/>
                <w:b w:val="false"/>
                <w:i w:val="false"/>
                <w:color w:val="000000"/>
                <w:sz w:val="20"/>
              </w:rPr>
              <w:t>
өндірістік кәсіпорындарының жалпы табысын анықтау, есебін жүргізу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БҚ1,7</w:t>
            </w:r>
          </w:p>
          <w:p>
            <w:pPr>
              <w:spacing w:after="20"/>
              <w:ind w:left="20"/>
              <w:jc w:val="both"/>
            </w:pPr>
            <w:r>
              <w:rPr>
                <w:rFonts w:ascii="Times New Roman"/>
                <w:b w:val="false"/>
                <w:i w:val="false"/>
                <w:color w:val="000000"/>
                <w:sz w:val="20"/>
              </w:rPr>
              <w:t>КҚ 7</w:t>
            </w:r>
          </w:p>
          <w:p>
            <w:pPr>
              <w:spacing w:after="20"/>
              <w:ind w:left="20"/>
              <w:jc w:val="both"/>
            </w:pPr>
            <w:r>
              <w:rPr>
                <w:rFonts w:ascii="Times New Roman"/>
                <w:b w:val="false"/>
                <w:i w:val="false"/>
                <w:color w:val="000000"/>
                <w:sz w:val="20"/>
              </w:rPr>
              <w:t>АҚ 2,3 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кәсіпорын экономикасын</w:t>
            </w:r>
            <w:r>
              <w:br/>
            </w:r>
            <w:r>
              <w:rPr>
                <w:rFonts w:ascii="Times New Roman"/>
                <w:b w:val="false"/>
                <w:i w:val="false"/>
                <w:color w:val="000000"/>
                <w:sz w:val="20"/>
              </w:rPr>
              <w:t>
- қаржылық талдаудың әдістері мен тәсілдерін;</w:t>
            </w:r>
            <w:r>
              <w:br/>
            </w:r>
            <w:r>
              <w:rPr>
                <w:rFonts w:ascii="Times New Roman"/>
                <w:b w:val="false"/>
                <w:i w:val="false"/>
                <w:color w:val="000000"/>
                <w:sz w:val="20"/>
              </w:rPr>
              <w:t>
- ұйымның қаржылық тұрақтылығының көрсеткіштерін;</w:t>
            </w:r>
            <w:r>
              <w:br/>
            </w:r>
            <w:r>
              <w:rPr>
                <w:rFonts w:ascii="Times New Roman"/>
                <w:b w:val="false"/>
                <w:i w:val="false"/>
                <w:color w:val="000000"/>
                <w:sz w:val="20"/>
              </w:rPr>
              <w:t>
- табыстылықтың абсолютті және қатысты көрсеткіштерін;</w:t>
            </w:r>
            <w:r>
              <w:br/>
            </w:r>
            <w:r>
              <w:rPr>
                <w:rFonts w:ascii="Times New Roman"/>
                <w:b w:val="false"/>
                <w:i w:val="false"/>
                <w:color w:val="000000"/>
                <w:sz w:val="20"/>
              </w:rPr>
              <w:t>
- ұйымның іскерлік белсенділігі мен қызметінің тиімділігін анықтаушы көрсеткіштерді;</w:t>
            </w:r>
            <w:r>
              <w:br/>
            </w:r>
            <w:r>
              <w:rPr>
                <w:rFonts w:ascii="Times New Roman"/>
                <w:b w:val="false"/>
                <w:i w:val="false"/>
                <w:color w:val="000000"/>
                <w:sz w:val="20"/>
              </w:rPr>
              <w:t>
- кәсіпорынның банкротқа ұшырау ықтималдығы мен кәсіпкерлік тәуекелді бағалау әдістерін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қаржылық тұрақтылығының көрсеткіштеріне талдау жүргізу;</w:t>
            </w:r>
            <w:r>
              <w:br/>
            </w:r>
            <w:r>
              <w:rPr>
                <w:rFonts w:ascii="Times New Roman"/>
                <w:b w:val="false"/>
                <w:i w:val="false"/>
                <w:color w:val="000000"/>
                <w:sz w:val="20"/>
              </w:rPr>
              <w:t>
- ұйымның төлем қабілеттілігін анықтаушы көрсеткіштерді есептеу;</w:t>
            </w:r>
            <w:r>
              <w:br/>
            </w:r>
            <w:r>
              <w:rPr>
                <w:rFonts w:ascii="Times New Roman"/>
                <w:b w:val="false"/>
                <w:i w:val="false"/>
                <w:color w:val="000000"/>
                <w:sz w:val="20"/>
              </w:rPr>
              <w:t>
- ұйымның өтімділігінің көрсеткіштерін есептеу;</w:t>
            </w:r>
            <w:r>
              <w:br/>
            </w:r>
            <w:r>
              <w:rPr>
                <w:rFonts w:ascii="Times New Roman"/>
                <w:b w:val="false"/>
                <w:i w:val="false"/>
                <w:color w:val="000000"/>
                <w:sz w:val="20"/>
              </w:rPr>
              <w:t>
- табыстылықтың қатысты және абсолютті көрсеткіштерін есептеу;</w:t>
            </w:r>
            <w:r>
              <w:br/>
            </w:r>
            <w:r>
              <w:rPr>
                <w:rFonts w:ascii="Times New Roman"/>
                <w:b w:val="false"/>
                <w:i w:val="false"/>
                <w:color w:val="000000"/>
                <w:sz w:val="20"/>
              </w:rPr>
              <w:t>
- ұйымның іскерлік белсенділігі мен қызметінің тиімділігін сипаттаушы көрсеткіштерді бағалау;</w:t>
            </w:r>
            <w:r>
              <w:br/>
            </w:r>
            <w:r>
              <w:rPr>
                <w:rFonts w:ascii="Times New Roman"/>
                <w:b w:val="false"/>
                <w:i w:val="false"/>
                <w:color w:val="000000"/>
                <w:sz w:val="20"/>
              </w:rPr>
              <w:t>
- ұйымның банкрот болу ықтималдығын және кәсіпкерлік тәуекелділікті болжау;</w:t>
            </w:r>
            <w:r>
              <w:br/>
            </w:r>
            <w:r>
              <w:rPr>
                <w:rFonts w:ascii="Times New Roman"/>
                <w:b w:val="false"/>
                <w:i w:val="false"/>
                <w:color w:val="000000"/>
                <w:sz w:val="20"/>
              </w:rPr>
              <w:t>
- ұйымның қаржылық жағдайының нәтижесіне баға беріп,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есебін талдау</w:t>
            </w:r>
            <w:r>
              <w:rPr>
                <w:rFonts w:ascii="Times New Roman"/>
                <w:b w:val="false"/>
                <w:i w:val="false"/>
                <w:color w:val="000000"/>
                <w:sz w:val="20"/>
              </w:rPr>
              <w:t>:</w:t>
            </w:r>
            <w:r>
              <w:br/>
            </w:r>
            <w:r>
              <w:rPr>
                <w:rFonts w:ascii="Times New Roman"/>
                <w:b w:val="false"/>
                <w:i w:val="false"/>
                <w:color w:val="000000"/>
                <w:sz w:val="20"/>
              </w:rPr>
              <w:t>
ұйымның қаржылық жағдайын талдаудың пәні мен міндеттері;</w:t>
            </w:r>
            <w:r>
              <w:br/>
            </w:r>
            <w:r>
              <w:rPr>
                <w:rFonts w:ascii="Times New Roman"/>
                <w:b w:val="false"/>
                <w:i w:val="false"/>
                <w:color w:val="000000"/>
                <w:sz w:val="20"/>
              </w:rPr>
              <w:t>
қаржылық талдаудың әдістері мен тәсілдері;</w:t>
            </w:r>
            <w:r>
              <w:br/>
            </w:r>
            <w:r>
              <w:rPr>
                <w:rFonts w:ascii="Times New Roman"/>
                <w:b w:val="false"/>
                <w:i w:val="false"/>
                <w:color w:val="000000"/>
                <w:sz w:val="20"/>
              </w:rPr>
              <w:t>
қаржылық талдаудың ақпараттық базасы;</w:t>
            </w:r>
            <w:r>
              <w:br/>
            </w:r>
            <w:r>
              <w:rPr>
                <w:rFonts w:ascii="Times New Roman"/>
                <w:b w:val="false"/>
                <w:i w:val="false"/>
                <w:color w:val="000000"/>
                <w:sz w:val="20"/>
              </w:rPr>
              <w:t>
ұйымның қаржылық тұрақтылығын талдау;</w:t>
            </w:r>
            <w:r>
              <w:br/>
            </w:r>
            <w:r>
              <w:rPr>
                <w:rFonts w:ascii="Times New Roman"/>
                <w:b w:val="false"/>
                <w:i w:val="false"/>
                <w:color w:val="000000"/>
                <w:sz w:val="20"/>
              </w:rPr>
              <w:t>
баланс активтерінің құрамы мен құрылымының динамикасын талдау;</w:t>
            </w:r>
            <w:r>
              <w:br/>
            </w:r>
            <w:r>
              <w:rPr>
                <w:rFonts w:ascii="Times New Roman"/>
                <w:b w:val="false"/>
                <w:i w:val="false"/>
                <w:color w:val="000000"/>
                <w:sz w:val="20"/>
              </w:rPr>
              <w:t>
ұйымның төлем қабілеттілігін талдау;</w:t>
            </w:r>
            <w:r>
              <w:br/>
            </w:r>
            <w:r>
              <w:rPr>
                <w:rFonts w:ascii="Times New Roman"/>
                <w:b w:val="false"/>
                <w:i w:val="false"/>
                <w:color w:val="000000"/>
                <w:sz w:val="20"/>
              </w:rPr>
              <w:t>
ұйымның өтімділігін талдау;</w:t>
            </w:r>
            <w:r>
              <w:br/>
            </w:r>
            <w:r>
              <w:rPr>
                <w:rFonts w:ascii="Times New Roman"/>
                <w:b w:val="false"/>
                <w:i w:val="false"/>
                <w:color w:val="000000"/>
                <w:sz w:val="20"/>
              </w:rPr>
              <w:t>
ұйымның несиеге қабілеттілігін талдау;</w:t>
            </w:r>
            <w:r>
              <w:br/>
            </w:r>
            <w:r>
              <w:rPr>
                <w:rFonts w:ascii="Times New Roman"/>
                <w:b w:val="false"/>
                <w:i w:val="false"/>
                <w:color w:val="000000"/>
                <w:sz w:val="20"/>
              </w:rPr>
              <w:t>
ұйым табыстылығының қатысты және абсолютті көрсеткіштерін талдау;</w:t>
            </w:r>
            <w:r>
              <w:br/>
            </w:r>
            <w:r>
              <w:rPr>
                <w:rFonts w:ascii="Times New Roman"/>
                <w:b w:val="false"/>
                <w:i w:val="false"/>
                <w:color w:val="000000"/>
                <w:sz w:val="20"/>
              </w:rPr>
              <w:t>
ұйымның іскерлік белсенділігін және қызметінің тиімділігін талдау;</w:t>
            </w:r>
            <w:r>
              <w:br/>
            </w:r>
            <w:r>
              <w:rPr>
                <w:rFonts w:ascii="Times New Roman"/>
                <w:b w:val="false"/>
                <w:i w:val="false"/>
                <w:color w:val="000000"/>
                <w:sz w:val="20"/>
              </w:rPr>
              <w:t>
ұйымның банкротқа ұшырау ықтималдығы мен кәсіпкерлік тәуекелділікті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8</w:t>
            </w:r>
          </w:p>
          <w:p>
            <w:pPr>
              <w:spacing w:after="20"/>
              <w:ind w:left="20"/>
              <w:jc w:val="both"/>
            </w:pPr>
            <w:r>
              <w:rPr>
                <w:rFonts w:ascii="Times New Roman"/>
                <w:b w:val="false"/>
                <w:i w:val="false"/>
                <w:color w:val="000000"/>
                <w:sz w:val="20"/>
              </w:rPr>
              <w:t>АҚ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есеп пен есептіліктерді ұйымдастыруда заңнамалық және нұсқаулық материалдарды;</w:t>
            </w:r>
            <w:r>
              <w:br/>
            </w:r>
            <w:r>
              <w:rPr>
                <w:rFonts w:ascii="Times New Roman"/>
                <w:b w:val="false"/>
                <w:i w:val="false"/>
                <w:color w:val="000000"/>
                <w:sz w:val="20"/>
              </w:rPr>
              <w:t>
- экономикалық талдау мен қаржы есебін талдаудың әдістері мен тәсілдерін;</w:t>
            </w:r>
            <w:r>
              <w:br/>
            </w:r>
            <w:r>
              <w:rPr>
                <w:rFonts w:ascii="Times New Roman"/>
                <w:b w:val="false"/>
                <w:i w:val="false"/>
                <w:color w:val="000000"/>
                <w:sz w:val="20"/>
              </w:rPr>
              <w:t>
- экономикалық талдаудың ақпараттандыру құралдарын;</w:t>
            </w:r>
            <w:r>
              <w:br/>
            </w:r>
            <w:r>
              <w:rPr>
                <w:rFonts w:ascii="Times New Roman"/>
                <w:b w:val="false"/>
                <w:i w:val="false"/>
                <w:color w:val="000000"/>
                <w:sz w:val="20"/>
              </w:rPr>
              <w:t>
- меншікті капиталды пайдалану мен қарыз капиталды тарту тәртібін;</w:t>
            </w:r>
            <w:r>
              <w:br/>
            </w:r>
            <w:r>
              <w:rPr>
                <w:rFonts w:ascii="Times New Roman"/>
                <w:b w:val="false"/>
                <w:i w:val="false"/>
                <w:color w:val="000000"/>
                <w:sz w:val="20"/>
              </w:rPr>
              <w:t>
- ұйымның қаржы-шаруашылық қызметін сипаттаушы көрсеткіштерді есептеу формуласын;</w:t>
            </w:r>
            <w:r>
              <w:br/>
            </w:r>
            <w:r>
              <w:rPr>
                <w:rFonts w:ascii="Times New Roman"/>
                <w:b w:val="false"/>
                <w:i w:val="false"/>
                <w:color w:val="000000"/>
                <w:sz w:val="20"/>
              </w:rPr>
              <w:t>
- талдамалық процедурасын жүргізу әдістемесін;</w:t>
            </w:r>
            <w:r>
              <w:br/>
            </w:r>
            <w:r>
              <w:rPr>
                <w:rFonts w:ascii="Times New Roman"/>
                <w:b w:val="false"/>
                <w:i w:val="false"/>
                <w:color w:val="000000"/>
                <w:sz w:val="20"/>
              </w:rPr>
              <w:t>
- талдау нәтижесі бойынша қорытынды жасау тәртібін;</w:t>
            </w:r>
            <w:r>
              <w:br/>
            </w:r>
            <w:r>
              <w:rPr>
                <w:rFonts w:ascii="Times New Roman"/>
                <w:b w:val="false"/>
                <w:i w:val="false"/>
                <w:color w:val="000000"/>
                <w:sz w:val="20"/>
              </w:rPr>
              <w:t>
- ұйымның қаржылық тұрақтылығын анықтаушы көрсеткіштерді есептеу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талдау әдістері мен тәсілдерін тәжірибеде қолдануды;</w:t>
            </w:r>
            <w:r>
              <w:br/>
            </w:r>
            <w:r>
              <w:rPr>
                <w:rFonts w:ascii="Times New Roman"/>
                <w:b w:val="false"/>
                <w:i w:val="false"/>
                <w:color w:val="000000"/>
                <w:sz w:val="20"/>
              </w:rPr>
              <w:t>
- өнімді өндіру мен өткізуді сипаттаушы көрсеткіштерді есептеу;</w:t>
            </w:r>
            <w:r>
              <w:br/>
            </w:r>
            <w:r>
              <w:rPr>
                <w:rFonts w:ascii="Times New Roman"/>
                <w:b w:val="false"/>
                <w:i w:val="false"/>
                <w:color w:val="000000"/>
                <w:sz w:val="20"/>
              </w:rPr>
              <w:t>
- негізгі қорларды пайдалану тиімділігін есептеу;</w:t>
            </w:r>
            <w:r>
              <w:br/>
            </w:r>
            <w:r>
              <w:rPr>
                <w:rFonts w:ascii="Times New Roman"/>
                <w:b w:val="false"/>
                <w:i w:val="false"/>
                <w:color w:val="000000"/>
                <w:sz w:val="20"/>
              </w:rPr>
              <w:t>
- еңбек ресурстарын пайдалану тиімділігін есептеу;</w:t>
            </w:r>
            <w:r>
              <w:br/>
            </w:r>
            <w:r>
              <w:rPr>
                <w:rFonts w:ascii="Times New Roman"/>
                <w:b w:val="false"/>
                <w:i w:val="false"/>
                <w:color w:val="000000"/>
                <w:sz w:val="20"/>
              </w:rPr>
              <w:t>
- шығындар мен өнімнің өзіндік құнына талдау жүргізу;</w:t>
            </w:r>
            <w:r>
              <w:br/>
            </w:r>
            <w:r>
              <w:rPr>
                <w:rFonts w:ascii="Times New Roman"/>
                <w:b w:val="false"/>
                <w:i w:val="false"/>
                <w:color w:val="000000"/>
                <w:sz w:val="20"/>
              </w:rPr>
              <w:t>
- ұйым қызметін объективті бағалау;</w:t>
            </w:r>
            <w:r>
              <w:br/>
            </w:r>
            <w:r>
              <w:rPr>
                <w:rFonts w:ascii="Times New Roman"/>
                <w:b w:val="false"/>
                <w:i w:val="false"/>
                <w:color w:val="000000"/>
                <w:sz w:val="20"/>
              </w:rPr>
              <w:t>
- ұйымның қаржы-шаруашылық қызметінің нәтижесін бағалау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талдау</w:t>
            </w:r>
            <w:r>
              <w:rPr>
                <w:rFonts w:ascii="Times New Roman"/>
                <w:b w:val="false"/>
                <w:i w:val="false"/>
                <w:color w:val="000000"/>
                <w:sz w:val="20"/>
              </w:rPr>
              <w:t>:</w:t>
            </w:r>
            <w:r>
              <w:br/>
            </w:r>
            <w:r>
              <w:rPr>
                <w:rFonts w:ascii="Times New Roman"/>
                <w:b w:val="false"/>
                <w:i w:val="false"/>
                <w:color w:val="000000"/>
                <w:sz w:val="20"/>
              </w:rPr>
              <w:t>
экономикалық талдау пәні және міндеттері;</w:t>
            </w:r>
            <w:r>
              <w:br/>
            </w:r>
            <w:r>
              <w:rPr>
                <w:rFonts w:ascii="Times New Roman"/>
                <w:b w:val="false"/>
                <w:i w:val="false"/>
                <w:color w:val="000000"/>
                <w:sz w:val="20"/>
              </w:rPr>
              <w:t>
экономикалық талдаудың әдістері мен міндеттері;</w:t>
            </w:r>
            <w:r>
              <w:br/>
            </w:r>
            <w:r>
              <w:rPr>
                <w:rFonts w:ascii="Times New Roman"/>
                <w:b w:val="false"/>
                <w:i w:val="false"/>
                <w:color w:val="000000"/>
                <w:sz w:val="20"/>
              </w:rPr>
              <w:t>
экономикалық талдаудың ақпаратпен қамтамасыз ету:</w:t>
            </w:r>
            <w:r>
              <w:br/>
            </w:r>
            <w:r>
              <w:rPr>
                <w:rFonts w:ascii="Times New Roman"/>
                <w:b w:val="false"/>
                <w:i w:val="false"/>
                <w:color w:val="000000"/>
                <w:sz w:val="20"/>
              </w:rPr>
              <w:t>
өнімді өндіру мен өткізуді талдау;</w:t>
            </w:r>
            <w:r>
              <w:br/>
            </w:r>
            <w:r>
              <w:rPr>
                <w:rFonts w:ascii="Times New Roman"/>
                <w:b w:val="false"/>
                <w:i w:val="false"/>
                <w:color w:val="000000"/>
                <w:sz w:val="20"/>
              </w:rPr>
              <w:t>
еңбек ресурстарын пайдалануды талдау;</w:t>
            </w:r>
            <w:r>
              <w:br/>
            </w:r>
            <w:r>
              <w:rPr>
                <w:rFonts w:ascii="Times New Roman"/>
                <w:b w:val="false"/>
                <w:i w:val="false"/>
                <w:color w:val="000000"/>
                <w:sz w:val="20"/>
              </w:rPr>
              <w:t>
өнім ассортименті мен құрылымын талдау;</w:t>
            </w:r>
            <w:r>
              <w:br/>
            </w:r>
            <w:r>
              <w:rPr>
                <w:rFonts w:ascii="Times New Roman"/>
                <w:b w:val="false"/>
                <w:i w:val="false"/>
                <w:color w:val="000000"/>
                <w:sz w:val="20"/>
              </w:rPr>
              <w:t>
өнімнің өзіндік құны мен шығындарды талдау;</w:t>
            </w:r>
            <w:r>
              <w:br/>
            </w:r>
            <w:r>
              <w:rPr>
                <w:rFonts w:ascii="Times New Roman"/>
                <w:b w:val="false"/>
                <w:i w:val="false"/>
                <w:color w:val="000000"/>
                <w:sz w:val="20"/>
              </w:rPr>
              <w:t>
ұйым пайдасын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8</w:t>
            </w:r>
          </w:p>
          <w:p>
            <w:pPr>
              <w:spacing w:after="20"/>
              <w:ind w:left="20"/>
              <w:jc w:val="both"/>
            </w:pPr>
            <w:r>
              <w:rPr>
                <w:rFonts w:ascii="Times New Roman"/>
                <w:b w:val="false"/>
                <w:i w:val="false"/>
                <w:color w:val="000000"/>
                <w:sz w:val="20"/>
              </w:rPr>
              <w:t>АҚ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аудиттің мәнін, атқаратын қызметін, құрамын және қағидаларын;</w:t>
            </w:r>
            <w:r>
              <w:br/>
            </w:r>
            <w:r>
              <w:rPr>
                <w:rFonts w:ascii="Times New Roman"/>
                <w:b w:val="false"/>
                <w:i w:val="false"/>
                <w:color w:val="000000"/>
                <w:sz w:val="20"/>
              </w:rPr>
              <w:t>
- аудиторлық қызметті реттеуші заңнамалық және нормативті-құқықтық актілерді;</w:t>
            </w:r>
            <w:r>
              <w:br/>
            </w:r>
            <w:r>
              <w:rPr>
                <w:rFonts w:ascii="Times New Roman"/>
                <w:b w:val="false"/>
                <w:i w:val="false"/>
                <w:color w:val="000000"/>
                <w:sz w:val="20"/>
              </w:rPr>
              <w:t>
- аудитті ұйымдастыру мен өткізу кезеңдерін;</w:t>
            </w:r>
            <w:r>
              <w:br/>
            </w:r>
            <w:r>
              <w:rPr>
                <w:rFonts w:ascii="Times New Roman"/>
                <w:b w:val="false"/>
                <w:i w:val="false"/>
                <w:color w:val="000000"/>
                <w:sz w:val="20"/>
              </w:rPr>
              <w:t>
- айналымнан тыс активтер аудитінің әдістемесін;</w:t>
            </w:r>
            <w:r>
              <w:br/>
            </w:r>
            <w:r>
              <w:rPr>
                <w:rFonts w:ascii="Times New Roman"/>
                <w:b w:val="false"/>
                <w:i w:val="false"/>
                <w:color w:val="000000"/>
                <w:sz w:val="20"/>
              </w:rPr>
              <w:t>
- тауарлы-материалдық қорлардың аудитінің ерекшеліктерін;</w:t>
            </w:r>
            <w:r>
              <w:br/>
            </w:r>
            <w:r>
              <w:rPr>
                <w:rFonts w:ascii="Times New Roman"/>
                <w:b w:val="false"/>
                <w:i w:val="false"/>
                <w:color w:val="000000"/>
                <w:sz w:val="20"/>
              </w:rPr>
              <w:t>
- ақша қаражаттарының аудит жүргізу әдістемесін;</w:t>
            </w:r>
            <w:r>
              <w:br/>
            </w:r>
            <w:r>
              <w:rPr>
                <w:rFonts w:ascii="Times New Roman"/>
                <w:b w:val="false"/>
                <w:i w:val="false"/>
                <w:color w:val="000000"/>
                <w:sz w:val="20"/>
              </w:rPr>
              <w:t>
- меншікті капитал аудитін бірізділікпен жүргізуді;</w:t>
            </w:r>
            <w:r>
              <w:br/>
            </w:r>
            <w:r>
              <w:rPr>
                <w:rFonts w:ascii="Times New Roman"/>
                <w:b w:val="false"/>
                <w:i w:val="false"/>
                <w:color w:val="000000"/>
                <w:sz w:val="20"/>
              </w:rPr>
              <w:t>
- міндеттемелер аудитін жүргізу әдістемесін;</w:t>
            </w:r>
            <w:r>
              <w:br/>
            </w:r>
            <w:r>
              <w:rPr>
                <w:rFonts w:ascii="Times New Roman"/>
                <w:b w:val="false"/>
                <w:i w:val="false"/>
                <w:color w:val="000000"/>
                <w:sz w:val="20"/>
              </w:rPr>
              <w:t>
- өнімді өткізуден түскен табысты тексеру әдістемесін;</w:t>
            </w:r>
            <w:r>
              <w:br/>
            </w:r>
            <w:r>
              <w:rPr>
                <w:rFonts w:ascii="Times New Roman"/>
                <w:b w:val="false"/>
                <w:i w:val="false"/>
                <w:color w:val="000000"/>
                <w:sz w:val="20"/>
              </w:rPr>
              <w:t>
- ұйымның қаржылық жағдайының аудит жүргізу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аудиторлар этикасы Кодексінің ережелерін қатаң сақтау;</w:t>
            </w:r>
            <w:r>
              <w:br/>
            </w:r>
            <w:r>
              <w:rPr>
                <w:rFonts w:ascii="Times New Roman"/>
                <w:b w:val="false"/>
                <w:i w:val="false"/>
                <w:color w:val="000000"/>
                <w:sz w:val="20"/>
              </w:rPr>
              <w:t>
- тексеру пәні мен объектісіне байланысты аудиттің мақсаты мен міндеттерін анықтау;</w:t>
            </w:r>
            <w:r>
              <w:br/>
            </w:r>
            <w:r>
              <w:rPr>
                <w:rFonts w:ascii="Times New Roman"/>
                <w:b w:val="false"/>
                <w:i w:val="false"/>
                <w:color w:val="000000"/>
                <w:sz w:val="20"/>
              </w:rPr>
              <w:t>
- аудит стандарттарын тәжірибеде қолдану;</w:t>
            </w:r>
            <w:r>
              <w:br/>
            </w:r>
            <w:r>
              <w:rPr>
                <w:rFonts w:ascii="Times New Roman"/>
                <w:b w:val="false"/>
                <w:i w:val="false"/>
                <w:color w:val="000000"/>
                <w:sz w:val="20"/>
              </w:rPr>
              <w:t>
- ішкі және сыртқы аудиттердің ерекшеліктерін ажырату;</w:t>
            </w:r>
            <w:r>
              <w:br/>
            </w:r>
            <w:r>
              <w:rPr>
                <w:rFonts w:ascii="Times New Roman"/>
                <w:b w:val="false"/>
                <w:i w:val="false"/>
                <w:color w:val="000000"/>
                <w:sz w:val="20"/>
              </w:rPr>
              <w:t>
- формалды, арифметикалық, логикалық талдау әдістерді құжаттарды тексеру барысында қолдану;</w:t>
            </w:r>
            <w:r>
              <w:br/>
            </w:r>
            <w:r>
              <w:rPr>
                <w:rFonts w:ascii="Times New Roman"/>
                <w:b w:val="false"/>
                <w:i w:val="false"/>
                <w:color w:val="000000"/>
                <w:sz w:val="20"/>
              </w:rPr>
              <w:t>
- аудит бағдарламасы мен жалпы жоспарды құру;</w:t>
            </w:r>
            <w:r>
              <w:br/>
            </w:r>
            <w:r>
              <w:rPr>
                <w:rFonts w:ascii="Times New Roman"/>
                <w:b w:val="false"/>
                <w:i w:val="false"/>
                <w:color w:val="000000"/>
                <w:sz w:val="20"/>
              </w:rPr>
              <w:t>
- аудит жүргізуге келісім-шартты құру;</w:t>
            </w:r>
            <w:r>
              <w:br/>
            </w:r>
            <w:r>
              <w:rPr>
                <w:rFonts w:ascii="Times New Roman"/>
                <w:b w:val="false"/>
                <w:i w:val="false"/>
                <w:color w:val="000000"/>
                <w:sz w:val="20"/>
              </w:rPr>
              <w:t>
- инвентаризация жүргізу;</w:t>
            </w:r>
            <w:r>
              <w:br/>
            </w:r>
            <w:r>
              <w:rPr>
                <w:rFonts w:ascii="Times New Roman"/>
                <w:b w:val="false"/>
                <w:i w:val="false"/>
                <w:color w:val="000000"/>
                <w:sz w:val="20"/>
              </w:rPr>
              <w:t>
- ұйымның қаржы есебіне талдау жүргізу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w:t>
            </w:r>
            <w:r>
              <w:rPr>
                <w:rFonts w:ascii="Times New Roman"/>
                <w:b w:val="false"/>
                <w:i w:val="false"/>
                <w:color w:val="000000"/>
                <w:sz w:val="20"/>
              </w:rPr>
              <w:t>:</w:t>
            </w:r>
            <w:r>
              <w:br/>
            </w:r>
            <w:r>
              <w:rPr>
                <w:rFonts w:ascii="Times New Roman"/>
                <w:b w:val="false"/>
                <w:i w:val="false"/>
                <w:color w:val="000000"/>
                <w:sz w:val="20"/>
              </w:rPr>
              <w:t>
аудиттің мәні және нарықтық экономикада атқаратын ролі;</w:t>
            </w:r>
            <w:r>
              <w:br/>
            </w:r>
            <w:r>
              <w:rPr>
                <w:rFonts w:ascii="Times New Roman"/>
                <w:b w:val="false"/>
                <w:i w:val="false"/>
                <w:color w:val="000000"/>
                <w:sz w:val="20"/>
              </w:rPr>
              <w:t>
аудит пәні және міндеттері;</w:t>
            </w:r>
            <w:r>
              <w:br/>
            </w:r>
            <w:r>
              <w:rPr>
                <w:rFonts w:ascii="Times New Roman"/>
                <w:b w:val="false"/>
                <w:i w:val="false"/>
                <w:color w:val="000000"/>
                <w:sz w:val="20"/>
              </w:rPr>
              <w:t>
аудиттің құқықтық негізі мен субъектілері;</w:t>
            </w:r>
            <w:r>
              <w:br/>
            </w:r>
            <w:r>
              <w:rPr>
                <w:rFonts w:ascii="Times New Roman"/>
                <w:b w:val="false"/>
                <w:i w:val="false"/>
                <w:color w:val="000000"/>
                <w:sz w:val="20"/>
              </w:rPr>
              <w:t>
аудиторлық қызметтің этикалық нормалары;</w:t>
            </w:r>
            <w:r>
              <w:br/>
            </w:r>
            <w:r>
              <w:rPr>
                <w:rFonts w:ascii="Times New Roman"/>
                <w:b w:val="false"/>
                <w:i w:val="false"/>
                <w:color w:val="000000"/>
                <w:sz w:val="20"/>
              </w:rPr>
              <w:t>
аудит түрлері және олардың сипаты;</w:t>
            </w:r>
            <w:r>
              <w:br/>
            </w:r>
            <w:r>
              <w:rPr>
                <w:rFonts w:ascii="Times New Roman"/>
                <w:b w:val="false"/>
                <w:i w:val="false"/>
                <w:color w:val="000000"/>
                <w:sz w:val="20"/>
              </w:rPr>
              <w:t>
аудиттің әдістері мен тәсілдері;</w:t>
            </w:r>
            <w:r>
              <w:br/>
            </w:r>
            <w:r>
              <w:rPr>
                <w:rFonts w:ascii="Times New Roman"/>
                <w:b w:val="false"/>
                <w:i w:val="false"/>
                <w:color w:val="000000"/>
                <w:sz w:val="20"/>
              </w:rPr>
              <w:t>
аудиттің мәлімет көзі;</w:t>
            </w:r>
            <w:r>
              <w:br/>
            </w:r>
            <w:r>
              <w:rPr>
                <w:rFonts w:ascii="Times New Roman"/>
                <w:b w:val="false"/>
                <w:i w:val="false"/>
                <w:color w:val="000000"/>
                <w:sz w:val="20"/>
              </w:rPr>
              <w:t>
аудитті ұйымдастыру және оның орындалу тәртібі;</w:t>
            </w:r>
            <w:r>
              <w:br/>
            </w:r>
            <w:r>
              <w:rPr>
                <w:rFonts w:ascii="Times New Roman"/>
                <w:b w:val="false"/>
                <w:i w:val="false"/>
                <w:color w:val="000000"/>
                <w:sz w:val="20"/>
              </w:rPr>
              <w:t>
ұзақ мерзімді активтер аудиті;</w:t>
            </w:r>
            <w:r>
              <w:br/>
            </w:r>
            <w:r>
              <w:rPr>
                <w:rFonts w:ascii="Times New Roman"/>
                <w:b w:val="false"/>
                <w:i w:val="false"/>
                <w:color w:val="000000"/>
                <w:sz w:val="20"/>
              </w:rPr>
              <w:t>
ағымдағы активтер аудиті;</w:t>
            </w:r>
            <w:r>
              <w:br/>
            </w:r>
            <w:r>
              <w:rPr>
                <w:rFonts w:ascii="Times New Roman"/>
                <w:b w:val="false"/>
                <w:i w:val="false"/>
                <w:color w:val="000000"/>
                <w:sz w:val="20"/>
              </w:rPr>
              <w:t>
қысқа мерзімді инвестициялар мен ақша қаражаттарының аудиті;</w:t>
            </w:r>
            <w:r>
              <w:br/>
            </w:r>
            <w:r>
              <w:rPr>
                <w:rFonts w:ascii="Times New Roman"/>
                <w:b w:val="false"/>
                <w:i w:val="false"/>
                <w:color w:val="000000"/>
                <w:sz w:val="20"/>
              </w:rPr>
              <w:t>
меншікті капитал аудиті;</w:t>
            </w:r>
            <w:r>
              <w:br/>
            </w:r>
            <w:r>
              <w:rPr>
                <w:rFonts w:ascii="Times New Roman"/>
                <w:b w:val="false"/>
                <w:i w:val="false"/>
                <w:color w:val="000000"/>
                <w:sz w:val="20"/>
              </w:rPr>
              <w:t>
міндеттемелер аудиті;</w:t>
            </w:r>
            <w:r>
              <w:br/>
            </w:r>
            <w:r>
              <w:rPr>
                <w:rFonts w:ascii="Times New Roman"/>
                <w:b w:val="false"/>
                <w:i w:val="false"/>
                <w:color w:val="000000"/>
                <w:sz w:val="20"/>
              </w:rPr>
              <w:t>
шығындар мен табыстар аудиті;</w:t>
            </w:r>
            <w:r>
              <w:br/>
            </w:r>
            <w:r>
              <w:rPr>
                <w:rFonts w:ascii="Times New Roman"/>
                <w:b w:val="false"/>
                <w:i w:val="false"/>
                <w:color w:val="000000"/>
                <w:sz w:val="20"/>
              </w:rPr>
              <w:t>
ұйымның қаржылық жағдайының аудиті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p>
          <w:p>
            <w:pPr>
              <w:spacing w:after="20"/>
              <w:ind w:left="20"/>
              <w:jc w:val="both"/>
            </w:pPr>
            <w:r>
              <w:rPr>
                <w:rFonts w:ascii="Times New Roman"/>
                <w:b w:val="false"/>
                <w:i w:val="false"/>
                <w:color w:val="000000"/>
                <w:sz w:val="20"/>
              </w:rPr>
              <w:t>КҚ 1,2,3,4 ,5,6,9</w:t>
            </w:r>
          </w:p>
          <w:p>
            <w:pPr>
              <w:spacing w:after="20"/>
              <w:ind w:left="20"/>
              <w:jc w:val="both"/>
            </w:pPr>
            <w:r>
              <w:rPr>
                <w:rFonts w:ascii="Times New Roman"/>
                <w:b w:val="false"/>
                <w:i w:val="false"/>
                <w:color w:val="000000"/>
                <w:sz w:val="20"/>
              </w:rPr>
              <w:t>АҚ 1,2,3,4 ,5,6, 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кәсіпкерліктің әр түрлі нысандарының қызмет ету мен ұйымдастыруға байланысты заң актілерін;</w:t>
            </w:r>
            <w:r>
              <w:br/>
            </w:r>
            <w:r>
              <w:rPr>
                <w:rFonts w:ascii="Times New Roman"/>
                <w:b w:val="false"/>
                <w:i w:val="false"/>
                <w:color w:val="000000"/>
                <w:sz w:val="20"/>
              </w:rPr>
              <w:t>
заңды тұлға ұғымы;</w:t>
            </w:r>
            <w:r>
              <w:br/>
            </w:r>
            <w:r>
              <w:rPr>
                <w:rFonts w:ascii="Times New Roman"/>
                <w:b w:val="false"/>
                <w:i w:val="false"/>
                <w:color w:val="000000"/>
                <w:sz w:val="20"/>
              </w:rPr>
              <w:t>
ұйымды басқару тетігі, басқарудың өндірістік және ұйымдастыру құрылымын;</w:t>
            </w:r>
            <w:r>
              <w:br/>
            </w:r>
            <w:r>
              <w:rPr>
                <w:rFonts w:ascii="Times New Roman"/>
                <w:b w:val="false"/>
                <w:i w:val="false"/>
                <w:color w:val="000000"/>
                <w:sz w:val="20"/>
              </w:rPr>
              <w:t>
бәсекенің түрлерін;</w:t>
            </w:r>
            <w:r>
              <w:br/>
            </w:r>
            <w:r>
              <w:rPr>
                <w:rFonts w:ascii="Times New Roman"/>
                <w:b w:val="false"/>
                <w:i w:val="false"/>
                <w:color w:val="000000"/>
                <w:sz w:val="20"/>
              </w:rPr>
              <w:t>
кәсіпкерлік түрлері, кәсіпкерліктің біріккен нысандары;</w:t>
            </w:r>
            <w:r>
              <w:br/>
            </w:r>
            <w:r>
              <w:rPr>
                <w:rFonts w:ascii="Times New Roman"/>
                <w:b w:val="false"/>
                <w:i w:val="false"/>
                <w:color w:val="000000"/>
                <w:sz w:val="20"/>
              </w:rPr>
              <w:t>
коммерциялық және коммерциялық емес ұйымдардың ұйымдастыру-құқықтық нысандары, олардың ерекшеліктері;</w:t>
            </w:r>
            <w:r>
              <w:br/>
            </w:r>
            <w:r>
              <w:rPr>
                <w:rFonts w:ascii="Times New Roman"/>
                <w:b w:val="false"/>
                <w:i w:val="false"/>
                <w:color w:val="000000"/>
                <w:sz w:val="20"/>
              </w:rPr>
              <w:t>
жоспарлаудың әдістері мен түрлері;</w:t>
            </w:r>
            <w:r>
              <w:br/>
            </w:r>
            <w:r>
              <w:rPr>
                <w:rFonts w:ascii="Times New Roman"/>
                <w:b w:val="false"/>
                <w:i w:val="false"/>
                <w:color w:val="000000"/>
                <w:sz w:val="20"/>
              </w:rPr>
              <w:t>
негізгі капиталдың құрамды элементтері, айналым құралдарының құрамымен құрылымы;</w:t>
            </w:r>
            <w:r>
              <w:br/>
            </w:r>
            <w:r>
              <w:rPr>
                <w:rFonts w:ascii="Times New Roman"/>
                <w:b w:val="false"/>
                <w:i w:val="false"/>
                <w:color w:val="000000"/>
                <w:sz w:val="20"/>
              </w:rPr>
              <w:t>
өндірістік бағдарламаны құрудың қағидалары мен кезеңдері;</w:t>
            </w:r>
            <w:r>
              <w:br/>
            </w:r>
            <w:r>
              <w:rPr>
                <w:rFonts w:ascii="Times New Roman"/>
                <w:b w:val="false"/>
                <w:i w:val="false"/>
                <w:color w:val="000000"/>
                <w:sz w:val="20"/>
              </w:rPr>
              <w:t>
еңбекке ақы төлеудің тарифтік жүйесінің элементтері, тарифсіз еңбек ақы төлеу жүйесінің ерекшеліктері;</w:t>
            </w:r>
            <w:r>
              <w:br/>
            </w:r>
            <w:r>
              <w:rPr>
                <w:rFonts w:ascii="Times New Roman"/>
                <w:b w:val="false"/>
                <w:i w:val="false"/>
                <w:color w:val="000000"/>
                <w:sz w:val="20"/>
              </w:rPr>
              <w:t>
өнімді өндіруге кеткен шығындарды жіктеу, өзіндік құн түрлері;</w:t>
            </w:r>
            <w:r>
              <w:br/>
            </w:r>
            <w:r>
              <w:rPr>
                <w:rFonts w:ascii="Times New Roman"/>
                <w:b w:val="false"/>
                <w:i w:val="false"/>
                <w:color w:val="000000"/>
                <w:sz w:val="20"/>
              </w:rPr>
              <w:t>
ұйымның қаржылық нәтижесінің қалыптасу тәртібі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өндірістік құрылымы, ұйымдастыру құрылымын жетілдіру мен өнім сапасын арттыру жолдарын іздестіру;</w:t>
            </w:r>
            <w:r>
              <w:br/>
            </w:r>
            <w:r>
              <w:rPr>
                <w:rFonts w:ascii="Times New Roman"/>
                <w:b w:val="false"/>
                <w:i w:val="false"/>
                <w:color w:val="000000"/>
                <w:sz w:val="20"/>
              </w:rPr>
              <w:t>
- амортизацияны есептеудің әртүрлі әдістерін қолдану;</w:t>
            </w:r>
            <w:r>
              <w:br/>
            </w:r>
            <w:r>
              <w:rPr>
                <w:rFonts w:ascii="Times New Roman"/>
                <w:b w:val="false"/>
                <w:i w:val="false"/>
                <w:color w:val="000000"/>
                <w:sz w:val="20"/>
              </w:rPr>
              <w:t>
- негізгі қорлар мен айналым құралдарын пайдалану тиімділігін сипаттайтын көрсеткіштерді есептеу;</w:t>
            </w:r>
            <w:r>
              <w:br/>
            </w:r>
            <w:r>
              <w:rPr>
                <w:rFonts w:ascii="Times New Roman"/>
                <w:b w:val="false"/>
                <w:i w:val="false"/>
                <w:color w:val="000000"/>
                <w:sz w:val="20"/>
              </w:rPr>
              <w:t>
- инвестициялық жобаларды бағалаудың әртүрлі әдістерін қолдану;</w:t>
            </w:r>
            <w:r>
              <w:br/>
            </w:r>
            <w:r>
              <w:rPr>
                <w:rFonts w:ascii="Times New Roman"/>
                <w:b w:val="false"/>
                <w:i w:val="false"/>
                <w:color w:val="000000"/>
                <w:sz w:val="20"/>
              </w:rPr>
              <w:t>
- ұйымның өндірістік бағдарламасының көрсеткіштерін есептеу;</w:t>
            </w:r>
            <w:r>
              <w:br/>
            </w:r>
            <w:r>
              <w:rPr>
                <w:rFonts w:ascii="Times New Roman"/>
                <w:b w:val="false"/>
                <w:i w:val="false"/>
                <w:color w:val="000000"/>
                <w:sz w:val="20"/>
              </w:rPr>
              <w:t>
- еңбек өнімділігінің көрсеткіштерін есептеу;</w:t>
            </w:r>
            <w:r>
              <w:br/>
            </w:r>
            <w:r>
              <w:rPr>
                <w:rFonts w:ascii="Times New Roman"/>
                <w:b w:val="false"/>
                <w:i w:val="false"/>
                <w:color w:val="000000"/>
                <w:sz w:val="20"/>
              </w:rPr>
              <w:t>
- жұмысшылардың кесімді және мерзімді еңбекке ақы төлеу нысандарын қолдану;</w:t>
            </w:r>
            <w:r>
              <w:br/>
            </w:r>
            <w:r>
              <w:rPr>
                <w:rFonts w:ascii="Times New Roman"/>
                <w:b w:val="false"/>
                <w:i w:val="false"/>
                <w:color w:val="000000"/>
                <w:sz w:val="20"/>
              </w:rPr>
              <w:t>
- өнімнің өзіндік құнының калькуляциясын жүргізу;</w:t>
            </w:r>
            <w:r>
              <w:br/>
            </w:r>
            <w:r>
              <w:rPr>
                <w:rFonts w:ascii="Times New Roman"/>
                <w:b w:val="false"/>
                <w:i w:val="false"/>
                <w:color w:val="000000"/>
                <w:sz w:val="20"/>
              </w:rPr>
              <w:t>
- көтерме және бөлшек сауда бағасын есептеу;</w:t>
            </w:r>
            <w:r>
              <w:br/>
            </w:r>
            <w:r>
              <w:rPr>
                <w:rFonts w:ascii="Times New Roman"/>
                <w:b w:val="false"/>
                <w:i w:val="false"/>
                <w:color w:val="000000"/>
                <w:sz w:val="20"/>
              </w:rPr>
              <w:t>
- ұйымның өндірістік және қаржылық жағдайын сипаттайтын экономикалық көрсеткіштерін есептеу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экономикасы</w:t>
            </w:r>
            <w:r>
              <w:rPr>
                <w:rFonts w:ascii="Times New Roman"/>
                <w:b w:val="false"/>
                <w:i w:val="false"/>
                <w:color w:val="000000"/>
                <w:sz w:val="20"/>
              </w:rPr>
              <w:t>:</w:t>
            </w:r>
            <w:r>
              <w:br/>
            </w:r>
            <w:r>
              <w:rPr>
                <w:rFonts w:ascii="Times New Roman"/>
                <w:b w:val="false"/>
                <w:i w:val="false"/>
                <w:color w:val="000000"/>
                <w:sz w:val="20"/>
              </w:rPr>
              <w:t>
нарықты экономика жағдайындағы ұйым және оның қызметін жоспарлау;</w:t>
            </w:r>
            <w:r>
              <w:br/>
            </w:r>
            <w:r>
              <w:rPr>
                <w:rFonts w:ascii="Times New Roman"/>
                <w:b w:val="false"/>
                <w:i w:val="false"/>
                <w:color w:val="000000"/>
                <w:sz w:val="20"/>
              </w:rPr>
              <w:t>
ұйымның бизнес-жоспары;</w:t>
            </w:r>
            <w:r>
              <w:br/>
            </w:r>
            <w:r>
              <w:rPr>
                <w:rFonts w:ascii="Times New Roman"/>
                <w:b w:val="false"/>
                <w:i w:val="false"/>
                <w:color w:val="000000"/>
                <w:sz w:val="20"/>
              </w:rPr>
              <w:t>
ұйымның инвестициялық қызметі, күрделі салымдардың тиімділігі көрсеткіштерін есептеу;</w:t>
            </w:r>
            <w:r>
              <w:br/>
            </w:r>
            <w:r>
              <w:rPr>
                <w:rFonts w:ascii="Times New Roman"/>
                <w:b w:val="false"/>
                <w:i w:val="false"/>
                <w:color w:val="000000"/>
                <w:sz w:val="20"/>
              </w:rPr>
              <w:t>
ұйымның өндірістік қуаттылығы;</w:t>
            </w:r>
            <w:r>
              <w:br/>
            </w:r>
            <w:r>
              <w:rPr>
                <w:rFonts w:ascii="Times New Roman"/>
                <w:b w:val="false"/>
                <w:i w:val="false"/>
                <w:color w:val="000000"/>
                <w:sz w:val="20"/>
              </w:rPr>
              <w:t>
ұйымның ресурстары және оларды пайдалану көрсеткіштері;</w:t>
            </w:r>
            <w:r>
              <w:br/>
            </w:r>
            <w:r>
              <w:rPr>
                <w:rFonts w:ascii="Times New Roman"/>
                <w:b w:val="false"/>
                <w:i w:val="false"/>
                <w:color w:val="000000"/>
                <w:sz w:val="20"/>
              </w:rPr>
              <w:t>
ұйымның өндірістік қызметі;</w:t>
            </w:r>
            <w:r>
              <w:br/>
            </w:r>
            <w:r>
              <w:rPr>
                <w:rFonts w:ascii="Times New Roman"/>
                <w:b w:val="false"/>
                <w:i w:val="false"/>
                <w:color w:val="000000"/>
                <w:sz w:val="20"/>
              </w:rPr>
              <w:t>
еңбек өнімділігі, еңбекке ақы төлеу мен мөлшерлеу;</w:t>
            </w:r>
            <w:r>
              <w:br/>
            </w:r>
            <w:r>
              <w:rPr>
                <w:rFonts w:ascii="Times New Roman"/>
                <w:b w:val="false"/>
                <w:i w:val="false"/>
                <w:color w:val="000000"/>
                <w:sz w:val="20"/>
              </w:rPr>
              <w:t>
ұйымның өндірістік және басқа да шығындары;</w:t>
            </w:r>
            <w:r>
              <w:br/>
            </w:r>
            <w:r>
              <w:rPr>
                <w:rFonts w:ascii="Times New Roman"/>
                <w:b w:val="false"/>
                <w:i w:val="false"/>
                <w:color w:val="000000"/>
                <w:sz w:val="20"/>
              </w:rPr>
              <w:t>
ұйымның өтімділігі және оны талдау;</w:t>
            </w:r>
            <w:r>
              <w:br/>
            </w:r>
            <w:r>
              <w:rPr>
                <w:rFonts w:ascii="Times New Roman"/>
                <w:b w:val="false"/>
                <w:i w:val="false"/>
                <w:color w:val="000000"/>
                <w:sz w:val="20"/>
              </w:rPr>
              <w:t>
ұйымның шаруашылық қызметінің қаржылық нәтижесі;</w:t>
            </w:r>
            <w:r>
              <w:br/>
            </w:r>
            <w:r>
              <w:rPr>
                <w:rFonts w:ascii="Times New Roman"/>
                <w:b w:val="false"/>
                <w:i w:val="false"/>
                <w:color w:val="000000"/>
                <w:sz w:val="20"/>
              </w:rPr>
              <w:t>
ғылыми-техникалық прогресстің экономикалық тиімділігі және оның көрсеткіштері;</w:t>
            </w:r>
            <w:r>
              <w:br/>
            </w:r>
            <w:r>
              <w:rPr>
                <w:rFonts w:ascii="Times New Roman"/>
                <w:b w:val="false"/>
                <w:i w:val="false"/>
                <w:color w:val="000000"/>
                <w:sz w:val="20"/>
              </w:rPr>
              <w:t>
ұйымның баға саясаты және оны жүзеге асыру;</w:t>
            </w:r>
            <w:r>
              <w:br/>
            </w:r>
            <w:r>
              <w:rPr>
                <w:rFonts w:ascii="Times New Roman"/>
                <w:b w:val="false"/>
                <w:i w:val="false"/>
                <w:color w:val="000000"/>
                <w:sz w:val="20"/>
              </w:rPr>
              <w:t>
ұйымның бәсеке қабілеттілігі және тауардың сапасы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8</w:t>
            </w:r>
          </w:p>
          <w:p>
            <w:pPr>
              <w:spacing w:after="20"/>
              <w:ind w:left="20"/>
              <w:jc w:val="both"/>
            </w:pPr>
            <w:r>
              <w:rPr>
                <w:rFonts w:ascii="Times New Roman"/>
                <w:b w:val="false"/>
                <w:i w:val="false"/>
                <w:color w:val="000000"/>
                <w:sz w:val="20"/>
              </w:rPr>
              <w:t>АҚ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«Экономист-бухгалтер» біліктілігі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бухгалтерлік есептің түрін және әдістерін;</w:t>
            </w:r>
            <w:r>
              <w:br/>
            </w:r>
            <w:r>
              <w:rPr>
                <w:rFonts w:ascii="Times New Roman"/>
                <w:b w:val="false"/>
                <w:i w:val="false"/>
                <w:color w:val="000000"/>
                <w:sz w:val="20"/>
              </w:rPr>
              <w:t>
- ҚР бухгалтерлік есеп жүйесін реттеуші нормативтік – құқықтық базасын;</w:t>
            </w:r>
            <w:r>
              <w:br/>
            </w:r>
            <w:r>
              <w:rPr>
                <w:rFonts w:ascii="Times New Roman"/>
                <w:b w:val="false"/>
                <w:i w:val="false"/>
                <w:color w:val="000000"/>
                <w:sz w:val="20"/>
              </w:rPr>
              <w:t>
- қаржылық есептілік пен бухгалтерлік есепті ұйымдастырудың халықаралық және ұлттық стандарттарының талаптарын;</w:t>
            </w:r>
            <w:r>
              <w:br/>
            </w:r>
            <w:r>
              <w:rPr>
                <w:rFonts w:ascii="Times New Roman"/>
                <w:b w:val="false"/>
                <w:i w:val="false"/>
                <w:color w:val="000000"/>
                <w:sz w:val="20"/>
              </w:rPr>
              <w:t>
- бухгалтерлік есептің типтік үлгі шот жоспарын;</w:t>
            </w:r>
            <w:r>
              <w:br/>
            </w:r>
            <w:r>
              <w:rPr>
                <w:rFonts w:ascii="Times New Roman"/>
                <w:b w:val="false"/>
                <w:i w:val="false"/>
                <w:color w:val="000000"/>
                <w:sz w:val="20"/>
              </w:rPr>
              <w:t>
- ұйымның есептік және салықтық саясатын әзірлеу тәртібін;</w:t>
            </w:r>
            <w:r>
              <w:br/>
            </w:r>
            <w:r>
              <w:rPr>
                <w:rFonts w:ascii="Times New Roman"/>
                <w:b w:val="false"/>
                <w:i w:val="false"/>
                <w:color w:val="000000"/>
                <w:sz w:val="20"/>
              </w:rPr>
              <w:t>
- шаруашылық әрекеттерді құжатпен рәсімдеу тәртібін;</w:t>
            </w:r>
            <w:r>
              <w:br/>
            </w:r>
            <w:r>
              <w:rPr>
                <w:rFonts w:ascii="Times New Roman"/>
                <w:b w:val="false"/>
                <w:i w:val="false"/>
                <w:color w:val="000000"/>
                <w:sz w:val="20"/>
              </w:rPr>
              <w:t>
- есептік тіркелімдерді құрудың талаптарын;</w:t>
            </w:r>
            <w:r>
              <w:br/>
            </w:r>
            <w:r>
              <w:rPr>
                <w:rFonts w:ascii="Times New Roman"/>
                <w:b w:val="false"/>
                <w:i w:val="false"/>
                <w:color w:val="000000"/>
                <w:sz w:val="20"/>
              </w:rPr>
              <w:t>
- ұйымның қаржылық есептілігін құрудың тәртібі мен талаптарын;</w:t>
            </w:r>
            <w:r>
              <w:br/>
            </w:r>
            <w:r>
              <w:rPr>
                <w:rFonts w:ascii="Times New Roman"/>
                <w:b w:val="false"/>
                <w:i w:val="false"/>
                <w:color w:val="000000"/>
                <w:sz w:val="20"/>
              </w:rPr>
              <w:t>
- активтер, капитал және міндеттемелер түсінігі мен жіктелуін;</w:t>
            </w:r>
            <w:r>
              <w:br/>
            </w:r>
            <w:r>
              <w:rPr>
                <w:rFonts w:ascii="Times New Roman"/>
                <w:b w:val="false"/>
                <w:i w:val="false"/>
                <w:color w:val="000000"/>
                <w:sz w:val="20"/>
              </w:rPr>
              <w:t>
- активтер, капитал және міндеттемелері есебін жүргізудің талаптарын;</w:t>
            </w:r>
            <w:r>
              <w:br/>
            </w:r>
            <w:r>
              <w:rPr>
                <w:rFonts w:ascii="Times New Roman"/>
                <w:b w:val="false"/>
                <w:i w:val="false"/>
                <w:color w:val="000000"/>
                <w:sz w:val="20"/>
              </w:rPr>
              <w:t>
- өндірістік шығындардың түсінігі, жіктелуі және өндіріс есебінің ерекшеліктері;</w:t>
            </w:r>
            <w:r>
              <w:br/>
            </w:r>
            <w:r>
              <w:rPr>
                <w:rFonts w:ascii="Times New Roman"/>
                <w:b w:val="false"/>
                <w:i w:val="false"/>
                <w:color w:val="000000"/>
                <w:sz w:val="20"/>
              </w:rPr>
              <w:t>
- негізгі және негізгі емес қызметтерден алынған табысты есептеу тәртібін;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бухгалтерияның түрлі бөлімдерінің есебін жүргізу;</w:t>
            </w:r>
            <w:r>
              <w:br/>
            </w:r>
            <w:r>
              <w:rPr>
                <w:rFonts w:ascii="Times New Roman"/>
                <w:b w:val="false"/>
                <w:i w:val="false"/>
                <w:color w:val="000000"/>
                <w:sz w:val="20"/>
              </w:rPr>
              <w:t>
- бухгалтерлік есепті жүргізу ережесіне сәйкес ұйымның мүлкі, міндеттемелері және капитал есебінің алғашқы құжаттарын рәсімдеу;</w:t>
            </w:r>
            <w:r>
              <w:br/>
            </w:r>
            <w:r>
              <w:rPr>
                <w:rFonts w:ascii="Times New Roman"/>
                <w:b w:val="false"/>
                <w:i w:val="false"/>
                <w:color w:val="000000"/>
                <w:sz w:val="20"/>
              </w:rPr>
              <w:t>
- бухгалтерлік есептің әр түрлі нысандарының есептік тіркемелерінде алғашқы құжаттар негізінде шоттар сәйкестігін құру;</w:t>
            </w:r>
            <w:r>
              <w:br/>
            </w:r>
            <w:r>
              <w:rPr>
                <w:rFonts w:ascii="Times New Roman"/>
                <w:b w:val="false"/>
                <w:i w:val="false"/>
                <w:color w:val="000000"/>
                <w:sz w:val="20"/>
              </w:rPr>
              <w:t>
- ұйымның мүлігі, есеп айырысу мен міндеттемелеріне түгендеуді жүргізу;</w:t>
            </w:r>
            <w:r>
              <w:br/>
            </w:r>
            <w:r>
              <w:rPr>
                <w:rFonts w:ascii="Times New Roman"/>
                <w:b w:val="false"/>
                <w:i w:val="false"/>
                <w:color w:val="000000"/>
                <w:sz w:val="20"/>
              </w:rPr>
              <w:t>
- басқару есебі есепшілерінің қызметін атқару;</w:t>
            </w:r>
            <w:r>
              <w:br/>
            </w:r>
            <w:r>
              <w:rPr>
                <w:rFonts w:ascii="Times New Roman"/>
                <w:b w:val="false"/>
                <w:i w:val="false"/>
                <w:color w:val="000000"/>
                <w:sz w:val="20"/>
              </w:rPr>
              <w:t>
- өнімнің (жұмыстың, қызметтің) өзіндік құнын калькуляциялау мен шығындар есебінің әдістерін ажырата білу;</w:t>
            </w:r>
            <w:r>
              <w:br/>
            </w:r>
            <w:r>
              <w:rPr>
                <w:rFonts w:ascii="Times New Roman"/>
                <w:b w:val="false"/>
                <w:i w:val="false"/>
                <w:color w:val="000000"/>
                <w:sz w:val="20"/>
              </w:rPr>
              <w:t>
- өнімнің(жұмыстың, қызметтің) өзіндік құнын есептей білу;</w:t>
            </w:r>
            <w:r>
              <w:br/>
            </w:r>
            <w:r>
              <w:rPr>
                <w:rFonts w:ascii="Times New Roman"/>
                <w:b w:val="false"/>
                <w:i w:val="false"/>
                <w:color w:val="000000"/>
                <w:sz w:val="20"/>
              </w:rPr>
              <w:t>
- өндіріс шығындарының есебін жүргізе білу;</w:t>
            </w:r>
            <w:r>
              <w:br/>
            </w:r>
            <w:r>
              <w:rPr>
                <w:rFonts w:ascii="Times New Roman"/>
                <w:b w:val="false"/>
                <w:i w:val="false"/>
                <w:color w:val="000000"/>
                <w:sz w:val="20"/>
              </w:rPr>
              <w:t>
- дайын өнім мен оны сату есебін жүргізе білу;</w:t>
            </w:r>
            <w:r>
              <w:br/>
            </w:r>
            <w:r>
              <w:rPr>
                <w:rFonts w:ascii="Times New Roman"/>
                <w:b w:val="false"/>
                <w:i w:val="false"/>
                <w:color w:val="000000"/>
                <w:sz w:val="20"/>
              </w:rPr>
              <w:t>
- кезең шығындарының есебін жүргізу;</w:t>
            </w:r>
            <w:r>
              <w:br/>
            </w:r>
            <w:r>
              <w:rPr>
                <w:rFonts w:ascii="Times New Roman"/>
                <w:b w:val="false"/>
                <w:i w:val="false"/>
                <w:color w:val="000000"/>
                <w:sz w:val="20"/>
              </w:rPr>
              <w:t>
- қаржылық қорытындыны анықтау мен меншікті капитал есебін жүргізу;</w:t>
            </w:r>
            <w:r>
              <w:br/>
            </w:r>
            <w:r>
              <w:rPr>
                <w:rFonts w:ascii="Times New Roman"/>
                <w:b w:val="false"/>
                <w:i w:val="false"/>
                <w:color w:val="000000"/>
                <w:sz w:val="20"/>
              </w:rPr>
              <w:t>
- қаржылық, статистикалық, салықтық және басқадай есептілікті қағаздық және электрондық нұсқада дайындау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есеп</w:t>
            </w:r>
            <w:r>
              <w:rPr>
                <w:rFonts w:ascii="Times New Roman"/>
                <w:b w:val="false"/>
                <w:i w:val="false"/>
                <w:color w:val="000000"/>
                <w:sz w:val="20"/>
              </w:rPr>
              <w:t>:</w:t>
            </w:r>
            <w:r>
              <w:br/>
            </w:r>
            <w:r>
              <w:rPr>
                <w:rFonts w:ascii="Times New Roman"/>
                <w:b w:val="false"/>
                <w:i w:val="false"/>
                <w:color w:val="000000"/>
                <w:sz w:val="20"/>
              </w:rPr>
              <w:t>
ҚР бухгалтерлік есептің жүйесін нормативтік – құқықтық реттеу;</w:t>
            </w:r>
            <w:r>
              <w:br/>
            </w:r>
            <w:r>
              <w:rPr>
                <w:rFonts w:ascii="Times New Roman"/>
                <w:b w:val="false"/>
                <w:i w:val="false"/>
                <w:color w:val="000000"/>
                <w:sz w:val="20"/>
              </w:rPr>
              <w:t>
бухгалтерлік есепті ұйымдастырудың жалпы мәселелері;</w:t>
            </w:r>
            <w:r>
              <w:br/>
            </w:r>
            <w:r>
              <w:rPr>
                <w:rFonts w:ascii="Times New Roman"/>
                <w:b w:val="false"/>
                <w:i w:val="false"/>
                <w:color w:val="000000"/>
                <w:sz w:val="20"/>
              </w:rPr>
              <w:t>
бухгалтерлік есептің мәні, түрі;</w:t>
            </w:r>
            <w:r>
              <w:br/>
            </w:r>
            <w:r>
              <w:rPr>
                <w:rFonts w:ascii="Times New Roman"/>
                <w:b w:val="false"/>
                <w:i w:val="false"/>
                <w:color w:val="000000"/>
                <w:sz w:val="20"/>
              </w:rPr>
              <w:t>
басқару есебі есеп бөлімі мамандарының қызметтері;</w:t>
            </w:r>
            <w:r>
              <w:br/>
            </w:r>
            <w:r>
              <w:rPr>
                <w:rFonts w:ascii="Times New Roman"/>
                <w:b w:val="false"/>
                <w:i w:val="false"/>
                <w:color w:val="000000"/>
                <w:sz w:val="20"/>
              </w:rPr>
              <w:t>
меншікті капитал есебі;</w:t>
            </w:r>
            <w:r>
              <w:br/>
            </w:r>
            <w:r>
              <w:rPr>
                <w:rFonts w:ascii="Times New Roman"/>
                <w:b w:val="false"/>
                <w:i w:val="false"/>
                <w:color w:val="000000"/>
                <w:sz w:val="20"/>
              </w:rPr>
              <w:t>
негізгі құралдардың есебі;</w:t>
            </w:r>
            <w:r>
              <w:br/>
            </w:r>
            <w:r>
              <w:rPr>
                <w:rFonts w:ascii="Times New Roman"/>
                <w:b w:val="false"/>
                <w:i w:val="false"/>
                <w:color w:val="000000"/>
                <w:sz w:val="20"/>
              </w:rPr>
              <w:t>
материалдық емес активтер мен олардың амортизациясының есебі;</w:t>
            </w:r>
            <w:r>
              <w:br/>
            </w:r>
            <w:r>
              <w:rPr>
                <w:rFonts w:ascii="Times New Roman"/>
                <w:b w:val="false"/>
                <w:i w:val="false"/>
                <w:color w:val="000000"/>
                <w:sz w:val="20"/>
              </w:rPr>
              <w:t>
инвестициялар есебі;</w:t>
            </w:r>
            <w:r>
              <w:br/>
            </w:r>
            <w:r>
              <w:rPr>
                <w:rFonts w:ascii="Times New Roman"/>
                <w:b w:val="false"/>
                <w:i w:val="false"/>
                <w:color w:val="000000"/>
                <w:sz w:val="20"/>
              </w:rPr>
              <w:t>
тауарлық–материалдық қорлар есебі;</w:t>
            </w:r>
            <w:r>
              <w:br/>
            </w:r>
            <w:r>
              <w:rPr>
                <w:rFonts w:ascii="Times New Roman"/>
                <w:b w:val="false"/>
                <w:i w:val="false"/>
                <w:color w:val="000000"/>
                <w:sz w:val="20"/>
              </w:rPr>
              <w:t>
ақшалай қаражаттар есебі;</w:t>
            </w:r>
            <w:r>
              <w:br/>
            </w:r>
            <w:r>
              <w:rPr>
                <w:rFonts w:ascii="Times New Roman"/>
                <w:b w:val="false"/>
                <w:i w:val="false"/>
                <w:color w:val="000000"/>
                <w:sz w:val="20"/>
              </w:rPr>
              <w:t>
дебиторлық берешектер есебі;</w:t>
            </w:r>
            <w:r>
              <w:br/>
            </w:r>
            <w:r>
              <w:rPr>
                <w:rFonts w:ascii="Times New Roman"/>
                <w:b w:val="false"/>
                <w:i w:val="false"/>
                <w:color w:val="000000"/>
                <w:sz w:val="20"/>
              </w:rPr>
              <w:t>
шаруашылық субъектісінің міндеттемелер есебі;</w:t>
            </w:r>
            <w:r>
              <w:br/>
            </w:r>
            <w:r>
              <w:rPr>
                <w:rFonts w:ascii="Times New Roman"/>
                <w:b w:val="false"/>
                <w:i w:val="false"/>
                <w:color w:val="000000"/>
                <w:sz w:val="20"/>
              </w:rPr>
              <w:t>
еңбек және жалақы есебі;</w:t>
            </w:r>
            <w:r>
              <w:br/>
            </w:r>
            <w:r>
              <w:rPr>
                <w:rFonts w:ascii="Times New Roman"/>
                <w:b w:val="false"/>
                <w:i w:val="false"/>
                <w:color w:val="000000"/>
                <w:sz w:val="20"/>
              </w:rPr>
              <w:t>
дайын өнім мен оны сату шығындарының есебі;</w:t>
            </w:r>
            <w:r>
              <w:br/>
            </w:r>
            <w:r>
              <w:rPr>
                <w:rFonts w:ascii="Times New Roman"/>
                <w:b w:val="false"/>
                <w:i w:val="false"/>
                <w:color w:val="000000"/>
                <w:sz w:val="20"/>
              </w:rPr>
              <w:t>
негізгі және негізгі емес қызметтердің табысы мен шығындарының есебі;</w:t>
            </w:r>
            <w:r>
              <w:br/>
            </w:r>
            <w:r>
              <w:rPr>
                <w:rFonts w:ascii="Times New Roman"/>
                <w:b w:val="false"/>
                <w:i w:val="false"/>
                <w:color w:val="000000"/>
                <w:sz w:val="20"/>
              </w:rPr>
              <w:t>
кезең шығындарының есебі;</w:t>
            </w:r>
            <w:r>
              <w:br/>
            </w:r>
            <w:r>
              <w:rPr>
                <w:rFonts w:ascii="Times New Roman"/>
                <w:b w:val="false"/>
                <w:i w:val="false"/>
                <w:color w:val="000000"/>
                <w:sz w:val="20"/>
              </w:rPr>
              <w:t>
кәсіпорынның сыртқы экономикалық қызметінің есебі;</w:t>
            </w:r>
            <w:r>
              <w:br/>
            </w:r>
            <w:r>
              <w:rPr>
                <w:rFonts w:ascii="Times New Roman"/>
                <w:b w:val="false"/>
                <w:i w:val="false"/>
                <w:color w:val="000000"/>
                <w:sz w:val="20"/>
              </w:rPr>
              <w:t>
қаржылық есептілік;</w:t>
            </w:r>
            <w:r>
              <w:br/>
            </w:r>
            <w:r>
              <w:rPr>
                <w:rFonts w:ascii="Times New Roman"/>
                <w:b w:val="false"/>
                <w:i w:val="false"/>
                <w:color w:val="000000"/>
                <w:sz w:val="20"/>
              </w:rPr>
              <w:t>
баланстан тыс шоттардағы әрекеттердің есебі;</w:t>
            </w:r>
            <w:r>
              <w:br/>
            </w:r>
            <w:r>
              <w:rPr>
                <w:rFonts w:ascii="Times New Roman"/>
                <w:b w:val="false"/>
                <w:i w:val="false"/>
                <w:color w:val="000000"/>
                <w:sz w:val="20"/>
              </w:rPr>
              <w:t>
өндіріс шығындарының есебі;</w:t>
            </w:r>
            <w:r>
              <w:br/>
            </w:r>
            <w:r>
              <w:rPr>
                <w:rFonts w:ascii="Times New Roman"/>
                <w:b w:val="false"/>
                <w:i w:val="false"/>
                <w:color w:val="000000"/>
                <w:sz w:val="20"/>
              </w:rPr>
              <w:t>
өнімнің (жұмыстың, қызметтің) өзіндік құнын калькуляциялау;</w:t>
            </w:r>
            <w:r>
              <w:br/>
            </w:r>
            <w:r>
              <w:rPr>
                <w:rFonts w:ascii="Times New Roman"/>
                <w:b w:val="false"/>
                <w:i w:val="false"/>
                <w:color w:val="000000"/>
                <w:sz w:val="20"/>
              </w:rPr>
              <w:t>
өндірістік кәсіпорындардың бухгалтерлік есебінің ерекшеліктері;</w:t>
            </w:r>
            <w:r>
              <w:br/>
            </w:r>
            <w:r>
              <w:rPr>
                <w:rFonts w:ascii="Times New Roman"/>
                <w:b w:val="false"/>
                <w:i w:val="false"/>
                <w:color w:val="000000"/>
                <w:sz w:val="20"/>
              </w:rPr>
              <w:t>
өндірістік кәсіпорындарының жалпы табысын анықтау, есебін жүргізу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p>
          <w:p>
            <w:pPr>
              <w:spacing w:after="20"/>
              <w:ind w:left="20"/>
              <w:jc w:val="both"/>
            </w:pPr>
            <w:r>
              <w:rPr>
                <w:rFonts w:ascii="Times New Roman"/>
                <w:b w:val="false"/>
                <w:i w:val="false"/>
                <w:color w:val="000000"/>
                <w:sz w:val="20"/>
              </w:rPr>
              <w:t>ПК 1,2,3,4 ,5,6, 7,8,9</w:t>
            </w:r>
          </w:p>
          <w:p>
            <w:pPr>
              <w:spacing w:after="20"/>
              <w:ind w:left="20"/>
              <w:jc w:val="both"/>
            </w:pPr>
            <w:r>
              <w:rPr>
                <w:rFonts w:ascii="Times New Roman"/>
                <w:b w:val="false"/>
                <w:i w:val="false"/>
                <w:color w:val="000000"/>
                <w:sz w:val="20"/>
              </w:rPr>
              <w:t>СК 1,2,3,4 ,5,8,9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кәсіпорын экономикасын</w:t>
            </w:r>
            <w:r>
              <w:br/>
            </w:r>
            <w:r>
              <w:rPr>
                <w:rFonts w:ascii="Times New Roman"/>
                <w:b w:val="false"/>
                <w:i w:val="false"/>
                <w:color w:val="000000"/>
                <w:sz w:val="20"/>
              </w:rPr>
              <w:t>
- қаржылық талдаудың әдістері мен тәсілдерін;</w:t>
            </w:r>
            <w:r>
              <w:br/>
            </w:r>
            <w:r>
              <w:rPr>
                <w:rFonts w:ascii="Times New Roman"/>
                <w:b w:val="false"/>
                <w:i w:val="false"/>
                <w:color w:val="000000"/>
                <w:sz w:val="20"/>
              </w:rPr>
              <w:t>
- ұйымның қаржылық тұрақтылығының көрсеткіштерін;</w:t>
            </w:r>
            <w:r>
              <w:br/>
            </w:r>
            <w:r>
              <w:rPr>
                <w:rFonts w:ascii="Times New Roman"/>
                <w:b w:val="false"/>
                <w:i w:val="false"/>
                <w:color w:val="000000"/>
                <w:sz w:val="20"/>
              </w:rPr>
              <w:t>
- табыстылықтың абсолютті және қатысты көрсеткіштерін;</w:t>
            </w:r>
            <w:r>
              <w:br/>
            </w:r>
            <w:r>
              <w:rPr>
                <w:rFonts w:ascii="Times New Roman"/>
                <w:b w:val="false"/>
                <w:i w:val="false"/>
                <w:color w:val="000000"/>
                <w:sz w:val="20"/>
              </w:rPr>
              <w:t>
- ұйымның іскерлік белсенділігі мен қызметінің тиімділігін анықтаушы көрсеткіштерді;</w:t>
            </w:r>
            <w:r>
              <w:br/>
            </w:r>
            <w:r>
              <w:rPr>
                <w:rFonts w:ascii="Times New Roman"/>
                <w:b w:val="false"/>
                <w:i w:val="false"/>
                <w:color w:val="000000"/>
                <w:sz w:val="20"/>
              </w:rPr>
              <w:t>
- кәсіпорынның банкротқа ұшырау ықтималдығы мен кәсіпкерлік тәуекелді бағалау әдістерін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қаржылық тұрақтылығының көрсеткіштеріне талдау жүргізу;</w:t>
            </w:r>
            <w:r>
              <w:br/>
            </w:r>
            <w:r>
              <w:rPr>
                <w:rFonts w:ascii="Times New Roman"/>
                <w:b w:val="false"/>
                <w:i w:val="false"/>
                <w:color w:val="000000"/>
                <w:sz w:val="20"/>
              </w:rPr>
              <w:t>
- ұйымның төлем қабілеттілігін анықтаушы көрсеткіштерді есептеу;</w:t>
            </w:r>
            <w:r>
              <w:br/>
            </w:r>
            <w:r>
              <w:rPr>
                <w:rFonts w:ascii="Times New Roman"/>
                <w:b w:val="false"/>
                <w:i w:val="false"/>
                <w:color w:val="000000"/>
                <w:sz w:val="20"/>
              </w:rPr>
              <w:t>
- ұйымның өтімділігінің көрсеткіштерін есептеу;</w:t>
            </w:r>
            <w:r>
              <w:br/>
            </w:r>
            <w:r>
              <w:rPr>
                <w:rFonts w:ascii="Times New Roman"/>
                <w:b w:val="false"/>
                <w:i w:val="false"/>
                <w:color w:val="000000"/>
                <w:sz w:val="20"/>
              </w:rPr>
              <w:t>
- табыстылықтың қатысты және абсолютті көрсеткіштерін есептеу;</w:t>
            </w:r>
            <w:r>
              <w:br/>
            </w:r>
            <w:r>
              <w:rPr>
                <w:rFonts w:ascii="Times New Roman"/>
                <w:b w:val="false"/>
                <w:i w:val="false"/>
                <w:color w:val="000000"/>
                <w:sz w:val="20"/>
              </w:rPr>
              <w:t>
- ұйымның іскерлік белсенділігі мен қызметінің тиімділігін сипаттаушы көрсеткіштерді бағалау;</w:t>
            </w:r>
            <w:r>
              <w:br/>
            </w:r>
            <w:r>
              <w:rPr>
                <w:rFonts w:ascii="Times New Roman"/>
                <w:b w:val="false"/>
                <w:i w:val="false"/>
                <w:color w:val="000000"/>
                <w:sz w:val="20"/>
              </w:rPr>
              <w:t>
- ұйымның банкрот болу ықтималдығын және кәсіпкерлік тәуекелділікті болжау;</w:t>
            </w:r>
            <w:r>
              <w:br/>
            </w:r>
            <w:r>
              <w:rPr>
                <w:rFonts w:ascii="Times New Roman"/>
                <w:b w:val="false"/>
                <w:i w:val="false"/>
                <w:color w:val="000000"/>
                <w:sz w:val="20"/>
              </w:rPr>
              <w:t>
- ұйымның қаржылық жағдайының нәтижесіне баға беріп,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есебін талдау</w:t>
            </w:r>
            <w:r>
              <w:rPr>
                <w:rFonts w:ascii="Times New Roman"/>
                <w:b w:val="false"/>
                <w:i w:val="false"/>
                <w:color w:val="000000"/>
                <w:sz w:val="20"/>
              </w:rPr>
              <w:t>:</w:t>
            </w:r>
            <w:r>
              <w:br/>
            </w:r>
            <w:r>
              <w:rPr>
                <w:rFonts w:ascii="Times New Roman"/>
                <w:b w:val="false"/>
                <w:i w:val="false"/>
                <w:color w:val="000000"/>
                <w:sz w:val="20"/>
              </w:rPr>
              <w:t>
ұйымның қаржылық жағдайын талдаудың пәні мен міндеттері;</w:t>
            </w:r>
            <w:r>
              <w:br/>
            </w:r>
            <w:r>
              <w:rPr>
                <w:rFonts w:ascii="Times New Roman"/>
                <w:b w:val="false"/>
                <w:i w:val="false"/>
                <w:color w:val="000000"/>
                <w:sz w:val="20"/>
              </w:rPr>
              <w:t>
қаржылық талдаудың әдістері мен тәсілдері;</w:t>
            </w:r>
            <w:r>
              <w:br/>
            </w:r>
            <w:r>
              <w:rPr>
                <w:rFonts w:ascii="Times New Roman"/>
                <w:b w:val="false"/>
                <w:i w:val="false"/>
                <w:color w:val="000000"/>
                <w:sz w:val="20"/>
              </w:rPr>
              <w:t>
қаржылық талдаудың ақпараттық базасы;</w:t>
            </w:r>
            <w:r>
              <w:br/>
            </w:r>
            <w:r>
              <w:rPr>
                <w:rFonts w:ascii="Times New Roman"/>
                <w:b w:val="false"/>
                <w:i w:val="false"/>
                <w:color w:val="000000"/>
                <w:sz w:val="20"/>
              </w:rPr>
              <w:t>
ұйымның қаржылық тұрақтылығын талдау;</w:t>
            </w:r>
            <w:r>
              <w:br/>
            </w:r>
            <w:r>
              <w:rPr>
                <w:rFonts w:ascii="Times New Roman"/>
                <w:b w:val="false"/>
                <w:i w:val="false"/>
                <w:color w:val="000000"/>
                <w:sz w:val="20"/>
              </w:rPr>
              <w:t>
баланс активтерінің құрамы мен құрылымының динамикасын талдау;</w:t>
            </w:r>
            <w:r>
              <w:br/>
            </w:r>
            <w:r>
              <w:rPr>
                <w:rFonts w:ascii="Times New Roman"/>
                <w:b w:val="false"/>
                <w:i w:val="false"/>
                <w:color w:val="000000"/>
                <w:sz w:val="20"/>
              </w:rPr>
              <w:t>
ұйымның төлем қабілеттілігін талдау;</w:t>
            </w:r>
            <w:r>
              <w:br/>
            </w:r>
            <w:r>
              <w:rPr>
                <w:rFonts w:ascii="Times New Roman"/>
                <w:b w:val="false"/>
                <w:i w:val="false"/>
                <w:color w:val="000000"/>
                <w:sz w:val="20"/>
              </w:rPr>
              <w:t>
ұйымның өтімділігін талдау;</w:t>
            </w:r>
            <w:r>
              <w:br/>
            </w:r>
            <w:r>
              <w:rPr>
                <w:rFonts w:ascii="Times New Roman"/>
                <w:b w:val="false"/>
                <w:i w:val="false"/>
                <w:color w:val="000000"/>
                <w:sz w:val="20"/>
              </w:rPr>
              <w:t>
ұйымның несиеге қабілеттілігін талдау;</w:t>
            </w:r>
            <w:r>
              <w:br/>
            </w:r>
            <w:r>
              <w:rPr>
                <w:rFonts w:ascii="Times New Roman"/>
                <w:b w:val="false"/>
                <w:i w:val="false"/>
                <w:color w:val="000000"/>
                <w:sz w:val="20"/>
              </w:rPr>
              <w:t>
ұйым табыстылығының қатысты және абсолютті көрсеткіштерін талдау;</w:t>
            </w:r>
            <w:r>
              <w:br/>
            </w:r>
            <w:r>
              <w:rPr>
                <w:rFonts w:ascii="Times New Roman"/>
                <w:b w:val="false"/>
                <w:i w:val="false"/>
                <w:color w:val="000000"/>
                <w:sz w:val="20"/>
              </w:rPr>
              <w:t>
ұйымның іскерлік белсенділігін және қызметінің тиімділігін талдау;</w:t>
            </w:r>
            <w:r>
              <w:br/>
            </w:r>
            <w:r>
              <w:rPr>
                <w:rFonts w:ascii="Times New Roman"/>
                <w:b w:val="false"/>
                <w:i w:val="false"/>
                <w:color w:val="000000"/>
                <w:sz w:val="20"/>
              </w:rPr>
              <w:t>
ұйымның банкротқа ұшырау ықтималдығы мен кәсіпкерлік тәуекелділікті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2</w:t>
            </w:r>
          </w:p>
          <w:p>
            <w:pPr>
              <w:spacing w:after="20"/>
              <w:ind w:left="20"/>
              <w:jc w:val="both"/>
            </w:pPr>
            <w:r>
              <w:rPr>
                <w:rFonts w:ascii="Times New Roman"/>
                <w:b w:val="false"/>
                <w:i w:val="false"/>
                <w:color w:val="000000"/>
                <w:sz w:val="20"/>
              </w:rPr>
              <w:t>АҚ 2,6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есеп пен есептіліктерді ұйымдастыруда заңнамалық және нұсқаулық материалдарды;</w:t>
            </w:r>
            <w:r>
              <w:br/>
            </w:r>
            <w:r>
              <w:rPr>
                <w:rFonts w:ascii="Times New Roman"/>
                <w:b w:val="false"/>
                <w:i w:val="false"/>
                <w:color w:val="000000"/>
                <w:sz w:val="20"/>
              </w:rPr>
              <w:t>
- экономикалық талдау мен қаржы есебін талдаудың әдістері мен тәсілдерін;</w:t>
            </w:r>
            <w:r>
              <w:br/>
            </w:r>
            <w:r>
              <w:rPr>
                <w:rFonts w:ascii="Times New Roman"/>
                <w:b w:val="false"/>
                <w:i w:val="false"/>
                <w:color w:val="000000"/>
                <w:sz w:val="20"/>
              </w:rPr>
              <w:t>
- экономикалық талдаудың ақпараттандыру құралдарын;</w:t>
            </w:r>
            <w:r>
              <w:br/>
            </w:r>
            <w:r>
              <w:rPr>
                <w:rFonts w:ascii="Times New Roman"/>
                <w:b w:val="false"/>
                <w:i w:val="false"/>
                <w:color w:val="000000"/>
                <w:sz w:val="20"/>
              </w:rPr>
              <w:t>
- меншікті капиталды пайдалану мен қарыз капиталды тарту тәртібін;</w:t>
            </w:r>
            <w:r>
              <w:br/>
            </w:r>
            <w:r>
              <w:rPr>
                <w:rFonts w:ascii="Times New Roman"/>
                <w:b w:val="false"/>
                <w:i w:val="false"/>
                <w:color w:val="000000"/>
                <w:sz w:val="20"/>
              </w:rPr>
              <w:t>
- ұйымның қаржы-шаруашылық қызметін сипаттаушы көрсеткіштерді есептеу формуласын;</w:t>
            </w:r>
            <w:r>
              <w:br/>
            </w:r>
            <w:r>
              <w:rPr>
                <w:rFonts w:ascii="Times New Roman"/>
                <w:b w:val="false"/>
                <w:i w:val="false"/>
                <w:color w:val="000000"/>
                <w:sz w:val="20"/>
              </w:rPr>
              <w:t>
- талдамалық процедурасын жүргізу әдістемесін;</w:t>
            </w:r>
            <w:r>
              <w:br/>
            </w:r>
            <w:r>
              <w:rPr>
                <w:rFonts w:ascii="Times New Roman"/>
                <w:b w:val="false"/>
                <w:i w:val="false"/>
                <w:color w:val="000000"/>
                <w:sz w:val="20"/>
              </w:rPr>
              <w:t>
- талдау нәтижесі бойынша қорытынды жасау тәртібін;</w:t>
            </w:r>
            <w:r>
              <w:br/>
            </w:r>
            <w:r>
              <w:rPr>
                <w:rFonts w:ascii="Times New Roman"/>
                <w:b w:val="false"/>
                <w:i w:val="false"/>
                <w:color w:val="000000"/>
                <w:sz w:val="20"/>
              </w:rPr>
              <w:t>
- ұйымның қаржылық тұрақтылығын анықтаушы көрсеткіштерді есептеу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талдау әдістері мен тәсілдерін тәжірибеде қолдануды;</w:t>
            </w:r>
            <w:r>
              <w:br/>
            </w:r>
            <w:r>
              <w:rPr>
                <w:rFonts w:ascii="Times New Roman"/>
                <w:b w:val="false"/>
                <w:i w:val="false"/>
                <w:color w:val="000000"/>
                <w:sz w:val="20"/>
              </w:rPr>
              <w:t>
- өнімді өндіру мен өткізуді сипаттаушы көрсеткіштерді есептеу;</w:t>
            </w:r>
            <w:r>
              <w:br/>
            </w:r>
            <w:r>
              <w:rPr>
                <w:rFonts w:ascii="Times New Roman"/>
                <w:b w:val="false"/>
                <w:i w:val="false"/>
                <w:color w:val="000000"/>
                <w:sz w:val="20"/>
              </w:rPr>
              <w:t>
- негізгі қорларды пайдалану тиімділігін есептеу;</w:t>
            </w:r>
            <w:r>
              <w:br/>
            </w:r>
            <w:r>
              <w:rPr>
                <w:rFonts w:ascii="Times New Roman"/>
                <w:b w:val="false"/>
                <w:i w:val="false"/>
                <w:color w:val="000000"/>
                <w:sz w:val="20"/>
              </w:rPr>
              <w:t>
- еңбек ресурстарын пайдалану тиімділігін есептеу;</w:t>
            </w:r>
            <w:r>
              <w:br/>
            </w:r>
            <w:r>
              <w:rPr>
                <w:rFonts w:ascii="Times New Roman"/>
                <w:b w:val="false"/>
                <w:i w:val="false"/>
                <w:color w:val="000000"/>
                <w:sz w:val="20"/>
              </w:rPr>
              <w:t>
- шығындар мен өнімнің өзіндік құнына талдау жүргізу;</w:t>
            </w:r>
            <w:r>
              <w:br/>
            </w:r>
            <w:r>
              <w:rPr>
                <w:rFonts w:ascii="Times New Roman"/>
                <w:b w:val="false"/>
                <w:i w:val="false"/>
                <w:color w:val="000000"/>
                <w:sz w:val="20"/>
              </w:rPr>
              <w:t>
- ұйым қызметін объективті бағалау;</w:t>
            </w:r>
            <w:r>
              <w:br/>
            </w:r>
            <w:r>
              <w:rPr>
                <w:rFonts w:ascii="Times New Roman"/>
                <w:b w:val="false"/>
                <w:i w:val="false"/>
                <w:color w:val="000000"/>
                <w:sz w:val="20"/>
              </w:rPr>
              <w:t>
- ұйымның қаржы-шаруашылық қызметінің нәтижесін бағалау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талдау</w:t>
            </w:r>
            <w:r>
              <w:rPr>
                <w:rFonts w:ascii="Times New Roman"/>
                <w:b w:val="false"/>
                <w:i w:val="false"/>
                <w:color w:val="000000"/>
                <w:sz w:val="20"/>
              </w:rPr>
              <w:t>:</w:t>
            </w:r>
            <w:r>
              <w:br/>
            </w:r>
            <w:r>
              <w:rPr>
                <w:rFonts w:ascii="Times New Roman"/>
                <w:b w:val="false"/>
                <w:i w:val="false"/>
                <w:color w:val="000000"/>
                <w:sz w:val="20"/>
              </w:rPr>
              <w:t>
экономикалық талдау пәні және міндеттері;</w:t>
            </w:r>
            <w:r>
              <w:br/>
            </w:r>
            <w:r>
              <w:rPr>
                <w:rFonts w:ascii="Times New Roman"/>
                <w:b w:val="false"/>
                <w:i w:val="false"/>
                <w:color w:val="000000"/>
                <w:sz w:val="20"/>
              </w:rPr>
              <w:t>
экономикалық талдаудың әдістері мен міндеттері;</w:t>
            </w:r>
            <w:r>
              <w:br/>
            </w:r>
            <w:r>
              <w:rPr>
                <w:rFonts w:ascii="Times New Roman"/>
                <w:b w:val="false"/>
                <w:i w:val="false"/>
                <w:color w:val="000000"/>
                <w:sz w:val="20"/>
              </w:rPr>
              <w:t>
экономикалық талдаудың ақпаратпен қамтамасыз ету:</w:t>
            </w:r>
            <w:r>
              <w:br/>
            </w:r>
            <w:r>
              <w:rPr>
                <w:rFonts w:ascii="Times New Roman"/>
                <w:b w:val="false"/>
                <w:i w:val="false"/>
                <w:color w:val="000000"/>
                <w:sz w:val="20"/>
              </w:rPr>
              <w:t>
өнімді өндіру мен өткізуді талдау;</w:t>
            </w:r>
            <w:r>
              <w:br/>
            </w:r>
            <w:r>
              <w:rPr>
                <w:rFonts w:ascii="Times New Roman"/>
                <w:b w:val="false"/>
                <w:i w:val="false"/>
                <w:color w:val="000000"/>
                <w:sz w:val="20"/>
              </w:rPr>
              <w:t>
еңбек ресурстарын пайдалануды талдау;</w:t>
            </w:r>
            <w:r>
              <w:br/>
            </w:r>
            <w:r>
              <w:rPr>
                <w:rFonts w:ascii="Times New Roman"/>
                <w:b w:val="false"/>
                <w:i w:val="false"/>
                <w:color w:val="000000"/>
                <w:sz w:val="20"/>
              </w:rPr>
              <w:t>
өнім ассортименті мен құрылымын талдау;</w:t>
            </w:r>
            <w:r>
              <w:br/>
            </w:r>
            <w:r>
              <w:rPr>
                <w:rFonts w:ascii="Times New Roman"/>
                <w:b w:val="false"/>
                <w:i w:val="false"/>
                <w:color w:val="000000"/>
                <w:sz w:val="20"/>
              </w:rPr>
              <w:t>
өнімнің өзіндік құны мен шығындарды талдау;</w:t>
            </w:r>
            <w:r>
              <w:br/>
            </w:r>
            <w:r>
              <w:rPr>
                <w:rFonts w:ascii="Times New Roman"/>
                <w:b w:val="false"/>
                <w:i w:val="false"/>
                <w:color w:val="000000"/>
                <w:sz w:val="20"/>
              </w:rPr>
              <w:t>
ұйым пайдасын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2</w:t>
            </w:r>
          </w:p>
          <w:p>
            <w:pPr>
              <w:spacing w:after="20"/>
              <w:ind w:left="20"/>
              <w:jc w:val="both"/>
            </w:pPr>
            <w:r>
              <w:rPr>
                <w:rFonts w:ascii="Times New Roman"/>
                <w:b w:val="false"/>
                <w:i w:val="false"/>
                <w:color w:val="000000"/>
                <w:sz w:val="20"/>
              </w:rPr>
              <w:t>АҚ 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аудиттің мәнін, атқаратын қызметін, құрамын және қағидаларын;</w:t>
            </w:r>
            <w:r>
              <w:br/>
            </w:r>
            <w:r>
              <w:rPr>
                <w:rFonts w:ascii="Times New Roman"/>
                <w:b w:val="false"/>
                <w:i w:val="false"/>
                <w:color w:val="000000"/>
                <w:sz w:val="20"/>
              </w:rPr>
              <w:t>
- аудиторлық қызметті реттеуші заңнамалық және нормативті-құқықтық актілерді;</w:t>
            </w:r>
            <w:r>
              <w:br/>
            </w:r>
            <w:r>
              <w:rPr>
                <w:rFonts w:ascii="Times New Roman"/>
                <w:b w:val="false"/>
                <w:i w:val="false"/>
                <w:color w:val="000000"/>
                <w:sz w:val="20"/>
              </w:rPr>
              <w:t>
- аудитті ұйымдастыру мен өткізу кезеңдерін;</w:t>
            </w:r>
            <w:r>
              <w:br/>
            </w:r>
            <w:r>
              <w:rPr>
                <w:rFonts w:ascii="Times New Roman"/>
                <w:b w:val="false"/>
                <w:i w:val="false"/>
                <w:color w:val="000000"/>
                <w:sz w:val="20"/>
              </w:rPr>
              <w:t>
- айналымнан тыс активтер аудитінің әдістемесін;</w:t>
            </w:r>
            <w:r>
              <w:br/>
            </w:r>
            <w:r>
              <w:rPr>
                <w:rFonts w:ascii="Times New Roman"/>
                <w:b w:val="false"/>
                <w:i w:val="false"/>
                <w:color w:val="000000"/>
                <w:sz w:val="20"/>
              </w:rPr>
              <w:t>
- тауарлы-материалдық қорлардың аудитінің ерекшеліктерін;</w:t>
            </w:r>
            <w:r>
              <w:br/>
            </w:r>
            <w:r>
              <w:rPr>
                <w:rFonts w:ascii="Times New Roman"/>
                <w:b w:val="false"/>
                <w:i w:val="false"/>
                <w:color w:val="000000"/>
                <w:sz w:val="20"/>
              </w:rPr>
              <w:t>
- ақша қаражаттарының аудит жүргізу әдістемесін;</w:t>
            </w:r>
            <w:r>
              <w:br/>
            </w:r>
            <w:r>
              <w:rPr>
                <w:rFonts w:ascii="Times New Roman"/>
                <w:b w:val="false"/>
                <w:i w:val="false"/>
                <w:color w:val="000000"/>
                <w:sz w:val="20"/>
              </w:rPr>
              <w:t>
- меншікті капитал аудитін бірізділікпен жүргізуді;</w:t>
            </w:r>
            <w:r>
              <w:br/>
            </w:r>
            <w:r>
              <w:rPr>
                <w:rFonts w:ascii="Times New Roman"/>
                <w:b w:val="false"/>
                <w:i w:val="false"/>
                <w:color w:val="000000"/>
                <w:sz w:val="20"/>
              </w:rPr>
              <w:t>
- міндеттемелер аудитін жүргізу әдістемесін;</w:t>
            </w:r>
            <w:r>
              <w:br/>
            </w:r>
            <w:r>
              <w:rPr>
                <w:rFonts w:ascii="Times New Roman"/>
                <w:b w:val="false"/>
                <w:i w:val="false"/>
                <w:color w:val="000000"/>
                <w:sz w:val="20"/>
              </w:rPr>
              <w:t>
- өнімді өткізуден түскен табысты тексеру әдістемесін;</w:t>
            </w:r>
            <w:r>
              <w:br/>
            </w:r>
            <w:r>
              <w:rPr>
                <w:rFonts w:ascii="Times New Roman"/>
                <w:b w:val="false"/>
                <w:i w:val="false"/>
                <w:color w:val="000000"/>
                <w:sz w:val="20"/>
              </w:rPr>
              <w:t>
- ұйымның қаржылық жағдайының аудит жүргізу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аудиторлар этикасы Кодексінің ережелерін қатаң сақтау;</w:t>
            </w:r>
            <w:r>
              <w:br/>
            </w:r>
            <w:r>
              <w:rPr>
                <w:rFonts w:ascii="Times New Roman"/>
                <w:b w:val="false"/>
                <w:i w:val="false"/>
                <w:color w:val="000000"/>
                <w:sz w:val="20"/>
              </w:rPr>
              <w:t>
- тексеру пәні мен объектісіне байланысты аудиттің мақсаты мен міндеттерін анықтау;</w:t>
            </w:r>
            <w:r>
              <w:br/>
            </w:r>
            <w:r>
              <w:rPr>
                <w:rFonts w:ascii="Times New Roman"/>
                <w:b w:val="false"/>
                <w:i w:val="false"/>
                <w:color w:val="000000"/>
                <w:sz w:val="20"/>
              </w:rPr>
              <w:t>
- аудит стандарттарын тәжірибеде қолдану;</w:t>
            </w:r>
            <w:r>
              <w:br/>
            </w:r>
            <w:r>
              <w:rPr>
                <w:rFonts w:ascii="Times New Roman"/>
                <w:b w:val="false"/>
                <w:i w:val="false"/>
                <w:color w:val="000000"/>
                <w:sz w:val="20"/>
              </w:rPr>
              <w:t>
- ішкі және сыртқы аудиттердің ерекшеліктерін ажырату; формалды, арифметикалық, логикалық талдау әдістерді құжаттарды тексеру барысында қолдану;</w:t>
            </w:r>
            <w:r>
              <w:br/>
            </w:r>
            <w:r>
              <w:rPr>
                <w:rFonts w:ascii="Times New Roman"/>
                <w:b w:val="false"/>
                <w:i w:val="false"/>
                <w:color w:val="000000"/>
                <w:sz w:val="20"/>
              </w:rPr>
              <w:t>
- аудит бағдарламасы мен жалпы жоспарды құру;</w:t>
            </w:r>
            <w:r>
              <w:br/>
            </w:r>
            <w:r>
              <w:rPr>
                <w:rFonts w:ascii="Times New Roman"/>
                <w:b w:val="false"/>
                <w:i w:val="false"/>
                <w:color w:val="000000"/>
                <w:sz w:val="20"/>
              </w:rPr>
              <w:t>
- аудит жүргізуге келісім-шартты құру;</w:t>
            </w:r>
            <w:r>
              <w:br/>
            </w:r>
            <w:r>
              <w:rPr>
                <w:rFonts w:ascii="Times New Roman"/>
                <w:b w:val="false"/>
                <w:i w:val="false"/>
                <w:color w:val="000000"/>
                <w:sz w:val="20"/>
              </w:rPr>
              <w:t>
- инвентаризация жүргізу;</w:t>
            </w:r>
            <w:r>
              <w:br/>
            </w:r>
            <w:r>
              <w:rPr>
                <w:rFonts w:ascii="Times New Roman"/>
                <w:b w:val="false"/>
                <w:i w:val="false"/>
                <w:color w:val="000000"/>
                <w:sz w:val="20"/>
              </w:rPr>
              <w:t>
- ұйымның қаржы есебіне талдау жүргізу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w:t>
            </w:r>
            <w:r>
              <w:rPr>
                <w:rFonts w:ascii="Times New Roman"/>
                <w:b w:val="false"/>
                <w:i w:val="false"/>
                <w:color w:val="000000"/>
                <w:sz w:val="20"/>
              </w:rPr>
              <w:t>:</w:t>
            </w:r>
            <w:r>
              <w:br/>
            </w:r>
            <w:r>
              <w:rPr>
                <w:rFonts w:ascii="Times New Roman"/>
                <w:b w:val="false"/>
                <w:i w:val="false"/>
                <w:color w:val="000000"/>
                <w:sz w:val="20"/>
              </w:rPr>
              <w:t>
аудиттің мәні және нарықтық экономикада атқаратын ролі;</w:t>
            </w:r>
            <w:r>
              <w:br/>
            </w:r>
            <w:r>
              <w:rPr>
                <w:rFonts w:ascii="Times New Roman"/>
                <w:b w:val="false"/>
                <w:i w:val="false"/>
                <w:color w:val="000000"/>
                <w:sz w:val="20"/>
              </w:rPr>
              <w:t>
аудит пәні және міндеттері;</w:t>
            </w:r>
            <w:r>
              <w:br/>
            </w:r>
            <w:r>
              <w:rPr>
                <w:rFonts w:ascii="Times New Roman"/>
                <w:b w:val="false"/>
                <w:i w:val="false"/>
                <w:color w:val="000000"/>
                <w:sz w:val="20"/>
              </w:rPr>
              <w:t>
аудиттің құқықтық негізі мен субъектілері;</w:t>
            </w:r>
            <w:r>
              <w:br/>
            </w:r>
            <w:r>
              <w:rPr>
                <w:rFonts w:ascii="Times New Roman"/>
                <w:b w:val="false"/>
                <w:i w:val="false"/>
                <w:color w:val="000000"/>
                <w:sz w:val="20"/>
              </w:rPr>
              <w:t>
аудиторлық қызметтің этикалық нормалары;</w:t>
            </w:r>
            <w:r>
              <w:br/>
            </w:r>
            <w:r>
              <w:rPr>
                <w:rFonts w:ascii="Times New Roman"/>
                <w:b w:val="false"/>
                <w:i w:val="false"/>
                <w:color w:val="000000"/>
                <w:sz w:val="20"/>
              </w:rPr>
              <w:t>
аудит түрлері және олардың сипаты;</w:t>
            </w:r>
            <w:r>
              <w:br/>
            </w:r>
            <w:r>
              <w:rPr>
                <w:rFonts w:ascii="Times New Roman"/>
                <w:b w:val="false"/>
                <w:i w:val="false"/>
                <w:color w:val="000000"/>
                <w:sz w:val="20"/>
              </w:rPr>
              <w:t>
аудиттің әдістері мен тәсілдері;</w:t>
            </w:r>
            <w:r>
              <w:br/>
            </w:r>
            <w:r>
              <w:rPr>
                <w:rFonts w:ascii="Times New Roman"/>
                <w:b w:val="false"/>
                <w:i w:val="false"/>
                <w:color w:val="000000"/>
                <w:sz w:val="20"/>
              </w:rPr>
              <w:t>
аудиттің мәлімет көзі;</w:t>
            </w:r>
            <w:r>
              <w:br/>
            </w:r>
            <w:r>
              <w:rPr>
                <w:rFonts w:ascii="Times New Roman"/>
                <w:b w:val="false"/>
                <w:i w:val="false"/>
                <w:color w:val="000000"/>
                <w:sz w:val="20"/>
              </w:rPr>
              <w:t>
аудитті ұйымдастыру және оның орындалу тәртібі;</w:t>
            </w:r>
            <w:r>
              <w:br/>
            </w:r>
            <w:r>
              <w:rPr>
                <w:rFonts w:ascii="Times New Roman"/>
                <w:b w:val="false"/>
                <w:i w:val="false"/>
                <w:color w:val="000000"/>
                <w:sz w:val="20"/>
              </w:rPr>
              <w:t>
ұзақ мерзімді активтер аудиті;</w:t>
            </w:r>
            <w:r>
              <w:br/>
            </w:r>
            <w:r>
              <w:rPr>
                <w:rFonts w:ascii="Times New Roman"/>
                <w:b w:val="false"/>
                <w:i w:val="false"/>
                <w:color w:val="000000"/>
                <w:sz w:val="20"/>
              </w:rPr>
              <w:t>
ағымдағы активтер аудиті;</w:t>
            </w:r>
            <w:r>
              <w:br/>
            </w:r>
            <w:r>
              <w:rPr>
                <w:rFonts w:ascii="Times New Roman"/>
                <w:b w:val="false"/>
                <w:i w:val="false"/>
                <w:color w:val="000000"/>
                <w:sz w:val="20"/>
              </w:rPr>
              <w:t>
қысқа мерзімді инвестициялар мен ақша қаражаттарының аудиті;</w:t>
            </w:r>
            <w:r>
              <w:br/>
            </w:r>
            <w:r>
              <w:rPr>
                <w:rFonts w:ascii="Times New Roman"/>
                <w:b w:val="false"/>
                <w:i w:val="false"/>
                <w:color w:val="000000"/>
                <w:sz w:val="20"/>
              </w:rPr>
              <w:t>
меншікті капитал аудиті;</w:t>
            </w:r>
            <w:r>
              <w:br/>
            </w:r>
            <w:r>
              <w:rPr>
                <w:rFonts w:ascii="Times New Roman"/>
                <w:b w:val="false"/>
                <w:i w:val="false"/>
                <w:color w:val="000000"/>
                <w:sz w:val="20"/>
              </w:rPr>
              <w:t>
міндеттемелер аудиті;</w:t>
            </w:r>
            <w:r>
              <w:br/>
            </w:r>
            <w:r>
              <w:rPr>
                <w:rFonts w:ascii="Times New Roman"/>
                <w:b w:val="false"/>
                <w:i w:val="false"/>
                <w:color w:val="000000"/>
                <w:sz w:val="20"/>
              </w:rPr>
              <w:t>
шығындар мен табыстар аудиті;</w:t>
            </w:r>
            <w:r>
              <w:br/>
            </w:r>
            <w:r>
              <w:rPr>
                <w:rFonts w:ascii="Times New Roman"/>
                <w:b w:val="false"/>
                <w:i w:val="false"/>
                <w:color w:val="000000"/>
                <w:sz w:val="20"/>
              </w:rPr>
              <w:t>
ұйымның қаржылық жағдайының аудиті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p>
          <w:p>
            <w:pPr>
              <w:spacing w:after="20"/>
              <w:ind w:left="20"/>
              <w:jc w:val="both"/>
            </w:pPr>
            <w:r>
              <w:rPr>
                <w:rFonts w:ascii="Times New Roman"/>
                <w:b w:val="false"/>
                <w:i w:val="false"/>
                <w:color w:val="000000"/>
                <w:sz w:val="20"/>
              </w:rPr>
              <w:t>КҚ 1,2,3,4 ,4,5,9</w:t>
            </w:r>
          </w:p>
          <w:p>
            <w:pPr>
              <w:spacing w:after="20"/>
              <w:ind w:left="20"/>
              <w:jc w:val="both"/>
            </w:pPr>
            <w:r>
              <w:rPr>
                <w:rFonts w:ascii="Times New Roman"/>
                <w:b w:val="false"/>
                <w:i w:val="false"/>
                <w:color w:val="000000"/>
                <w:sz w:val="20"/>
              </w:rPr>
              <w:t>АҚ 1,2,3,4 ,5,6, 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кәсіпкерліктің әр түрлі нысандарының қызмет ету мен ұйымдастыруға байланысты заң актілерін;</w:t>
            </w:r>
            <w:r>
              <w:br/>
            </w:r>
            <w:r>
              <w:rPr>
                <w:rFonts w:ascii="Times New Roman"/>
                <w:b w:val="false"/>
                <w:i w:val="false"/>
                <w:color w:val="000000"/>
                <w:sz w:val="20"/>
              </w:rPr>
              <w:t>
заңды тұлға ұғымы;</w:t>
            </w:r>
            <w:r>
              <w:br/>
            </w:r>
            <w:r>
              <w:rPr>
                <w:rFonts w:ascii="Times New Roman"/>
                <w:b w:val="false"/>
                <w:i w:val="false"/>
                <w:color w:val="000000"/>
                <w:sz w:val="20"/>
              </w:rPr>
              <w:t>
ұйымды басқару тетігі, басқарудың өндірістік және ұйымдастыру құрылымын;</w:t>
            </w:r>
            <w:r>
              <w:br/>
            </w:r>
            <w:r>
              <w:rPr>
                <w:rFonts w:ascii="Times New Roman"/>
                <w:b w:val="false"/>
                <w:i w:val="false"/>
                <w:color w:val="000000"/>
                <w:sz w:val="20"/>
              </w:rPr>
              <w:t>
бәсекенің түрлерін;</w:t>
            </w:r>
            <w:r>
              <w:br/>
            </w:r>
            <w:r>
              <w:rPr>
                <w:rFonts w:ascii="Times New Roman"/>
                <w:b w:val="false"/>
                <w:i w:val="false"/>
                <w:color w:val="000000"/>
                <w:sz w:val="20"/>
              </w:rPr>
              <w:t>
кәсіпкерлік түрлері, кәсіпкерліктің біріккен нысандары;</w:t>
            </w:r>
            <w:r>
              <w:br/>
            </w:r>
            <w:r>
              <w:rPr>
                <w:rFonts w:ascii="Times New Roman"/>
                <w:b w:val="false"/>
                <w:i w:val="false"/>
                <w:color w:val="000000"/>
                <w:sz w:val="20"/>
              </w:rPr>
              <w:t>
коммерциялық және коммерциялық емес ұйымдардың ұйымдастыру-құқықтық нысандары, олардың ерекшеліктері;</w:t>
            </w:r>
            <w:r>
              <w:br/>
            </w:r>
            <w:r>
              <w:rPr>
                <w:rFonts w:ascii="Times New Roman"/>
                <w:b w:val="false"/>
                <w:i w:val="false"/>
                <w:color w:val="000000"/>
                <w:sz w:val="20"/>
              </w:rPr>
              <w:t>
жоспарлаудың әдістері мен түрлері;</w:t>
            </w:r>
            <w:r>
              <w:br/>
            </w:r>
            <w:r>
              <w:rPr>
                <w:rFonts w:ascii="Times New Roman"/>
                <w:b w:val="false"/>
                <w:i w:val="false"/>
                <w:color w:val="000000"/>
                <w:sz w:val="20"/>
              </w:rPr>
              <w:t>
негізгі капиталдың құрамды элементтері, айналым құралдарының құрамымен құрылымы;</w:t>
            </w:r>
            <w:r>
              <w:br/>
            </w:r>
            <w:r>
              <w:rPr>
                <w:rFonts w:ascii="Times New Roman"/>
                <w:b w:val="false"/>
                <w:i w:val="false"/>
                <w:color w:val="000000"/>
                <w:sz w:val="20"/>
              </w:rPr>
              <w:t>
өндірістік бағдарламаны құрудың қағидалары мен кезеңдері;</w:t>
            </w:r>
            <w:r>
              <w:br/>
            </w:r>
            <w:r>
              <w:rPr>
                <w:rFonts w:ascii="Times New Roman"/>
                <w:b w:val="false"/>
                <w:i w:val="false"/>
                <w:color w:val="000000"/>
                <w:sz w:val="20"/>
              </w:rPr>
              <w:t>
еңбекке ақы төлеудің тарифтік жүйесінің элементтері, тарифсіз еңбек ақы төлеу жүйесінің ерекшеліктері;</w:t>
            </w:r>
            <w:r>
              <w:br/>
            </w:r>
            <w:r>
              <w:rPr>
                <w:rFonts w:ascii="Times New Roman"/>
                <w:b w:val="false"/>
                <w:i w:val="false"/>
                <w:color w:val="000000"/>
                <w:sz w:val="20"/>
              </w:rPr>
              <w:t>
өнімді өндіруге кеткен шығындарды жіктеу, өзіндік құн түрлері;</w:t>
            </w:r>
            <w:r>
              <w:br/>
            </w:r>
            <w:r>
              <w:rPr>
                <w:rFonts w:ascii="Times New Roman"/>
                <w:b w:val="false"/>
                <w:i w:val="false"/>
                <w:color w:val="000000"/>
                <w:sz w:val="20"/>
              </w:rPr>
              <w:t>
ұйымның қаржылық нәтижесінің қалыптасу тәртібі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өндірістік құрылымы, ұйымдастыру құрылымын жетілдіру мен өнім сапасын арттыру жолдарын іздестіру;</w:t>
            </w:r>
            <w:r>
              <w:br/>
            </w:r>
            <w:r>
              <w:rPr>
                <w:rFonts w:ascii="Times New Roman"/>
                <w:b w:val="false"/>
                <w:i w:val="false"/>
                <w:color w:val="000000"/>
                <w:sz w:val="20"/>
              </w:rPr>
              <w:t>
- амортизацияны есептеудің әртүрлі әдістерін қолдану;</w:t>
            </w:r>
            <w:r>
              <w:br/>
            </w:r>
            <w:r>
              <w:rPr>
                <w:rFonts w:ascii="Times New Roman"/>
                <w:b w:val="false"/>
                <w:i w:val="false"/>
                <w:color w:val="000000"/>
                <w:sz w:val="20"/>
              </w:rPr>
              <w:t>
- негізгі қорлар мен айналым құралдарын пайдалану тиімділігін сипаттайтын көрсеткіштерді есептеу;</w:t>
            </w:r>
            <w:r>
              <w:br/>
            </w:r>
            <w:r>
              <w:rPr>
                <w:rFonts w:ascii="Times New Roman"/>
                <w:b w:val="false"/>
                <w:i w:val="false"/>
                <w:color w:val="000000"/>
                <w:sz w:val="20"/>
              </w:rPr>
              <w:t>
- инвестициялық жобаларды бағалаудың әртүрлі әдістерін қолдану;</w:t>
            </w:r>
            <w:r>
              <w:br/>
            </w:r>
            <w:r>
              <w:rPr>
                <w:rFonts w:ascii="Times New Roman"/>
                <w:b w:val="false"/>
                <w:i w:val="false"/>
                <w:color w:val="000000"/>
                <w:sz w:val="20"/>
              </w:rPr>
              <w:t>
- ұйымның өндірістік бағдарламасының көрсеткіштерін есептеу;</w:t>
            </w:r>
            <w:r>
              <w:br/>
            </w:r>
            <w:r>
              <w:rPr>
                <w:rFonts w:ascii="Times New Roman"/>
                <w:b w:val="false"/>
                <w:i w:val="false"/>
                <w:color w:val="000000"/>
                <w:sz w:val="20"/>
              </w:rPr>
              <w:t>
- еңбек өнімділігінің көрсеткіштерін есептеу;</w:t>
            </w:r>
            <w:r>
              <w:br/>
            </w:r>
            <w:r>
              <w:rPr>
                <w:rFonts w:ascii="Times New Roman"/>
                <w:b w:val="false"/>
                <w:i w:val="false"/>
                <w:color w:val="000000"/>
                <w:sz w:val="20"/>
              </w:rPr>
              <w:t>
- жұмысшылардың кесімді және мерзімді еңбекке ақы төлеу нысандарын қолдану;</w:t>
            </w:r>
            <w:r>
              <w:br/>
            </w:r>
            <w:r>
              <w:rPr>
                <w:rFonts w:ascii="Times New Roman"/>
                <w:b w:val="false"/>
                <w:i w:val="false"/>
                <w:color w:val="000000"/>
                <w:sz w:val="20"/>
              </w:rPr>
              <w:t>
- өнімнің өзіндік құнының калькуляциясын жүргізу;</w:t>
            </w:r>
            <w:r>
              <w:br/>
            </w:r>
            <w:r>
              <w:rPr>
                <w:rFonts w:ascii="Times New Roman"/>
                <w:b w:val="false"/>
                <w:i w:val="false"/>
                <w:color w:val="000000"/>
                <w:sz w:val="20"/>
              </w:rPr>
              <w:t>
- көтерме және бөлшек сауда бағасын есептеу;</w:t>
            </w:r>
            <w:r>
              <w:br/>
            </w:r>
            <w:r>
              <w:rPr>
                <w:rFonts w:ascii="Times New Roman"/>
                <w:b w:val="false"/>
                <w:i w:val="false"/>
                <w:color w:val="000000"/>
                <w:sz w:val="20"/>
              </w:rPr>
              <w:t>
- ұйымның өндірістік және қаржылық жағдайын сипаттайтын экономикалық көрсеткіштерін есептеу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экономикасы</w:t>
            </w:r>
            <w:r>
              <w:rPr>
                <w:rFonts w:ascii="Times New Roman"/>
                <w:b w:val="false"/>
                <w:i w:val="false"/>
                <w:color w:val="000000"/>
                <w:sz w:val="20"/>
              </w:rPr>
              <w:t>:</w:t>
            </w:r>
            <w:r>
              <w:br/>
            </w:r>
            <w:r>
              <w:rPr>
                <w:rFonts w:ascii="Times New Roman"/>
                <w:b w:val="false"/>
                <w:i w:val="false"/>
                <w:color w:val="000000"/>
                <w:sz w:val="20"/>
              </w:rPr>
              <w:t>
нарықты экономика жағдайындағы ұйым және оның қызметін жоспарлау;</w:t>
            </w:r>
            <w:r>
              <w:br/>
            </w:r>
            <w:r>
              <w:rPr>
                <w:rFonts w:ascii="Times New Roman"/>
                <w:b w:val="false"/>
                <w:i w:val="false"/>
                <w:color w:val="000000"/>
                <w:sz w:val="20"/>
              </w:rPr>
              <w:t>
ұйымның бизнес-жоспары;</w:t>
            </w:r>
            <w:r>
              <w:br/>
            </w:r>
            <w:r>
              <w:rPr>
                <w:rFonts w:ascii="Times New Roman"/>
                <w:b w:val="false"/>
                <w:i w:val="false"/>
                <w:color w:val="000000"/>
                <w:sz w:val="20"/>
              </w:rPr>
              <w:t>
ұйымның инвестициялық қызметі, күрделі салымдардың тиімділігі көрсеткіштерін есептеу;</w:t>
            </w:r>
            <w:r>
              <w:br/>
            </w:r>
            <w:r>
              <w:rPr>
                <w:rFonts w:ascii="Times New Roman"/>
                <w:b w:val="false"/>
                <w:i w:val="false"/>
                <w:color w:val="000000"/>
                <w:sz w:val="20"/>
              </w:rPr>
              <w:t>
ұйымның өндірістік қуаттылығы;</w:t>
            </w:r>
            <w:r>
              <w:br/>
            </w:r>
            <w:r>
              <w:rPr>
                <w:rFonts w:ascii="Times New Roman"/>
                <w:b w:val="false"/>
                <w:i w:val="false"/>
                <w:color w:val="000000"/>
                <w:sz w:val="20"/>
              </w:rPr>
              <w:t>
ұйымның ресурстары және оларды пайдалану көрсеткіштері;</w:t>
            </w:r>
            <w:r>
              <w:br/>
            </w:r>
            <w:r>
              <w:rPr>
                <w:rFonts w:ascii="Times New Roman"/>
                <w:b w:val="false"/>
                <w:i w:val="false"/>
                <w:color w:val="000000"/>
                <w:sz w:val="20"/>
              </w:rPr>
              <w:t>
ұйымның өндірістік қызметі;</w:t>
            </w:r>
            <w:r>
              <w:br/>
            </w:r>
            <w:r>
              <w:rPr>
                <w:rFonts w:ascii="Times New Roman"/>
                <w:b w:val="false"/>
                <w:i w:val="false"/>
                <w:color w:val="000000"/>
                <w:sz w:val="20"/>
              </w:rPr>
              <w:t>
еңбек өнімділігі, еңбекке ақы төлеу мен мөлшерлеу;</w:t>
            </w:r>
            <w:r>
              <w:br/>
            </w:r>
            <w:r>
              <w:rPr>
                <w:rFonts w:ascii="Times New Roman"/>
                <w:b w:val="false"/>
                <w:i w:val="false"/>
                <w:color w:val="000000"/>
                <w:sz w:val="20"/>
              </w:rPr>
              <w:t>
ұйымның өндірістік және басқа да шығындары;</w:t>
            </w:r>
            <w:r>
              <w:br/>
            </w:r>
            <w:r>
              <w:rPr>
                <w:rFonts w:ascii="Times New Roman"/>
                <w:b w:val="false"/>
                <w:i w:val="false"/>
                <w:color w:val="000000"/>
                <w:sz w:val="20"/>
              </w:rPr>
              <w:t>
ұйымның өтімділігі және оны талдау;</w:t>
            </w:r>
            <w:r>
              <w:br/>
            </w:r>
            <w:r>
              <w:rPr>
                <w:rFonts w:ascii="Times New Roman"/>
                <w:b w:val="false"/>
                <w:i w:val="false"/>
                <w:color w:val="000000"/>
                <w:sz w:val="20"/>
              </w:rPr>
              <w:t>
ұйымның шаруашылық қызметінің қаржылық нәтижесі;</w:t>
            </w:r>
            <w:r>
              <w:br/>
            </w:r>
            <w:r>
              <w:rPr>
                <w:rFonts w:ascii="Times New Roman"/>
                <w:b w:val="false"/>
                <w:i w:val="false"/>
                <w:color w:val="000000"/>
                <w:sz w:val="20"/>
              </w:rPr>
              <w:t>
ғылыми-техникалық прогресстің экономикалық тиімділігі және оның көрсеткіштері;</w:t>
            </w:r>
            <w:r>
              <w:br/>
            </w:r>
            <w:r>
              <w:rPr>
                <w:rFonts w:ascii="Times New Roman"/>
                <w:b w:val="false"/>
                <w:i w:val="false"/>
                <w:color w:val="000000"/>
                <w:sz w:val="20"/>
              </w:rPr>
              <w:t>
ұйымның баға саясаты және оны жүзеге асыру;</w:t>
            </w:r>
            <w:r>
              <w:br/>
            </w:r>
            <w:r>
              <w:rPr>
                <w:rFonts w:ascii="Times New Roman"/>
                <w:b w:val="false"/>
                <w:i w:val="false"/>
                <w:color w:val="000000"/>
                <w:sz w:val="20"/>
              </w:rPr>
              <w:t>
ұйымның бәсеке қабілеттілігі және тауардың сапасы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w:t>
            </w:r>
          </w:p>
          <w:p>
            <w:pPr>
              <w:spacing w:after="20"/>
              <w:ind w:left="20"/>
              <w:jc w:val="both"/>
            </w:pPr>
            <w:r>
              <w:rPr>
                <w:rFonts w:ascii="Times New Roman"/>
                <w:b w:val="false"/>
                <w:i w:val="false"/>
                <w:color w:val="000000"/>
                <w:sz w:val="20"/>
              </w:rPr>
              <w:t>ПК 2,3,4,5 ,6,7, 8,9</w:t>
            </w:r>
          </w:p>
          <w:p>
            <w:pPr>
              <w:spacing w:after="20"/>
              <w:ind w:left="20"/>
              <w:jc w:val="both"/>
            </w:pPr>
            <w:r>
              <w:rPr>
                <w:rFonts w:ascii="Times New Roman"/>
                <w:b w:val="false"/>
                <w:i w:val="false"/>
                <w:color w:val="000000"/>
                <w:sz w:val="20"/>
              </w:rPr>
              <w:t>СК 2,3 7,8,9</w:t>
            </w:r>
          </w:p>
        </w:tc>
      </w:tr>
    </w:tbl>
    <w:bookmarkStart w:name="z148" w:id="77"/>
    <w:p>
      <w:pPr>
        <w:spacing w:after="0"/>
        <w:ind w:left="0"/>
        <w:jc w:val="both"/>
      </w:pPr>
      <w:r>
        <w:rPr>
          <w:rFonts w:ascii="Times New Roman"/>
          <w:b w:val="false"/>
          <w:i w:val="false"/>
          <w:color w:val="000000"/>
          <w:sz w:val="28"/>
        </w:rPr>
        <w:t>
      2.2 0518000 – Есеп және аудит (салалары бойынша) мамандығы бойынша орта буын маман деңгейіндегі техникалық және кәсіптік білім берудегі оқу бағдарламаласының құрылымы</w:t>
      </w:r>
    </w:p>
    <w:bookmarkEnd w:id="77"/>
    <w:p>
      <w:pPr>
        <w:spacing w:after="0"/>
        <w:ind w:left="0"/>
        <w:jc w:val="both"/>
      </w:pPr>
      <w:r>
        <w:rPr>
          <w:rFonts w:ascii="Times New Roman"/>
          <w:b w:val="false"/>
          <w:i w:val="false"/>
          <w:color w:val="000000"/>
          <w:sz w:val="28"/>
        </w:rPr>
        <w:t>нормативтік оқу мерзімі: 1 жыл 10 ай</w:t>
      </w:r>
      <w:r>
        <w:br/>
      </w:r>
      <w:r>
        <w:rPr>
          <w:rFonts w:ascii="Times New Roman"/>
          <w:b w:val="false"/>
          <w:i w:val="false"/>
          <w:color w:val="000000"/>
          <w:sz w:val="28"/>
        </w:rPr>
        <w:t xml:space="preserve">
негізгі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8081"/>
        <w:gridCol w:w="6612"/>
        <w:gridCol w:w="1654"/>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циклінің қысқаша атауы (коды)</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кәсіптік модульдердің оқу циклдері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гуманитарлық пәндер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ҚР «Тіл туралы» Заңын;</w:t>
            </w:r>
            <w:r>
              <w:br/>
            </w:r>
            <w:r>
              <w:rPr>
                <w:rFonts w:ascii="Times New Roman"/>
                <w:b w:val="false"/>
                <w:i w:val="false"/>
                <w:color w:val="000000"/>
                <w:sz w:val="20"/>
              </w:rPr>
              <w:t>
- мамандығы бойынша</w:t>
            </w:r>
            <w:r>
              <w:br/>
            </w:r>
            <w:r>
              <w:rPr>
                <w:rFonts w:ascii="Times New Roman"/>
                <w:b w:val="false"/>
                <w:i w:val="false"/>
                <w:color w:val="000000"/>
                <w:sz w:val="20"/>
              </w:rPr>
              <w:t>
кәсіби қарым-қатынасқа қажетті лексика-грамматикалық материалдарды;</w:t>
            </w:r>
            <w:r>
              <w:br/>
            </w:r>
            <w:r>
              <w:rPr>
                <w:rFonts w:ascii="Times New Roman"/>
                <w:b w:val="false"/>
                <w:i w:val="false"/>
                <w:color w:val="000000"/>
                <w:sz w:val="20"/>
              </w:rPr>
              <w:t>
- күрделі, қысқарған</w:t>
            </w:r>
            <w:r>
              <w:br/>
            </w:r>
            <w:r>
              <w:rPr>
                <w:rFonts w:ascii="Times New Roman"/>
                <w:b w:val="false"/>
                <w:i w:val="false"/>
                <w:color w:val="000000"/>
                <w:sz w:val="20"/>
              </w:rPr>
              <w:t>
сөздер мен аббревиатуралардың дұрыс жазылуын;</w:t>
            </w:r>
            <w:r>
              <w:br/>
            </w:r>
            <w:r>
              <w:rPr>
                <w:rFonts w:ascii="Times New Roman"/>
                <w:b w:val="false"/>
                <w:i w:val="false"/>
                <w:color w:val="000000"/>
                <w:sz w:val="20"/>
              </w:rPr>
              <w:t>
- орфоэпия, орфография,</w:t>
            </w:r>
            <w:r>
              <w:br/>
            </w:r>
            <w:r>
              <w:rPr>
                <w:rFonts w:ascii="Times New Roman"/>
                <w:b w:val="false"/>
                <w:i w:val="false"/>
                <w:color w:val="000000"/>
                <w:sz w:val="20"/>
              </w:rPr>
              <w:t>
- пунктуация ережелерін;</w:t>
            </w:r>
            <w:r>
              <w:br/>
            </w:r>
            <w:r>
              <w:rPr>
                <w:rFonts w:ascii="Times New Roman"/>
                <w:b w:val="false"/>
                <w:i w:val="false"/>
                <w:color w:val="000000"/>
                <w:sz w:val="20"/>
              </w:rPr>
              <w:t>
- сөйлеу стилін;</w:t>
            </w:r>
            <w:r>
              <w:br/>
            </w:r>
            <w:r>
              <w:rPr>
                <w:rFonts w:ascii="Times New Roman"/>
                <w:b w:val="false"/>
                <w:i w:val="false"/>
                <w:color w:val="000000"/>
                <w:sz w:val="20"/>
              </w:rPr>
              <w:t>
- іскерлік сөйлеу құрылымын;</w:t>
            </w:r>
            <w:r>
              <w:br/>
            </w:r>
            <w:r>
              <w:rPr>
                <w:rFonts w:ascii="Times New Roman"/>
                <w:b w:val="false"/>
                <w:i w:val="false"/>
                <w:color w:val="000000"/>
                <w:sz w:val="20"/>
              </w:rPr>
              <w:t>
- іскерлік қатынас этикасын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кәсіби лексиканы сауатты пайдалануды;</w:t>
            </w:r>
            <w:r>
              <w:br/>
            </w:r>
            <w:r>
              <w:rPr>
                <w:rFonts w:ascii="Times New Roman"/>
                <w:b w:val="false"/>
                <w:i w:val="false"/>
                <w:color w:val="000000"/>
                <w:sz w:val="20"/>
              </w:rPr>
              <w:t>
- қазақ (орыс) тілінен алған білімдерін кәсіби іс-әрекетте пайдалануын</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w:t>
            </w:r>
            <w:r>
              <w:br/>
            </w:r>
            <w:r>
              <w:rPr>
                <w:rFonts w:ascii="Times New Roman"/>
                <w:b w:val="false"/>
                <w:i w:val="false"/>
                <w:color w:val="000000"/>
                <w:sz w:val="20"/>
              </w:rPr>
              <w:t>
</w:t>
            </w:r>
            <w:r>
              <w:rPr>
                <w:rFonts w:ascii="Times New Roman"/>
                <w:b/>
                <w:i w:val="false"/>
                <w:color w:val="000000"/>
                <w:sz w:val="20"/>
              </w:rPr>
              <w:t>(орыс) тілі</w:t>
            </w:r>
            <w:r>
              <w:rPr>
                <w:rFonts w:ascii="Times New Roman"/>
                <w:b w:val="false"/>
                <w:i w:val="false"/>
                <w:color w:val="000000"/>
                <w:sz w:val="20"/>
              </w:rPr>
              <w:t>:</w:t>
            </w:r>
            <w:r>
              <w:br/>
            </w:r>
            <w:r>
              <w:rPr>
                <w:rFonts w:ascii="Times New Roman"/>
                <w:b w:val="false"/>
                <w:i w:val="false"/>
                <w:color w:val="000000"/>
                <w:sz w:val="20"/>
              </w:rPr>
              <w:t>
қазақ(орыс) тілі синтаксисі;</w:t>
            </w:r>
            <w:r>
              <w:br/>
            </w:r>
            <w:r>
              <w:rPr>
                <w:rFonts w:ascii="Times New Roman"/>
                <w:b w:val="false"/>
                <w:i w:val="false"/>
                <w:color w:val="000000"/>
                <w:sz w:val="20"/>
              </w:rPr>
              <w:t>
сөздердің байланысу түрлері;</w:t>
            </w:r>
            <w:r>
              <w:br/>
            </w:r>
            <w:r>
              <w:rPr>
                <w:rFonts w:ascii="Times New Roman"/>
                <w:b w:val="false"/>
                <w:i w:val="false"/>
                <w:color w:val="000000"/>
                <w:sz w:val="20"/>
              </w:rPr>
              <w:t>
кәсіби лексика;</w:t>
            </w:r>
            <w:r>
              <w:br/>
            </w:r>
            <w:r>
              <w:rPr>
                <w:rFonts w:ascii="Times New Roman"/>
                <w:b w:val="false"/>
                <w:i w:val="false"/>
                <w:color w:val="000000"/>
                <w:sz w:val="20"/>
              </w:rPr>
              <w:t>
мамандық бойынша терминдер;</w:t>
            </w:r>
            <w:r>
              <w:br/>
            </w:r>
            <w:r>
              <w:rPr>
                <w:rFonts w:ascii="Times New Roman"/>
                <w:b w:val="false"/>
                <w:i w:val="false"/>
                <w:color w:val="000000"/>
                <w:sz w:val="20"/>
              </w:rPr>
              <w:t>
кәсіби мәтіндерді аудару техникасы;</w:t>
            </w:r>
            <w:r>
              <w:br/>
            </w:r>
            <w:r>
              <w:rPr>
                <w:rFonts w:ascii="Times New Roman"/>
                <w:b w:val="false"/>
                <w:i w:val="false"/>
                <w:color w:val="000000"/>
                <w:sz w:val="20"/>
              </w:rPr>
              <w:t>
кәсіби сөйлесу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p>
            <w:pPr>
              <w:spacing w:after="20"/>
              <w:ind w:left="20"/>
              <w:jc w:val="both"/>
            </w:pPr>
            <w:r>
              <w:rPr>
                <w:rFonts w:ascii="Times New Roman"/>
                <w:b w:val="false"/>
                <w:i w:val="false"/>
                <w:color w:val="000000"/>
                <w:sz w:val="20"/>
              </w:rPr>
              <w:t>КҚ 2,5,8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мәтіннен түсінген ойларын</w:t>
            </w:r>
            <w:r>
              <w:br/>
            </w:r>
            <w:r>
              <w:rPr>
                <w:rFonts w:ascii="Times New Roman"/>
                <w:b w:val="false"/>
                <w:i w:val="false"/>
                <w:color w:val="000000"/>
                <w:sz w:val="20"/>
              </w:rPr>
              <w:t>
жеткізе білуді;</w:t>
            </w:r>
            <w:r>
              <w:br/>
            </w:r>
            <w:r>
              <w:rPr>
                <w:rFonts w:ascii="Times New Roman"/>
                <w:b w:val="false"/>
                <w:i w:val="false"/>
                <w:color w:val="000000"/>
                <w:sz w:val="20"/>
              </w:rPr>
              <w:t>
- мамандығы бойынша</w:t>
            </w:r>
            <w:r>
              <w:br/>
            </w:r>
            <w:r>
              <w:rPr>
                <w:rFonts w:ascii="Times New Roman"/>
                <w:b w:val="false"/>
                <w:i w:val="false"/>
                <w:color w:val="000000"/>
                <w:sz w:val="20"/>
              </w:rPr>
              <w:t>
кәсіби қарым-қатынасқа қажетті лексика-грамматикалық материалдарды;</w:t>
            </w:r>
            <w:r>
              <w:br/>
            </w:r>
            <w:r>
              <w:rPr>
                <w:rFonts w:ascii="Times New Roman"/>
                <w:b w:val="false"/>
                <w:i w:val="false"/>
                <w:color w:val="000000"/>
                <w:sz w:val="20"/>
              </w:rPr>
              <w:t>
- күрделі қысқарған</w:t>
            </w:r>
            <w:r>
              <w:br/>
            </w:r>
            <w:r>
              <w:rPr>
                <w:rFonts w:ascii="Times New Roman"/>
                <w:b w:val="false"/>
                <w:i w:val="false"/>
                <w:color w:val="000000"/>
                <w:sz w:val="20"/>
              </w:rPr>
              <w:t>
сөздер мен аббревиатуралардың дұрыс жазылуын;</w:t>
            </w:r>
            <w:r>
              <w:br/>
            </w:r>
            <w:r>
              <w:rPr>
                <w:rFonts w:ascii="Times New Roman"/>
                <w:b w:val="false"/>
                <w:i w:val="false"/>
                <w:color w:val="000000"/>
                <w:sz w:val="20"/>
              </w:rPr>
              <w:t>
- орфоэпия, орфография,</w:t>
            </w:r>
            <w:r>
              <w:br/>
            </w:r>
            <w:r>
              <w:rPr>
                <w:rFonts w:ascii="Times New Roman"/>
                <w:b w:val="false"/>
                <w:i w:val="false"/>
                <w:color w:val="000000"/>
                <w:sz w:val="20"/>
              </w:rPr>
              <w:t>
пунктуация ережелерін;</w:t>
            </w:r>
            <w:r>
              <w:br/>
            </w:r>
            <w:r>
              <w:rPr>
                <w:rFonts w:ascii="Times New Roman"/>
                <w:b w:val="false"/>
                <w:i w:val="false"/>
                <w:color w:val="000000"/>
                <w:sz w:val="20"/>
              </w:rPr>
              <w:t>
- сөйлеу стилін;</w:t>
            </w:r>
            <w:r>
              <w:br/>
            </w:r>
            <w:r>
              <w:rPr>
                <w:rFonts w:ascii="Times New Roman"/>
                <w:b w:val="false"/>
                <w:i w:val="false"/>
                <w:color w:val="000000"/>
                <w:sz w:val="20"/>
              </w:rPr>
              <w:t>
- іскерлік сөйлеу құрылымын;</w:t>
            </w:r>
            <w:r>
              <w:br/>
            </w:r>
            <w:r>
              <w:rPr>
                <w:rFonts w:ascii="Times New Roman"/>
                <w:b w:val="false"/>
                <w:i w:val="false"/>
                <w:color w:val="000000"/>
                <w:sz w:val="20"/>
              </w:rPr>
              <w:t>
- іскерлік қатынас этикасын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сөйлеу формалары мен</w:t>
            </w:r>
            <w:r>
              <w:br/>
            </w:r>
            <w:r>
              <w:rPr>
                <w:rFonts w:ascii="Times New Roman"/>
                <w:b w:val="false"/>
                <w:i w:val="false"/>
                <w:color w:val="000000"/>
                <w:sz w:val="20"/>
              </w:rPr>
              <w:t>
қызметінің түрлерін (ауызша, жазбаша, монолог, сұхбат)</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сөйлесу үшін қажетті мамандық бойынша лексика-грамматикалық материалдар;</w:t>
            </w:r>
            <w:r>
              <w:br/>
            </w:r>
            <w:r>
              <w:rPr>
                <w:rFonts w:ascii="Times New Roman"/>
                <w:b w:val="false"/>
                <w:i w:val="false"/>
                <w:color w:val="000000"/>
                <w:sz w:val="20"/>
              </w:rPr>
              <w:t>
сөйлеу формалары мен қызметінің түрлері (ауызша, жазбаша, монолог, сұхбат);</w:t>
            </w:r>
            <w:r>
              <w:br/>
            </w:r>
            <w:r>
              <w:rPr>
                <w:rFonts w:ascii="Times New Roman"/>
                <w:b w:val="false"/>
                <w:i w:val="false"/>
                <w:color w:val="000000"/>
                <w:sz w:val="20"/>
              </w:rPr>
              <w:t>
кәсіби мәтіндерді аудару техникасы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Қазақстанның тарихи кезеңдерінің негізгі хронологиясын;</w:t>
            </w:r>
            <w:r>
              <w:br/>
            </w:r>
            <w:r>
              <w:rPr>
                <w:rFonts w:ascii="Times New Roman"/>
                <w:b w:val="false"/>
                <w:i w:val="false"/>
                <w:color w:val="000000"/>
                <w:sz w:val="20"/>
              </w:rPr>
              <w:t>
- көшпенділер өркениетінің әлемдік тарихтағы ролі мен қосқан үлесін;</w:t>
            </w:r>
            <w:r>
              <w:br/>
            </w:r>
            <w:r>
              <w:rPr>
                <w:rFonts w:ascii="Times New Roman"/>
                <w:b w:val="false"/>
                <w:i w:val="false"/>
                <w:color w:val="000000"/>
                <w:sz w:val="20"/>
              </w:rPr>
              <w:t>
- Қазақстан территориясындағы мемлекеттіліктің басталуын, құрылуын және дамуын;</w:t>
            </w:r>
            <w:r>
              <w:br/>
            </w:r>
            <w:r>
              <w:rPr>
                <w:rFonts w:ascii="Times New Roman"/>
                <w:b w:val="false"/>
                <w:i w:val="false"/>
                <w:color w:val="000000"/>
                <w:sz w:val="20"/>
              </w:rPr>
              <w:t>
- Қазақстанның Ресей империясына қосылуын, жаулап алуын, отарлау процесін;</w:t>
            </w:r>
            <w:r>
              <w:br/>
            </w:r>
            <w:r>
              <w:rPr>
                <w:rFonts w:ascii="Times New Roman"/>
                <w:b w:val="false"/>
                <w:i w:val="false"/>
                <w:color w:val="000000"/>
                <w:sz w:val="20"/>
              </w:rPr>
              <w:t>
- Ұлт-азаттық көтеріліс пен қозғалыстардың себептерін;</w:t>
            </w:r>
            <w:r>
              <w:br/>
            </w:r>
            <w:r>
              <w:rPr>
                <w:rFonts w:ascii="Times New Roman"/>
                <w:b w:val="false"/>
                <w:i w:val="false"/>
                <w:color w:val="000000"/>
                <w:sz w:val="20"/>
              </w:rPr>
              <w:t>
- XX ғасырдың басындағы Қазақстандағы саяси партиялар мен ағымдардың бағдарламасының мәнін;</w:t>
            </w:r>
            <w:r>
              <w:br/>
            </w:r>
            <w:r>
              <w:rPr>
                <w:rFonts w:ascii="Times New Roman"/>
                <w:b w:val="false"/>
                <w:i w:val="false"/>
                <w:color w:val="000000"/>
                <w:sz w:val="20"/>
              </w:rPr>
              <w:t>
- 20-30 жылдардағы ауылшаруашылығы мен өнеркәсіптің жағдайын;</w:t>
            </w:r>
            <w:r>
              <w:br/>
            </w:r>
            <w:r>
              <w:rPr>
                <w:rFonts w:ascii="Times New Roman"/>
                <w:b w:val="false"/>
                <w:i w:val="false"/>
                <w:color w:val="000000"/>
                <w:sz w:val="20"/>
              </w:rPr>
              <w:t>
- 1931-1932 жылдардағы ашаршылықтың себептері мен салдарын;</w:t>
            </w:r>
            <w:r>
              <w:br/>
            </w:r>
            <w:r>
              <w:rPr>
                <w:rFonts w:ascii="Times New Roman"/>
                <w:b w:val="false"/>
                <w:i w:val="false"/>
                <w:color w:val="000000"/>
                <w:sz w:val="20"/>
              </w:rPr>
              <w:t>
- 30-шы жылдардағы жаппай қуғын-сүргін саясатының салдарын;</w:t>
            </w:r>
            <w:r>
              <w:br/>
            </w:r>
            <w:r>
              <w:rPr>
                <w:rFonts w:ascii="Times New Roman"/>
                <w:b w:val="false"/>
                <w:i w:val="false"/>
                <w:color w:val="000000"/>
                <w:sz w:val="20"/>
              </w:rPr>
              <w:t>
- Қазақстанның көпұлттылығының себебін;</w:t>
            </w:r>
            <w:r>
              <w:br/>
            </w:r>
            <w:r>
              <w:rPr>
                <w:rFonts w:ascii="Times New Roman"/>
                <w:b w:val="false"/>
                <w:i w:val="false"/>
                <w:color w:val="000000"/>
                <w:sz w:val="20"/>
              </w:rPr>
              <w:t>
- КСРО-ның дағдарыс кезеңі мен құлауының себептерін;</w:t>
            </w:r>
            <w:r>
              <w:br/>
            </w:r>
            <w:r>
              <w:rPr>
                <w:rFonts w:ascii="Times New Roman"/>
                <w:b w:val="false"/>
                <w:i w:val="false"/>
                <w:color w:val="000000"/>
                <w:sz w:val="20"/>
              </w:rPr>
              <w:t>
- Тәуелсіз Қазақстанның экономикалық саяси реформаларын және олардың нәтижелерін;Қазақстан 2030 даму бағдарламасын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қысқаша тарихи әңгіме құрастыруды;</w:t>
            </w:r>
            <w:r>
              <w:br/>
            </w:r>
            <w:r>
              <w:rPr>
                <w:rFonts w:ascii="Times New Roman"/>
                <w:b w:val="false"/>
                <w:i w:val="false"/>
                <w:color w:val="000000"/>
                <w:sz w:val="20"/>
              </w:rPr>
              <w:t>
- картамен жұмыс істеуді;</w:t>
            </w:r>
            <w:r>
              <w:br/>
            </w:r>
            <w:r>
              <w:rPr>
                <w:rFonts w:ascii="Times New Roman"/>
                <w:b w:val="false"/>
                <w:i w:val="false"/>
                <w:color w:val="000000"/>
                <w:sz w:val="20"/>
              </w:rPr>
              <w:t>
- көшпелі мал</w:t>
            </w:r>
            <w:r>
              <w:br/>
            </w:r>
            <w:r>
              <w:rPr>
                <w:rFonts w:ascii="Times New Roman"/>
                <w:b w:val="false"/>
                <w:i w:val="false"/>
                <w:color w:val="000000"/>
                <w:sz w:val="20"/>
              </w:rPr>
              <w:t>
шаруашылығының шығу</w:t>
            </w:r>
            <w:r>
              <w:br/>
            </w:r>
            <w:r>
              <w:rPr>
                <w:rFonts w:ascii="Times New Roman"/>
                <w:b w:val="false"/>
                <w:i w:val="false"/>
                <w:color w:val="000000"/>
                <w:sz w:val="20"/>
              </w:rPr>
              <w:t>
себебін ашуды;</w:t>
            </w:r>
            <w:r>
              <w:br/>
            </w:r>
            <w:r>
              <w:rPr>
                <w:rFonts w:ascii="Times New Roman"/>
                <w:b w:val="false"/>
                <w:i w:val="false"/>
                <w:color w:val="000000"/>
                <w:sz w:val="20"/>
              </w:rPr>
              <w:t>
- Қазақстан территориясындағы мемлекеттік бірлестіктерді сипаттауды;</w:t>
            </w:r>
            <w:r>
              <w:br/>
            </w:r>
            <w:r>
              <w:rPr>
                <w:rFonts w:ascii="Times New Roman"/>
                <w:b w:val="false"/>
                <w:i w:val="false"/>
                <w:color w:val="000000"/>
                <w:sz w:val="20"/>
              </w:rPr>
              <w:t>
- Қазақ халқының этникалық тарихының дамуын, эволюциялық қосылуын сипаттауды;</w:t>
            </w:r>
            <w:r>
              <w:br/>
            </w:r>
            <w:r>
              <w:rPr>
                <w:rFonts w:ascii="Times New Roman"/>
                <w:b w:val="false"/>
                <w:i w:val="false"/>
                <w:color w:val="000000"/>
                <w:sz w:val="20"/>
              </w:rPr>
              <w:t>
- капиталистік және кеңестік құрылыстың айырмашылығын дәлелдеуді;</w:t>
            </w:r>
            <w:r>
              <w:br/>
            </w:r>
            <w:r>
              <w:rPr>
                <w:rFonts w:ascii="Times New Roman"/>
                <w:b w:val="false"/>
                <w:i w:val="false"/>
                <w:color w:val="000000"/>
                <w:sz w:val="20"/>
              </w:rPr>
              <w:t>
- рухани және материалдық мәдениеттің үлгісін сипаттауды;</w:t>
            </w:r>
            <w:r>
              <w:br/>
            </w:r>
            <w:r>
              <w:rPr>
                <w:rFonts w:ascii="Times New Roman"/>
                <w:b w:val="false"/>
                <w:i w:val="false"/>
                <w:color w:val="000000"/>
                <w:sz w:val="20"/>
              </w:rPr>
              <w:t>
- тарихи кезеңдерді ерекшелеу және дәуірлерге қысқаша сипаттама беруді;</w:t>
            </w:r>
            <w:r>
              <w:br/>
            </w:r>
            <w:r>
              <w:rPr>
                <w:rFonts w:ascii="Times New Roman"/>
                <w:b w:val="false"/>
                <w:i w:val="false"/>
                <w:color w:val="000000"/>
                <w:sz w:val="20"/>
              </w:rPr>
              <w:t>
- қазіргі кезеңдегі тарихи деректерді жан-жақты және сыни талдауды;</w:t>
            </w:r>
            <w:r>
              <w:br/>
            </w:r>
            <w:r>
              <w:rPr>
                <w:rFonts w:ascii="Times New Roman"/>
                <w:b w:val="false"/>
                <w:i w:val="false"/>
                <w:color w:val="000000"/>
                <w:sz w:val="20"/>
              </w:rPr>
              <w:t>
- көтерілістердің жеңілу себептерін талдауды;</w:t>
            </w:r>
            <w:r>
              <w:br/>
            </w:r>
            <w:r>
              <w:rPr>
                <w:rFonts w:ascii="Times New Roman"/>
                <w:b w:val="false"/>
                <w:i w:val="false"/>
                <w:color w:val="000000"/>
                <w:sz w:val="20"/>
              </w:rPr>
              <w:t>
- жаңа экономикалық саясат, ұжымдастыру, индустрияландыру саясаттарының мәнін ашу;</w:t>
            </w:r>
            <w:r>
              <w:br/>
            </w:r>
            <w:r>
              <w:rPr>
                <w:rFonts w:ascii="Times New Roman"/>
                <w:b w:val="false"/>
                <w:i w:val="false"/>
                <w:color w:val="000000"/>
                <w:sz w:val="20"/>
              </w:rPr>
              <w:t>
- 20-30 жылдардағы этно-демографиялық жағдайды талдауды;</w:t>
            </w:r>
            <w:r>
              <w:br/>
            </w:r>
            <w:r>
              <w:rPr>
                <w:rFonts w:ascii="Times New Roman"/>
                <w:b w:val="false"/>
                <w:i w:val="false"/>
                <w:color w:val="000000"/>
                <w:sz w:val="20"/>
              </w:rPr>
              <w:t>
- Қазақ диаспорасының пайда болуының себептерін ашуды;</w:t>
            </w:r>
            <w:r>
              <w:br/>
            </w:r>
            <w:r>
              <w:rPr>
                <w:rFonts w:ascii="Times New Roman"/>
                <w:b w:val="false"/>
                <w:i w:val="false"/>
                <w:color w:val="000000"/>
                <w:sz w:val="20"/>
              </w:rPr>
              <w:t>
- Ұлы Отан соғысы кезіндегі Қазақстанның ролі мен қосқан үлесін;</w:t>
            </w:r>
            <w:r>
              <w:br/>
            </w:r>
            <w:r>
              <w:rPr>
                <w:rFonts w:ascii="Times New Roman"/>
                <w:b w:val="false"/>
                <w:i w:val="false"/>
                <w:color w:val="000000"/>
                <w:sz w:val="20"/>
              </w:rPr>
              <w:t>
- XX ғасырдың басындағы саяси партиялар мен ағымдардың мәнін ашуды;</w:t>
            </w:r>
            <w:r>
              <w:br/>
            </w:r>
            <w:r>
              <w:rPr>
                <w:rFonts w:ascii="Times New Roman"/>
                <w:b w:val="false"/>
                <w:i w:val="false"/>
                <w:color w:val="000000"/>
                <w:sz w:val="20"/>
              </w:rPr>
              <w:t>
- капиталистік және кеңестік құрылыстың ерекшеліктерін анықтауды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rPr>
                <w:rFonts w:ascii="Times New Roman"/>
                <w:b w:val="false"/>
                <w:i w:val="false"/>
                <w:color w:val="000000"/>
                <w:sz w:val="20"/>
              </w:rPr>
              <w:t>:</w:t>
            </w:r>
            <w:r>
              <w:br/>
            </w:r>
            <w:r>
              <w:rPr>
                <w:rFonts w:ascii="Times New Roman"/>
                <w:b w:val="false"/>
                <w:i w:val="false"/>
                <w:color w:val="000000"/>
                <w:sz w:val="20"/>
              </w:rPr>
              <w:t>
мектептегі жалпыға бірдей білім беру курстары;</w:t>
            </w:r>
            <w:r>
              <w:br/>
            </w:r>
            <w:r>
              <w:rPr>
                <w:rFonts w:ascii="Times New Roman"/>
                <w:b w:val="false"/>
                <w:i w:val="false"/>
                <w:color w:val="000000"/>
                <w:sz w:val="20"/>
              </w:rPr>
              <w:t>
қазақ халқының тарихи және мәдени даму жолдары;</w:t>
            </w:r>
            <w:r>
              <w:br/>
            </w:r>
            <w:r>
              <w:rPr>
                <w:rFonts w:ascii="Times New Roman"/>
                <w:b w:val="false"/>
                <w:i w:val="false"/>
                <w:color w:val="000000"/>
                <w:sz w:val="20"/>
              </w:rPr>
              <w:t>
көшпенділер өркениеті;</w:t>
            </w:r>
            <w:r>
              <w:br/>
            </w:r>
            <w:r>
              <w:rPr>
                <w:rFonts w:ascii="Times New Roman"/>
                <w:b w:val="false"/>
                <w:i w:val="false"/>
                <w:color w:val="000000"/>
                <w:sz w:val="20"/>
              </w:rPr>
              <w:t>
көшпенділер мемлекетінің шығу жолдары;</w:t>
            </w:r>
            <w:r>
              <w:br/>
            </w:r>
            <w:r>
              <w:rPr>
                <w:rFonts w:ascii="Times New Roman"/>
                <w:b w:val="false"/>
                <w:i w:val="false"/>
                <w:color w:val="000000"/>
                <w:sz w:val="20"/>
              </w:rPr>
              <w:t>
көшпенділердің рухани мәдениеті;</w:t>
            </w:r>
            <w:r>
              <w:br/>
            </w:r>
            <w:r>
              <w:rPr>
                <w:rFonts w:ascii="Times New Roman"/>
                <w:b w:val="false"/>
                <w:i w:val="false"/>
                <w:color w:val="000000"/>
                <w:sz w:val="20"/>
              </w:rPr>
              <w:t>
Қазақстанның Ресейге қосылу барысындағы ішкі саясаты және Қазақстанның Ресей империясының құрамына қосылуы;</w:t>
            </w:r>
            <w:r>
              <w:br/>
            </w:r>
            <w:r>
              <w:rPr>
                <w:rFonts w:ascii="Times New Roman"/>
                <w:b w:val="false"/>
                <w:i w:val="false"/>
                <w:color w:val="000000"/>
                <w:sz w:val="20"/>
              </w:rPr>
              <w:t>
ұлт-азаттық көтерілістер мен қозғалыстар;</w:t>
            </w:r>
            <w:r>
              <w:br/>
            </w:r>
            <w:r>
              <w:rPr>
                <w:rFonts w:ascii="Times New Roman"/>
                <w:b w:val="false"/>
                <w:i w:val="false"/>
                <w:color w:val="000000"/>
                <w:sz w:val="20"/>
              </w:rPr>
              <w:t>
XX ғасырдың басындағы саяси партиялар ағымы;</w:t>
            </w:r>
            <w:r>
              <w:br/>
            </w:r>
            <w:r>
              <w:rPr>
                <w:rFonts w:ascii="Times New Roman"/>
                <w:b w:val="false"/>
                <w:i w:val="false"/>
                <w:color w:val="000000"/>
                <w:sz w:val="20"/>
              </w:rPr>
              <w:t>
XX ғасырдың 20-30 жылдарындағы әлеуметтік-экономикалық, қоғамдық-саяси жағдай;</w:t>
            </w:r>
            <w:r>
              <w:br/>
            </w:r>
            <w:r>
              <w:rPr>
                <w:rFonts w:ascii="Times New Roman"/>
                <w:b w:val="false"/>
                <w:i w:val="false"/>
                <w:color w:val="000000"/>
                <w:sz w:val="20"/>
              </w:rPr>
              <w:t>
Қазақ диаспорасының қалыптасуы;</w:t>
            </w:r>
            <w:r>
              <w:br/>
            </w:r>
            <w:r>
              <w:rPr>
                <w:rFonts w:ascii="Times New Roman"/>
                <w:b w:val="false"/>
                <w:i w:val="false"/>
                <w:color w:val="000000"/>
                <w:sz w:val="20"/>
              </w:rPr>
              <w:t>
Қазақстанның Ұлы Отан соғысы және соғыстан кейінгі кезеңіндегі атқарған ролі;</w:t>
            </w:r>
            <w:r>
              <w:br/>
            </w:r>
            <w:r>
              <w:rPr>
                <w:rFonts w:ascii="Times New Roman"/>
                <w:b w:val="false"/>
                <w:i w:val="false"/>
                <w:color w:val="000000"/>
                <w:sz w:val="20"/>
              </w:rPr>
              <w:t>
50-80 жылдардағы әлеуметтік-экономикалық, қоғамдық-саяси жағдайы;</w:t>
            </w:r>
            <w:r>
              <w:br/>
            </w:r>
            <w:r>
              <w:rPr>
                <w:rFonts w:ascii="Times New Roman"/>
                <w:b w:val="false"/>
                <w:i w:val="false"/>
                <w:color w:val="000000"/>
                <w:sz w:val="20"/>
              </w:rPr>
              <w:t>
Қазақстан тоқырау және КСРО-ның құлауы кезеңінде;</w:t>
            </w:r>
            <w:r>
              <w:br/>
            </w:r>
            <w:r>
              <w:rPr>
                <w:rFonts w:ascii="Times New Roman"/>
                <w:b w:val="false"/>
                <w:i w:val="false"/>
                <w:color w:val="000000"/>
                <w:sz w:val="20"/>
              </w:rPr>
              <w:t>
Қазақстан Республикасының Тәуелсіздік алғаннан кейінгі қоғамдық және саяси өзгерістер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 ,5,6, 7,8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Қазақстан Республикасының «Дене шынықтыру және спорт туралы» Заңын;</w:t>
            </w:r>
            <w:r>
              <w:br/>
            </w:r>
            <w:r>
              <w:rPr>
                <w:rFonts w:ascii="Times New Roman"/>
                <w:b w:val="false"/>
                <w:i w:val="false"/>
                <w:color w:val="000000"/>
                <w:sz w:val="20"/>
              </w:rPr>
              <w:t>
- денсаулықты нығайтудағы дене тәрбиесі мен спорттың ролін;</w:t>
            </w:r>
            <w:r>
              <w:br/>
            </w:r>
            <w:r>
              <w:rPr>
                <w:rFonts w:ascii="Times New Roman"/>
                <w:b w:val="false"/>
                <w:i w:val="false"/>
                <w:color w:val="000000"/>
                <w:sz w:val="20"/>
              </w:rPr>
              <w:t>
- қимыл-қозғалыс әрекеттерінің түрлерін;</w:t>
            </w:r>
            <w:r>
              <w:br/>
            </w:r>
            <w:r>
              <w:rPr>
                <w:rFonts w:ascii="Times New Roman"/>
                <w:b w:val="false"/>
                <w:i w:val="false"/>
                <w:color w:val="000000"/>
                <w:sz w:val="20"/>
              </w:rPr>
              <w:t>
- дене шынықтырудағы жүктеме мен оларды реттеу әдістері (мөлшерлеу) туралы;</w:t>
            </w:r>
            <w:r>
              <w:br/>
            </w:r>
            <w:r>
              <w:rPr>
                <w:rFonts w:ascii="Times New Roman"/>
                <w:b w:val="false"/>
                <w:i w:val="false"/>
                <w:color w:val="000000"/>
                <w:sz w:val="20"/>
              </w:rPr>
              <w:t>
- дене шынықтыру жаттығуларын жасау кезіндегі зақымданудың пайда болу себептерін, зақымданудың алдын-алу туралы;</w:t>
            </w:r>
            <w:r>
              <w:br/>
            </w:r>
            <w:r>
              <w:rPr>
                <w:rFonts w:ascii="Times New Roman"/>
                <w:b w:val="false"/>
                <w:i w:val="false"/>
                <w:color w:val="000000"/>
                <w:sz w:val="20"/>
              </w:rPr>
              <w:t>
- салауатты өмір салтын қалыптастыру жолдарын;</w:t>
            </w:r>
            <w:r>
              <w:br/>
            </w:r>
            <w:r>
              <w:rPr>
                <w:rFonts w:ascii="Times New Roman"/>
                <w:b w:val="false"/>
                <w:i w:val="false"/>
                <w:color w:val="000000"/>
                <w:sz w:val="20"/>
              </w:rPr>
              <w:t>
- жеңіл атлетикалық жаттығулардың орындалу техникасын;</w:t>
            </w:r>
            <w:r>
              <w:br/>
            </w:r>
            <w:r>
              <w:rPr>
                <w:rFonts w:ascii="Times New Roman"/>
                <w:b w:val="false"/>
                <w:i w:val="false"/>
                <w:color w:val="000000"/>
                <w:sz w:val="20"/>
              </w:rPr>
              <w:t>
- шаңғымен жүру тәсілдерін;</w:t>
            </w:r>
            <w:r>
              <w:br/>
            </w:r>
            <w:r>
              <w:rPr>
                <w:rFonts w:ascii="Times New Roman"/>
                <w:b w:val="false"/>
                <w:i w:val="false"/>
                <w:color w:val="000000"/>
                <w:sz w:val="20"/>
              </w:rPr>
              <w:t>
- жүзу техникасын;</w:t>
            </w:r>
            <w:r>
              <w:br/>
            </w:r>
            <w:r>
              <w:rPr>
                <w:rFonts w:ascii="Times New Roman"/>
                <w:b w:val="false"/>
                <w:i w:val="false"/>
                <w:color w:val="000000"/>
                <w:sz w:val="20"/>
              </w:rPr>
              <w:t>
- туристке қажетті құрал-жабдықтар мен туристік дағдыларды;</w:t>
            </w:r>
            <w:r>
              <w:br/>
            </w:r>
            <w:r>
              <w:rPr>
                <w:rFonts w:ascii="Times New Roman"/>
                <w:b w:val="false"/>
                <w:i w:val="false"/>
                <w:color w:val="000000"/>
                <w:sz w:val="20"/>
              </w:rPr>
              <w:t>
- қазақтың ұлттық қолданбалы спорттық ойындарының түрлері мен ойын ережесін;</w:t>
            </w:r>
            <w:r>
              <w:br/>
            </w:r>
            <w:r>
              <w:rPr>
                <w:rFonts w:ascii="Times New Roman"/>
                <w:b w:val="false"/>
                <w:i w:val="false"/>
                <w:color w:val="000000"/>
                <w:sz w:val="20"/>
              </w:rPr>
              <w:t>
- спорттық гигиена талаптарын;</w:t>
            </w:r>
            <w:r>
              <w:br/>
            </w:r>
            <w:r>
              <w:rPr>
                <w:rFonts w:ascii="Times New Roman"/>
                <w:b w:val="false"/>
                <w:i w:val="false"/>
                <w:color w:val="000000"/>
                <w:sz w:val="20"/>
              </w:rPr>
              <w:t>
- Президенттік тесттің нормативтерін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жеңіл атлетикалық жаттығулардың жасалу техникасын;</w:t>
            </w:r>
            <w:r>
              <w:br/>
            </w:r>
            <w:r>
              <w:rPr>
                <w:rFonts w:ascii="Times New Roman"/>
                <w:b w:val="false"/>
                <w:i w:val="false"/>
                <w:color w:val="000000"/>
                <w:sz w:val="20"/>
              </w:rPr>
              <w:t>
- қысқа, орта, ұзақ қашықтыққа жүгіруді;</w:t>
            </w:r>
            <w:r>
              <w:br/>
            </w:r>
            <w:r>
              <w:rPr>
                <w:rFonts w:ascii="Times New Roman"/>
                <w:b w:val="false"/>
                <w:i w:val="false"/>
                <w:color w:val="000000"/>
                <w:sz w:val="20"/>
              </w:rPr>
              <w:t>
- диск, граната лақтыруды, бір орыннан және жүгіріп келіп ұзындыққа секіруді;</w:t>
            </w:r>
            <w:r>
              <w:br/>
            </w:r>
            <w:r>
              <w:rPr>
                <w:rFonts w:ascii="Times New Roman"/>
                <w:b w:val="false"/>
                <w:i w:val="false"/>
                <w:color w:val="000000"/>
                <w:sz w:val="20"/>
              </w:rPr>
              <w:t>
- допты енгізу және лақтыру әдістерін;</w:t>
            </w:r>
            <w:r>
              <w:br/>
            </w:r>
            <w:r>
              <w:rPr>
                <w:rFonts w:ascii="Times New Roman"/>
                <w:b w:val="false"/>
                <w:i w:val="false"/>
                <w:color w:val="000000"/>
                <w:sz w:val="20"/>
              </w:rPr>
              <w:t>
- шаңғымен қимылдау әдістерін білу;</w:t>
            </w:r>
            <w:r>
              <w:br/>
            </w:r>
            <w:r>
              <w:rPr>
                <w:rFonts w:ascii="Times New Roman"/>
                <w:b w:val="false"/>
                <w:i w:val="false"/>
                <w:color w:val="000000"/>
                <w:sz w:val="20"/>
              </w:rPr>
              <w:t>
- жүзу әдістерін;</w:t>
            </w:r>
            <w:r>
              <w:br/>
            </w:r>
            <w:r>
              <w:rPr>
                <w:rFonts w:ascii="Times New Roman"/>
                <w:b w:val="false"/>
                <w:i w:val="false"/>
                <w:color w:val="000000"/>
                <w:sz w:val="20"/>
              </w:rPr>
              <w:t>
- спорттық гигиеналық</w:t>
            </w:r>
            <w:r>
              <w:br/>
            </w:r>
            <w:r>
              <w:rPr>
                <w:rFonts w:ascii="Times New Roman"/>
                <w:b w:val="false"/>
                <w:i w:val="false"/>
                <w:color w:val="000000"/>
                <w:sz w:val="20"/>
              </w:rPr>
              <w:t>
талаптарын орындауды;</w:t>
            </w:r>
            <w:r>
              <w:br/>
            </w:r>
            <w:r>
              <w:rPr>
                <w:rFonts w:ascii="Times New Roman"/>
                <w:b w:val="false"/>
                <w:i w:val="false"/>
                <w:color w:val="000000"/>
                <w:sz w:val="20"/>
              </w:rPr>
              <w:t>
- туристік дағдылар мен</w:t>
            </w:r>
            <w:r>
              <w:br/>
            </w:r>
            <w:r>
              <w:rPr>
                <w:rFonts w:ascii="Times New Roman"/>
                <w:b w:val="false"/>
                <w:i w:val="false"/>
                <w:color w:val="000000"/>
                <w:sz w:val="20"/>
              </w:rPr>
              <w:t>
іскерліктерді көрсетуді;</w:t>
            </w:r>
            <w:r>
              <w:br/>
            </w:r>
            <w:r>
              <w:rPr>
                <w:rFonts w:ascii="Times New Roman"/>
                <w:b w:val="false"/>
                <w:i w:val="false"/>
                <w:color w:val="000000"/>
                <w:sz w:val="20"/>
              </w:rPr>
              <w:t>
- жеңіл жарақат, сүріп алу</w:t>
            </w:r>
            <w:r>
              <w:br/>
            </w:r>
            <w:r>
              <w:rPr>
                <w:rFonts w:ascii="Times New Roman"/>
                <w:b w:val="false"/>
                <w:i w:val="false"/>
                <w:color w:val="000000"/>
                <w:sz w:val="20"/>
              </w:rPr>
              <w:t>
кезіндегі алғашқы дәрігерлік</w:t>
            </w:r>
            <w:r>
              <w:br/>
            </w:r>
            <w:r>
              <w:rPr>
                <w:rFonts w:ascii="Times New Roman"/>
                <w:b w:val="false"/>
                <w:i w:val="false"/>
                <w:color w:val="000000"/>
                <w:sz w:val="20"/>
              </w:rPr>
              <w:t>
көмек көрсету, өзін- өзі тексеру күнделігін жүргізуді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дене тәрбиесінің теориясы;</w:t>
            </w:r>
            <w:r>
              <w:br/>
            </w:r>
            <w:r>
              <w:rPr>
                <w:rFonts w:ascii="Times New Roman"/>
                <w:b w:val="false"/>
                <w:i w:val="false"/>
                <w:color w:val="000000"/>
                <w:sz w:val="20"/>
              </w:rPr>
              <w:t>
дене тәрбиесі қазіргі қоғамның жалпы мәдениетінің бір бөлігі ретінде;</w:t>
            </w:r>
            <w:r>
              <w:br/>
            </w:r>
            <w:r>
              <w:rPr>
                <w:rFonts w:ascii="Times New Roman"/>
                <w:b w:val="false"/>
                <w:i w:val="false"/>
                <w:color w:val="000000"/>
                <w:sz w:val="20"/>
              </w:rPr>
              <w:t>
салауатты өмір салты негізінде өзін-өзі тәрбиелеу және өзін жетілдіру;</w:t>
            </w:r>
            <w:r>
              <w:br/>
            </w:r>
            <w:r>
              <w:rPr>
                <w:rFonts w:ascii="Times New Roman"/>
                <w:b w:val="false"/>
                <w:i w:val="false"/>
                <w:color w:val="000000"/>
                <w:sz w:val="20"/>
              </w:rPr>
              <w:t>
салауатты өмір салтының тиімділігі;</w:t>
            </w:r>
            <w:r>
              <w:br/>
            </w:r>
            <w:r>
              <w:rPr>
                <w:rFonts w:ascii="Times New Roman"/>
                <w:b w:val="false"/>
                <w:i w:val="false"/>
                <w:color w:val="000000"/>
                <w:sz w:val="20"/>
              </w:rPr>
              <w:t>
қозғалыс қызметі және түрлі ішкі орта жағдайына адам ағзасының төзімділігінің жоғарылауы;</w:t>
            </w:r>
            <w:r>
              <w:br/>
            </w:r>
            <w:r>
              <w:rPr>
                <w:rFonts w:ascii="Times New Roman"/>
                <w:b w:val="false"/>
                <w:i w:val="false"/>
                <w:color w:val="000000"/>
                <w:sz w:val="20"/>
              </w:rPr>
              <w:t>
денсаулыққа салауатты өмір салтын қалыптастырудың шарты ретіндегі тұлғаның қатынасы;</w:t>
            </w:r>
            <w:r>
              <w:br/>
            </w:r>
            <w:r>
              <w:rPr>
                <w:rFonts w:ascii="Times New Roman"/>
                <w:b w:val="false"/>
                <w:i w:val="false"/>
                <w:color w:val="000000"/>
                <w:sz w:val="20"/>
              </w:rPr>
              <w:t>
көзқарастағы жеке қатынас;</w:t>
            </w:r>
            <w:r>
              <w:br/>
            </w:r>
            <w:r>
              <w:rPr>
                <w:rFonts w:ascii="Times New Roman"/>
                <w:b w:val="false"/>
                <w:i w:val="false"/>
                <w:color w:val="000000"/>
                <w:sz w:val="20"/>
              </w:rPr>
              <w:t>
салауатты өмір салтын ұйымдастырудың негізгі талаптары;</w:t>
            </w:r>
            <w:r>
              <w:br/>
            </w:r>
            <w:r>
              <w:rPr>
                <w:rFonts w:ascii="Times New Roman"/>
                <w:b w:val="false"/>
                <w:i w:val="false"/>
                <w:color w:val="000000"/>
                <w:sz w:val="20"/>
              </w:rPr>
              <w:t>
тазалық мәдениеті, зақымдануды ескерту, алғашқы дәрігерлік көмек көрсету түрлері;</w:t>
            </w:r>
            <w:r>
              <w:br/>
            </w:r>
            <w:r>
              <w:rPr>
                <w:rFonts w:ascii="Times New Roman"/>
                <w:b w:val="false"/>
                <w:i w:val="false"/>
                <w:color w:val="000000"/>
                <w:sz w:val="20"/>
              </w:rPr>
              <w:t>
қозғалыс белсенділігінің режимі;</w:t>
            </w:r>
            <w:r>
              <w:br/>
            </w:r>
            <w:r>
              <w:rPr>
                <w:rFonts w:ascii="Times New Roman"/>
                <w:b w:val="false"/>
                <w:i w:val="false"/>
                <w:color w:val="000000"/>
                <w:sz w:val="20"/>
              </w:rPr>
              <w:t>
жеңіл атлетика;</w:t>
            </w:r>
            <w:r>
              <w:br/>
            </w:r>
            <w:r>
              <w:rPr>
                <w:rFonts w:ascii="Times New Roman"/>
                <w:b w:val="false"/>
                <w:i w:val="false"/>
                <w:color w:val="000000"/>
                <w:sz w:val="20"/>
              </w:rPr>
              <w:t>
гимнастика;</w:t>
            </w:r>
            <w:r>
              <w:br/>
            </w:r>
            <w:r>
              <w:rPr>
                <w:rFonts w:ascii="Times New Roman"/>
                <w:b w:val="false"/>
                <w:i w:val="false"/>
                <w:color w:val="000000"/>
                <w:sz w:val="20"/>
              </w:rPr>
              <w:t>
шаңғы тебу дайындығы; жүзу;</w:t>
            </w:r>
            <w:r>
              <w:br/>
            </w:r>
            <w:r>
              <w:rPr>
                <w:rFonts w:ascii="Times New Roman"/>
                <w:b w:val="false"/>
                <w:i w:val="false"/>
                <w:color w:val="000000"/>
                <w:sz w:val="20"/>
              </w:rPr>
              <w:t>
туризм;</w:t>
            </w:r>
            <w:r>
              <w:br/>
            </w:r>
            <w:r>
              <w:rPr>
                <w:rFonts w:ascii="Times New Roman"/>
                <w:b w:val="false"/>
                <w:i w:val="false"/>
                <w:color w:val="000000"/>
                <w:sz w:val="20"/>
              </w:rPr>
              <w:t>
спорт және қозғалыс ойындары;</w:t>
            </w:r>
            <w:r>
              <w:br/>
            </w:r>
            <w:r>
              <w:rPr>
                <w:rFonts w:ascii="Times New Roman"/>
                <w:b w:val="false"/>
                <w:i w:val="false"/>
                <w:color w:val="000000"/>
                <w:sz w:val="20"/>
              </w:rPr>
              <w:t>
қазақ ұлттық қозғалыс ойындарының түрлері мен спорттық ойындар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пән және оның мақсатын;</w:t>
            </w:r>
            <w:r>
              <w:br/>
            </w:r>
            <w:r>
              <w:rPr>
                <w:rFonts w:ascii="Times New Roman"/>
                <w:b w:val="false"/>
                <w:i w:val="false"/>
                <w:color w:val="000000"/>
                <w:sz w:val="20"/>
              </w:rPr>
              <w:t>
- өркениет пен мәдениетті зерттеудің әр түрлі амалдарын;</w:t>
            </w:r>
            <w:r>
              <w:br/>
            </w:r>
            <w:r>
              <w:rPr>
                <w:rFonts w:ascii="Times New Roman"/>
                <w:b w:val="false"/>
                <w:i w:val="false"/>
                <w:color w:val="000000"/>
                <w:sz w:val="20"/>
              </w:rPr>
              <w:t>
- алғашқы қауымдық құрылыс мәдениетінің, өнерінің, сенімінің, бейнелеу өнерінің басталуын;</w:t>
            </w:r>
            <w:r>
              <w:br/>
            </w:r>
            <w:r>
              <w:rPr>
                <w:rFonts w:ascii="Times New Roman"/>
                <w:b w:val="false"/>
                <w:i w:val="false"/>
                <w:color w:val="000000"/>
                <w:sz w:val="20"/>
              </w:rPr>
              <w:t>
- Ежелгі Шығыстың мәдениетін, архитектурасын, жазуларын, аңыздарын;</w:t>
            </w:r>
            <w:r>
              <w:br/>
            </w:r>
            <w:r>
              <w:rPr>
                <w:rFonts w:ascii="Times New Roman"/>
                <w:b w:val="false"/>
                <w:i w:val="false"/>
                <w:color w:val="000000"/>
                <w:sz w:val="20"/>
              </w:rPr>
              <w:t>
- Антикалық мәдениетті, архитектурасын, театрын, ғылымын, білімін, рим құқығын;</w:t>
            </w:r>
            <w:r>
              <w:br/>
            </w:r>
            <w:r>
              <w:rPr>
                <w:rFonts w:ascii="Times New Roman"/>
                <w:b w:val="false"/>
                <w:i w:val="false"/>
                <w:color w:val="000000"/>
                <w:sz w:val="20"/>
              </w:rPr>
              <w:t>
- ежелгі кезеңнің діндер жүйесін;</w:t>
            </w:r>
            <w:r>
              <w:br/>
            </w:r>
            <w:r>
              <w:rPr>
                <w:rFonts w:ascii="Times New Roman"/>
                <w:b w:val="false"/>
                <w:i w:val="false"/>
                <w:color w:val="000000"/>
                <w:sz w:val="20"/>
              </w:rPr>
              <w:t>
- Ислам, Христиан, Буддизм діндерінің халықтардың мәдениетіне әсерін;</w:t>
            </w:r>
            <w:r>
              <w:br/>
            </w:r>
            <w:r>
              <w:rPr>
                <w:rFonts w:ascii="Times New Roman"/>
                <w:b w:val="false"/>
                <w:i w:val="false"/>
                <w:color w:val="000000"/>
                <w:sz w:val="20"/>
              </w:rPr>
              <w:t>
- Реформация пен Ренесанс кезеңінің мәдениетін;</w:t>
            </w:r>
            <w:r>
              <w:br/>
            </w:r>
            <w:r>
              <w:rPr>
                <w:rFonts w:ascii="Times New Roman"/>
                <w:b w:val="false"/>
                <w:i w:val="false"/>
                <w:color w:val="000000"/>
                <w:sz w:val="20"/>
              </w:rPr>
              <w:t>
- XVIII–XIX ғ.ғ. мәдениетін;</w:t>
            </w:r>
            <w:r>
              <w:br/>
            </w:r>
            <w:r>
              <w:rPr>
                <w:rFonts w:ascii="Times New Roman"/>
                <w:b w:val="false"/>
                <w:i w:val="false"/>
                <w:color w:val="000000"/>
                <w:sz w:val="20"/>
              </w:rPr>
              <w:t>
- XX ғ. мәдениетінің ерекшеліктерін;</w:t>
            </w:r>
            <w:r>
              <w:br/>
            </w:r>
            <w:r>
              <w:rPr>
                <w:rFonts w:ascii="Times New Roman"/>
                <w:b w:val="false"/>
                <w:i w:val="false"/>
                <w:color w:val="000000"/>
                <w:sz w:val="20"/>
              </w:rPr>
              <w:t>
- Қазақ мәдениетінің бастауларын;</w:t>
            </w:r>
            <w:r>
              <w:br/>
            </w:r>
            <w:r>
              <w:rPr>
                <w:rFonts w:ascii="Times New Roman"/>
                <w:b w:val="false"/>
                <w:i w:val="false"/>
                <w:color w:val="000000"/>
                <w:sz w:val="20"/>
              </w:rPr>
              <w:t>
- көшпелі мәдениет пен өркениеттің ерекшеліктерін;</w:t>
            </w:r>
            <w:r>
              <w:br/>
            </w:r>
            <w:r>
              <w:rPr>
                <w:rFonts w:ascii="Times New Roman"/>
                <w:b w:val="false"/>
                <w:i w:val="false"/>
                <w:color w:val="000000"/>
                <w:sz w:val="20"/>
              </w:rPr>
              <w:t>
- мұсылмандық мәдениеттің түркілер мәдениетіне әсерін;</w:t>
            </w:r>
            <w:r>
              <w:br/>
            </w:r>
            <w:r>
              <w:rPr>
                <w:rFonts w:ascii="Times New Roman"/>
                <w:b w:val="false"/>
                <w:i w:val="false"/>
                <w:color w:val="000000"/>
                <w:sz w:val="20"/>
              </w:rPr>
              <w:t>
- XV–XIX ғ. қазақтардың материалдық және рухани мәдениетінің дәстүрлерін;</w:t>
            </w:r>
            <w:r>
              <w:br/>
            </w:r>
            <w:r>
              <w:rPr>
                <w:rFonts w:ascii="Times New Roman"/>
                <w:b w:val="false"/>
                <w:i w:val="false"/>
                <w:color w:val="000000"/>
                <w:sz w:val="20"/>
              </w:rPr>
              <w:t>
- XX ғ. Қазақстан мәдениетін;</w:t>
            </w:r>
            <w:r>
              <w:br/>
            </w:r>
            <w:r>
              <w:rPr>
                <w:rFonts w:ascii="Times New Roman"/>
                <w:b w:val="false"/>
                <w:i w:val="false"/>
                <w:color w:val="000000"/>
                <w:sz w:val="20"/>
              </w:rPr>
              <w:t>
- Қазіргі кездегі қазақ мәдениетін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мәдениеттің типтерін аша білуді;</w:t>
            </w:r>
            <w:r>
              <w:br/>
            </w:r>
            <w:r>
              <w:rPr>
                <w:rFonts w:ascii="Times New Roman"/>
                <w:b w:val="false"/>
                <w:i w:val="false"/>
                <w:color w:val="000000"/>
                <w:sz w:val="20"/>
              </w:rPr>
              <w:t>
- мәдениеттану ұғымын емін-еркін қолдана білу;</w:t>
            </w:r>
            <w:r>
              <w:br/>
            </w:r>
            <w:r>
              <w:rPr>
                <w:rFonts w:ascii="Times New Roman"/>
                <w:b w:val="false"/>
                <w:i w:val="false"/>
                <w:color w:val="000000"/>
                <w:sz w:val="20"/>
              </w:rPr>
              <w:t>
- өркениеттің даму тарихын біліп отыру;</w:t>
            </w:r>
            <w:r>
              <w:br/>
            </w:r>
            <w:r>
              <w:rPr>
                <w:rFonts w:ascii="Times New Roman"/>
                <w:b w:val="false"/>
                <w:i w:val="false"/>
                <w:color w:val="000000"/>
                <w:sz w:val="20"/>
              </w:rPr>
              <w:t>
- халықтардың материалдық және рухани мәдениетінің ерекшелігін көрсету;</w:t>
            </w:r>
            <w:r>
              <w:br/>
            </w:r>
            <w:r>
              <w:rPr>
                <w:rFonts w:ascii="Times New Roman"/>
                <w:b w:val="false"/>
                <w:i w:val="false"/>
                <w:color w:val="000000"/>
                <w:sz w:val="20"/>
              </w:rPr>
              <w:t>
- өркениеттер түрлерінің ерекшеліктерін көрсету;</w:t>
            </w:r>
            <w:r>
              <w:br/>
            </w:r>
            <w:r>
              <w:rPr>
                <w:rFonts w:ascii="Times New Roman"/>
                <w:b w:val="false"/>
                <w:i w:val="false"/>
                <w:color w:val="000000"/>
                <w:sz w:val="20"/>
              </w:rPr>
              <w:t>
- Қазақстанның мәдениетін қалыптастыруға ықпал еткен факторларды салыстыру және талдау;</w:t>
            </w:r>
            <w:r>
              <w:br/>
            </w:r>
            <w:r>
              <w:rPr>
                <w:rFonts w:ascii="Times New Roman"/>
                <w:b w:val="false"/>
                <w:i w:val="false"/>
                <w:color w:val="000000"/>
                <w:sz w:val="20"/>
              </w:rPr>
              <w:t>
- көптүрлі мәдени теориялардың ұнамды аспектілерін көрсету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қоғамдағы орны;</w:t>
            </w:r>
            <w:r>
              <w:br/>
            </w:r>
            <w:r>
              <w:rPr>
                <w:rFonts w:ascii="Times New Roman"/>
                <w:b w:val="false"/>
                <w:i w:val="false"/>
                <w:color w:val="000000"/>
                <w:sz w:val="20"/>
              </w:rPr>
              <w:t>
мәдениеттануды зерттеудің көптүрлі әдістері;</w:t>
            </w:r>
            <w:r>
              <w:br/>
            </w:r>
            <w:r>
              <w:rPr>
                <w:rFonts w:ascii="Times New Roman"/>
                <w:b w:val="false"/>
                <w:i w:val="false"/>
                <w:color w:val="000000"/>
                <w:sz w:val="20"/>
              </w:rPr>
              <w:t>
мәдениет және өркениет;</w:t>
            </w:r>
            <w:r>
              <w:br/>
            </w:r>
            <w:r>
              <w:rPr>
                <w:rFonts w:ascii="Times New Roman"/>
                <w:b w:val="false"/>
                <w:i w:val="false"/>
                <w:color w:val="000000"/>
                <w:sz w:val="20"/>
              </w:rPr>
              <w:t>
мәдениеттің құрылуы;</w:t>
            </w:r>
            <w:r>
              <w:br/>
            </w:r>
            <w:r>
              <w:rPr>
                <w:rFonts w:ascii="Times New Roman"/>
                <w:b w:val="false"/>
                <w:i w:val="false"/>
                <w:color w:val="000000"/>
                <w:sz w:val="20"/>
              </w:rPr>
              <w:t>
конфуциондық-даосистік мәдениет түрі;</w:t>
            </w:r>
            <w:r>
              <w:br/>
            </w:r>
            <w:r>
              <w:rPr>
                <w:rFonts w:ascii="Times New Roman"/>
                <w:b w:val="false"/>
                <w:i w:val="false"/>
                <w:color w:val="000000"/>
                <w:sz w:val="20"/>
              </w:rPr>
              <w:t>
үнді-буддалық мәдениет түрі;</w:t>
            </w:r>
            <w:r>
              <w:br/>
            </w:r>
            <w:r>
              <w:rPr>
                <w:rFonts w:ascii="Times New Roman"/>
                <w:b w:val="false"/>
                <w:i w:val="false"/>
                <w:color w:val="000000"/>
                <w:sz w:val="20"/>
              </w:rPr>
              <w:t>
ислам мәдениеті әлемі;</w:t>
            </w:r>
            <w:r>
              <w:br/>
            </w:r>
            <w:r>
              <w:rPr>
                <w:rFonts w:ascii="Times New Roman"/>
                <w:b w:val="false"/>
                <w:i w:val="false"/>
                <w:color w:val="000000"/>
                <w:sz w:val="20"/>
              </w:rPr>
              <w:t>
христиан мәдениетінің түрі;</w:t>
            </w:r>
            <w:r>
              <w:br/>
            </w:r>
            <w:r>
              <w:rPr>
                <w:rFonts w:ascii="Times New Roman"/>
                <w:b w:val="false"/>
                <w:i w:val="false"/>
                <w:color w:val="000000"/>
                <w:sz w:val="20"/>
              </w:rPr>
              <w:t>
батыс еуропалық мәдениет және оның қазіргі әлемнің дамуына әсері;</w:t>
            </w:r>
            <w:r>
              <w:br/>
            </w:r>
            <w:r>
              <w:rPr>
                <w:rFonts w:ascii="Times New Roman"/>
                <w:b w:val="false"/>
                <w:i w:val="false"/>
                <w:color w:val="000000"/>
                <w:sz w:val="20"/>
              </w:rPr>
              <w:t>
расизм мәселелері;</w:t>
            </w:r>
            <w:r>
              <w:br/>
            </w:r>
            <w:r>
              <w:rPr>
                <w:rFonts w:ascii="Times New Roman"/>
                <w:b w:val="false"/>
                <w:i w:val="false"/>
                <w:color w:val="000000"/>
                <w:sz w:val="20"/>
              </w:rPr>
              <w:t>
көшпелі өркениеттің құрылуы мен ерекшелігі;</w:t>
            </w:r>
            <w:r>
              <w:br/>
            </w:r>
            <w:r>
              <w:rPr>
                <w:rFonts w:ascii="Times New Roman"/>
                <w:b w:val="false"/>
                <w:i w:val="false"/>
                <w:color w:val="000000"/>
                <w:sz w:val="20"/>
              </w:rPr>
              <w:t>
орта ғасырлық қазақтардың мәдениеті;</w:t>
            </w:r>
            <w:r>
              <w:br/>
            </w:r>
            <w:r>
              <w:rPr>
                <w:rFonts w:ascii="Times New Roman"/>
                <w:b w:val="false"/>
                <w:i w:val="false"/>
                <w:color w:val="000000"/>
                <w:sz w:val="20"/>
              </w:rPr>
              <w:t>
17-19 ғасырдағы қазақ халқының мәдени салт-дәстүрі;</w:t>
            </w:r>
            <w:r>
              <w:br/>
            </w:r>
            <w:r>
              <w:rPr>
                <w:rFonts w:ascii="Times New Roman"/>
                <w:b w:val="false"/>
                <w:i w:val="false"/>
                <w:color w:val="000000"/>
                <w:sz w:val="20"/>
              </w:rPr>
              <w:t>
қазіргі Қазақстанның мәдениеті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әлемнің философиялық ғылыми және діни көрінісі, адам өмірінің мәні туралы мәліметтерді;</w:t>
            </w:r>
            <w:r>
              <w:br/>
            </w:r>
            <w:r>
              <w:rPr>
                <w:rFonts w:ascii="Times New Roman"/>
                <w:b w:val="false"/>
                <w:i w:val="false"/>
                <w:color w:val="000000"/>
                <w:sz w:val="20"/>
              </w:rPr>
              <w:t>
- ғылымның және ғылыми танымның ролін, оның құрылымын, түрін және әдістерін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адамның биологиялық, әлеуметтік, болмыстық және рухани бастауларындағы тәрбиесін, ақыл-ой, есінің мәнін, саналы және санасыз мінез-құлқын анықтай білуді;</w:t>
            </w:r>
            <w:r>
              <w:br/>
            </w:r>
            <w:r>
              <w:rPr>
                <w:rFonts w:ascii="Times New Roman"/>
                <w:b w:val="false"/>
                <w:i w:val="false"/>
                <w:color w:val="000000"/>
                <w:sz w:val="20"/>
              </w:rPr>
              <w:t>
қоғамдағы адамдардың өзара қарым-қатынасының әдептілік мөлшерін реттеуді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философия пәні, философияның тарихи түрлері, адамның қоғамдық табиғаты мен оның өмір сүру мәні;</w:t>
            </w:r>
            <w:r>
              <w:br/>
            </w:r>
            <w:r>
              <w:rPr>
                <w:rFonts w:ascii="Times New Roman"/>
                <w:b w:val="false"/>
                <w:i w:val="false"/>
                <w:color w:val="000000"/>
                <w:sz w:val="20"/>
              </w:rPr>
              <w:t>
материя және таным; диалектика;</w:t>
            </w:r>
            <w:r>
              <w:br/>
            </w:r>
            <w:r>
              <w:rPr>
                <w:rFonts w:ascii="Times New Roman"/>
                <w:b w:val="false"/>
                <w:i w:val="false"/>
                <w:color w:val="000000"/>
                <w:sz w:val="20"/>
              </w:rPr>
              <w:t>
қоғамның философиялық түсінігі;</w:t>
            </w:r>
            <w:r>
              <w:br/>
            </w:r>
            <w:r>
              <w:rPr>
                <w:rFonts w:ascii="Times New Roman"/>
                <w:b w:val="false"/>
                <w:i w:val="false"/>
                <w:color w:val="000000"/>
                <w:sz w:val="20"/>
              </w:rPr>
              <w:t>
жеке адамның еркіндігі және жауапкершілігі;</w:t>
            </w:r>
            <w:r>
              <w:br/>
            </w:r>
            <w:r>
              <w:rPr>
                <w:rFonts w:ascii="Times New Roman"/>
                <w:b w:val="false"/>
                <w:i w:val="false"/>
                <w:color w:val="000000"/>
                <w:sz w:val="20"/>
              </w:rPr>
              <w:t>
адам танымы және әрекеті;</w:t>
            </w:r>
            <w:r>
              <w:br/>
            </w:r>
            <w:r>
              <w:rPr>
                <w:rFonts w:ascii="Times New Roman"/>
                <w:b w:val="false"/>
                <w:i w:val="false"/>
                <w:color w:val="000000"/>
                <w:sz w:val="20"/>
              </w:rPr>
              <w:t>
ғылым және оның ролі;</w:t>
            </w:r>
            <w:r>
              <w:br/>
            </w:r>
            <w:r>
              <w:rPr>
                <w:rFonts w:ascii="Times New Roman"/>
                <w:b w:val="false"/>
                <w:i w:val="false"/>
                <w:color w:val="000000"/>
                <w:sz w:val="20"/>
              </w:rPr>
              <w:t>
адамзат ғаламдық мәселелердің алдында; философияның танымдық мәселелері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теория пәні мен әдісі;</w:t>
            </w:r>
            <w:r>
              <w:br/>
            </w:r>
            <w:r>
              <w:rPr>
                <w:rFonts w:ascii="Times New Roman"/>
                <w:b w:val="false"/>
                <w:i w:val="false"/>
                <w:color w:val="000000"/>
                <w:sz w:val="20"/>
              </w:rPr>
              <w:t>
- экономикалық теорияның даму тарихы;</w:t>
            </w:r>
            <w:r>
              <w:br/>
            </w:r>
            <w:r>
              <w:rPr>
                <w:rFonts w:ascii="Times New Roman"/>
                <w:b w:val="false"/>
                <w:i w:val="false"/>
                <w:color w:val="000000"/>
                <w:sz w:val="20"/>
              </w:rPr>
              <w:t>
- негізгі экономикалық мәселелер және экономиканың негізгі сұрақтары;</w:t>
            </w:r>
            <w:r>
              <w:br/>
            </w:r>
            <w:r>
              <w:rPr>
                <w:rFonts w:ascii="Times New Roman"/>
                <w:b w:val="false"/>
                <w:i w:val="false"/>
                <w:color w:val="000000"/>
                <w:sz w:val="20"/>
              </w:rPr>
              <w:t>
- қоғамдық өндіріс негіздері және қажеттілік жүйесі</w:t>
            </w:r>
            <w:r>
              <w:br/>
            </w:r>
            <w:r>
              <w:rPr>
                <w:rFonts w:ascii="Times New Roman"/>
                <w:b w:val="false"/>
                <w:i w:val="false"/>
                <w:color w:val="000000"/>
                <w:sz w:val="20"/>
              </w:rPr>
              <w:t>
- ұдайы өндіріс типі және түрлері, кәсіпорын тиімділігі;</w:t>
            </w:r>
            <w:r>
              <w:br/>
            </w:r>
            <w:r>
              <w:rPr>
                <w:rFonts w:ascii="Times New Roman"/>
                <w:b w:val="false"/>
                <w:i w:val="false"/>
                <w:color w:val="000000"/>
                <w:sz w:val="20"/>
              </w:rPr>
              <w:t>
- экономикалық жүйе және оның тиімділігі;</w:t>
            </w:r>
            <w:r>
              <w:br/>
            </w:r>
            <w:r>
              <w:rPr>
                <w:rFonts w:ascii="Times New Roman"/>
                <w:b w:val="false"/>
                <w:i w:val="false"/>
                <w:color w:val="000000"/>
                <w:sz w:val="20"/>
              </w:rPr>
              <w:t>
- меншіктің экономикалық және құқықтық мазмұны;</w:t>
            </w:r>
            <w:r>
              <w:br/>
            </w:r>
            <w:r>
              <w:rPr>
                <w:rFonts w:ascii="Times New Roman"/>
                <w:b w:val="false"/>
                <w:i w:val="false"/>
                <w:color w:val="000000"/>
                <w:sz w:val="20"/>
              </w:rPr>
              <w:t>
- қоғамдық өндірістің негізі;</w:t>
            </w:r>
            <w:r>
              <w:br/>
            </w:r>
            <w:r>
              <w:rPr>
                <w:rFonts w:ascii="Times New Roman"/>
                <w:b w:val="false"/>
                <w:i w:val="false"/>
                <w:color w:val="000000"/>
                <w:sz w:val="20"/>
              </w:rPr>
              <w:t>
- тауардың құны және тұтыну құны;</w:t>
            </w:r>
            <w:r>
              <w:br/>
            </w:r>
            <w:r>
              <w:rPr>
                <w:rFonts w:ascii="Times New Roman"/>
                <w:b w:val="false"/>
                <w:i w:val="false"/>
                <w:color w:val="000000"/>
                <w:sz w:val="20"/>
              </w:rPr>
              <w:t>
- құн теориясы, ақшаның мәні және қызметтері;</w:t>
            </w:r>
            <w:r>
              <w:br/>
            </w:r>
            <w:r>
              <w:rPr>
                <w:rFonts w:ascii="Times New Roman"/>
                <w:b w:val="false"/>
                <w:i w:val="false"/>
                <w:color w:val="000000"/>
                <w:sz w:val="20"/>
              </w:rPr>
              <w:t>
- нарықтық механизмнің негізгі элементтері, әр түрлі деңгейде нарықтың жіктелуі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әдістерді қолдану;</w:t>
            </w:r>
            <w:r>
              <w:br/>
            </w:r>
            <w:r>
              <w:rPr>
                <w:rFonts w:ascii="Times New Roman"/>
                <w:b w:val="false"/>
                <w:i w:val="false"/>
                <w:color w:val="000000"/>
                <w:sz w:val="20"/>
              </w:rPr>
              <w:t>
- экономикалық жүйені салыстырмалы түрде талдау жасау;</w:t>
            </w:r>
            <w:r>
              <w:br/>
            </w:r>
            <w:r>
              <w:rPr>
                <w:rFonts w:ascii="Times New Roman"/>
                <w:b w:val="false"/>
                <w:i w:val="false"/>
                <w:color w:val="000000"/>
                <w:sz w:val="20"/>
              </w:rPr>
              <w:t>
- меншік формаларын және типтерін ажырата білу;</w:t>
            </w:r>
            <w:r>
              <w:br/>
            </w:r>
            <w:r>
              <w:rPr>
                <w:rFonts w:ascii="Times New Roman"/>
                <w:b w:val="false"/>
                <w:i w:val="false"/>
                <w:color w:val="000000"/>
                <w:sz w:val="20"/>
              </w:rPr>
              <w:t>
- тауар өндірісінің мәселелерін ашу;</w:t>
            </w:r>
            <w:r>
              <w:br/>
            </w:r>
            <w:r>
              <w:rPr>
                <w:rFonts w:ascii="Times New Roman"/>
                <w:b w:val="false"/>
                <w:i w:val="false"/>
                <w:color w:val="000000"/>
                <w:sz w:val="20"/>
              </w:rPr>
              <w:t>
- ақша айналымын және қазіргі ақша мәселелерін анықтау;</w:t>
            </w:r>
            <w:r>
              <w:br/>
            </w:r>
            <w:r>
              <w:rPr>
                <w:rFonts w:ascii="Times New Roman"/>
                <w:b w:val="false"/>
                <w:i w:val="false"/>
                <w:color w:val="000000"/>
                <w:sz w:val="20"/>
              </w:rPr>
              <w:t>
- қазіргі заманның нарықтық экономикасының жетістіктері мен кемшіліктерін;</w:t>
            </w:r>
            <w:r>
              <w:br/>
            </w:r>
            <w:r>
              <w:rPr>
                <w:rFonts w:ascii="Times New Roman"/>
                <w:b w:val="false"/>
                <w:i w:val="false"/>
                <w:color w:val="000000"/>
                <w:sz w:val="20"/>
              </w:rPr>
              <w:t>
- өз мамандықтарына керекті экономикалық ақпаратты табу және пайдалану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экономикалық теория пәні және әдістері, экономикалық теорияның негізгі көрсеткіш-тері, экономиканың негізгі мәселелері, экономикалық теорияның негізгі категориясы, экономиканың даму тарихы;</w:t>
            </w:r>
            <w:r>
              <w:br/>
            </w:r>
            <w:r>
              <w:rPr>
                <w:rFonts w:ascii="Times New Roman"/>
                <w:b w:val="false"/>
                <w:i w:val="false"/>
                <w:color w:val="000000"/>
                <w:sz w:val="20"/>
              </w:rPr>
              <w:t>
өндіріс факторлары және экономикалық ресурстар, қоғамдық өндіріс негізі мәні және мақсаттары, ұдайы өндірістің негізі және тиімділігі; экономикалық жүйені салыстырмалы талдау; меншік түрлері және формалары;</w:t>
            </w:r>
            <w:r>
              <w:br/>
            </w:r>
            <w:r>
              <w:rPr>
                <w:rFonts w:ascii="Times New Roman"/>
                <w:b w:val="false"/>
                <w:i w:val="false"/>
                <w:color w:val="000000"/>
                <w:sz w:val="20"/>
              </w:rPr>
              <w:t>
ҚР меншік формасын қайта құру;</w:t>
            </w:r>
            <w:r>
              <w:br/>
            </w:r>
            <w:r>
              <w:rPr>
                <w:rFonts w:ascii="Times New Roman"/>
                <w:b w:val="false"/>
                <w:i w:val="false"/>
                <w:color w:val="000000"/>
                <w:sz w:val="20"/>
              </w:rPr>
              <w:t>
табиғи өнім және тауар шаруашылығы, тауардың қасиеті;</w:t>
            </w:r>
            <w:r>
              <w:br/>
            </w:r>
            <w:r>
              <w:rPr>
                <w:rFonts w:ascii="Times New Roman"/>
                <w:b w:val="false"/>
                <w:i w:val="false"/>
                <w:color w:val="000000"/>
                <w:sz w:val="20"/>
              </w:rPr>
              <w:t>
құн теориясы, ақшаның мәні шығу тарихы және атқаратын қызметтері, құн заңы және оның тауар шаруашылығындағы функциялары; нарықтық инфрақұрылым, нарықтық экономиканың артықшылықтары мен кемшіліктері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заңдылықтарды әлеуметтік түсінуді;</w:t>
            </w:r>
            <w:r>
              <w:br/>
            </w:r>
            <w:r>
              <w:rPr>
                <w:rFonts w:ascii="Times New Roman"/>
                <w:b w:val="false"/>
                <w:i w:val="false"/>
                <w:color w:val="000000"/>
                <w:sz w:val="20"/>
              </w:rPr>
              <w:t>
- әлеуметтік жіктелу, әлеуметтік өзара қарым-қатынас, әлеуметтік құрылым қағидаларын;</w:t>
            </w:r>
            <w:r>
              <w:br/>
            </w:r>
            <w:r>
              <w:rPr>
                <w:rFonts w:ascii="Times New Roman"/>
                <w:b w:val="false"/>
                <w:i w:val="false"/>
                <w:color w:val="000000"/>
                <w:sz w:val="20"/>
              </w:rPr>
              <w:t>
- тұлғаның әлеуметтену</w:t>
            </w:r>
            <w:r>
              <w:br/>
            </w:r>
            <w:r>
              <w:rPr>
                <w:rFonts w:ascii="Times New Roman"/>
                <w:b w:val="false"/>
                <w:i w:val="false"/>
                <w:color w:val="000000"/>
                <w:sz w:val="20"/>
              </w:rPr>
              <w:t>
процесінің ерекшеліктерін, реттелу түрлерін білуді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 қозғалыстарды;</w:t>
            </w:r>
            <w:r>
              <w:br/>
            </w:r>
            <w:r>
              <w:rPr>
                <w:rFonts w:ascii="Times New Roman"/>
                <w:b w:val="false"/>
                <w:i w:val="false"/>
                <w:color w:val="000000"/>
                <w:sz w:val="20"/>
              </w:rPr>
              <w:t>
- әлеуметтік өзгерістер мен дамудың басқа факторларын;</w:t>
            </w:r>
            <w:r>
              <w:br/>
            </w:r>
            <w:r>
              <w:rPr>
                <w:rFonts w:ascii="Times New Roman"/>
                <w:b w:val="false"/>
                <w:i w:val="false"/>
                <w:color w:val="000000"/>
                <w:sz w:val="20"/>
              </w:rPr>
              <w:t>
- биліктің мазмұнын, саясаттың субъектісін, саяси қатынастар мен процестерді анықтау;</w:t>
            </w:r>
            <w:r>
              <w:br/>
            </w:r>
            <w:r>
              <w:rPr>
                <w:rFonts w:ascii="Times New Roman"/>
                <w:b w:val="false"/>
                <w:i w:val="false"/>
                <w:color w:val="000000"/>
                <w:sz w:val="20"/>
              </w:rPr>
              <w:t>
- Қазақстандағы және бүкіл әлемдегі саяси жүйелер мен саяси режимдер туралы түсініктерді құру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Әлеуметтану және саясаттану негіздері</w:t>
            </w:r>
            <w:r>
              <w:rPr>
                <w:rFonts w:ascii="Times New Roman"/>
                <w:b w:val="false"/>
                <w:i w:val="false"/>
                <w:color w:val="000000"/>
                <w:sz w:val="20"/>
              </w:rPr>
              <w:t>:</w:t>
            </w:r>
            <w:r>
              <w:br/>
            </w:r>
            <w:r>
              <w:rPr>
                <w:rFonts w:ascii="Times New Roman"/>
                <w:b w:val="false"/>
                <w:i w:val="false"/>
                <w:color w:val="000000"/>
                <w:sz w:val="20"/>
              </w:rPr>
              <w:t>
әлеуметтану пәні ретінде;</w:t>
            </w:r>
            <w:r>
              <w:br/>
            </w:r>
            <w:r>
              <w:rPr>
                <w:rFonts w:ascii="Times New Roman"/>
                <w:b w:val="false"/>
                <w:i w:val="false"/>
                <w:color w:val="000000"/>
                <w:sz w:val="20"/>
              </w:rPr>
              <w:t>
қоғам әлеуметтік-мәдени жүйе ретінде;</w:t>
            </w:r>
            <w:r>
              <w:br/>
            </w:r>
            <w:r>
              <w:rPr>
                <w:rFonts w:ascii="Times New Roman"/>
                <w:b w:val="false"/>
                <w:i w:val="false"/>
                <w:color w:val="000000"/>
                <w:sz w:val="20"/>
              </w:rPr>
              <w:t>
әлеуметтік қоғамдар;</w:t>
            </w:r>
            <w:r>
              <w:br/>
            </w:r>
            <w:r>
              <w:rPr>
                <w:rFonts w:ascii="Times New Roman"/>
                <w:b w:val="false"/>
                <w:i w:val="false"/>
                <w:color w:val="000000"/>
                <w:sz w:val="20"/>
              </w:rPr>
              <w:t>
әлеуметтік және саяси қарым-қатынастар;</w:t>
            </w:r>
            <w:r>
              <w:br/>
            </w:r>
            <w:r>
              <w:rPr>
                <w:rFonts w:ascii="Times New Roman"/>
                <w:b w:val="false"/>
                <w:i w:val="false"/>
                <w:color w:val="000000"/>
                <w:sz w:val="20"/>
              </w:rPr>
              <w:t>
әлеуметтік процестер;</w:t>
            </w:r>
            <w:r>
              <w:br/>
            </w:r>
            <w:r>
              <w:rPr>
                <w:rFonts w:ascii="Times New Roman"/>
                <w:b w:val="false"/>
                <w:i w:val="false"/>
                <w:color w:val="000000"/>
                <w:sz w:val="20"/>
              </w:rPr>
              <w:t>
әлеуметтік институттар мен ұйымдар;</w:t>
            </w:r>
            <w:r>
              <w:br/>
            </w:r>
            <w:r>
              <w:rPr>
                <w:rFonts w:ascii="Times New Roman"/>
                <w:b w:val="false"/>
                <w:i w:val="false"/>
                <w:color w:val="000000"/>
                <w:sz w:val="20"/>
              </w:rPr>
              <w:t>
тұлға: оның әлеуметтік ролі және әлеуметтік сипаты;</w:t>
            </w:r>
            <w:r>
              <w:br/>
            </w:r>
            <w:r>
              <w:rPr>
                <w:rFonts w:ascii="Times New Roman"/>
                <w:b w:val="false"/>
                <w:i w:val="false"/>
                <w:color w:val="000000"/>
                <w:sz w:val="20"/>
              </w:rPr>
              <w:t>
саясаттану пәні;</w:t>
            </w:r>
            <w:r>
              <w:br/>
            </w:r>
            <w:r>
              <w:rPr>
                <w:rFonts w:ascii="Times New Roman"/>
                <w:b w:val="false"/>
                <w:i w:val="false"/>
                <w:color w:val="000000"/>
                <w:sz w:val="20"/>
              </w:rPr>
              <w:t>
саяси билік және билік қатынастары;</w:t>
            </w:r>
            <w:r>
              <w:br/>
            </w:r>
            <w:r>
              <w:rPr>
                <w:rFonts w:ascii="Times New Roman"/>
                <w:b w:val="false"/>
                <w:i w:val="false"/>
                <w:color w:val="000000"/>
                <w:sz w:val="20"/>
              </w:rPr>
              <w:t>
саяси жүйе;</w:t>
            </w:r>
            <w:r>
              <w:br/>
            </w:r>
            <w:r>
              <w:rPr>
                <w:rFonts w:ascii="Times New Roman"/>
                <w:b w:val="false"/>
                <w:i w:val="false"/>
                <w:color w:val="000000"/>
                <w:sz w:val="20"/>
              </w:rPr>
              <w:t>
Қазақстандағы әлеуметтік-саяси процестер;</w:t>
            </w:r>
            <w:r>
              <w:br/>
            </w:r>
            <w:r>
              <w:rPr>
                <w:rFonts w:ascii="Times New Roman"/>
                <w:b w:val="false"/>
                <w:i w:val="false"/>
                <w:color w:val="000000"/>
                <w:sz w:val="20"/>
              </w:rPr>
              <w:t>
халықаралық қатынастар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 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 мен азаматтық құқығы мен бостандығын, оларды жүзеге асыру механизмін;</w:t>
            </w:r>
            <w:r>
              <w:br/>
            </w:r>
            <w:r>
              <w:rPr>
                <w:rFonts w:ascii="Times New Roman"/>
                <w:b w:val="false"/>
                <w:i w:val="false"/>
                <w:color w:val="000000"/>
                <w:sz w:val="20"/>
              </w:rPr>
              <w:t>
- кәсіптік қызмет барысында құқықтық және танымдық - этикалық нормаларды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маманның кәсіптік қызметіне қатынасты нормативті-құқықтық құжаттарды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түсінігі, жүйесі, қайнар көздері;</w:t>
            </w:r>
            <w:r>
              <w:br/>
            </w:r>
            <w:r>
              <w:rPr>
                <w:rFonts w:ascii="Times New Roman"/>
                <w:b w:val="false"/>
                <w:i w:val="false"/>
                <w:color w:val="000000"/>
                <w:sz w:val="20"/>
              </w:rPr>
              <w:t>
Қазақстан Республикасының Конституциясы-құқықтық жүйенің бастамасы;</w:t>
            </w:r>
            <w:r>
              <w:br/>
            </w:r>
            <w:r>
              <w:rPr>
                <w:rFonts w:ascii="Times New Roman"/>
                <w:b w:val="false"/>
                <w:i w:val="false"/>
                <w:color w:val="000000"/>
                <w:sz w:val="20"/>
              </w:rPr>
              <w:t>
адам құқығының жалпы Декларациясы;</w:t>
            </w:r>
            <w:r>
              <w:br/>
            </w:r>
            <w:r>
              <w:rPr>
                <w:rFonts w:ascii="Times New Roman"/>
                <w:b w:val="false"/>
                <w:i w:val="false"/>
                <w:color w:val="000000"/>
                <w:sz w:val="20"/>
              </w:rPr>
              <w:t>
тұлға, құқық, құқықтық мемлекет;</w:t>
            </w:r>
            <w:r>
              <w:br/>
            </w:r>
            <w:r>
              <w:rPr>
                <w:rFonts w:ascii="Times New Roman"/>
                <w:b w:val="false"/>
                <w:i w:val="false"/>
                <w:color w:val="000000"/>
                <w:sz w:val="20"/>
              </w:rPr>
              <w:t>
құқықтық жауапкершілік және оның түрлері;</w:t>
            </w:r>
            <w:r>
              <w:br/>
            </w:r>
            <w:r>
              <w:rPr>
                <w:rFonts w:ascii="Times New Roman"/>
                <w:b w:val="false"/>
                <w:i w:val="false"/>
                <w:color w:val="000000"/>
                <w:sz w:val="20"/>
              </w:rPr>
              <w:t>
құқықтың негізгі салалары;</w:t>
            </w:r>
            <w:r>
              <w:br/>
            </w:r>
            <w:r>
              <w:rPr>
                <w:rFonts w:ascii="Times New Roman"/>
                <w:b w:val="false"/>
                <w:i w:val="false"/>
                <w:color w:val="000000"/>
                <w:sz w:val="20"/>
              </w:rPr>
              <w:t>
Қазақстан Республикасының сот жүйесі;</w:t>
            </w:r>
            <w:r>
              <w:br/>
            </w:r>
            <w:r>
              <w:rPr>
                <w:rFonts w:ascii="Times New Roman"/>
                <w:b w:val="false"/>
                <w:i w:val="false"/>
                <w:color w:val="000000"/>
                <w:sz w:val="20"/>
              </w:rPr>
              <w:t>
құқық қорғау органдары;</w:t>
            </w:r>
            <w:r>
              <w:br/>
            </w:r>
            <w:r>
              <w:rPr>
                <w:rFonts w:ascii="Times New Roman"/>
                <w:b w:val="false"/>
                <w:i w:val="false"/>
                <w:color w:val="000000"/>
                <w:sz w:val="20"/>
              </w:rPr>
              <w:t>
ҚР әкімшілік құқығы;</w:t>
            </w:r>
            <w:r>
              <w:br/>
            </w:r>
            <w:r>
              <w:rPr>
                <w:rFonts w:ascii="Times New Roman"/>
                <w:b w:val="false"/>
                <w:i w:val="false"/>
                <w:color w:val="000000"/>
                <w:sz w:val="20"/>
              </w:rPr>
              <w:t>
ҚР азаматтық құқығы;</w:t>
            </w:r>
            <w:r>
              <w:br/>
            </w:r>
            <w:r>
              <w:rPr>
                <w:rFonts w:ascii="Times New Roman"/>
                <w:b w:val="false"/>
                <w:i w:val="false"/>
                <w:color w:val="000000"/>
                <w:sz w:val="20"/>
              </w:rPr>
              <w:t>
ҚР еңбек құқығы;</w:t>
            </w:r>
            <w:r>
              <w:br/>
            </w:r>
            <w:r>
              <w:rPr>
                <w:rFonts w:ascii="Times New Roman"/>
                <w:b w:val="false"/>
                <w:i w:val="false"/>
                <w:color w:val="000000"/>
                <w:sz w:val="20"/>
              </w:rPr>
              <w:t>
ҚР қылмыстық құқығы</w:t>
            </w:r>
            <w:r>
              <w:br/>
            </w:r>
            <w:r>
              <w:rPr>
                <w:rFonts w:ascii="Times New Roman"/>
                <w:b w:val="false"/>
                <w:i w:val="false"/>
                <w:color w:val="000000"/>
                <w:sz w:val="20"/>
              </w:rPr>
              <w:t>
ҚР отбасы құқығы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модульдер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іс қағаздарын жүргізу және</w:t>
            </w:r>
            <w:r>
              <w:br/>
            </w:r>
            <w:r>
              <w:rPr>
                <w:rFonts w:ascii="Times New Roman"/>
                <w:b w:val="false"/>
                <w:i w:val="false"/>
                <w:color w:val="000000"/>
                <w:sz w:val="20"/>
              </w:rPr>
              <w:t>
хат-хабар туралы түсінігін, курстың мақсаты мен міндеттерін;</w:t>
            </w:r>
            <w:r>
              <w:br/>
            </w:r>
            <w:r>
              <w:rPr>
                <w:rFonts w:ascii="Times New Roman"/>
                <w:b w:val="false"/>
                <w:i w:val="false"/>
                <w:color w:val="000000"/>
                <w:sz w:val="20"/>
              </w:rPr>
              <w:t>
құжаттарды құрастыру тәсілдері мен қызметін;</w:t>
            </w:r>
            <w:r>
              <w:br/>
            </w:r>
            <w:r>
              <w:rPr>
                <w:rFonts w:ascii="Times New Roman"/>
                <w:b w:val="false"/>
                <w:i w:val="false"/>
                <w:color w:val="000000"/>
                <w:sz w:val="20"/>
              </w:rPr>
              <w:t>
құжаттардың топтастырылуын, рәсімдеу ережелерін;</w:t>
            </w:r>
            <w:r>
              <w:br/>
            </w:r>
            <w:r>
              <w:rPr>
                <w:rFonts w:ascii="Times New Roman"/>
                <w:b w:val="false"/>
                <w:i w:val="false"/>
                <w:color w:val="000000"/>
                <w:sz w:val="20"/>
              </w:rPr>
              <w:t>
ұйымдық-өкімдік құжаттар туралы (ҰӨҚ) түсінікті, сипаттамасы мен рәсімдеу ерекшеліктерін;</w:t>
            </w:r>
            <w:r>
              <w:br/>
            </w:r>
            <w:r>
              <w:rPr>
                <w:rFonts w:ascii="Times New Roman"/>
                <w:b w:val="false"/>
                <w:i w:val="false"/>
                <w:color w:val="000000"/>
                <w:sz w:val="20"/>
              </w:rPr>
              <w:t>
жеке тектік құжаттардың рәсімдеу ерекшеліктерін;</w:t>
            </w:r>
            <w:r>
              <w:br/>
            </w:r>
            <w:r>
              <w:rPr>
                <w:rFonts w:ascii="Times New Roman"/>
                <w:b w:val="false"/>
                <w:i w:val="false"/>
                <w:color w:val="000000"/>
                <w:sz w:val="20"/>
              </w:rPr>
              <w:t>
іс жүргізуді компьютерлендірудің мағынасын, тапсырмаларын;</w:t>
            </w:r>
            <w:r>
              <w:br/>
            </w:r>
            <w:r>
              <w:rPr>
                <w:rFonts w:ascii="Times New Roman"/>
                <w:b w:val="false"/>
                <w:i w:val="false"/>
                <w:color w:val="000000"/>
                <w:sz w:val="20"/>
              </w:rPr>
              <w:t>
болашақ жоспары, негізгі қағидаларын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ұйымдық-өкімдік құжаттардың жүйесін бір ізге келтіруді;</w:t>
            </w:r>
            <w:r>
              <w:br/>
            </w:r>
            <w:r>
              <w:rPr>
                <w:rFonts w:ascii="Times New Roman"/>
                <w:b w:val="false"/>
                <w:i w:val="false"/>
                <w:color w:val="000000"/>
                <w:sz w:val="20"/>
              </w:rPr>
              <w:t>
ұйымдық-өкімдік құжаттарды (ҰӨҚ) рәсімдеуді;</w:t>
            </w:r>
            <w:r>
              <w:br/>
            </w:r>
            <w:r>
              <w:rPr>
                <w:rFonts w:ascii="Times New Roman"/>
                <w:b w:val="false"/>
                <w:i w:val="false"/>
                <w:color w:val="000000"/>
                <w:sz w:val="20"/>
              </w:rPr>
              <w:t>
жеке тектік, жеке құрамы бойынша құжаттарды рәсімдеуін;</w:t>
            </w:r>
            <w:r>
              <w:br/>
            </w:r>
            <w:r>
              <w:rPr>
                <w:rFonts w:ascii="Times New Roman"/>
                <w:b w:val="false"/>
                <w:i w:val="false"/>
                <w:color w:val="000000"/>
                <w:sz w:val="20"/>
              </w:rPr>
              <w:t>
құжаттармен жұмыс істеуді ұйымдастыру;</w:t>
            </w:r>
            <w:r>
              <w:br/>
            </w:r>
            <w:r>
              <w:rPr>
                <w:rFonts w:ascii="Times New Roman"/>
                <w:b w:val="false"/>
                <w:i w:val="false"/>
                <w:color w:val="000000"/>
                <w:sz w:val="20"/>
              </w:rPr>
              <w:t>
құжаттарды тіркеу, есепке алу, сақтау және орындалуын бақылауды;</w:t>
            </w:r>
            <w:r>
              <w:br/>
            </w:r>
            <w:r>
              <w:rPr>
                <w:rFonts w:ascii="Times New Roman"/>
                <w:b w:val="false"/>
                <w:i w:val="false"/>
                <w:color w:val="000000"/>
                <w:sz w:val="20"/>
              </w:rPr>
              <w:t>
құжаттарды дербес компьютерде рәсімдеуді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 іс жүргізу</w:t>
            </w:r>
            <w:r>
              <w:rPr>
                <w:rFonts w:ascii="Times New Roman"/>
                <w:b w:val="false"/>
                <w:i w:val="false"/>
                <w:color w:val="000000"/>
                <w:sz w:val="20"/>
              </w:rPr>
              <w:t>:</w:t>
            </w:r>
            <w:r>
              <w:br/>
            </w:r>
            <w:r>
              <w:rPr>
                <w:rFonts w:ascii="Times New Roman"/>
                <w:b w:val="false"/>
                <w:i w:val="false"/>
                <w:color w:val="000000"/>
                <w:sz w:val="20"/>
              </w:rPr>
              <w:t>
пәннің мақсаты, міндеттері;</w:t>
            </w:r>
            <w:r>
              <w:br/>
            </w:r>
            <w:r>
              <w:rPr>
                <w:rFonts w:ascii="Times New Roman"/>
                <w:b w:val="false"/>
                <w:i w:val="false"/>
                <w:color w:val="000000"/>
                <w:sz w:val="20"/>
              </w:rPr>
              <w:t>
құжаттарды құрастыру тәсілдері мен қызметтері;</w:t>
            </w:r>
            <w:r>
              <w:br/>
            </w:r>
            <w:r>
              <w:rPr>
                <w:rFonts w:ascii="Times New Roman"/>
                <w:b w:val="false"/>
                <w:i w:val="false"/>
                <w:color w:val="000000"/>
                <w:sz w:val="20"/>
              </w:rPr>
              <w:t>
құжаттарды топтастыру, рәсімдеу ережелері;</w:t>
            </w:r>
            <w:r>
              <w:br/>
            </w:r>
            <w:r>
              <w:rPr>
                <w:rFonts w:ascii="Times New Roman"/>
                <w:b w:val="false"/>
                <w:i w:val="false"/>
                <w:color w:val="000000"/>
                <w:sz w:val="20"/>
              </w:rPr>
              <w:t>
ұйымдық-өкімдік құжаттардың сипаттамасы, құрамы және рәсімдеу тәсілдері;</w:t>
            </w:r>
            <w:r>
              <w:br/>
            </w:r>
            <w:r>
              <w:rPr>
                <w:rFonts w:ascii="Times New Roman"/>
                <w:b w:val="false"/>
                <w:i w:val="false"/>
                <w:color w:val="000000"/>
                <w:sz w:val="20"/>
              </w:rPr>
              <w:t>
жеке тектік құжаттардың рәсімдеу ерекшеліктері;</w:t>
            </w:r>
            <w:r>
              <w:br/>
            </w:r>
            <w:r>
              <w:rPr>
                <w:rFonts w:ascii="Times New Roman"/>
                <w:b w:val="false"/>
                <w:i w:val="false"/>
                <w:color w:val="000000"/>
                <w:sz w:val="20"/>
              </w:rPr>
              <w:t>
жеке құрамы бойынша құжаттардың сипаттамасы мен рәсімдеу ерекшеліктері;</w:t>
            </w:r>
            <w:r>
              <w:br/>
            </w:r>
            <w:r>
              <w:rPr>
                <w:rFonts w:ascii="Times New Roman"/>
                <w:b w:val="false"/>
                <w:i w:val="false"/>
                <w:color w:val="000000"/>
                <w:sz w:val="20"/>
              </w:rPr>
              <w:t>
мемлекеттік жүйені басқаруды құжаттамамен қамтамасыз етудің мемлекеттік жүйесі (БҚҚМЖ); құжаттармен жұмысты ұйымдастыру: құжат айналымы, құжат ағымы;</w:t>
            </w:r>
            <w:r>
              <w:br/>
            </w:r>
            <w:r>
              <w:rPr>
                <w:rFonts w:ascii="Times New Roman"/>
                <w:b w:val="false"/>
                <w:i w:val="false"/>
                <w:color w:val="000000"/>
                <w:sz w:val="20"/>
              </w:rPr>
              <w:t>
құжаттарды тіркеу, есепке алу, сақтау және орындалуын бақылау;</w:t>
            </w:r>
            <w:r>
              <w:br/>
            </w:r>
            <w:r>
              <w:rPr>
                <w:rFonts w:ascii="Times New Roman"/>
                <w:b w:val="false"/>
                <w:i w:val="false"/>
                <w:color w:val="000000"/>
                <w:sz w:val="20"/>
              </w:rPr>
              <w:t>
іс жүргізуді компьютерлендіру:</w:t>
            </w:r>
            <w:r>
              <w:br/>
            </w:r>
            <w:r>
              <w:rPr>
                <w:rFonts w:ascii="Times New Roman"/>
                <w:b w:val="false"/>
                <w:i w:val="false"/>
                <w:color w:val="000000"/>
                <w:sz w:val="20"/>
              </w:rPr>
              <w:t>
мағынасы, мақсаты, болашақ жоспары, негізгі қағидалары, ұйымдастырылуы;</w:t>
            </w:r>
            <w:r>
              <w:br/>
            </w:r>
            <w:r>
              <w:rPr>
                <w:rFonts w:ascii="Times New Roman"/>
                <w:b w:val="false"/>
                <w:i w:val="false"/>
                <w:color w:val="000000"/>
                <w:sz w:val="20"/>
              </w:rPr>
              <w:t>
құжаттарды дербес компьютерде рәсімдеу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сұраныс пен ұсыныс теориясының негізін;</w:t>
            </w:r>
            <w:r>
              <w:br/>
            </w:r>
            <w:r>
              <w:rPr>
                <w:rFonts w:ascii="Times New Roman"/>
                <w:b w:val="false"/>
                <w:i w:val="false"/>
                <w:color w:val="000000"/>
                <w:sz w:val="20"/>
              </w:rPr>
              <w:t>
- сұраныс пен ұсыныстың икемділігін және олардың тәжірибелік тұрғыда мәнін;</w:t>
            </w:r>
            <w:r>
              <w:br/>
            </w:r>
            <w:r>
              <w:rPr>
                <w:rFonts w:ascii="Times New Roman"/>
                <w:b w:val="false"/>
                <w:i w:val="false"/>
                <w:color w:val="000000"/>
                <w:sz w:val="20"/>
              </w:rPr>
              <w:t>
- тұтынушы іс-әрекетінің теориясын және пайдалылықты арттыру ережесін;</w:t>
            </w:r>
            <w:r>
              <w:br/>
            </w:r>
            <w:r>
              <w:rPr>
                <w:rFonts w:ascii="Times New Roman"/>
                <w:b w:val="false"/>
                <w:i w:val="false"/>
                <w:color w:val="000000"/>
                <w:sz w:val="20"/>
              </w:rPr>
              <w:t>
- өндірістік функциялар, өндірістің тепе-тең жағдайының шарттарын;</w:t>
            </w:r>
            <w:r>
              <w:br/>
            </w:r>
            <w:r>
              <w:rPr>
                <w:rFonts w:ascii="Times New Roman"/>
                <w:b w:val="false"/>
                <w:i w:val="false"/>
                <w:color w:val="000000"/>
                <w:sz w:val="20"/>
              </w:rPr>
              <w:t>
- өндіріс шығындары және оларды төмендету жолдары;</w:t>
            </w:r>
            <w:r>
              <w:br/>
            </w:r>
            <w:r>
              <w:rPr>
                <w:rFonts w:ascii="Times New Roman"/>
                <w:b w:val="false"/>
                <w:i w:val="false"/>
                <w:color w:val="000000"/>
                <w:sz w:val="20"/>
              </w:rPr>
              <w:t>
- табыс пен шығын түрлері, табыс пен пайданы арттыру жолдары;</w:t>
            </w:r>
            <w:r>
              <w:br/>
            </w:r>
            <w:r>
              <w:rPr>
                <w:rFonts w:ascii="Times New Roman"/>
                <w:b w:val="false"/>
                <w:i w:val="false"/>
                <w:color w:val="000000"/>
                <w:sz w:val="20"/>
              </w:rPr>
              <w:t>
- өндірістік факторлар нарығы және факторлық табыстар;</w:t>
            </w:r>
            <w:r>
              <w:br/>
            </w:r>
            <w:r>
              <w:rPr>
                <w:rFonts w:ascii="Times New Roman"/>
                <w:b w:val="false"/>
                <w:i w:val="false"/>
                <w:color w:val="000000"/>
                <w:sz w:val="20"/>
              </w:rPr>
              <w:t>
- жетілген және жетілмеген бәсеке жағдайларындағы фирма іс-әрекетінің және нарықтардың негізгі үлгілері;</w:t>
            </w:r>
            <w:r>
              <w:br/>
            </w:r>
            <w:r>
              <w:rPr>
                <w:rFonts w:ascii="Times New Roman"/>
                <w:b w:val="false"/>
                <w:i w:val="false"/>
                <w:color w:val="000000"/>
                <w:sz w:val="20"/>
              </w:rPr>
              <w:t>
- экономиканы мемлекеттік реттеудің жүйесі, оның мақсаттары, қағидалары, әдістері мен қызметтері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сұраныс пен ұсыныстың қисықтарын сызу және талдау жасау;</w:t>
            </w:r>
            <w:r>
              <w:br/>
            </w:r>
            <w:r>
              <w:rPr>
                <w:rFonts w:ascii="Times New Roman"/>
                <w:b w:val="false"/>
                <w:i w:val="false"/>
                <w:color w:val="000000"/>
                <w:sz w:val="20"/>
              </w:rPr>
              <w:t>
бағаның тепе-теңдігін анықтау;</w:t>
            </w:r>
            <w:r>
              <w:br/>
            </w:r>
            <w:r>
              <w:rPr>
                <w:rFonts w:ascii="Times New Roman"/>
                <w:b w:val="false"/>
                <w:i w:val="false"/>
                <w:color w:val="000000"/>
                <w:sz w:val="20"/>
              </w:rPr>
              <w:t>
икемділік көрсеткіштерін есептеу;</w:t>
            </w:r>
            <w:r>
              <w:br/>
            </w:r>
            <w:r>
              <w:rPr>
                <w:rFonts w:ascii="Times New Roman"/>
                <w:b w:val="false"/>
                <w:i w:val="false"/>
                <w:color w:val="000000"/>
                <w:sz w:val="20"/>
              </w:rPr>
              <w:t>
жалпы және шекті пайдалылықты анықтау және тұтынушының нақты табысын есептеу;</w:t>
            </w:r>
            <w:r>
              <w:br/>
            </w:r>
            <w:r>
              <w:rPr>
                <w:rFonts w:ascii="Times New Roman"/>
                <w:b w:val="false"/>
                <w:i w:val="false"/>
                <w:color w:val="000000"/>
                <w:sz w:val="20"/>
              </w:rPr>
              <w:t>
тұтынушының немқұрайлылық қисығын және бюджет сызығын сызу;</w:t>
            </w:r>
            <w:r>
              <w:br/>
            </w:r>
            <w:r>
              <w:rPr>
                <w:rFonts w:ascii="Times New Roman"/>
                <w:b w:val="false"/>
                <w:i w:val="false"/>
                <w:color w:val="000000"/>
                <w:sz w:val="20"/>
              </w:rPr>
              <w:t>
өндіріс шығындарының деңгейін анықтау;</w:t>
            </w:r>
            <w:r>
              <w:br/>
            </w:r>
            <w:r>
              <w:rPr>
                <w:rFonts w:ascii="Times New Roman"/>
                <w:b w:val="false"/>
                <w:i w:val="false"/>
                <w:color w:val="000000"/>
                <w:sz w:val="20"/>
              </w:rPr>
              <w:t>
фирманың әртүрлі деңгейдегі табысын, өндіріс көлемін анықтау;</w:t>
            </w:r>
            <w:r>
              <w:br/>
            </w:r>
            <w:r>
              <w:rPr>
                <w:rFonts w:ascii="Times New Roman"/>
                <w:b w:val="false"/>
                <w:i w:val="false"/>
                <w:color w:val="000000"/>
                <w:sz w:val="20"/>
              </w:rPr>
              <w:t>
ресурстардың үйлесімділік нұсқаларын таңдау, жұмысшылардың еңбекақысын есептеу;</w:t>
            </w:r>
            <w:r>
              <w:br/>
            </w:r>
            <w:r>
              <w:rPr>
                <w:rFonts w:ascii="Times New Roman"/>
                <w:b w:val="false"/>
                <w:i w:val="false"/>
                <w:color w:val="000000"/>
                <w:sz w:val="20"/>
              </w:rPr>
              <w:t>
бәсекелі нарықтар мен монополия қызметінің нәтижелерін салыстыру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Микроэкономика</w:t>
            </w:r>
            <w:r>
              <w:rPr>
                <w:rFonts w:ascii="Times New Roman"/>
                <w:b w:val="false"/>
                <w:i w:val="false"/>
                <w:color w:val="000000"/>
                <w:sz w:val="20"/>
              </w:rPr>
              <w:t>:</w:t>
            </w:r>
            <w:r>
              <w:br/>
            </w:r>
            <w:r>
              <w:rPr>
                <w:rFonts w:ascii="Times New Roman"/>
                <w:b w:val="false"/>
                <w:i w:val="false"/>
                <w:color w:val="000000"/>
                <w:sz w:val="20"/>
              </w:rPr>
              <w:t>
микроэкономика мәні, мақсаттары мен мәселелері;</w:t>
            </w:r>
            <w:r>
              <w:br/>
            </w:r>
            <w:r>
              <w:rPr>
                <w:rFonts w:ascii="Times New Roman"/>
                <w:b w:val="false"/>
                <w:i w:val="false"/>
                <w:color w:val="000000"/>
                <w:sz w:val="20"/>
              </w:rPr>
              <w:t>
сұраныс пен ұсыныс ұғымы, сұраныс пен ұсыныс заңы, сұраныс пен ұсынысқа, нарық тепе-теңдігініе әсер етуші факторлар;</w:t>
            </w:r>
            <w:r>
              <w:br/>
            </w:r>
            <w:r>
              <w:rPr>
                <w:rFonts w:ascii="Times New Roman"/>
                <w:b w:val="false"/>
                <w:i w:val="false"/>
                <w:color w:val="000000"/>
                <w:sz w:val="20"/>
              </w:rPr>
              <w:t>
икемділік және қиылысқан икемділік ұғымы, олардың түрлері;</w:t>
            </w:r>
            <w:r>
              <w:br/>
            </w:r>
            <w:r>
              <w:rPr>
                <w:rFonts w:ascii="Times New Roman"/>
                <w:b w:val="false"/>
                <w:i w:val="false"/>
                <w:color w:val="000000"/>
                <w:sz w:val="20"/>
              </w:rPr>
              <w:t>
пайдалылық ұғымы және функциялары, шекті пайдалылық, немқұрайлылық қисықтары және бюджеттік шектеулер, табыс пен орын алмастыру эффектісі;</w:t>
            </w:r>
            <w:r>
              <w:br/>
            </w:r>
            <w:r>
              <w:rPr>
                <w:rFonts w:ascii="Times New Roman"/>
                <w:b w:val="false"/>
                <w:i w:val="false"/>
                <w:color w:val="000000"/>
                <w:sz w:val="20"/>
              </w:rPr>
              <w:t>
өндірістік функциялар, бір немесе бірнеше айнымалыларға ие өндіріс, кемуші қайтарымдылық заңы,</w:t>
            </w:r>
            <w:r>
              <w:br/>
            </w:r>
            <w:r>
              <w:rPr>
                <w:rFonts w:ascii="Times New Roman"/>
                <w:b w:val="false"/>
                <w:i w:val="false"/>
                <w:color w:val="000000"/>
                <w:sz w:val="20"/>
              </w:rPr>
              <w:t>
қысқа және ұзақ мерзімде өндірістің тиімділігі;</w:t>
            </w:r>
            <w:r>
              <w:br/>
            </w:r>
            <w:r>
              <w:rPr>
                <w:rFonts w:ascii="Times New Roman"/>
                <w:b w:val="false"/>
                <w:i w:val="false"/>
                <w:color w:val="000000"/>
                <w:sz w:val="20"/>
              </w:rPr>
              <w:t>
өндіріс шығындары, олардың түрлері, шығындарды төмендету;</w:t>
            </w:r>
            <w:r>
              <w:br/>
            </w:r>
            <w:r>
              <w:rPr>
                <w:rFonts w:ascii="Times New Roman"/>
                <w:b w:val="false"/>
                <w:i w:val="false"/>
                <w:color w:val="000000"/>
                <w:sz w:val="20"/>
              </w:rPr>
              <w:t>
жетілген бәсеке жағдайында фирма табысы, олардың түрлері, табысты арттыру шарттары;</w:t>
            </w:r>
            <w:r>
              <w:br/>
            </w:r>
            <w:r>
              <w:rPr>
                <w:rFonts w:ascii="Times New Roman"/>
                <w:b w:val="false"/>
                <w:i w:val="false"/>
                <w:color w:val="000000"/>
                <w:sz w:val="20"/>
              </w:rPr>
              <w:t>
өндіріс факторларының нарықтары және олардың ерекшеліктері;</w:t>
            </w:r>
            <w:r>
              <w:br/>
            </w:r>
            <w:r>
              <w:rPr>
                <w:rFonts w:ascii="Times New Roman"/>
                <w:b w:val="false"/>
                <w:i w:val="false"/>
                <w:color w:val="000000"/>
                <w:sz w:val="20"/>
              </w:rPr>
              <w:t>
бәсеке және нарық, жетілген бәсеке жағдайындағы фирма іс-әрекеті, монополия және монопсония, монополистік бәсеке, олигополия және олигопсония;</w:t>
            </w:r>
            <w:r>
              <w:br/>
            </w:r>
            <w:r>
              <w:rPr>
                <w:rFonts w:ascii="Times New Roman"/>
                <w:b w:val="false"/>
                <w:i w:val="false"/>
                <w:color w:val="000000"/>
                <w:sz w:val="20"/>
              </w:rPr>
              <w:t>
экономиканы мемлекеттік реттеу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ұлттық экономика мәнін, ұлттық шоттар жүйесі және олардың сипаттамасы;</w:t>
            </w:r>
            <w:r>
              <w:br/>
            </w:r>
            <w:r>
              <w:rPr>
                <w:rFonts w:ascii="Times New Roman"/>
                <w:b w:val="false"/>
                <w:i w:val="false"/>
                <w:color w:val="000000"/>
                <w:sz w:val="20"/>
              </w:rPr>
              <w:t>
- нарықтық процестерге мемлекеттің араласу формалары және нарықты реттеудің алдын алу шарттары;</w:t>
            </w:r>
            <w:r>
              <w:br/>
            </w:r>
            <w:r>
              <w:rPr>
                <w:rFonts w:ascii="Times New Roman"/>
                <w:b w:val="false"/>
                <w:i w:val="false"/>
                <w:color w:val="000000"/>
                <w:sz w:val="20"/>
              </w:rPr>
              <w:t>
- халық табысының көздері, мемлекеттің әлеуметтік саясаты мен табыстардың тепе-теңсіздігінің байланысы;</w:t>
            </w:r>
            <w:r>
              <w:br/>
            </w:r>
            <w:r>
              <w:rPr>
                <w:rFonts w:ascii="Times New Roman"/>
                <w:b w:val="false"/>
                <w:i w:val="false"/>
                <w:color w:val="000000"/>
                <w:sz w:val="20"/>
              </w:rPr>
              <w:t>
- экономикалық цикл мазмұны және олардың жіктелуі;</w:t>
            </w:r>
            <w:r>
              <w:br/>
            </w:r>
            <w:r>
              <w:rPr>
                <w:rFonts w:ascii="Times New Roman"/>
                <w:b w:val="false"/>
                <w:i w:val="false"/>
                <w:color w:val="000000"/>
                <w:sz w:val="20"/>
              </w:rPr>
              <w:t>
- жұмыссыздық мәні және оның түрлері, ҚР еңбек туралы Кодексінің негізгі положениялар;</w:t>
            </w:r>
            <w:r>
              <w:br/>
            </w:r>
            <w:r>
              <w:rPr>
                <w:rFonts w:ascii="Times New Roman"/>
                <w:b w:val="false"/>
                <w:i w:val="false"/>
                <w:color w:val="000000"/>
                <w:sz w:val="20"/>
              </w:rPr>
              <w:t>
- инфляция мазмұны және ҚР инфляцияға қарсы саясаты;</w:t>
            </w:r>
            <w:r>
              <w:br/>
            </w:r>
            <w:r>
              <w:rPr>
                <w:rFonts w:ascii="Times New Roman"/>
                <w:b w:val="false"/>
                <w:i w:val="false"/>
                <w:color w:val="000000"/>
                <w:sz w:val="20"/>
              </w:rPr>
              <w:t>
- жиынтық сұраныс және ұсыныс, олардың құраушылары;</w:t>
            </w:r>
            <w:r>
              <w:br/>
            </w:r>
            <w:r>
              <w:rPr>
                <w:rFonts w:ascii="Times New Roman"/>
                <w:b w:val="false"/>
                <w:i w:val="false"/>
                <w:color w:val="000000"/>
                <w:sz w:val="20"/>
              </w:rPr>
              <w:t>
- ақша-несие жүйесінің мәні, ҚР Ұлттық Банкінің реттеушілік ролі;</w:t>
            </w:r>
            <w:r>
              <w:br/>
            </w:r>
            <w:r>
              <w:rPr>
                <w:rFonts w:ascii="Times New Roman"/>
                <w:b w:val="false"/>
                <w:i w:val="false"/>
                <w:color w:val="000000"/>
                <w:sz w:val="20"/>
              </w:rPr>
              <w:t>
- халық жинақтарының және тұтынуының ерекшеліктері, инвестиция ролі және оның мөлшеріне әсер етуші факторлар;</w:t>
            </w:r>
            <w:r>
              <w:br/>
            </w:r>
            <w:r>
              <w:rPr>
                <w:rFonts w:ascii="Times New Roman"/>
                <w:b w:val="false"/>
                <w:i w:val="false"/>
                <w:color w:val="000000"/>
                <w:sz w:val="20"/>
              </w:rPr>
              <w:t>
- мемлекеттің табыстары мен шығындарын қалыптастыру тәсілдері, инвестициялар, мемлекеттік бюджет және мемлекеттік қарыз;</w:t>
            </w:r>
            <w:r>
              <w:br/>
            </w:r>
            <w:r>
              <w:rPr>
                <w:rFonts w:ascii="Times New Roman"/>
                <w:b w:val="false"/>
                <w:i w:val="false"/>
                <w:color w:val="000000"/>
                <w:sz w:val="20"/>
              </w:rPr>
              <w:t>
- экономикалық өсу факторлары, оны реттеу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макроэкономикалық көрсеткіштер бойынша экономика дамуына талдау жасау;</w:t>
            </w:r>
            <w:r>
              <w:br/>
            </w:r>
            <w:r>
              <w:rPr>
                <w:rFonts w:ascii="Times New Roman"/>
                <w:b w:val="false"/>
                <w:i w:val="false"/>
                <w:color w:val="000000"/>
                <w:sz w:val="20"/>
              </w:rPr>
              <w:t>
- халықтың табысының деңгейіне талдау жасау және қоғамдағы табыстың тепе теңсіздігінің себептерін анықтау;</w:t>
            </w:r>
            <w:r>
              <w:br/>
            </w:r>
            <w:r>
              <w:rPr>
                <w:rFonts w:ascii="Times New Roman"/>
                <w:b w:val="false"/>
                <w:i w:val="false"/>
                <w:color w:val="000000"/>
                <w:sz w:val="20"/>
              </w:rPr>
              <w:t>
- халықтың жұмыс істеуші бөлігінің деңгейін анықтау;</w:t>
            </w:r>
            <w:r>
              <w:br/>
            </w:r>
            <w:r>
              <w:rPr>
                <w:rFonts w:ascii="Times New Roman"/>
                <w:b w:val="false"/>
                <w:i w:val="false"/>
                <w:color w:val="000000"/>
                <w:sz w:val="20"/>
              </w:rPr>
              <w:t>
- ЖҰӨ және баға деңгейіне жиынтық сұраныс пен ұсыныстың әсеріне талдау жасау;</w:t>
            </w:r>
            <w:r>
              <w:br/>
            </w:r>
            <w:r>
              <w:rPr>
                <w:rFonts w:ascii="Times New Roman"/>
                <w:b w:val="false"/>
                <w:i w:val="false"/>
                <w:color w:val="000000"/>
                <w:sz w:val="20"/>
              </w:rPr>
              <w:t>
- ақша агрегаттарын есептеу;</w:t>
            </w:r>
            <w:r>
              <w:br/>
            </w:r>
            <w:r>
              <w:rPr>
                <w:rFonts w:ascii="Times New Roman"/>
                <w:b w:val="false"/>
                <w:i w:val="false"/>
                <w:color w:val="000000"/>
                <w:sz w:val="20"/>
              </w:rPr>
              <w:t>
әртүрлі пайыз мөлшерлемесі кезіндегі ақшаға сұранысты анықтау;</w:t>
            </w:r>
            <w:r>
              <w:br/>
            </w:r>
            <w:r>
              <w:rPr>
                <w:rFonts w:ascii="Times New Roman"/>
                <w:b w:val="false"/>
                <w:i w:val="false"/>
                <w:color w:val="000000"/>
                <w:sz w:val="20"/>
              </w:rPr>
              <w:t>
- экономиканың дамуына әлемдік мәселелердің әсеріне талдау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Макроэкономика</w:t>
            </w:r>
            <w:r>
              <w:rPr>
                <w:rFonts w:ascii="Times New Roman"/>
                <w:b w:val="false"/>
                <w:i w:val="false"/>
                <w:color w:val="000000"/>
                <w:sz w:val="20"/>
              </w:rPr>
              <w:t>:</w:t>
            </w:r>
            <w:r>
              <w:br/>
            </w:r>
            <w:r>
              <w:rPr>
                <w:rFonts w:ascii="Times New Roman"/>
                <w:b w:val="false"/>
                <w:i w:val="false"/>
                <w:color w:val="000000"/>
                <w:sz w:val="20"/>
              </w:rPr>
              <w:t>
макроэкономика пәні, ұлттық экономика, негізгі макроэкономикалық көрсеткіштер және ұлттық шоттар жүйесі;</w:t>
            </w:r>
            <w:r>
              <w:br/>
            </w:r>
            <w:r>
              <w:rPr>
                <w:rFonts w:ascii="Times New Roman"/>
                <w:b w:val="false"/>
                <w:i w:val="false"/>
                <w:color w:val="000000"/>
                <w:sz w:val="20"/>
              </w:rPr>
              <w:t>
нарықтық экономикада мемлекеттің ролі, мемлекеттік араласудың формалары мен шектері;</w:t>
            </w:r>
            <w:r>
              <w:br/>
            </w:r>
            <w:r>
              <w:rPr>
                <w:rFonts w:ascii="Times New Roman"/>
                <w:b w:val="false"/>
                <w:i w:val="false"/>
                <w:color w:val="000000"/>
                <w:sz w:val="20"/>
              </w:rPr>
              <w:t>
нарықтық экономика жағдайында табысты қалыптастыру механизмі, әлеуметтік қорғау жүйесі және оның ҚР дамуы;</w:t>
            </w:r>
            <w:r>
              <w:br/>
            </w:r>
            <w:r>
              <w:rPr>
                <w:rFonts w:ascii="Times New Roman"/>
                <w:b w:val="false"/>
                <w:i w:val="false"/>
                <w:color w:val="000000"/>
                <w:sz w:val="20"/>
              </w:rPr>
              <w:t>
экономикалық цикл және антициклдық реттеу;</w:t>
            </w:r>
            <w:r>
              <w:br/>
            </w:r>
            <w:r>
              <w:rPr>
                <w:rFonts w:ascii="Times New Roman"/>
                <w:b w:val="false"/>
                <w:i w:val="false"/>
                <w:color w:val="000000"/>
                <w:sz w:val="20"/>
              </w:rPr>
              <w:t>
жұмыссыздық мәні, жұмыссыздық түрлері және себептері, «жұмыссыздықтың деңгейі» ұғымы, ҚР еңбек нарығының ерекшеліктері;</w:t>
            </w:r>
            <w:r>
              <w:br/>
            </w:r>
            <w:r>
              <w:rPr>
                <w:rFonts w:ascii="Times New Roman"/>
                <w:b w:val="false"/>
                <w:i w:val="false"/>
                <w:color w:val="000000"/>
                <w:sz w:val="20"/>
              </w:rPr>
              <w:t>
инфляция, оның себептері және салдары, мемлекеттің инфляцияға қарсы саясаты;</w:t>
            </w:r>
            <w:r>
              <w:br/>
            </w:r>
            <w:r>
              <w:rPr>
                <w:rFonts w:ascii="Times New Roman"/>
                <w:b w:val="false"/>
                <w:i w:val="false"/>
                <w:color w:val="000000"/>
                <w:sz w:val="20"/>
              </w:rPr>
              <w:t>
жиынтық сұраныс және ұсыныс мәні, оларға әсер етуші факторлар;</w:t>
            </w:r>
            <w:r>
              <w:br/>
            </w:r>
            <w:r>
              <w:rPr>
                <w:rFonts w:ascii="Times New Roman"/>
                <w:b w:val="false"/>
                <w:i w:val="false"/>
                <w:color w:val="000000"/>
                <w:sz w:val="20"/>
              </w:rPr>
              <w:t>
ақша, оның қызметтері, ақша агрегаттары, ақша-несие саясаты және оның құралдары, несие мәні және қызметтері, несие жүйесінің құрылымы, ҚР Ұлттық банкінің реттеу саясаты;</w:t>
            </w:r>
            <w:r>
              <w:br/>
            </w:r>
            <w:r>
              <w:rPr>
                <w:rFonts w:ascii="Times New Roman"/>
                <w:b w:val="false"/>
                <w:i w:val="false"/>
                <w:color w:val="000000"/>
                <w:sz w:val="20"/>
              </w:rPr>
              <w:t>
тұтыну мен жинақтау мәні, инвестициялар және олардың түрлері, инвестиция деңгейіне әсер етуші факторлар;</w:t>
            </w:r>
            <w:r>
              <w:br/>
            </w:r>
            <w:r>
              <w:rPr>
                <w:rFonts w:ascii="Times New Roman"/>
                <w:b w:val="false"/>
                <w:i w:val="false"/>
                <w:color w:val="000000"/>
                <w:sz w:val="20"/>
              </w:rPr>
              <w:t>
мемлекеттің табыстары мен шығындары, мемлекеттік бюджет және және мемлекеттік қарыз, оны өтеу;</w:t>
            </w:r>
            <w:r>
              <w:br/>
            </w:r>
            <w:r>
              <w:rPr>
                <w:rFonts w:ascii="Times New Roman"/>
                <w:b w:val="false"/>
                <w:i w:val="false"/>
                <w:color w:val="000000"/>
                <w:sz w:val="20"/>
              </w:rPr>
              <w:t>
экономикалы өсу мәні мен факторлары, оны реттеу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қазіргі әлемдік экономика мәні, негізгі категориялары;</w:t>
            </w:r>
            <w:r>
              <w:br/>
            </w:r>
            <w:r>
              <w:rPr>
                <w:rFonts w:ascii="Times New Roman"/>
                <w:b w:val="false"/>
                <w:i w:val="false"/>
                <w:color w:val="000000"/>
                <w:sz w:val="20"/>
              </w:rPr>
              <w:t>
- ЕХБ және әлемдік шаруашылықтағы тенденциялар және шаруашылықтың негізгі формалары, әлемдік шаруашылық жүйесінде ҚР орны;</w:t>
            </w:r>
            <w:r>
              <w:br/>
            </w:r>
            <w:r>
              <w:rPr>
                <w:rFonts w:ascii="Times New Roman"/>
                <w:b w:val="false"/>
                <w:i w:val="false"/>
                <w:color w:val="000000"/>
                <w:sz w:val="20"/>
              </w:rPr>
              <w:t>
- ХХІ ғ. әлемдік экономиканың жаһандық мәселелері;</w:t>
            </w:r>
            <w:r>
              <w:br/>
            </w:r>
            <w:r>
              <w:rPr>
                <w:rFonts w:ascii="Times New Roman"/>
                <w:b w:val="false"/>
                <w:i w:val="false"/>
                <w:color w:val="000000"/>
                <w:sz w:val="20"/>
              </w:rPr>
              <w:t>
- әлемдік нарық мәні және жағдайы, әлемдік тауар нарықтары;</w:t>
            </w:r>
            <w:r>
              <w:br/>
            </w:r>
            <w:r>
              <w:rPr>
                <w:rFonts w:ascii="Times New Roman"/>
                <w:b w:val="false"/>
                <w:i w:val="false"/>
                <w:color w:val="000000"/>
                <w:sz w:val="20"/>
              </w:rPr>
              <w:t>
- әлемдік нарықтың өндірістік және әлеуметтік инфрақұрылымы;</w:t>
            </w:r>
            <w:r>
              <w:br/>
            </w:r>
            <w:r>
              <w:rPr>
                <w:rFonts w:ascii="Times New Roman"/>
                <w:b w:val="false"/>
                <w:i w:val="false"/>
                <w:color w:val="000000"/>
                <w:sz w:val="20"/>
              </w:rPr>
              <w:t>
- әлемдік экономикада қазіргі өндірістің ролі мен орны;</w:t>
            </w:r>
            <w:r>
              <w:br/>
            </w:r>
            <w:r>
              <w:rPr>
                <w:rFonts w:ascii="Times New Roman"/>
                <w:b w:val="false"/>
                <w:i w:val="false"/>
                <w:color w:val="000000"/>
                <w:sz w:val="20"/>
              </w:rPr>
              <w:t>
- экологиялық мәселелер;</w:t>
            </w:r>
            <w:r>
              <w:br/>
            </w:r>
            <w:r>
              <w:rPr>
                <w:rFonts w:ascii="Times New Roman"/>
                <w:b w:val="false"/>
                <w:i w:val="false"/>
                <w:color w:val="000000"/>
                <w:sz w:val="20"/>
              </w:rPr>
              <w:t>
- әлемдік шаруашылықтың табиғи-ресурстық потенциалы;</w:t>
            </w:r>
            <w:r>
              <w:br/>
            </w:r>
            <w:r>
              <w:rPr>
                <w:rFonts w:ascii="Times New Roman"/>
                <w:b w:val="false"/>
                <w:i w:val="false"/>
                <w:color w:val="000000"/>
                <w:sz w:val="20"/>
              </w:rPr>
              <w:t>
- әлемдік экономикаға әсер етуші факторлары және ҒТП әсері;</w:t>
            </w:r>
            <w:r>
              <w:br/>
            </w:r>
            <w:r>
              <w:rPr>
                <w:rFonts w:ascii="Times New Roman"/>
                <w:b w:val="false"/>
                <w:i w:val="false"/>
                <w:color w:val="000000"/>
                <w:sz w:val="20"/>
              </w:rPr>
              <w:t>
- әлемдік валюталық жүйе эволюциясының сатылары;</w:t>
            </w:r>
            <w:r>
              <w:br/>
            </w:r>
            <w:r>
              <w:rPr>
                <w:rFonts w:ascii="Times New Roman"/>
                <w:b w:val="false"/>
                <w:i w:val="false"/>
                <w:color w:val="000000"/>
                <w:sz w:val="20"/>
              </w:rPr>
              <w:t>
- әлемнің еңбек ресурстарының мазмұны, халықаралық миграция ролі және түрлері;</w:t>
            </w:r>
            <w:r>
              <w:br/>
            </w:r>
            <w:r>
              <w:rPr>
                <w:rFonts w:ascii="Times New Roman"/>
                <w:b w:val="false"/>
                <w:i w:val="false"/>
                <w:color w:val="000000"/>
                <w:sz w:val="20"/>
              </w:rPr>
              <w:t>
- ғылыми-техникалық бірлестік формалары және ХЭҚ тенденциялар;</w:t>
            </w:r>
            <w:r>
              <w:br/>
            </w:r>
            <w:r>
              <w:rPr>
                <w:rFonts w:ascii="Times New Roman"/>
                <w:b w:val="false"/>
                <w:i w:val="false"/>
                <w:color w:val="000000"/>
                <w:sz w:val="20"/>
              </w:rPr>
              <w:t>
- капиталдың халықаралық қозғалысының формалары;</w:t>
            </w:r>
            <w:r>
              <w:br/>
            </w:r>
            <w:r>
              <w:rPr>
                <w:rFonts w:ascii="Times New Roman"/>
                <w:b w:val="false"/>
                <w:i w:val="false"/>
                <w:color w:val="000000"/>
                <w:sz w:val="20"/>
              </w:rPr>
              <w:t>
- әлемдік шаруашылық байланыс теориясы, мемлекеттің негізгі типтері және олардың әлемдік экономикадағы экономикалық бірлестіктері;</w:t>
            </w:r>
            <w:r>
              <w:br/>
            </w:r>
            <w:r>
              <w:rPr>
                <w:rFonts w:ascii="Times New Roman"/>
                <w:b w:val="false"/>
                <w:i w:val="false"/>
                <w:color w:val="000000"/>
                <w:sz w:val="20"/>
              </w:rPr>
              <w:t>
- әлемдік шаруашылық ҚР орны, негізгі перспективалары;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мемлекеттерді әлеуметтік-экономикалық даму деңгейлері бойынша жіктеу;</w:t>
            </w:r>
            <w:r>
              <w:br/>
            </w:r>
            <w:r>
              <w:rPr>
                <w:rFonts w:ascii="Times New Roman"/>
                <w:b w:val="false"/>
                <w:i w:val="false"/>
                <w:color w:val="000000"/>
                <w:sz w:val="20"/>
              </w:rPr>
              <w:t>
- әлемдік экономиканың даму тенденцияларын түсіндіру;</w:t>
            </w:r>
            <w:r>
              <w:br/>
            </w:r>
            <w:r>
              <w:rPr>
                <w:rFonts w:ascii="Times New Roman"/>
                <w:b w:val="false"/>
                <w:i w:val="false"/>
                <w:color w:val="000000"/>
                <w:sz w:val="20"/>
              </w:rPr>
              <w:t>
- негізгі көрсеткіштер бойынша мемлекеттің даму деңгейін анықтау;</w:t>
            </w:r>
            <w:r>
              <w:br/>
            </w:r>
            <w:r>
              <w:rPr>
                <w:rFonts w:ascii="Times New Roman"/>
                <w:b w:val="false"/>
                <w:i w:val="false"/>
                <w:color w:val="000000"/>
                <w:sz w:val="20"/>
              </w:rPr>
              <w:t>
- әртүрлі мемлекеттердің сыртқы экономикалық қызметінің ерекшеліктеріне талдау жасау;</w:t>
            </w:r>
            <w:r>
              <w:br/>
            </w:r>
            <w:r>
              <w:rPr>
                <w:rFonts w:ascii="Times New Roman"/>
                <w:b w:val="false"/>
                <w:i w:val="false"/>
                <w:color w:val="000000"/>
                <w:sz w:val="20"/>
              </w:rPr>
              <w:t>
- әлемдік экономикаға мемлекеттің әсерін анықтау;</w:t>
            </w:r>
            <w:r>
              <w:br/>
            </w:r>
            <w:r>
              <w:rPr>
                <w:rFonts w:ascii="Times New Roman"/>
                <w:b w:val="false"/>
                <w:i w:val="false"/>
                <w:color w:val="000000"/>
                <w:sz w:val="20"/>
              </w:rPr>
              <w:t>
- қазіргі дүниежүзілік экономиканың мәселелеріне талдау жасау;</w:t>
            </w:r>
            <w:r>
              <w:br/>
            </w:r>
            <w:r>
              <w:rPr>
                <w:rFonts w:ascii="Times New Roman"/>
                <w:b w:val="false"/>
                <w:i w:val="false"/>
                <w:color w:val="000000"/>
                <w:sz w:val="20"/>
              </w:rPr>
              <w:t>
- халық саны мен өсу қарқынын нақтау, халықтың еңбектік сапасының өзгерістері, урбанизация процестері;</w:t>
            </w:r>
            <w:r>
              <w:br/>
            </w:r>
            <w:r>
              <w:rPr>
                <w:rFonts w:ascii="Times New Roman"/>
                <w:b w:val="false"/>
                <w:i w:val="false"/>
                <w:color w:val="000000"/>
                <w:sz w:val="20"/>
              </w:rPr>
              <w:t>
- ҚР ұлттық валюталық саясатына талдау жасау;</w:t>
            </w:r>
            <w:r>
              <w:br/>
            </w:r>
            <w:r>
              <w:rPr>
                <w:rFonts w:ascii="Times New Roman"/>
                <w:b w:val="false"/>
                <w:i w:val="false"/>
                <w:color w:val="000000"/>
                <w:sz w:val="20"/>
              </w:rPr>
              <w:t>
- дүниежүзілік экономикадағы мәселелерге талдау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Әлемдік экономика және халықаралық экономикалық қатынастар</w:t>
            </w:r>
            <w:r>
              <w:rPr>
                <w:rFonts w:ascii="Times New Roman"/>
                <w:b w:val="false"/>
                <w:i w:val="false"/>
                <w:color w:val="000000"/>
                <w:sz w:val="20"/>
              </w:rPr>
              <w:t>:</w:t>
            </w:r>
            <w:r>
              <w:br/>
            </w:r>
            <w:r>
              <w:rPr>
                <w:rFonts w:ascii="Times New Roman"/>
                <w:b w:val="false"/>
                <w:i w:val="false"/>
                <w:color w:val="000000"/>
                <w:sz w:val="20"/>
              </w:rPr>
              <w:t>
Әлемдік экономика мәні, қалыптасу сатылары, еңбектің халықаралық бөлінісі және ҚР ЕХБ жүйесіндегі орны;</w:t>
            </w:r>
            <w:r>
              <w:br/>
            </w:r>
            <w:r>
              <w:rPr>
                <w:rFonts w:ascii="Times New Roman"/>
                <w:b w:val="false"/>
                <w:i w:val="false"/>
                <w:color w:val="000000"/>
                <w:sz w:val="20"/>
              </w:rPr>
              <w:t>
халықаралық мамандандыру және өндірісті көшіру, ҒТП;</w:t>
            </w:r>
            <w:r>
              <w:br/>
            </w:r>
            <w:r>
              <w:rPr>
                <w:rFonts w:ascii="Times New Roman"/>
                <w:b w:val="false"/>
                <w:i w:val="false"/>
                <w:color w:val="000000"/>
                <w:sz w:val="20"/>
              </w:rPr>
              <w:t>
әлемдік нарық мәні, оның негізгі сипаттамалары және құрылымы;</w:t>
            </w:r>
            <w:r>
              <w:br/>
            </w:r>
            <w:r>
              <w:rPr>
                <w:rFonts w:ascii="Times New Roman"/>
                <w:b w:val="false"/>
                <w:i w:val="false"/>
                <w:color w:val="000000"/>
                <w:sz w:val="20"/>
              </w:rPr>
              <w:t>
халықаралық бәсеке, бәсекедегі ҒТП ролі, әлемдік нарықтар, әлемдік нарықтағы ҚР артықшылықтары, салалық құрылым ұғымы және оның даму тенденциялары;</w:t>
            </w:r>
            <w:r>
              <w:br/>
            </w:r>
            <w:r>
              <w:rPr>
                <w:rFonts w:ascii="Times New Roman"/>
                <w:b w:val="false"/>
                <w:i w:val="false"/>
                <w:color w:val="000000"/>
                <w:sz w:val="20"/>
              </w:rPr>
              <w:t>
әлемдік шаруашылықтың табиғи-ресурстық потенциалы;</w:t>
            </w:r>
            <w:r>
              <w:br/>
            </w:r>
            <w:r>
              <w:rPr>
                <w:rFonts w:ascii="Times New Roman"/>
                <w:b w:val="false"/>
                <w:i w:val="false"/>
                <w:color w:val="000000"/>
                <w:sz w:val="20"/>
              </w:rPr>
              <w:t>
адами ресурстар, миграция және әлемдік экономикаға халықтың урбанизациялануы, ҚР еңбек ресурстарының мәселелері;</w:t>
            </w:r>
            <w:r>
              <w:br/>
            </w:r>
            <w:r>
              <w:rPr>
                <w:rFonts w:ascii="Times New Roman"/>
                <w:b w:val="false"/>
                <w:i w:val="false"/>
                <w:color w:val="000000"/>
                <w:sz w:val="20"/>
              </w:rPr>
              <w:t>
ғылыми-техникалық прогресс, оның әлемдік шаруашылықтағы ролі;</w:t>
            </w:r>
            <w:r>
              <w:br/>
            </w:r>
            <w:r>
              <w:rPr>
                <w:rFonts w:ascii="Times New Roman"/>
                <w:b w:val="false"/>
                <w:i w:val="false"/>
                <w:color w:val="000000"/>
                <w:sz w:val="20"/>
              </w:rPr>
              <w:t>
халықаралық экономикалық қатынастар және оның адами ресурстар, миграция және әлемдік экономикаға халықтың урбанизациялануы, ҚР еңбек ресурстарының мәселелері;</w:t>
            </w:r>
            <w:r>
              <w:br/>
            </w:r>
            <w:r>
              <w:rPr>
                <w:rFonts w:ascii="Times New Roman"/>
                <w:b w:val="false"/>
                <w:i w:val="false"/>
                <w:color w:val="000000"/>
                <w:sz w:val="20"/>
              </w:rPr>
              <w:t>
халықаралық экономикалық қатынастар және қазіргі даму тенденциялары;</w:t>
            </w:r>
            <w:r>
              <w:br/>
            </w:r>
            <w:r>
              <w:rPr>
                <w:rFonts w:ascii="Times New Roman"/>
                <w:b w:val="false"/>
                <w:i w:val="false"/>
                <w:color w:val="000000"/>
                <w:sz w:val="20"/>
              </w:rPr>
              <w:t>
дүниежүзілік сауда мәселелері, оның құрылымы және формалары, Смит және Рикардо теориялары, ҚР сыртқы саудасы;</w:t>
            </w:r>
            <w:r>
              <w:br/>
            </w:r>
            <w:r>
              <w:rPr>
                <w:rFonts w:ascii="Times New Roman"/>
                <w:b w:val="false"/>
                <w:i w:val="false"/>
                <w:color w:val="000000"/>
                <w:sz w:val="20"/>
              </w:rPr>
              <w:t>
халықаралық валюталық нарық және әлемдік валюталық жүйе, ақша-несие саясаты, ҚР валюталық саясаты;</w:t>
            </w:r>
            <w:r>
              <w:br/>
            </w:r>
            <w:r>
              <w:rPr>
                <w:rFonts w:ascii="Times New Roman"/>
                <w:b w:val="false"/>
                <w:i w:val="false"/>
                <w:color w:val="000000"/>
                <w:sz w:val="20"/>
              </w:rPr>
              <w:t>
капиталдың халықаралық қозғалысы, оның мәні, ТҰК және оның әлемдік экономикадағы ролі;</w:t>
            </w:r>
            <w:r>
              <w:br/>
            </w:r>
            <w:r>
              <w:rPr>
                <w:rFonts w:ascii="Times New Roman"/>
                <w:b w:val="false"/>
                <w:i w:val="false"/>
                <w:color w:val="000000"/>
                <w:sz w:val="20"/>
              </w:rPr>
              <w:t>
әлемдік дағдарыс, төлем балансы мен оны құру қағидалары;</w:t>
            </w:r>
            <w:r>
              <w:br/>
            </w:r>
            <w:r>
              <w:rPr>
                <w:rFonts w:ascii="Times New Roman"/>
                <w:b w:val="false"/>
                <w:i w:val="false"/>
                <w:color w:val="000000"/>
                <w:sz w:val="20"/>
              </w:rPr>
              <w:t>
халықаралық экономикалық интеграция және оның сатылары;</w:t>
            </w:r>
            <w:r>
              <w:br/>
            </w:r>
            <w:r>
              <w:rPr>
                <w:rFonts w:ascii="Times New Roman"/>
                <w:b w:val="false"/>
                <w:i w:val="false"/>
                <w:color w:val="000000"/>
                <w:sz w:val="20"/>
              </w:rPr>
              <w:t>
әлемдік шаруашылық байланыстарын халықаралық реттеу;</w:t>
            </w:r>
            <w:r>
              <w:br/>
            </w:r>
            <w:r>
              <w:rPr>
                <w:rFonts w:ascii="Times New Roman"/>
                <w:b w:val="false"/>
                <w:i w:val="false"/>
                <w:color w:val="000000"/>
                <w:sz w:val="20"/>
              </w:rPr>
              <w:t>
әлемдік шаруашылық байланыстары жүйесіндегі қаржылық валюталық ұйымдастыру;</w:t>
            </w:r>
            <w:r>
              <w:br/>
            </w:r>
            <w:r>
              <w:rPr>
                <w:rFonts w:ascii="Times New Roman"/>
                <w:b w:val="false"/>
                <w:i w:val="false"/>
                <w:color w:val="000000"/>
                <w:sz w:val="20"/>
              </w:rPr>
              <w:t>
дүниежүзілік қоғамдағы Қазақстан, ҚР экспорттық потенциалы өсімінің перспективалары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қаржы ресурстарының мәні, мазмұны және құрамы;</w:t>
            </w:r>
            <w:r>
              <w:br/>
            </w:r>
            <w:r>
              <w:rPr>
                <w:rFonts w:ascii="Times New Roman"/>
                <w:b w:val="false"/>
                <w:i w:val="false"/>
                <w:color w:val="000000"/>
                <w:sz w:val="20"/>
              </w:rPr>
              <w:t>
- қаржының басқадай экономикалық категорияларымен (бағалармен, бағалы қағаздармен, несиелермен т.б.) өзара байланыста болу ерекшелігі;</w:t>
            </w:r>
            <w:r>
              <w:br/>
            </w:r>
            <w:r>
              <w:rPr>
                <w:rFonts w:ascii="Times New Roman"/>
                <w:b w:val="false"/>
                <w:i w:val="false"/>
                <w:color w:val="000000"/>
                <w:sz w:val="20"/>
              </w:rPr>
              <w:t>
- жоғарғы заңнамалық билік (органының) жүйесінің қаржы саласын басқару мен байланысты қызметі;</w:t>
            </w:r>
            <w:r>
              <w:br/>
            </w:r>
            <w:r>
              <w:rPr>
                <w:rFonts w:ascii="Times New Roman"/>
                <w:b w:val="false"/>
                <w:i w:val="false"/>
                <w:color w:val="000000"/>
                <w:sz w:val="20"/>
              </w:rPr>
              <w:t>
- ҚР қаржы саясатының қағидаттары;</w:t>
            </w:r>
            <w:r>
              <w:br/>
            </w:r>
            <w:r>
              <w:rPr>
                <w:rFonts w:ascii="Times New Roman"/>
                <w:b w:val="false"/>
                <w:i w:val="false"/>
                <w:color w:val="000000"/>
                <w:sz w:val="20"/>
              </w:rPr>
              <w:t>
- қаржының жедел және стратегиялық басқарудың әдістері;</w:t>
            </w:r>
            <w:r>
              <w:br/>
            </w:r>
            <w:r>
              <w:rPr>
                <w:rFonts w:ascii="Times New Roman"/>
                <w:b w:val="false"/>
                <w:i w:val="false"/>
                <w:color w:val="000000"/>
                <w:sz w:val="20"/>
              </w:rPr>
              <w:t>
- қаржыландыру пішіндері;</w:t>
            </w:r>
            <w:r>
              <w:br/>
            </w:r>
            <w:r>
              <w:rPr>
                <w:rFonts w:ascii="Times New Roman"/>
                <w:b w:val="false"/>
                <w:i w:val="false"/>
                <w:color w:val="000000"/>
                <w:sz w:val="20"/>
              </w:rPr>
              <w:t>
- мемлекеттік бюджеттің негізгі қызметі;</w:t>
            </w:r>
            <w:r>
              <w:br/>
            </w:r>
            <w:r>
              <w:rPr>
                <w:rFonts w:ascii="Times New Roman"/>
                <w:b w:val="false"/>
                <w:i w:val="false"/>
                <w:color w:val="000000"/>
                <w:sz w:val="20"/>
              </w:rPr>
              <w:t>
- мемлекеттік бюджеттік табыстарымен шығындар бойынша қызметі;</w:t>
            </w:r>
            <w:r>
              <w:br/>
            </w:r>
            <w:r>
              <w:rPr>
                <w:rFonts w:ascii="Times New Roman"/>
                <w:b w:val="false"/>
                <w:i w:val="false"/>
                <w:color w:val="000000"/>
                <w:sz w:val="20"/>
              </w:rPr>
              <w:t>
- бюджет тапшылығының мәні және оны басқару тәсілдері;</w:t>
            </w:r>
            <w:r>
              <w:br/>
            </w:r>
            <w:r>
              <w:rPr>
                <w:rFonts w:ascii="Times New Roman"/>
                <w:b w:val="false"/>
                <w:i w:val="false"/>
                <w:color w:val="000000"/>
                <w:sz w:val="20"/>
              </w:rPr>
              <w:t>
- бюджеттік құрылым мен бюджеттік үдерістердің қағидаттары;</w:t>
            </w:r>
            <w:r>
              <w:br/>
            </w:r>
            <w:r>
              <w:rPr>
                <w:rFonts w:ascii="Times New Roman"/>
                <w:b w:val="false"/>
                <w:i w:val="false"/>
                <w:color w:val="000000"/>
                <w:sz w:val="20"/>
              </w:rPr>
              <w:t>
- қарыз капиталы ерекшеліктерінің құралу көздері; несие түрлері, қызметі және қағидаттары;</w:t>
            </w:r>
            <w:r>
              <w:br/>
            </w:r>
            <w:r>
              <w:rPr>
                <w:rFonts w:ascii="Times New Roman"/>
                <w:b w:val="false"/>
                <w:i w:val="false"/>
                <w:color w:val="000000"/>
                <w:sz w:val="20"/>
              </w:rPr>
              <w:t>
- инвестициялық қызметтің қағидаттары;</w:t>
            </w:r>
            <w:r>
              <w:br/>
            </w:r>
            <w:r>
              <w:rPr>
                <w:rFonts w:ascii="Times New Roman"/>
                <w:b w:val="false"/>
                <w:i w:val="false"/>
                <w:color w:val="000000"/>
                <w:sz w:val="20"/>
              </w:rPr>
              <w:t>
- күрделі қаржыны қаржыландырудың тәртібі;</w:t>
            </w:r>
            <w:r>
              <w:br/>
            </w:r>
            <w:r>
              <w:rPr>
                <w:rFonts w:ascii="Times New Roman"/>
                <w:b w:val="false"/>
                <w:i w:val="false"/>
                <w:color w:val="000000"/>
                <w:sz w:val="20"/>
              </w:rPr>
              <w:t>
- бағалы қағаздар нарығының ерекшеліктері;</w:t>
            </w:r>
            <w:r>
              <w:br/>
            </w:r>
            <w:r>
              <w:rPr>
                <w:rFonts w:ascii="Times New Roman"/>
                <w:b w:val="false"/>
                <w:i w:val="false"/>
                <w:color w:val="000000"/>
                <w:sz w:val="20"/>
              </w:rPr>
              <w:t>
- сақтандырудың қызметі және оның ерекшеліктері;</w:t>
            </w:r>
            <w:r>
              <w:br/>
            </w:r>
            <w:r>
              <w:rPr>
                <w:rFonts w:ascii="Times New Roman"/>
                <w:b w:val="false"/>
                <w:i w:val="false"/>
                <w:color w:val="000000"/>
                <w:sz w:val="20"/>
              </w:rPr>
              <w:t>
- ҚР салық жүйесінің қағидаттары және салық салу түрлері;</w:t>
            </w:r>
            <w:r>
              <w:br/>
            </w:r>
            <w:r>
              <w:rPr>
                <w:rFonts w:ascii="Times New Roman"/>
                <w:b w:val="false"/>
                <w:i w:val="false"/>
                <w:color w:val="000000"/>
                <w:sz w:val="20"/>
              </w:rPr>
              <w:t>
- инфляцияның пайда болу себептері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қаржы жүйесінің жеке буындарының қызметінің байланысын құру;</w:t>
            </w:r>
            <w:r>
              <w:br/>
            </w:r>
            <w:r>
              <w:rPr>
                <w:rFonts w:ascii="Times New Roman"/>
                <w:b w:val="false"/>
                <w:i w:val="false"/>
                <w:color w:val="000000"/>
                <w:sz w:val="20"/>
              </w:rPr>
              <w:t>
- қаржы нарығының жағдайын талдай білуі;</w:t>
            </w:r>
            <w:r>
              <w:br/>
            </w:r>
            <w:r>
              <w:rPr>
                <w:rFonts w:ascii="Times New Roman"/>
                <w:b w:val="false"/>
                <w:i w:val="false"/>
                <w:color w:val="000000"/>
                <w:sz w:val="20"/>
              </w:rPr>
              <w:t>
- бюджет тапшылығының себептерін талдайды;</w:t>
            </w:r>
            <w:r>
              <w:br/>
            </w:r>
            <w:r>
              <w:rPr>
                <w:rFonts w:ascii="Times New Roman"/>
                <w:b w:val="false"/>
                <w:i w:val="false"/>
                <w:color w:val="000000"/>
                <w:sz w:val="20"/>
              </w:rPr>
              <w:t>
- акцияның құнын және дивиденттердің көлемін есептейді;</w:t>
            </w:r>
            <w:r>
              <w:br/>
            </w:r>
            <w:r>
              <w:rPr>
                <w:rFonts w:ascii="Times New Roman"/>
                <w:b w:val="false"/>
                <w:i w:val="false"/>
                <w:color w:val="000000"/>
                <w:sz w:val="20"/>
              </w:rPr>
              <w:t>
- ұйымның несие төлеуге қабілеттілігін талдайды;</w:t>
            </w:r>
            <w:r>
              <w:br/>
            </w:r>
            <w:r>
              <w:rPr>
                <w:rFonts w:ascii="Times New Roman"/>
                <w:b w:val="false"/>
                <w:i w:val="false"/>
                <w:color w:val="000000"/>
                <w:sz w:val="20"/>
              </w:rPr>
              <w:t>
- несие мен байланысты құжаттарды дайындап, несиелік өтінішті және келісім – шартты толтырады;</w:t>
            </w:r>
            <w:r>
              <w:br/>
            </w:r>
            <w:r>
              <w:rPr>
                <w:rFonts w:ascii="Times New Roman"/>
                <w:b w:val="false"/>
                <w:i w:val="false"/>
                <w:color w:val="000000"/>
                <w:sz w:val="20"/>
              </w:rPr>
              <w:t>
- несиелік пайызды есептейді;</w:t>
            </w:r>
            <w:r>
              <w:br/>
            </w:r>
            <w:r>
              <w:rPr>
                <w:rFonts w:ascii="Times New Roman"/>
                <w:b w:val="false"/>
                <w:i w:val="false"/>
                <w:color w:val="000000"/>
                <w:sz w:val="20"/>
              </w:rPr>
              <w:t>
- сақтандыру сомасы мен сақтандыру төлемін есептейді;</w:t>
            </w:r>
            <w:r>
              <w:br/>
            </w:r>
            <w:r>
              <w:rPr>
                <w:rFonts w:ascii="Times New Roman"/>
                <w:b w:val="false"/>
                <w:i w:val="false"/>
                <w:color w:val="000000"/>
                <w:sz w:val="20"/>
              </w:rPr>
              <w:t>
- ұйымның қаржы – шаруашылық қызметінің нәтижесін сипаттаушы көрсеткіштерді есептейді;</w:t>
            </w:r>
            <w:r>
              <w:br/>
            </w:r>
            <w:r>
              <w:rPr>
                <w:rFonts w:ascii="Times New Roman"/>
                <w:b w:val="false"/>
                <w:i w:val="false"/>
                <w:color w:val="000000"/>
                <w:sz w:val="20"/>
              </w:rPr>
              <w:t>
- әр түрлі меншіктілік пішініндегі ұйымдардың табыстары мен шығындарының көлемін анықтайды;</w:t>
            </w:r>
            <w:r>
              <w:br/>
            </w:r>
            <w:r>
              <w:rPr>
                <w:rFonts w:ascii="Times New Roman"/>
                <w:b w:val="false"/>
                <w:i w:val="false"/>
                <w:color w:val="000000"/>
                <w:sz w:val="20"/>
              </w:rPr>
              <w:t>
- инфляцияның өсу қарқынын есептейді;</w:t>
            </w:r>
            <w:r>
              <w:br/>
            </w:r>
            <w:r>
              <w:rPr>
                <w:rFonts w:ascii="Times New Roman"/>
                <w:b w:val="false"/>
                <w:i w:val="false"/>
                <w:color w:val="000000"/>
                <w:sz w:val="20"/>
              </w:rPr>
              <w:t>
- сақтандыру мен сақтандыру қызметінің ерекшеліктері;</w:t>
            </w:r>
            <w:r>
              <w:br/>
            </w:r>
            <w:r>
              <w:rPr>
                <w:rFonts w:ascii="Times New Roman"/>
                <w:b w:val="false"/>
                <w:i w:val="false"/>
                <w:color w:val="000000"/>
                <w:sz w:val="20"/>
              </w:rPr>
              <w:t>
- салық салу түрлері және</w:t>
            </w:r>
            <w:r>
              <w:br/>
            </w:r>
            <w:r>
              <w:rPr>
                <w:rFonts w:ascii="Times New Roman"/>
                <w:b w:val="false"/>
                <w:i w:val="false"/>
                <w:color w:val="000000"/>
                <w:sz w:val="20"/>
              </w:rPr>
              <w:t>
ҚР-ның салық жүйесінің қағидаттары;</w:t>
            </w:r>
            <w:r>
              <w:br/>
            </w:r>
            <w:r>
              <w:rPr>
                <w:rFonts w:ascii="Times New Roman"/>
                <w:b w:val="false"/>
                <w:i w:val="false"/>
                <w:color w:val="000000"/>
                <w:sz w:val="20"/>
              </w:rPr>
              <w:t>
- инфляцияның пайда болу себептері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қаржы, несие</w:t>
            </w:r>
            <w:r>
              <w:rPr>
                <w:rFonts w:ascii="Times New Roman"/>
                <w:b w:val="false"/>
                <w:i w:val="false"/>
                <w:color w:val="000000"/>
                <w:sz w:val="20"/>
              </w:rPr>
              <w:t>:</w:t>
            </w:r>
            <w:r>
              <w:br/>
            </w:r>
            <w:r>
              <w:rPr>
                <w:rFonts w:ascii="Times New Roman"/>
                <w:b w:val="false"/>
                <w:i w:val="false"/>
                <w:color w:val="000000"/>
                <w:sz w:val="20"/>
              </w:rPr>
              <w:t>
кіріспе;</w:t>
            </w:r>
            <w:r>
              <w:br/>
            </w:r>
            <w:r>
              <w:rPr>
                <w:rFonts w:ascii="Times New Roman"/>
                <w:b w:val="false"/>
                <w:i w:val="false"/>
                <w:color w:val="000000"/>
                <w:sz w:val="20"/>
              </w:rPr>
              <w:t>
қоғамдық ұдайы өндірістегі қаржылардың негізі, қызметтері және рөлі;</w:t>
            </w:r>
            <w:r>
              <w:br/>
            </w:r>
            <w:r>
              <w:rPr>
                <w:rFonts w:ascii="Times New Roman"/>
                <w:b w:val="false"/>
                <w:i w:val="false"/>
                <w:color w:val="000000"/>
                <w:sz w:val="20"/>
              </w:rPr>
              <w:t>
қаржы жүйесін ұйымдастыру;</w:t>
            </w:r>
            <w:r>
              <w:br/>
            </w:r>
            <w:r>
              <w:rPr>
                <w:rFonts w:ascii="Times New Roman"/>
                <w:b w:val="false"/>
                <w:i w:val="false"/>
                <w:color w:val="000000"/>
                <w:sz w:val="20"/>
              </w:rPr>
              <w:t>
қаржылық саясат және қаржылық механизм;</w:t>
            </w:r>
            <w:r>
              <w:br/>
            </w:r>
            <w:r>
              <w:rPr>
                <w:rFonts w:ascii="Times New Roman"/>
                <w:b w:val="false"/>
                <w:i w:val="false"/>
                <w:color w:val="000000"/>
                <w:sz w:val="20"/>
              </w:rPr>
              <w:t>
қаржылық бақылау;</w:t>
            </w:r>
            <w:r>
              <w:br/>
            </w:r>
            <w:r>
              <w:rPr>
                <w:rFonts w:ascii="Times New Roman"/>
                <w:b w:val="false"/>
                <w:i w:val="false"/>
                <w:color w:val="000000"/>
                <w:sz w:val="20"/>
              </w:rPr>
              <w:t>
шаруашылық субъектілер қаржылары;</w:t>
            </w:r>
            <w:r>
              <w:br/>
            </w:r>
            <w:r>
              <w:rPr>
                <w:rFonts w:ascii="Times New Roman"/>
                <w:b w:val="false"/>
                <w:i w:val="false"/>
                <w:color w:val="000000"/>
                <w:sz w:val="20"/>
              </w:rPr>
              <w:t>
мемлекеттік қаржылардың жалпы сипаттамасы;</w:t>
            </w:r>
            <w:r>
              <w:br/>
            </w:r>
            <w:r>
              <w:rPr>
                <w:rFonts w:ascii="Times New Roman"/>
                <w:b w:val="false"/>
                <w:i w:val="false"/>
                <w:color w:val="000000"/>
                <w:sz w:val="20"/>
              </w:rPr>
              <w:t>
салықтар және салықтар жүйені ұйымдастыру;</w:t>
            </w:r>
            <w:r>
              <w:br/>
            </w:r>
            <w:r>
              <w:rPr>
                <w:rFonts w:ascii="Times New Roman"/>
                <w:b w:val="false"/>
                <w:i w:val="false"/>
                <w:color w:val="000000"/>
                <w:sz w:val="20"/>
              </w:rPr>
              <w:t>
мемлекеттік бюджеттен тыс қорлар;</w:t>
            </w:r>
            <w:r>
              <w:br/>
            </w:r>
            <w:r>
              <w:rPr>
                <w:rFonts w:ascii="Times New Roman"/>
                <w:b w:val="false"/>
                <w:i w:val="false"/>
                <w:color w:val="000000"/>
                <w:sz w:val="20"/>
              </w:rPr>
              <w:t>
несиенің негізі және қызметтері;</w:t>
            </w:r>
            <w:r>
              <w:br/>
            </w:r>
            <w:r>
              <w:rPr>
                <w:rFonts w:ascii="Times New Roman"/>
                <w:b w:val="false"/>
                <w:i w:val="false"/>
                <w:color w:val="000000"/>
                <w:sz w:val="20"/>
              </w:rPr>
              <w:t>
мемлекеттік несие және мемлекеттік қарыз;</w:t>
            </w:r>
            <w:r>
              <w:br/>
            </w:r>
            <w:r>
              <w:rPr>
                <w:rFonts w:ascii="Times New Roman"/>
                <w:b w:val="false"/>
                <w:i w:val="false"/>
                <w:color w:val="000000"/>
                <w:sz w:val="20"/>
              </w:rPr>
              <w:t>
үй шаруашылықтар қаржылары;</w:t>
            </w:r>
            <w:r>
              <w:br/>
            </w:r>
            <w:r>
              <w:rPr>
                <w:rFonts w:ascii="Times New Roman"/>
                <w:b w:val="false"/>
                <w:i w:val="false"/>
                <w:color w:val="000000"/>
                <w:sz w:val="20"/>
              </w:rPr>
              <w:t>
сақтандыру;</w:t>
            </w:r>
            <w:r>
              <w:br/>
            </w:r>
            <w:r>
              <w:rPr>
                <w:rFonts w:ascii="Times New Roman"/>
                <w:b w:val="false"/>
                <w:i w:val="false"/>
                <w:color w:val="000000"/>
                <w:sz w:val="20"/>
              </w:rPr>
              <w:t>
экономиканы мемлекеттік қаржылық реттеу;</w:t>
            </w:r>
            <w:r>
              <w:br/>
            </w:r>
            <w:r>
              <w:rPr>
                <w:rFonts w:ascii="Times New Roman"/>
                <w:b w:val="false"/>
                <w:i w:val="false"/>
                <w:color w:val="000000"/>
                <w:sz w:val="20"/>
              </w:rPr>
              <w:t>
инвестициялық қызмет;</w:t>
            </w:r>
            <w:r>
              <w:br/>
            </w:r>
            <w:r>
              <w:rPr>
                <w:rFonts w:ascii="Times New Roman"/>
                <w:b w:val="false"/>
                <w:i w:val="false"/>
                <w:color w:val="000000"/>
                <w:sz w:val="20"/>
              </w:rPr>
              <w:t>
экономикалық байланыс жүйесіндегі қаржылар;</w:t>
            </w:r>
            <w:r>
              <w:br/>
            </w:r>
            <w:r>
              <w:rPr>
                <w:rFonts w:ascii="Times New Roman"/>
                <w:b w:val="false"/>
                <w:i w:val="false"/>
                <w:color w:val="000000"/>
                <w:sz w:val="20"/>
              </w:rPr>
              <w:t>
инфляция және мемлекеттің инфляцияға қарсы саясаты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статистикалық есепті және есептілікті ұйымдастыру бойынша нормативті-құқықтық актілер мен нұсқаулық материалдарды;</w:t>
            </w:r>
            <w:r>
              <w:br/>
            </w:r>
            <w:r>
              <w:rPr>
                <w:rFonts w:ascii="Times New Roman"/>
                <w:b w:val="false"/>
                <w:i w:val="false"/>
                <w:color w:val="000000"/>
                <w:sz w:val="20"/>
              </w:rPr>
              <w:t>
- статистикалық заңдылықтар түрінде берілген әлеуметтік-экономикалық фактілердің әдістемесін;</w:t>
            </w:r>
            <w:r>
              <w:br/>
            </w:r>
            <w:r>
              <w:rPr>
                <w:rFonts w:ascii="Times New Roman"/>
                <w:b w:val="false"/>
                <w:i w:val="false"/>
                <w:color w:val="000000"/>
                <w:sz w:val="20"/>
              </w:rPr>
              <w:t>
- статистикалық қадағалаудың әдістері мен заманауи құралдарын;</w:t>
            </w:r>
            <w:r>
              <w:br/>
            </w:r>
            <w:r>
              <w:rPr>
                <w:rFonts w:ascii="Times New Roman"/>
                <w:b w:val="false"/>
                <w:i w:val="false"/>
                <w:color w:val="000000"/>
                <w:sz w:val="20"/>
              </w:rPr>
              <w:t>
- статистикалық көрсеткіштердің жүйесін;</w:t>
            </w:r>
            <w:r>
              <w:br/>
            </w:r>
            <w:r>
              <w:rPr>
                <w:rFonts w:ascii="Times New Roman"/>
                <w:b w:val="false"/>
                <w:i w:val="false"/>
                <w:color w:val="000000"/>
                <w:sz w:val="20"/>
              </w:rPr>
              <w:t>
- әлеуметтік-экономикалық процесстерді талдаудың және өңдеудің әдістемесін;</w:t>
            </w:r>
            <w:r>
              <w:br/>
            </w:r>
            <w:r>
              <w:rPr>
                <w:rFonts w:ascii="Times New Roman"/>
                <w:b w:val="false"/>
                <w:i w:val="false"/>
                <w:color w:val="000000"/>
                <w:sz w:val="20"/>
              </w:rPr>
              <w:t>
халықтың өмір сүру деңгейінің көрсеткіштерін есептеу әдісін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статистикалық көрсеткіштерді жинау, өңдеу және қорытындылау үшін статистикалық әдістер мен тәсілдерді қолдану;</w:t>
            </w:r>
            <w:r>
              <w:br/>
            </w:r>
            <w:r>
              <w:rPr>
                <w:rFonts w:ascii="Times New Roman"/>
                <w:b w:val="false"/>
                <w:i w:val="false"/>
                <w:color w:val="000000"/>
                <w:sz w:val="20"/>
              </w:rPr>
              <w:t>
- басқарушылық шешімдерді қабылдау үшін талдау қорытындылар мен ұсыныстарды жасай білу;</w:t>
            </w:r>
            <w:r>
              <w:br/>
            </w:r>
            <w:r>
              <w:rPr>
                <w:rFonts w:ascii="Times New Roman"/>
                <w:b w:val="false"/>
                <w:i w:val="false"/>
                <w:color w:val="000000"/>
                <w:sz w:val="20"/>
              </w:rPr>
              <w:t>
- құбылыстар мен объектілер арасындағы өзара байланысты оқып үйрену үшін талдамалық жұмыстарды жүргізе білу;</w:t>
            </w:r>
            <w:r>
              <w:br/>
            </w:r>
            <w:r>
              <w:rPr>
                <w:rFonts w:ascii="Times New Roman"/>
                <w:b w:val="false"/>
                <w:i w:val="false"/>
                <w:color w:val="000000"/>
                <w:sz w:val="20"/>
              </w:rPr>
              <w:t>
- ұйымның қаржылық-шаруашылық қызметінің нәтижелеріне талдау жасап, баға беру;</w:t>
            </w:r>
            <w:r>
              <w:br/>
            </w:r>
            <w:r>
              <w:rPr>
                <w:rFonts w:ascii="Times New Roman"/>
                <w:b w:val="false"/>
                <w:i w:val="false"/>
                <w:color w:val="000000"/>
                <w:sz w:val="20"/>
              </w:rPr>
              <w:t>
- статистикалық кестелер мен графиктердің көмегімен жинақтау нәтижелерін безендіру;</w:t>
            </w:r>
            <w:r>
              <w:br/>
            </w:r>
            <w:r>
              <w:rPr>
                <w:rFonts w:ascii="Times New Roman"/>
                <w:b w:val="false"/>
                <w:i w:val="false"/>
                <w:color w:val="000000"/>
                <w:sz w:val="20"/>
              </w:rPr>
              <w:t>
- ұйымның экономикалық өсу қарқынының динамикасын талдай білу;</w:t>
            </w:r>
            <w:r>
              <w:br/>
            </w:r>
            <w:r>
              <w:rPr>
                <w:rFonts w:ascii="Times New Roman"/>
                <w:b w:val="false"/>
                <w:i w:val="false"/>
                <w:color w:val="000000"/>
                <w:sz w:val="20"/>
              </w:rPr>
              <w:t>
- индексті әдісті қолдана отырып факторлық талдауды жүргізу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w:t>
            </w:r>
            <w:r>
              <w:rPr>
                <w:rFonts w:ascii="Times New Roman"/>
                <w:b w:val="false"/>
                <w:i w:val="false"/>
                <w:color w:val="000000"/>
                <w:sz w:val="20"/>
              </w:rPr>
              <w:t>:</w:t>
            </w:r>
            <w:r>
              <w:br/>
            </w:r>
            <w:r>
              <w:rPr>
                <w:rFonts w:ascii="Times New Roman"/>
                <w:b w:val="false"/>
                <w:i w:val="false"/>
                <w:color w:val="000000"/>
                <w:sz w:val="20"/>
              </w:rPr>
              <w:t>
статистика пәні, объектілері және әдістері;</w:t>
            </w:r>
            <w:r>
              <w:br/>
            </w:r>
            <w:r>
              <w:rPr>
                <w:rFonts w:ascii="Times New Roman"/>
                <w:b w:val="false"/>
                <w:i w:val="false"/>
                <w:color w:val="000000"/>
                <w:sz w:val="20"/>
              </w:rPr>
              <w:t>
нарықтық экономика жағдайында статистиканы ұйымдастыру және оның міндеттері;</w:t>
            </w:r>
            <w:r>
              <w:br/>
            </w:r>
            <w:r>
              <w:rPr>
                <w:rFonts w:ascii="Times New Roman"/>
                <w:b w:val="false"/>
                <w:i w:val="false"/>
                <w:color w:val="000000"/>
                <w:sz w:val="20"/>
              </w:rPr>
              <w:t>
статистикалық қадағалау; статистикалық қадағалау мәліметтерін жинақтау және топтастыру;</w:t>
            </w:r>
            <w:r>
              <w:br/>
            </w:r>
            <w:r>
              <w:rPr>
                <w:rFonts w:ascii="Times New Roman"/>
                <w:b w:val="false"/>
                <w:i w:val="false"/>
                <w:color w:val="000000"/>
                <w:sz w:val="20"/>
              </w:rPr>
              <w:t>
статистикалық кестелер мен графиктер;</w:t>
            </w:r>
            <w:r>
              <w:br/>
            </w:r>
            <w:r>
              <w:rPr>
                <w:rFonts w:ascii="Times New Roman"/>
                <w:b w:val="false"/>
                <w:i w:val="false"/>
                <w:color w:val="000000"/>
                <w:sz w:val="20"/>
              </w:rPr>
              <w:t>
бөлу қатарлары; статистикадағы нақты және қатысты шамалар;</w:t>
            </w:r>
            <w:r>
              <w:br/>
            </w:r>
            <w:r>
              <w:rPr>
                <w:rFonts w:ascii="Times New Roman"/>
                <w:b w:val="false"/>
                <w:i w:val="false"/>
                <w:color w:val="000000"/>
                <w:sz w:val="20"/>
              </w:rPr>
              <w:t>
орташа шамалар және вариация көрсеткіштері;</w:t>
            </w:r>
            <w:r>
              <w:br/>
            </w:r>
            <w:r>
              <w:rPr>
                <w:rFonts w:ascii="Times New Roman"/>
                <w:b w:val="false"/>
                <w:i w:val="false"/>
                <w:color w:val="000000"/>
                <w:sz w:val="20"/>
              </w:rPr>
              <w:t>
динамика қатарлары және олардың көрсеткіштері; статистикалық индекстер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аналитикалық геометрияны және векторлық талдау элементтерiн;</w:t>
            </w:r>
            <w:r>
              <w:br/>
            </w:r>
            <w:r>
              <w:rPr>
                <w:rFonts w:ascii="Times New Roman"/>
                <w:b w:val="false"/>
                <w:i w:val="false"/>
                <w:color w:val="000000"/>
                <w:sz w:val="20"/>
              </w:rPr>
              <w:t>
сызықтық және матрицалық теңдеулер жүйелерiн шешу әдiстерiн;</w:t>
            </w:r>
            <w:r>
              <w:br/>
            </w:r>
            <w:r>
              <w:rPr>
                <w:rFonts w:ascii="Times New Roman"/>
                <w:b w:val="false"/>
                <w:i w:val="false"/>
                <w:color w:val="000000"/>
                <w:sz w:val="20"/>
              </w:rPr>
              <w:t>
интегралдық және дифференциалдық есептеудiң негiзгi есептерiн шешу теорияларын;</w:t>
            </w:r>
            <w:r>
              <w:br/>
            </w:r>
            <w:r>
              <w:rPr>
                <w:rFonts w:ascii="Times New Roman"/>
                <w:b w:val="false"/>
                <w:i w:val="false"/>
                <w:color w:val="000000"/>
                <w:sz w:val="20"/>
              </w:rPr>
              <w:t>
экономикалық есептерді шешуге, математикалық анализ негiздерiн қолдану;</w:t>
            </w:r>
            <w:r>
              <w:br/>
            </w:r>
            <w:r>
              <w:rPr>
                <w:rFonts w:ascii="Times New Roman"/>
                <w:b w:val="false"/>
                <w:i w:val="false"/>
                <w:color w:val="000000"/>
                <w:sz w:val="20"/>
              </w:rPr>
              <w:t>
ұтымды экономикалық және өндiрiстiк есептердi шешу алгоритмдері мен әдiстерін;</w:t>
            </w:r>
            <w:r>
              <w:br/>
            </w:r>
            <w:r>
              <w:rPr>
                <w:rFonts w:ascii="Times New Roman"/>
                <w:b w:val="false"/>
                <w:i w:val="false"/>
                <w:color w:val="000000"/>
                <w:sz w:val="20"/>
              </w:rPr>
              <w:t>
сандық мәлiметтерді өңдеудi қабылдаулар мен әдiстерін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экономикалық есептерді шешуге математикалық анализбен модельдеуді, теориялық және эксперименталдi зерттеу әдiстерiн қолдану;</w:t>
            </w:r>
            <w:r>
              <w:br/>
            </w:r>
            <w:r>
              <w:rPr>
                <w:rFonts w:ascii="Times New Roman"/>
                <w:b w:val="false"/>
                <w:i w:val="false"/>
                <w:color w:val="000000"/>
                <w:sz w:val="20"/>
              </w:rPr>
              <w:t>
экономика-математикалық модельдеу көмегiмен есептерді шешу;</w:t>
            </w:r>
            <w:r>
              <w:br/>
            </w:r>
            <w:r>
              <w:rPr>
                <w:rFonts w:ascii="Times New Roman"/>
                <w:b w:val="false"/>
                <w:i w:val="false"/>
                <w:color w:val="000000"/>
                <w:sz w:val="20"/>
              </w:rPr>
              <w:t>
ұтымды шешiм негiздемесiн және алған нәтижелерге экономикалық талдау жүргiзу;</w:t>
            </w:r>
            <w:r>
              <w:br/>
            </w:r>
            <w:r>
              <w:rPr>
                <w:rFonts w:ascii="Times New Roman"/>
                <w:b w:val="false"/>
                <w:i w:val="false"/>
                <w:color w:val="000000"/>
                <w:sz w:val="20"/>
              </w:rPr>
              <w:t>
объекттердiң сандық және сапалы қатынастар өрнегi үшiн математикалық символиканы қолдану;</w:t>
            </w:r>
            <w:r>
              <w:br/>
            </w:r>
            <w:r>
              <w:rPr>
                <w:rFonts w:ascii="Times New Roman"/>
                <w:b w:val="false"/>
                <w:i w:val="false"/>
                <w:color w:val="000000"/>
                <w:sz w:val="20"/>
              </w:rPr>
              <w:t>
алған білімдерді тәжірибеде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Экономистерге арналған математика</w:t>
            </w:r>
            <w:r>
              <w:rPr>
                <w:rFonts w:ascii="Times New Roman"/>
                <w:b w:val="false"/>
                <w:i w:val="false"/>
                <w:color w:val="000000"/>
                <w:sz w:val="20"/>
              </w:rPr>
              <w:t>:</w:t>
            </w:r>
            <w:r>
              <w:br/>
            </w:r>
            <w:r>
              <w:rPr>
                <w:rFonts w:ascii="Times New Roman"/>
                <w:b w:val="false"/>
                <w:i w:val="false"/>
                <w:color w:val="000000"/>
                <w:sz w:val="20"/>
              </w:rPr>
              <w:t>
сызықтық және векторлық алгебра элементтерi; аналитикалық геометрия;</w:t>
            </w:r>
            <w:r>
              <w:br/>
            </w:r>
            <w:r>
              <w:rPr>
                <w:rFonts w:ascii="Times New Roman"/>
                <w:b w:val="false"/>
                <w:i w:val="false"/>
                <w:color w:val="000000"/>
                <w:sz w:val="20"/>
              </w:rPr>
              <w:t>
сызықтық және матрицалық теңдеулер жүйелерi; дифференциалдық есептеулер;</w:t>
            </w:r>
            <w:r>
              <w:br/>
            </w:r>
            <w:r>
              <w:rPr>
                <w:rFonts w:ascii="Times New Roman"/>
                <w:b w:val="false"/>
                <w:i w:val="false"/>
                <w:color w:val="000000"/>
                <w:sz w:val="20"/>
              </w:rPr>
              <w:t>
шек туралы ұғым;</w:t>
            </w:r>
            <w:r>
              <w:br/>
            </w:r>
            <w:r>
              <w:rPr>
                <w:rFonts w:ascii="Times New Roman"/>
                <w:b w:val="false"/>
                <w:i w:val="false"/>
                <w:color w:val="000000"/>
                <w:sz w:val="20"/>
              </w:rPr>
              <w:t>
экономикалық жоспарлау үшiн интегралды есептеу; экономикалық процесстердiң дифференциалдық теңдеулерi</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w:t>
            </w:r>
            <w:r>
              <w:br/>
            </w:r>
            <w:r>
              <w:rPr>
                <w:rFonts w:ascii="Times New Roman"/>
                <w:b w:val="false"/>
                <w:i w:val="false"/>
                <w:color w:val="000000"/>
                <w:sz w:val="20"/>
              </w:rPr>
              <w:t>
- Windows операциялық жүйесінің негізгі мінездемесін;</w:t>
            </w:r>
            <w:r>
              <w:br/>
            </w:r>
            <w:r>
              <w:rPr>
                <w:rFonts w:ascii="Times New Roman"/>
                <w:b w:val="false"/>
                <w:i w:val="false"/>
                <w:color w:val="000000"/>
                <w:sz w:val="20"/>
              </w:rPr>
              <w:t>
- файлдарды архивтеу және антивирустық бағдарламалардың берілуін;</w:t>
            </w:r>
            <w:r>
              <w:br/>
            </w:r>
            <w:r>
              <w:rPr>
                <w:rFonts w:ascii="Times New Roman"/>
                <w:b w:val="false"/>
                <w:i w:val="false"/>
                <w:color w:val="000000"/>
                <w:sz w:val="20"/>
              </w:rPr>
              <w:t>
- вирустардың анықтамаларын, вирустардың түрлерін;</w:t>
            </w:r>
            <w:r>
              <w:br/>
            </w:r>
            <w:r>
              <w:rPr>
                <w:rFonts w:ascii="Times New Roman"/>
                <w:b w:val="false"/>
                <w:i w:val="false"/>
                <w:color w:val="000000"/>
                <w:sz w:val="20"/>
              </w:rPr>
              <w:t>
- ақпараттық желілердің құрылу үрдісінің негізін;</w:t>
            </w:r>
            <w:r>
              <w:br/>
            </w:r>
            <w:r>
              <w:rPr>
                <w:rFonts w:ascii="Times New Roman"/>
                <w:b w:val="false"/>
                <w:i w:val="false"/>
                <w:color w:val="000000"/>
                <w:sz w:val="20"/>
              </w:rPr>
              <w:t>
- желілердің түрлерін; жеке желілердің мінездемелерін;</w:t>
            </w:r>
            <w:r>
              <w:br/>
            </w:r>
            <w:r>
              <w:rPr>
                <w:rFonts w:ascii="Times New Roman"/>
                <w:b w:val="false"/>
                <w:i w:val="false"/>
                <w:color w:val="000000"/>
                <w:sz w:val="20"/>
              </w:rPr>
              <w:t>
- жергілікті және жалпы желілерде жұмыс істеу тәртібін;</w:t>
            </w:r>
            <w:r>
              <w:br/>
            </w:r>
            <w:r>
              <w:rPr>
                <w:rFonts w:ascii="Times New Roman"/>
                <w:b w:val="false"/>
                <w:i w:val="false"/>
                <w:color w:val="000000"/>
                <w:sz w:val="20"/>
              </w:rPr>
              <w:t>
- MS Word мәтіндік редакторының берілуін, анықтамалары мен түсініктерін;</w:t>
            </w:r>
            <w:r>
              <w:br/>
            </w:r>
            <w:r>
              <w:rPr>
                <w:rFonts w:ascii="Times New Roman"/>
                <w:b w:val="false"/>
                <w:i w:val="false"/>
                <w:color w:val="000000"/>
                <w:sz w:val="20"/>
              </w:rPr>
              <w:t>
- Microsoft Excel кестелік процессорының берілуі мен негізгі мүмкіндіктерін, БББЖ-де қолданылатын берілгендер базасындағы негізгі түсініктерді;</w:t>
            </w:r>
            <w:r>
              <w:br/>
            </w:r>
            <w:r>
              <w:rPr>
                <w:rFonts w:ascii="Times New Roman"/>
                <w:b w:val="false"/>
                <w:i w:val="false"/>
                <w:color w:val="000000"/>
                <w:sz w:val="20"/>
              </w:rPr>
              <w:t>
- операциялардың орындалу ретін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ақпараттардың түрлері мен мінездемелерін анықтай алу;</w:t>
            </w:r>
            <w:r>
              <w:br/>
            </w:r>
            <w:r>
              <w:rPr>
                <w:rFonts w:ascii="Times New Roman"/>
                <w:b w:val="false"/>
                <w:i w:val="false"/>
                <w:color w:val="000000"/>
                <w:sz w:val="20"/>
              </w:rPr>
              <w:t>
- ОЖ арнаулы командаларымен жұмыс істеу, баптау;</w:t>
            </w:r>
            <w:r>
              <w:br/>
            </w:r>
            <w:r>
              <w:rPr>
                <w:rFonts w:ascii="Times New Roman"/>
                <w:b w:val="false"/>
                <w:i w:val="false"/>
                <w:color w:val="000000"/>
                <w:sz w:val="20"/>
              </w:rPr>
              <w:t>
- компьютерлерді емдеу және тестілеу, антивирустық бағдарламаларды қолдану;</w:t>
            </w:r>
            <w:r>
              <w:br/>
            </w:r>
            <w:r>
              <w:rPr>
                <w:rFonts w:ascii="Times New Roman"/>
                <w:b w:val="false"/>
                <w:i w:val="false"/>
                <w:color w:val="000000"/>
                <w:sz w:val="20"/>
              </w:rPr>
              <w:t>
жергілікті желілермен жұмыс істеу;</w:t>
            </w:r>
            <w:r>
              <w:br/>
            </w:r>
            <w:r>
              <w:rPr>
                <w:rFonts w:ascii="Times New Roman"/>
                <w:b w:val="false"/>
                <w:i w:val="false"/>
                <w:color w:val="000000"/>
                <w:sz w:val="20"/>
              </w:rPr>
              <w:t>
- жалпы және жергілікті желілерде ақпараттар алмасу;</w:t>
            </w:r>
            <w:r>
              <w:br/>
            </w:r>
            <w:r>
              <w:rPr>
                <w:rFonts w:ascii="Times New Roman"/>
                <w:b w:val="false"/>
                <w:i w:val="false"/>
                <w:color w:val="000000"/>
                <w:sz w:val="20"/>
              </w:rPr>
              <w:t>
- интернеттен ақпараттар табу;</w:t>
            </w:r>
            <w:r>
              <w:br/>
            </w:r>
            <w:r>
              <w:rPr>
                <w:rFonts w:ascii="Times New Roman"/>
                <w:b w:val="false"/>
                <w:i w:val="false"/>
                <w:color w:val="000000"/>
                <w:sz w:val="20"/>
              </w:rPr>
              <w:t>
- берілгендер базасының құжаттарын, экранды нысандарын, сұраныстарын және есептерін құруды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информатика және ақпараттық технологиялар</w:t>
            </w:r>
            <w:r>
              <w:rPr>
                <w:rFonts w:ascii="Times New Roman"/>
                <w:b w:val="false"/>
                <w:i w:val="false"/>
                <w:color w:val="000000"/>
                <w:sz w:val="20"/>
              </w:rPr>
              <w:t>:</w:t>
            </w:r>
            <w:r>
              <w:br/>
            </w:r>
            <w:r>
              <w:rPr>
                <w:rFonts w:ascii="Times New Roman"/>
                <w:b w:val="false"/>
                <w:i w:val="false"/>
                <w:color w:val="000000"/>
                <w:sz w:val="20"/>
              </w:rPr>
              <w:t>
экономикалық ақпарат және ақпараттық технологиялар;</w:t>
            </w:r>
            <w:r>
              <w:br/>
            </w:r>
            <w:r>
              <w:rPr>
                <w:rFonts w:ascii="Times New Roman"/>
                <w:b w:val="false"/>
                <w:i w:val="false"/>
                <w:color w:val="000000"/>
                <w:sz w:val="20"/>
              </w:rPr>
              <w:t>
жүйелік және сервистік бағдарламалармен қамтамасыздандыру; компьютерлік желілер;</w:t>
            </w:r>
            <w:r>
              <w:br/>
            </w:r>
            <w:r>
              <w:rPr>
                <w:rFonts w:ascii="Times New Roman"/>
                <w:b w:val="false"/>
                <w:i w:val="false"/>
                <w:color w:val="000000"/>
                <w:sz w:val="20"/>
              </w:rPr>
              <w:t>
офистық қолданбалы бағдарламалар ортасының мүмкіндігі;</w:t>
            </w:r>
            <w:r>
              <w:br/>
            </w:r>
            <w:r>
              <w:rPr>
                <w:rFonts w:ascii="Times New Roman"/>
                <w:b w:val="false"/>
                <w:i w:val="false"/>
                <w:color w:val="000000"/>
                <w:sz w:val="20"/>
              </w:rPr>
              <w:t>
Microsoft Word мәтіндік редакторы;</w:t>
            </w:r>
            <w:r>
              <w:br/>
            </w:r>
            <w:r>
              <w:rPr>
                <w:rFonts w:ascii="Times New Roman"/>
                <w:b w:val="false"/>
                <w:i w:val="false"/>
                <w:color w:val="000000"/>
                <w:sz w:val="20"/>
              </w:rPr>
              <w:t>
Microsoft Excel кестелік процессоры;</w:t>
            </w:r>
            <w:r>
              <w:br/>
            </w:r>
            <w:r>
              <w:rPr>
                <w:rFonts w:ascii="Times New Roman"/>
                <w:b w:val="false"/>
                <w:i w:val="false"/>
                <w:color w:val="000000"/>
                <w:sz w:val="20"/>
              </w:rPr>
              <w:t>
Microsoft Access берілгендер базасын басқару жүйесі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менеджментің негізгі анықтамасын, басқару объектілері;</w:t>
            </w:r>
            <w:r>
              <w:br/>
            </w:r>
            <w:r>
              <w:rPr>
                <w:rFonts w:ascii="Times New Roman"/>
                <w:b w:val="false"/>
                <w:i w:val="false"/>
                <w:color w:val="000000"/>
                <w:sz w:val="20"/>
              </w:rPr>
              <w:t>
- ұйымның жалпы сипаттамасы және ұйымның түрлері;</w:t>
            </w:r>
            <w:r>
              <w:br/>
            </w:r>
            <w:r>
              <w:rPr>
                <w:rFonts w:ascii="Times New Roman"/>
                <w:b w:val="false"/>
                <w:i w:val="false"/>
                <w:color w:val="000000"/>
                <w:sz w:val="20"/>
              </w:rPr>
              <w:t>
- басқару деңгейі;</w:t>
            </w:r>
            <w:r>
              <w:br/>
            </w:r>
            <w:r>
              <w:rPr>
                <w:rFonts w:ascii="Times New Roman"/>
                <w:b w:val="false"/>
                <w:i w:val="false"/>
                <w:color w:val="000000"/>
                <w:sz w:val="20"/>
              </w:rPr>
              <w:t>
- басқарушылық ойлау мектебі, басқару жолындарын іздестіру;</w:t>
            </w:r>
            <w:r>
              <w:br/>
            </w:r>
            <w:r>
              <w:rPr>
                <w:rFonts w:ascii="Times New Roman"/>
                <w:b w:val="false"/>
                <w:i w:val="false"/>
                <w:color w:val="000000"/>
                <w:sz w:val="20"/>
              </w:rPr>
              <w:t>
- ұйым орталығы;</w:t>
            </w:r>
            <w:r>
              <w:br/>
            </w:r>
            <w:r>
              <w:rPr>
                <w:rFonts w:ascii="Times New Roman"/>
                <w:b w:val="false"/>
                <w:i w:val="false"/>
                <w:color w:val="000000"/>
                <w:sz w:val="20"/>
              </w:rPr>
              <w:t>
- басқарудағы коммуникациялар элементтері, шешім қабылдау жолдары және шешім қабылдау түрлері;</w:t>
            </w:r>
            <w:r>
              <w:br/>
            </w:r>
            <w:r>
              <w:rPr>
                <w:rFonts w:ascii="Times New Roman"/>
                <w:b w:val="false"/>
                <w:i w:val="false"/>
                <w:color w:val="000000"/>
                <w:sz w:val="20"/>
              </w:rPr>
              <w:t>
- стратегиялық жоспарлаудың мәні және қызметтері;</w:t>
            </w:r>
            <w:r>
              <w:br/>
            </w:r>
            <w:r>
              <w:rPr>
                <w:rFonts w:ascii="Times New Roman"/>
                <w:b w:val="false"/>
                <w:i w:val="false"/>
                <w:color w:val="000000"/>
                <w:sz w:val="20"/>
              </w:rPr>
              <w:t>
- ұйымдағы топтардың құрылуы және тиімділігі;</w:t>
            </w:r>
            <w:r>
              <w:br/>
            </w:r>
            <w:r>
              <w:rPr>
                <w:rFonts w:ascii="Times New Roman"/>
                <w:b w:val="false"/>
                <w:i w:val="false"/>
                <w:color w:val="000000"/>
                <w:sz w:val="20"/>
              </w:rPr>
              <w:t>
- қазіргі ынталандырудың негізі, бақылау түрлері;</w:t>
            </w:r>
            <w:r>
              <w:br/>
            </w:r>
            <w:r>
              <w:rPr>
                <w:rFonts w:ascii="Times New Roman"/>
                <w:b w:val="false"/>
                <w:i w:val="false"/>
                <w:color w:val="000000"/>
                <w:sz w:val="20"/>
              </w:rPr>
              <w:t>
- еңбек ресурстарын басқару кезеңдері;</w:t>
            </w:r>
            <w:r>
              <w:br/>
            </w:r>
            <w:r>
              <w:rPr>
                <w:rFonts w:ascii="Times New Roman"/>
                <w:b w:val="false"/>
                <w:i w:val="false"/>
                <w:color w:val="000000"/>
                <w:sz w:val="20"/>
              </w:rPr>
              <w:t>
- дауларды, өзгерістерді басқару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ішкі және сыртқы факторларын талдау,</w:t>
            </w:r>
            <w:r>
              <w:br/>
            </w:r>
            <w:r>
              <w:rPr>
                <w:rFonts w:ascii="Times New Roman"/>
                <w:b w:val="false"/>
                <w:i w:val="false"/>
                <w:color w:val="000000"/>
                <w:sz w:val="20"/>
              </w:rPr>
              <w:t>
- ұйым қызметінің тиімділігіне ықпал ете білуді;</w:t>
            </w:r>
            <w:r>
              <w:br/>
            </w:r>
            <w:r>
              <w:rPr>
                <w:rFonts w:ascii="Times New Roman"/>
                <w:b w:val="false"/>
                <w:i w:val="false"/>
                <w:color w:val="000000"/>
                <w:sz w:val="20"/>
              </w:rPr>
              <w:t>
- ұйымның әлеуметтік және заңды жауапкершілігін ажырата білу;</w:t>
            </w:r>
            <w:r>
              <w:br/>
            </w:r>
            <w:r>
              <w:rPr>
                <w:rFonts w:ascii="Times New Roman"/>
                <w:b w:val="false"/>
                <w:i w:val="false"/>
                <w:color w:val="000000"/>
                <w:sz w:val="20"/>
              </w:rPr>
              <w:t>
- ақпаратты айырбастау тиімділігін көтеру;</w:t>
            </w:r>
            <w:r>
              <w:br/>
            </w:r>
            <w:r>
              <w:rPr>
                <w:rFonts w:ascii="Times New Roman"/>
                <w:b w:val="false"/>
                <w:i w:val="false"/>
                <w:color w:val="000000"/>
                <w:sz w:val="20"/>
              </w:rPr>
              <w:t>
- қабылданған шешімге әр түрлі тәсілдерді қолдану;</w:t>
            </w:r>
            <w:r>
              <w:br/>
            </w:r>
            <w:r>
              <w:rPr>
                <w:rFonts w:ascii="Times New Roman"/>
                <w:b w:val="false"/>
                <w:i w:val="false"/>
                <w:color w:val="000000"/>
                <w:sz w:val="20"/>
              </w:rPr>
              <w:t>
- міндеттер мен өкілеттілікті бөлістіре білу;</w:t>
            </w:r>
            <w:r>
              <w:br/>
            </w:r>
            <w:r>
              <w:rPr>
                <w:rFonts w:ascii="Times New Roman"/>
                <w:b w:val="false"/>
                <w:i w:val="false"/>
                <w:color w:val="000000"/>
                <w:sz w:val="20"/>
              </w:rPr>
              <w:t>
- SWOT-талдауды құру;</w:t>
            </w:r>
            <w:r>
              <w:br/>
            </w:r>
            <w:r>
              <w:rPr>
                <w:rFonts w:ascii="Times New Roman"/>
                <w:b w:val="false"/>
                <w:i w:val="false"/>
                <w:color w:val="000000"/>
                <w:sz w:val="20"/>
              </w:rPr>
              <w:t>
- басқару тәжірибесінде бақылау шешімін және әр түрлі ынталандыру тәсілдерін қолдану;</w:t>
            </w:r>
            <w:r>
              <w:br/>
            </w:r>
            <w:r>
              <w:rPr>
                <w:rFonts w:ascii="Times New Roman"/>
                <w:b w:val="false"/>
                <w:i w:val="false"/>
                <w:color w:val="000000"/>
                <w:sz w:val="20"/>
              </w:rPr>
              <w:t>
- еңбек ресурстарын жоспарлағанда, заңды талаптарды білу қажет, өндірістік үрдісте өнімді жобалау қажет</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 негіздері</w:t>
            </w:r>
            <w:r>
              <w:rPr>
                <w:rFonts w:ascii="Times New Roman"/>
                <w:b w:val="false"/>
                <w:i w:val="false"/>
                <w:color w:val="000000"/>
                <w:sz w:val="20"/>
              </w:rPr>
              <w:t>:</w:t>
            </w:r>
            <w:r>
              <w:br/>
            </w:r>
            <w:r>
              <w:rPr>
                <w:rFonts w:ascii="Times New Roman"/>
                <w:b w:val="false"/>
                <w:i w:val="false"/>
                <w:color w:val="000000"/>
                <w:sz w:val="20"/>
              </w:rPr>
              <w:t>
ұйым элементі және басқару үрдісі, басқару функциялары, этика және әлеуметтік жауапкершілік;</w:t>
            </w:r>
            <w:r>
              <w:br/>
            </w:r>
            <w:r>
              <w:rPr>
                <w:rFonts w:ascii="Times New Roman"/>
                <w:b w:val="false"/>
                <w:i w:val="false"/>
                <w:color w:val="000000"/>
                <w:sz w:val="20"/>
              </w:rPr>
              <w:t>
топтық динамика, билік және жетекшілік;</w:t>
            </w:r>
            <w:r>
              <w:br/>
            </w:r>
            <w:r>
              <w:rPr>
                <w:rFonts w:ascii="Times New Roman"/>
                <w:b w:val="false"/>
                <w:i w:val="false"/>
                <w:color w:val="000000"/>
                <w:sz w:val="20"/>
              </w:rPr>
              <w:t>
еңбек ресурстары және өндірісті басқару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 4,6,7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маркетингті басқарудың негізі түсінігі, принциптерін, қызметтерін, концепциясын;</w:t>
            </w:r>
            <w:r>
              <w:br/>
            </w:r>
            <w:r>
              <w:rPr>
                <w:rFonts w:ascii="Times New Roman"/>
                <w:b w:val="false"/>
                <w:i w:val="false"/>
                <w:color w:val="000000"/>
                <w:sz w:val="20"/>
              </w:rPr>
              <w:t>
- маркетингтік орта;</w:t>
            </w:r>
            <w:r>
              <w:br/>
            </w:r>
            <w:r>
              <w:rPr>
                <w:rFonts w:ascii="Times New Roman"/>
                <w:b w:val="false"/>
                <w:i w:val="false"/>
                <w:color w:val="000000"/>
                <w:sz w:val="20"/>
              </w:rPr>
              <w:t>
- маркетингтік зерттеулер жүйесі, маркетингтік зерттеулер кезеңдері және маркетингтік ақпараттың негізгі әдістемесі;</w:t>
            </w:r>
            <w:r>
              <w:br/>
            </w:r>
            <w:r>
              <w:rPr>
                <w:rFonts w:ascii="Times New Roman"/>
                <w:b w:val="false"/>
                <w:i w:val="false"/>
                <w:color w:val="000000"/>
                <w:sz w:val="20"/>
              </w:rPr>
              <w:t>
- тұтынушылар тәртібінің модельдері және сатып алу тәртібінің модельдері.</w:t>
            </w:r>
            <w:r>
              <w:br/>
            </w:r>
            <w:r>
              <w:rPr>
                <w:rFonts w:ascii="Times New Roman"/>
                <w:b w:val="false"/>
                <w:i w:val="false"/>
                <w:color w:val="000000"/>
                <w:sz w:val="20"/>
              </w:rPr>
              <w:t>
- мақсатты маркетинг кезеңдері;</w:t>
            </w:r>
            <w:r>
              <w:br/>
            </w:r>
            <w:r>
              <w:rPr>
                <w:rFonts w:ascii="Times New Roman"/>
                <w:b w:val="false"/>
                <w:i w:val="false"/>
                <w:color w:val="000000"/>
                <w:sz w:val="20"/>
              </w:rPr>
              <w:t>
- тауарды қабылдау деңгейі,тауарды жіктеудің негізгі кезеңдері, тауар саясаты, жаңа тауарларды өндіру кезеңдері;</w:t>
            </w:r>
            <w:r>
              <w:br/>
            </w:r>
            <w:r>
              <w:rPr>
                <w:rFonts w:ascii="Times New Roman"/>
                <w:b w:val="false"/>
                <w:i w:val="false"/>
                <w:color w:val="000000"/>
                <w:sz w:val="20"/>
              </w:rPr>
              <w:t>
- тауарға алғашқы баға белгілеу кезеңдері, баға белгілеу әдісін таңдау,тауарға соңғы бағаны белгілеудегі негізгі факторлар, жаңа тауарға баға белгілеу кезеңдері;</w:t>
            </w:r>
            <w:r>
              <w:br/>
            </w:r>
            <w:r>
              <w:rPr>
                <w:rFonts w:ascii="Times New Roman"/>
                <w:b w:val="false"/>
                <w:i w:val="false"/>
                <w:color w:val="000000"/>
                <w:sz w:val="20"/>
              </w:rPr>
              <w:t>
- тауар қозғалысы және оның мақсаты;</w:t>
            </w:r>
            <w:r>
              <w:br/>
            </w:r>
            <w:r>
              <w:rPr>
                <w:rFonts w:ascii="Times New Roman"/>
                <w:b w:val="false"/>
                <w:i w:val="false"/>
                <w:color w:val="000000"/>
                <w:sz w:val="20"/>
              </w:rPr>
              <w:t>
- тауарлар қозғалысының кешенді құрылысы, жарнамалық ұсыныстар, өткізуді ынталандыру шараларын жасау және жүзеге асыру;</w:t>
            </w:r>
            <w:r>
              <w:br/>
            </w:r>
            <w:r>
              <w:rPr>
                <w:rFonts w:ascii="Times New Roman"/>
                <w:b w:val="false"/>
                <w:i w:val="false"/>
                <w:color w:val="000000"/>
                <w:sz w:val="20"/>
              </w:rPr>
              <w:t>
- маркетингтік жоспардың типтері, маркетингтік жоспарлау бөлімі, маркетингті бақылау типтері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мемлекеттік статистикалық органдардың негізгі мәліметтерін және маркетингтік орта факторларын талдау;</w:t>
            </w:r>
            <w:r>
              <w:br/>
            </w:r>
            <w:r>
              <w:rPr>
                <w:rFonts w:ascii="Times New Roman"/>
                <w:b w:val="false"/>
                <w:i w:val="false"/>
                <w:color w:val="000000"/>
                <w:sz w:val="20"/>
              </w:rPr>
              <w:t>
- маркетингтік зерттеулерде ақпараттарды ішкі және сыртқы ортада пайдалану;</w:t>
            </w:r>
            <w:r>
              <w:br/>
            </w:r>
            <w:r>
              <w:rPr>
                <w:rFonts w:ascii="Times New Roman"/>
                <w:b w:val="false"/>
                <w:i w:val="false"/>
                <w:color w:val="000000"/>
                <w:sz w:val="20"/>
              </w:rPr>
              <w:t>
- маркетингтік зерттеулер кезінде жаңа ақпараттарды әртүрлі тәсілдер арқылы қолдану;</w:t>
            </w:r>
            <w:r>
              <w:br/>
            </w:r>
            <w:r>
              <w:rPr>
                <w:rFonts w:ascii="Times New Roman"/>
                <w:b w:val="false"/>
                <w:i w:val="false"/>
                <w:color w:val="000000"/>
                <w:sz w:val="20"/>
              </w:rPr>
              <w:t>
- тұтынушылар таңдауы және мінез құлқына әсер ететін факторларды талдау;</w:t>
            </w:r>
            <w:r>
              <w:br/>
            </w:r>
            <w:r>
              <w:rPr>
                <w:rFonts w:ascii="Times New Roman"/>
                <w:b w:val="false"/>
                <w:i w:val="false"/>
                <w:color w:val="000000"/>
                <w:sz w:val="20"/>
              </w:rPr>
              <w:t>
- нарықты сегменттеу принциптерін қолдану арқылы анықтау;</w:t>
            </w:r>
            <w:r>
              <w:br/>
            </w:r>
            <w:r>
              <w:rPr>
                <w:rFonts w:ascii="Times New Roman"/>
                <w:b w:val="false"/>
                <w:i w:val="false"/>
                <w:color w:val="000000"/>
                <w:sz w:val="20"/>
              </w:rPr>
              <w:t>
- тауардың өмірлік циклінің әдісін табу;</w:t>
            </w:r>
            <w:r>
              <w:br/>
            </w:r>
            <w:r>
              <w:rPr>
                <w:rFonts w:ascii="Times New Roman"/>
                <w:b w:val="false"/>
                <w:i w:val="false"/>
                <w:color w:val="000000"/>
                <w:sz w:val="20"/>
              </w:rPr>
              <w:t>
- фирманың бағалық стратегиясын анықтау;</w:t>
            </w:r>
            <w:r>
              <w:br/>
            </w:r>
            <w:r>
              <w:rPr>
                <w:rFonts w:ascii="Times New Roman"/>
                <w:b w:val="false"/>
                <w:i w:val="false"/>
                <w:color w:val="000000"/>
                <w:sz w:val="20"/>
              </w:rPr>
              <w:t>
- кештерде жүргізілген жарнаманың бюджеттін есептеу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негіздері</w:t>
            </w:r>
            <w:r>
              <w:rPr>
                <w:rFonts w:ascii="Times New Roman"/>
                <w:b w:val="false"/>
                <w:i w:val="false"/>
                <w:color w:val="000000"/>
                <w:sz w:val="20"/>
              </w:rPr>
              <w:t>:</w:t>
            </w:r>
            <w:r>
              <w:br/>
            </w:r>
            <w:r>
              <w:rPr>
                <w:rFonts w:ascii="Times New Roman"/>
                <w:b w:val="false"/>
                <w:i w:val="false"/>
                <w:color w:val="000000"/>
                <w:sz w:val="20"/>
              </w:rPr>
              <w:t>
маркетингті басқару үрдісі;</w:t>
            </w:r>
            <w:r>
              <w:br/>
            </w:r>
            <w:r>
              <w:rPr>
                <w:rFonts w:ascii="Times New Roman"/>
                <w:b w:val="false"/>
                <w:i w:val="false"/>
                <w:color w:val="000000"/>
                <w:sz w:val="20"/>
              </w:rPr>
              <w:t>
нарықтық мүмкіншілікті талдау, маркетингтік орта, маркетингтік зерттеу, кәсіпорын нарығы және тұтыну нарығы;</w:t>
            </w:r>
            <w:r>
              <w:br/>
            </w:r>
            <w:r>
              <w:rPr>
                <w:rFonts w:ascii="Times New Roman"/>
                <w:b w:val="false"/>
                <w:i w:val="false"/>
                <w:color w:val="000000"/>
                <w:sz w:val="20"/>
              </w:rPr>
              <w:t>
нарықты сегменттеу, сегменттеудің принциптері және критериялары, бағдарлау стратегиясы;</w:t>
            </w:r>
            <w:r>
              <w:br/>
            </w:r>
            <w:r>
              <w:rPr>
                <w:rFonts w:ascii="Times New Roman"/>
                <w:b w:val="false"/>
                <w:i w:val="false"/>
                <w:color w:val="000000"/>
                <w:sz w:val="20"/>
              </w:rPr>
              <w:t>
маркетинг кешенін жасау, фирманың тауарлық, бағалық саясаты, ұйымдар маркетингі, тауарлар қозғалысы; халықаралық нарыққа шығу мәселелерін шешу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 4,6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бухгалтерлік есепті және есеп беруді ұйымдастыру сұрақтары бойынша нормативтік-құқықтық актілерді инструктивтік материалдарды;</w:t>
            </w:r>
            <w:r>
              <w:br/>
            </w:r>
            <w:r>
              <w:rPr>
                <w:rFonts w:ascii="Times New Roman"/>
                <w:b w:val="false"/>
                <w:i w:val="false"/>
                <w:color w:val="000000"/>
                <w:sz w:val="20"/>
              </w:rPr>
              <w:t>
бухгалтерлік есепті жүргізудің негізгі принциптері;</w:t>
            </w:r>
            <w:r>
              <w:br/>
            </w:r>
            <w:r>
              <w:rPr>
                <w:rFonts w:ascii="Times New Roman"/>
                <w:b w:val="false"/>
                <w:i w:val="false"/>
                <w:color w:val="000000"/>
                <w:sz w:val="20"/>
              </w:rPr>
              <w:t>
бухгалтерлік баланстың құрылымы мен мазмұны;</w:t>
            </w:r>
            <w:r>
              <w:br/>
            </w:r>
            <w:r>
              <w:rPr>
                <w:rFonts w:ascii="Times New Roman"/>
                <w:b w:val="false"/>
                <w:i w:val="false"/>
                <w:color w:val="000000"/>
                <w:sz w:val="20"/>
              </w:rPr>
              <w:t>
бухгалтерлік шоттардың құрылымы мен мазмұны;</w:t>
            </w:r>
            <w:r>
              <w:br/>
            </w:r>
            <w:r>
              <w:rPr>
                <w:rFonts w:ascii="Times New Roman"/>
                <w:b w:val="false"/>
                <w:i w:val="false"/>
                <w:color w:val="000000"/>
                <w:sz w:val="20"/>
              </w:rPr>
              <w:t>
шаруашылық операциялардың бухгалтерлік шоттарында бейнеленуі;</w:t>
            </w:r>
            <w:r>
              <w:br/>
            </w:r>
            <w:r>
              <w:rPr>
                <w:rFonts w:ascii="Times New Roman"/>
                <w:b w:val="false"/>
                <w:i w:val="false"/>
                <w:color w:val="000000"/>
                <w:sz w:val="20"/>
              </w:rPr>
              <w:t>
бухгалтерлік есеп шоттарында екі жақты жазбаның жүргізілу ережесі;</w:t>
            </w:r>
            <w:r>
              <w:br/>
            </w:r>
            <w:r>
              <w:rPr>
                <w:rFonts w:ascii="Times New Roman"/>
                <w:b w:val="false"/>
                <w:i w:val="false"/>
                <w:color w:val="000000"/>
                <w:sz w:val="20"/>
              </w:rPr>
              <w:t>
шоттарды белгіленуі және құрылымы бойынша жіктеу;</w:t>
            </w:r>
            <w:r>
              <w:br/>
            </w:r>
            <w:r>
              <w:rPr>
                <w:rFonts w:ascii="Times New Roman"/>
                <w:b w:val="false"/>
                <w:i w:val="false"/>
                <w:color w:val="000000"/>
                <w:sz w:val="20"/>
              </w:rPr>
              <w:t>
есеп регистрларының мәні және мағынасы;</w:t>
            </w:r>
            <w:r>
              <w:br/>
            </w:r>
            <w:r>
              <w:rPr>
                <w:rFonts w:ascii="Times New Roman"/>
                <w:b w:val="false"/>
                <w:i w:val="false"/>
                <w:color w:val="000000"/>
                <w:sz w:val="20"/>
              </w:rPr>
              <w:t>
түгендеуді жүргізудің тәртібі;</w:t>
            </w:r>
            <w:r>
              <w:br/>
            </w:r>
            <w:r>
              <w:rPr>
                <w:rFonts w:ascii="Times New Roman"/>
                <w:b w:val="false"/>
                <w:i w:val="false"/>
                <w:color w:val="000000"/>
                <w:sz w:val="20"/>
              </w:rPr>
              <w:t>
қаржылық есепті ұйымдастыру талаптары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шаруашылық мүліктерін құрамы және орналасуы, пайда болу көзі бойынша топтау;</w:t>
            </w:r>
            <w:r>
              <w:br/>
            </w:r>
            <w:r>
              <w:rPr>
                <w:rFonts w:ascii="Times New Roman"/>
                <w:b w:val="false"/>
                <w:i w:val="false"/>
                <w:color w:val="000000"/>
                <w:sz w:val="20"/>
              </w:rPr>
              <w:t>
- бухгалтерлік есеп әдістерінің элементтерін қолдану;</w:t>
            </w:r>
            <w:r>
              <w:br/>
            </w:r>
            <w:r>
              <w:rPr>
                <w:rFonts w:ascii="Times New Roman"/>
                <w:b w:val="false"/>
                <w:i w:val="false"/>
                <w:color w:val="000000"/>
                <w:sz w:val="20"/>
              </w:rPr>
              <w:t>
- бухгалтерлік балансты құру;</w:t>
            </w:r>
            <w:r>
              <w:br/>
            </w:r>
            <w:r>
              <w:rPr>
                <w:rFonts w:ascii="Times New Roman"/>
                <w:b w:val="false"/>
                <w:i w:val="false"/>
                <w:color w:val="000000"/>
                <w:sz w:val="20"/>
              </w:rPr>
              <w:t>
- бухгалтерлік балансқа әсер ететін</w:t>
            </w:r>
            <w:r>
              <w:br/>
            </w:r>
            <w:r>
              <w:rPr>
                <w:rFonts w:ascii="Times New Roman"/>
                <w:b w:val="false"/>
                <w:i w:val="false"/>
                <w:color w:val="000000"/>
                <w:sz w:val="20"/>
              </w:rPr>
              <w:t>
- шаруашылық операциялардың типін анықтау;</w:t>
            </w:r>
            <w:r>
              <w:br/>
            </w:r>
            <w:r>
              <w:rPr>
                <w:rFonts w:ascii="Times New Roman"/>
                <w:b w:val="false"/>
                <w:i w:val="false"/>
                <w:color w:val="000000"/>
                <w:sz w:val="20"/>
              </w:rPr>
              <w:t>
- шаруашылық операцияларға шоттар корреспонденциясын құру;</w:t>
            </w:r>
            <w:r>
              <w:br/>
            </w:r>
            <w:r>
              <w:rPr>
                <w:rFonts w:ascii="Times New Roman"/>
                <w:b w:val="false"/>
                <w:i w:val="false"/>
                <w:color w:val="000000"/>
                <w:sz w:val="20"/>
              </w:rPr>
              <w:t>
- аналитикалық және синтетикалық шоттарды ашу;</w:t>
            </w:r>
            <w:r>
              <w:br/>
            </w:r>
            <w:r>
              <w:rPr>
                <w:rFonts w:ascii="Times New Roman"/>
                <w:b w:val="false"/>
                <w:i w:val="false"/>
                <w:color w:val="000000"/>
                <w:sz w:val="20"/>
              </w:rPr>
              <w:t>
- айналым ведомосын және баланстық есепті құру;</w:t>
            </w:r>
            <w:r>
              <w:br/>
            </w:r>
            <w:r>
              <w:rPr>
                <w:rFonts w:ascii="Times New Roman"/>
                <w:b w:val="false"/>
                <w:i w:val="false"/>
                <w:color w:val="000000"/>
                <w:sz w:val="20"/>
              </w:rPr>
              <w:t>
- түгендеу жүргізуді рәсімдеу және есепте олардың нәтижелерін көрсету;</w:t>
            </w:r>
            <w:r>
              <w:br/>
            </w:r>
            <w:r>
              <w:rPr>
                <w:rFonts w:ascii="Times New Roman"/>
                <w:b w:val="false"/>
                <w:i w:val="false"/>
                <w:color w:val="000000"/>
                <w:sz w:val="20"/>
              </w:rPr>
              <w:t>
- нормативті актілерді және нұсқаулық материалдарды бухгалтерлік есепте және есеп беруде қолдану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Бухгалтерлік есеп негіздері</w:t>
            </w:r>
            <w:r>
              <w:rPr>
                <w:rFonts w:ascii="Times New Roman"/>
                <w:b w:val="false"/>
                <w:i w:val="false"/>
                <w:color w:val="000000"/>
                <w:sz w:val="20"/>
              </w:rPr>
              <w:t>:</w:t>
            </w:r>
            <w:r>
              <w:br/>
            </w:r>
            <w:r>
              <w:rPr>
                <w:rFonts w:ascii="Times New Roman"/>
                <w:b w:val="false"/>
                <w:i w:val="false"/>
                <w:color w:val="000000"/>
                <w:sz w:val="20"/>
              </w:rPr>
              <w:t>
бухгалтерлік есеп оның мәні мен мағынасы;</w:t>
            </w:r>
            <w:r>
              <w:br/>
            </w:r>
            <w:r>
              <w:rPr>
                <w:rFonts w:ascii="Times New Roman"/>
                <w:b w:val="false"/>
                <w:i w:val="false"/>
                <w:color w:val="000000"/>
                <w:sz w:val="20"/>
              </w:rPr>
              <w:t>
бухгалтерлік есеп пәні және әдістері;</w:t>
            </w:r>
            <w:r>
              <w:br/>
            </w:r>
            <w:r>
              <w:rPr>
                <w:rFonts w:ascii="Times New Roman"/>
                <w:b w:val="false"/>
                <w:i w:val="false"/>
                <w:color w:val="000000"/>
                <w:sz w:val="20"/>
              </w:rPr>
              <w:t>
ҚР бухгалтерлік есептің нормативті-құқықтық реттеу жүйелері;</w:t>
            </w:r>
            <w:r>
              <w:br/>
            </w:r>
            <w:r>
              <w:rPr>
                <w:rFonts w:ascii="Times New Roman"/>
                <w:b w:val="false"/>
                <w:i w:val="false"/>
                <w:color w:val="000000"/>
                <w:sz w:val="20"/>
              </w:rPr>
              <w:t>
бухгалтерлік есептің негізгі принциптері;</w:t>
            </w:r>
            <w:r>
              <w:br/>
            </w:r>
            <w:r>
              <w:rPr>
                <w:rFonts w:ascii="Times New Roman"/>
                <w:b w:val="false"/>
                <w:i w:val="false"/>
                <w:color w:val="000000"/>
                <w:sz w:val="20"/>
              </w:rPr>
              <w:t>
бухгалтерлік баланс және есеп беру;</w:t>
            </w:r>
            <w:r>
              <w:br/>
            </w:r>
            <w:r>
              <w:rPr>
                <w:rFonts w:ascii="Times New Roman"/>
                <w:b w:val="false"/>
                <w:i w:val="false"/>
                <w:color w:val="000000"/>
                <w:sz w:val="20"/>
              </w:rPr>
              <w:t>
шаруашылық операциялардың әсерінен баланстың өзгеруінің типтері;</w:t>
            </w:r>
            <w:r>
              <w:br/>
            </w:r>
            <w:r>
              <w:rPr>
                <w:rFonts w:ascii="Times New Roman"/>
                <w:b w:val="false"/>
                <w:i w:val="false"/>
                <w:color w:val="000000"/>
                <w:sz w:val="20"/>
              </w:rPr>
              <w:t>
бухгалтерлік есептің шоттары және екі жақты жазба;</w:t>
            </w:r>
            <w:r>
              <w:br/>
            </w:r>
            <w:r>
              <w:rPr>
                <w:rFonts w:ascii="Times New Roman"/>
                <w:b w:val="false"/>
                <w:i w:val="false"/>
                <w:color w:val="000000"/>
                <w:sz w:val="20"/>
              </w:rPr>
              <w:t>
синтетикалық және аналитикалық шоттар;</w:t>
            </w:r>
            <w:r>
              <w:br/>
            </w:r>
            <w:r>
              <w:rPr>
                <w:rFonts w:ascii="Times New Roman"/>
                <w:b w:val="false"/>
                <w:i w:val="false"/>
                <w:color w:val="000000"/>
                <w:sz w:val="20"/>
              </w:rPr>
              <w:t>
бухгалтерлік есептің шот жоспары және жіктелуі;</w:t>
            </w:r>
            <w:r>
              <w:br/>
            </w:r>
            <w:r>
              <w:rPr>
                <w:rFonts w:ascii="Times New Roman"/>
                <w:b w:val="false"/>
                <w:i w:val="false"/>
                <w:color w:val="000000"/>
                <w:sz w:val="20"/>
              </w:rPr>
              <w:t>
құжаттау және түгендеу;</w:t>
            </w:r>
            <w:r>
              <w:br/>
            </w:r>
            <w:r>
              <w:rPr>
                <w:rFonts w:ascii="Times New Roman"/>
                <w:b w:val="false"/>
                <w:i w:val="false"/>
                <w:color w:val="000000"/>
                <w:sz w:val="20"/>
              </w:rPr>
              <w:t>
бухгалтерлік есептің есеп регистрлары және нысандары;</w:t>
            </w:r>
            <w:r>
              <w:br/>
            </w:r>
            <w:r>
              <w:rPr>
                <w:rFonts w:ascii="Times New Roman"/>
                <w:b w:val="false"/>
                <w:i w:val="false"/>
                <w:color w:val="000000"/>
                <w:sz w:val="20"/>
              </w:rPr>
              <w:t>
ҚР-да бухгалтерлік есептің ұйымдастырылуы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шаруашылық қызметті іске асырумен байланысты қоғамдық қатынастарды құқықтық реттеудің ерекшеліктерін;</w:t>
            </w:r>
            <w:r>
              <w:br/>
            </w:r>
            <w:r>
              <w:rPr>
                <w:rFonts w:ascii="Times New Roman"/>
                <w:b w:val="false"/>
                <w:i w:val="false"/>
                <w:color w:val="000000"/>
                <w:sz w:val="20"/>
              </w:rPr>
              <w:t>
- шаруашылық қызметті реттеуде мемлекеттің ролін;</w:t>
            </w:r>
            <w:r>
              <w:br/>
            </w:r>
            <w:r>
              <w:rPr>
                <w:rFonts w:ascii="Times New Roman"/>
                <w:b w:val="false"/>
                <w:i w:val="false"/>
                <w:color w:val="000000"/>
                <w:sz w:val="20"/>
              </w:rPr>
              <w:t>
- кәсіпкерлік қызмет туралы ҚР нормативті-құқықтық базасын;</w:t>
            </w:r>
            <w:r>
              <w:br/>
            </w:r>
            <w:r>
              <w:rPr>
                <w:rFonts w:ascii="Times New Roman"/>
                <w:b w:val="false"/>
                <w:i w:val="false"/>
                <w:color w:val="000000"/>
                <w:sz w:val="20"/>
              </w:rPr>
              <w:t>
- кәсіптік қызметтің ұйымдастырушылық-құқықтық формаларын;</w:t>
            </w:r>
            <w:r>
              <w:br/>
            </w:r>
            <w:r>
              <w:rPr>
                <w:rFonts w:ascii="Times New Roman"/>
                <w:b w:val="false"/>
                <w:i w:val="false"/>
                <w:color w:val="000000"/>
                <w:sz w:val="20"/>
              </w:rPr>
              <w:t>
- кәсіптік қызметтің мүліктік негізін;</w:t>
            </w:r>
            <w:r>
              <w:br/>
            </w:r>
            <w:r>
              <w:rPr>
                <w:rFonts w:ascii="Times New Roman"/>
                <w:b w:val="false"/>
                <w:i w:val="false"/>
                <w:color w:val="000000"/>
                <w:sz w:val="20"/>
              </w:rPr>
              <w:t>
- кәсіпкерлік дауларды шешуді, кәсіпкерлердің қызығушылығы мен құқығын,кәсіпкерлік қызметті қорғауды қамтамасыз ететін құқықтық негіздерді;</w:t>
            </w:r>
            <w:r>
              <w:br/>
            </w:r>
            <w:r>
              <w:rPr>
                <w:rFonts w:ascii="Times New Roman"/>
                <w:b w:val="false"/>
                <w:i w:val="false"/>
                <w:color w:val="000000"/>
                <w:sz w:val="20"/>
              </w:rPr>
              <w:t>
- шаруашылық қызметті реттеудің азаматтық-құқықтық көзі ретінде іскерлік айналымдарының дәстүрлерін;</w:t>
            </w:r>
            <w:r>
              <w:br/>
            </w:r>
            <w:r>
              <w:rPr>
                <w:rFonts w:ascii="Times New Roman"/>
                <w:b w:val="false"/>
                <w:i w:val="false"/>
                <w:color w:val="000000"/>
                <w:sz w:val="20"/>
              </w:rPr>
              <w:t>
- заңды тұлғалар мен жеке кәсіпкерлердің банкротқа ұшырауын реттеу ерекшеліктерін;</w:t>
            </w:r>
            <w:r>
              <w:br/>
            </w:r>
            <w:r>
              <w:rPr>
                <w:rFonts w:ascii="Times New Roman"/>
                <w:b w:val="false"/>
                <w:i w:val="false"/>
                <w:color w:val="000000"/>
                <w:sz w:val="20"/>
              </w:rPr>
              <w:t>
- заңды тұлғалардың түрлерін, кәсіпкерлік қызметтің субъектілерін;</w:t>
            </w:r>
            <w:r>
              <w:br/>
            </w:r>
            <w:r>
              <w:rPr>
                <w:rFonts w:ascii="Times New Roman"/>
                <w:b w:val="false"/>
                <w:i w:val="false"/>
                <w:color w:val="000000"/>
                <w:sz w:val="20"/>
              </w:rPr>
              <w:t>
- кәсіпкерлік қызметте ғана қолданылатын азаматтық құқық объектілерін;</w:t>
            </w:r>
            <w:r>
              <w:br/>
            </w:r>
            <w:r>
              <w:rPr>
                <w:rFonts w:ascii="Times New Roman"/>
                <w:b w:val="false"/>
                <w:i w:val="false"/>
                <w:color w:val="000000"/>
                <w:sz w:val="20"/>
              </w:rPr>
              <w:t>
- азаматтық құқыққа қиянат жасаудың формасы ретінде арам ниетті бәсекелестік пен монополистік қызметтің ерекшелігін;</w:t>
            </w:r>
            <w:r>
              <w:br/>
            </w:r>
            <w:r>
              <w:rPr>
                <w:rFonts w:ascii="Times New Roman"/>
                <w:b w:val="false"/>
                <w:i w:val="false"/>
                <w:color w:val="000000"/>
                <w:sz w:val="20"/>
              </w:rPr>
              <w:t>
- коммерциялық кәсіпкерлік қағидаларын;</w:t>
            </w:r>
            <w:r>
              <w:br/>
            </w:r>
            <w:r>
              <w:rPr>
                <w:rFonts w:ascii="Times New Roman"/>
                <w:b w:val="false"/>
                <w:i w:val="false"/>
                <w:color w:val="000000"/>
                <w:sz w:val="20"/>
              </w:rPr>
              <w:t>
- жеке меншіктік құқықтық ерекшеліктер мен шаруашылық қызмет субъектілерінің басқа да заттық құқықтарын;</w:t>
            </w:r>
            <w:r>
              <w:br/>
            </w:r>
            <w:r>
              <w:rPr>
                <w:rFonts w:ascii="Times New Roman"/>
                <w:b w:val="false"/>
                <w:i w:val="false"/>
                <w:color w:val="000000"/>
                <w:sz w:val="20"/>
              </w:rPr>
              <w:t>
- тек мүліктік құқықты (жеке меншік)және кәсіпкерлік қызметте пайдаланатын (ноу-хау) жаңалықты;</w:t>
            </w:r>
            <w:r>
              <w:br/>
            </w:r>
            <w:r>
              <w:rPr>
                <w:rFonts w:ascii="Times New Roman"/>
                <w:b w:val="false"/>
                <w:i w:val="false"/>
                <w:color w:val="000000"/>
                <w:sz w:val="20"/>
              </w:rPr>
              <w:t>
- шаруашылық қызметтері келісім-шарттарының негізгі түрін;</w:t>
            </w:r>
            <w:r>
              <w:br/>
            </w:r>
            <w:r>
              <w:rPr>
                <w:rFonts w:ascii="Times New Roman"/>
                <w:b w:val="false"/>
                <w:i w:val="false"/>
                <w:color w:val="000000"/>
                <w:sz w:val="20"/>
              </w:rPr>
              <w:t>
- кәсіпкерлік қызметтегі келісім шарт бойынша міндеттемелердің ерекшеліктерін (жеткізу, топтастыру, кәсіпорынды сату немесе жалға алу, лизинг, мердігерлік құрылыс және т.б.);</w:t>
            </w:r>
            <w:r>
              <w:br/>
            </w:r>
            <w:r>
              <w:rPr>
                <w:rFonts w:ascii="Times New Roman"/>
                <w:b w:val="false"/>
                <w:i w:val="false"/>
                <w:color w:val="000000"/>
                <w:sz w:val="20"/>
              </w:rPr>
              <w:t>
- қаржылық,валюта нарығы мен құнды қағаздар нарығындағы құқықтың реттеу жүйесін;</w:t>
            </w:r>
            <w:r>
              <w:br/>
            </w:r>
            <w:r>
              <w:rPr>
                <w:rFonts w:ascii="Times New Roman"/>
                <w:b w:val="false"/>
                <w:i w:val="false"/>
                <w:color w:val="000000"/>
                <w:sz w:val="20"/>
              </w:rPr>
              <w:t>
- бюджетке төленетін салық түрлері мен басқа да міндетті төлемдерін;</w:t>
            </w:r>
            <w:r>
              <w:br/>
            </w:r>
            <w:r>
              <w:rPr>
                <w:rFonts w:ascii="Times New Roman"/>
                <w:b w:val="false"/>
                <w:i w:val="false"/>
                <w:color w:val="000000"/>
                <w:sz w:val="20"/>
              </w:rPr>
              <w:t>
- шаруалардың қызметтегі салық айналасының қағидаларын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қажетті нормативтік-құқықтың құжаттарды пайдалануды;</w:t>
            </w:r>
            <w:r>
              <w:br/>
            </w:r>
            <w:r>
              <w:rPr>
                <w:rFonts w:ascii="Times New Roman"/>
                <w:b w:val="false"/>
                <w:i w:val="false"/>
                <w:color w:val="000000"/>
                <w:sz w:val="20"/>
              </w:rPr>
              <w:t>
- келісімшартты, наразылықты, арызды жаза білуді;</w:t>
            </w:r>
            <w:r>
              <w:br/>
            </w:r>
            <w:r>
              <w:rPr>
                <w:rFonts w:ascii="Times New Roman"/>
                <w:b w:val="false"/>
                <w:i w:val="false"/>
                <w:color w:val="000000"/>
                <w:sz w:val="20"/>
              </w:rPr>
              <w:t>
- азаматтық, кәсіпкерлік және еңбек құқығына сай өз құқығын қорғауды;</w:t>
            </w:r>
            <w:r>
              <w:br/>
            </w:r>
            <w:r>
              <w:rPr>
                <w:rFonts w:ascii="Times New Roman"/>
                <w:b w:val="false"/>
                <w:i w:val="false"/>
                <w:color w:val="000000"/>
                <w:sz w:val="20"/>
              </w:rPr>
              <w:t>
- қызметтің (әрекетсіз болудың) салдары мен нәтижесін құқықтық көзқараспен талдауды және бағалауды;</w:t>
            </w:r>
            <w:r>
              <w:br/>
            </w:r>
            <w:r>
              <w:rPr>
                <w:rFonts w:ascii="Times New Roman"/>
                <w:b w:val="false"/>
                <w:i w:val="false"/>
                <w:color w:val="000000"/>
                <w:sz w:val="20"/>
              </w:rPr>
              <w:t>
- кәсіпкерлік қызмет саласында қоғамдық қатынастарды реттеумен байланысты мәселелерді шешуді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қызметті құқықтық реттеу</w:t>
            </w:r>
            <w:r>
              <w:rPr>
                <w:rFonts w:ascii="Times New Roman"/>
                <w:b w:val="false"/>
                <w:i w:val="false"/>
                <w:color w:val="000000"/>
                <w:sz w:val="20"/>
              </w:rPr>
              <w:t>:</w:t>
            </w:r>
            <w:r>
              <w:br/>
            </w:r>
            <w:r>
              <w:rPr>
                <w:rFonts w:ascii="Times New Roman"/>
                <w:b w:val="false"/>
                <w:i w:val="false"/>
                <w:color w:val="000000"/>
                <w:sz w:val="20"/>
              </w:rPr>
              <w:t>
шаруашылық құқық құқықтық нормалардың кешені ретінде;</w:t>
            </w:r>
            <w:r>
              <w:br/>
            </w:r>
            <w:r>
              <w:rPr>
                <w:rFonts w:ascii="Times New Roman"/>
                <w:b w:val="false"/>
                <w:i w:val="false"/>
                <w:color w:val="000000"/>
                <w:sz w:val="20"/>
              </w:rPr>
              <w:t>
шаруашылық қарым-қатынастың субъектілері;</w:t>
            </w:r>
            <w:r>
              <w:br/>
            </w:r>
            <w:r>
              <w:rPr>
                <w:rFonts w:ascii="Times New Roman"/>
                <w:b w:val="false"/>
                <w:i w:val="false"/>
                <w:color w:val="000000"/>
                <w:sz w:val="20"/>
              </w:rPr>
              <w:t>
заңды тұлға;</w:t>
            </w:r>
            <w:r>
              <w:br/>
            </w:r>
            <w:r>
              <w:rPr>
                <w:rFonts w:ascii="Times New Roman"/>
                <w:b w:val="false"/>
                <w:i w:val="false"/>
                <w:color w:val="000000"/>
                <w:sz w:val="20"/>
              </w:rPr>
              <w:t>
заңды тұлғаны құру;</w:t>
            </w:r>
            <w:r>
              <w:br/>
            </w:r>
            <w:r>
              <w:rPr>
                <w:rFonts w:ascii="Times New Roman"/>
                <w:b w:val="false"/>
                <w:i w:val="false"/>
                <w:color w:val="000000"/>
                <w:sz w:val="20"/>
              </w:rPr>
              <w:t>
заңды тұлғаның құқықтық мәртебесі;</w:t>
            </w:r>
            <w:r>
              <w:br/>
            </w:r>
            <w:r>
              <w:rPr>
                <w:rFonts w:ascii="Times New Roman"/>
                <w:b w:val="false"/>
                <w:i w:val="false"/>
                <w:color w:val="000000"/>
                <w:sz w:val="20"/>
              </w:rPr>
              <w:t>
шаруашылық бірлестігі және қоғам;</w:t>
            </w:r>
            <w:r>
              <w:br/>
            </w:r>
            <w:r>
              <w:rPr>
                <w:rFonts w:ascii="Times New Roman"/>
                <w:b w:val="false"/>
                <w:i w:val="false"/>
                <w:color w:val="000000"/>
                <w:sz w:val="20"/>
              </w:rPr>
              <w:t>
қарапайым бірлестік түріндегі бірлескен кәсіпкерлік қызмет;</w:t>
            </w:r>
            <w:r>
              <w:br/>
            </w:r>
            <w:r>
              <w:rPr>
                <w:rFonts w:ascii="Times New Roman"/>
                <w:b w:val="false"/>
                <w:i w:val="false"/>
                <w:color w:val="000000"/>
                <w:sz w:val="20"/>
              </w:rPr>
              <w:t>
акционерлік қоғам;</w:t>
            </w:r>
            <w:r>
              <w:br/>
            </w:r>
            <w:r>
              <w:rPr>
                <w:rFonts w:ascii="Times New Roman"/>
                <w:b w:val="false"/>
                <w:i w:val="false"/>
                <w:color w:val="000000"/>
                <w:sz w:val="20"/>
              </w:rPr>
              <w:t>
франчайзинг;</w:t>
            </w:r>
            <w:r>
              <w:br/>
            </w:r>
            <w:r>
              <w:rPr>
                <w:rFonts w:ascii="Times New Roman"/>
                <w:b w:val="false"/>
                <w:i w:val="false"/>
                <w:color w:val="000000"/>
                <w:sz w:val="20"/>
              </w:rPr>
              <w:t>
шаруашылық құқықтық қатынастағы заттық және міндетті құқықтар;</w:t>
            </w:r>
            <w:r>
              <w:br/>
            </w:r>
            <w:r>
              <w:rPr>
                <w:rFonts w:ascii="Times New Roman"/>
                <w:b w:val="false"/>
                <w:i w:val="false"/>
                <w:color w:val="000000"/>
                <w:sz w:val="20"/>
              </w:rPr>
              <w:t>
жеке меншік және басқа да заттық құқықтарға ие болу және тоқтату;</w:t>
            </w:r>
            <w:r>
              <w:br/>
            </w:r>
            <w:r>
              <w:rPr>
                <w:rFonts w:ascii="Times New Roman"/>
                <w:b w:val="false"/>
                <w:i w:val="false"/>
                <w:color w:val="000000"/>
                <w:sz w:val="20"/>
              </w:rPr>
              <w:t>
міндеттерді орындау;</w:t>
            </w:r>
            <w:r>
              <w:br/>
            </w:r>
            <w:r>
              <w:rPr>
                <w:rFonts w:ascii="Times New Roman"/>
                <w:b w:val="false"/>
                <w:i w:val="false"/>
                <w:color w:val="000000"/>
                <w:sz w:val="20"/>
              </w:rPr>
              <w:t>
өнімдерді сертификаттау;</w:t>
            </w:r>
            <w:r>
              <w:br/>
            </w:r>
            <w:r>
              <w:rPr>
                <w:rFonts w:ascii="Times New Roman"/>
                <w:b w:val="false"/>
                <w:i w:val="false"/>
                <w:color w:val="000000"/>
                <w:sz w:val="20"/>
              </w:rPr>
              <w:t>
шаруашылық келісімшарты;</w:t>
            </w:r>
            <w:r>
              <w:br/>
            </w:r>
            <w:r>
              <w:rPr>
                <w:rFonts w:ascii="Times New Roman"/>
                <w:b w:val="false"/>
                <w:i w:val="false"/>
                <w:color w:val="000000"/>
                <w:sz w:val="20"/>
              </w:rPr>
              <w:t>
көпшілік келісімшарты;</w:t>
            </w:r>
            <w:r>
              <w:br/>
            </w:r>
            <w:r>
              <w:rPr>
                <w:rFonts w:ascii="Times New Roman"/>
                <w:b w:val="false"/>
                <w:i w:val="false"/>
                <w:color w:val="000000"/>
                <w:sz w:val="20"/>
              </w:rPr>
              <w:t>
біріктіру келісімшарты;</w:t>
            </w:r>
            <w:r>
              <w:br/>
            </w:r>
            <w:r>
              <w:rPr>
                <w:rFonts w:ascii="Times New Roman"/>
                <w:b w:val="false"/>
                <w:i w:val="false"/>
                <w:color w:val="000000"/>
                <w:sz w:val="20"/>
              </w:rPr>
              <w:t>
алдын ала жасалған келісімшарт;</w:t>
            </w:r>
            <w:r>
              <w:br/>
            </w:r>
            <w:r>
              <w:rPr>
                <w:rFonts w:ascii="Times New Roman"/>
                <w:b w:val="false"/>
                <w:i w:val="false"/>
                <w:color w:val="000000"/>
                <w:sz w:val="20"/>
              </w:rPr>
              <w:t>
үшінші тұлғаның пайдасына жасалған келісімшарт;</w:t>
            </w:r>
            <w:r>
              <w:br/>
            </w:r>
            <w:r>
              <w:rPr>
                <w:rFonts w:ascii="Times New Roman"/>
                <w:b w:val="false"/>
                <w:i w:val="false"/>
                <w:color w:val="000000"/>
                <w:sz w:val="20"/>
              </w:rPr>
              <w:t>
сыртқы сауда келісімшарты;</w:t>
            </w:r>
            <w:r>
              <w:br/>
            </w:r>
            <w:r>
              <w:rPr>
                <w:rFonts w:ascii="Times New Roman"/>
                <w:b w:val="false"/>
                <w:i w:val="false"/>
                <w:color w:val="000000"/>
                <w:sz w:val="20"/>
              </w:rPr>
              <w:t>
шаруашылық қызметіндегі келісімшарттың негізгі түрлері;</w:t>
            </w:r>
            <w:r>
              <w:br/>
            </w:r>
            <w:r>
              <w:rPr>
                <w:rFonts w:ascii="Times New Roman"/>
                <w:b w:val="false"/>
                <w:i w:val="false"/>
                <w:color w:val="000000"/>
                <w:sz w:val="20"/>
              </w:rPr>
              <w:t>
салық экономикалық және құқықтық категория ретінде;</w:t>
            </w:r>
            <w:r>
              <w:br/>
            </w:r>
            <w:r>
              <w:rPr>
                <w:rFonts w:ascii="Times New Roman"/>
                <w:b w:val="false"/>
                <w:i w:val="false"/>
                <w:color w:val="000000"/>
                <w:sz w:val="20"/>
              </w:rPr>
              <w:t>
салықтың заңдылық белгілері;</w:t>
            </w:r>
            <w:r>
              <w:br/>
            </w:r>
            <w:r>
              <w:rPr>
                <w:rFonts w:ascii="Times New Roman"/>
                <w:b w:val="false"/>
                <w:i w:val="false"/>
                <w:color w:val="000000"/>
                <w:sz w:val="20"/>
              </w:rPr>
              <w:t>
салық айналымының функциясы;</w:t>
            </w:r>
            <w:r>
              <w:br/>
            </w:r>
            <w:r>
              <w:rPr>
                <w:rFonts w:ascii="Times New Roman"/>
                <w:b w:val="false"/>
                <w:i w:val="false"/>
                <w:color w:val="000000"/>
                <w:sz w:val="20"/>
              </w:rPr>
              <w:t>
салық жүйесінің құқықтық базасы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Қазақстан Республикасының салық қызметінің мәселелерін, салық саясатының қажеттілігін, салық салу механизмін;</w:t>
            </w:r>
            <w:r>
              <w:br/>
            </w:r>
            <w:r>
              <w:rPr>
                <w:rFonts w:ascii="Times New Roman"/>
                <w:b w:val="false"/>
                <w:i w:val="false"/>
                <w:color w:val="000000"/>
                <w:sz w:val="20"/>
              </w:rPr>
              <w:t>
нарық қатынасы жағдайындағы салық жүйесінің принциптерін және салық функцияларын;</w:t>
            </w:r>
            <w:r>
              <w:br/>
            </w:r>
            <w:r>
              <w:rPr>
                <w:rFonts w:ascii="Times New Roman"/>
                <w:b w:val="false"/>
                <w:i w:val="false"/>
                <w:color w:val="000000"/>
                <w:sz w:val="20"/>
              </w:rPr>
              <w:t>
Қазақстан Республикасының салық заңнамасын;</w:t>
            </w:r>
            <w:r>
              <w:br/>
            </w:r>
            <w:r>
              <w:rPr>
                <w:rFonts w:ascii="Times New Roman"/>
                <w:b w:val="false"/>
                <w:i w:val="false"/>
                <w:color w:val="000000"/>
                <w:sz w:val="20"/>
              </w:rPr>
              <w:t>
салық органдарының ұйымдастыру жұмыстарын;</w:t>
            </w:r>
            <w:r>
              <w:br/>
            </w:r>
            <w:r>
              <w:rPr>
                <w:rFonts w:ascii="Times New Roman"/>
                <w:b w:val="false"/>
                <w:i w:val="false"/>
                <w:color w:val="000000"/>
                <w:sz w:val="20"/>
              </w:rPr>
              <w:t>
әрекеттегі салық түрлерін және бюджетке төленетін басқа да салық төлемдерін;</w:t>
            </w:r>
            <w:r>
              <w:br/>
            </w:r>
            <w:r>
              <w:rPr>
                <w:rFonts w:ascii="Times New Roman"/>
                <w:b w:val="false"/>
                <w:i w:val="false"/>
                <w:color w:val="000000"/>
                <w:sz w:val="20"/>
              </w:rPr>
              <w:t>
есеп беруді құрастыруды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теориялық білімін практикада қолдана алу;</w:t>
            </w:r>
            <w:r>
              <w:br/>
            </w:r>
            <w:r>
              <w:rPr>
                <w:rFonts w:ascii="Times New Roman"/>
                <w:b w:val="false"/>
                <w:i w:val="false"/>
                <w:color w:val="000000"/>
                <w:sz w:val="20"/>
              </w:rPr>
              <w:t>
ұйымдарда құжаттық тексерістерді жүргізу;</w:t>
            </w:r>
            <w:r>
              <w:br/>
            </w:r>
            <w:r>
              <w:rPr>
                <w:rFonts w:ascii="Times New Roman"/>
                <w:b w:val="false"/>
                <w:i w:val="false"/>
                <w:color w:val="000000"/>
                <w:sz w:val="20"/>
              </w:rPr>
              <w:t>
акт жазу және оны іАҚе асыру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және салық салу</w:t>
            </w:r>
            <w:r>
              <w:rPr>
                <w:rFonts w:ascii="Times New Roman"/>
                <w:b w:val="false"/>
                <w:i w:val="false"/>
                <w:color w:val="000000"/>
                <w:sz w:val="20"/>
              </w:rPr>
              <w:t>:</w:t>
            </w:r>
            <w:r>
              <w:br/>
            </w:r>
            <w:r>
              <w:rPr>
                <w:rFonts w:ascii="Times New Roman"/>
                <w:b w:val="false"/>
                <w:i w:val="false"/>
                <w:color w:val="000000"/>
                <w:sz w:val="20"/>
              </w:rPr>
              <w:t>
салықтың экономикалық мәні мен атқаратын қызметі;</w:t>
            </w:r>
            <w:r>
              <w:br/>
            </w:r>
            <w:r>
              <w:rPr>
                <w:rFonts w:ascii="Times New Roman"/>
                <w:b w:val="false"/>
                <w:i w:val="false"/>
                <w:color w:val="000000"/>
                <w:sz w:val="20"/>
              </w:rPr>
              <w:t>
салық жүйесі; акциздер;</w:t>
            </w:r>
            <w:r>
              <w:br/>
            </w:r>
            <w:r>
              <w:rPr>
                <w:rFonts w:ascii="Times New Roman"/>
                <w:b w:val="false"/>
                <w:i w:val="false"/>
                <w:color w:val="000000"/>
                <w:sz w:val="20"/>
              </w:rPr>
              <w:t>
қосылған құн салығы; корпорациялық табыс салығы;</w:t>
            </w:r>
            <w:r>
              <w:br/>
            </w:r>
            <w:r>
              <w:rPr>
                <w:rFonts w:ascii="Times New Roman"/>
                <w:b w:val="false"/>
                <w:i w:val="false"/>
                <w:color w:val="000000"/>
                <w:sz w:val="20"/>
              </w:rPr>
              <w:t>
жеке табыс салығы; жер қойнауын пайдаланушыларға салық салу;</w:t>
            </w:r>
            <w:r>
              <w:br/>
            </w:r>
            <w:r>
              <w:rPr>
                <w:rFonts w:ascii="Times New Roman"/>
                <w:b w:val="false"/>
                <w:i w:val="false"/>
                <w:color w:val="000000"/>
                <w:sz w:val="20"/>
              </w:rPr>
              <w:t>
әлеуметтік салық;</w:t>
            </w:r>
            <w:r>
              <w:br/>
            </w:r>
            <w:r>
              <w:rPr>
                <w:rFonts w:ascii="Times New Roman"/>
                <w:b w:val="false"/>
                <w:i w:val="false"/>
                <w:color w:val="000000"/>
                <w:sz w:val="20"/>
              </w:rPr>
              <w:t>
жер салығы;</w:t>
            </w:r>
            <w:r>
              <w:br/>
            </w:r>
            <w:r>
              <w:rPr>
                <w:rFonts w:ascii="Times New Roman"/>
                <w:b w:val="false"/>
                <w:i w:val="false"/>
                <w:color w:val="000000"/>
                <w:sz w:val="20"/>
              </w:rPr>
              <w:t>
көлік құралдары салығы;</w:t>
            </w:r>
            <w:r>
              <w:br/>
            </w:r>
            <w:r>
              <w:rPr>
                <w:rFonts w:ascii="Times New Roman"/>
                <w:b w:val="false"/>
                <w:i w:val="false"/>
                <w:color w:val="000000"/>
                <w:sz w:val="20"/>
              </w:rPr>
              <w:t>
мүлік салығы; арнаулы салық режимдері;</w:t>
            </w:r>
            <w:r>
              <w:br/>
            </w:r>
            <w:r>
              <w:rPr>
                <w:rFonts w:ascii="Times New Roman"/>
                <w:b w:val="false"/>
                <w:i w:val="false"/>
                <w:color w:val="000000"/>
                <w:sz w:val="20"/>
              </w:rPr>
              <w:t>
басқа да міндетті төлемдер;</w:t>
            </w:r>
            <w:r>
              <w:br/>
            </w:r>
            <w:r>
              <w:rPr>
                <w:rFonts w:ascii="Times New Roman"/>
                <w:b w:val="false"/>
                <w:i w:val="false"/>
                <w:color w:val="000000"/>
                <w:sz w:val="20"/>
              </w:rPr>
              <w:t>
мемлекеттік салық жүйесін ұйымдастыру және оның функциялары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банк ісінің пайда болуы және даму тарихы;</w:t>
            </w:r>
            <w:r>
              <w:br/>
            </w:r>
            <w:r>
              <w:rPr>
                <w:rFonts w:ascii="Times New Roman"/>
                <w:b w:val="false"/>
                <w:i w:val="false"/>
                <w:color w:val="000000"/>
                <w:sz w:val="20"/>
              </w:rPr>
              <w:t>
- Қазақстанның банк жүйесі;</w:t>
            </w:r>
            <w:r>
              <w:br/>
            </w:r>
            <w:r>
              <w:rPr>
                <w:rFonts w:ascii="Times New Roman"/>
                <w:b w:val="false"/>
                <w:i w:val="false"/>
                <w:color w:val="000000"/>
                <w:sz w:val="20"/>
              </w:rPr>
              <w:t>
- Ұлттық Банк құрылымы және органдары;</w:t>
            </w:r>
            <w:r>
              <w:br/>
            </w:r>
            <w:r>
              <w:rPr>
                <w:rFonts w:ascii="Times New Roman"/>
                <w:b w:val="false"/>
                <w:i w:val="false"/>
                <w:color w:val="000000"/>
                <w:sz w:val="20"/>
              </w:rPr>
              <w:t>
- банктерді қалыптастыру;</w:t>
            </w:r>
            <w:r>
              <w:br/>
            </w:r>
            <w:r>
              <w:rPr>
                <w:rFonts w:ascii="Times New Roman"/>
                <w:b w:val="false"/>
                <w:i w:val="false"/>
                <w:color w:val="000000"/>
                <w:sz w:val="20"/>
              </w:rPr>
              <w:t>
- Қазақстан Республикасының қазіргі уақыттағы банк жүйесі, коммерциялық банктің ұйымдастырушылық жүйесі;</w:t>
            </w:r>
            <w:r>
              <w:br/>
            </w:r>
            <w:r>
              <w:rPr>
                <w:rFonts w:ascii="Times New Roman"/>
                <w:b w:val="false"/>
                <w:i w:val="false"/>
                <w:color w:val="000000"/>
                <w:sz w:val="20"/>
              </w:rPr>
              <w:t>
- Ұлттық Банктің пассивті және активті операциялары;</w:t>
            </w:r>
            <w:r>
              <w:br/>
            </w:r>
            <w:r>
              <w:rPr>
                <w:rFonts w:ascii="Times New Roman"/>
                <w:b w:val="false"/>
                <w:i w:val="false"/>
                <w:color w:val="000000"/>
                <w:sz w:val="20"/>
              </w:rPr>
              <w:t>
- мемлекеттің ақша-несие саясатының негізгі бағыттары;</w:t>
            </w:r>
            <w:r>
              <w:br/>
            </w:r>
            <w:r>
              <w:rPr>
                <w:rFonts w:ascii="Times New Roman"/>
                <w:b w:val="false"/>
                <w:i w:val="false"/>
                <w:color w:val="000000"/>
                <w:sz w:val="20"/>
              </w:rPr>
              <w:t>
- есептік- кассалық операциялары;</w:t>
            </w:r>
            <w:r>
              <w:br/>
            </w:r>
            <w:r>
              <w:rPr>
                <w:rFonts w:ascii="Times New Roman"/>
                <w:b w:val="false"/>
                <w:i w:val="false"/>
                <w:color w:val="000000"/>
                <w:sz w:val="20"/>
              </w:rPr>
              <w:t>
- қолма-қолсыз есеп айырысуды ұйымдастыру;</w:t>
            </w:r>
            <w:r>
              <w:br/>
            </w:r>
            <w:r>
              <w:rPr>
                <w:rFonts w:ascii="Times New Roman"/>
                <w:b w:val="false"/>
                <w:i w:val="false"/>
                <w:color w:val="000000"/>
                <w:sz w:val="20"/>
              </w:rPr>
              <w:t>
- банкаралық есеп айырысуды ұйымдастыру;</w:t>
            </w:r>
            <w:r>
              <w:br/>
            </w:r>
            <w:r>
              <w:rPr>
                <w:rFonts w:ascii="Times New Roman"/>
                <w:b w:val="false"/>
                <w:i w:val="false"/>
                <w:color w:val="000000"/>
                <w:sz w:val="20"/>
              </w:rPr>
              <w:t>
- банктік несиелеу;</w:t>
            </w:r>
            <w:r>
              <w:br/>
            </w:r>
            <w:r>
              <w:rPr>
                <w:rFonts w:ascii="Times New Roman"/>
                <w:b w:val="false"/>
                <w:i w:val="false"/>
                <w:color w:val="000000"/>
                <w:sz w:val="20"/>
              </w:rPr>
              <w:t>
- несиелендіру қағидалары;</w:t>
            </w:r>
            <w:r>
              <w:br/>
            </w:r>
            <w:r>
              <w:rPr>
                <w:rFonts w:ascii="Times New Roman"/>
                <w:b w:val="false"/>
                <w:i w:val="false"/>
                <w:color w:val="000000"/>
                <w:sz w:val="20"/>
              </w:rPr>
              <w:t>
- қаржылық және коммерциялық несие;</w:t>
            </w:r>
            <w:r>
              <w:br/>
            </w:r>
            <w:r>
              <w:rPr>
                <w:rFonts w:ascii="Times New Roman"/>
                <w:b w:val="false"/>
                <w:i w:val="false"/>
                <w:color w:val="000000"/>
                <w:sz w:val="20"/>
              </w:rPr>
              <w:t>
- лизингтік және ипотекалық операциялар;</w:t>
            </w:r>
            <w:r>
              <w:br/>
            </w:r>
            <w:r>
              <w:rPr>
                <w:rFonts w:ascii="Times New Roman"/>
                <w:b w:val="false"/>
                <w:i w:val="false"/>
                <w:color w:val="000000"/>
                <w:sz w:val="20"/>
              </w:rPr>
              <w:t>
- коммерциялық банктің дәстүрлі емес операциялары;</w:t>
            </w:r>
            <w:r>
              <w:br/>
            </w:r>
            <w:r>
              <w:rPr>
                <w:rFonts w:ascii="Times New Roman"/>
                <w:b w:val="false"/>
                <w:i w:val="false"/>
                <w:color w:val="000000"/>
                <w:sz w:val="20"/>
              </w:rPr>
              <w:t>
- коммерциялық банктің валюталық операциялары;</w:t>
            </w:r>
            <w:r>
              <w:br/>
            </w:r>
            <w:r>
              <w:rPr>
                <w:rFonts w:ascii="Times New Roman"/>
                <w:b w:val="false"/>
                <w:i w:val="false"/>
                <w:color w:val="000000"/>
                <w:sz w:val="20"/>
              </w:rPr>
              <w:t>
- коммерциялық банктің табысы, шығыны және пайдасы;</w:t>
            </w:r>
            <w:r>
              <w:br/>
            </w:r>
            <w:r>
              <w:rPr>
                <w:rFonts w:ascii="Times New Roman"/>
                <w:b w:val="false"/>
                <w:i w:val="false"/>
                <w:color w:val="000000"/>
                <w:sz w:val="20"/>
              </w:rPr>
              <w:t>
- коммерциялық банктің өтімділік мәселесі;</w:t>
            </w:r>
            <w:r>
              <w:br/>
            </w:r>
            <w:r>
              <w:rPr>
                <w:rFonts w:ascii="Times New Roman"/>
                <w:b w:val="false"/>
                <w:i w:val="false"/>
                <w:color w:val="000000"/>
                <w:sz w:val="20"/>
              </w:rPr>
              <w:t>
- банктік инновациялар;</w:t>
            </w:r>
            <w:r>
              <w:br/>
            </w:r>
            <w:r>
              <w:rPr>
                <w:rFonts w:ascii="Times New Roman"/>
                <w:b w:val="false"/>
                <w:i w:val="false"/>
                <w:color w:val="000000"/>
                <w:sz w:val="20"/>
              </w:rPr>
              <w:t>
- банк кәсіпкерлігіндегі электрондық инновациялар;</w:t>
            </w:r>
            <w:r>
              <w:br/>
            </w:r>
            <w:r>
              <w:rPr>
                <w:rFonts w:ascii="Times New Roman"/>
                <w:b w:val="false"/>
                <w:i w:val="false"/>
                <w:color w:val="000000"/>
                <w:sz w:val="20"/>
              </w:rPr>
              <w:t>
- банк маркетингі;</w:t>
            </w:r>
            <w:r>
              <w:br/>
            </w:r>
            <w:r>
              <w:rPr>
                <w:rFonts w:ascii="Times New Roman"/>
                <w:b w:val="false"/>
                <w:i w:val="false"/>
                <w:color w:val="000000"/>
                <w:sz w:val="20"/>
              </w:rPr>
              <w:t>
- банктің негізгі операциялары;</w:t>
            </w:r>
            <w:r>
              <w:br/>
            </w:r>
            <w:r>
              <w:rPr>
                <w:rFonts w:ascii="Times New Roman"/>
                <w:b w:val="false"/>
                <w:i w:val="false"/>
                <w:color w:val="000000"/>
                <w:sz w:val="20"/>
              </w:rPr>
              <w:t>
- банк тұтынушыларының мүддесін қорғау механизмдері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меншіктік бойынша несиелік ресурстарға мінездеме беру;</w:t>
            </w:r>
            <w:r>
              <w:br/>
            </w:r>
            <w:r>
              <w:rPr>
                <w:rFonts w:ascii="Times New Roman"/>
                <w:b w:val="false"/>
                <w:i w:val="false"/>
                <w:color w:val="000000"/>
                <w:sz w:val="20"/>
              </w:rPr>
              <w:t>
- несиелік ресурстарды дұрыс орналастыру мен қалыптастыруға иемдену;</w:t>
            </w:r>
            <w:r>
              <w:br/>
            </w:r>
            <w:r>
              <w:rPr>
                <w:rFonts w:ascii="Times New Roman"/>
                <w:b w:val="false"/>
                <w:i w:val="false"/>
                <w:color w:val="000000"/>
                <w:sz w:val="20"/>
              </w:rPr>
              <w:t>
- белгілі бір кезеңде банктің қаржылық қызметінің нәтижелерін анықтау;</w:t>
            </w:r>
            <w:r>
              <w:br/>
            </w:r>
            <w:r>
              <w:rPr>
                <w:rFonts w:ascii="Times New Roman"/>
                <w:b w:val="false"/>
                <w:i w:val="false"/>
                <w:color w:val="000000"/>
                <w:sz w:val="20"/>
              </w:rPr>
              <w:t>
- банктің нормативті құжаттарын игеру;</w:t>
            </w:r>
            <w:r>
              <w:br/>
            </w:r>
            <w:r>
              <w:rPr>
                <w:rFonts w:ascii="Times New Roman"/>
                <w:b w:val="false"/>
                <w:i w:val="false"/>
                <w:color w:val="000000"/>
                <w:sz w:val="20"/>
              </w:rPr>
              <w:t>
- банкке ақшалай қаражаттарды тарту бойынша міндеттемелердің жеке түрлерін рәсімдеу;</w:t>
            </w:r>
            <w:r>
              <w:br/>
            </w:r>
            <w:r>
              <w:rPr>
                <w:rFonts w:ascii="Times New Roman"/>
                <w:b w:val="false"/>
                <w:i w:val="false"/>
                <w:color w:val="000000"/>
                <w:sz w:val="20"/>
              </w:rPr>
              <w:t>
- операциямен жүзеге асырудың ретін анықтайтын банктің нормативтік құжаттарын меңгеру;</w:t>
            </w:r>
            <w:r>
              <w:br/>
            </w:r>
            <w:r>
              <w:rPr>
                <w:rFonts w:ascii="Times New Roman"/>
                <w:b w:val="false"/>
                <w:i w:val="false"/>
                <w:color w:val="000000"/>
                <w:sz w:val="20"/>
              </w:rPr>
              <w:t>
- салымдарды қабылдау, қайтару бойынша операцияларды рәсімдеу;</w:t>
            </w:r>
            <w:r>
              <w:br/>
            </w:r>
            <w:r>
              <w:rPr>
                <w:rFonts w:ascii="Times New Roman"/>
                <w:b w:val="false"/>
                <w:i w:val="false"/>
                <w:color w:val="000000"/>
                <w:sz w:val="20"/>
              </w:rPr>
              <w:t>
- сомма бойынша сыйақы есептеу;</w:t>
            </w:r>
            <w:r>
              <w:br/>
            </w:r>
            <w:r>
              <w:rPr>
                <w:rFonts w:ascii="Times New Roman"/>
                <w:b w:val="false"/>
                <w:i w:val="false"/>
                <w:color w:val="000000"/>
                <w:sz w:val="20"/>
              </w:rPr>
              <w:t>
- салымдардың құрылымына және санасына талдау жасау;</w:t>
            </w:r>
            <w:r>
              <w:br/>
            </w:r>
            <w:r>
              <w:rPr>
                <w:rFonts w:ascii="Times New Roman"/>
                <w:b w:val="false"/>
                <w:i w:val="false"/>
                <w:color w:val="000000"/>
                <w:sz w:val="20"/>
              </w:rPr>
              <w:t>
- банктің кассалық операцияларын жүргізу;</w:t>
            </w:r>
            <w:r>
              <w:br/>
            </w:r>
            <w:r>
              <w:rPr>
                <w:rFonts w:ascii="Times New Roman"/>
                <w:b w:val="false"/>
                <w:i w:val="false"/>
                <w:color w:val="000000"/>
                <w:sz w:val="20"/>
              </w:rPr>
              <w:t>
- тұтынушылармен есеп айырысу және кассалық қызмет көрсетулерді келісім шартпен рәсімдеу;</w:t>
            </w:r>
            <w:r>
              <w:br/>
            </w:r>
            <w:r>
              <w:rPr>
                <w:rFonts w:ascii="Times New Roman"/>
                <w:b w:val="false"/>
                <w:i w:val="false"/>
                <w:color w:val="000000"/>
                <w:sz w:val="20"/>
              </w:rPr>
              <w:t>
- қарыздық операциялардың экономикалық мазмұнын игеру және оларды атаулы шоттар бойынша көрсете білу;</w:t>
            </w:r>
            <w:r>
              <w:br/>
            </w:r>
            <w:r>
              <w:rPr>
                <w:rFonts w:ascii="Times New Roman"/>
                <w:b w:val="false"/>
                <w:i w:val="false"/>
                <w:color w:val="000000"/>
                <w:sz w:val="20"/>
              </w:rPr>
              <w:t>
- қарыз алушыны несиелендіру жобасы бойынша құжаттарды рәсімдеу және бағалау;</w:t>
            </w:r>
            <w:r>
              <w:br/>
            </w:r>
            <w:r>
              <w:rPr>
                <w:rFonts w:ascii="Times New Roman"/>
                <w:b w:val="false"/>
                <w:i w:val="false"/>
                <w:color w:val="000000"/>
                <w:sz w:val="20"/>
              </w:rPr>
              <w:t>
- несие қабілеттілікті бағалау, талдау;</w:t>
            </w:r>
            <w:r>
              <w:br/>
            </w:r>
            <w:r>
              <w:rPr>
                <w:rFonts w:ascii="Times New Roman"/>
                <w:b w:val="false"/>
                <w:i w:val="false"/>
                <w:color w:val="000000"/>
                <w:sz w:val="20"/>
              </w:rPr>
              <w:t>
- несиелік келісім шарт жасау;</w:t>
            </w:r>
            <w:r>
              <w:br/>
            </w:r>
            <w:r>
              <w:rPr>
                <w:rFonts w:ascii="Times New Roman"/>
                <w:b w:val="false"/>
                <w:i w:val="false"/>
                <w:color w:val="000000"/>
                <w:sz w:val="20"/>
              </w:rPr>
              <w:t>
- ұзақ мерзімді несие алу үшін құжаттар рәсімдеу;</w:t>
            </w:r>
            <w:r>
              <w:br/>
            </w:r>
            <w:r>
              <w:rPr>
                <w:rFonts w:ascii="Times New Roman"/>
                <w:b w:val="false"/>
                <w:i w:val="false"/>
                <w:color w:val="000000"/>
                <w:sz w:val="20"/>
              </w:rPr>
              <w:t>
- несиені өтеудің кезеңін анықтау, мерзімдерін есептеу;</w:t>
            </w:r>
            <w:r>
              <w:br/>
            </w:r>
            <w:r>
              <w:rPr>
                <w:rFonts w:ascii="Times New Roman"/>
                <w:b w:val="false"/>
                <w:i w:val="false"/>
                <w:color w:val="000000"/>
                <w:sz w:val="20"/>
              </w:rPr>
              <w:t>
- несиені өтеу бойынша міндеттемелерді рәсімдеу;</w:t>
            </w:r>
            <w:r>
              <w:br/>
            </w:r>
            <w:r>
              <w:rPr>
                <w:rFonts w:ascii="Times New Roman"/>
                <w:b w:val="false"/>
                <w:i w:val="false"/>
                <w:color w:val="000000"/>
                <w:sz w:val="20"/>
              </w:rPr>
              <w:t>
- қарыз алушыға тұтынушылық несие беру мүмкіндіктерін анықтау;</w:t>
            </w:r>
            <w:r>
              <w:br/>
            </w:r>
            <w:r>
              <w:rPr>
                <w:rFonts w:ascii="Times New Roman"/>
                <w:b w:val="false"/>
                <w:i w:val="false"/>
                <w:color w:val="000000"/>
                <w:sz w:val="20"/>
              </w:rPr>
              <w:t>
- төлеу қабілеттілікті есептеу;</w:t>
            </w:r>
            <w:r>
              <w:br/>
            </w:r>
            <w:r>
              <w:rPr>
                <w:rFonts w:ascii="Times New Roman"/>
                <w:b w:val="false"/>
                <w:i w:val="false"/>
                <w:color w:val="000000"/>
                <w:sz w:val="20"/>
              </w:rPr>
              <w:t>
- несие беру бойынша құжаттарды рәсімдеу;</w:t>
            </w:r>
            <w:r>
              <w:br/>
            </w:r>
            <w:r>
              <w:rPr>
                <w:rFonts w:ascii="Times New Roman"/>
                <w:b w:val="false"/>
                <w:i w:val="false"/>
                <w:color w:val="000000"/>
                <w:sz w:val="20"/>
              </w:rPr>
              <w:t>
- мерзімді міндеттемелерді рәсімдеу;</w:t>
            </w:r>
            <w:r>
              <w:br/>
            </w:r>
            <w:r>
              <w:rPr>
                <w:rFonts w:ascii="Times New Roman"/>
                <w:b w:val="false"/>
                <w:i w:val="false"/>
                <w:color w:val="000000"/>
                <w:sz w:val="20"/>
              </w:rPr>
              <w:t>
- лизингтік келісімшарт рәсімдеу;</w:t>
            </w:r>
            <w:r>
              <w:br/>
            </w:r>
            <w:r>
              <w:rPr>
                <w:rFonts w:ascii="Times New Roman"/>
                <w:b w:val="false"/>
                <w:i w:val="false"/>
                <w:color w:val="000000"/>
                <w:sz w:val="20"/>
              </w:rPr>
              <w:t>
- төлем жүйесінің үздіксіз, тиімді қызмет етуін қамтамасыз етудің жолдарын іздестіру;</w:t>
            </w:r>
            <w:r>
              <w:br/>
            </w:r>
            <w:r>
              <w:rPr>
                <w:rFonts w:ascii="Times New Roman"/>
                <w:b w:val="false"/>
                <w:i w:val="false"/>
                <w:color w:val="000000"/>
                <w:sz w:val="20"/>
              </w:rPr>
              <w:t>
- қарыз алушының қаржылық жағдайын бағалау;</w:t>
            </w:r>
            <w:r>
              <w:br/>
            </w:r>
            <w:r>
              <w:rPr>
                <w:rFonts w:ascii="Times New Roman"/>
                <w:b w:val="false"/>
                <w:i w:val="false"/>
                <w:color w:val="000000"/>
                <w:sz w:val="20"/>
              </w:rPr>
              <w:t>
- операцияның күнделігіне және атаулы шотқа ақшалай қаражаттарды қабылдау операцияларын жазу;</w:t>
            </w:r>
            <w:r>
              <w:br/>
            </w:r>
            <w:r>
              <w:rPr>
                <w:rFonts w:ascii="Times New Roman"/>
                <w:b w:val="false"/>
                <w:i w:val="false"/>
                <w:color w:val="000000"/>
                <w:sz w:val="20"/>
              </w:rPr>
              <w:t>
- экономикалық мазмұны бойынша активтерді топтастыру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ісі</w:t>
            </w:r>
            <w:r>
              <w:rPr>
                <w:rFonts w:ascii="Times New Roman"/>
                <w:b w:val="false"/>
                <w:i w:val="false"/>
                <w:color w:val="000000"/>
                <w:sz w:val="20"/>
              </w:rPr>
              <w:t>:</w:t>
            </w:r>
            <w:r>
              <w:br/>
            </w:r>
            <w:r>
              <w:rPr>
                <w:rFonts w:ascii="Times New Roman"/>
                <w:b w:val="false"/>
                <w:i w:val="false"/>
                <w:color w:val="000000"/>
                <w:sz w:val="20"/>
              </w:rPr>
              <w:t>
банктік қызмет;</w:t>
            </w:r>
            <w:r>
              <w:br/>
            </w:r>
            <w:r>
              <w:rPr>
                <w:rFonts w:ascii="Times New Roman"/>
                <w:b w:val="false"/>
                <w:i w:val="false"/>
                <w:color w:val="000000"/>
                <w:sz w:val="20"/>
              </w:rPr>
              <w:t>
Қазақстан Республикасындағы банк жүйесінің даму тарихы;</w:t>
            </w:r>
            <w:r>
              <w:br/>
            </w:r>
            <w:r>
              <w:rPr>
                <w:rFonts w:ascii="Times New Roman"/>
                <w:b w:val="false"/>
                <w:i w:val="false"/>
                <w:color w:val="000000"/>
                <w:sz w:val="20"/>
              </w:rPr>
              <w:t>
Қазақстан Республикасындағы қазіргі уақыттағы банк жүйесі;</w:t>
            </w:r>
            <w:r>
              <w:br/>
            </w:r>
            <w:r>
              <w:rPr>
                <w:rFonts w:ascii="Times New Roman"/>
                <w:b w:val="false"/>
                <w:i w:val="false"/>
                <w:color w:val="000000"/>
                <w:sz w:val="20"/>
              </w:rPr>
              <w:t>
Ұлттық банк құрылымы;</w:t>
            </w:r>
            <w:r>
              <w:br/>
            </w:r>
            <w:r>
              <w:rPr>
                <w:rFonts w:ascii="Times New Roman"/>
                <w:b w:val="false"/>
                <w:i w:val="false"/>
                <w:color w:val="000000"/>
                <w:sz w:val="20"/>
              </w:rPr>
              <w:t>
экономикалық ақша-несие саясаты және оның тәсілдері мен құралдары;</w:t>
            </w:r>
            <w:r>
              <w:br/>
            </w:r>
            <w:r>
              <w:rPr>
                <w:rFonts w:ascii="Times New Roman"/>
                <w:b w:val="false"/>
                <w:i w:val="false"/>
                <w:color w:val="000000"/>
                <w:sz w:val="20"/>
              </w:rPr>
              <w:t>
банктің меншікті капиталы;</w:t>
            </w:r>
            <w:r>
              <w:br/>
            </w:r>
            <w:r>
              <w:rPr>
                <w:rFonts w:ascii="Times New Roman"/>
                <w:b w:val="false"/>
                <w:i w:val="false"/>
                <w:color w:val="000000"/>
                <w:sz w:val="20"/>
              </w:rPr>
              <w:t>
тартылған қаражаттар;</w:t>
            </w:r>
            <w:r>
              <w:br/>
            </w:r>
            <w:r>
              <w:rPr>
                <w:rFonts w:ascii="Times New Roman"/>
                <w:b w:val="false"/>
                <w:i w:val="false"/>
                <w:color w:val="000000"/>
                <w:sz w:val="20"/>
              </w:rPr>
              <w:t>
коммерциялық банктің пассивті операциялары;</w:t>
            </w:r>
            <w:r>
              <w:br/>
            </w:r>
            <w:r>
              <w:rPr>
                <w:rFonts w:ascii="Times New Roman"/>
                <w:b w:val="false"/>
                <w:i w:val="false"/>
                <w:color w:val="000000"/>
                <w:sz w:val="20"/>
              </w:rPr>
              <w:t>
активті операциялар;</w:t>
            </w:r>
            <w:r>
              <w:br/>
            </w:r>
            <w:r>
              <w:rPr>
                <w:rFonts w:ascii="Times New Roman"/>
                <w:b w:val="false"/>
                <w:i w:val="false"/>
                <w:color w:val="000000"/>
                <w:sz w:val="20"/>
              </w:rPr>
              <w:t>
коммерциялық банктің кассалық және жұмыс істейтін активтері, активтерді олардың нысандары бойынша топтастыру;</w:t>
            </w:r>
            <w:r>
              <w:br/>
            </w:r>
            <w:r>
              <w:rPr>
                <w:rFonts w:ascii="Times New Roman"/>
                <w:b w:val="false"/>
                <w:i w:val="false"/>
                <w:color w:val="000000"/>
                <w:sz w:val="20"/>
              </w:rPr>
              <w:t>
мемлекеттің банк жүйесінің өтімділігіне әсер ететін факторлар;</w:t>
            </w:r>
            <w:r>
              <w:br/>
            </w:r>
            <w:r>
              <w:rPr>
                <w:rFonts w:ascii="Times New Roman"/>
                <w:b w:val="false"/>
                <w:i w:val="false"/>
                <w:color w:val="000000"/>
                <w:sz w:val="20"/>
              </w:rPr>
              <w:t>
коммерциялық банктің пайыздық тәуекелі, басқару мәні және ерекшеліктері;</w:t>
            </w:r>
            <w:r>
              <w:br/>
            </w:r>
            <w:r>
              <w:rPr>
                <w:rFonts w:ascii="Times New Roman"/>
                <w:b w:val="false"/>
                <w:i w:val="false"/>
                <w:color w:val="000000"/>
                <w:sz w:val="20"/>
              </w:rPr>
              <w:t>
Қазақстан Республикасы заңнамасындағы банктік құқықтың көздері;</w:t>
            </w:r>
            <w:r>
              <w:br/>
            </w:r>
            <w:r>
              <w:rPr>
                <w:rFonts w:ascii="Times New Roman"/>
                <w:b w:val="false"/>
                <w:i w:val="false"/>
                <w:color w:val="000000"/>
                <w:sz w:val="20"/>
              </w:rPr>
              <w:t>
коммерциялық банкті басқарудың жоғарғы органдары;</w:t>
            </w:r>
            <w:r>
              <w:br/>
            </w:r>
            <w:r>
              <w:rPr>
                <w:rFonts w:ascii="Times New Roman"/>
                <w:b w:val="false"/>
                <w:i w:val="false"/>
                <w:color w:val="000000"/>
                <w:sz w:val="20"/>
              </w:rPr>
              <w:t>
несиенің қайтарымдылығын қамтамасыз етудің тәсілдері;</w:t>
            </w:r>
            <w:r>
              <w:br/>
            </w:r>
            <w:r>
              <w:rPr>
                <w:rFonts w:ascii="Times New Roman"/>
                <w:b w:val="false"/>
                <w:i w:val="false"/>
                <w:color w:val="000000"/>
                <w:sz w:val="20"/>
              </w:rPr>
              <w:t>
банк аралық несие мәні және түрлері;</w:t>
            </w:r>
            <w:r>
              <w:br/>
            </w:r>
            <w:r>
              <w:rPr>
                <w:rFonts w:ascii="Times New Roman"/>
                <w:b w:val="false"/>
                <w:i w:val="false"/>
                <w:color w:val="000000"/>
                <w:sz w:val="20"/>
              </w:rPr>
              <w:t>
банкаралық несиелеуді ұйымдастыру;</w:t>
            </w:r>
            <w:r>
              <w:br/>
            </w:r>
            <w:r>
              <w:rPr>
                <w:rFonts w:ascii="Times New Roman"/>
                <w:b w:val="false"/>
                <w:i w:val="false"/>
                <w:color w:val="000000"/>
                <w:sz w:val="20"/>
              </w:rPr>
              <w:t>
банктің депозиттік қызмет көрсетулері (салымдар);</w:t>
            </w:r>
            <w:r>
              <w:br/>
            </w:r>
            <w:r>
              <w:rPr>
                <w:rFonts w:ascii="Times New Roman"/>
                <w:b w:val="false"/>
                <w:i w:val="false"/>
                <w:color w:val="000000"/>
                <w:sz w:val="20"/>
              </w:rPr>
              <w:t>
есептік-төлем және кассалық операциялар;</w:t>
            </w:r>
            <w:r>
              <w:br/>
            </w:r>
            <w:r>
              <w:rPr>
                <w:rFonts w:ascii="Times New Roman"/>
                <w:b w:val="false"/>
                <w:i w:val="false"/>
                <w:color w:val="000000"/>
                <w:sz w:val="20"/>
              </w:rPr>
              <w:t>
банктің несиелік қызметі;</w:t>
            </w:r>
            <w:r>
              <w:br/>
            </w:r>
            <w:r>
              <w:rPr>
                <w:rFonts w:ascii="Times New Roman"/>
                <w:b w:val="false"/>
                <w:i w:val="false"/>
                <w:color w:val="000000"/>
                <w:sz w:val="20"/>
              </w:rPr>
              <w:t>
сенімді банкті таңдау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«Бухгалтер-ревизор (аудитор)» біліктілігі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бухгалтерлік есептің түрін және әдістерін;</w:t>
            </w:r>
            <w:r>
              <w:br/>
            </w:r>
            <w:r>
              <w:rPr>
                <w:rFonts w:ascii="Times New Roman"/>
                <w:b w:val="false"/>
                <w:i w:val="false"/>
                <w:color w:val="000000"/>
                <w:sz w:val="20"/>
              </w:rPr>
              <w:t>
- ҚР бухгалтерлік есеп жүйесін реттеуші нормативтік – құқықтық базасын;</w:t>
            </w:r>
            <w:r>
              <w:br/>
            </w:r>
            <w:r>
              <w:rPr>
                <w:rFonts w:ascii="Times New Roman"/>
                <w:b w:val="false"/>
                <w:i w:val="false"/>
                <w:color w:val="000000"/>
                <w:sz w:val="20"/>
              </w:rPr>
              <w:t>
- қаржылық есептілік пен бухгалтерлік есепті ұйымдастырудың халықаралық және ұлттық стандарттарының талаптарын;</w:t>
            </w:r>
            <w:r>
              <w:br/>
            </w:r>
            <w:r>
              <w:rPr>
                <w:rFonts w:ascii="Times New Roman"/>
                <w:b w:val="false"/>
                <w:i w:val="false"/>
                <w:color w:val="000000"/>
                <w:sz w:val="20"/>
              </w:rPr>
              <w:t>
- бухгалтерлік есептің типтік үлгі шот жоспарын;</w:t>
            </w:r>
            <w:r>
              <w:br/>
            </w:r>
            <w:r>
              <w:rPr>
                <w:rFonts w:ascii="Times New Roman"/>
                <w:b w:val="false"/>
                <w:i w:val="false"/>
                <w:color w:val="000000"/>
                <w:sz w:val="20"/>
              </w:rPr>
              <w:t>
- ұйымның есептік және салықтық саясатын әзірлеу тәртібін;</w:t>
            </w:r>
            <w:r>
              <w:br/>
            </w:r>
            <w:r>
              <w:rPr>
                <w:rFonts w:ascii="Times New Roman"/>
                <w:b w:val="false"/>
                <w:i w:val="false"/>
                <w:color w:val="000000"/>
                <w:sz w:val="20"/>
              </w:rPr>
              <w:t>
- шаруашылық әрекеттерді құжатпен рәсімдеу тәртібін;</w:t>
            </w:r>
            <w:r>
              <w:br/>
            </w:r>
            <w:r>
              <w:rPr>
                <w:rFonts w:ascii="Times New Roman"/>
                <w:b w:val="false"/>
                <w:i w:val="false"/>
                <w:color w:val="000000"/>
                <w:sz w:val="20"/>
              </w:rPr>
              <w:t>
- есептік тіркелімдерді құрудың талаптарын;</w:t>
            </w:r>
            <w:r>
              <w:br/>
            </w:r>
            <w:r>
              <w:rPr>
                <w:rFonts w:ascii="Times New Roman"/>
                <w:b w:val="false"/>
                <w:i w:val="false"/>
                <w:color w:val="000000"/>
                <w:sz w:val="20"/>
              </w:rPr>
              <w:t>
- ұйымның қаржылық есептілігін құрудың тәртібі мен талаптарын;</w:t>
            </w:r>
            <w:r>
              <w:br/>
            </w:r>
            <w:r>
              <w:rPr>
                <w:rFonts w:ascii="Times New Roman"/>
                <w:b w:val="false"/>
                <w:i w:val="false"/>
                <w:color w:val="000000"/>
                <w:sz w:val="20"/>
              </w:rPr>
              <w:t>
- активтер, капитал және міндеттемелер түсінігі мен жіктелуін;</w:t>
            </w:r>
            <w:r>
              <w:br/>
            </w:r>
            <w:r>
              <w:rPr>
                <w:rFonts w:ascii="Times New Roman"/>
                <w:b w:val="false"/>
                <w:i w:val="false"/>
                <w:color w:val="000000"/>
                <w:sz w:val="20"/>
              </w:rPr>
              <w:t>
- активтер, капитал және міндеттемелері есебін жүргізудің талаптарын;</w:t>
            </w:r>
            <w:r>
              <w:br/>
            </w:r>
            <w:r>
              <w:rPr>
                <w:rFonts w:ascii="Times New Roman"/>
                <w:b w:val="false"/>
                <w:i w:val="false"/>
                <w:color w:val="000000"/>
                <w:sz w:val="20"/>
              </w:rPr>
              <w:t>
- өндірістік шығындардың түсінігі, жіктелуі және өндіріс есебінің ерекшеліктері;</w:t>
            </w:r>
            <w:r>
              <w:br/>
            </w:r>
            <w:r>
              <w:rPr>
                <w:rFonts w:ascii="Times New Roman"/>
                <w:b w:val="false"/>
                <w:i w:val="false"/>
                <w:color w:val="000000"/>
                <w:sz w:val="20"/>
              </w:rPr>
              <w:t>
- негізгі және негізгі емес қызметтерден алынған табысты есептеу тәртібін;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бухгалтерияның түрлі бөлімдерінің есебін жүргізу;</w:t>
            </w:r>
            <w:r>
              <w:br/>
            </w:r>
            <w:r>
              <w:rPr>
                <w:rFonts w:ascii="Times New Roman"/>
                <w:b w:val="false"/>
                <w:i w:val="false"/>
                <w:color w:val="000000"/>
                <w:sz w:val="20"/>
              </w:rPr>
              <w:t>
- бухгалтерлік есепті жүргізу ережесіне сәйкес ұйымның мүлкі, міндеттемелері және капитал есебінің алғашқы құжаттарын рәсімдеу;</w:t>
            </w:r>
            <w:r>
              <w:br/>
            </w:r>
            <w:r>
              <w:rPr>
                <w:rFonts w:ascii="Times New Roman"/>
                <w:b w:val="false"/>
                <w:i w:val="false"/>
                <w:color w:val="000000"/>
                <w:sz w:val="20"/>
              </w:rPr>
              <w:t>
- бухгалтерлік есептің әр түрлі нысандарының есептік тіркемелерінде алғашқы құжаттар негізінде шоттар сәйкестігін құру;</w:t>
            </w:r>
            <w:r>
              <w:br/>
            </w:r>
            <w:r>
              <w:rPr>
                <w:rFonts w:ascii="Times New Roman"/>
                <w:b w:val="false"/>
                <w:i w:val="false"/>
                <w:color w:val="000000"/>
                <w:sz w:val="20"/>
              </w:rPr>
              <w:t>
- ұйымның мүлігі, есеп айырысу мен міндеттемелеріне түгендеуді жүргізу;</w:t>
            </w:r>
            <w:r>
              <w:br/>
            </w:r>
            <w:r>
              <w:rPr>
                <w:rFonts w:ascii="Times New Roman"/>
                <w:b w:val="false"/>
                <w:i w:val="false"/>
                <w:color w:val="000000"/>
                <w:sz w:val="20"/>
              </w:rPr>
              <w:t>
- басқару есебі есепшілерінің қызметін атқару;</w:t>
            </w:r>
            <w:r>
              <w:br/>
            </w:r>
            <w:r>
              <w:rPr>
                <w:rFonts w:ascii="Times New Roman"/>
                <w:b w:val="false"/>
                <w:i w:val="false"/>
                <w:color w:val="000000"/>
                <w:sz w:val="20"/>
              </w:rPr>
              <w:t>
- өнімнің (жұмыстың, қызметтің) өзіндік құнын калькуляциялау мен шығындар есебінің әдістерін ажырата білу;</w:t>
            </w:r>
            <w:r>
              <w:br/>
            </w:r>
            <w:r>
              <w:rPr>
                <w:rFonts w:ascii="Times New Roman"/>
                <w:b w:val="false"/>
                <w:i w:val="false"/>
                <w:color w:val="000000"/>
                <w:sz w:val="20"/>
              </w:rPr>
              <w:t>
- өнімнің(жұмыстың, қызметтің) өзіндік құнын есептей білу;</w:t>
            </w:r>
            <w:r>
              <w:br/>
            </w:r>
            <w:r>
              <w:rPr>
                <w:rFonts w:ascii="Times New Roman"/>
                <w:b w:val="false"/>
                <w:i w:val="false"/>
                <w:color w:val="000000"/>
                <w:sz w:val="20"/>
              </w:rPr>
              <w:t>
- өндіріс шығындарының есебін жүргізе білу;</w:t>
            </w:r>
            <w:r>
              <w:br/>
            </w:r>
            <w:r>
              <w:rPr>
                <w:rFonts w:ascii="Times New Roman"/>
                <w:b w:val="false"/>
                <w:i w:val="false"/>
                <w:color w:val="000000"/>
                <w:sz w:val="20"/>
              </w:rPr>
              <w:t>
- дайын өнім мен оны сату есебін жүргізе білу;</w:t>
            </w:r>
            <w:r>
              <w:br/>
            </w:r>
            <w:r>
              <w:rPr>
                <w:rFonts w:ascii="Times New Roman"/>
                <w:b w:val="false"/>
                <w:i w:val="false"/>
                <w:color w:val="000000"/>
                <w:sz w:val="20"/>
              </w:rPr>
              <w:t>
- кезең шығындарының есебін жүргізу;</w:t>
            </w:r>
            <w:r>
              <w:br/>
            </w:r>
            <w:r>
              <w:rPr>
                <w:rFonts w:ascii="Times New Roman"/>
                <w:b w:val="false"/>
                <w:i w:val="false"/>
                <w:color w:val="000000"/>
                <w:sz w:val="20"/>
              </w:rPr>
              <w:t>
- қаржылық қорытындыны анықтау мен меншікті капитал есебін жүргізу;</w:t>
            </w:r>
            <w:r>
              <w:br/>
            </w:r>
            <w:r>
              <w:rPr>
                <w:rFonts w:ascii="Times New Roman"/>
                <w:b w:val="false"/>
                <w:i w:val="false"/>
                <w:color w:val="000000"/>
                <w:sz w:val="20"/>
              </w:rPr>
              <w:t>
- қаржылық, статистикалық, салықтық және басқадай есептілікті қағаздық және электрондық нұсқада дайындау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есеп</w:t>
            </w:r>
            <w:r>
              <w:rPr>
                <w:rFonts w:ascii="Times New Roman"/>
                <w:b w:val="false"/>
                <w:i w:val="false"/>
                <w:color w:val="000000"/>
                <w:sz w:val="20"/>
              </w:rPr>
              <w:t>:</w:t>
            </w:r>
            <w:r>
              <w:br/>
            </w:r>
            <w:r>
              <w:rPr>
                <w:rFonts w:ascii="Times New Roman"/>
                <w:b w:val="false"/>
                <w:i w:val="false"/>
                <w:color w:val="000000"/>
                <w:sz w:val="20"/>
              </w:rPr>
              <w:t>
ҚР бухгалтерлік есептің жүйесін нормативтік – құқықтық реттеу;</w:t>
            </w:r>
            <w:r>
              <w:br/>
            </w:r>
            <w:r>
              <w:rPr>
                <w:rFonts w:ascii="Times New Roman"/>
                <w:b w:val="false"/>
                <w:i w:val="false"/>
                <w:color w:val="000000"/>
                <w:sz w:val="20"/>
              </w:rPr>
              <w:t>
бухгалтерлік есепті ұйымдастырудың жалпы мәселелері;</w:t>
            </w:r>
            <w:r>
              <w:br/>
            </w:r>
            <w:r>
              <w:rPr>
                <w:rFonts w:ascii="Times New Roman"/>
                <w:b w:val="false"/>
                <w:i w:val="false"/>
                <w:color w:val="000000"/>
                <w:sz w:val="20"/>
              </w:rPr>
              <w:t>
бухгалтерлік есептің мәні, түрі;</w:t>
            </w:r>
            <w:r>
              <w:br/>
            </w:r>
            <w:r>
              <w:rPr>
                <w:rFonts w:ascii="Times New Roman"/>
                <w:b w:val="false"/>
                <w:i w:val="false"/>
                <w:color w:val="000000"/>
                <w:sz w:val="20"/>
              </w:rPr>
              <w:t>
басқару есебі есеп бөлімі мамандарының қызметтері;</w:t>
            </w:r>
            <w:r>
              <w:br/>
            </w:r>
            <w:r>
              <w:rPr>
                <w:rFonts w:ascii="Times New Roman"/>
                <w:b w:val="false"/>
                <w:i w:val="false"/>
                <w:color w:val="000000"/>
                <w:sz w:val="20"/>
              </w:rPr>
              <w:t>
меншікті капитал есебі;</w:t>
            </w:r>
            <w:r>
              <w:br/>
            </w:r>
            <w:r>
              <w:rPr>
                <w:rFonts w:ascii="Times New Roman"/>
                <w:b w:val="false"/>
                <w:i w:val="false"/>
                <w:color w:val="000000"/>
                <w:sz w:val="20"/>
              </w:rPr>
              <w:t>
негізгі құралдардың есебі;</w:t>
            </w:r>
            <w:r>
              <w:br/>
            </w:r>
            <w:r>
              <w:rPr>
                <w:rFonts w:ascii="Times New Roman"/>
                <w:b w:val="false"/>
                <w:i w:val="false"/>
                <w:color w:val="000000"/>
                <w:sz w:val="20"/>
              </w:rPr>
              <w:t>
материалдық емес активтер мен олардың амортизациясының есебі;</w:t>
            </w:r>
            <w:r>
              <w:br/>
            </w:r>
            <w:r>
              <w:rPr>
                <w:rFonts w:ascii="Times New Roman"/>
                <w:b w:val="false"/>
                <w:i w:val="false"/>
                <w:color w:val="000000"/>
                <w:sz w:val="20"/>
              </w:rPr>
              <w:t>
инвестициялар есебі;</w:t>
            </w:r>
            <w:r>
              <w:br/>
            </w:r>
            <w:r>
              <w:rPr>
                <w:rFonts w:ascii="Times New Roman"/>
                <w:b w:val="false"/>
                <w:i w:val="false"/>
                <w:color w:val="000000"/>
                <w:sz w:val="20"/>
              </w:rPr>
              <w:t>
тауарлық–материалдық қорлар есебі;</w:t>
            </w:r>
            <w:r>
              <w:br/>
            </w:r>
            <w:r>
              <w:rPr>
                <w:rFonts w:ascii="Times New Roman"/>
                <w:b w:val="false"/>
                <w:i w:val="false"/>
                <w:color w:val="000000"/>
                <w:sz w:val="20"/>
              </w:rPr>
              <w:t>
ақшалай қаражаттар есебі;</w:t>
            </w:r>
            <w:r>
              <w:br/>
            </w:r>
            <w:r>
              <w:rPr>
                <w:rFonts w:ascii="Times New Roman"/>
                <w:b w:val="false"/>
                <w:i w:val="false"/>
                <w:color w:val="000000"/>
                <w:sz w:val="20"/>
              </w:rPr>
              <w:t>
дебиторлық берешектер есебі;</w:t>
            </w:r>
            <w:r>
              <w:br/>
            </w:r>
            <w:r>
              <w:rPr>
                <w:rFonts w:ascii="Times New Roman"/>
                <w:b w:val="false"/>
                <w:i w:val="false"/>
                <w:color w:val="000000"/>
                <w:sz w:val="20"/>
              </w:rPr>
              <w:t>
шаруашылық субъектісінің міндеттемелер есебі;</w:t>
            </w:r>
            <w:r>
              <w:br/>
            </w:r>
            <w:r>
              <w:rPr>
                <w:rFonts w:ascii="Times New Roman"/>
                <w:b w:val="false"/>
                <w:i w:val="false"/>
                <w:color w:val="000000"/>
                <w:sz w:val="20"/>
              </w:rPr>
              <w:t>
еңбек және жалақы есебі;</w:t>
            </w:r>
            <w:r>
              <w:br/>
            </w:r>
            <w:r>
              <w:rPr>
                <w:rFonts w:ascii="Times New Roman"/>
                <w:b w:val="false"/>
                <w:i w:val="false"/>
                <w:color w:val="000000"/>
                <w:sz w:val="20"/>
              </w:rPr>
              <w:t>
дайын өнім мен оны сату шығындарының есебі;</w:t>
            </w:r>
            <w:r>
              <w:br/>
            </w:r>
            <w:r>
              <w:rPr>
                <w:rFonts w:ascii="Times New Roman"/>
                <w:b w:val="false"/>
                <w:i w:val="false"/>
                <w:color w:val="000000"/>
                <w:sz w:val="20"/>
              </w:rPr>
              <w:t>
негізгі және негізгі емес қызметтердің табысы мен шығындарының есебі;</w:t>
            </w:r>
            <w:r>
              <w:br/>
            </w:r>
            <w:r>
              <w:rPr>
                <w:rFonts w:ascii="Times New Roman"/>
                <w:b w:val="false"/>
                <w:i w:val="false"/>
                <w:color w:val="000000"/>
                <w:sz w:val="20"/>
              </w:rPr>
              <w:t>
кезең шығындарының есебі;</w:t>
            </w:r>
            <w:r>
              <w:br/>
            </w:r>
            <w:r>
              <w:rPr>
                <w:rFonts w:ascii="Times New Roman"/>
                <w:b w:val="false"/>
                <w:i w:val="false"/>
                <w:color w:val="000000"/>
                <w:sz w:val="20"/>
              </w:rPr>
              <w:t>
кәсіпорынның сыртқы экономикалық қызметінің есебі;</w:t>
            </w:r>
            <w:r>
              <w:br/>
            </w:r>
            <w:r>
              <w:rPr>
                <w:rFonts w:ascii="Times New Roman"/>
                <w:b w:val="false"/>
                <w:i w:val="false"/>
                <w:color w:val="000000"/>
                <w:sz w:val="20"/>
              </w:rPr>
              <w:t>
қаржылық есептілік;</w:t>
            </w:r>
            <w:r>
              <w:br/>
            </w:r>
            <w:r>
              <w:rPr>
                <w:rFonts w:ascii="Times New Roman"/>
                <w:b w:val="false"/>
                <w:i w:val="false"/>
                <w:color w:val="000000"/>
                <w:sz w:val="20"/>
              </w:rPr>
              <w:t>
баланстан тыс шоттардағы әрекеттердің есебі;</w:t>
            </w:r>
            <w:r>
              <w:br/>
            </w:r>
            <w:r>
              <w:rPr>
                <w:rFonts w:ascii="Times New Roman"/>
                <w:b w:val="false"/>
                <w:i w:val="false"/>
                <w:color w:val="000000"/>
                <w:sz w:val="20"/>
              </w:rPr>
              <w:t>
өндіріс шығындарының есебі;</w:t>
            </w:r>
            <w:r>
              <w:br/>
            </w:r>
            <w:r>
              <w:rPr>
                <w:rFonts w:ascii="Times New Roman"/>
                <w:b w:val="false"/>
                <w:i w:val="false"/>
                <w:color w:val="000000"/>
                <w:sz w:val="20"/>
              </w:rPr>
              <w:t>
өнімнің (жұмыстың, қызметтің) өзіндік құнын калькуляциялау;</w:t>
            </w:r>
            <w:r>
              <w:br/>
            </w:r>
            <w:r>
              <w:rPr>
                <w:rFonts w:ascii="Times New Roman"/>
                <w:b w:val="false"/>
                <w:i w:val="false"/>
                <w:color w:val="000000"/>
                <w:sz w:val="20"/>
              </w:rPr>
              <w:t>
өндірістік кәсіпорындардың бухгалтерлік есебінің ерекшеліктері;</w:t>
            </w:r>
            <w:r>
              <w:br/>
            </w:r>
            <w:r>
              <w:rPr>
                <w:rFonts w:ascii="Times New Roman"/>
                <w:b w:val="false"/>
                <w:i w:val="false"/>
                <w:color w:val="000000"/>
                <w:sz w:val="20"/>
              </w:rPr>
              <w:t>
өндірістік кәсіпорындарының жалпы табысын анықтау, есебін жүргізу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p>
          <w:p>
            <w:pPr>
              <w:spacing w:after="20"/>
              <w:ind w:left="20"/>
              <w:jc w:val="both"/>
            </w:pPr>
            <w:r>
              <w:rPr>
                <w:rFonts w:ascii="Times New Roman"/>
                <w:b w:val="false"/>
                <w:i w:val="false"/>
                <w:color w:val="000000"/>
                <w:sz w:val="20"/>
              </w:rPr>
              <w:t>КҚ 1,2, 3,4, 5,6, 7,8,9</w:t>
            </w:r>
          </w:p>
          <w:p>
            <w:pPr>
              <w:spacing w:after="20"/>
              <w:ind w:left="20"/>
              <w:jc w:val="both"/>
            </w:pPr>
            <w:r>
              <w:rPr>
                <w:rFonts w:ascii="Times New Roman"/>
                <w:b w:val="false"/>
                <w:i w:val="false"/>
                <w:color w:val="000000"/>
                <w:sz w:val="20"/>
              </w:rPr>
              <w:t>АҚ 1,2, 3,4, 5,8,9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кәсіпорын экономикасын</w:t>
            </w:r>
            <w:r>
              <w:br/>
            </w:r>
            <w:r>
              <w:rPr>
                <w:rFonts w:ascii="Times New Roman"/>
                <w:b w:val="false"/>
                <w:i w:val="false"/>
                <w:color w:val="000000"/>
                <w:sz w:val="20"/>
              </w:rPr>
              <w:t>
- қаржылық талдаудың әдістері мен тәсілдерін;</w:t>
            </w:r>
            <w:r>
              <w:br/>
            </w:r>
            <w:r>
              <w:rPr>
                <w:rFonts w:ascii="Times New Roman"/>
                <w:b w:val="false"/>
                <w:i w:val="false"/>
                <w:color w:val="000000"/>
                <w:sz w:val="20"/>
              </w:rPr>
              <w:t>
- ұйымның қаржылық тұрақтылығының көрсеткіштерін;</w:t>
            </w:r>
            <w:r>
              <w:br/>
            </w:r>
            <w:r>
              <w:rPr>
                <w:rFonts w:ascii="Times New Roman"/>
                <w:b w:val="false"/>
                <w:i w:val="false"/>
                <w:color w:val="000000"/>
                <w:sz w:val="20"/>
              </w:rPr>
              <w:t>
- табыстылықтың абсолютті және қатысты көрсеткіштерін;</w:t>
            </w:r>
            <w:r>
              <w:br/>
            </w:r>
            <w:r>
              <w:rPr>
                <w:rFonts w:ascii="Times New Roman"/>
                <w:b w:val="false"/>
                <w:i w:val="false"/>
                <w:color w:val="000000"/>
                <w:sz w:val="20"/>
              </w:rPr>
              <w:t>
- ұйымның іскерлік белсенділігі мен қызметінің тиімділігін анықтаушы көрсеткіштерді;</w:t>
            </w:r>
            <w:r>
              <w:br/>
            </w:r>
            <w:r>
              <w:rPr>
                <w:rFonts w:ascii="Times New Roman"/>
                <w:b w:val="false"/>
                <w:i w:val="false"/>
                <w:color w:val="000000"/>
                <w:sz w:val="20"/>
              </w:rPr>
              <w:t>
- кәсіпорынның банкротқа ұшырау ықтималдығы мен кәсіпкерлік тәуекелді бағалау әдістерін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қаржылық тұрақтылығының көрсеткіштеріне талдау жүргізу;</w:t>
            </w:r>
            <w:r>
              <w:br/>
            </w:r>
            <w:r>
              <w:rPr>
                <w:rFonts w:ascii="Times New Roman"/>
                <w:b w:val="false"/>
                <w:i w:val="false"/>
                <w:color w:val="000000"/>
                <w:sz w:val="20"/>
              </w:rPr>
              <w:t>
- ұйымның төлем қабілеттілігін анықтаушы көрсеткіштерді есептеу;</w:t>
            </w:r>
            <w:r>
              <w:br/>
            </w:r>
            <w:r>
              <w:rPr>
                <w:rFonts w:ascii="Times New Roman"/>
                <w:b w:val="false"/>
                <w:i w:val="false"/>
                <w:color w:val="000000"/>
                <w:sz w:val="20"/>
              </w:rPr>
              <w:t>
- ұйымның өтімділігінің көрсеткіштерін есептеу;</w:t>
            </w:r>
            <w:r>
              <w:br/>
            </w:r>
            <w:r>
              <w:rPr>
                <w:rFonts w:ascii="Times New Roman"/>
                <w:b w:val="false"/>
                <w:i w:val="false"/>
                <w:color w:val="000000"/>
                <w:sz w:val="20"/>
              </w:rPr>
              <w:t>
- табыстылықтың қатысты және абсолютті көрсеткіштерін есептеу;</w:t>
            </w:r>
            <w:r>
              <w:br/>
            </w:r>
            <w:r>
              <w:rPr>
                <w:rFonts w:ascii="Times New Roman"/>
                <w:b w:val="false"/>
                <w:i w:val="false"/>
                <w:color w:val="000000"/>
                <w:sz w:val="20"/>
              </w:rPr>
              <w:t>
- ұйымның іскерлік белсенділігі мен қызметінің тиімділігін сипаттаушы көрсеткіштерді бағалау;</w:t>
            </w:r>
            <w:r>
              <w:br/>
            </w:r>
            <w:r>
              <w:rPr>
                <w:rFonts w:ascii="Times New Roman"/>
                <w:b w:val="false"/>
                <w:i w:val="false"/>
                <w:color w:val="000000"/>
                <w:sz w:val="20"/>
              </w:rPr>
              <w:t>
- ұйымның банкрот болу ықтималдығын және кәсіпкерлік тәуекелділікті болжау;</w:t>
            </w:r>
            <w:r>
              <w:br/>
            </w:r>
            <w:r>
              <w:rPr>
                <w:rFonts w:ascii="Times New Roman"/>
                <w:b w:val="false"/>
                <w:i w:val="false"/>
                <w:color w:val="000000"/>
                <w:sz w:val="20"/>
              </w:rPr>
              <w:t>
- ұйымның қаржылық жағдайының нәтижесіне баға беріп,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есебін талдау</w:t>
            </w:r>
            <w:r>
              <w:rPr>
                <w:rFonts w:ascii="Times New Roman"/>
                <w:b w:val="false"/>
                <w:i w:val="false"/>
                <w:color w:val="000000"/>
                <w:sz w:val="20"/>
              </w:rPr>
              <w:t>:</w:t>
            </w:r>
            <w:r>
              <w:br/>
            </w:r>
            <w:r>
              <w:rPr>
                <w:rFonts w:ascii="Times New Roman"/>
                <w:b w:val="false"/>
                <w:i w:val="false"/>
                <w:color w:val="000000"/>
                <w:sz w:val="20"/>
              </w:rPr>
              <w:t>
ұйымның қаржылық жағдайын талдаудың пәні мен міндеттері;</w:t>
            </w:r>
            <w:r>
              <w:br/>
            </w:r>
            <w:r>
              <w:rPr>
                <w:rFonts w:ascii="Times New Roman"/>
                <w:b w:val="false"/>
                <w:i w:val="false"/>
                <w:color w:val="000000"/>
                <w:sz w:val="20"/>
              </w:rPr>
              <w:t>
қаржылық талдаудың әдістері мен тәсілдері;</w:t>
            </w:r>
            <w:r>
              <w:br/>
            </w:r>
            <w:r>
              <w:rPr>
                <w:rFonts w:ascii="Times New Roman"/>
                <w:b w:val="false"/>
                <w:i w:val="false"/>
                <w:color w:val="000000"/>
                <w:sz w:val="20"/>
              </w:rPr>
              <w:t>
қаржылық талдаудың ақпараттық базасы;</w:t>
            </w:r>
            <w:r>
              <w:br/>
            </w:r>
            <w:r>
              <w:rPr>
                <w:rFonts w:ascii="Times New Roman"/>
                <w:b w:val="false"/>
                <w:i w:val="false"/>
                <w:color w:val="000000"/>
                <w:sz w:val="20"/>
              </w:rPr>
              <w:t>
ұйымның қаржылық тұрақтылығын талдау;</w:t>
            </w:r>
            <w:r>
              <w:br/>
            </w:r>
            <w:r>
              <w:rPr>
                <w:rFonts w:ascii="Times New Roman"/>
                <w:b w:val="false"/>
                <w:i w:val="false"/>
                <w:color w:val="000000"/>
                <w:sz w:val="20"/>
              </w:rPr>
              <w:t>
баланс активтерінің құрамы мен құрылымының динамикасын талдау;</w:t>
            </w:r>
            <w:r>
              <w:br/>
            </w:r>
            <w:r>
              <w:rPr>
                <w:rFonts w:ascii="Times New Roman"/>
                <w:b w:val="false"/>
                <w:i w:val="false"/>
                <w:color w:val="000000"/>
                <w:sz w:val="20"/>
              </w:rPr>
              <w:t>
ұйымның төлем қабілеттілігін талдау;</w:t>
            </w:r>
            <w:r>
              <w:br/>
            </w:r>
            <w:r>
              <w:rPr>
                <w:rFonts w:ascii="Times New Roman"/>
                <w:b w:val="false"/>
                <w:i w:val="false"/>
                <w:color w:val="000000"/>
                <w:sz w:val="20"/>
              </w:rPr>
              <w:t>
ұйымның өтімділігін талдау;</w:t>
            </w:r>
            <w:r>
              <w:br/>
            </w:r>
            <w:r>
              <w:rPr>
                <w:rFonts w:ascii="Times New Roman"/>
                <w:b w:val="false"/>
                <w:i w:val="false"/>
                <w:color w:val="000000"/>
                <w:sz w:val="20"/>
              </w:rPr>
              <w:t>
ұйымның несиеге қабілеттілігін талдау;</w:t>
            </w:r>
            <w:r>
              <w:br/>
            </w:r>
            <w:r>
              <w:rPr>
                <w:rFonts w:ascii="Times New Roman"/>
                <w:b w:val="false"/>
                <w:i w:val="false"/>
                <w:color w:val="000000"/>
                <w:sz w:val="20"/>
              </w:rPr>
              <w:t>
ұйым табыстылығының қатысты және абсолютті көрсеткіштерін талдау;</w:t>
            </w:r>
            <w:r>
              <w:br/>
            </w:r>
            <w:r>
              <w:rPr>
                <w:rFonts w:ascii="Times New Roman"/>
                <w:b w:val="false"/>
                <w:i w:val="false"/>
                <w:color w:val="000000"/>
                <w:sz w:val="20"/>
              </w:rPr>
              <w:t>
ұйымның іскерлік белсенділігін және қызметінің тиімділігін талдау;</w:t>
            </w:r>
            <w:r>
              <w:br/>
            </w:r>
            <w:r>
              <w:rPr>
                <w:rFonts w:ascii="Times New Roman"/>
                <w:b w:val="false"/>
                <w:i w:val="false"/>
                <w:color w:val="000000"/>
                <w:sz w:val="20"/>
              </w:rPr>
              <w:t>
ұйымның банкротқа ұшырау ықтималдығы мен кәсіпкерлік тәуекелділікті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8</w:t>
            </w:r>
          </w:p>
          <w:p>
            <w:pPr>
              <w:spacing w:after="20"/>
              <w:ind w:left="20"/>
              <w:jc w:val="both"/>
            </w:pPr>
            <w:r>
              <w:rPr>
                <w:rFonts w:ascii="Times New Roman"/>
                <w:b w:val="false"/>
                <w:i w:val="false"/>
                <w:color w:val="000000"/>
                <w:sz w:val="20"/>
              </w:rPr>
              <w:t>АҚ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есеп пен есептіліктерді ұйымдастыруда заңнамалық және нұсқаулық материалдарды;</w:t>
            </w:r>
            <w:r>
              <w:br/>
            </w:r>
            <w:r>
              <w:rPr>
                <w:rFonts w:ascii="Times New Roman"/>
                <w:b w:val="false"/>
                <w:i w:val="false"/>
                <w:color w:val="000000"/>
                <w:sz w:val="20"/>
              </w:rPr>
              <w:t>
- экономикалық талдау мен қаржы есебін талдаудың әдістері мен тәсілдерін;</w:t>
            </w:r>
            <w:r>
              <w:br/>
            </w:r>
            <w:r>
              <w:rPr>
                <w:rFonts w:ascii="Times New Roman"/>
                <w:b w:val="false"/>
                <w:i w:val="false"/>
                <w:color w:val="000000"/>
                <w:sz w:val="20"/>
              </w:rPr>
              <w:t>
- экономикалық талдаудың ақпараттандыру құралдарын;</w:t>
            </w:r>
            <w:r>
              <w:br/>
            </w:r>
            <w:r>
              <w:rPr>
                <w:rFonts w:ascii="Times New Roman"/>
                <w:b w:val="false"/>
                <w:i w:val="false"/>
                <w:color w:val="000000"/>
                <w:sz w:val="20"/>
              </w:rPr>
              <w:t>
- меншікті капиталды пайдалану мен қарыз капиталды тарту тәртібін;</w:t>
            </w:r>
            <w:r>
              <w:br/>
            </w:r>
            <w:r>
              <w:rPr>
                <w:rFonts w:ascii="Times New Roman"/>
                <w:b w:val="false"/>
                <w:i w:val="false"/>
                <w:color w:val="000000"/>
                <w:sz w:val="20"/>
              </w:rPr>
              <w:t>
- ұйымның қаржы-шаруашылық қызметін сипаттаушы көрсеткіштерді есептеу формуласын;</w:t>
            </w:r>
            <w:r>
              <w:br/>
            </w:r>
            <w:r>
              <w:rPr>
                <w:rFonts w:ascii="Times New Roman"/>
                <w:b w:val="false"/>
                <w:i w:val="false"/>
                <w:color w:val="000000"/>
                <w:sz w:val="20"/>
              </w:rPr>
              <w:t>
- талдамалық процедурасын жүргізу әдістемесін;</w:t>
            </w:r>
            <w:r>
              <w:br/>
            </w:r>
            <w:r>
              <w:rPr>
                <w:rFonts w:ascii="Times New Roman"/>
                <w:b w:val="false"/>
                <w:i w:val="false"/>
                <w:color w:val="000000"/>
                <w:sz w:val="20"/>
              </w:rPr>
              <w:t>
- талдау нәтижесі бойынша қорытынды жасау тәртібін;</w:t>
            </w:r>
            <w:r>
              <w:br/>
            </w:r>
            <w:r>
              <w:rPr>
                <w:rFonts w:ascii="Times New Roman"/>
                <w:b w:val="false"/>
                <w:i w:val="false"/>
                <w:color w:val="000000"/>
                <w:sz w:val="20"/>
              </w:rPr>
              <w:t>
- ұйымның қаржылық тұрақтылығын анықтаушы көрсеткіштерді есептеу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талдау әдістері мен тәсілдерін тәжірибеде қолдануды;</w:t>
            </w:r>
            <w:r>
              <w:br/>
            </w:r>
            <w:r>
              <w:rPr>
                <w:rFonts w:ascii="Times New Roman"/>
                <w:b w:val="false"/>
                <w:i w:val="false"/>
                <w:color w:val="000000"/>
                <w:sz w:val="20"/>
              </w:rPr>
              <w:t>
- өнімді өндіру мен өткізуді сипаттаушы көрсеткіштерді есептеу;</w:t>
            </w:r>
            <w:r>
              <w:br/>
            </w:r>
            <w:r>
              <w:rPr>
                <w:rFonts w:ascii="Times New Roman"/>
                <w:b w:val="false"/>
                <w:i w:val="false"/>
                <w:color w:val="000000"/>
                <w:sz w:val="20"/>
              </w:rPr>
              <w:t>
- негізгі қорларды пайдалану тиімділігін есептеу;</w:t>
            </w:r>
            <w:r>
              <w:br/>
            </w:r>
            <w:r>
              <w:rPr>
                <w:rFonts w:ascii="Times New Roman"/>
                <w:b w:val="false"/>
                <w:i w:val="false"/>
                <w:color w:val="000000"/>
                <w:sz w:val="20"/>
              </w:rPr>
              <w:t>
- еңбек ресурстарын пайдалану тиімділігін есептеу;</w:t>
            </w:r>
            <w:r>
              <w:br/>
            </w:r>
            <w:r>
              <w:rPr>
                <w:rFonts w:ascii="Times New Roman"/>
                <w:b w:val="false"/>
                <w:i w:val="false"/>
                <w:color w:val="000000"/>
                <w:sz w:val="20"/>
              </w:rPr>
              <w:t>
- шығындар мен өнімнің өзіндік құнына талдау жүргізу;</w:t>
            </w:r>
            <w:r>
              <w:br/>
            </w:r>
            <w:r>
              <w:rPr>
                <w:rFonts w:ascii="Times New Roman"/>
                <w:b w:val="false"/>
                <w:i w:val="false"/>
                <w:color w:val="000000"/>
                <w:sz w:val="20"/>
              </w:rPr>
              <w:t>
- ұйым қызметін объективті бағалау;</w:t>
            </w:r>
            <w:r>
              <w:br/>
            </w:r>
            <w:r>
              <w:rPr>
                <w:rFonts w:ascii="Times New Roman"/>
                <w:b w:val="false"/>
                <w:i w:val="false"/>
                <w:color w:val="000000"/>
                <w:sz w:val="20"/>
              </w:rPr>
              <w:t>
- ұйымның қаржы-шаруашылық қызметінің нәтижесін бағалау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талдау</w:t>
            </w:r>
            <w:r>
              <w:rPr>
                <w:rFonts w:ascii="Times New Roman"/>
                <w:b w:val="false"/>
                <w:i w:val="false"/>
                <w:color w:val="000000"/>
                <w:sz w:val="20"/>
              </w:rPr>
              <w:t>:</w:t>
            </w:r>
            <w:r>
              <w:br/>
            </w:r>
            <w:r>
              <w:rPr>
                <w:rFonts w:ascii="Times New Roman"/>
                <w:b w:val="false"/>
                <w:i w:val="false"/>
                <w:color w:val="000000"/>
                <w:sz w:val="20"/>
              </w:rPr>
              <w:t>
экономикалық талдау пәні және міндеттері;</w:t>
            </w:r>
            <w:r>
              <w:br/>
            </w:r>
            <w:r>
              <w:rPr>
                <w:rFonts w:ascii="Times New Roman"/>
                <w:b w:val="false"/>
                <w:i w:val="false"/>
                <w:color w:val="000000"/>
                <w:sz w:val="20"/>
              </w:rPr>
              <w:t>
экономикалық талдаудың әдістері мен міндеттері;</w:t>
            </w:r>
            <w:r>
              <w:br/>
            </w:r>
            <w:r>
              <w:rPr>
                <w:rFonts w:ascii="Times New Roman"/>
                <w:b w:val="false"/>
                <w:i w:val="false"/>
                <w:color w:val="000000"/>
                <w:sz w:val="20"/>
              </w:rPr>
              <w:t>
экономикалық талдаудың ақпаратпен қамтамасыз ету:</w:t>
            </w:r>
            <w:r>
              <w:br/>
            </w:r>
            <w:r>
              <w:rPr>
                <w:rFonts w:ascii="Times New Roman"/>
                <w:b w:val="false"/>
                <w:i w:val="false"/>
                <w:color w:val="000000"/>
                <w:sz w:val="20"/>
              </w:rPr>
              <w:t>
өнімді өндіру мен өткізуді талдау;</w:t>
            </w:r>
            <w:r>
              <w:br/>
            </w:r>
            <w:r>
              <w:rPr>
                <w:rFonts w:ascii="Times New Roman"/>
                <w:b w:val="false"/>
                <w:i w:val="false"/>
                <w:color w:val="000000"/>
                <w:sz w:val="20"/>
              </w:rPr>
              <w:t>
еңбек ресурстарын пайдалануды талдау;</w:t>
            </w:r>
            <w:r>
              <w:br/>
            </w:r>
            <w:r>
              <w:rPr>
                <w:rFonts w:ascii="Times New Roman"/>
                <w:b w:val="false"/>
                <w:i w:val="false"/>
                <w:color w:val="000000"/>
                <w:sz w:val="20"/>
              </w:rPr>
              <w:t>
өнім ассортименті мен құрылымын талдау;</w:t>
            </w:r>
            <w:r>
              <w:br/>
            </w:r>
            <w:r>
              <w:rPr>
                <w:rFonts w:ascii="Times New Roman"/>
                <w:b w:val="false"/>
                <w:i w:val="false"/>
                <w:color w:val="000000"/>
                <w:sz w:val="20"/>
              </w:rPr>
              <w:t>
өнімнің өзіндік құны мен шығындарды талдау;</w:t>
            </w:r>
            <w:r>
              <w:br/>
            </w:r>
            <w:r>
              <w:rPr>
                <w:rFonts w:ascii="Times New Roman"/>
                <w:b w:val="false"/>
                <w:i w:val="false"/>
                <w:color w:val="000000"/>
                <w:sz w:val="20"/>
              </w:rPr>
              <w:t>
ұйым пайдасын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8</w:t>
            </w:r>
          </w:p>
          <w:p>
            <w:pPr>
              <w:spacing w:after="20"/>
              <w:ind w:left="20"/>
              <w:jc w:val="both"/>
            </w:pPr>
            <w:r>
              <w:rPr>
                <w:rFonts w:ascii="Times New Roman"/>
                <w:b w:val="false"/>
                <w:i w:val="false"/>
                <w:color w:val="000000"/>
                <w:sz w:val="20"/>
              </w:rPr>
              <w:t>АҚ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аудиттің мәнін, атқаратын қызметін, құрамын және қағидаларын;</w:t>
            </w:r>
            <w:r>
              <w:br/>
            </w:r>
            <w:r>
              <w:rPr>
                <w:rFonts w:ascii="Times New Roman"/>
                <w:b w:val="false"/>
                <w:i w:val="false"/>
                <w:color w:val="000000"/>
                <w:sz w:val="20"/>
              </w:rPr>
              <w:t>
- аудиторлық қызметті реттеуші заңнамалық және нормативті-құқықтық актілерді;</w:t>
            </w:r>
            <w:r>
              <w:br/>
            </w:r>
            <w:r>
              <w:rPr>
                <w:rFonts w:ascii="Times New Roman"/>
                <w:b w:val="false"/>
                <w:i w:val="false"/>
                <w:color w:val="000000"/>
                <w:sz w:val="20"/>
              </w:rPr>
              <w:t>
- аудитті ұйымдастыру мен өткізу кезеңдерін;</w:t>
            </w:r>
            <w:r>
              <w:br/>
            </w:r>
            <w:r>
              <w:rPr>
                <w:rFonts w:ascii="Times New Roman"/>
                <w:b w:val="false"/>
                <w:i w:val="false"/>
                <w:color w:val="000000"/>
                <w:sz w:val="20"/>
              </w:rPr>
              <w:t>
- айналымнан тыс активтер аудитінің әдістемесін;</w:t>
            </w:r>
            <w:r>
              <w:br/>
            </w:r>
            <w:r>
              <w:rPr>
                <w:rFonts w:ascii="Times New Roman"/>
                <w:b w:val="false"/>
                <w:i w:val="false"/>
                <w:color w:val="000000"/>
                <w:sz w:val="20"/>
              </w:rPr>
              <w:t>
- тауарлы-материалдық қорлардың аудитінің ерекшеліктерін;</w:t>
            </w:r>
            <w:r>
              <w:br/>
            </w:r>
            <w:r>
              <w:rPr>
                <w:rFonts w:ascii="Times New Roman"/>
                <w:b w:val="false"/>
                <w:i w:val="false"/>
                <w:color w:val="000000"/>
                <w:sz w:val="20"/>
              </w:rPr>
              <w:t>
- ақша қаражаттарының аудит жүргізу әдістемесін;</w:t>
            </w:r>
            <w:r>
              <w:br/>
            </w:r>
            <w:r>
              <w:rPr>
                <w:rFonts w:ascii="Times New Roman"/>
                <w:b w:val="false"/>
                <w:i w:val="false"/>
                <w:color w:val="000000"/>
                <w:sz w:val="20"/>
              </w:rPr>
              <w:t>
- меншікті капитал аудитін бірізділікпен жүргізуді;</w:t>
            </w:r>
            <w:r>
              <w:br/>
            </w:r>
            <w:r>
              <w:rPr>
                <w:rFonts w:ascii="Times New Roman"/>
                <w:b w:val="false"/>
                <w:i w:val="false"/>
                <w:color w:val="000000"/>
                <w:sz w:val="20"/>
              </w:rPr>
              <w:t>
- міндеттемелер аудитін жүргізу әдістемесін;</w:t>
            </w:r>
            <w:r>
              <w:br/>
            </w:r>
            <w:r>
              <w:rPr>
                <w:rFonts w:ascii="Times New Roman"/>
                <w:b w:val="false"/>
                <w:i w:val="false"/>
                <w:color w:val="000000"/>
                <w:sz w:val="20"/>
              </w:rPr>
              <w:t>
- өнімді өткізуден түскен табысты тексеру әдістемесін;</w:t>
            </w:r>
            <w:r>
              <w:br/>
            </w:r>
            <w:r>
              <w:rPr>
                <w:rFonts w:ascii="Times New Roman"/>
                <w:b w:val="false"/>
                <w:i w:val="false"/>
                <w:color w:val="000000"/>
                <w:sz w:val="20"/>
              </w:rPr>
              <w:t>
- ұйымның қаржылық жағдайының аудит жүргізу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аудиторлар этикасы Кодексінің ережелерін қатаң сақтау;</w:t>
            </w:r>
            <w:r>
              <w:br/>
            </w:r>
            <w:r>
              <w:rPr>
                <w:rFonts w:ascii="Times New Roman"/>
                <w:b w:val="false"/>
                <w:i w:val="false"/>
                <w:color w:val="000000"/>
                <w:sz w:val="20"/>
              </w:rPr>
              <w:t>
- тексеру пәні мен объектісіне байланысты аудиттің мақсаты мен міндеттерін анықтау;</w:t>
            </w:r>
            <w:r>
              <w:br/>
            </w:r>
            <w:r>
              <w:rPr>
                <w:rFonts w:ascii="Times New Roman"/>
                <w:b w:val="false"/>
                <w:i w:val="false"/>
                <w:color w:val="000000"/>
                <w:sz w:val="20"/>
              </w:rPr>
              <w:t>
- аудит стандарттарын тәжірибеде қолдану;</w:t>
            </w:r>
            <w:r>
              <w:br/>
            </w:r>
            <w:r>
              <w:rPr>
                <w:rFonts w:ascii="Times New Roman"/>
                <w:b w:val="false"/>
                <w:i w:val="false"/>
                <w:color w:val="000000"/>
                <w:sz w:val="20"/>
              </w:rPr>
              <w:t>
- ішкі және сыртқы аудиттердің ерекшеліктерін ажырату;</w:t>
            </w:r>
            <w:r>
              <w:br/>
            </w:r>
            <w:r>
              <w:rPr>
                <w:rFonts w:ascii="Times New Roman"/>
                <w:b w:val="false"/>
                <w:i w:val="false"/>
                <w:color w:val="000000"/>
                <w:sz w:val="20"/>
              </w:rPr>
              <w:t>
- формалды, арифметикалық, логикалық талдау әдістерді құжаттарды тексеру барысында қолдану;</w:t>
            </w:r>
            <w:r>
              <w:br/>
            </w:r>
            <w:r>
              <w:rPr>
                <w:rFonts w:ascii="Times New Roman"/>
                <w:b w:val="false"/>
                <w:i w:val="false"/>
                <w:color w:val="000000"/>
                <w:sz w:val="20"/>
              </w:rPr>
              <w:t>
- аудит бағдарламасы мен жалпы жоспарды құру;</w:t>
            </w:r>
            <w:r>
              <w:br/>
            </w:r>
            <w:r>
              <w:rPr>
                <w:rFonts w:ascii="Times New Roman"/>
                <w:b w:val="false"/>
                <w:i w:val="false"/>
                <w:color w:val="000000"/>
                <w:sz w:val="20"/>
              </w:rPr>
              <w:t>
- аудит жүргізуге келісім-шартты құру;</w:t>
            </w:r>
            <w:r>
              <w:br/>
            </w:r>
            <w:r>
              <w:rPr>
                <w:rFonts w:ascii="Times New Roman"/>
                <w:b w:val="false"/>
                <w:i w:val="false"/>
                <w:color w:val="000000"/>
                <w:sz w:val="20"/>
              </w:rPr>
              <w:t>
- инвентаризация жүргізу;</w:t>
            </w:r>
            <w:r>
              <w:br/>
            </w:r>
            <w:r>
              <w:rPr>
                <w:rFonts w:ascii="Times New Roman"/>
                <w:b w:val="false"/>
                <w:i w:val="false"/>
                <w:color w:val="000000"/>
                <w:sz w:val="20"/>
              </w:rPr>
              <w:t>
- ұйымның қаржы есебіне талдау жүргізу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w:t>
            </w:r>
            <w:r>
              <w:rPr>
                <w:rFonts w:ascii="Times New Roman"/>
                <w:b w:val="false"/>
                <w:i w:val="false"/>
                <w:color w:val="000000"/>
                <w:sz w:val="20"/>
              </w:rPr>
              <w:t>:</w:t>
            </w:r>
            <w:r>
              <w:br/>
            </w:r>
            <w:r>
              <w:rPr>
                <w:rFonts w:ascii="Times New Roman"/>
                <w:b w:val="false"/>
                <w:i w:val="false"/>
                <w:color w:val="000000"/>
                <w:sz w:val="20"/>
              </w:rPr>
              <w:t>
аудиттің мәні және нарықтық экономикада атқаратын ролі;</w:t>
            </w:r>
            <w:r>
              <w:br/>
            </w:r>
            <w:r>
              <w:rPr>
                <w:rFonts w:ascii="Times New Roman"/>
                <w:b w:val="false"/>
                <w:i w:val="false"/>
                <w:color w:val="000000"/>
                <w:sz w:val="20"/>
              </w:rPr>
              <w:t>
аудит пәні және міндеттері;</w:t>
            </w:r>
            <w:r>
              <w:br/>
            </w:r>
            <w:r>
              <w:rPr>
                <w:rFonts w:ascii="Times New Roman"/>
                <w:b w:val="false"/>
                <w:i w:val="false"/>
                <w:color w:val="000000"/>
                <w:sz w:val="20"/>
              </w:rPr>
              <w:t>
аудиттің құқықтық негізі мен субъектілері;</w:t>
            </w:r>
            <w:r>
              <w:br/>
            </w:r>
            <w:r>
              <w:rPr>
                <w:rFonts w:ascii="Times New Roman"/>
                <w:b w:val="false"/>
                <w:i w:val="false"/>
                <w:color w:val="000000"/>
                <w:sz w:val="20"/>
              </w:rPr>
              <w:t>
аудиторлық қызметтің этикалық нормалары;</w:t>
            </w:r>
            <w:r>
              <w:br/>
            </w:r>
            <w:r>
              <w:rPr>
                <w:rFonts w:ascii="Times New Roman"/>
                <w:b w:val="false"/>
                <w:i w:val="false"/>
                <w:color w:val="000000"/>
                <w:sz w:val="20"/>
              </w:rPr>
              <w:t>
аудит түрлері және олардың сипаты;</w:t>
            </w:r>
            <w:r>
              <w:br/>
            </w:r>
            <w:r>
              <w:rPr>
                <w:rFonts w:ascii="Times New Roman"/>
                <w:b w:val="false"/>
                <w:i w:val="false"/>
                <w:color w:val="000000"/>
                <w:sz w:val="20"/>
              </w:rPr>
              <w:t>
аудиттің әдістері мен тәсілдері;</w:t>
            </w:r>
            <w:r>
              <w:br/>
            </w:r>
            <w:r>
              <w:rPr>
                <w:rFonts w:ascii="Times New Roman"/>
                <w:b w:val="false"/>
                <w:i w:val="false"/>
                <w:color w:val="000000"/>
                <w:sz w:val="20"/>
              </w:rPr>
              <w:t>
аудиттің мәлімет көзі;</w:t>
            </w:r>
            <w:r>
              <w:br/>
            </w:r>
            <w:r>
              <w:rPr>
                <w:rFonts w:ascii="Times New Roman"/>
                <w:b w:val="false"/>
                <w:i w:val="false"/>
                <w:color w:val="000000"/>
                <w:sz w:val="20"/>
              </w:rPr>
              <w:t>
аудитті ұйымдастыру және оның орындалу тәртібі;</w:t>
            </w:r>
            <w:r>
              <w:br/>
            </w:r>
            <w:r>
              <w:rPr>
                <w:rFonts w:ascii="Times New Roman"/>
                <w:b w:val="false"/>
                <w:i w:val="false"/>
                <w:color w:val="000000"/>
                <w:sz w:val="20"/>
              </w:rPr>
              <w:t>
ұзақ мерзімді активтер аудиті;</w:t>
            </w:r>
            <w:r>
              <w:br/>
            </w:r>
            <w:r>
              <w:rPr>
                <w:rFonts w:ascii="Times New Roman"/>
                <w:b w:val="false"/>
                <w:i w:val="false"/>
                <w:color w:val="000000"/>
                <w:sz w:val="20"/>
              </w:rPr>
              <w:t>
ағымдағы активтер аудиті;</w:t>
            </w:r>
            <w:r>
              <w:br/>
            </w:r>
            <w:r>
              <w:rPr>
                <w:rFonts w:ascii="Times New Roman"/>
                <w:b w:val="false"/>
                <w:i w:val="false"/>
                <w:color w:val="000000"/>
                <w:sz w:val="20"/>
              </w:rPr>
              <w:t>
қысқа мерзімді инвестициялар мен ақша қаражаттарының аудиті;</w:t>
            </w:r>
            <w:r>
              <w:br/>
            </w:r>
            <w:r>
              <w:rPr>
                <w:rFonts w:ascii="Times New Roman"/>
                <w:b w:val="false"/>
                <w:i w:val="false"/>
                <w:color w:val="000000"/>
                <w:sz w:val="20"/>
              </w:rPr>
              <w:t>
меншікті капитал аудиті;</w:t>
            </w:r>
            <w:r>
              <w:br/>
            </w:r>
            <w:r>
              <w:rPr>
                <w:rFonts w:ascii="Times New Roman"/>
                <w:b w:val="false"/>
                <w:i w:val="false"/>
                <w:color w:val="000000"/>
                <w:sz w:val="20"/>
              </w:rPr>
              <w:t>
міндеттемелер аудиті;</w:t>
            </w:r>
            <w:r>
              <w:br/>
            </w:r>
            <w:r>
              <w:rPr>
                <w:rFonts w:ascii="Times New Roman"/>
                <w:b w:val="false"/>
                <w:i w:val="false"/>
                <w:color w:val="000000"/>
                <w:sz w:val="20"/>
              </w:rPr>
              <w:t>
шығындар мен табыстар аудиті;</w:t>
            </w:r>
            <w:r>
              <w:br/>
            </w:r>
            <w:r>
              <w:rPr>
                <w:rFonts w:ascii="Times New Roman"/>
                <w:b w:val="false"/>
                <w:i w:val="false"/>
                <w:color w:val="000000"/>
                <w:sz w:val="20"/>
              </w:rPr>
              <w:t>
ұйымның қаржылық жағдайының аудиті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p>
          <w:p>
            <w:pPr>
              <w:spacing w:after="20"/>
              <w:ind w:left="20"/>
              <w:jc w:val="both"/>
            </w:pPr>
            <w:r>
              <w:rPr>
                <w:rFonts w:ascii="Times New Roman"/>
                <w:b w:val="false"/>
                <w:i w:val="false"/>
                <w:color w:val="000000"/>
                <w:sz w:val="20"/>
              </w:rPr>
              <w:t>КҚ 1,2, 3,4, 5,6,9</w:t>
            </w:r>
          </w:p>
          <w:p>
            <w:pPr>
              <w:spacing w:after="20"/>
              <w:ind w:left="20"/>
              <w:jc w:val="both"/>
            </w:pPr>
            <w:r>
              <w:rPr>
                <w:rFonts w:ascii="Times New Roman"/>
                <w:b w:val="false"/>
                <w:i w:val="false"/>
                <w:color w:val="000000"/>
                <w:sz w:val="20"/>
              </w:rPr>
              <w:t>АҚ 1,2, 3,4, 5,6, 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кәсіпкерліктің әр түрлі нысандарының қызмет ету мен ұйымдастыруға байланысты заң актілерін;</w:t>
            </w:r>
            <w:r>
              <w:br/>
            </w:r>
            <w:r>
              <w:rPr>
                <w:rFonts w:ascii="Times New Roman"/>
                <w:b w:val="false"/>
                <w:i w:val="false"/>
                <w:color w:val="000000"/>
                <w:sz w:val="20"/>
              </w:rPr>
              <w:t>
заңды тұлға ұғымы;</w:t>
            </w:r>
            <w:r>
              <w:br/>
            </w:r>
            <w:r>
              <w:rPr>
                <w:rFonts w:ascii="Times New Roman"/>
                <w:b w:val="false"/>
                <w:i w:val="false"/>
                <w:color w:val="000000"/>
                <w:sz w:val="20"/>
              </w:rPr>
              <w:t>
ұйымды басқару тетігі, басқарудың өндірістік және ұйымдастыру құрылымын;</w:t>
            </w:r>
            <w:r>
              <w:br/>
            </w:r>
            <w:r>
              <w:rPr>
                <w:rFonts w:ascii="Times New Roman"/>
                <w:b w:val="false"/>
                <w:i w:val="false"/>
                <w:color w:val="000000"/>
                <w:sz w:val="20"/>
              </w:rPr>
              <w:t>
бәсекенің түрлерін;</w:t>
            </w:r>
            <w:r>
              <w:br/>
            </w:r>
            <w:r>
              <w:rPr>
                <w:rFonts w:ascii="Times New Roman"/>
                <w:b w:val="false"/>
                <w:i w:val="false"/>
                <w:color w:val="000000"/>
                <w:sz w:val="20"/>
              </w:rPr>
              <w:t>
кәсіпкерлік түрлері, кәсіпкерліктің біріккен нысандары;</w:t>
            </w:r>
            <w:r>
              <w:br/>
            </w:r>
            <w:r>
              <w:rPr>
                <w:rFonts w:ascii="Times New Roman"/>
                <w:b w:val="false"/>
                <w:i w:val="false"/>
                <w:color w:val="000000"/>
                <w:sz w:val="20"/>
              </w:rPr>
              <w:t>
коммерциялық және коммерциялық емес ұйымдардың ұйымдастыру-құқықтық нысандары, олардың ерекшеліктері;</w:t>
            </w:r>
            <w:r>
              <w:br/>
            </w:r>
            <w:r>
              <w:rPr>
                <w:rFonts w:ascii="Times New Roman"/>
                <w:b w:val="false"/>
                <w:i w:val="false"/>
                <w:color w:val="000000"/>
                <w:sz w:val="20"/>
              </w:rPr>
              <w:t>
жоспарлаудың әдістері мен түрлері;</w:t>
            </w:r>
            <w:r>
              <w:br/>
            </w:r>
            <w:r>
              <w:rPr>
                <w:rFonts w:ascii="Times New Roman"/>
                <w:b w:val="false"/>
                <w:i w:val="false"/>
                <w:color w:val="000000"/>
                <w:sz w:val="20"/>
              </w:rPr>
              <w:t>
негізгі капиталдың құрамды элементтері, айналым құралдарының құрамымен құрылымы;</w:t>
            </w:r>
            <w:r>
              <w:br/>
            </w:r>
            <w:r>
              <w:rPr>
                <w:rFonts w:ascii="Times New Roman"/>
                <w:b w:val="false"/>
                <w:i w:val="false"/>
                <w:color w:val="000000"/>
                <w:sz w:val="20"/>
              </w:rPr>
              <w:t>
өндірістік бағдарламаны құрудың қағидалары мен кезеңдері;</w:t>
            </w:r>
            <w:r>
              <w:br/>
            </w:r>
            <w:r>
              <w:rPr>
                <w:rFonts w:ascii="Times New Roman"/>
                <w:b w:val="false"/>
                <w:i w:val="false"/>
                <w:color w:val="000000"/>
                <w:sz w:val="20"/>
              </w:rPr>
              <w:t>
еңбекке ақы төлеудің тарифтік жүйесінің элементтері, тарифсіз еңбек ақы төлеу жүйесінің ерекшеліктері;</w:t>
            </w:r>
            <w:r>
              <w:br/>
            </w:r>
            <w:r>
              <w:rPr>
                <w:rFonts w:ascii="Times New Roman"/>
                <w:b w:val="false"/>
                <w:i w:val="false"/>
                <w:color w:val="000000"/>
                <w:sz w:val="20"/>
              </w:rPr>
              <w:t>
өнімді өндіруге кеткен шығындарды жіктеу, өзіндік құн түрлері;</w:t>
            </w:r>
            <w:r>
              <w:br/>
            </w:r>
            <w:r>
              <w:rPr>
                <w:rFonts w:ascii="Times New Roman"/>
                <w:b w:val="false"/>
                <w:i w:val="false"/>
                <w:color w:val="000000"/>
                <w:sz w:val="20"/>
              </w:rPr>
              <w:t>
ұйымның қаржылық нәтижесінің қалыптасу тәртібі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өндірістік құрылымы, ұйымдастыру құрылымын жетілдіру мен өнім сапасын арттыру жолдарын іздестіру;</w:t>
            </w:r>
            <w:r>
              <w:br/>
            </w:r>
            <w:r>
              <w:rPr>
                <w:rFonts w:ascii="Times New Roman"/>
                <w:b w:val="false"/>
                <w:i w:val="false"/>
                <w:color w:val="000000"/>
                <w:sz w:val="20"/>
              </w:rPr>
              <w:t>
- амортизацияны есептеудің әртүрлі әдістерін қолдану;</w:t>
            </w:r>
            <w:r>
              <w:br/>
            </w:r>
            <w:r>
              <w:rPr>
                <w:rFonts w:ascii="Times New Roman"/>
                <w:b w:val="false"/>
                <w:i w:val="false"/>
                <w:color w:val="000000"/>
                <w:sz w:val="20"/>
              </w:rPr>
              <w:t>
- негізгі қорлар мен айналым құралдарын пайдалану тиімділігін сипаттайтын көрсеткіштерді есептеу;</w:t>
            </w:r>
            <w:r>
              <w:br/>
            </w:r>
            <w:r>
              <w:rPr>
                <w:rFonts w:ascii="Times New Roman"/>
                <w:b w:val="false"/>
                <w:i w:val="false"/>
                <w:color w:val="000000"/>
                <w:sz w:val="20"/>
              </w:rPr>
              <w:t>
- инвестициялық жобаларды бағалаудың әртүрлі әдістерін қолдану;</w:t>
            </w:r>
            <w:r>
              <w:br/>
            </w:r>
            <w:r>
              <w:rPr>
                <w:rFonts w:ascii="Times New Roman"/>
                <w:b w:val="false"/>
                <w:i w:val="false"/>
                <w:color w:val="000000"/>
                <w:sz w:val="20"/>
              </w:rPr>
              <w:t>
- ұйымның өндірістік бағдарламасының көрсеткіштерін есептеу;</w:t>
            </w:r>
            <w:r>
              <w:br/>
            </w:r>
            <w:r>
              <w:rPr>
                <w:rFonts w:ascii="Times New Roman"/>
                <w:b w:val="false"/>
                <w:i w:val="false"/>
                <w:color w:val="000000"/>
                <w:sz w:val="20"/>
              </w:rPr>
              <w:t>
- еңбек өнімділігінің көрсеткіштерін есептеу;</w:t>
            </w:r>
            <w:r>
              <w:br/>
            </w:r>
            <w:r>
              <w:rPr>
                <w:rFonts w:ascii="Times New Roman"/>
                <w:b w:val="false"/>
                <w:i w:val="false"/>
                <w:color w:val="000000"/>
                <w:sz w:val="20"/>
              </w:rPr>
              <w:t>
- жұмысшылардың кесімді және мерзімді</w:t>
            </w:r>
            <w:r>
              <w:br/>
            </w:r>
            <w:r>
              <w:rPr>
                <w:rFonts w:ascii="Times New Roman"/>
                <w:b w:val="false"/>
                <w:i w:val="false"/>
                <w:color w:val="000000"/>
                <w:sz w:val="20"/>
              </w:rPr>
              <w:t>
- еңбекке ақы төлеу нысандарын қолдану;</w:t>
            </w:r>
            <w:r>
              <w:br/>
            </w:r>
            <w:r>
              <w:rPr>
                <w:rFonts w:ascii="Times New Roman"/>
                <w:b w:val="false"/>
                <w:i w:val="false"/>
                <w:color w:val="000000"/>
                <w:sz w:val="20"/>
              </w:rPr>
              <w:t>
- өнімнің өзіндік құнының калькуляциясын жүргізу;</w:t>
            </w:r>
            <w:r>
              <w:br/>
            </w:r>
            <w:r>
              <w:rPr>
                <w:rFonts w:ascii="Times New Roman"/>
                <w:b w:val="false"/>
                <w:i w:val="false"/>
                <w:color w:val="000000"/>
                <w:sz w:val="20"/>
              </w:rPr>
              <w:t>
- көтерме және бөлшек сауда бағасын есептеу;</w:t>
            </w:r>
            <w:r>
              <w:br/>
            </w:r>
            <w:r>
              <w:rPr>
                <w:rFonts w:ascii="Times New Roman"/>
                <w:b w:val="false"/>
                <w:i w:val="false"/>
                <w:color w:val="000000"/>
                <w:sz w:val="20"/>
              </w:rPr>
              <w:t>
- ұйымның өндірістік және қаржылық жағдайын сипаттайтын экономикалық көрсеткіштерін есептеу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экономикасы</w:t>
            </w:r>
            <w:r>
              <w:rPr>
                <w:rFonts w:ascii="Times New Roman"/>
                <w:b w:val="false"/>
                <w:i w:val="false"/>
                <w:color w:val="000000"/>
                <w:sz w:val="20"/>
              </w:rPr>
              <w:t>:</w:t>
            </w:r>
            <w:r>
              <w:br/>
            </w:r>
            <w:r>
              <w:rPr>
                <w:rFonts w:ascii="Times New Roman"/>
                <w:b w:val="false"/>
                <w:i w:val="false"/>
                <w:color w:val="000000"/>
                <w:sz w:val="20"/>
              </w:rPr>
              <w:t>
нарықты экономика жағдайындағы ұйым және оның қызметін жоспарлау;</w:t>
            </w:r>
            <w:r>
              <w:br/>
            </w:r>
            <w:r>
              <w:rPr>
                <w:rFonts w:ascii="Times New Roman"/>
                <w:b w:val="false"/>
                <w:i w:val="false"/>
                <w:color w:val="000000"/>
                <w:sz w:val="20"/>
              </w:rPr>
              <w:t>
ұйымның бизнес-жоспары;</w:t>
            </w:r>
            <w:r>
              <w:br/>
            </w:r>
            <w:r>
              <w:rPr>
                <w:rFonts w:ascii="Times New Roman"/>
                <w:b w:val="false"/>
                <w:i w:val="false"/>
                <w:color w:val="000000"/>
                <w:sz w:val="20"/>
              </w:rPr>
              <w:t>
ұйымның инвестициялық қызметі, күрделі салымдардың тиімділігі көрсеткіштерін есептеу;</w:t>
            </w:r>
            <w:r>
              <w:br/>
            </w:r>
            <w:r>
              <w:rPr>
                <w:rFonts w:ascii="Times New Roman"/>
                <w:b w:val="false"/>
                <w:i w:val="false"/>
                <w:color w:val="000000"/>
                <w:sz w:val="20"/>
              </w:rPr>
              <w:t>
ұйымның өндірістік қуаттылығы;</w:t>
            </w:r>
            <w:r>
              <w:br/>
            </w:r>
            <w:r>
              <w:rPr>
                <w:rFonts w:ascii="Times New Roman"/>
                <w:b w:val="false"/>
                <w:i w:val="false"/>
                <w:color w:val="000000"/>
                <w:sz w:val="20"/>
              </w:rPr>
              <w:t>
ұйымның ресурстары және оларды пайдалану көрсеткіштері;</w:t>
            </w:r>
            <w:r>
              <w:br/>
            </w:r>
            <w:r>
              <w:rPr>
                <w:rFonts w:ascii="Times New Roman"/>
                <w:b w:val="false"/>
                <w:i w:val="false"/>
                <w:color w:val="000000"/>
                <w:sz w:val="20"/>
              </w:rPr>
              <w:t>
ұйымның өндірістік қызметі;</w:t>
            </w:r>
            <w:r>
              <w:br/>
            </w:r>
            <w:r>
              <w:rPr>
                <w:rFonts w:ascii="Times New Roman"/>
                <w:b w:val="false"/>
                <w:i w:val="false"/>
                <w:color w:val="000000"/>
                <w:sz w:val="20"/>
              </w:rPr>
              <w:t>
еңбек өнімділігі, еңбекке ақы төлеу мен мөлшерлеу;</w:t>
            </w:r>
            <w:r>
              <w:br/>
            </w:r>
            <w:r>
              <w:rPr>
                <w:rFonts w:ascii="Times New Roman"/>
                <w:b w:val="false"/>
                <w:i w:val="false"/>
                <w:color w:val="000000"/>
                <w:sz w:val="20"/>
              </w:rPr>
              <w:t>
ұйымның өндірістік және басқа да шығындары;</w:t>
            </w:r>
            <w:r>
              <w:br/>
            </w:r>
            <w:r>
              <w:rPr>
                <w:rFonts w:ascii="Times New Roman"/>
                <w:b w:val="false"/>
                <w:i w:val="false"/>
                <w:color w:val="000000"/>
                <w:sz w:val="20"/>
              </w:rPr>
              <w:t>
ұйымның өтімділігі және оны талдау;</w:t>
            </w:r>
            <w:r>
              <w:br/>
            </w:r>
            <w:r>
              <w:rPr>
                <w:rFonts w:ascii="Times New Roman"/>
                <w:b w:val="false"/>
                <w:i w:val="false"/>
                <w:color w:val="000000"/>
                <w:sz w:val="20"/>
              </w:rPr>
              <w:t>
ұйымның шаруашылық қызметінің қаржылық нәтижесі;</w:t>
            </w:r>
            <w:r>
              <w:br/>
            </w:r>
            <w:r>
              <w:rPr>
                <w:rFonts w:ascii="Times New Roman"/>
                <w:b w:val="false"/>
                <w:i w:val="false"/>
                <w:color w:val="000000"/>
                <w:sz w:val="20"/>
              </w:rPr>
              <w:t>
ғылыми-техникалық прогресстің экономикалық тиімділігі және оның көрсеткіштері;</w:t>
            </w:r>
            <w:r>
              <w:br/>
            </w:r>
            <w:r>
              <w:rPr>
                <w:rFonts w:ascii="Times New Roman"/>
                <w:b w:val="false"/>
                <w:i w:val="false"/>
                <w:color w:val="000000"/>
                <w:sz w:val="20"/>
              </w:rPr>
              <w:t>
ұйымның баға саясаты және оны жүзеге асыру;</w:t>
            </w:r>
            <w:r>
              <w:br/>
            </w:r>
            <w:r>
              <w:rPr>
                <w:rFonts w:ascii="Times New Roman"/>
                <w:b w:val="false"/>
                <w:i w:val="false"/>
                <w:color w:val="000000"/>
                <w:sz w:val="20"/>
              </w:rPr>
              <w:t>
ұйымның бәсеке қабілеттілігі және тауардың сапасы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8</w:t>
            </w:r>
          </w:p>
          <w:p>
            <w:pPr>
              <w:spacing w:after="20"/>
              <w:ind w:left="20"/>
              <w:jc w:val="both"/>
            </w:pPr>
            <w:r>
              <w:rPr>
                <w:rFonts w:ascii="Times New Roman"/>
                <w:b w:val="false"/>
                <w:i w:val="false"/>
                <w:color w:val="000000"/>
                <w:sz w:val="20"/>
              </w:rPr>
              <w:t>АҚ 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«Экономист-бухгалтер» біліктілігі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бухгалтерлік есептің түрін және әдістерін;</w:t>
            </w:r>
            <w:r>
              <w:br/>
            </w:r>
            <w:r>
              <w:rPr>
                <w:rFonts w:ascii="Times New Roman"/>
                <w:b w:val="false"/>
                <w:i w:val="false"/>
                <w:color w:val="000000"/>
                <w:sz w:val="20"/>
              </w:rPr>
              <w:t>
- ҚР бухгалтерлік есеп жүйесін реттеуші нормативтік – құқықтық базасын;</w:t>
            </w:r>
            <w:r>
              <w:br/>
            </w:r>
            <w:r>
              <w:rPr>
                <w:rFonts w:ascii="Times New Roman"/>
                <w:b w:val="false"/>
                <w:i w:val="false"/>
                <w:color w:val="000000"/>
                <w:sz w:val="20"/>
              </w:rPr>
              <w:t>
- қаржылық есептілік пен бухгалтерлік есепті ұйымдастырудың халықаралық және ұлттық стандарттарының талаптарын;</w:t>
            </w:r>
            <w:r>
              <w:br/>
            </w:r>
            <w:r>
              <w:rPr>
                <w:rFonts w:ascii="Times New Roman"/>
                <w:b w:val="false"/>
                <w:i w:val="false"/>
                <w:color w:val="000000"/>
                <w:sz w:val="20"/>
              </w:rPr>
              <w:t>
- бухгалтерлік есептің типтік үлгі шот жоспарын;</w:t>
            </w:r>
            <w:r>
              <w:br/>
            </w:r>
            <w:r>
              <w:rPr>
                <w:rFonts w:ascii="Times New Roman"/>
                <w:b w:val="false"/>
                <w:i w:val="false"/>
                <w:color w:val="000000"/>
                <w:sz w:val="20"/>
              </w:rPr>
              <w:t>
- ұйымның есептік және салықтық саясатын әзірлеу тәртібін;</w:t>
            </w:r>
            <w:r>
              <w:br/>
            </w:r>
            <w:r>
              <w:rPr>
                <w:rFonts w:ascii="Times New Roman"/>
                <w:b w:val="false"/>
                <w:i w:val="false"/>
                <w:color w:val="000000"/>
                <w:sz w:val="20"/>
              </w:rPr>
              <w:t>
- шаруашылық әрекеттерді құжатпен рәсімдеу тәртібін;</w:t>
            </w:r>
            <w:r>
              <w:br/>
            </w:r>
            <w:r>
              <w:rPr>
                <w:rFonts w:ascii="Times New Roman"/>
                <w:b w:val="false"/>
                <w:i w:val="false"/>
                <w:color w:val="000000"/>
                <w:sz w:val="20"/>
              </w:rPr>
              <w:t>
- есептік тіркелімдерді құрудың талаптарын;</w:t>
            </w:r>
            <w:r>
              <w:br/>
            </w:r>
            <w:r>
              <w:rPr>
                <w:rFonts w:ascii="Times New Roman"/>
                <w:b w:val="false"/>
                <w:i w:val="false"/>
                <w:color w:val="000000"/>
                <w:sz w:val="20"/>
              </w:rPr>
              <w:t>
- ұйымның қаржылық есептілігін құрудың тәртібі мен талаптарын;</w:t>
            </w:r>
            <w:r>
              <w:br/>
            </w:r>
            <w:r>
              <w:rPr>
                <w:rFonts w:ascii="Times New Roman"/>
                <w:b w:val="false"/>
                <w:i w:val="false"/>
                <w:color w:val="000000"/>
                <w:sz w:val="20"/>
              </w:rPr>
              <w:t>
- активтер, капитал және міндеттемелер түсінігі мен жіктелуін;</w:t>
            </w:r>
            <w:r>
              <w:br/>
            </w:r>
            <w:r>
              <w:rPr>
                <w:rFonts w:ascii="Times New Roman"/>
                <w:b w:val="false"/>
                <w:i w:val="false"/>
                <w:color w:val="000000"/>
                <w:sz w:val="20"/>
              </w:rPr>
              <w:t>
- активтер, капитал және міндеттемелері есебін жүргізудің талаптарын;</w:t>
            </w:r>
            <w:r>
              <w:br/>
            </w:r>
            <w:r>
              <w:rPr>
                <w:rFonts w:ascii="Times New Roman"/>
                <w:b w:val="false"/>
                <w:i w:val="false"/>
                <w:color w:val="000000"/>
                <w:sz w:val="20"/>
              </w:rPr>
              <w:t>
- өндірістік шығындардың түсінігі, жіктелуі және өндіріс есебінің ерекшеліктері;</w:t>
            </w:r>
            <w:r>
              <w:br/>
            </w:r>
            <w:r>
              <w:rPr>
                <w:rFonts w:ascii="Times New Roman"/>
                <w:b w:val="false"/>
                <w:i w:val="false"/>
                <w:color w:val="000000"/>
                <w:sz w:val="20"/>
              </w:rPr>
              <w:t>
- негізгі және негізгі емес қызметтерден алынған табысты есептеу тәртібін;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бухгалтерияның түрлі бөлімдерінің есебін жүргізу;</w:t>
            </w:r>
            <w:r>
              <w:br/>
            </w:r>
            <w:r>
              <w:rPr>
                <w:rFonts w:ascii="Times New Roman"/>
                <w:b w:val="false"/>
                <w:i w:val="false"/>
                <w:color w:val="000000"/>
                <w:sz w:val="20"/>
              </w:rPr>
              <w:t>
- бухгалтерлік есепті жүргізу ережесіне сәйкес ұйымның мүлкі, міндеттемелері және капитал есебінің алғашқы құжаттарын рәсімдеу;</w:t>
            </w:r>
            <w:r>
              <w:br/>
            </w:r>
            <w:r>
              <w:rPr>
                <w:rFonts w:ascii="Times New Roman"/>
                <w:b w:val="false"/>
                <w:i w:val="false"/>
                <w:color w:val="000000"/>
                <w:sz w:val="20"/>
              </w:rPr>
              <w:t>
- бухгалтерлік есептің әр түрлі нысандарының есептік тіркемелерінде алғашқы құжаттар негізінде шоттар сәйкестігін құру;</w:t>
            </w:r>
            <w:r>
              <w:br/>
            </w:r>
            <w:r>
              <w:rPr>
                <w:rFonts w:ascii="Times New Roman"/>
                <w:b w:val="false"/>
                <w:i w:val="false"/>
                <w:color w:val="000000"/>
                <w:sz w:val="20"/>
              </w:rPr>
              <w:t>
- ұйымның мүлігі, есеп айырысу мен міндеттемелеріне түгендеуді жүргізу;</w:t>
            </w:r>
            <w:r>
              <w:br/>
            </w:r>
            <w:r>
              <w:rPr>
                <w:rFonts w:ascii="Times New Roman"/>
                <w:b w:val="false"/>
                <w:i w:val="false"/>
                <w:color w:val="000000"/>
                <w:sz w:val="20"/>
              </w:rPr>
              <w:t>
- басқару есебі есепшілерінің қызметін атқару;</w:t>
            </w:r>
            <w:r>
              <w:br/>
            </w:r>
            <w:r>
              <w:rPr>
                <w:rFonts w:ascii="Times New Roman"/>
                <w:b w:val="false"/>
                <w:i w:val="false"/>
                <w:color w:val="000000"/>
                <w:sz w:val="20"/>
              </w:rPr>
              <w:t>
- өнімнің (жұмыстың, қызметтің) өзіндік құнын калькуляциялау мен шығындар есебінің әдістерін ажырата білу;</w:t>
            </w:r>
            <w:r>
              <w:br/>
            </w:r>
            <w:r>
              <w:rPr>
                <w:rFonts w:ascii="Times New Roman"/>
                <w:b w:val="false"/>
                <w:i w:val="false"/>
                <w:color w:val="000000"/>
                <w:sz w:val="20"/>
              </w:rPr>
              <w:t>
- өнімнің(жұмыстың, қызметтің) өзіндік құнын есептей білу;</w:t>
            </w:r>
            <w:r>
              <w:br/>
            </w:r>
            <w:r>
              <w:rPr>
                <w:rFonts w:ascii="Times New Roman"/>
                <w:b w:val="false"/>
                <w:i w:val="false"/>
                <w:color w:val="000000"/>
                <w:sz w:val="20"/>
              </w:rPr>
              <w:t>
- өндіріс шығындарының есебін жүргізе білу;</w:t>
            </w:r>
            <w:r>
              <w:br/>
            </w:r>
            <w:r>
              <w:rPr>
                <w:rFonts w:ascii="Times New Roman"/>
                <w:b w:val="false"/>
                <w:i w:val="false"/>
                <w:color w:val="000000"/>
                <w:sz w:val="20"/>
              </w:rPr>
              <w:t>
- дайын өнім мен оны сату есебін жүргізе білу;</w:t>
            </w:r>
            <w:r>
              <w:br/>
            </w:r>
            <w:r>
              <w:rPr>
                <w:rFonts w:ascii="Times New Roman"/>
                <w:b w:val="false"/>
                <w:i w:val="false"/>
                <w:color w:val="000000"/>
                <w:sz w:val="20"/>
              </w:rPr>
              <w:t>
- кезең шығындарының есебін жүргізу;</w:t>
            </w:r>
            <w:r>
              <w:br/>
            </w:r>
            <w:r>
              <w:rPr>
                <w:rFonts w:ascii="Times New Roman"/>
                <w:b w:val="false"/>
                <w:i w:val="false"/>
                <w:color w:val="000000"/>
                <w:sz w:val="20"/>
              </w:rPr>
              <w:t>
- қаржылық қорытындыны анықтау мен меншікті капитал есебін жүргізу;</w:t>
            </w:r>
            <w:r>
              <w:br/>
            </w:r>
            <w:r>
              <w:rPr>
                <w:rFonts w:ascii="Times New Roman"/>
                <w:b w:val="false"/>
                <w:i w:val="false"/>
                <w:color w:val="000000"/>
                <w:sz w:val="20"/>
              </w:rPr>
              <w:t>
- қаржылық, статистикалық, салықтық және басқадай есептілікті қағаздық және электрондық нұсқада дайындау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есеп</w:t>
            </w:r>
            <w:r>
              <w:rPr>
                <w:rFonts w:ascii="Times New Roman"/>
                <w:b w:val="false"/>
                <w:i w:val="false"/>
                <w:color w:val="000000"/>
                <w:sz w:val="20"/>
              </w:rPr>
              <w:t>:</w:t>
            </w:r>
            <w:r>
              <w:br/>
            </w:r>
            <w:r>
              <w:rPr>
                <w:rFonts w:ascii="Times New Roman"/>
                <w:b w:val="false"/>
                <w:i w:val="false"/>
                <w:color w:val="000000"/>
                <w:sz w:val="20"/>
              </w:rPr>
              <w:t>
ҚР бухгалтерлік есептің жүйесін нормативтік – құқықтық реттеу;</w:t>
            </w:r>
            <w:r>
              <w:br/>
            </w:r>
            <w:r>
              <w:rPr>
                <w:rFonts w:ascii="Times New Roman"/>
                <w:b w:val="false"/>
                <w:i w:val="false"/>
                <w:color w:val="000000"/>
                <w:sz w:val="20"/>
              </w:rPr>
              <w:t>
бухгалтерлік есепті ұйымдастырудың жалпы мәселелері;</w:t>
            </w:r>
            <w:r>
              <w:br/>
            </w:r>
            <w:r>
              <w:rPr>
                <w:rFonts w:ascii="Times New Roman"/>
                <w:b w:val="false"/>
                <w:i w:val="false"/>
                <w:color w:val="000000"/>
                <w:sz w:val="20"/>
              </w:rPr>
              <w:t>
бухгалтерлік есептің мәні, түрі;</w:t>
            </w:r>
            <w:r>
              <w:br/>
            </w:r>
            <w:r>
              <w:rPr>
                <w:rFonts w:ascii="Times New Roman"/>
                <w:b w:val="false"/>
                <w:i w:val="false"/>
                <w:color w:val="000000"/>
                <w:sz w:val="20"/>
              </w:rPr>
              <w:t>
басқару есебі есеп бөлімі мамандарының қызметтері;</w:t>
            </w:r>
            <w:r>
              <w:br/>
            </w:r>
            <w:r>
              <w:rPr>
                <w:rFonts w:ascii="Times New Roman"/>
                <w:b w:val="false"/>
                <w:i w:val="false"/>
                <w:color w:val="000000"/>
                <w:sz w:val="20"/>
              </w:rPr>
              <w:t>
меншікті капитал есебі;</w:t>
            </w:r>
            <w:r>
              <w:br/>
            </w:r>
            <w:r>
              <w:rPr>
                <w:rFonts w:ascii="Times New Roman"/>
                <w:b w:val="false"/>
                <w:i w:val="false"/>
                <w:color w:val="000000"/>
                <w:sz w:val="20"/>
              </w:rPr>
              <w:t>
негізгі құралдардың есебі;</w:t>
            </w:r>
            <w:r>
              <w:br/>
            </w:r>
            <w:r>
              <w:rPr>
                <w:rFonts w:ascii="Times New Roman"/>
                <w:b w:val="false"/>
                <w:i w:val="false"/>
                <w:color w:val="000000"/>
                <w:sz w:val="20"/>
              </w:rPr>
              <w:t>
материалдық емес активтер мен олардың амортизациясының есебі;</w:t>
            </w:r>
            <w:r>
              <w:br/>
            </w:r>
            <w:r>
              <w:rPr>
                <w:rFonts w:ascii="Times New Roman"/>
                <w:b w:val="false"/>
                <w:i w:val="false"/>
                <w:color w:val="000000"/>
                <w:sz w:val="20"/>
              </w:rPr>
              <w:t>
инвестициялар есебі;</w:t>
            </w:r>
            <w:r>
              <w:br/>
            </w:r>
            <w:r>
              <w:rPr>
                <w:rFonts w:ascii="Times New Roman"/>
                <w:b w:val="false"/>
                <w:i w:val="false"/>
                <w:color w:val="000000"/>
                <w:sz w:val="20"/>
              </w:rPr>
              <w:t>
тауарлық–материалдық қорлар есебі;</w:t>
            </w:r>
            <w:r>
              <w:br/>
            </w:r>
            <w:r>
              <w:rPr>
                <w:rFonts w:ascii="Times New Roman"/>
                <w:b w:val="false"/>
                <w:i w:val="false"/>
                <w:color w:val="000000"/>
                <w:sz w:val="20"/>
              </w:rPr>
              <w:t>
ақшалай қаражаттар есебі;</w:t>
            </w:r>
            <w:r>
              <w:br/>
            </w:r>
            <w:r>
              <w:rPr>
                <w:rFonts w:ascii="Times New Roman"/>
                <w:b w:val="false"/>
                <w:i w:val="false"/>
                <w:color w:val="000000"/>
                <w:sz w:val="20"/>
              </w:rPr>
              <w:t>
дебиторлық берешектер есебі;</w:t>
            </w:r>
            <w:r>
              <w:br/>
            </w:r>
            <w:r>
              <w:rPr>
                <w:rFonts w:ascii="Times New Roman"/>
                <w:b w:val="false"/>
                <w:i w:val="false"/>
                <w:color w:val="000000"/>
                <w:sz w:val="20"/>
              </w:rPr>
              <w:t>
шаруашылық субъектісінің міндеттемелер есебі;</w:t>
            </w:r>
            <w:r>
              <w:br/>
            </w:r>
            <w:r>
              <w:rPr>
                <w:rFonts w:ascii="Times New Roman"/>
                <w:b w:val="false"/>
                <w:i w:val="false"/>
                <w:color w:val="000000"/>
                <w:sz w:val="20"/>
              </w:rPr>
              <w:t>
еңбек және жалақы есебі;</w:t>
            </w:r>
            <w:r>
              <w:br/>
            </w:r>
            <w:r>
              <w:rPr>
                <w:rFonts w:ascii="Times New Roman"/>
                <w:b w:val="false"/>
                <w:i w:val="false"/>
                <w:color w:val="000000"/>
                <w:sz w:val="20"/>
              </w:rPr>
              <w:t>
дайын өнім мен оны сату шығындарының есебі;</w:t>
            </w:r>
            <w:r>
              <w:br/>
            </w:r>
            <w:r>
              <w:rPr>
                <w:rFonts w:ascii="Times New Roman"/>
                <w:b w:val="false"/>
                <w:i w:val="false"/>
                <w:color w:val="000000"/>
                <w:sz w:val="20"/>
              </w:rPr>
              <w:t>
негізгі және негізгі емес қызметтердің табысы мен шығындарының есебі;</w:t>
            </w:r>
            <w:r>
              <w:br/>
            </w:r>
            <w:r>
              <w:rPr>
                <w:rFonts w:ascii="Times New Roman"/>
                <w:b w:val="false"/>
                <w:i w:val="false"/>
                <w:color w:val="000000"/>
                <w:sz w:val="20"/>
              </w:rPr>
              <w:t>
кезең шығындарының есебі;</w:t>
            </w:r>
            <w:r>
              <w:br/>
            </w:r>
            <w:r>
              <w:rPr>
                <w:rFonts w:ascii="Times New Roman"/>
                <w:b w:val="false"/>
                <w:i w:val="false"/>
                <w:color w:val="000000"/>
                <w:sz w:val="20"/>
              </w:rPr>
              <w:t>
кәсіпорынның сыртқы экономикалық қызметінің есебі;</w:t>
            </w:r>
            <w:r>
              <w:br/>
            </w:r>
            <w:r>
              <w:rPr>
                <w:rFonts w:ascii="Times New Roman"/>
                <w:b w:val="false"/>
                <w:i w:val="false"/>
                <w:color w:val="000000"/>
                <w:sz w:val="20"/>
              </w:rPr>
              <w:t>
қаржылық есептілік;</w:t>
            </w:r>
            <w:r>
              <w:br/>
            </w:r>
            <w:r>
              <w:rPr>
                <w:rFonts w:ascii="Times New Roman"/>
                <w:b w:val="false"/>
                <w:i w:val="false"/>
                <w:color w:val="000000"/>
                <w:sz w:val="20"/>
              </w:rPr>
              <w:t>
баланстан тыс шоттардағы әрекеттердің есебі;</w:t>
            </w:r>
            <w:r>
              <w:br/>
            </w:r>
            <w:r>
              <w:rPr>
                <w:rFonts w:ascii="Times New Roman"/>
                <w:b w:val="false"/>
                <w:i w:val="false"/>
                <w:color w:val="000000"/>
                <w:sz w:val="20"/>
              </w:rPr>
              <w:t>
өндіріс шығындарының есебі;</w:t>
            </w:r>
            <w:r>
              <w:br/>
            </w:r>
            <w:r>
              <w:rPr>
                <w:rFonts w:ascii="Times New Roman"/>
                <w:b w:val="false"/>
                <w:i w:val="false"/>
                <w:color w:val="000000"/>
                <w:sz w:val="20"/>
              </w:rPr>
              <w:t>
өнімнің (жұмыстың, қызметтің) өзіндік құнын калькуляциялау;</w:t>
            </w:r>
            <w:r>
              <w:br/>
            </w:r>
            <w:r>
              <w:rPr>
                <w:rFonts w:ascii="Times New Roman"/>
                <w:b w:val="false"/>
                <w:i w:val="false"/>
                <w:color w:val="000000"/>
                <w:sz w:val="20"/>
              </w:rPr>
              <w:t>
өндірістік кәсіпорындардың бухгалтерлік есебінің ерекшеліктері;</w:t>
            </w:r>
            <w:r>
              <w:br/>
            </w:r>
            <w:r>
              <w:rPr>
                <w:rFonts w:ascii="Times New Roman"/>
                <w:b w:val="false"/>
                <w:i w:val="false"/>
                <w:color w:val="000000"/>
                <w:sz w:val="20"/>
              </w:rPr>
              <w:t>
өндірістік кәсіпорындарының жалпы табысын анықтау, есебін жүргізу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p>
          <w:p>
            <w:pPr>
              <w:spacing w:after="20"/>
              <w:ind w:left="20"/>
              <w:jc w:val="both"/>
            </w:pPr>
            <w:r>
              <w:rPr>
                <w:rFonts w:ascii="Times New Roman"/>
                <w:b w:val="false"/>
                <w:i w:val="false"/>
                <w:color w:val="000000"/>
                <w:sz w:val="20"/>
              </w:rPr>
              <w:t>КҚ 1,2, 3,4, 5,6, 7,8,9</w:t>
            </w:r>
          </w:p>
          <w:p>
            <w:pPr>
              <w:spacing w:after="20"/>
              <w:ind w:left="20"/>
              <w:jc w:val="both"/>
            </w:pPr>
            <w:r>
              <w:rPr>
                <w:rFonts w:ascii="Times New Roman"/>
                <w:b w:val="false"/>
                <w:i w:val="false"/>
                <w:color w:val="000000"/>
                <w:sz w:val="20"/>
              </w:rPr>
              <w:t>АҚ 1,2, 3,4, 5,8,9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кәсіпорын экономикасын</w:t>
            </w:r>
            <w:r>
              <w:br/>
            </w:r>
            <w:r>
              <w:rPr>
                <w:rFonts w:ascii="Times New Roman"/>
                <w:b w:val="false"/>
                <w:i w:val="false"/>
                <w:color w:val="000000"/>
                <w:sz w:val="20"/>
              </w:rPr>
              <w:t>
- қаржылық талдаудың әдістері мен тәсілдерін;</w:t>
            </w:r>
            <w:r>
              <w:br/>
            </w:r>
            <w:r>
              <w:rPr>
                <w:rFonts w:ascii="Times New Roman"/>
                <w:b w:val="false"/>
                <w:i w:val="false"/>
                <w:color w:val="000000"/>
                <w:sz w:val="20"/>
              </w:rPr>
              <w:t>
- ұйымның қаржылық тұрақтылығының көрсеткіштерін;</w:t>
            </w:r>
            <w:r>
              <w:br/>
            </w:r>
            <w:r>
              <w:rPr>
                <w:rFonts w:ascii="Times New Roman"/>
                <w:b w:val="false"/>
                <w:i w:val="false"/>
                <w:color w:val="000000"/>
                <w:sz w:val="20"/>
              </w:rPr>
              <w:t>
- табыстылықтың абсолютті және қатысты көрсеткіштерін;</w:t>
            </w:r>
            <w:r>
              <w:br/>
            </w:r>
            <w:r>
              <w:rPr>
                <w:rFonts w:ascii="Times New Roman"/>
                <w:b w:val="false"/>
                <w:i w:val="false"/>
                <w:color w:val="000000"/>
                <w:sz w:val="20"/>
              </w:rPr>
              <w:t>
- ұйымның іскерлік белсенділігі мен қызметінің тиімділігін анықтаушы көрсеткіштерді;</w:t>
            </w:r>
            <w:r>
              <w:br/>
            </w:r>
            <w:r>
              <w:rPr>
                <w:rFonts w:ascii="Times New Roman"/>
                <w:b w:val="false"/>
                <w:i w:val="false"/>
                <w:color w:val="000000"/>
                <w:sz w:val="20"/>
              </w:rPr>
              <w:t>
- кәсіпорынның банкротқа ұшырау ықтималдығы мен кәсіпкерлік тәуекелді бағалау әдістерін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қаржылық тұрақтылығының көрсеткіштеріне талдау жүргізу;</w:t>
            </w:r>
            <w:r>
              <w:br/>
            </w:r>
            <w:r>
              <w:rPr>
                <w:rFonts w:ascii="Times New Roman"/>
                <w:b w:val="false"/>
                <w:i w:val="false"/>
                <w:color w:val="000000"/>
                <w:sz w:val="20"/>
              </w:rPr>
              <w:t>
- ұйымның төлем қабілеттілігін анықтаушы көрсеткіштерді есептеу;</w:t>
            </w:r>
            <w:r>
              <w:br/>
            </w:r>
            <w:r>
              <w:rPr>
                <w:rFonts w:ascii="Times New Roman"/>
                <w:b w:val="false"/>
                <w:i w:val="false"/>
                <w:color w:val="000000"/>
                <w:sz w:val="20"/>
              </w:rPr>
              <w:t>
- ұйымның өтімділігінің көрсеткіштерін есептеу;</w:t>
            </w:r>
            <w:r>
              <w:br/>
            </w:r>
            <w:r>
              <w:rPr>
                <w:rFonts w:ascii="Times New Roman"/>
                <w:b w:val="false"/>
                <w:i w:val="false"/>
                <w:color w:val="000000"/>
                <w:sz w:val="20"/>
              </w:rPr>
              <w:t>
- табыстылықтың қатысты және абсолютті көрсеткіштерін есептеу;</w:t>
            </w:r>
            <w:r>
              <w:br/>
            </w:r>
            <w:r>
              <w:rPr>
                <w:rFonts w:ascii="Times New Roman"/>
                <w:b w:val="false"/>
                <w:i w:val="false"/>
                <w:color w:val="000000"/>
                <w:sz w:val="20"/>
              </w:rPr>
              <w:t>
- ұйымның іскерлік белсенділігі мен қызметінің тиімділігін сипаттаушы көрсеткіштерді бағалау;</w:t>
            </w:r>
            <w:r>
              <w:br/>
            </w:r>
            <w:r>
              <w:rPr>
                <w:rFonts w:ascii="Times New Roman"/>
                <w:b w:val="false"/>
                <w:i w:val="false"/>
                <w:color w:val="000000"/>
                <w:sz w:val="20"/>
              </w:rPr>
              <w:t>
- ұйымның банкрот болу ықтималдығын және кәсіпкерлік тәуекелділікті болжау;</w:t>
            </w:r>
            <w:r>
              <w:br/>
            </w:r>
            <w:r>
              <w:rPr>
                <w:rFonts w:ascii="Times New Roman"/>
                <w:b w:val="false"/>
                <w:i w:val="false"/>
                <w:color w:val="000000"/>
                <w:sz w:val="20"/>
              </w:rPr>
              <w:t>
- ұйымның қаржылық жағдайының нәтижесіне баға беріп,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есебін талдау</w:t>
            </w:r>
            <w:r>
              <w:rPr>
                <w:rFonts w:ascii="Times New Roman"/>
                <w:b w:val="false"/>
                <w:i w:val="false"/>
                <w:color w:val="000000"/>
                <w:sz w:val="20"/>
              </w:rPr>
              <w:t>:</w:t>
            </w:r>
            <w:r>
              <w:br/>
            </w:r>
            <w:r>
              <w:rPr>
                <w:rFonts w:ascii="Times New Roman"/>
                <w:b w:val="false"/>
                <w:i w:val="false"/>
                <w:color w:val="000000"/>
                <w:sz w:val="20"/>
              </w:rPr>
              <w:t>
ұйымның қаржылық жағдайын талдаудың пәні мен міндеттері;</w:t>
            </w:r>
            <w:r>
              <w:br/>
            </w:r>
            <w:r>
              <w:rPr>
                <w:rFonts w:ascii="Times New Roman"/>
                <w:b w:val="false"/>
                <w:i w:val="false"/>
                <w:color w:val="000000"/>
                <w:sz w:val="20"/>
              </w:rPr>
              <w:t>
қаржылық талдаудың әдістері мен тәсілдері;</w:t>
            </w:r>
            <w:r>
              <w:br/>
            </w:r>
            <w:r>
              <w:rPr>
                <w:rFonts w:ascii="Times New Roman"/>
                <w:b w:val="false"/>
                <w:i w:val="false"/>
                <w:color w:val="000000"/>
                <w:sz w:val="20"/>
              </w:rPr>
              <w:t>
қаржылық талдаудың ақпараттық базасы;</w:t>
            </w:r>
            <w:r>
              <w:br/>
            </w:r>
            <w:r>
              <w:rPr>
                <w:rFonts w:ascii="Times New Roman"/>
                <w:b w:val="false"/>
                <w:i w:val="false"/>
                <w:color w:val="000000"/>
                <w:sz w:val="20"/>
              </w:rPr>
              <w:t>
ұйымның қаржылық тұрақтылығын талдау;</w:t>
            </w:r>
            <w:r>
              <w:br/>
            </w:r>
            <w:r>
              <w:rPr>
                <w:rFonts w:ascii="Times New Roman"/>
                <w:b w:val="false"/>
                <w:i w:val="false"/>
                <w:color w:val="000000"/>
                <w:sz w:val="20"/>
              </w:rPr>
              <w:t>
баланс активтерінің құрамы мен құрылымының динамикасын талдау;</w:t>
            </w:r>
            <w:r>
              <w:br/>
            </w:r>
            <w:r>
              <w:rPr>
                <w:rFonts w:ascii="Times New Roman"/>
                <w:b w:val="false"/>
                <w:i w:val="false"/>
                <w:color w:val="000000"/>
                <w:sz w:val="20"/>
              </w:rPr>
              <w:t>
ұйымның төлем қабілеттілігін талдау;</w:t>
            </w:r>
            <w:r>
              <w:br/>
            </w:r>
            <w:r>
              <w:rPr>
                <w:rFonts w:ascii="Times New Roman"/>
                <w:b w:val="false"/>
                <w:i w:val="false"/>
                <w:color w:val="000000"/>
                <w:sz w:val="20"/>
              </w:rPr>
              <w:t>
ұйымның өтімділігін талдау;</w:t>
            </w:r>
            <w:r>
              <w:br/>
            </w:r>
            <w:r>
              <w:rPr>
                <w:rFonts w:ascii="Times New Roman"/>
                <w:b w:val="false"/>
                <w:i w:val="false"/>
                <w:color w:val="000000"/>
                <w:sz w:val="20"/>
              </w:rPr>
              <w:t>
ұйымның несиеге қабілеттілігін талдау;</w:t>
            </w:r>
            <w:r>
              <w:br/>
            </w:r>
            <w:r>
              <w:rPr>
                <w:rFonts w:ascii="Times New Roman"/>
                <w:b w:val="false"/>
                <w:i w:val="false"/>
                <w:color w:val="000000"/>
                <w:sz w:val="20"/>
              </w:rPr>
              <w:t>
ұйым табыстылығының қатысты және абсолютті көрсеткіштерін талдау;</w:t>
            </w:r>
            <w:r>
              <w:br/>
            </w:r>
            <w:r>
              <w:rPr>
                <w:rFonts w:ascii="Times New Roman"/>
                <w:b w:val="false"/>
                <w:i w:val="false"/>
                <w:color w:val="000000"/>
                <w:sz w:val="20"/>
              </w:rPr>
              <w:t>
ұйымның іскерлік белсенділігін және қызметінің тиімділігін талдау;</w:t>
            </w:r>
            <w:r>
              <w:br/>
            </w:r>
            <w:r>
              <w:rPr>
                <w:rFonts w:ascii="Times New Roman"/>
                <w:b w:val="false"/>
                <w:i w:val="false"/>
                <w:color w:val="000000"/>
                <w:sz w:val="20"/>
              </w:rPr>
              <w:t>
ұйымның банкротқа ұшырау ықтималдығы мен кәсіпкерлік тәуекелділікті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2</w:t>
            </w:r>
          </w:p>
          <w:p>
            <w:pPr>
              <w:spacing w:after="20"/>
              <w:ind w:left="20"/>
              <w:jc w:val="both"/>
            </w:pPr>
            <w:r>
              <w:rPr>
                <w:rFonts w:ascii="Times New Roman"/>
                <w:b w:val="false"/>
                <w:i w:val="false"/>
                <w:color w:val="000000"/>
                <w:sz w:val="20"/>
              </w:rPr>
              <w:t>АҚ 2,6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есеп пен есептіліктерді ұйымдастыруда заңнамалық және нұсқаулық материалдарды;</w:t>
            </w:r>
            <w:r>
              <w:br/>
            </w:r>
            <w:r>
              <w:rPr>
                <w:rFonts w:ascii="Times New Roman"/>
                <w:b w:val="false"/>
                <w:i w:val="false"/>
                <w:color w:val="000000"/>
                <w:sz w:val="20"/>
              </w:rPr>
              <w:t>
- экономикалық талдау мен қаржы есебін талдаудың әдістері мен тәсілдерін;</w:t>
            </w:r>
            <w:r>
              <w:br/>
            </w:r>
            <w:r>
              <w:rPr>
                <w:rFonts w:ascii="Times New Roman"/>
                <w:b w:val="false"/>
                <w:i w:val="false"/>
                <w:color w:val="000000"/>
                <w:sz w:val="20"/>
              </w:rPr>
              <w:t>
- экономикалық талдаудың ақпараттандыру құралдарын;</w:t>
            </w:r>
            <w:r>
              <w:br/>
            </w:r>
            <w:r>
              <w:rPr>
                <w:rFonts w:ascii="Times New Roman"/>
                <w:b w:val="false"/>
                <w:i w:val="false"/>
                <w:color w:val="000000"/>
                <w:sz w:val="20"/>
              </w:rPr>
              <w:t>
- меншікті капиталды пайдалану мен қарыз капиталды тарту тәртібін;</w:t>
            </w:r>
            <w:r>
              <w:br/>
            </w:r>
            <w:r>
              <w:rPr>
                <w:rFonts w:ascii="Times New Roman"/>
                <w:b w:val="false"/>
                <w:i w:val="false"/>
                <w:color w:val="000000"/>
                <w:sz w:val="20"/>
              </w:rPr>
              <w:t>
- ұйымның қаржы-шаруашылық қызметін сипаттаушы көрсеткіштерді есептеу формуласын;</w:t>
            </w:r>
            <w:r>
              <w:br/>
            </w:r>
            <w:r>
              <w:rPr>
                <w:rFonts w:ascii="Times New Roman"/>
                <w:b w:val="false"/>
                <w:i w:val="false"/>
                <w:color w:val="000000"/>
                <w:sz w:val="20"/>
              </w:rPr>
              <w:t>
- талдамалық процедурасын жүргізу әдістемесін;</w:t>
            </w:r>
            <w:r>
              <w:br/>
            </w:r>
            <w:r>
              <w:rPr>
                <w:rFonts w:ascii="Times New Roman"/>
                <w:b w:val="false"/>
                <w:i w:val="false"/>
                <w:color w:val="000000"/>
                <w:sz w:val="20"/>
              </w:rPr>
              <w:t>
- талдау нәтижесі бойынша қорытынды жасау тәртібін;</w:t>
            </w:r>
            <w:r>
              <w:br/>
            </w:r>
            <w:r>
              <w:rPr>
                <w:rFonts w:ascii="Times New Roman"/>
                <w:b w:val="false"/>
                <w:i w:val="false"/>
                <w:color w:val="000000"/>
                <w:sz w:val="20"/>
              </w:rPr>
              <w:t>
- ұйымның қаржылық тұрақтылығын анықтаушы көрсеткіштерді есептеу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экономикалық талдау әдістері мен тәсілдерін тәжірибеде қолдануды;</w:t>
            </w:r>
            <w:r>
              <w:br/>
            </w:r>
            <w:r>
              <w:rPr>
                <w:rFonts w:ascii="Times New Roman"/>
                <w:b w:val="false"/>
                <w:i w:val="false"/>
                <w:color w:val="000000"/>
                <w:sz w:val="20"/>
              </w:rPr>
              <w:t>
- өнімді өндіру мен өткізуді сипаттаушы көрсеткіштерді есептеу;</w:t>
            </w:r>
            <w:r>
              <w:br/>
            </w:r>
            <w:r>
              <w:rPr>
                <w:rFonts w:ascii="Times New Roman"/>
                <w:b w:val="false"/>
                <w:i w:val="false"/>
                <w:color w:val="000000"/>
                <w:sz w:val="20"/>
              </w:rPr>
              <w:t>
- негізгі қорларды пайдалану тиімділігін есептеу;</w:t>
            </w:r>
            <w:r>
              <w:br/>
            </w:r>
            <w:r>
              <w:rPr>
                <w:rFonts w:ascii="Times New Roman"/>
                <w:b w:val="false"/>
                <w:i w:val="false"/>
                <w:color w:val="000000"/>
                <w:sz w:val="20"/>
              </w:rPr>
              <w:t>
- еңбек ресурстарын пайдалану тиімділігін есептеу;</w:t>
            </w:r>
            <w:r>
              <w:br/>
            </w:r>
            <w:r>
              <w:rPr>
                <w:rFonts w:ascii="Times New Roman"/>
                <w:b w:val="false"/>
                <w:i w:val="false"/>
                <w:color w:val="000000"/>
                <w:sz w:val="20"/>
              </w:rPr>
              <w:t>
- шығындар мен өнімнің өзіндік құнына талдау жүргізу;</w:t>
            </w:r>
            <w:r>
              <w:br/>
            </w:r>
            <w:r>
              <w:rPr>
                <w:rFonts w:ascii="Times New Roman"/>
                <w:b w:val="false"/>
                <w:i w:val="false"/>
                <w:color w:val="000000"/>
                <w:sz w:val="20"/>
              </w:rPr>
              <w:t>
- ұйым қызметін объективті бағалау;</w:t>
            </w:r>
            <w:r>
              <w:br/>
            </w:r>
            <w:r>
              <w:rPr>
                <w:rFonts w:ascii="Times New Roman"/>
                <w:b w:val="false"/>
                <w:i w:val="false"/>
                <w:color w:val="000000"/>
                <w:sz w:val="20"/>
              </w:rPr>
              <w:t>
- ұйымның қаржы-шаруашылық қызметінің нәтижесін бағалау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талдау</w:t>
            </w:r>
            <w:r>
              <w:rPr>
                <w:rFonts w:ascii="Times New Roman"/>
                <w:b w:val="false"/>
                <w:i w:val="false"/>
                <w:color w:val="000000"/>
                <w:sz w:val="20"/>
              </w:rPr>
              <w:t>:</w:t>
            </w:r>
            <w:r>
              <w:br/>
            </w:r>
            <w:r>
              <w:rPr>
                <w:rFonts w:ascii="Times New Roman"/>
                <w:b w:val="false"/>
                <w:i w:val="false"/>
                <w:color w:val="000000"/>
                <w:sz w:val="20"/>
              </w:rPr>
              <w:t>
экономикалық талдау пәні және міндеттері;</w:t>
            </w:r>
            <w:r>
              <w:br/>
            </w:r>
            <w:r>
              <w:rPr>
                <w:rFonts w:ascii="Times New Roman"/>
                <w:b w:val="false"/>
                <w:i w:val="false"/>
                <w:color w:val="000000"/>
                <w:sz w:val="20"/>
              </w:rPr>
              <w:t>
экономикалық талдаудың әдістері мен міндеттері;</w:t>
            </w:r>
            <w:r>
              <w:br/>
            </w:r>
            <w:r>
              <w:rPr>
                <w:rFonts w:ascii="Times New Roman"/>
                <w:b w:val="false"/>
                <w:i w:val="false"/>
                <w:color w:val="000000"/>
                <w:sz w:val="20"/>
              </w:rPr>
              <w:t>
экономикалық талдаудың ақпаратпен қамтамасыз ету:</w:t>
            </w:r>
            <w:r>
              <w:br/>
            </w:r>
            <w:r>
              <w:rPr>
                <w:rFonts w:ascii="Times New Roman"/>
                <w:b w:val="false"/>
                <w:i w:val="false"/>
                <w:color w:val="000000"/>
                <w:sz w:val="20"/>
              </w:rPr>
              <w:t>
өнімді өндіру мен өткізуді талдау;</w:t>
            </w:r>
            <w:r>
              <w:br/>
            </w:r>
            <w:r>
              <w:rPr>
                <w:rFonts w:ascii="Times New Roman"/>
                <w:b w:val="false"/>
                <w:i w:val="false"/>
                <w:color w:val="000000"/>
                <w:sz w:val="20"/>
              </w:rPr>
              <w:t>
еңбек ресурстарын пайдалануды талдау;</w:t>
            </w:r>
            <w:r>
              <w:br/>
            </w:r>
            <w:r>
              <w:rPr>
                <w:rFonts w:ascii="Times New Roman"/>
                <w:b w:val="false"/>
                <w:i w:val="false"/>
                <w:color w:val="000000"/>
                <w:sz w:val="20"/>
              </w:rPr>
              <w:t>
өнім ассортименті мен құрылымын талдау;</w:t>
            </w:r>
            <w:r>
              <w:br/>
            </w:r>
            <w:r>
              <w:rPr>
                <w:rFonts w:ascii="Times New Roman"/>
                <w:b w:val="false"/>
                <w:i w:val="false"/>
                <w:color w:val="000000"/>
                <w:sz w:val="20"/>
              </w:rPr>
              <w:t>
өнімнің өзіндік құны мен шығындарды талдау;</w:t>
            </w:r>
            <w:r>
              <w:br/>
            </w:r>
            <w:r>
              <w:rPr>
                <w:rFonts w:ascii="Times New Roman"/>
                <w:b w:val="false"/>
                <w:i w:val="false"/>
                <w:color w:val="000000"/>
                <w:sz w:val="20"/>
              </w:rPr>
              <w:t>
ұйым пайдасын талдау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2</w:t>
            </w:r>
          </w:p>
          <w:p>
            <w:pPr>
              <w:spacing w:after="20"/>
              <w:ind w:left="20"/>
              <w:jc w:val="both"/>
            </w:pPr>
            <w:r>
              <w:rPr>
                <w:rFonts w:ascii="Times New Roman"/>
                <w:b w:val="false"/>
                <w:i w:val="false"/>
                <w:color w:val="000000"/>
                <w:sz w:val="20"/>
              </w:rPr>
              <w:t>АҚ 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аудиттің мәнін, атқаратын қызметін, құрамын және қағидаларын;</w:t>
            </w:r>
            <w:r>
              <w:br/>
            </w:r>
            <w:r>
              <w:rPr>
                <w:rFonts w:ascii="Times New Roman"/>
                <w:b w:val="false"/>
                <w:i w:val="false"/>
                <w:color w:val="000000"/>
                <w:sz w:val="20"/>
              </w:rPr>
              <w:t>
- аудиторлық қызметті реттеуші заңнамалық және нормативті-құқықтық актілерді;</w:t>
            </w:r>
            <w:r>
              <w:br/>
            </w:r>
            <w:r>
              <w:rPr>
                <w:rFonts w:ascii="Times New Roman"/>
                <w:b w:val="false"/>
                <w:i w:val="false"/>
                <w:color w:val="000000"/>
                <w:sz w:val="20"/>
              </w:rPr>
              <w:t>
- аудитті ұйымдастыру мен өткізу кезеңдерін;</w:t>
            </w:r>
            <w:r>
              <w:br/>
            </w:r>
            <w:r>
              <w:rPr>
                <w:rFonts w:ascii="Times New Roman"/>
                <w:b w:val="false"/>
                <w:i w:val="false"/>
                <w:color w:val="000000"/>
                <w:sz w:val="20"/>
              </w:rPr>
              <w:t>
- айналымнан тыс активтер аудитінің әдістемесін;</w:t>
            </w:r>
            <w:r>
              <w:br/>
            </w:r>
            <w:r>
              <w:rPr>
                <w:rFonts w:ascii="Times New Roman"/>
                <w:b w:val="false"/>
                <w:i w:val="false"/>
                <w:color w:val="000000"/>
                <w:sz w:val="20"/>
              </w:rPr>
              <w:t>
- тауарлы-материалдық қорлардың аудитінің ерекшеліктерін;</w:t>
            </w:r>
            <w:r>
              <w:br/>
            </w:r>
            <w:r>
              <w:rPr>
                <w:rFonts w:ascii="Times New Roman"/>
                <w:b w:val="false"/>
                <w:i w:val="false"/>
                <w:color w:val="000000"/>
                <w:sz w:val="20"/>
              </w:rPr>
              <w:t>
- ақша қаражаттарының аудит жүргізу әдістемесін;</w:t>
            </w:r>
            <w:r>
              <w:br/>
            </w:r>
            <w:r>
              <w:rPr>
                <w:rFonts w:ascii="Times New Roman"/>
                <w:b w:val="false"/>
                <w:i w:val="false"/>
                <w:color w:val="000000"/>
                <w:sz w:val="20"/>
              </w:rPr>
              <w:t>
- меншікті капитал аудитін бірізділікпен жүргізуді;</w:t>
            </w:r>
            <w:r>
              <w:br/>
            </w:r>
            <w:r>
              <w:rPr>
                <w:rFonts w:ascii="Times New Roman"/>
                <w:b w:val="false"/>
                <w:i w:val="false"/>
                <w:color w:val="000000"/>
                <w:sz w:val="20"/>
              </w:rPr>
              <w:t>
- міндеттемелер аудитін жүргізу әдістемесін;</w:t>
            </w:r>
            <w:r>
              <w:br/>
            </w:r>
            <w:r>
              <w:rPr>
                <w:rFonts w:ascii="Times New Roman"/>
                <w:b w:val="false"/>
                <w:i w:val="false"/>
                <w:color w:val="000000"/>
                <w:sz w:val="20"/>
              </w:rPr>
              <w:t>
- өнімді өткізуден түскен табысты тексеру әдістемесін;</w:t>
            </w:r>
            <w:r>
              <w:br/>
            </w:r>
            <w:r>
              <w:rPr>
                <w:rFonts w:ascii="Times New Roman"/>
                <w:b w:val="false"/>
                <w:i w:val="false"/>
                <w:color w:val="000000"/>
                <w:sz w:val="20"/>
              </w:rPr>
              <w:t>
- ұйымның қаржылық жағдайының аудит жүргізу әдістемесін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аудиторлар этикасы Кодексінің ережелерін қатаң сақтау;</w:t>
            </w:r>
            <w:r>
              <w:br/>
            </w:r>
            <w:r>
              <w:rPr>
                <w:rFonts w:ascii="Times New Roman"/>
                <w:b w:val="false"/>
                <w:i w:val="false"/>
                <w:color w:val="000000"/>
                <w:sz w:val="20"/>
              </w:rPr>
              <w:t>
- тексеру пәні мен объектісіне байланысты аудиттің мақсаты мен міндеттерін анықтау;</w:t>
            </w:r>
            <w:r>
              <w:br/>
            </w:r>
            <w:r>
              <w:rPr>
                <w:rFonts w:ascii="Times New Roman"/>
                <w:b w:val="false"/>
                <w:i w:val="false"/>
                <w:color w:val="000000"/>
                <w:sz w:val="20"/>
              </w:rPr>
              <w:t>
- аудит стандарттарын тәжірибеде қолдану;</w:t>
            </w:r>
            <w:r>
              <w:br/>
            </w:r>
            <w:r>
              <w:rPr>
                <w:rFonts w:ascii="Times New Roman"/>
                <w:b w:val="false"/>
                <w:i w:val="false"/>
                <w:color w:val="000000"/>
                <w:sz w:val="20"/>
              </w:rPr>
              <w:t>
- ішкі және сыртқы аудиттердің ерекшеліктерін ажырату; формалды, арифметикалық, логикалық талдау әдістерді құжаттарды тексеру барысында қолдану;</w:t>
            </w:r>
            <w:r>
              <w:br/>
            </w:r>
            <w:r>
              <w:rPr>
                <w:rFonts w:ascii="Times New Roman"/>
                <w:b w:val="false"/>
                <w:i w:val="false"/>
                <w:color w:val="000000"/>
                <w:sz w:val="20"/>
              </w:rPr>
              <w:t>
- аудит бағдарламасы мен жалпы жоспарды құру;</w:t>
            </w:r>
            <w:r>
              <w:br/>
            </w:r>
            <w:r>
              <w:rPr>
                <w:rFonts w:ascii="Times New Roman"/>
                <w:b w:val="false"/>
                <w:i w:val="false"/>
                <w:color w:val="000000"/>
                <w:sz w:val="20"/>
              </w:rPr>
              <w:t>
- аудит жүргізуге келісім-шартты құру;</w:t>
            </w:r>
            <w:r>
              <w:br/>
            </w:r>
            <w:r>
              <w:rPr>
                <w:rFonts w:ascii="Times New Roman"/>
                <w:b w:val="false"/>
                <w:i w:val="false"/>
                <w:color w:val="000000"/>
                <w:sz w:val="20"/>
              </w:rPr>
              <w:t>
- инвентаризация жүргізу;</w:t>
            </w:r>
            <w:r>
              <w:br/>
            </w:r>
            <w:r>
              <w:rPr>
                <w:rFonts w:ascii="Times New Roman"/>
                <w:b w:val="false"/>
                <w:i w:val="false"/>
                <w:color w:val="000000"/>
                <w:sz w:val="20"/>
              </w:rPr>
              <w:t>
- ұйымның қаржы есебіне талдау жүргізу және негізделген қорытынды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w:t>
            </w:r>
            <w:r>
              <w:rPr>
                <w:rFonts w:ascii="Times New Roman"/>
                <w:b w:val="false"/>
                <w:i w:val="false"/>
                <w:color w:val="000000"/>
                <w:sz w:val="20"/>
              </w:rPr>
              <w:t>:</w:t>
            </w:r>
            <w:r>
              <w:br/>
            </w:r>
            <w:r>
              <w:rPr>
                <w:rFonts w:ascii="Times New Roman"/>
                <w:b w:val="false"/>
                <w:i w:val="false"/>
                <w:color w:val="000000"/>
                <w:sz w:val="20"/>
              </w:rPr>
              <w:t>
аудиттің мәні және нарықтық экономикада атқаратын ролі;</w:t>
            </w:r>
            <w:r>
              <w:br/>
            </w:r>
            <w:r>
              <w:rPr>
                <w:rFonts w:ascii="Times New Roman"/>
                <w:b w:val="false"/>
                <w:i w:val="false"/>
                <w:color w:val="000000"/>
                <w:sz w:val="20"/>
              </w:rPr>
              <w:t>
аудит пәні және міндеттері;</w:t>
            </w:r>
            <w:r>
              <w:br/>
            </w:r>
            <w:r>
              <w:rPr>
                <w:rFonts w:ascii="Times New Roman"/>
                <w:b w:val="false"/>
                <w:i w:val="false"/>
                <w:color w:val="000000"/>
                <w:sz w:val="20"/>
              </w:rPr>
              <w:t>
аудиттің құқықтық негізі мен субъектілері;</w:t>
            </w:r>
            <w:r>
              <w:br/>
            </w:r>
            <w:r>
              <w:rPr>
                <w:rFonts w:ascii="Times New Roman"/>
                <w:b w:val="false"/>
                <w:i w:val="false"/>
                <w:color w:val="000000"/>
                <w:sz w:val="20"/>
              </w:rPr>
              <w:t>
аудиторлық қызметтің этикалық нормалары;</w:t>
            </w:r>
            <w:r>
              <w:br/>
            </w:r>
            <w:r>
              <w:rPr>
                <w:rFonts w:ascii="Times New Roman"/>
                <w:b w:val="false"/>
                <w:i w:val="false"/>
                <w:color w:val="000000"/>
                <w:sz w:val="20"/>
              </w:rPr>
              <w:t>
аудит түрлері және олардың сипаты;</w:t>
            </w:r>
            <w:r>
              <w:br/>
            </w:r>
            <w:r>
              <w:rPr>
                <w:rFonts w:ascii="Times New Roman"/>
                <w:b w:val="false"/>
                <w:i w:val="false"/>
                <w:color w:val="000000"/>
                <w:sz w:val="20"/>
              </w:rPr>
              <w:t>
аудиттің әдістері мен тәсілдері;</w:t>
            </w:r>
            <w:r>
              <w:br/>
            </w:r>
            <w:r>
              <w:rPr>
                <w:rFonts w:ascii="Times New Roman"/>
                <w:b w:val="false"/>
                <w:i w:val="false"/>
                <w:color w:val="000000"/>
                <w:sz w:val="20"/>
              </w:rPr>
              <w:t>
аудиттің мәлімет көзі;</w:t>
            </w:r>
            <w:r>
              <w:br/>
            </w:r>
            <w:r>
              <w:rPr>
                <w:rFonts w:ascii="Times New Roman"/>
                <w:b w:val="false"/>
                <w:i w:val="false"/>
                <w:color w:val="000000"/>
                <w:sz w:val="20"/>
              </w:rPr>
              <w:t>
аудитті ұйымдастыру және оның орындалу тәртібі;</w:t>
            </w:r>
            <w:r>
              <w:br/>
            </w:r>
            <w:r>
              <w:rPr>
                <w:rFonts w:ascii="Times New Roman"/>
                <w:b w:val="false"/>
                <w:i w:val="false"/>
                <w:color w:val="000000"/>
                <w:sz w:val="20"/>
              </w:rPr>
              <w:t>
ұзақ мерзімді активтер аудиті;</w:t>
            </w:r>
            <w:r>
              <w:br/>
            </w:r>
            <w:r>
              <w:rPr>
                <w:rFonts w:ascii="Times New Roman"/>
                <w:b w:val="false"/>
                <w:i w:val="false"/>
                <w:color w:val="000000"/>
                <w:sz w:val="20"/>
              </w:rPr>
              <w:t>
ағымдағы активтер аудиті;</w:t>
            </w:r>
            <w:r>
              <w:br/>
            </w:r>
            <w:r>
              <w:rPr>
                <w:rFonts w:ascii="Times New Roman"/>
                <w:b w:val="false"/>
                <w:i w:val="false"/>
                <w:color w:val="000000"/>
                <w:sz w:val="20"/>
              </w:rPr>
              <w:t>
қысқа мерзімді инвестициялар мен ақша қаражаттарының аудиті;</w:t>
            </w:r>
            <w:r>
              <w:br/>
            </w:r>
            <w:r>
              <w:rPr>
                <w:rFonts w:ascii="Times New Roman"/>
                <w:b w:val="false"/>
                <w:i w:val="false"/>
                <w:color w:val="000000"/>
                <w:sz w:val="20"/>
              </w:rPr>
              <w:t>
меншікті капитал аудиті;</w:t>
            </w:r>
            <w:r>
              <w:br/>
            </w:r>
            <w:r>
              <w:rPr>
                <w:rFonts w:ascii="Times New Roman"/>
                <w:b w:val="false"/>
                <w:i w:val="false"/>
                <w:color w:val="000000"/>
                <w:sz w:val="20"/>
              </w:rPr>
              <w:t>
міндеттемелер аудиті;</w:t>
            </w:r>
            <w:r>
              <w:br/>
            </w:r>
            <w:r>
              <w:rPr>
                <w:rFonts w:ascii="Times New Roman"/>
                <w:b w:val="false"/>
                <w:i w:val="false"/>
                <w:color w:val="000000"/>
                <w:sz w:val="20"/>
              </w:rPr>
              <w:t>
шығындар мен табыстар аудиті;</w:t>
            </w:r>
            <w:r>
              <w:br/>
            </w:r>
            <w:r>
              <w:rPr>
                <w:rFonts w:ascii="Times New Roman"/>
                <w:b w:val="false"/>
                <w:i w:val="false"/>
                <w:color w:val="000000"/>
                <w:sz w:val="20"/>
              </w:rPr>
              <w:t>
ұйымның қаржылық жағдайының аудиті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1,2,7</w:t>
            </w:r>
          </w:p>
          <w:p>
            <w:pPr>
              <w:spacing w:after="20"/>
              <w:ind w:left="20"/>
              <w:jc w:val="both"/>
            </w:pPr>
            <w:r>
              <w:rPr>
                <w:rFonts w:ascii="Times New Roman"/>
                <w:b w:val="false"/>
                <w:i w:val="false"/>
                <w:color w:val="000000"/>
                <w:sz w:val="20"/>
              </w:rPr>
              <w:t>КҚ 1,2,3,4 ,5,9</w:t>
            </w:r>
          </w:p>
          <w:p>
            <w:pPr>
              <w:spacing w:after="20"/>
              <w:ind w:left="20"/>
              <w:jc w:val="both"/>
            </w:pPr>
            <w:r>
              <w:rPr>
                <w:rFonts w:ascii="Times New Roman"/>
                <w:b w:val="false"/>
                <w:i w:val="false"/>
                <w:color w:val="000000"/>
                <w:sz w:val="20"/>
              </w:rPr>
              <w:t>АҚ 1,2,3,4 ,5,6, 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w:t>
            </w:r>
            <w:r>
              <w:br/>
            </w:r>
            <w:r>
              <w:rPr>
                <w:rFonts w:ascii="Times New Roman"/>
                <w:b w:val="false"/>
                <w:i w:val="false"/>
                <w:color w:val="000000"/>
                <w:sz w:val="20"/>
              </w:rPr>
              <w:t>
білім алушылар</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кәсіпкерліктің әр түрлі нысандарының қызмет ету мен ұйымдастыруға байланысты заң актілерін;</w:t>
            </w:r>
            <w:r>
              <w:br/>
            </w:r>
            <w:r>
              <w:rPr>
                <w:rFonts w:ascii="Times New Roman"/>
                <w:b w:val="false"/>
                <w:i w:val="false"/>
                <w:color w:val="000000"/>
                <w:sz w:val="20"/>
              </w:rPr>
              <w:t>
заңды тұлға ұғымы;</w:t>
            </w:r>
            <w:r>
              <w:br/>
            </w:r>
            <w:r>
              <w:rPr>
                <w:rFonts w:ascii="Times New Roman"/>
                <w:b w:val="false"/>
                <w:i w:val="false"/>
                <w:color w:val="000000"/>
                <w:sz w:val="20"/>
              </w:rPr>
              <w:t>
ұйымды басқару тетігі, басқарудың өндірістік және ұйымдастыру құрылымын;</w:t>
            </w:r>
            <w:r>
              <w:br/>
            </w:r>
            <w:r>
              <w:rPr>
                <w:rFonts w:ascii="Times New Roman"/>
                <w:b w:val="false"/>
                <w:i w:val="false"/>
                <w:color w:val="000000"/>
                <w:sz w:val="20"/>
              </w:rPr>
              <w:t>
бәсекенің түрлерін;</w:t>
            </w:r>
            <w:r>
              <w:br/>
            </w:r>
            <w:r>
              <w:rPr>
                <w:rFonts w:ascii="Times New Roman"/>
                <w:b w:val="false"/>
                <w:i w:val="false"/>
                <w:color w:val="000000"/>
                <w:sz w:val="20"/>
              </w:rPr>
              <w:t>
кәсіпкерлік түрлері, кәсіпкерліктің біріккен нысандары;</w:t>
            </w:r>
            <w:r>
              <w:br/>
            </w:r>
            <w:r>
              <w:rPr>
                <w:rFonts w:ascii="Times New Roman"/>
                <w:b w:val="false"/>
                <w:i w:val="false"/>
                <w:color w:val="000000"/>
                <w:sz w:val="20"/>
              </w:rPr>
              <w:t>
коммерциялық және коммерциялық емес ұйымдардың ұйымдастыру-құқықтық нысандары, олардың ерекшеліктері;</w:t>
            </w:r>
            <w:r>
              <w:br/>
            </w:r>
            <w:r>
              <w:rPr>
                <w:rFonts w:ascii="Times New Roman"/>
                <w:b w:val="false"/>
                <w:i w:val="false"/>
                <w:color w:val="000000"/>
                <w:sz w:val="20"/>
              </w:rPr>
              <w:t>
жоспарлаудың әдістері мен түрлері;</w:t>
            </w:r>
            <w:r>
              <w:br/>
            </w:r>
            <w:r>
              <w:rPr>
                <w:rFonts w:ascii="Times New Roman"/>
                <w:b w:val="false"/>
                <w:i w:val="false"/>
                <w:color w:val="000000"/>
                <w:sz w:val="20"/>
              </w:rPr>
              <w:t>
негізгі капиталдың құрамды элементтері, айналым құралдарының құрамымен құрылымы;</w:t>
            </w:r>
            <w:r>
              <w:br/>
            </w:r>
            <w:r>
              <w:rPr>
                <w:rFonts w:ascii="Times New Roman"/>
                <w:b w:val="false"/>
                <w:i w:val="false"/>
                <w:color w:val="000000"/>
                <w:sz w:val="20"/>
              </w:rPr>
              <w:t>
өндірістік бағдарламаны құрудың қағидалары мен кезеңдері;</w:t>
            </w:r>
            <w:r>
              <w:br/>
            </w:r>
            <w:r>
              <w:rPr>
                <w:rFonts w:ascii="Times New Roman"/>
                <w:b w:val="false"/>
                <w:i w:val="false"/>
                <w:color w:val="000000"/>
                <w:sz w:val="20"/>
              </w:rPr>
              <w:t>
еңбекке ақы төлеудің тарифтік жүйесінің элементтері, тарифсіз еңбек ақы төлеу жүйесінің ерекшеліктері;</w:t>
            </w:r>
            <w:r>
              <w:br/>
            </w:r>
            <w:r>
              <w:rPr>
                <w:rFonts w:ascii="Times New Roman"/>
                <w:b w:val="false"/>
                <w:i w:val="false"/>
                <w:color w:val="000000"/>
                <w:sz w:val="20"/>
              </w:rPr>
              <w:t>
өнімді өндіруге кеткен шығындарды жіктеу, өзіндік құн түрлері;</w:t>
            </w:r>
            <w:r>
              <w:br/>
            </w:r>
            <w:r>
              <w:rPr>
                <w:rFonts w:ascii="Times New Roman"/>
                <w:b w:val="false"/>
                <w:i w:val="false"/>
                <w:color w:val="000000"/>
                <w:sz w:val="20"/>
              </w:rPr>
              <w:t>
ұйымның қаржылық нәтижесінің қалыптасу тәртібі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ұйымның өндірістік құрылымы, ұйымдастыру құрылымын жетілдіру мен өнім сапасын арттыру жолдарын іздестіру;</w:t>
            </w:r>
            <w:r>
              <w:br/>
            </w:r>
            <w:r>
              <w:rPr>
                <w:rFonts w:ascii="Times New Roman"/>
                <w:b w:val="false"/>
                <w:i w:val="false"/>
                <w:color w:val="000000"/>
                <w:sz w:val="20"/>
              </w:rPr>
              <w:t>
- амортизацияны есептеудің әртүрлі әдістерін қолдану;</w:t>
            </w:r>
            <w:r>
              <w:br/>
            </w:r>
            <w:r>
              <w:rPr>
                <w:rFonts w:ascii="Times New Roman"/>
                <w:b w:val="false"/>
                <w:i w:val="false"/>
                <w:color w:val="000000"/>
                <w:sz w:val="20"/>
              </w:rPr>
              <w:t>
- негізгі қорлар мен айналым құралдарын пайдалану тиімділігін сипаттайтын көрсеткіштерді есептеу;</w:t>
            </w:r>
            <w:r>
              <w:br/>
            </w:r>
            <w:r>
              <w:rPr>
                <w:rFonts w:ascii="Times New Roman"/>
                <w:b w:val="false"/>
                <w:i w:val="false"/>
                <w:color w:val="000000"/>
                <w:sz w:val="20"/>
              </w:rPr>
              <w:t>
- инвестициялық жобаларды бағалаудың әртүрлі әдістерін қолдану;</w:t>
            </w:r>
            <w:r>
              <w:br/>
            </w:r>
            <w:r>
              <w:rPr>
                <w:rFonts w:ascii="Times New Roman"/>
                <w:b w:val="false"/>
                <w:i w:val="false"/>
                <w:color w:val="000000"/>
                <w:sz w:val="20"/>
              </w:rPr>
              <w:t>
- ұйымның өндірістік бағдарламасының көрсеткіштерін есептеу;</w:t>
            </w:r>
            <w:r>
              <w:br/>
            </w:r>
            <w:r>
              <w:rPr>
                <w:rFonts w:ascii="Times New Roman"/>
                <w:b w:val="false"/>
                <w:i w:val="false"/>
                <w:color w:val="000000"/>
                <w:sz w:val="20"/>
              </w:rPr>
              <w:t>
- еңбек өнімділігінің көрсеткіштерін есептеу;</w:t>
            </w:r>
            <w:r>
              <w:br/>
            </w:r>
            <w:r>
              <w:rPr>
                <w:rFonts w:ascii="Times New Roman"/>
                <w:b w:val="false"/>
                <w:i w:val="false"/>
                <w:color w:val="000000"/>
                <w:sz w:val="20"/>
              </w:rPr>
              <w:t>
- жұмысшылардың кесімді және мерзімді еңбекке ақы төлеу нысандарын қолдану;</w:t>
            </w:r>
            <w:r>
              <w:br/>
            </w:r>
            <w:r>
              <w:rPr>
                <w:rFonts w:ascii="Times New Roman"/>
                <w:b w:val="false"/>
                <w:i w:val="false"/>
                <w:color w:val="000000"/>
                <w:sz w:val="20"/>
              </w:rPr>
              <w:t>
- өнімнің өзіндік құнының калькуляциясын жүргізу;</w:t>
            </w:r>
            <w:r>
              <w:br/>
            </w:r>
            <w:r>
              <w:rPr>
                <w:rFonts w:ascii="Times New Roman"/>
                <w:b w:val="false"/>
                <w:i w:val="false"/>
                <w:color w:val="000000"/>
                <w:sz w:val="20"/>
              </w:rPr>
              <w:t>
- көтерме және бөлшек сауда бағасын есептеу;</w:t>
            </w:r>
            <w:r>
              <w:br/>
            </w:r>
            <w:r>
              <w:rPr>
                <w:rFonts w:ascii="Times New Roman"/>
                <w:b w:val="false"/>
                <w:i w:val="false"/>
                <w:color w:val="000000"/>
                <w:sz w:val="20"/>
              </w:rPr>
              <w:t>
- ұйымның өндірістік және қаржылық жағдайын сипаттайтын экономикалық көрсеткіштерін есептеу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экономикасы</w:t>
            </w:r>
            <w:r>
              <w:rPr>
                <w:rFonts w:ascii="Times New Roman"/>
                <w:b w:val="false"/>
                <w:i w:val="false"/>
                <w:color w:val="000000"/>
                <w:sz w:val="20"/>
              </w:rPr>
              <w:t>:</w:t>
            </w:r>
            <w:r>
              <w:br/>
            </w:r>
            <w:r>
              <w:rPr>
                <w:rFonts w:ascii="Times New Roman"/>
                <w:b w:val="false"/>
                <w:i w:val="false"/>
                <w:color w:val="000000"/>
                <w:sz w:val="20"/>
              </w:rPr>
              <w:t>
нарықты экономика жағдайындағы ұйым және оның қызметін жоспарлау;</w:t>
            </w:r>
            <w:r>
              <w:br/>
            </w:r>
            <w:r>
              <w:rPr>
                <w:rFonts w:ascii="Times New Roman"/>
                <w:b w:val="false"/>
                <w:i w:val="false"/>
                <w:color w:val="000000"/>
                <w:sz w:val="20"/>
              </w:rPr>
              <w:t>
ұйымның бизнес-жоспары;</w:t>
            </w:r>
            <w:r>
              <w:br/>
            </w:r>
            <w:r>
              <w:rPr>
                <w:rFonts w:ascii="Times New Roman"/>
                <w:b w:val="false"/>
                <w:i w:val="false"/>
                <w:color w:val="000000"/>
                <w:sz w:val="20"/>
              </w:rPr>
              <w:t>
ұйымның инвестициялық қызметі, күрделі салымдардың тиімділігі көрсеткіштерін есептеу;</w:t>
            </w:r>
            <w:r>
              <w:br/>
            </w:r>
            <w:r>
              <w:rPr>
                <w:rFonts w:ascii="Times New Roman"/>
                <w:b w:val="false"/>
                <w:i w:val="false"/>
                <w:color w:val="000000"/>
                <w:sz w:val="20"/>
              </w:rPr>
              <w:t>
ұйымның өндірістік қуаттылығы;</w:t>
            </w:r>
            <w:r>
              <w:br/>
            </w:r>
            <w:r>
              <w:rPr>
                <w:rFonts w:ascii="Times New Roman"/>
                <w:b w:val="false"/>
                <w:i w:val="false"/>
                <w:color w:val="000000"/>
                <w:sz w:val="20"/>
              </w:rPr>
              <w:t>
ұйымның ресурстары және оларды пайдалану көрсеткіштері;</w:t>
            </w:r>
            <w:r>
              <w:br/>
            </w:r>
            <w:r>
              <w:rPr>
                <w:rFonts w:ascii="Times New Roman"/>
                <w:b w:val="false"/>
                <w:i w:val="false"/>
                <w:color w:val="000000"/>
                <w:sz w:val="20"/>
              </w:rPr>
              <w:t>
ұйымның өндірістік қызметі;</w:t>
            </w:r>
            <w:r>
              <w:br/>
            </w:r>
            <w:r>
              <w:rPr>
                <w:rFonts w:ascii="Times New Roman"/>
                <w:b w:val="false"/>
                <w:i w:val="false"/>
                <w:color w:val="000000"/>
                <w:sz w:val="20"/>
              </w:rPr>
              <w:t>
еңбек өнімділігі, еңбекке ақы төлеу мен мөлшерлеу;</w:t>
            </w:r>
            <w:r>
              <w:br/>
            </w:r>
            <w:r>
              <w:rPr>
                <w:rFonts w:ascii="Times New Roman"/>
                <w:b w:val="false"/>
                <w:i w:val="false"/>
                <w:color w:val="000000"/>
                <w:sz w:val="20"/>
              </w:rPr>
              <w:t>
ұйымның өндірістік және басқа да шығындары;</w:t>
            </w:r>
            <w:r>
              <w:br/>
            </w:r>
            <w:r>
              <w:rPr>
                <w:rFonts w:ascii="Times New Roman"/>
                <w:b w:val="false"/>
                <w:i w:val="false"/>
                <w:color w:val="000000"/>
                <w:sz w:val="20"/>
              </w:rPr>
              <w:t>
ұйымның өтімділігі және оны талдау;</w:t>
            </w:r>
            <w:r>
              <w:br/>
            </w:r>
            <w:r>
              <w:rPr>
                <w:rFonts w:ascii="Times New Roman"/>
                <w:b w:val="false"/>
                <w:i w:val="false"/>
                <w:color w:val="000000"/>
                <w:sz w:val="20"/>
              </w:rPr>
              <w:t>
ұйымның шаруашылық қызметінің қаржылық нәтижесі;</w:t>
            </w:r>
            <w:r>
              <w:br/>
            </w:r>
            <w:r>
              <w:rPr>
                <w:rFonts w:ascii="Times New Roman"/>
                <w:b w:val="false"/>
                <w:i w:val="false"/>
                <w:color w:val="000000"/>
                <w:sz w:val="20"/>
              </w:rPr>
              <w:t>
ғылыми-техникалық прогресстің экономикалық тиімділігі және оның көрсеткіштері;</w:t>
            </w:r>
            <w:r>
              <w:br/>
            </w:r>
            <w:r>
              <w:rPr>
                <w:rFonts w:ascii="Times New Roman"/>
                <w:b w:val="false"/>
                <w:i w:val="false"/>
                <w:color w:val="000000"/>
                <w:sz w:val="20"/>
              </w:rPr>
              <w:t>
ұйымның баға саясаты және оны жүзеге асыру;</w:t>
            </w:r>
            <w:r>
              <w:br/>
            </w:r>
            <w:r>
              <w:rPr>
                <w:rFonts w:ascii="Times New Roman"/>
                <w:b w:val="false"/>
                <w:i w:val="false"/>
                <w:color w:val="000000"/>
                <w:sz w:val="20"/>
              </w:rPr>
              <w:t>
ұйымның бәсеке қабілеттілігі және тауардың сапасы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p>
          <w:p>
            <w:pPr>
              <w:spacing w:after="20"/>
              <w:ind w:left="20"/>
              <w:jc w:val="both"/>
            </w:pPr>
            <w:r>
              <w:rPr>
                <w:rFonts w:ascii="Times New Roman"/>
                <w:b w:val="false"/>
                <w:i w:val="false"/>
                <w:color w:val="000000"/>
                <w:sz w:val="20"/>
              </w:rPr>
              <w:t>КҚ 2,3,4,5 ,6,7, 8,9</w:t>
            </w:r>
          </w:p>
          <w:p>
            <w:pPr>
              <w:spacing w:after="20"/>
              <w:ind w:left="20"/>
              <w:jc w:val="both"/>
            </w:pPr>
            <w:r>
              <w:rPr>
                <w:rFonts w:ascii="Times New Roman"/>
                <w:b w:val="false"/>
                <w:i w:val="false"/>
                <w:color w:val="000000"/>
                <w:sz w:val="20"/>
              </w:rPr>
              <w:t>АҚ 2,3, 7,8,9</w:t>
            </w:r>
          </w:p>
        </w:tc>
      </w:tr>
    </w:tbl>
    <w:bookmarkStart w:name="z149"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27-қосымша</w:t>
      </w:r>
    </w:p>
    <w:bookmarkEnd w:id="78"/>
    <w:bookmarkStart w:name="z150" w:id="7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79"/>
    <w:p>
      <w:pPr>
        <w:spacing w:after="0"/>
        <w:ind w:left="0"/>
        <w:jc w:val="both"/>
      </w:pPr>
      <w:r>
        <w:rPr>
          <w:rFonts w:ascii="Times New Roman"/>
          <w:b w:val="false"/>
          <w:i w:val="false"/>
          <w:color w:val="000000"/>
          <w:sz w:val="28"/>
        </w:rPr>
        <w:t>      Білім коды мен бейіні: 0600000 – Метрология, стандарттау және сертификаттау</w:t>
      </w:r>
      <w:r>
        <w:br/>
      </w:r>
      <w:r>
        <w:rPr>
          <w:rFonts w:ascii="Times New Roman"/>
          <w:b w:val="false"/>
          <w:i w:val="false"/>
          <w:color w:val="000000"/>
          <w:sz w:val="28"/>
        </w:rPr>
        <w:t>
      Мамандығы: 0601000 – Стандарттау, метрология және сертификаттау (салалар бойынша)</w:t>
      </w:r>
      <w:r>
        <w:br/>
      </w:r>
      <w:r>
        <w:rPr>
          <w:rFonts w:ascii="Times New Roman"/>
          <w:b w:val="false"/>
          <w:i w:val="false"/>
          <w:color w:val="000000"/>
          <w:sz w:val="28"/>
        </w:rPr>
        <w:t>
      Біліктілігі: 060101 3 – Стандарттау технигі</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4641"/>
        <w:gridCol w:w="1482"/>
        <w:gridCol w:w="1285"/>
        <w:gridCol w:w="1285"/>
        <w:gridCol w:w="1710"/>
        <w:gridCol w:w="1458"/>
        <w:gridCol w:w="1929"/>
        <w:gridCol w:w="1246"/>
        <w:gridCol w:w="1474"/>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 мен циклдардың атаулары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w:t>
            </w:r>
            <w:r>
              <w:br/>
            </w:r>
            <w:r>
              <w:rPr>
                <w:rFonts w:ascii="Times New Roman"/>
                <w:b/>
                <w:i w:val="false"/>
                <w:color w:val="000000"/>
                <w:sz w:val="20"/>
              </w:rPr>
              <w:t>
Емтихандар / Сынақтар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Оқыту уақытының көлемі (сағ.)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Жартыжылдық және курстар бойынша бөлу (семестрлерге)*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(зертханалық-практикалық) сабақтар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беретін пәндер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724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724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тiлi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тiлi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гуманитарлық пәндер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қазақ (орыс) тiлi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тiлi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 экономикалық пәндер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негiздерi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негiздерi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негiздерi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негiздерi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669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494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 iс жүргiзу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физика-химиялық әдістері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қолданбалы информатика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Тауартану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негiздерi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 анықтамалық қызмет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технологиясы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стандарттау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метрологиялық қамтамасыз ету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 сертификаттау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Өнiмдерiнiң сапасын бақылау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Патенттану және лицензиялау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3048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1738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1310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 практика (таныстыру, оқу, өндірістік)</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1008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 бойынша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бойынша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НТҚ бойынша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Өнімдерге талдау және сараптау жүргізу бойынша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8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80"/>
    <w:bookmarkStart w:name="z152"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28-қосымша </w:t>
      </w:r>
    </w:p>
    <w:bookmarkEnd w:id="81"/>
    <w:bookmarkStart w:name="z153" w:id="8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2"/>
    <w:p>
      <w:pPr>
        <w:spacing w:after="0"/>
        <w:ind w:left="0"/>
        <w:jc w:val="both"/>
      </w:pPr>
      <w:r>
        <w:rPr>
          <w:rFonts w:ascii="Times New Roman"/>
          <w:b w:val="false"/>
          <w:i w:val="false"/>
          <w:color w:val="000000"/>
          <w:sz w:val="28"/>
        </w:rPr>
        <w:t>      Білім коды мен бейіні 0600000 – Метрология, стандарттау және сертификаттау</w:t>
      </w:r>
      <w:r>
        <w:br/>
      </w:r>
      <w:r>
        <w:rPr>
          <w:rFonts w:ascii="Times New Roman"/>
          <w:b w:val="false"/>
          <w:i w:val="false"/>
          <w:color w:val="000000"/>
          <w:sz w:val="28"/>
        </w:rPr>
        <w:t>
      Мамандығы: 0601000 – Стандарттау, метрология және сертификаттау (салалар бойынша)</w:t>
      </w:r>
      <w:r>
        <w:br/>
      </w:r>
      <w:r>
        <w:rPr>
          <w:rFonts w:ascii="Times New Roman"/>
          <w:b w:val="false"/>
          <w:i w:val="false"/>
          <w:color w:val="000000"/>
          <w:sz w:val="28"/>
        </w:rPr>
        <w:t>
      Біліктілігі: 060101 3 – Стандарттау технигі</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1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3562"/>
        <w:gridCol w:w="1143"/>
        <w:gridCol w:w="587"/>
        <w:gridCol w:w="1299"/>
        <w:gridCol w:w="1758"/>
        <w:gridCol w:w="1758"/>
        <w:gridCol w:w="1631"/>
        <w:gridCol w:w="1681"/>
        <w:gridCol w:w="1681"/>
        <w:gridCol w:w="1451"/>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түрі</w:t>
            </w:r>
            <w:r>
              <w:br/>
            </w:r>
            <w:r>
              <w:rPr>
                <w:rFonts w:ascii="Times New Roman"/>
                <w:b/>
                <w:i w:val="false"/>
                <w:color w:val="000000"/>
                <w:sz w:val="20"/>
              </w:rPr>
              <w:t>
Емтихандар /  Сынақтар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Оқыту уақытының көлемі (сағ.)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саны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Олардың ішінде: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*Жартыжылдық және курстар бойынша бөлу (семестрлерге)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(зертханалық-практикалық) сабақтар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гуманитарлық пәндер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қазақ (орыс) тiлi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тiлi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 экономикалық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негiздерi</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негiздерi</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негiздерi</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негiздерi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677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 iс жүргiзу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физика-химиялық әдістері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қолданбалы информатика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экономика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негiздерi</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 анықтамалық қызмет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технологиясы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стандарттау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метрологиялық қамтамасыз ету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 сертификаттау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сапасын бақылау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Патенттану және лицензиялау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ұйымы анықтайтын пәндер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Кәсiптiк</w:t>
            </w:r>
            <w:r>
              <w:rPr>
                <w:rFonts w:ascii="Times New Roman"/>
                <w:b/>
                <w:i w:val="false"/>
                <w:color w:val="000000"/>
                <w:sz w:val="20"/>
              </w:rPr>
              <w:t xml:space="preserve"> практика (таныстыру,оқу, өндірістік)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1008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 бойынша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бойынша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НТҚ бойынша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Өнімдерге талдау және сараптау жүргізу бойынша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3312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8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83"/>
    <w:bookmarkStart w:name="z155"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29-қосымша </w:t>
      </w:r>
    </w:p>
    <w:bookmarkEnd w:id="84"/>
    <w:bookmarkStart w:name="z156" w:id="8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5"/>
    <w:p>
      <w:pPr>
        <w:spacing w:after="0"/>
        <w:ind w:left="0"/>
        <w:jc w:val="both"/>
      </w:pPr>
      <w:r>
        <w:rPr>
          <w:rFonts w:ascii="Times New Roman"/>
          <w:b w:val="false"/>
          <w:i w:val="false"/>
          <w:color w:val="000000"/>
          <w:sz w:val="28"/>
        </w:rPr>
        <w:t>      Білім коды мен бейіні: 0600000 – Метрология, стандарттау және сертификаттау</w:t>
      </w:r>
      <w:r>
        <w:br/>
      </w:r>
      <w:r>
        <w:rPr>
          <w:rFonts w:ascii="Times New Roman"/>
          <w:b w:val="false"/>
          <w:i w:val="false"/>
          <w:color w:val="000000"/>
          <w:sz w:val="28"/>
        </w:rPr>
        <w:t>
      Мамандығы: 0601000 – Стандарттау, метрология және сертификаттау (салалар бойынша)</w:t>
      </w:r>
      <w:r>
        <w:br/>
      </w:r>
      <w:r>
        <w:rPr>
          <w:rFonts w:ascii="Times New Roman"/>
          <w:b w:val="false"/>
          <w:i w:val="false"/>
          <w:color w:val="000000"/>
          <w:sz w:val="28"/>
        </w:rPr>
        <w:t>
      Біліктілігі: 060102 3 – Техник-метролог</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Оқытудың нормативтік мерзімі: 3 жыл 10 ай </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554"/>
        <w:gridCol w:w="1946"/>
        <w:gridCol w:w="1287"/>
        <w:gridCol w:w="1461"/>
        <w:gridCol w:w="2537"/>
        <w:gridCol w:w="1381"/>
        <w:gridCol w:w="1825"/>
        <w:gridCol w:w="1745"/>
        <w:gridCol w:w="1763"/>
      </w:tblGrid>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үлгісі</w:t>
            </w:r>
            <w:r>
              <w:br/>
            </w:r>
            <w:r>
              <w:rPr>
                <w:rFonts w:ascii="Times New Roman"/>
                <w:b/>
                <w:i w:val="false"/>
                <w:color w:val="000000"/>
                <w:sz w:val="20"/>
              </w:rPr>
              <w:t>
Емтихандар / Сынақтар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Оқыту уақытының көлемі (сағ.)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жұмысының саны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*Жартыжылдықтар және курстар бойынша бөлу (семестрлер)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(зертханалық-практикалық) сабақтары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1448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718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тiлi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әдебиетi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тiлi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тарихы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гуманитарлық пәндер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қазақ (орыс) тiлi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тiлi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 экономикалық пәндер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негiздерi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 және саясаттану негiздерi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негiздерi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негiздерi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823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616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 iс жүргiзу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электртехника электроника негіздерімен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және қолданбалы информатика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және менеджмент негіздері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10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физикалық негіздері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1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жылу техникасы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Патенттану және лицензиялау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915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739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стандарттау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 метрологиялық қамтамасыз ету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Өнiмдi сертификаттау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Өнiмдерiнiң сапасын бақылау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өлшемдер және оларды метрологиялық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өлшемдер және оларды метрологиялық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магниттік өлшемдер және оларды метрологиялық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өлшемдер және оларды метрологиялық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өлшемдер және оларды метрологиялық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3768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2253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1515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Кәсiптiк практика (таныстыру, оқу, өндірістік)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және электроника бойынша оқу практикасы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жылу техникасы бойынша оқу практикасы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негіздері бойынша оқу практика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бойынша оқу практикасы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құжаттамаларды игеру және құрастыру бойынша оқу практикасы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 жүргізу бойынша оқу практикасы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6580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8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86"/>
    <w:bookmarkStart w:name="z158"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30-қосымша </w:t>
      </w:r>
    </w:p>
    <w:bookmarkEnd w:id="87"/>
    <w:bookmarkStart w:name="z159" w:id="8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88"/>
    <w:p>
      <w:pPr>
        <w:spacing w:after="0"/>
        <w:ind w:left="0"/>
        <w:jc w:val="both"/>
      </w:pPr>
      <w:r>
        <w:rPr>
          <w:rFonts w:ascii="Times New Roman"/>
          <w:b w:val="false"/>
          <w:i w:val="false"/>
          <w:color w:val="000000"/>
          <w:sz w:val="28"/>
        </w:rPr>
        <w:t>      Білім коды мен бейіні: 0600000 – Метрология, стандарттау және сертификаттау</w:t>
      </w:r>
      <w:r>
        <w:br/>
      </w:r>
      <w:r>
        <w:rPr>
          <w:rFonts w:ascii="Times New Roman"/>
          <w:b w:val="false"/>
          <w:i w:val="false"/>
          <w:color w:val="000000"/>
          <w:sz w:val="28"/>
        </w:rPr>
        <w:t>
      Мамандығы: 0601000 – Стандарттау, метрология және сертификаттау (салалар бойынша)</w:t>
      </w:r>
      <w:r>
        <w:br/>
      </w:r>
      <w:r>
        <w:rPr>
          <w:rFonts w:ascii="Times New Roman"/>
          <w:b w:val="false"/>
          <w:i w:val="false"/>
          <w:color w:val="000000"/>
          <w:sz w:val="28"/>
        </w:rPr>
        <w:t>
      Біліктілігі: 060102 3 – Техник-метролог</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2557"/>
        <w:gridCol w:w="1949"/>
        <w:gridCol w:w="1288"/>
        <w:gridCol w:w="1462"/>
        <w:gridCol w:w="2530"/>
        <w:gridCol w:w="1383"/>
        <w:gridCol w:w="1815"/>
        <w:gridCol w:w="1748"/>
        <w:gridCol w:w="1765"/>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Циклдер мен оқу пәндерінің атаулары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үлгісі</w:t>
            </w:r>
            <w:r>
              <w:br/>
            </w:r>
            <w:r>
              <w:rPr>
                <w:rFonts w:ascii="Times New Roman"/>
                <w:b/>
                <w:i w:val="false"/>
                <w:color w:val="000000"/>
                <w:sz w:val="20"/>
              </w:rPr>
              <w:t>
Емтихандар / Сынақтар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Оқыту уақытының көлемі (сағ.)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жұмысының саны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*Жартыжылдықтар және курстар бойынша бөлу (семестрлер)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Практикалық (зертханалық-практикалық) сабақтары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 (жұмыс)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білім базасында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базасында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тiлi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 экономикалық пәндер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негiздерi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 және саясаттану негіздері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негiздерi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негiздерi</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823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616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 iс жүргiзу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электртехника электроника негіздерімен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және қолданбалы информатика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және менеджмент негіздері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10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физикалық негіздері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16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жылу техникасы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Патенттану және лицензиялау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917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741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стандарттау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 метрологиялық қамтамасыз ету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Өнiмдi сертификаттау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сапасын бақылау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өлшемдер және оларды метрологиялық қамтамасыз ету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техникалық өлшемдер және оларды метрологиялық қамтамасыз ету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магниттік өлшемдер және оларды метрологиялық қамтамасыз ету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өлшемдер және оларды метрологиялық қамтамасыз ету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өлшемдер және оларды метрологиялық қамтамасыз ету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1615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БҰАП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ұйымы анықтайтын пәндер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Кәсiптiк практика (таныстыру, оқу, өндірістік)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және электроника бойынша оқу практикасы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және жылу техникасы бойынша оқу практикасы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негіздері бойынша оқу практика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бойынша оқу практикасы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құжаттамаларды игеру және құрастыру бойынша оқу практикасы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 жүргізу бойынша оқу практикасы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00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аттестаттау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 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Консультациялар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Факультативтік сабақтар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8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89"/>
    <w:bookmarkStart w:name="z161" w:id="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31-қосымша </w:t>
      </w:r>
    </w:p>
    <w:bookmarkEnd w:id="90"/>
    <w:bookmarkStart w:name="z162" w:id="91"/>
    <w:p>
      <w:pPr>
        <w:spacing w:after="0"/>
        <w:ind w:left="0"/>
        <w:jc w:val="both"/>
      </w:pPr>
      <w:r>
        <w:rPr>
          <w:rFonts w:ascii="Times New Roman"/>
          <w:b w:val="false"/>
          <w:i w:val="false"/>
          <w:color w:val="000000"/>
          <w:sz w:val="28"/>
        </w:rPr>
        <w:t>
      0601000 – «Стандарттау, метрология және сертификаттау (салалар бойынша)» мамандығы бойынша техникалық және кәсіптік білім берудің үлгілік білім беретін оқу бағдарламалары</w:t>
      </w:r>
    </w:p>
    <w:bookmarkEnd w:id="91"/>
    <w:p>
      <w:pPr>
        <w:spacing w:after="0"/>
        <w:ind w:left="0"/>
        <w:jc w:val="both"/>
      </w:pPr>
      <w:r>
        <w:rPr>
          <w:rFonts w:ascii="Times New Roman"/>
          <w:b w:val="false"/>
          <w:i w:val="false"/>
          <w:color w:val="000000"/>
          <w:sz w:val="28"/>
        </w:rPr>
        <w:t>Біліктілігі: 060101 3 – Стандарттау технигі</w:t>
      </w:r>
      <w:r>
        <w:br/>
      </w:r>
      <w:r>
        <w:rPr>
          <w:rFonts w:ascii="Times New Roman"/>
          <w:b w:val="false"/>
          <w:i w:val="false"/>
          <w:color w:val="000000"/>
          <w:sz w:val="28"/>
        </w:rPr>
        <w:t xml:space="preserve">
Оқу мерзімі: 2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897"/>
        <w:gridCol w:w="6429"/>
        <w:gridCol w:w="2021"/>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 оқыту циклы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құзыреттерінің коды</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беру пәндері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гуманитарлық пәндер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іскерлік қазақ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материалдарды;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оқыған мәтінге талдау жасай білуі;</w:t>
            </w:r>
            <w:r>
              <w:br/>
            </w:r>
            <w:r>
              <w:rPr>
                <w:rFonts w:ascii="Times New Roman"/>
                <w:b w:val="false"/>
                <w:i w:val="false"/>
                <w:color w:val="000000"/>
                <w:sz w:val="20"/>
              </w:rPr>
              <w:t>
- техникалық мәтіндерді сөздікпен аудара білуі,</w:t>
            </w:r>
            <w:r>
              <w:br/>
            </w:r>
            <w:r>
              <w:rPr>
                <w:rFonts w:ascii="Times New Roman"/>
                <w:b w:val="false"/>
                <w:i w:val="false"/>
                <w:color w:val="000000"/>
                <w:sz w:val="20"/>
              </w:rPr>
              <w:t>
- диалогтық және монологтық сөйлесе білуі;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Кәсiби қазақ (орыс) тiлi</w:t>
            </w:r>
            <w:r>
              <w:br/>
            </w:r>
            <w:r>
              <w:rPr>
                <w:rFonts w:ascii="Times New Roman"/>
                <w:b w:val="false"/>
                <w:i w:val="false"/>
                <w:color w:val="000000"/>
                <w:sz w:val="20"/>
              </w:rPr>
              <w:t>
- қазақ тілінің фонетикасы, лексика, морфологиясы, синтаксисі;</w:t>
            </w:r>
            <w:r>
              <w:br/>
            </w:r>
            <w:r>
              <w:rPr>
                <w:rFonts w:ascii="Times New Roman"/>
                <w:b w:val="false"/>
                <w:i w:val="false"/>
                <w:color w:val="000000"/>
                <w:sz w:val="20"/>
              </w:rPr>
              <w:t>
- тіл дамыту;</w:t>
            </w:r>
            <w:r>
              <w:br/>
            </w:r>
            <w:r>
              <w:rPr>
                <w:rFonts w:ascii="Times New Roman"/>
                <w:b w:val="false"/>
                <w:i w:val="false"/>
                <w:color w:val="000000"/>
                <w:sz w:val="20"/>
              </w:rPr>
              <w:t>
- мамандық бойынша терминология;</w:t>
            </w:r>
            <w:r>
              <w:br/>
            </w:r>
            <w:r>
              <w:rPr>
                <w:rFonts w:ascii="Times New Roman"/>
                <w:b w:val="false"/>
                <w:i w:val="false"/>
                <w:color w:val="000000"/>
                <w:sz w:val="20"/>
              </w:rPr>
              <w:t>
- кәсіптік бағыттағы мәтіндерді аудару техникасы (сөздікпен);</w:t>
            </w:r>
            <w:r>
              <w:br/>
            </w:r>
            <w:r>
              <w:rPr>
                <w:rFonts w:ascii="Times New Roman"/>
                <w:b w:val="false"/>
                <w:i w:val="false"/>
                <w:color w:val="000000"/>
                <w:sz w:val="20"/>
              </w:rPr>
              <w:t>
- кәсіптік қарым-қатынас;</w:t>
            </w:r>
            <w:r>
              <w:br/>
            </w:r>
            <w:r>
              <w:rPr>
                <w:rFonts w:ascii="Times New Roman"/>
                <w:b w:val="false"/>
                <w:i w:val="false"/>
                <w:color w:val="000000"/>
                <w:sz w:val="20"/>
              </w:rPr>
              <w:t>
- оқу техникасы;</w:t>
            </w:r>
            <w:r>
              <w:br/>
            </w:r>
            <w:r>
              <w:rPr>
                <w:rFonts w:ascii="Times New Roman"/>
                <w:b w:val="false"/>
                <w:i w:val="false"/>
                <w:color w:val="000000"/>
                <w:sz w:val="20"/>
              </w:rPr>
              <w:t>
- диалогтық және монологтық сөйлесе білуі.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лексика-грамматикалық материалды;</w:t>
            </w:r>
            <w:r>
              <w:br/>
            </w:r>
            <w:r>
              <w:rPr>
                <w:rFonts w:ascii="Times New Roman"/>
                <w:b w:val="false"/>
                <w:i w:val="false"/>
                <w:color w:val="000000"/>
                <w:sz w:val="20"/>
              </w:rPr>
              <w:t>
- мамандық бойынша іскерлік тілдің негіздерін;</w:t>
            </w:r>
            <w:r>
              <w:br/>
            </w:r>
            <w:r>
              <w:rPr>
                <w:rFonts w:ascii="Times New Roman"/>
                <w:b w:val="false"/>
                <w:i w:val="false"/>
                <w:color w:val="000000"/>
                <w:sz w:val="20"/>
              </w:rPr>
              <w:t>
- кәсіби лексиканы;</w:t>
            </w:r>
            <w:r>
              <w:br/>
            </w:r>
            <w:r>
              <w:rPr>
                <w:rFonts w:ascii="Times New Roman"/>
                <w:b w:val="false"/>
                <w:i w:val="false"/>
                <w:color w:val="000000"/>
                <w:sz w:val="20"/>
              </w:rPr>
              <w:t>
- тұрақты сөз тіркестері мен терминдерді;</w:t>
            </w:r>
            <w:r>
              <w:br/>
            </w:r>
            <w:r>
              <w:rPr>
                <w:rFonts w:ascii="Times New Roman"/>
                <w:b w:val="false"/>
                <w:i w:val="false"/>
                <w:color w:val="000000"/>
                <w:sz w:val="20"/>
              </w:rPr>
              <w:t>
- кәсіптік бағыттағы мәтіндерді техникалық аударуды (сөздікпен);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кәсіптік терминдерді қолданып сөйлей білуі;</w:t>
            </w:r>
            <w:r>
              <w:br/>
            </w:r>
            <w:r>
              <w:rPr>
                <w:rFonts w:ascii="Times New Roman"/>
                <w:b w:val="false"/>
                <w:i w:val="false"/>
                <w:color w:val="000000"/>
                <w:sz w:val="20"/>
              </w:rPr>
              <w:t>
- мәтінді түсіне білуі;</w:t>
            </w:r>
            <w:r>
              <w:br/>
            </w:r>
            <w:r>
              <w:rPr>
                <w:rFonts w:ascii="Times New Roman"/>
                <w:b w:val="false"/>
                <w:i w:val="false"/>
                <w:color w:val="000000"/>
                <w:sz w:val="20"/>
              </w:rPr>
              <w:t>
- сөздікпен аудара білуі;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тiлi</w:t>
            </w:r>
            <w:r>
              <w:rPr>
                <w:rFonts w:ascii="Times New Roman"/>
                <w:b w:val="false"/>
                <w:i w:val="false"/>
                <w:color w:val="000000"/>
                <w:sz w:val="20"/>
              </w:rPr>
              <w:t>:</w:t>
            </w:r>
            <w:r>
              <w:br/>
            </w:r>
            <w:r>
              <w:rPr>
                <w:rFonts w:ascii="Times New Roman"/>
                <w:b w:val="false"/>
                <w:i w:val="false"/>
                <w:color w:val="000000"/>
                <w:sz w:val="20"/>
              </w:rPr>
              <w:t>
- ауызша сөйлесу;</w:t>
            </w:r>
            <w:r>
              <w:br/>
            </w:r>
            <w:r>
              <w:rPr>
                <w:rFonts w:ascii="Times New Roman"/>
                <w:b w:val="false"/>
                <w:i w:val="false"/>
                <w:color w:val="000000"/>
                <w:sz w:val="20"/>
              </w:rPr>
              <w:t>
- оқу;</w:t>
            </w:r>
            <w:r>
              <w:br/>
            </w:r>
            <w:r>
              <w:rPr>
                <w:rFonts w:ascii="Times New Roman"/>
                <w:b w:val="false"/>
                <w:i w:val="false"/>
                <w:color w:val="000000"/>
                <w:sz w:val="20"/>
              </w:rPr>
              <w:t>
- интернационализмдер;</w:t>
            </w:r>
            <w:r>
              <w:br/>
            </w:r>
            <w:r>
              <w:rPr>
                <w:rFonts w:ascii="Times New Roman"/>
                <w:b w:val="false"/>
                <w:i w:val="false"/>
                <w:color w:val="000000"/>
                <w:sz w:val="20"/>
              </w:rPr>
              <w:t>
- аудиториядан тыс оқулар.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мамандарды даярлаудағы дене тәрбиесінің рөлі туралы;</w:t>
            </w:r>
            <w:r>
              <w:br/>
            </w:r>
            <w:r>
              <w:rPr>
                <w:rFonts w:ascii="Times New Roman"/>
                <w:b w:val="false"/>
                <w:i w:val="false"/>
                <w:color w:val="000000"/>
                <w:sz w:val="20"/>
              </w:rPr>
              <w:t>
- дене тәрбиесінің әлеуметтік-биологиялық және психофизиологиялық негіздерін;</w:t>
            </w:r>
            <w:r>
              <w:br/>
            </w:r>
            <w:r>
              <w:rPr>
                <w:rFonts w:ascii="Times New Roman"/>
                <w:b w:val="false"/>
                <w:i w:val="false"/>
                <w:color w:val="000000"/>
                <w:sz w:val="20"/>
              </w:rPr>
              <w:t>
- Қазақстан Республикасының “Дене тәрбиесi және спорт” туралы заңын;</w:t>
            </w:r>
            <w:r>
              <w:br/>
            </w:r>
            <w:r>
              <w:rPr>
                <w:rFonts w:ascii="Times New Roman"/>
                <w:b w:val="false"/>
                <w:i w:val="false"/>
                <w:color w:val="000000"/>
                <w:sz w:val="20"/>
              </w:rPr>
              <w:t>
- дене тәрбиесі мен спортта өзін-өзі жетілдірудің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дағдылар мен іскерліктерді қолдану;</w:t>
            </w:r>
            <w:r>
              <w:br/>
            </w:r>
            <w:r>
              <w:rPr>
                <w:rFonts w:ascii="Times New Roman"/>
                <w:b w:val="false"/>
                <w:i w:val="false"/>
                <w:color w:val="000000"/>
                <w:sz w:val="20"/>
              </w:rPr>
              <w:t>
- оқу нормативтерін тапсыру;</w:t>
            </w:r>
            <w:r>
              <w:br/>
            </w:r>
            <w:r>
              <w:rPr>
                <w:rFonts w:ascii="Times New Roman"/>
                <w:b w:val="false"/>
                <w:i w:val="false"/>
                <w:color w:val="000000"/>
                <w:sz w:val="20"/>
              </w:rPr>
              <w:t>
- Президенттік тестілеудің нормативтерін тапсыру.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тәрбиесi</w:t>
            </w:r>
            <w:r>
              <w:rPr>
                <w:rFonts w:ascii="Times New Roman"/>
                <w:b w:val="false"/>
                <w:i w:val="false"/>
                <w:color w:val="000000"/>
                <w:sz w:val="20"/>
              </w:rPr>
              <w:t>:</w:t>
            </w:r>
            <w:r>
              <w:br/>
            </w:r>
            <w:r>
              <w:rPr>
                <w:rFonts w:ascii="Times New Roman"/>
                <w:b w:val="false"/>
                <w:i w:val="false"/>
                <w:color w:val="000000"/>
                <w:sz w:val="20"/>
              </w:rPr>
              <w:t>
- дене тәрбиесiнiң рөлi;</w:t>
            </w:r>
            <w:r>
              <w:br/>
            </w:r>
            <w:r>
              <w:rPr>
                <w:rFonts w:ascii="Times New Roman"/>
                <w:b w:val="false"/>
                <w:i w:val="false"/>
                <w:color w:val="000000"/>
                <w:sz w:val="20"/>
              </w:rPr>
              <w:t>
- дене тәрбиесінің әлеуметтік-биологиялық негіздері;</w:t>
            </w:r>
            <w:r>
              <w:br/>
            </w:r>
            <w:r>
              <w:rPr>
                <w:rFonts w:ascii="Times New Roman"/>
                <w:b w:val="false"/>
                <w:i w:val="false"/>
                <w:color w:val="000000"/>
                <w:sz w:val="20"/>
              </w:rPr>
              <w:t>
- дене тәрбиесiнiң психофизиологиялық негiздерi;</w:t>
            </w:r>
            <w:r>
              <w:br/>
            </w:r>
            <w:r>
              <w:rPr>
                <w:rFonts w:ascii="Times New Roman"/>
                <w:b w:val="false"/>
                <w:i w:val="false"/>
                <w:color w:val="000000"/>
                <w:sz w:val="20"/>
              </w:rPr>
              <w:t>
-Қазақстан Республикасының “Дене тәрбиесi және спорт” туралы заңы.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 экономикалық пәндер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мәдениеттің мәні мен бағыты туралы;</w:t>
            </w:r>
            <w:r>
              <w:br/>
            </w:r>
            <w:r>
              <w:rPr>
                <w:rFonts w:ascii="Times New Roman"/>
                <w:b w:val="false"/>
                <w:i w:val="false"/>
                <w:color w:val="000000"/>
                <w:sz w:val="20"/>
              </w:rPr>
              <w:t>
- мәдениеттанудың концепциясы мен бағыттарын;</w:t>
            </w:r>
            <w:r>
              <w:br/>
            </w:r>
            <w:r>
              <w:rPr>
                <w:rFonts w:ascii="Times New Roman"/>
                <w:b w:val="false"/>
                <w:i w:val="false"/>
                <w:color w:val="000000"/>
                <w:sz w:val="20"/>
              </w:rPr>
              <w:t>
- дүниежүзілік және отандық мәдениеттің тарихы туралы;</w:t>
            </w:r>
            <w:r>
              <w:br/>
            </w:r>
            <w:r>
              <w:rPr>
                <w:rFonts w:ascii="Times New Roman"/>
                <w:b w:val="false"/>
                <w:i w:val="false"/>
                <w:color w:val="000000"/>
                <w:sz w:val="20"/>
              </w:rPr>
              <w:t>
- дін қоғамдық құбылыс ретінде туралы;</w:t>
            </w:r>
            <w:r>
              <w:br/>
            </w:r>
            <w:r>
              <w:rPr>
                <w:rFonts w:ascii="Times New Roman"/>
                <w:b w:val="false"/>
                <w:i w:val="false"/>
                <w:color w:val="000000"/>
                <w:sz w:val="20"/>
              </w:rPr>
              <w:t>
- философия пәнін.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мәдениеттанудың концепциялары мен бағыттарын анықтауды;</w:t>
            </w:r>
            <w:r>
              <w:br/>
            </w:r>
            <w:r>
              <w:rPr>
                <w:rFonts w:ascii="Times New Roman"/>
                <w:b w:val="false"/>
                <w:i w:val="false"/>
                <w:color w:val="000000"/>
                <w:sz w:val="20"/>
              </w:rPr>
              <w:t>
- дін жөнінен хабардар болу;</w:t>
            </w:r>
            <w:r>
              <w:br/>
            </w:r>
            <w:r>
              <w:rPr>
                <w:rFonts w:ascii="Times New Roman"/>
                <w:b w:val="false"/>
                <w:i w:val="false"/>
                <w:color w:val="000000"/>
                <w:sz w:val="20"/>
              </w:rPr>
              <w:t>
- ғылыми сараптама жүргізе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 мәдениет – ғылыми сараптамалық пән ретінде;</w:t>
            </w:r>
            <w:r>
              <w:br/>
            </w:r>
            <w:r>
              <w:rPr>
                <w:rFonts w:ascii="Times New Roman"/>
                <w:b w:val="false"/>
                <w:i w:val="false"/>
                <w:color w:val="000000"/>
                <w:sz w:val="20"/>
              </w:rPr>
              <w:t>
- мәдениет типологиясы;</w:t>
            </w:r>
            <w:r>
              <w:br/>
            </w:r>
            <w:r>
              <w:rPr>
                <w:rFonts w:ascii="Times New Roman"/>
                <w:b w:val="false"/>
                <w:i w:val="false"/>
                <w:color w:val="000000"/>
                <w:sz w:val="20"/>
              </w:rPr>
              <w:t>
Қазақстан мәдениеті.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әлемдік философиялық ойлардың негізгі кезеңдерін білуі;</w:t>
            </w:r>
            <w:r>
              <w:br/>
            </w:r>
            <w:r>
              <w:rPr>
                <w:rFonts w:ascii="Times New Roman"/>
                <w:b w:val="false"/>
                <w:i w:val="false"/>
                <w:color w:val="000000"/>
                <w:sz w:val="20"/>
              </w:rPr>
              <w:t>
- материя және сана-сезім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материя мен сана-сезімді ажырата білу;</w:t>
            </w:r>
            <w:r>
              <w:br/>
            </w:r>
            <w:r>
              <w:rPr>
                <w:rFonts w:ascii="Times New Roman"/>
                <w:b w:val="false"/>
                <w:i w:val="false"/>
                <w:color w:val="000000"/>
                <w:sz w:val="20"/>
              </w:rPr>
              <w:t>
- жеке тұлғаның еркіндігі мен жауапкершілігін айыра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негiздерi</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философиялық білімнің ерекшелігі;</w:t>
            </w:r>
            <w:r>
              <w:br/>
            </w:r>
            <w:r>
              <w:rPr>
                <w:rFonts w:ascii="Times New Roman"/>
                <w:b w:val="false"/>
                <w:i w:val="false"/>
                <w:color w:val="000000"/>
                <w:sz w:val="20"/>
              </w:rPr>
              <w:t>
- әлем шынайылықтар жиынтығы ретінде;</w:t>
            </w:r>
            <w:r>
              <w:br/>
            </w:r>
            <w:r>
              <w:rPr>
                <w:rFonts w:ascii="Times New Roman"/>
                <w:b w:val="false"/>
                <w:i w:val="false"/>
                <w:color w:val="000000"/>
                <w:sz w:val="20"/>
              </w:rPr>
              <w:t>
- адам мен қоғамның ішкі әлемі;</w:t>
            </w:r>
            <w:r>
              <w:br/>
            </w:r>
            <w:r>
              <w:rPr>
                <w:rFonts w:ascii="Times New Roman"/>
                <w:b w:val="false"/>
                <w:i w:val="false"/>
                <w:color w:val="000000"/>
                <w:sz w:val="20"/>
              </w:rPr>
              <w:t>
- адамның философиядағы мәселелері;</w:t>
            </w:r>
            <w:r>
              <w:br/>
            </w:r>
            <w:r>
              <w:rPr>
                <w:rFonts w:ascii="Times New Roman"/>
                <w:b w:val="false"/>
                <w:i w:val="false"/>
                <w:color w:val="000000"/>
                <w:sz w:val="20"/>
              </w:rPr>
              <w:t>
- философияның адамгершілік мәселелері.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әлеуметтануды ғылым ретінде білу;</w:t>
            </w:r>
            <w:r>
              <w:br/>
            </w:r>
            <w:r>
              <w:rPr>
                <w:rFonts w:ascii="Times New Roman"/>
                <w:b w:val="false"/>
                <w:i w:val="false"/>
                <w:color w:val="000000"/>
                <w:sz w:val="20"/>
              </w:rPr>
              <w:t>
- әлеуметтік және этноұлттық қарым-қатынастар туралы;</w:t>
            </w:r>
            <w:r>
              <w:br/>
            </w:r>
            <w:r>
              <w:rPr>
                <w:rFonts w:ascii="Times New Roman"/>
                <w:b w:val="false"/>
                <w:i w:val="false"/>
                <w:color w:val="000000"/>
                <w:sz w:val="20"/>
              </w:rPr>
              <w:t>
- әлеуметтік үрдістер туралы;</w:t>
            </w:r>
            <w:r>
              <w:br/>
            </w:r>
            <w:r>
              <w:rPr>
                <w:rFonts w:ascii="Times New Roman"/>
                <w:b w:val="false"/>
                <w:i w:val="false"/>
                <w:color w:val="000000"/>
                <w:sz w:val="20"/>
              </w:rPr>
              <w:t>
- әлеуметтік институттар және ұйымдар жөнінде;</w:t>
            </w:r>
            <w:r>
              <w:br/>
            </w:r>
            <w:r>
              <w:rPr>
                <w:rFonts w:ascii="Times New Roman"/>
                <w:b w:val="false"/>
                <w:i w:val="false"/>
                <w:color w:val="000000"/>
                <w:sz w:val="20"/>
              </w:rPr>
              <w:t>
- әлеуметтік қозғалыстар;</w:t>
            </w:r>
            <w:r>
              <w:br/>
            </w:r>
            <w:r>
              <w:rPr>
                <w:rFonts w:ascii="Times New Roman"/>
                <w:b w:val="false"/>
                <w:i w:val="false"/>
                <w:color w:val="000000"/>
                <w:sz w:val="20"/>
              </w:rPr>
              <w:t>
- әлеуметтік кикілжің және оларды шешу тәсілдері туралы;</w:t>
            </w:r>
            <w:r>
              <w:br/>
            </w:r>
            <w:r>
              <w:rPr>
                <w:rFonts w:ascii="Times New Roman"/>
                <w:b w:val="false"/>
                <w:i w:val="false"/>
                <w:color w:val="000000"/>
                <w:sz w:val="20"/>
              </w:rPr>
              <w:t>
- саясаттану пәнін;</w:t>
            </w:r>
            <w:r>
              <w:br/>
            </w:r>
            <w:r>
              <w:rPr>
                <w:rFonts w:ascii="Times New Roman"/>
                <w:b w:val="false"/>
                <w:i w:val="false"/>
                <w:color w:val="000000"/>
                <w:sz w:val="20"/>
              </w:rPr>
              <w:t>
- саяси жүйелер туралы;</w:t>
            </w:r>
            <w:r>
              <w:br/>
            </w:r>
            <w:r>
              <w:rPr>
                <w:rFonts w:ascii="Times New Roman"/>
                <w:b w:val="false"/>
                <w:i w:val="false"/>
                <w:color w:val="000000"/>
                <w:sz w:val="20"/>
              </w:rPr>
              <w:t>
- Қазақстандағы саяси үрдістер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 және саясаттану мәселелерін талдай білу;</w:t>
            </w:r>
            <w:r>
              <w:br/>
            </w:r>
            <w:r>
              <w:rPr>
                <w:rFonts w:ascii="Times New Roman"/>
                <w:b w:val="false"/>
                <w:i w:val="false"/>
                <w:color w:val="000000"/>
                <w:sz w:val="20"/>
              </w:rPr>
              <w:t>
- әлеуметтік институттар мен ұйымдарды ажырата білу;</w:t>
            </w:r>
            <w:r>
              <w:br/>
            </w:r>
            <w:r>
              <w:rPr>
                <w:rFonts w:ascii="Times New Roman"/>
                <w:b w:val="false"/>
                <w:i w:val="false"/>
                <w:color w:val="000000"/>
                <w:sz w:val="20"/>
              </w:rPr>
              <w:t>
- тұлғаның саясаттағы рөлін анықтай білу;</w:t>
            </w:r>
            <w:r>
              <w:br/>
            </w:r>
            <w:r>
              <w:rPr>
                <w:rFonts w:ascii="Times New Roman"/>
                <w:b w:val="false"/>
                <w:i w:val="false"/>
                <w:color w:val="000000"/>
                <w:sz w:val="20"/>
              </w:rPr>
              <w:t>
- дүниежүзілік саясат пен халықаралық қатынастардың сұрақтарын талдай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Әлеуметтану және саясаттану негiздерi</w:t>
            </w:r>
            <w:r>
              <w:rPr>
                <w:rFonts w:ascii="Times New Roman"/>
                <w:b w:val="false"/>
                <w:i w:val="false"/>
                <w:color w:val="000000"/>
                <w:sz w:val="20"/>
              </w:rPr>
              <w:t>:</w:t>
            </w:r>
            <w:r>
              <w:br/>
            </w:r>
            <w:r>
              <w:rPr>
                <w:rFonts w:ascii="Times New Roman"/>
                <w:b w:val="false"/>
                <w:i w:val="false"/>
                <w:color w:val="000000"/>
                <w:sz w:val="20"/>
              </w:rPr>
              <w:t>
- саясаттану ғылым ретінде;</w:t>
            </w:r>
            <w:r>
              <w:br/>
            </w:r>
            <w:r>
              <w:rPr>
                <w:rFonts w:ascii="Times New Roman"/>
                <w:b w:val="false"/>
                <w:i w:val="false"/>
                <w:color w:val="000000"/>
                <w:sz w:val="20"/>
              </w:rPr>
              <w:t>
- саясат – қоғамдық құбылыс;</w:t>
            </w:r>
            <w:r>
              <w:br/>
            </w:r>
            <w:r>
              <w:rPr>
                <w:rFonts w:ascii="Times New Roman"/>
                <w:b w:val="false"/>
                <w:i w:val="false"/>
                <w:color w:val="000000"/>
                <w:sz w:val="20"/>
              </w:rPr>
              <w:t>
- саяси билік;</w:t>
            </w:r>
            <w:r>
              <w:br/>
            </w:r>
            <w:r>
              <w:rPr>
                <w:rFonts w:ascii="Times New Roman"/>
                <w:b w:val="false"/>
                <w:i w:val="false"/>
                <w:color w:val="000000"/>
                <w:sz w:val="20"/>
              </w:rPr>
              <w:t>
- саяси жүйе және саяси тәртіп;</w:t>
            </w:r>
            <w:r>
              <w:br/>
            </w:r>
            <w:r>
              <w:rPr>
                <w:rFonts w:ascii="Times New Roman"/>
                <w:b w:val="false"/>
                <w:i w:val="false"/>
                <w:color w:val="000000"/>
                <w:sz w:val="20"/>
              </w:rPr>
              <w:t>
- саяси институттар;</w:t>
            </w:r>
            <w:r>
              <w:br/>
            </w:r>
            <w:r>
              <w:rPr>
                <w:rFonts w:ascii="Times New Roman"/>
                <w:b w:val="false"/>
                <w:i w:val="false"/>
                <w:color w:val="000000"/>
                <w:sz w:val="20"/>
              </w:rPr>
              <w:t>
- саясат субъектілері;</w:t>
            </w:r>
            <w:r>
              <w:br/>
            </w:r>
            <w:r>
              <w:rPr>
                <w:rFonts w:ascii="Times New Roman"/>
                <w:b w:val="false"/>
                <w:i w:val="false"/>
                <w:color w:val="000000"/>
                <w:sz w:val="20"/>
              </w:rPr>
              <w:t>
- адам және саясат;</w:t>
            </w:r>
            <w:r>
              <w:br/>
            </w:r>
            <w:r>
              <w:rPr>
                <w:rFonts w:ascii="Times New Roman"/>
                <w:b w:val="false"/>
                <w:i w:val="false"/>
                <w:color w:val="000000"/>
                <w:sz w:val="20"/>
              </w:rPr>
              <w:t>
- халықаралық саясат және халықаралық қарым-қатынас;</w:t>
            </w:r>
            <w:r>
              <w:br/>
            </w:r>
            <w:r>
              <w:rPr>
                <w:rFonts w:ascii="Times New Roman"/>
                <w:b w:val="false"/>
                <w:i w:val="false"/>
                <w:color w:val="000000"/>
                <w:sz w:val="20"/>
              </w:rPr>
              <w:t>
- әлеуметтанудың ғылым ретінде пайда болуы және дамуы;</w:t>
            </w:r>
            <w:r>
              <w:br/>
            </w:r>
            <w:r>
              <w:rPr>
                <w:rFonts w:ascii="Times New Roman"/>
                <w:b w:val="false"/>
                <w:i w:val="false"/>
                <w:color w:val="000000"/>
                <w:sz w:val="20"/>
              </w:rPr>
              <w:t>
- әлеуметтанудың негізгі ұғымдары, қолданбалы әлеуметтік зерттеулер.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құқық туралы;</w:t>
            </w:r>
            <w:r>
              <w:br/>
            </w:r>
            <w:r>
              <w:rPr>
                <w:rFonts w:ascii="Times New Roman"/>
                <w:b w:val="false"/>
                <w:i w:val="false"/>
                <w:color w:val="000000"/>
                <w:sz w:val="20"/>
              </w:rPr>
              <w:t>
- азаматтық құқық туралы;</w:t>
            </w:r>
            <w:r>
              <w:br/>
            </w:r>
            <w:r>
              <w:rPr>
                <w:rFonts w:ascii="Times New Roman"/>
                <w:b w:val="false"/>
                <w:i w:val="false"/>
                <w:color w:val="000000"/>
                <w:sz w:val="20"/>
              </w:rPr>
              <w:t>
-әкімшілік құқық туралы;</w:t>
            </w:r>
            <w:r>
              <w:br/>
            </w:r>
            <w:r>
              <w:rPr>
                <w:rFonts w:ascii="Times New Roman"/>
                <w:b w:val="false"/>
                <w:i w:val="false"/>
                <w:color w:val="000000"/>
                <w:sz w:val="20"/>
              </w:rPr>
              <w:t>
- қылмыстық құқық туралы;</w:t>
            </w:r>
            <w:r>
              <w:br/>
            </w:r>
            <w:r>
              <w:rPr>
                <w:rFonts w:ascii="Times New Roman"/>
                <w:b w:val="false"/>
                <w:i w:val="false"/>
                <w:color w:val="000000"/>
                <w:sz w:val="20"/>
              </w:rPr>
              <w:t>
- отбасы құқығы туралы;</w:t>
            </w:r>
            <w:r>
              <w:br/>
            </w:r>
            <w:r>
              <w:rPr>
                <w:rFonts w:ascii="Times New Roman"/>
                <w:b w:val="false"/>
                <w:i w:val="false"/>
                <w:color w:val="000000"/>
                <w:sz w:val="20"/>
              </w:rPr>
              <w:t>
- экологиялық құқық жөнінде;</w:t>
            </w:r>
            <w:r>
              <w:br/>
            </w:r>
            <w:r>
              <w:rPr>
                <w:rFonts w:ascii="Times New Roman"/>
                <w:b w:val="false"/>
                <w:i w:val="false"/>
                <w:color w:val="000000"/>
                <w:sz w:val="20"/>
              </w:rPr>
              <w:t>
- салық құқығы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құқық туралы білімдерін қолдана білу;</w:t>
            </w:r>
            <w:r>
              <w:br/>
            </w:r>
            <w:r>
              <w:rPr>
                <w:rFonts w:ascii="Times New Roman"/>
                <w:b w:val="false"/>
                <w:i w:val="false"/>
                <w:color w:val="000000"/>
                <w:sz w:val="20"/>
              </w:rPr>
              <w:t>
- құқықтың түрлерін ажырата білу;</w:t>
            </w:r>
            <w:r>
              <w:br/>
            </w:r>
            <w:r>
              <w:rPr>
                <w:rFonts w:ascii="Times New Roman"/>
                <w:b w:val="false"/>
                <w:i w:val="false"/>
                <w:color w:val="000000"/>
                <w:sz w:val="20"/>
              </w:rPr>
              <w:t>
- өз білімін азаматтардың құқығын қорғауға қолдана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негiздерi</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құқықтық мемлекет;</w:t>
            </w:r>
            <w:r>
              <w:br/>
            </w:r>
            <w:r>
              <w:rPr>
                <w:rFonts w:ascii="Times New Roman"/>
                <w:b w:val="false"/>
                <w:i w:val="false"/>
                <w:color w:val="000000"/>
                <w:sz w:val="20"/>
              </w:rPr>
              <w:t>
конституциялық құқық;</w:t>
            </w:r>
            <w:r>
              <w:br/>
            </w:r>
            <w:r>
              <w:rPr>
                <w:rFonts w:ascii="Times New Roman"/>
                <w:b w:val="false"/>
                <w:i w:val="false"/>
                <w:color w:val="000000"/>
                <w:sz w:val="20"/>
              </w:rPr>
              <w:t>
- әкiмшiлiк құқық;</w:t>
            </w:r>
            <w:r>
              <w:br/>
            </w:r>
            <w:r>
              <w:rPr>
                <w:rFonts w:ascii="Times New Roman"/>
                <w:b w:val="false"/>
                <w:i w:val="false"/>
                <w:color w:val="000000"/>
                <w:sz w:val="20"/>
              </w:rPr>
              <w:t>
- азаматтық құқық;</w:t>
            </w:r>
            <w:r>
              <w:br/>
            </w:r>
            <w:r>
              <w:rPr>
                <w:rFonts w:ascii="Times New Roman"/>
                <w:b w:val="false"/>
                <w:i w:val="false"/>
                <w:color w:val="000000"/>
                <w:sz w:val="20"/>
              </w:rPr>
              <w:t>
- еңбек құқығы;</w:t>
            </w:r>
            <w:r>
              <w:br/>
            </w:r>
            <w:r>
              <w:rPr>
                <w:rFonts w:ascii="Times New Roman"/>
                <w:b w:val="false"/>
                <w:i w:val="false"/>
                <w:color w:val="000000"/>
                <w:sz w:val="20"/>
              </w:rPr>
              <w:t>
- қылмыстық құқық;</w:t>
            </w:r>
            <w:r>
              <w:br/>
            </w:r>
            <w:r>
              <w:rPr>
                <w:rFonts w:ascii="Times New Roman"/>
                <w:b w:val="false"/>
                <w:i w:val="false"/>
                <w:color w:val="000000"/>
                <w:sz w:val="20"/>
              </w:rPr>
              <w:t>
- отбасы құқығы;</w:t>
            </w:r>
            <w:r>
              <w:br/>
            </w:r>
            <w:r>
              <w:rPr>
                <w:rFonts w:ascii="Times New Roman"/>
                <w:b w:val="false"/>
                <w:i w:val="false"/>
                <w:color w:val="000000"/>
                <w:sz w:val="20"/>
              </w:rPr>
              <w:t>
- Қазақстан – осы заманғы халықаралық құқықтар субъектісі.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 және оның негізгі мәселелері жөнінде;</w:t>
            </w:r>
            <w:r>
              <w:br/>
            </w:r>
            <w:r>
              <w:rPr>
                <w:rFonts w:ascii="Times New Roman"/>
                <w:b w:val="false"/>
                <w:i w:val="false"/>
                <w:color w:val="000000"/>
                <w:sz w:val="20"/>
              </w:rPr>
              <w:t>
- микроэкономика, ресурстар туралы;</w:t>
            </w:r>
            <w:r>
              <w:br/>
            </w:r>
            <w:r>
              <w:rPr>
                <w:rFonts w:ascii="Times New Roman"/>
                <w:b w:val="false"/>
                <w:i w:val="false"/>
                <w:color w:val="000000"/>
                <w:sz w:val="20"/>
              </w:rPr>
              <w:t>
- нарықтық баға түзілудің механизмі жөнінде;</w:t>
            </w:r>
            <w:r>
              <w:br/>
            </w:r>
            <w:r>
              <w:rPr>
                <w:rFonts w:ascii="Times New Roman"/>
                <w:b w:val="false"/>
                <w:i w:val="false"/>
                <w:color w:val="000000"/>
                <w:sz w:val="20"/>
              </w:rPr>
              <w:t>
- елдің экономикасының құрылымы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әлеуметтік-экономикалық мәселелерді реттей білу;</w:t>
            </w:r>
            <w:r>
              <w:br/>
            </w:r>
            <w:r>
              <w:rPr>
                <w:rFonts w:ascii="Times New Roman"/>
                <w:b w:val="false"/>
                <w:i w:val="false"/>
                <w:color w:val="000000"/>
                <w:sz w:val="20"/>
              </w:rPr>
              <w:t>
- фирмалар қызметінің экономикалық негізін және бәсекелестігін талдай білу;</w:t>
            </w:r>
            <w:r>
              <w:br/>
            </w:r>
            <w:r>
              <w:rPr>
                <w:rFonts w:ascii="Times New Roman"/>
                <w:b w:val="false"/>
                <w:i w:val="false"/>
                <w:color w:val="000000"/>
                <w:sz w:val="20"/>
              </w:rPr>
              <w:t>
- халықтың кірістеріне және антимонополиялық реттеуге сипаттама беру.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негiздерi</w:t>
            </w:r>
            <w:r>
              <w:rPr>
                <w:rFonts w:ascii="Times New Roman"/>
                <w:b w:val="false"/>
                <w:i w:val="false"/>
                <w:color w:val="000000"/>
                <w:sz w:val="20"/>
              </w:rPr>
              <w:t>:</w:t>
            </w:r>
            <w:r>
              <w:br/>
            </w:r>
            <w:r>
              <w:rPr>
                <w:rFonts w:ascii="Times New Roman"/>
                <w:b w:val="false"/>
                <w:i w:val="false"/>
                <w:color w:val="000000"/>
                <w:sz w:val="20"/>
              </w:rPr>
              <w:t>
- экономика теориясына кіріспе;</w:t>
            </w:r>
            <w:r>
              <w:br/>
            </w:r>
            <w:r>
              <w:rPr>
                <w:rFonts w:ascii="Times New Roman"/>
                <w:b w:val="false"/>
                <w:i w:val="false"/>
                <w:color w:val="000000"/>
                <w:sz w:val="20"/>
              </w:rPr>
              <w:t>
экономикалық жүйелердің жалпы негіздері;</w:t>
            </w:r>
            <w:r>
              <w:br/>
            </w:r>
            <w:r>
              <w:rPr>
                <w:rFonts w:ascii="Times New Roman"/>
                <w:b w:val="false"/>
                <w:i w:val="false"/>
                <w:color w:val="000000"/>
                <w:sz w:val="20"/>
              </w:rPr>
              <w:t>
- жаңа бағаның өндірісі және айналымы;</w:t>
            </w:r>
            <w:r>
              <w:br/>
            </w:r>
            <w:r>
              <w:rPr>
                <w:rFonts w:ascii="Times New Roman"/>
                <w:b w:val="false"/>
                <w:i w:val="false"/>
                <w:color w:val="000000"/>
                <w:sz w:val="20"/>
              </w:rPr>
              <w:t>
- кірісті алғашқы тарату жүйесі;</w:t>
            </w:r>
            <w:r>
              <w:br/>
            </w:r>
            <w:r>
              <w:rPr>
                <w:rFonts w:ascii="Times New Roman"/>
                <w:b w:val="false"/>
                <w:i w:val="false"/>
                <w:color w:val="000000"/>
                <w:sz w:val="20"/>
              </w:rPr>
              <w:t>
- макроэкономикаға кіріспе;</w:t>
            </w:r>
            <w:r>
              <w:br/>
            </w:r>
            <w:r>
              <w:rPr>
                <w:rFonts w:ascii="Times New Roman"/>
                <w:b w:val="false"/>
                <w:i w:val="false"/>
                <w:color w:val="000000"/>
                <w:sz w:val="20"/>
              </w:rPr>
              <w:t>
- дүниежүзілік экономика және әлемдік нарық.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тілде іс қағаздарын жүргізуді;</w:t>
            </w:r>
            <w:r>
              <w:br/>
            </w:r>
            <w:r>
              <w:rPr>
                <w:rFonts w:ascii="Times New Roman"/>
                <w:b w:val="false"/>
                <w:i w:val="false"/>
                <w:color w:val="000000"/>
                <w:sz w:val="20"/>
              </w:rPr>
              <w:t>
- істер тізімдемесін;</w:t>
            </w:r>
            <w:r>
              <w:br/>
            </w:r>
            <w:r>
              <w:rPr>
                <w:rFonts w:ascii="Times New Roman"/>
                <w:b w:val="false"/>
                <w:i w:val="false"/>
                <w:color w:val="000000"/>
                <w:sz w:val="20"/>
              </w:rPr>
              <w:t>
- Қазақстан Республикасы іс қағаздарын жүргізудің нормативтік құжаттарын;</w:t>
            </w:r>
            <w:r>
              <w:br/>
            </w:r>
            <w:r>
              <w:rPr>
                <w:rFonts w:ascii="Times New Roman"/>
                <w:b w:val="false"/>
                <w:i w:val="false"/>
                <w:color w:val="000000"/>
                <w:sz w:val="20"/>
              </w:rPr>
              <w:t>
- ведомстволық мұрағаттарға өткізілетін құжаттамаларды даярлауды.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құжаттарды мемлекеттік тілде рәсімдеу;</w:t>
            </w:r>
            <w:r>
              <w:br/>
            </w:r>
            <w:r>
              <w:rPr>
                <w:rFonts w:ascii="Times New Roman"/>
                <w:b w:val="false"/>
                <w:i w:val="false"/>
                <w:color w:val="000000"/>
                <w:sz w:val="20"/>
              </w:rPr>
              <w:t>
- қайда, қашан және қандай құжаттарды қолдану керектігін ажырата білу;</w:t>
            </w:r>
            <w:r>
              <w:br/>
            </w:r>
            <w:r>
              <w:rPr>
                <w:rFonts w:ascii="Times New Roman"/>
                <w:b w:val="false"/>
                <w:i w:val="false"/>
                <w:color w:val="000000"/>
                <w:sz w:val="20"/>
              </w:rPr>
              <w:t>
- мұрағатқа сұрау салуды рәсімдеу.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тiлде iс жүргiзу</w:t>
            </w:r>
            <w:r>
              <w:rPr>
                <w:rFonts w:ascii="Times New Roman"/>
                <w:b w:val="false"/>
                <w:i w:val="false"/>
                <w:color w:val="000000"/>
                <w:sz w:val="20"/>
              </w:rPr>
              <w:t>:</w:t>
            </w:r>
            <w:r>
              <w:br/>
            </w:r>
            <w:r>
              <w:rPr>
                <w:rFonts w:ascii="Times New Roman"/>
                <w:b w:val="false"/>
                <w:i w:val="false"/>
                <w:color w:val="000000"/>
                <w:sz w:val="20"/>
              </w:rPr>
              <w:t>
- жазбаша жанрлардың өзіндік ерекшелігі;</w:t>
            </w:r>
            <w:r>
              <w:br/>
            </w:r>
            <w:r>
              <w:rPr>
                <w:rFonts w:ascii="Times New Roman"/>
                <w:b w:val="false"/>
                <w:i w:val="false"/>
                <w:color w:val="000000"/>
                <w:sz w:val="20"/>
              </w:rPr>
              <w:t>
- құрылтай құжаттары;</w:t>
            </w:r>
            <w:r>
              <w:br/>
            </w:r>
            <w:r>
              <w:rPr>
                <w:rFonts w:ascii="Times New Roman"/>
                <w:b w:val="false"/>
                <w:i w:val="false"/>
                <w:color w:val="000000"/>
                <w:sz w:val="20"/>
              </w:rPr>
              <w:t>
- ұйымдық құжаттар;</w:t>
            </w:r>
            <w:r>
              <w:br/>
            </w:r>
            <w:r>
              <w:rPr>
                <w:rFonts w:ascii="Times New Roman"/>
                <w:b w:val="false"/>
                <w:i w:val="false"/>
                <w:color w:val="000000"/>
                <w:sz w:val="20"/>
              </w:rPr>
              <w:t>
- бұйрық, жарлық құжаттары;</w:t>
            </w:r>
            <w:r>
              <w:br/>
            </w:r>
            <w:r>
              <w:rPr>
                <w:rFonts w:ascii="Times New Roman"/>
                <w:b w:val="false"/>
                <w:i w:val="false"/>
                <w:color w:val="000000"/>
                <w:sz w:val="20"/>
              </w:rPr>
              <w:t>
- ақпараттық-анықтамалық құжаттар;</w:t>
            </w:r>
            <w:r>
              <w:br/>
            </w:r>
            <w:r>
              <w:rPr>
                <w:rFonts w:ascii="Times New Roman"/>
                <w:b w:val="false"/>
                <w:i w:val="false"/>
                <w:color w:val="000000"/>
                <w:sz w:val="20"/>
              </w:rPr>
              <w:t>
- еңбек қатынастарының құжаттары;</w:t>
            </w:r>
            <w:r>
              <w:br/>
            </w:r>
            <w:r>
              <w:rPr>
                <w:rFonts w:ascii="Times New Roman"/>
                <w:b w:val="false"/>
                <w:i w:val="false"/>
                <w:color w:val="000000"/>
                <w:sz w:val="20"/>
              </w:rPr>
              <w:t>
- коммерциялық хат алмасу;</w:t>
            </w:r>
            <w:r>
              <w:br/>
            </w:r>
            <w:r>
              <w:rPr>
                <w:rFonts w:ascii="Times New Roman"/>
                <w:b w:val="false"/>
                <w:i w:val="false"/>
                <w:color w:val="000000"/>
                <w:sz w:val="20"/>
              </w:rPr>
              <w:t>
- құжат айналымы.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шексіз көмірсулар туралы;</w:t>
            </w:r>
            <w:r>
              <w:br/>
            </w:r>
            <w:r>
              <w:rPr>
                <w:rFonts w:ascii="Times New Roman"/>
                <w:b w:val="false"/>
                <w:i w:val="false"/>
                <w:color w:val="000000"/>
                <w:sz w:val="20"/>
              </w:rPr>
              <w:t>
- құрылысы, изомериясы, номенклатурасы және қасиеттері туралы;</w:t>
            </w:r>
            <w:r>
              <w:br/>
            </w:r>
            <w:r>
              <w:rPr>
                <w:rFonts w:ascii="Times New Roman"/>
                <w:b w:val="false"/>
                <w:i w:val="false"/>
                <w:color w:val="000000"/>
                <w:sz w:val="20"/>
              </w:rPr>
              <w:t>
- аналитикалық химияны;</w:t>
            </w:r>
            <w:r>
              <w:br/>
            </w:r>
            <w:r>
              <w:rPr>
                <w:rFonts w:ascii="Times New Roman"/>
                <w:b w:val="false"/>
                <w:i w:val="false"/>
                <w:color w:val="000000"/>
                <w:sz w:val="20"/>
              </w:rPr>
              <w:t>
- физикалық химияны;</w:t>
            </w:r>
            <w:r>
              <w:br/>
            </w:r>
            <w:r>
              <w:rPr>
                <w:rFonts w:ascii="Times New Roman"/>
                <w:b w:val="false"/>
                <w:i w:val="false"/>
                <w:color w:val="000000"/>
                <w:sz w:val="20"/>
              </w:rPr>
              <w:t>
-заттарды зерттеу әдістерінің айырмашылығын.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көмірсулардың құрылымдық формулаларын құрастыруды;</w:t>
            </w:r>
            <w:r>
              <w:br/>
            </w:r>
            <w:r>
              <w:rPr>
                <w:rFonts w:ascii="Times New Roman"/>
                <w:b w:val="false"/>
                <w:i w:val="false"/>
                <w:color w:val="000000"/>
                <w:sz w:val="20"/>
              </w:rPr>
              <w:t>
- көмірсулардың құрылысын, изомериясын, және қасиеттерін анықтай білу;</w:t>
            </w:r>
            <w:r>
              <w:br/>
            </w:r>
            <w:r>
              <w:rPr>
                <w:rFonts w:ascii="Times New Roman"/>
                <w:b w:val="false"/>
                <w:i w:val="false"/>
                <w:color w:val="000000"/>
                <w:sz w:val="20"/>
              </w:rPr>
              <w:t>
- заттарды зерттеу әдістерін ажырата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Зерттеудің физика-химиялық әдістері -кіріспе</w:t>
            </w:r>
            <w:r>
              <w:rPr>
                <w:rFonts w:ascii="Times New Roman"/>
                <w:b w:val="false"/>
                <w:i w:val="false"/>
                <w:color w:val="000000"/>
                <w:sz w:val="20"/>
              </w:rPr>
              <w:t>;</w:t>
            </w:r>
            <w:r>
              <w:br/>
            </w:r>
            <w:r>
              <w:rPr>
                <w:rFonts w:ascii="Times New Roman"/>
                <w:b w:val="false"/>
                <w:i w:val="false"/>
                <w:color w:val="000000"/>
                <w:sz w:val="20"/>
              </w:rPr>
              <w:t>
- физикалық және физика-химиялық талдау әдістері;</w:t>
            </w:r>
            <w:r>
              <w:br/>
            </w:r>
            <w:r>
              <w:rPr>
                <w:rFonts w:ascii="Times New Roman"/>
                <w:b w:val="false"/>
                <w:i w:val="false"/>
                <w:color w:val="000000"/>
                <w:sz w:val="20"/>
              </w:rPr>
              <w:t>
талдаудың оптикалық әдістері;</w:t>
            </w:r>
            <w:r>
              <w:br/>
            </w:r>
            <w:r>
              <w:rPr>
                <w:rFonts w:ascii="Times New Roman"/>
                <w:b w:val="false"/>
                <w:i w:val="false"/>
                <w:color w:val="000000"/>
                <w:sz w:val="20"/>
              </w:rPr>
              <w:t>
- талдаудың хроматографиялық әдістері.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КҚ 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r>
              <w:br/>
            </w:r>
            <w:r>
              <w:rPr>
                <w:rFonts w:ascii="Times New Roman"/>
                <w:b w:val="false"/>
                <w:i w:val="false"/>
                <w:color w:val="000000"/>
                <w:sz w:val="20"/>
              </w:rPr>
              <w:t>
- қазіргі есептеу машиналарында жұмыс істеу әдістері мен тәсілдерін;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компьютерде сақталатын ақпараттарды еркін қолдануды;</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технология және қолданбалы информатика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Windows операциялық жүйесі;</w:t>
            </w:r>
            <w:r>
              <w:br/>
            </w:r>
            <w:r>
              <w:rPr>
                <w:rFonts w:ascii="Times New Roman"/>
                <w:b w:val="false"/>
                <w:i w:val="false"/>
                <w:color w:val="000000"/>
                <w:sz w:val="20"/>
              </w:rPr>
              <w:t>
- Word мәтіндік редакторы;</w:t>
            </w:r>
            <w:r>
              <w:br/>
            </w:r>
            <w:r>
              <w:rPr>
                <w:rFonts w:ascii="Times New Roman"/>
                <w:b w:val="false"/>
                <w:i w:val="false"/>
                <w:color w:val="000000"/>
                <w:sz w:val="20"/>
              </w:rPr>
              <w:t xml:space="preserve">
- Excel электрондық кестесі; </w:t>
            </w:r>
            <w:r>
              <w:br/>
            </w:r>
            <w:r>
              <w:rPr>
                <w:rFonts w:ascii="Times New Roman"/>
                <w:b w:val="false"/>
                <w:i w:val="false"/>
                <w:color w:val="000000"/>
                <w:sz w:val="20"/>
              </w:rPr>
              <w:t>
- Paint графикалық редакторы;</w:t>
            </w:r>
            <w:r>
              <w:br/>
            </w:r>
            <w:r>
              <w:rPr>
                <w:rFonts w:ascii="Times New Roman"/>
                <w:b w:val="false"/>
                <w:i w:val="false"/>
                <w:color w:val="000000"/>
                <w:sz w:val="20"/>
              </w:rPr>
              <w:t>
- Adobe Photoshop графикалық редакторы;</w:t>
            </w:r>
            <w:r>
              <w:br/>
            </w:r>
            <w:r>
              <w:rPr>
                <w:rFonts w:ascii="Times New Roman"/>
                <w:b w:val="false"/>
                <w:i w:val="false"/>
                <w:color w:val="000000"/>
                <w:sz w:val="20"/>
              </w:rPr>
              <w:t>
- Power Point презентациялық даярлау бағдарламасы.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әртүрлі жекеменшік кәсіпорындарының қызметі туралы;</w:t>
            </w:r>
            <w:r>
              <w:br/>
            </w:r>
            <w:r>
              <w:rPr>
                <w:rFonts w:ascii="Times New Roman"/>
                <w:b w:val="false"/>
                <w:i w:val="false"/>
                <w:color w:val="000000"/>
                <w:sz w:val="20"/>
              </w:rPr>
              <w:t>
- нарыққа көшу мәселелерін;</w:t>
            </w:r>
            <w:r>
              <w:br/>
            </w:r>
            <w:r>
              <w:rPr>
                <w:rFonts w:ascii="Times New Roman"/>
                <w:b w:val="false"/>
                <w:i w:val="false"/>
                <w:color w:val="000000"/>
                <w:sz w:val="20"/>
              </w:rPr>
              <w:t>
- негізгі және қосалқы өндірістерді ұйымдастыруды;</w:t>
            </w:r>
            <w:r>
              <w:br/>
            </w:r>
            <w:r>
              <w:rPr>
                <w:rFonts w:ascii="Times New Roman"/>
                <w:b w:val="false"/>
                <w:i w:val="false"/>
                <w:color w:val="000000"/>
                <w:sz w:val="20"/>
              </w:rPr>
              <w:t>
- еңбекті ғылыми ұйымдастыруды;</w:t>
            </w:r>
            <w:r>
              <w:br/>
            </w:r>
            <w:r>
              <w:rPr>
                <w:rFonts w:ascii="Times New Roman"/>
                <w:b w:val="false"/>
                <w:i w:val="false"/>
                <w:color w:val="000000"/>
                <w:sz w:val="20"/>
              </w:rPr>
              <w:t>
- еңбекақыны ұйымдастыруды.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жекеменшік кәсіпорындар түрлерін анықтауды;</w:t>
            </w:r>
            <w:r>
              <w:br/>
            </w:r>
            <w:r>
              <w:rPr>
                <w:rFonts w:ascii="Times New Roman"/>
                <w:b w:val="false"/>
                <w:i w:val="false"/>
                <w:color w:val="000000"/>
                <w:sz w:val="20"/>
              </w:rPr>
              <w:t>
- еңбек ақыны есептей білуді;</w:t>
            </w:r>
            <w:r>
              <w:br/>
            </w:r>
            <w:r>
              <w:rPr>
                <w:rFonts w:ascii="Times New Roman"/>
                <w:b w:val="false"/>
                <w:i w:val="false"/>
                <w:color w:val="000000"/>
                <w:sz w:val="20"/>
              </w:rPr>
              <w:t>
негізгі және қосалқы өндіріс ұйымдастыруды;</w:t>
            </w:r>
            <w:r>
              <w:br/>
            </w:r>
            <w:r>
              <w:rPr>
                <w:rFonts w:ascii="Times New Roman"/>
                <w:b w:val="false"/>
                <w:i w:val="false"/>
                <w:color w:val="000000"/>
                <w:sz w:val="20"/>
              </w:rPr>
              <w:t>
- нарықтық қарым-қатынасты талдауды;</w:t>
            </w:r>
            <w:r>
              <w:br/>
            </w:r>
            <w:r>
              <w:rPr>
                <w:rFonts w:ascii="Times New Roman"/>
                <w:b w:val="false"/>
                <w:i w:val="false"/>
                <w:color w:val="000000"/>
                <w:sz w:val="20"/>
              </w:rPr>
              <w:t>
- қазіргі нарықты бағдарлай білуді.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Нарықтық экономика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нарықтық экономиканың негiздерi;</w:t>
            </w:r>
            <w:r>
              <w:br/>
            </w:r>
            <w:r>
              <w:rPr>
                <w:rFonts w:ascii="Times New Roman"/>
                <w:b w:val="false"/>
                <w:i w:val="false"/>
                <w:color w:val="000000"/>
                <w:sz w:val="20"/>
              </w:rPr>
              <w:t>
- постсоциалистік елдерде нарықтық экономиканың қалыптасу ерекшеліктері;</w:t>
            </w:r>
            <w:r>
              <w:br/>
            </w:r>
            <w:r>
              <w:rPr>
                <w:rFonts w:ascii="Times New Roman"/>
                <w:b w:val="false"/>
                <w:i w:val="false"/>
                <w:color w:val="000000"/>
                <w:sz w:val="20"/>
              </w:rPr>
              <w:t>
- экономика негіздері және сала кәсіпорындарын ұйымдастыру;</w:t>
            </w:r>
            <w:r>
              <w:br/>
            </w:r>
            <w:r>
              <w:rPr>
                <w:rFonts w:ascii="Times New Roman"/>
                <w:b w:val="false"/>
                <w:i w:val="false"/>
                <w:color w:val="000000"/>
                <w:sz w:val="20"/>
              </w:rPr>
              <w:t>
- өндірісті ұйымдастыру және халыққа қызмет көрсету;</w:t>
            </w:r>
            <w:r>
              <w:br/>
            </w:r>
            <w:r>
              <w:rPr>
                <w:rFonts w:ascii="Times New Roman"/>
                <w:b w:val="false"/>
                <w:i w:val="false"/>
                <w:color w:val="000000"/>
                <w:sz w:val="20"/>
              </w:rPr>
              <w:t>
- кәсіпорын қызметін жоспарлау және болжау.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БҚ 6</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тауартанудың мәні және мақсаттарын;</w:t>
            </w:r>
            <w:r>
              <w:br/>
            </w:r>
            <w:r>
              <w:rPr>
                <w:rFonts w:ascii="Times New Roman"/>
                <w:b w:val="false"/>
                <w:i w:val="false"/>
                <w:color w:val="000000"/>
                <w:sz w:val="20"/>
              </w:rPr>
              <w:t>
- тауарларды стандарттауды;</w:t>
            </w:r>
            <w:r>
              <w:br/>
            </w:r>
            <w:r>
              <w:rPr>
                <w:rFonts w:ascii="Times New Roman"/>
                <w:b w:val="false"/>
                <w:i w:val="false"/>
                <w:color w:val="000000"/>
                <w:sz w:val="20"/>
              </w:rPr>
              <w:t>
- тауарларды жіктеуді;</w:t>
            </w:r>
            <w:r>
              <w:br/>
            </w:r>
            <w:r>
              <w:rPr>
                <w:rFonts w:ascii="Times New Roman"/>
                <w:b w:val="false"/>
                <w:i w:val="false"/>
                <w:color w:val="000000"/>
                <w:sz w:val="20"/>
              </w:rPr>
              <w:t>
- тауарлардың әртүрлі баға көрсеткішін.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тауарларды сипаттауды;</w:t>
            </w:r>
            <w:r>
              <w:br/>
            </w:r>
            <w:r>
              <w:rPr>
                <w:rFonts w:ascii="Times New Roman"/>
                <w:b w:val="false"/>
                <w:i w:val="false"/>
                <w:color w:val="000000"/>
                <w:sz w:val="20"/>
              </w:rPr>
              <w:t>
- тауартанудың мақсаттарын анықтауды;</w:t>
            </w:r>
            <w:r>
              <w:br/>
            </w:r>
            <w:r>
              <w:rPr>
                <w:rFonts w:ascii="Times New Roman"/>
                <w:b w:val="false"/>
                <w:i w:val="false"/>
                <w:color w:val="000000"/>
                <w:sz w:val="20"/>
              </w:rPr>
              <w:t>
- тауарларды дұрыс жіктеуді.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Тауартану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тауартанудың теориялық негіздері;</w:t>
            </w:r>
            <w:r>
              <w:br/>
            </w:r>
            <w:r>
              <w:rPr>
                <w:rFonts w:ascii="Times New Roman"/>
                <w:b w:val="false"/>
                <w:i w:val="false"/>
                <w:color w:val="000000"/>
                <w:sz w:val="20"/>
              </w:rPr>
              <w:t>
- гигиена;</w:t>
            </w:r>
            <w:r>
              <w:br/>
            </w:r>
            <w:r>
              <w:rPr>
                <w:rFonts w:ascii="Times New Roman"/>
                <w:b w:val="false"/>
                <w:i w:val="false"/>
                <w:color w:val="000000"/>
                <w:sz w:val="20"/>
              </w:rPr>
              <w:t>
- азық-түлік тауарларының тауартануы;</w:t>
            </w:r>
            <w:r>
              <w:br/>
            </w:r>
            <w:r>
              <w:rPr>
                <w:rFonts w:ascii="Times New Roman"/>
                <w:b w:val="false"/>
                <w:i w:val="false"/>
                <w:color w:val="000000"/>
                <w:sz w:val="20"/>
              </w:rPr>
              <w:t>
- азық-түліктен басқа тауарлардың тауартануы.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басқарудың негіздері, қағидалары және әдістерін;</w:t>
            </w:r>
            <w:r>
              <w:br/>
            </w:r>
            <w:r>
              <w:rPr>
                <w:rFonts w:ascii="Times New Roman"/>
                <w:b w:val="false"/>
                <w:i w:val="false"/>
                <w:color w:val="000000"/>
                <w:sz w:val="20"/>
              </w:rPr>
              <w:t>
- жетекшінің жеке жұмысын жоспарлау және ұйымдастыруды;</w:t>
            </w:r>
            <w:r>
              <w:br/>
            </w:r>
            <w:r>
              <w:rPr>
                <w:rFonts w:ascii="Times New Roman"/>
                <w:b w:val="false"/>
                <w:i w:val="false"/>
                <w:color w:val="000000"/>
                <w:sz w:val="20"/>
              </w:rPr>
              <w:t>
- кәсіпорынның сыртқы экономикалық қызметін.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кәсіпорынның жұмысын жоспарлауды;</w:t>
            </w:r>
            <w:r>
              <w:br/>
            </w:r>
            <w:r>
              <w:rPr>
                <w:rFonts w:ascii="Times New Roman"/>
                <w:b w:val="false"/>
                <w:i w:val="false"/>
                <w:color w:val="000000"/>
                <w:sz w:val="20"/>
              </w:rPr>
              <w:t>
- кәсіпорынның сыртқы экономикалық қызметін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негіздері</w:t>
            </w:r>
            <w:r>
              <w:rPr>
                <w:rFonts w:ascii="Times New Roman"/>
                <w:b w:val="false"/>
                <w:i w:val="false"/>
                <w:color w:val="000000"/>
                <w:sz w:val="20"/>
              </w:rPr>
              <w:t>:</w:t>
            </w:r>
            <w:r>
              <w:br/>
            </w:r>
            <w:r>
              <w:rPr>
                <w:rFonts w:ascii="Times New Roman"/>
                <w:b w:val="false"/>
                <w:i w:val="false"/>
                <w:color w:val="000000"/>
                <w:sz w:val="20"/>
              </w:rPr>
              <w:t>
- кәсіпкерлік қызметтің негіздері;</w:t>
            </w:r>
            <w:r>
              <w:br/>
            </w:r>
            <w:r>
              <w:rPr>
                <w:rFonts w:ascii="Times New Roman"/>
                <w:b w:val="false"/>
                <w:i w:val="false"/>
                <w:color w:val="000000"/>
                <w:sz w:val="20"/>
              </w:rPr>
              <w:t>
- маркетинг теориясы;</w:t>
            </w:r>
            <w:r>
              <w:br/>
            </w:r>
            <w:r>
              <w:rPr>
                <w:rFonts w:ascii="Times New Roman"/>
                <w:b w:val="false"/>
                <w:i w:val="false"/>
                <w:color w:val="000000"/>
                <w:sz w:val="20"/>
              </w:rPr>
              <w:t>
- тұтыну тауарларының нарығын зерделеу;</w:t>
            </w:r>
            <w:r>
              <w:br/>
            </w:r>
            <w:r>
              <w:rPr>
                <w:rFonts w:ascii="Times New Roman"/>
                <w:b w:val="false"/>
                <w:i w:val="false"/>
                <w:color w:val="000000"/>
                <w:sz w:val="20"/>
              </w:rPr>
              <w:t>
- нарықты болжау;</w:t>
            </w:r>
            <w:r>
              <w:br/>
            </w:r>
            <w:r>
              <w:rPr>
                <w:rFonts w:ascii="Times New Roman"/>
                <w:b w:val="false"/>
                <w:i w:val="false"/>
                <w:color w:val="000000"/>
                <w:sz w:val="20"/>
              </w:rPr>
              <w:t>
- нарық конъюнктурасы;</w:t>
            </w:r>
            <w:r>
              <w:br/>
            </w:r>
            <w:r>
              <w:rPr>
                <w:rFonts w:ascii="Times New Roman"/>
                <w:b w:val="false"/>
                <w:i w:val="false"/>
                <w:color w:val="000000"/>
                <w:sz w:val="20"/>
              </w:rPr>
              <w:t>
- маркетингпен басқару;</w:t>
            </w:r>
            <w:r>
              <w:br/>
            </w:r>
            <w:r>
              <w:rPr>
                <w:rFonts w:ascii="Times New Roman"/>
                <w:b w:val="false"/>
                <w:i w:val="false"/>
                <w:color w:val="000000"/>
                <w:sz w:val="20"/>
              </w:rPr>
              <w:t>
- кәсіпкерлік қызметті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статистикалық ақпарат және оның рөлін;</w:t>
            </w:r>
            <w:r>
              <w:br/>
            </w:r>
            <w:r>
              <w:rPr>
                <w:rFonts w:ascii="Times New Roman"/>
                <w:b w:val="false"/>
                <w:i w:val="false"/>
                <w:color w:val="000000"/>
                <w:sz w:val="20"/>
              </w:rPr>
              <w:t>
- тауар туралы ақпараттарды;</w:t>
            </w:r>
            <w:r>
              <w:br/>
            </w:r>
            <w:r>
              <w:rPr>
                <w:rFonts w:ascii="Times New Roman"/>
                <w:b w:val="false"/>
                <w:i w:val="false"/>
                <w:color w:val="000000"/>
                <w:sz w:val="20"/>
              </w:rPr>
              <w:t>
- тұтыну тауарларының жіктелуін және кодын(шартты белгілерін);</w:t>
            </w:r>
            <w:r>
              <w:br/>
            </w:r>
            <w:r>
              <w:rPr>
                <w:rFonts w:ascii="Times New Roman"/>
                <w:b w:val="false"/>
                <w:i w:val="false"/>
                <w:color w:val="000000"/>
                <w:sz w:val="20"/>
              </w:rPr>
              <w:t>
- НТҚ-ның түрлерін.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статистикалық ақпаратты қолдану;</w:t>
            </w:r>
            <w:r>
              <w:br/>
            </w:r>
            <w:r>
              <w:rPr>
                <w:rFonts w:ascii="Times New Roman"/>
                <w:b w:val="false"/>
                <w:i w:val="false"/>
                <w:color w:val="000000"/>
                <w:sz w:val="20"/>
              </w:rPr>
              <w:t>
- тауар туралы ақпаратты тани білу;</w:t>
            </w:r>
            <w:r>
              <w:br/>
            </w:r>
            <w:r>
              <w:rPr>
                <w:rFonts w:ascii="Times New Roman"/>
                <w:b w:val="false"/>
                <w:i w:val="false"/>
                <w:color w:val="000000"/>
                <w:sz w:val="20"/>
              </w:rPr>
              <w:t>
- жіктегішті қолдана білу;</w:t>
            </w:r>
            <w:r>
              <w:br/>
            </w:r>
            <w:r>
              <w:rPr>
                <w:rFonts w:ascii="Times New Roman"/>
                <w:b w:val="false"/>
                <w:i w:val="false"/>
                <w:color w:val="000000"/>
                <w:sz w:val="20"/>
              </w:rPr>
              <w:t>
- тауарлардың кодтарын ажырата білу;</w:t>
            </w:r>
            <w:r>
              <w:br/>
            </w:r>
            <w:r>
              <w:rPr>
                <w:rFonts w:ascii="Times New Roman"/>
                <w:b w:val="false"/>
                <w:i w:val="false"/>
                <w:color w:val="000000"/>
                <w:sz w:val="20"/>
              </w:rPr>
              <w:t>
- тауарларды таңбалауды ажырата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-анықтамалық қызмет</w:t>
            </w:r>
            <w:r>
              <w:rPr>
                <w:rFonts w:ascii="Times New Roman"/>
                <w:b w:val="false"/>
                <w:i w:val="false"/>
                <w:color w:val="000000"/>
                <w:sz w:val="20"/>
              </w:rPr>
              <w:t>:</w:t>
            </w:r>
            <w:r>
              <w:br/>
            </w:r>
            <w:r>
              <w:rPr>
                <w:rFonts w:ascii="Times New Roman"/>
                <w:b w:val="false"/>
                <w:i w:val="false"/>
                <w:color w:val="000000"/>
                <w:sz w:val="20"/>
              </w:rPr>
              <w:t>
- негізгі ұғымдар мен анықтамалар;</w:t>
            </w:r>
            <w:r>
              <w:br/>
            </w:r>
            <w:r>
              <w:rPr>
                <w:rFonts w:ascii="Times New Roman"/>
                <w:b w:val="false"/>
                <w:i w:val="false"/>
                <w:color w:val="000000"/>
                <w:sz w:val="20"/>
              </w:rPr>
              <w:t>
- ақпараттар мен құжатнамалардың түрлері;</w:t>
            </w:r>
            <w:r>
              <w:br/>
            </w:r>
            <w:r>
              <w:rPr>
                <w:rFonts w:ascii="Times New Roman"/>
                <w:b w:val="false"/>
                <w:i w:val="false"/>
                <w:color w:val="000000"/>
                <w:sz w:val="20"/>
              </w:rPr>
              <w:t>
- ақпараттық-анықтамалық қызметтер;</w:t>
            </w:r>
            <w:r>
              <w:br/>
            </w:r>
            <w:r>
              <w:rPr>
                <w:rFonts w:ascii="Times New Roman"/>
                <w:b w:val="false"/>
                <w:i w:val="false"/>
                <w:color w:val="000000"/>
                <w:sz w:val="20"/>
              </w:rPr>
              <w:t>
- таңбалау, жіктеу және кодтау.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ұйымдастырудың элементі және басқару процесін;</w:t>
            </w:r>
            <w:r>
              <w:br/>
            </w:r>
            <w:r>
              <w:rPr>
                <w:rFonts w:ascii="Times New Roman"/>
                <w:b w:val="false"/>
                <w:i w:val="false"/>
                <w:color w:val="000000"/>
                <w:sz w:val="20"/>
              </w:rPr>
              <w:t>
- байланыс үрдістерін және коммуникациясын;</w:t>
            </w:r>
            <w:r>
              <w:br/>
            </w:r>
            <w:r>
              <w:rPr>
                <w:rFonts w:ascii="Times New Roman"/>
                <w:b w:val="false"/>
                <w:i w:val="false"/>
                <w:color w:val="000000"/>
                <w:sz w:val="20"/>
              </w:rPr>
              <w:t>
- басқару функциясын;</w:t>
            </w:r>
            <w:r>
              <w:br/>
            </w:r>
            <w:r>
              <w:rPr>
                <w:rFonts w:ascii="Times New Roman"/>
                <w:b w:val="false"/>
                <w:i w:val="false"/>
                <w:color w:val="000000"/>
                <w:sz w:val="20"/>
              </w:rPr>
              <w:t>
- топтық динамика және басшылық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басқару ұйымының элементтерін байланыстыруды;</w:t>
            </w:r>
            <w:r>
              <w:br/>
            </w:r>
            <w:r>
              <w:rPr>
                <w:rFonts w:ascii="Times New Roman"/>
                <w:b w:val="false"/>
                <w:i w:val="false"/>
                <w:color w:val="000000"/>
                <w:sz w:val="20"/>
              </w:rPr>
              <w:t>
- басқару үрдістерін қолдануды;</w:t>
            </w:r>
            <w:r>
              <w:br/>
            </w:r>
            <w:r>
              <w:rPr>
                <w:rFonts w:ascii="Times New Roman"/>
                <w:b w:val="false"/>
                <w:i w:val="false"/>
                <w:color w:val="000000"/>
                <w:sz w:val="20"/>
              </w:rPr>
              <w:t>
- басқару функциясын және динамикасын реттеуді.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менеджмент теориясы мен іс-практикасының дамуын;</w:t>
            </w:r>
            <w:r>
              <w:br/>
            </w:r>
            <w:r>
              <w:rPr>
                <w:rFonts w:ascii="Times New Roman"/>
                <w:b w:val="false"/>
                <w:i w:val="false"/>
                <w:color w:val="000000"/>
                <w:sz w:val="20"/>
              </w:rPr>
              <w:t>
басқарудың үрдісі мен ұйымдастыру элементтерін;</w:t>
            </w:r>
            <w:r>
              <w:br/>
            </w:r>
            <w:r>
              <w:rPr>
                <w:rFonts w:ascii="Times New Roman"/>
                <w:b w:val="false"/>
                <w:i w:val="false"/>
                <w:color w:val="000000"/>
                <w:sz w:val="20"/>
              </w:rPr>
              <w:t>
- менеджменттің қағидалары мен функцияларын;</w:t>
            </w:r>
            <w:r>
              <w:br/>
            </w:r>
            <w:r>
              <w:rPr>
                <w:rFonts w:ascii="Times New Roman"/>
                <w:b w:val="false"/>
                <w:i w:val="false"/>
                <w:color w:val="000000"/>
                <w:sz w:val="20"/>
              </w:rPr>
              <w:t>
байланыстыру үрдістері мен коммуникацияны;</w:t>
            </w:r>
            <w:r>
              <w:br/>
            </w:r>
            <w:r>
              <w:rPr>
                <w:rFonts w:ascii="Times New Roman"/>
                <w:b w:val="false"/>
                <w:i w:val="false"/>
                <w:color w:val="000000"/>
                <w:sz w:val="20"/>
              </w:rPr>
              <w:t>
- топтық динамика және басшылық;</w:t>
            </w:r>
            <w:r>
              <w:br/>
            </w:r>
            <w:r>
              <w:rPr>
                <w:rFonts w:ascii="Times New Roman"/>
                <w:b w:val="false"/>
                <w:i w:val="false"/>
                <w:color w:val="000000"/>
                <w:sz w:val="20"/>
              </w:rPr>
              <w:t>
- кикілжің мен күйзелісті басқару;</w:t>
            </w:r>
            <w:r>
              <w:br/>
            </w:r>
            <w:r>
              <w:rPr>
                <w:rFonts w:ascii="Times New Roman"/>
                <w:b w:val="false"/>
                <w:i w:val="false"/>
                <w:color w:val="000000"/>
                <w:sz w:val="20"/>
              </w:rPr>
              <w:t>
- қарым-қатынас өнері.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еңбек туралы Заң бойынша жалпы мәліметтерді;</w:t>
            </w:r>
            <w:r>
              <w:br/>
            </w:r>
            <w:r>
              <w:rPr>
                <w:rFonts w:ascii="Times New Roman"/>
                <w:b w:val="false"/>
                <w:i w:val="false"/>
                <w:color w:val="000000"/>
                <w:sz w:val="20"/>
              </w:rPr>
              <w:t>
- кәсіпорындардағы еңбекті қорғауды әрдайым бақылауды және жұмысын ұйымдастыруды;</w:t>
            </w:r>
            <w:r>
              <w:br/>
            </w:r>
            <w:r>
              <w:rPr>
                <w:rFonts w:ascii="Times New Roman"/>
                <w:b w:val="false"/>
                <w:i w:val="false"/>
                <w:color w:val="000000"/>
                <w:sz w:val="20"/>
              </w:rPr>
              <w:t>
- еңбек жағдайын, жарақаттану себептерін және кәсіби ауруларды сараптау және олардың алдын алу шараларын;</w:t>
            </w:r>
            <w:r>
              <w:br/>
            </w:r>
            <w:r>
              <w:rPr>
                <w:rFonts w:ascii="Times New Roman"/>
                <w:b w:val="false"/>
                <w:i w:val="false"/>
                <w:color w:val="000000"/>
                <w:sz w:val="20"/>
              </w:rPr>
              <w:t>
- кәсіпорындағы электр қауіпсіздігін;</w:t>
            </w:r>
            <w:r>
              <w:br/>
            </w:r>
            <w:r>
              <w:rPr>
                <w:rFonts w:ascii="Times New Roman"/>
                <w:b w:val="false"/>
                <w:i w:val="false"/>
                <w:color w:val="000000"/>
                <w:sz w:val="20"/>
              </w:rPr>
              <w:t>
- технологиялық үрдістердің қауіпсіздігін;</w:t>
            </w:r>
            <w:r>
              <w:br/>
            </w:r>
            <w:r>
              <w:rPr>
                <w:rFonts w:ascii="Times New Roman"/>
                <w:b w:val="false"/>
                <w:i w:val="false"/>
                <w:color w:val="000000"/>
                <w:sz w:val="20"/>
              </w:rPr>
              <w:t>
- өндірістік санитарияны;</w:t>
            </w:r>
            <w:r>
              <w:br/>
            </w:r>
            <w:r>
              <w:rPr>
                <w:rFonts w:ascii="Times New Roman"/>
                <w:b w:val="false"/>
                <w:i w:val="false"/>
                <w:color w:val="000000"/>
                <w:sz w:val="20"/>
              </w:rPr>
              <w:t>
- өрт қауіпсіздігінің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еңбек жағдайына сараптама жүргізуді;</w:t>
            </w:r>
            <w:r>
              <w:br/>
            </w:r>
            <w:r>
              <w:rPr>
                <w:rFonts w:ascii="Times New Roman"/>
                <w:b w:val="false"/>
                <w:i w:val="false"/>
                <w:color w:val="000000"/>
                <w:sz w:val="20"/>
              </w:rPr>
              <w:t>
- жарақаттанулардың және кәсіби аурулардың себептерін саралауды;</w:t>
            </w:r>
            <w:r>
              <w:br/>
            </w:r>
            <w:r>
              <w:rPr>
                <w:rFonts w:ascii="Times New Roman"/>
                <w:b w:val="false"/>
                <w:i w:val="false"/>
                <w:color w:val="000000"/>
                <w:sz w:val="20"/>
              </w:rPr>
              <w:t>
- технологиялық үрдістердің қауіпсіздігін ұйымдастыруды;</w:t>
            </w:r>
            <w:r>
              <w:br/>
            </w:r>
            <w:r>
              <w:rPr>
                <w:rFonts w:ascii="Times New Roman"/>
                <w:b w:val="false"/>
                <w:i w:val="false"/>
                <w:color w:val="000000"/>
                <w:sz w:val="20"/>
              </w:rPr>
              <w:t>
- өнеркәсіптік санитарияны және өрт қауіпсіздігін сақтауды.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 еңбекті қорғаудың жалпы сұрақтары;</w:t>
            </w:r>
            <w:r>
              <w:br/>
            </w:r>
            <w:r>
              <w:rPr>
                <w:rFonts w:ascii="Times New Roman"/>
                <w:b w:val="false"/>
                <w:i w:val="false"/>
                <w:color w:val="000000"/>
                <w:sz w:val="20"/>
              </w:rPr>
              <w:t>
- қауіпсіздік техникасы;</w:t>
            </w:r>
            <w:r>
              <w:br/>
            </w:r>
            <w:r>
              <w:rPr>
                <w:rFonts w:ascii="Times New Roman"/>
                <w:b w:val="false"/>
                <w:i w:val="false"/>
                <w:color w:val="000000"/>
                <w:sz w:val="20"/>
              </w:rPr>
              <w:t>
- өндірістік санитария;</w:t>
            </w:r>
            <w:r>
              <w:br/>
            </w:r>
            <w:r>
              <w:rPr>
                <w:rFonts w:ascii="Times New Roman"/>
                <w:b w:val="false"/>
                <w:i w:val="false"/>
                <w:color w:val="000000"/>
                <w:sz w:val="20"/>
              </w:rPr>
              <w:t>
- өрт қауіпсіздігі.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процестерді;</w:t>
            </w:r>
            <w:r>
              <w:br/>
            </w:r>
            <w:r>
              <w:rPr>
                <w:rFonts w:ascii="Times New Roman"/>
                <w:b w:val="false"/>
                <w:i w:val="false"/>
                <w:color w:val="000000"/>
                <w:sz w:val="20"/>
              </w:rPr>
              <w:t>
- технологиялық операцияларды;</w:t>
            </w:r>
            <w:r>
              <w:br/>
            </w:r>
            <w:r>
              <w:rPr>
                <w:rFonts w:ascii="Times New Roman"/>
                <w:b w:val="false"/>
                <w:i w:val="false"/>
                <w:color w:val="000000"/>
                <w:sz w:val="20"/>
              </w:rPr>
              <w:t>
- өнімдерді өндіру технологиясын;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үрдістерді анықтауды;</w:t>
            </w:r>
            <w:r>
              <w:br/>
            </w:r>
            <w:r>
              <w:rPr>
                <w:rFonts w:ascii="Times New Roman"/>
                <w:b w:val="false"/>
                <w:i w:val="false"/>
                <w:color w:val="000000"/>
                <w:sz w:val="20"/>
              </w:rPr>
              <w:t>
- тауарлардың сұраптарын анықтауды;</w:t>
            </w:r>
            <w:r>
              <w:br/>
            </w:r>
            <w:r>
              <w:rPr>
                <w:rFonts w:ascii="Times New Roman"/>
                <w:b w:val="false"/>
                <w:i w:val="false"/>
                <w:color w:val="000000"/>
                <w:sz w:val="20"/>
              </w:rPr>
              <w:t>
өнім өндірудің технологиялық үрдістерін сипаттауды.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 технологиясы</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тамақ өнеркәсібі тауарларын өндіру технологиясы;</w:t>
            </w:r>
            <w:r>
              <w:br/>
            </w:r>
            <w:r>
              <w:rPr>
                <w:rFonts w:ascii="Times New Roman"/>
                <w:b w:val="false"/>
                <w:i w:val="false"/>
                <w:color w:val="000000"/>
                <w:sz w:val="20"/>
              </w:rPr>
              <w:t>
- өнеркәсіп тауарларын өндіру технологиясы.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8</w:t>
            </w:r>
            <w:r>
              <w:br/>
            </w:r>
            <w:r>
              <w:rPr>
                <w:rFonts w:ascii="Times New Roman"/>
                <w:b w:val="false"/>
                <w:i w:val="false"/>
                <w:color w:val="000000"/>
                <w:sz w:val="20"/>
              </w:rPr>
              <w:t>
БҚ 9</w:t>
            </w:r>
            <w:r>
              <w:br/>
            </w:r>
            <w:r>
              <w:rPr>
                <w:rFonts w:ascii="Times New Roman"/>
                <w:b w:val="false"/>
                <w:i w:val="false"/>
                <w:color w:val="000000"/>
                <w:sz w:val="20"/>
              </w:rPr>
              <w:t>
БҚ 10</w:t>
            </w:r>
            <w:r>
              <w:br/>
            </w:r>
            <w:r>
              <w:rPr>
                <w:rFonts w:ascii="Times New Roman"/>
                <w:b w:val="false"/>
                <w:i w:val="false"/>
                <w:color w:val="000000"/>
                <w:sz w:val="20"/>
              </w:rPr>
              <w:t>
БҚ 4</w:t>
            </w:r>
            <w:r>
              <w:br/>
            </w:r>
            <w:r>
              <w:rPr>
                <w:rFonts w:ascii="Times New Roman"/>
                <w:b w:val="false"/>
                <w:i w:val="false"/>
                <w:color w:val="000000"/>
                <w:sz w:val="20"/>
              </w:rPr>
              <w:t>
БҚ 6</w:t>
            </w:r>
            <w:r>
              <w:br/>
            </w:r>
            <w:r>
              <w:rPr>
                <w:rFonts w:ascii="Times New Roman"/>
                <w:b w:val="false"/>
                <w:i w:val="false"/>
                <w:color w:val="000000"/>
                <w:sz w:val="20"/>
              </w:rPr>
              <w:t>
БҚ 9</w:t>
            </w:r>
            <w:r>
              <w:br/>
            </w:r>
            <w:r>
              <w:rPr>
                <w:rFonts w:ascii="Times New Roman"/>
                <w:b w:val="false"/>
                <w:i w:val="false"/>
                <w:color w:val="000000"/>
                <w:sz w:val="20"/>
              </w:rPr>
              <w:t>
БҚ 10</w:t>
            </w:r>
            <w:r>
              <w:br/>
            </w:r>
            <w:r>
              <w:rPr>
                <w:rFonts w:ascii="Times New Roman"/>
                <w:b w:val="false"/>
                <w:i w:val="false"/>
                <w:color w:val="000000"/>
                <w:sz w:val="20"/>
              </w:rPr>
              <w:t>
АҚ 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стандарттаудың мәнін;</w:t>
            </w:r>
            <w:r>
              <w:br/>
            </w:r>
            <w:r>
              <w:rPr>
                <w:rFonts w:ascii="Times New Roman"/>
                <w:b w:val="false"/>
                <w:i w:val="false"/>
                <w:color w:val="000000"/>
                <w:sz w:val="20"/>
              </w:rPr>
              <w:t>
- стандарттау тарихын;</w:t>
            </w:r>
            <w:r>
              <w:br/>
            </w:r>
            <w:r>
              <w:rPr>
                <w:rFonts w:ascii="Times New Roman"/>
                <w:b w:val="false"/>
                <w:i w:val="false"/>
                <w:color w:val="000000"/>
                <w:sz w:val="20"/>
              </w:rPr>
              <w:t>
- Қазақстан Республикасының мемлекеттік стандарттау жүйесін;</w:t>
            </w:r>
            <w:r>
              <w:br/>
            </w:r>
            <w:r>
              <w:rPr>
                <w:rFonts w:ascii="Times New Roman"/>
                <w:b w:val="false"/>
                <w:i w:val="false"/>
                <w:color w:val="000000"/>
                <w:sz w:val="20"/>
              </w:rPr>
              <w:t>
- “Техникалық реттеу”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w:t>
            </w:r>
            <w:r>
              <w:br/>
            </w:r>
            <w:r>
              <w:rPr>
                <w:rFonts w:ascii="Times New Roman"/>
                <w:b w:val="false"/>
                <w:i w:val="false"/>
                <w:color w:val="000000"/>
                <w:sz w:val="20"/>
              </w:rPr>
              <w:t>
- НҚ-ды даярлаудағы негізгі ережелер, мақсаттар, категориялар және тәртіптерді;</w:t>
            </w:r>
            <w:r>
              <w:br/>
            </w:r>
            <w:r>
              <w:rPr>
                <w:rFonts w:ascii="Times New Roman"/>
                <w:b w:val="false"/>
                <w:i w:val="false"/>
                <w:color w:val="000000"/>
                <w:sz w:val="20"/>
              </w:rPr>
              <w:t>
- халықаралық стандарттауды;</w:t>
            </w:r>
            <w:r>
              <w:br/>
            </w:r>
            <w:r>
              <w:rPr>
                <w:rFonts w:ascii="Times New Roman"/>
                <w:b w:val="false"/>
                <w:i w:val="false"/>
                <w:color w:val="000000"/>
                <w:sz w:val="20"/>
              </w:rPr>
              <w:t>
- өнім сапасын басқару жүйесін;</w:t>
            </w:r>
            <w:r>
              <w:br/>
            </w:r>
            <w:r>
              <w:rPr>
                <w:rFonts w:ascii="Times New Roman"/>
                <w:b w:val="false"/>
                <w:i w:val="false"/>
                <w:color w:val="000000"/>
                <w:sz w:val="20"/>
              </w:rPr>
              <w:t>
- стандарттаудың экономикалық тиімділігін.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нормативтік құжаттамаларды тани білу;</w:t>
            </w:r>
            <w:r>
              <w:br/>
            </w:r>
            <w:r>
              <w:rPr>
                <w:rFonts w:ascii="Times New Roman"/>
                <w:b w:val="false"/>
                <w:i w:val="false"/>
                <w:color w:val="000000"/>
                <w:sz w:val="20"/>
              </w:rPr>
              <w:t>
- “Техникалық реттеу” туралы Қазақстан Республикасының Заңын пайдалана алуды;</w:t>
            </w:r>
            <w:r>
              <w:br/>
            </w:r>
            <w:r>
              <w:rPr>
                <w:rFonts w:ascii="Times New Roman"/>
                <w:b w:val="false"/>
                <w:i w:val="false"/>
                <w:color w:val="000000"/>
                <w:sz w:val="20"/>
              </w:rPr>
              <w:t>
- өнім сапасын басқаруды;</w:t>
            </w:r>
            <w:r>
              <w:br/>
            </w:r>
            <w:r>
              <w:rPr>
                <w:rFonts w:ascii="Times New Roman"/>
                <w:b w:val="false"/>
                <w:i w:val="false"/>
                <w:color w:val="000000"/>
                <w:sz w:val="20"/>
              </w:rPr>
              <w:t>
- стандарттау бойынша халықаралық ұйымдарға сипаттама беруді:</w:t>
            </w:r>
            <w:r>
              <w:br/>
            </w:r>
            <w:r>
              <w:rPr>
                <w:rFonts w:ascii="Times New Roman"/>
                <w:b w:val="false"/>
                <w:i w:val="false"/>
                <w:color w:val="000000"/>
                <w:sz w:val="20"/>
              </w:rPr>
              <w:t>
- терминдер мен анықтамаларды қолдануды.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Өнiмдердi стандарттау</w:t>
            </w:r>
            <w:r>
              <w:rPr>
                <w:rFonts w:ascii="Times New Roman"/>
                <w:b w:val="false"/>
                <w:i w:val="false"/>
                <w:color w:val="000000"/>
                <w:sz w:val="20"/>
              </w:rPr>
              <w:t>:</w:t>
            </w:r>
            <w:r>
              <w:br/>
            </w:r>
            <w:r>
              <w:rPr>
                <w:rFonts w:ascii="Times New Roman"/>
                <w:b w:val="false"/>
                <w:i w:val="false"/>
                <w:color w:val="000000"/>
                <w:sz w:val="20"/>
              </w:rPr>
              <w:t>
- стандарттау негіздері;</w:t>
            </w:r>
            <w:r>
              <w:br/>
            </w:r>
            <w:r>
              <w:rPr>
                <w:rFonts w:ascii="Times New Roman"/>
                <w:b w:val="false"/>
                <w:i w:val="false"/>
                <w:color w:val="000000"/>
                <w:sz w:val="20"/>
              </w:rPr>
              <w:t>
- стандарттаудың заңды негізі;</w:t>
            </w:r>
            <w:r>
              <w:br/>
            </w:r>
            <w:r>
              <w:rPr>
                <w:rFonts w:ascii="Times New Roman"/>
                <w:b w:val="false"/>
                <w:i w:val="false"/>
                <w:color w:val="000000"/>
                <w:sz w:val="20"/>
              </w:rPr>
              <w:t>
- өнім сапасын басқару;</w:t>
            </w:r>
            <w:r>
              <w:br/>
            </w:r>
            <w:r>
              <w:rPr>
                <w:rFonts w:ascii="Times New Roman"/>
                <w:b w:val="false"/>
                <w:i w:val="false"/>
                <w:color w:val="000000"/>
                <w:sz w:val="20"/>
              </w:rPr>
              <w:t>
- өнім сапасының көрсеткіштері;</w:t>
            </w:r>
            <w:r>
              <w:br/>
            </w:r>
            <w:r>
              <w:rPr>
                <w:rFonts w:ascii="Times New Roman"/>
                <w:b w:val="false"/>
                <w:i w:val="false"/>
                <w:color w:val="000000"/>
                <w:sz w:val="20"/>
              </w:rPr>
              <w:t>
- өнімнің техникалық деңгейі;</w:t>
            </w:r>
            <w:r>
              <w:br/>
            </w:r>
            <w:r>
              <w:rPr>
                <w:rFonts w:ascii="Times New Roman"/>
                <w:b w:val="false"/>
                <w:i w:val="false"/>
                <w:color w:val="000000"/>
                <w:sz w:val="20"/>
              </w:rPr>
              <w:t>
- халықаралық және аймақтық стандарттау;</w:t>
            </w:r>
            <w:r>
              <w:br/>
            </w:r>
            <w:r>
              <w:rPr>
                <w:rFonts w:ascii="Times New Roman"/>
                <w:b w:val="false"/>
                <w:i w:val="false"/>
                <w:color w:val="000000"/>
                <w:sz w:val="20"/>
              </w:rPr>
              <w:t>
- Қазақстандағы мемлекеттік стандарттау жүйесі;</w:t>
            </w:r>
            <w:r>
              <w:br/>
            </w:r>
            <w:r>
              <w:rPr>
                <w:rFonts w:ascii="Times New Roman"/>
                <w:b w:val="false"/>
                <w:i w:val="false"/>
                <w:color w:val="000000"/>
                <w:sz w:val="20"/>
              </w:rPr>
              <w:t>
- мемлекеттік бақылау.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өнімді дайындау,өндіру, пайдалану кезеңдерінде оның сапасын метрологиялық қамтамасыз етуді;</w:t>
            </w:r>
            <w:r>
              <w:br/>
            </w:r>
            <w:r>
              <w:rPr>
                <w:rFonts w:ascii="Times New Roman"/>
                <w:b w:val="false"/>
                <w:i w:val="false"/>
                <w:color w:val="000000"/>
                <w:sz w:val="20"/>
              </w:rPr>
              <w:t>
- өлшем құралдарын таңдау қағидаларын;</w:t>
            </w:r>
            <w:r>
              <w:br/>
            </w:r>
            <w:r>
              <w:rPr>
                <w:rFonts w:ascii="Times New Roman"/>
                <w:b w:val="false"/>
                <w:i w:val="false"/>
                <w:color w:val="000000"/>
                <w:sz w:val="20"/>
              </w:rPr>
              <w:t>
- метрологиялық қамтамасыз етудің ұйымдастырушылық және нормативтік негіздерін;</w:t>
            </w:r>
            <w:r>
              <w:br/>
            </w:r>
            <w:r>
              <w:rPr>
                <w:rFonts w:ascii="Times New Roman"/>
                <w:b w:val="false"/>
                <w:i w:val="false"/>
                <w:color w:val="000000"/>
                <w:sz w:val="20"/>
              </w:rPr>
              <w:t>
- метрологиялық қамтамасыз етуді мемлекеттік бақылауды;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өлшемдердің түрлері мен әдістерін анықтауды;</w:t>
            </w:r>
            <w:r>
              <w:br/>
            </w:r>
            <w:r>
              <w:rPr>
                <w:rFonts w:ascii="Times New Roman"/>
                <w:b w:val="false"/>
                <w:i w:val="false"/>
                <w:color w:val="000000"/>
                <w:sz w:val="20"/>
              </w:rPr>
              <w:t>
- өлшем жүргізуді;</w:t>
            </w:r>
            <w:r>
              <w:br/>
            </w:r>
            <w:r>
              <w:rPr>
                <w:rFonts w:ascii="Times New Roman"/>
                <w:b w:val="false"/>
                <w:i w:val="false"/>
                <w:color w:val="000000"/>
                <w:sz w:val="20"/>
              </w:rPr>
              <w:t>
- өлшем құралдарының олқылықтарын анықтауды;</w:t>
            </w:r>
            <w:r>
              <w:br/>
            </w:r>
            <w:r>
              <w:rPr>
                <w:rFonts w:ascii="Times New Roman"/>
                <w:b w:val="false"/>
                <w:i w:val="false"/>
                <w:color w:val="000000"/>
                <w:sz w:val="20"/>
              </w:rPr>
              <w:t>
- метрологияның заңды негіздерін қолдануды;</w:t>
            </w:r>
            <w:r>
              <w:br/>
            </w:r>
            <w:r>
              <w:rPr>
                <w:rFonts w:ascii="Times New Roman"/>
                <w:b w:val="false"/>
                <w:i w:val="false"/>
                <w:color w:val="000000"/>
                <w:sz w:val="20"/>
              </w:rPr>
              <w:t>
- тексеру, метрологиялық экспертиза мен мемлекеттік бақылау жасауды.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Өндiрiстi метрологиялық қамтамасыз ету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физикалық өлшем;</w:t>
            </w:r>
            <w:r>
              <w:br/>
            </w:r>
            <w:r>
              <w:rPr>
                <w:rFonts w:ascii="Times New Roman"/>
                <w:b w:val="false"/>
                <w:i w:val="false"/>
                <w:color w:val="000000"/>
                <w:sz w:val="20"/>
              </w:rPr>
              <w:t>
- өнім өндіргенде қажет өлшем құралдарының түрлері;</w:t>
            </w:r>
            <w:r>
              <w:br/>
            </w:r>
            <w:r>
              <w:rPr>
                <w:rFonts w:ascii="Times New Roman"/>
                <w:b w:val="false"/>
                <w:i w:val="false"/>
                <w:color w:val="000000"/>
                <w:sz w:val="20"/>
              </w:rPr>
              <w:t>
- өлшем бірліктерінің мемлекеттік жүйесі.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сертификаттауға қатынасушылар туралы;</w:t>
            </w:r>
            <w:r>
              <w:br/>
            </w:r>
            <w:r>
              <w:rPr>
                <w:rFonts w:ascii="Times New Roman"/>
                <w:b w:val="false"/>
                <w:i w:val="false"/>
                <w:color w:val="000000"/>
                <w:sz w:val="20"/>
              </w:rPr>
              <w:t>
- ерікті және міндетті сертификаттау туралы;</w:t>
            </w:r>
            <w:r>
              <w:br/>
            </w:r>
            <w:r>
              <w:rPr>
                <w:rFonts w:ascii="Times New Roman"/>
                <w:b w:val="false"/>
                <w:i w:val="false"/>
                <w:color w:val="000000"/>
                <w:sz w:val="20"/>
              </w:rPr>
              <w:t>
- сертификаттаудың нормативтік базасын;</w:t>
            </w:r>
            <w:r>
              <w:br/>
            </w:r>
            <w:r>
              <w:rPr>
                <w:rFonts w:ascii="Times New Roman"/>
                <w:b w:val="false"/>
                <w:i w:val="false"/>
                <w:color w:val="000000"/>
                <w:sz w:val="20"/>
              </w:rPr>
              <w:t>
- сертификаттау жұмысын жүргізудің ретін;</w:t>
            </w:r>
            <w:r>
              <w:br/>
            </w:r>
            <w:r>
              <w:rPr>
                <w:rFonts w:ascii="Times New Roman"/>
                <w:b w:val="false"/>
                <w:i w:val="false"/>
                <w:color w:val="000000"/>
                <w:sz w:val="20"/>
              </w:rPr>
              <w:t>
- аккредитация жұмысын жүргізу ретін;</w:t>
            </w:r>
            <w:r>
              <w:br/>
            </w:r>
            <w:r>
              <w:rPr>
                <w:rFonts w:ascii="Times New Roman"/>
                <w:b w:val="false"/>
                <w:i w:val="false"/>
                <w:color w:val="000000"/>
                <w:sz w:val="20"/>
              </w:rPr>
              <w:t>
- сертификаттау үлгісін;</w:t>
            </w:r>
            <w:r>
              <w:br/>
            </w:r>
            <w:r>
              <w:rPr>
                <w:rFonts w:ascii="Times New Roman"/>
                <w:b w:val="false"/>
                <w:i w:val="false"/>
                <w:color w:val="000000"/>
                <w:sz w:val="20"/>
              </w:rPr>
              <w:t>
- өнімді, қызмет және сапа жүйесін сертификаттауды.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сәйкестігін растауды жүргізгенде сертификаттау үлгілерін қолдануды;</w:t>
            </w:r>
            <w:r>
              <w:br/>
            </w:r>
            <w:r>
              <w:rPr>
                <w:rFonts w:ascii="Times New Roman"/>
                <w:b w:val="false"/>
                <w:i w:val="false"/>
                <w:color w:val="000000"/>
                <w:sz w:val="20"/>
              </w:rPr>
              <w:t>
- ерікті және міндетті сертификаттауды ажыратуды;</w:t>
            </w:r>
            <w:r>
              <w:br/>
            </w:r>
            <w:r>
              <w:rPr>
                <w:rFonts w:ascii="Times New Roman"/>
                <w:b w:val="false"/>
                <w:i w:val="false"/>
                <w:color w:val="000000"/>
                <w:sz w:val="20"/>
              </w:rPr>
              <w:t>
- сертификаттаудың нормативтік базасын қолдануды;</w:t>
            </w:r>
            <w:r>
              <w:br/>
            </w:r>
            <w:r>
              <w:rPr>
                <w:rFonts w:ascii="Times New Roman"/>
                <w:b w:val="false"/>
                <w:i w:val="false"/>
                <w:color w:val="000000"/>
                <w:sz w:val="20"/>
              </w:rPr>
              <w:t>
- сәйкестілікті растауды жүргізу кезінде заң негіздерін қолдануды.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Өнiмдi сертификаттау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негізгі түсініктер мен анықтамалар;</w:t>
            </w:r>
            <w:r>
              <w:br/>
            </w:r>
            <w:r>
              <w:rPr>
                <w:rFonts w:ascii="Times New Roman"/>
                <w:b w:val="false"/>
                <w:i w:val="false"/>
                <w:color w:val="000000"/>
                <w:sz w:val="20"/>
              </w:rPr>
              <w:t>
- сертификаттаудың субъектілері мен қатысушылары;</w:t>
            </w:r>
            <w:r>
              <w:br/>
            </w:r>
            <w:r>
              <w:rPr>
                <w:rFonts w:ascii="Times New Roman"/>
                <w:b w:val="false"/>
                <w:i w:val="false"/>
                <w:color w:val="000000"/>
                <w:sz w:val="20"/>
              </w:rPr>
              <w:t>
- сертификаттау тәртібі.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жіктеуді;</w:t>
            </w:r>
            <w:r>
              <w:br/>
            </w:r>
            <w:r>
              <w:rPr>
                <w:rFonts w:ascii="Times New Roman"/>
                <w:b w:val="false"/>
                <w:i w:val="false"/>
                <w:color w:val="000000"/>
                <w:sz w:val="20"/>
              </w:rPr>
              <w:t>
- бақылау қызметтерін ұйымдастыру ерекшеліктері, олардың құрылымдары мен негізгі функцияларын;</w:t>
            </w:r>
            <w:r>
              <w:br/>
            </w:r>
            <w:r>
              <w:rPr>
                <w:rFonts w:ascii="Times New Roman"/>
                <w:b w:val="false"/>
                <w:i w:val="false"/>
                <w:color w:val="000000"/>
                <w:sz w:val="20"/>
              </w:rPr>
              <w:t>
- бұзылмайтын бақылаудың әдістері мен құралдарын;</w:t>
            </w:r>
            <w:r>
              <w:br/>
            </w:r>
            <w:r>
              <w:rPr>
                <w:rFonts w:ascii="Times New Roman"/>
                <w:b w:val="false"/>
                <w:i w:val="false"/>
                <w:color w:val="000000"/>
                <w:sz w:val="20"/>
              </w:rPr>
              <w:t>
- мазмұны және жіктелуін;</w:t>
            </w:r>
            <w:r>
              <w:br/>
            </w:r>
            <w:r>
              <w:rPr>
                <w:rFonts w:ascii="Times New Roman"/>
                <w:b w:val="false"/>
                <w:i w:val="false"/>
                <w:color w:val="000000"/>
                <w:sz w:val="20"/>
              </w:rPr>
              <w:t>
- тауарлардың сапасын бақылауды;</w:t>
            </w:r>
            <w:r>
              <w:br/>
            </w:r>
            <w:r>
              <w:rPr>
                <w:rFonts w:ascii="Times New Roman"/>
                <w:b w:val="false"/>
                <w:i w:val="false"/>
                <w:color w:val="000000"/>
                <w:sz w:val="20"/>
              </w:rPr>
              <w:t>
- өнім сапасын бағалауды;</w:t>
            </w:r>
            <w:r>
              <w:br/>
            </w:r>
            <w:r>
              <w:rPr>
                <w:rFonts w:ascii="Times New Roman"/>
                <w:b w:val="false"/>
                <w:i w:val="false"/>
                <w:color w:val="000000"/>
                <w:sz w:val="20"/>
              </w:rPr>
              <w:t>
- өнім сапасының көрсеткіштерін.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өнімге баға беру және оның сапасын бақылауды жүргізу;</w:t>
            </w:r>
            <w:r>
              <w:br/>
            </w:r>
            <w:r>
              <w:rPr>
                <w:rFonts w:ascii="Times New Roman"/>
                <w:b w:val="false"/>
                <w:i w:val="false"/>
                <w:color w:val="000000"/>
                <w:sz w:val="20"/>
              </w:rPr>
              <w:t>
- тауардың ақауын анықтауды;</w:t>
            </w:r>
            <w:r>
              <w:br/>
            </w:r>
            <w:r>
              <w:rPr>
                <w:rFonts w:ascii="Times New Roman"/>
                <w:b w:val="false"/>
                <w:i w:val="false"/>
                <w:color w:val="000000"/>
                <w:sz w:val="20"/>
              </w:rPr>
              <w:t>
- тауардың сұрыпы мен категориясын анықтауды;</w:t>
            </w:r>
            <w:r>
              <w:br/>
            </w:r>
            <w:r>
              <w:rPr>
                <w:rFonts w:ascii="Times New Roman"/>
                <w:b w:val="false"/>
                <w:i w:val="false"/>
                <w:color w:val="000000"/>
                <w:sz w:val="20"/>
              </w:rPr>
              <w:t>
сапа көрсеткіші бойынша өнім сапасына сипаттама беруді.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Өнiмдерiнiң сапасын бақылау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 тамақ өнеркәсібі мен ауылшаруашылық өнімдердің сапасын бақылау;</w:t>
            </w:r>
            <w:r>
              <w:br/>
            </w:r>
            <w:r>
              <w:rPr>
                <w:rFonts w:ascii="Times New Roman"/>
                <w:b w:val="false"/>
                <w:i w:val="false"/>
                <w:color w:val="000000"/>
                <w:sz w:val="20"/>
              </w:rPr>
              <w:t>
- өнеркәсіп тауарларының сапасын бақылау.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өнеркәсіптік меншікті қорғау туралы;</w:t>
            </w:r>
            <w:r>
              <w:br/>
            </w:r>
            <w:r>
              <w:rPr>
                <w:rFonts w:ascii="Times New Roman"/>
                <w:b w:val="false"/>
                <w:i w:val="false"/>
                <w:color w:val="000000"/>
                <w:sz w:val="20"/>
              </w:rPr>
              <w:t>
- өнертабыстар, өнеркәсіптік үлгілер және пайдалы моделдер туралы;</w:t>
            </w:r>
            <w:r>
              <w:br/>
            </w:r>
            <w:r>
              <w:rPr>
                <w:rFonts w:ascii="Times New Roman"/>
                <w:b w:val="false"/>
                <w:i w:val="false"/>
                <w:color w:val="000000"/>
                <w:sz w:val="20"/>
              </w:rPr>
              <w:t>
- тапсырыс берудің реті мен қарастыруды;</w:t>
            </w:r>
            <w:r>
              <w:br/>
            </w:r>
            <w:r>
              <w:rPr>
                <w:rFonts w:ascii="Times New Roman"/>
                <w:b w:val="false"/>
                <w:i w:val="false"/>
                <w:color w:val="000000"/>
                <w:sz w:val="20"/>
              </w:rPr>
              <w:t>
- тауарлық белгілер, қызмет көрсету белгілерін;</w:t>
            </w:r>
            <w:r>
              <w:br/>
            </w:r>
            <w:r>
              <w:rPr>
                <w:rFonts w:ascii="Times New Roman"/>
                <w:b w:val="false"/>
                <w:i w:val="false"/>
                <w:color w:val="000000"/>
                <w:sz w:val="20"/>
              </w:rPr>
              <w:t>
- патенттік құжаттардың ерекшелігі туралы;</w:t>
            </w:r>
            <w:r>
              <w:br/>
            </w:r>
            <w:r>
              <w:rPr>
                <w:rFonts w:ascii="Times New Roman"/>
                <w:b w:val="false"/>
                <w:i w:val="false"/>
                <w:color w:val="000000"/>
                <w:sz w:val="20"/>
              </w:rPr>
              <w:t>
- лицензия беруді өткізу;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өнеркәсіптік жекеменшікті қорғауды ұйымдастыруды;</w:t>
            </w:r>
            <w:r>
              <w:br/>
            </w:r>
            <w:r>
              <w:rPr>
                <w:rFonts w:ascii="Times New Roman"/>
                <w:b w:val="false"/>
                <w:i w:val="false"/>
                <w:color w:val="000000"/>
                <w:sz w:val="20"/>
              </w:rPr>
              <w:t>
- тапсырысты дұрыс беруді;</w:t>
            </w:r>
            <w:r>
              <w:br/>
            </w:r>
            <w:r>
              <w:rPr>
                <w:rFonts w:ascii="Times New Roman"/>
                <w:b w:val="false"/>
                <w:i w:val="false"/>
                <w:color w:val="000000"/>
                <w:sz w:val="20"/>
              </w:rPr>
              <w:t>
- патент алу үшін қажетті құжаттарды дайындауды;</w:t>
            </w:r>
            <w:r>
              <w:br/>
            </w:r>
            <w:r>
              <w:rPr>
                <w:rFonts w:ascii="Times New Roman"/>
                <w:b w:val="false"/>
                <w:i w:val="false"/>
                <w:color w:val="000000"/>
                <w:sz w:val="20"/>
              </w:rPr>
              <w:t>
- лицензия алу үшін қажетті құжаттарды дайындауды.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Патенттану және лицензиялау</w:t>
            </w:r>
            <w:r>
              <w:rPr>
                <w:rFonts w:ascii="Times New Roman"/>
                <w:b w:val="false"/>
                <w:i w:val="false"/>
                <w:color w:val="000000"/>
                <w:sz w:val="20"/>
              </w:rPr>
              <w:t>:</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авторлар мен патент иелерінің құқықтарын қорғау;</w:t>
            </w:r>
            <w:r>
              <w:br/>
            </w:r>
            <w:r>
              <w:rPr>
                <w:rFonts w:ascii="Times New Roman"/>
                <w:b w:val="false"/>
                <w:i w:val="false"/>
                <w:color w:val="000000"/>
                <w:sz w:val="20"/>
              </w:rPr>
              <w:t>
- тауар белгілері, тауардың шығарған жердің атауы және қызмет көрсету белгілері;</w:t>
            </w:r>
            <w:r>
              <w:br/>
            </w:r>
            <w:r>
              <w:rPr>
                <w:rFonts w:ascii="Times New Roman"/>
                <w:b w:val="false"/>
                <w:i w:val="false"/>
                <w:color w:val="000000"/>
                <w:sz w:val="20"/>
              </w:rPr>
              <w:t>
- өнеркәсіптік жекеменшік объектілерін құқықтық қорғау;</w:t>
            </w:r>
            <w:r>
              <w:br/>
            </w:r>
            <w:r>
              <w:rPr>
                <w:rFonts w:ascii="Times New Roman"/>
                <w:b w:val="false"/>
                <w:i w:val="false"/>
                <w:color w:val="000000"/>
                <w:sz w:val="20"/>
              </w:rPr>
              <w:t>
- өнеркәсіптік жекеменшік объектілеріне шетелдерде патент беру;</w:t>
            </w:r>
            <w:r>
              <w:br/>
            </w:r>
            <w:r>
              <w:rPr>
                <w:rFonts w:ascii="Times New Roman"/>
                <w:b w:val="false"/>
                <w:i w:val="false"/>
                <w:color w:val="000000"/>
                <w:sz w:val="20"/>
              </w:rPr>
              <w:t>
- патент құжаттамаларының ерекшеліктері;</w:t>
            </w:r>
            <w:r>
              <w:br/>
            </w:r>
            <w:r>
              <w:rPr>
                <w:rFonts w:ascii="Times New Roman"/>
                <w:b w:val="false"/>
                <w:i w:val="false"/>
                <w:color w:val="000000"/>
                <w:sz w:val="20"/>
              </w:rPr>
              <w:t>
- лицензиялау.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БҰАП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ұйымы анықтайтын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92"/>
    <w:p>
      <w:pPr>
        <w:spacing w:after="0"/>
        <w:ind w:left="0"/>
        <w:jc w:val="both"/>
      </w:pPr>
      <w:r>
        <w:rPr>
          <w:rFonts w:ascii="Times New Roman"/>
          <w:b w:val="false"/>
          <w:i w:val="false"/>
          <w:color w:val="000000"/>
          <w:sz w:val="28"/>
        </w:rPr>
        <w:t>
      1.2 0601000 – «Стандарттау, метрология және сертификаттау (салалар бойынша)» мамандығы бойынша техникалық және кәсіптік білім берудің орта буын маманының біліктілік деңгейінің оқу бағдарламасының құрылымы. Біліктілігі: 060101 3 – Стандарттау технигі</w:t>
      </w:r>
    </w:p>
    <w:bookmarkEnd w:id="92"/>
    <w:p>
      <w:pPr>
        <w:spacing w:after="0"/>
        <w:ind w:left="0"/>
        <w:jc w:val="both"/>
      </w:pPr>
      <w:r>
        <w:rPr>
          <w:rFonts w:ascii="Times New Roman"/>
          <w:b w:val="false"/>
          <w:i w:val="false"/>
          <w:color w:val="000000"/>
          <w:sz w:val="28"/>
        </w:rPr>
        <w:t>Оқу түрі: күндізгі</w:t>
      </w:r>
      <w:r>
        <w:br/>
      </w:r>
      <w:r>
        <w:rPr>
          <w:rFonts w:ascii="Times New Roman"/>
          <w:b w:val="false"/>
          <w:i w:val="false"/>
          <w:color w:val="000000"/>
          <w:sz w:val="28"/>
        </w:rPr>
        <w:t>
Оқыту мерзімі: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8081"/>
        <w:gridCol w:w="6429"/>
        <w:gridCol w:w="2021"/>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 оқыту циклы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құзыреттілігінің коды</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 модулі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іскерлік қазақ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материалдарды;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оқыған мәтінге талдау жасай білуі;</w:t>
            </w:r>
            <w:r>
              <w:br/>
            </w:r>
            <w:r>
              <w:rPr>
                <w:rFonts w:ascii="Times New Roman"/>
                <w:b w:val="false"/>
                <w:i w:val="false"/>
                <w:color w:val="000000"/>
                <w:sz w:val="20"/>
              </w:rPr>
              <w:t>
- техникалық мәтіндерді сөздікпен аудара білуі,</w:t>
            </w:r>
            <w:r>
              <w:br/>
            </w:r>
            <w:r>
              <w:rPr>
                <w:rFonts w:ascii="Times New Roman"/>
                <w:b w:val="false"/>
                <w:i w:val="false"/>
                <w:color w:val="000000"/>
                <w:sz w:val="20"/>
              </w:rPr>
              <w:t>
- диалогтық және монологтық сөйлесе білуі;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Кәсiби қазақ (орыс) тiлi</w:t>
            </w:r>
            <w:r>
              <w:br/>
            </w:r>
            <w:r>
              <w:rPr>
                <w:rFonts w:ascii="Times New Roman"/>
                <w:b w:val="false"/>
                <w:i w:val="false"/>
                <w:color w:val="000000"/>
                <w:sz w:val="20"/>
              </w:rPr>
              <w:t>
- қазақ тілінің фонетикасы, лексика, морфологиясы, синтаксисі;</w:t>
            </w:r>
            <w:r>
              <w:br/>
            </w:r>
            <w:r>
              <w:rPr>
                <w:rFonts w:ascii="Times New Roman"/>
                <w:b w:val="false"/>
                <w:i w:val="false"/>
                <w:color w:val="000000"/>
                <w:sz w:val="20"/>
              </w:rPr>
              <w:t>
- тіл дамыту;</w:t>
            </w:r>
            <w:r>
              <w:br/>
            </w:r>
            <w:r>
              <w:rPr>
                <w:rFonts w:ascii="Times New Roman"/>
                <w:b w:val="false"/>
                <w:i w:val="false"/>
                <w:color w:val="000000"/>
                <w:sz w:val="20"/>
              </w:rPr>
              <w:t>
- мамандық бойынша терминология;</w:t>
            </w:r>
            <w:r>
              <w:br/>
            </w:r>
            <w:r>
              <w:rPr>
                <w:rFonts w:ascii="Times New Roman"/>
                <w:b w:val="false"/>
                <w:i w:val="false"/>
                <w:color w:val="000000"/>
                <w:sz w:val="20"/>
              </w:rPr>
              <w:t>
- кәсіптік бағыттағы мәтіндерді аудару техникасы (сөздікпен);</w:t>
            </w:r>
            <w:r>
              <w:br/>
            </w:r>
            <w:r>
              <w:rPr>
                <w:rFonts w:ascii="Times New Roman"/>
                <w:b w:val="false"/>
                <w:i w:val="false"/>
                <w:color w:val="000000"/>
                <w:sz w:val="20"/>
              </w:rPr>
              <w:t>
- кәсіптік қарым-қатынас;</w:t>
            </w:r>
            <w:r>
              <w:br/>
            </w:r>
            <w:r>
              <w:rPr>
                <w:rFonts w:ascii="Times New Roman"/>
                <w:b w:val="false"/>
                <w:i w:val="false"/>
                <w:color w:val="000000"/>
                <w:sz w:val="20"/>
              </w:rPr>
              <w:t>
- оқу техникасы;</w:t>
            </w:r>
            <w:r>
              <w:br/>
            </w:r>
            <w:r>
              <w:rPr>
                <w:rFonts w:ascii="Times New Roman"/>
                <w:b w:val="false"/>
                <w:i w:val="false"/>
                <w:color w:val="000000"/>
                <w:sz w:val="20"/>
              </w:rPr>
              <w:t>
- диалогтық және монологтық сөйлесе білуі.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лексика-грамматикалық материалды;</w:t>
            </w:r>
            <w:r>
              <w:br/>
            </w:r>
            <w:r>
              <w:rPr>
                <w:rFonts w:ascii="Times New Roman"/>
                <w:b w:val="false"/>
                <w:i w:val="false"/>
                <w:color w:val="000000"/>
                <w:sz w:val="20"/>
              </w:rPr>
              <w:t>
- мамандық бойынша іскерлік тілдің негіздерін;</w:t>
            </w:r>
            <w:r>
              <w:br/>
            </w:r>
            <w:r>
              <w:rPr>
                <w:rFonts w:ascii="Times New Roman"/>
                <w:b w:val="false"/>
                <w:i w:val="false"/>
                <w:color w:val="000000"/>
                <w:sz w:val="20"/>
              </w:rPr>
              <w:t>
- кәсіби лексиканы;</w:t>
            </w:r>
            <w:r>
              <w:br/>
            </w:r>
            <w:r>
              <w:rPr>
                <w:rFonts w:ascii="Times New Roman"/>
                <w:b w:val="false"/>
                <w:i w:val="false"/>
                <w:color w:val="000000"/>
                <w:sz w:val="20"/>
              </w:rPr>
              <w:t>
- тұрақты сөз тіркестері мен терминдерді;</w:t>
            </w:r>
            <w:r>
              <w:br/>
            </w:r>
            <w:r>
              <w:rPr>
                <w:rFonts w:ascii="Times New Roman"/>
                <w:b w:val="false"/>
                <w:i w:val="false"/>
                <w:color w:val="000000"/>
                <w:sz w:val="20"/>
              </w:rPr>
              <w:t>
- кәсіптік бағыттағы мәтіндерді техникалық аударуды (сөздікпен);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кәсіптік терминдерді қолданып сөйлей білуі;</w:t>
            </w:r>
            <w:r>
              <w:br/>
            </w:r>
            <w:r>
              <w:rPr>
                <w:rFonts w:ascii="Times New Roman"/>
                <w:b w:val="false"/>
                <w:i w:val="false"/>
                <w:color w:val="000000"/>
                <w:sz w:val="20"/>
              </w:rPr>
              <w:t>
- мәтінді түсіне білуі;</w:t>
            </w:r>
            <w:r>
              <w:br/>
            </w:r>
            <w:r>
              <w:rPr>
                <w:rFonts w:ascii="Times New Roman"/>
                <w:b w:val="false"/>
                <w:i w:val="false"/>
                <w:color w:val="000000"/>
                <w:sz w:val="20"/>
              </w:rPr>
              <w:t>
- сөздікпен аудара білуі;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тiлi</w:t>
            </w:r>
            <w:r>
              <w:rPr>
                <w:rFonts w:ascii="Times New Roman"/>
                <w:b w:val="false"/>
                <w:i w:val="false"/>
                <w:color w:val="000000"/>
                <w:sz w:val="20"/>
              </w:rPr>
              <w:t>:</w:t>
            </w:r>
            <w:r>
              <w:br/>
            </w:r>
            <w:r>
              <w:rPr>
                <w:rFonts w:ascii="Times New Roman"/>
                <w:b w:val="false"/>
                <w:i w:val="false"/>
                <w:color w:val="000000"/>
                <w:sz w:val="20"/>
              </w:rPr>
              <w:t>
- ауызша сөйлесу;</w:t>
            </w:r>
            <w:r>
              <w:br/>
            </w:r>
            <w:r>
              <w:rPr>
                <w:rFonts w:ascii="Times New Roman"/>
                <w:b w:val="false"/>
                <w:i w:val="false"/>
                <w:color w:val="000000"/>
                <w:sz w:val="20"/>
              </w:rPr>
              <w:t>
- оқу;</w:t>
            </w:r>
            <w:r>
              <w:br/>
            </w:r>
            <w:r>
              <w:rPr>
                <w:rFonts w:ascii="Times New Roman"/>
                <w:b w:val="false"/>
                <w:i w:val="false"/>
                <w:color w:val="000000"/>
                <w:sz w:val="20"/>
              </w:rPr>
              <w:t>
- интернационализмдер;</w:t>
            </w:r>
            <w:r>
              <w:br/>
            </w:r>
            <w:r>
              <w:rPr>
                <w:rFonts w:ascii="Times New Roman"/>
                <w:b w:val="false"/>
                <w:i w:val="false"/>
                <w:color w:val="000000"/>
                <w:sz w:val="20"/>
              </w:rPr>
              <w:t>
- аудиториядан тыс оқулар.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Қазақстан тарихын;</w:t>
            </w:r>
            <w:r>
              <w:br/>
            </w:r>
            <w:r>
              <w:rPr>
                <w:rFonts w:ascii="Times New Roman"/>
                <w:b w:val="false"/>
                <w:i w:val="false"/>
                <w:color w:val="000000"/>
                <w:sz w:val="20"/>
              </w:rPr>
              <w:t>
- қазақ елінің даму кезеңдерін;</w:t>
            </w:r>
            <w:r>
              <w:br/>
            </w:r>
            <w:r>
              <w:rPr>
                <w:rFonts w:ascii="Times New Roman"/>
                <w:b w:val="false"/>
                <w:i w:val="false"/>
                <w:color w:val="000000"/>
                <w:sz w:val="20"/>
              </w:rPr>
              <w:t>
- қазақ елінің көтерілістері, қозғалыстары туралы;</w:t>
            </w:r>
            <w:r>
              <w:br/>
            </w:r>
            <w:r>
              <w:rPr>
                <w:rFonts w:ascii="Times New Roman"/>
                <w:b w:val="false"/>
                <w:i w:val="false"/>
                <w:color w:val="000000"/>
                <w:sz w:val="20"/>
              </w:rPr>
              <w:t>
- Қазақстанның Ресей құрамына кіруі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қысқаша тарихи-археологиялық әңгіме құрастыру;</w:t>
            </w:r>
            <w:r>
              <w:br/>
            </w:r>
            <w:r>
              <w:rPr>
                <w:rFonts w:ascii="Times New Roman"/>
                <w:b w:val="false"/>
                <w:i w:val="false"/>
                <w:color w:val="000000"/>
                <w:sz w:val="20"/>
              </w:rPr>
              <w:t>
- алғашқы мемлекеттік бірлестіктерге сипаттама беру;</w:t>
            </w:r>
            <w:r>
              <w:br/>
            </w:r>
            <w:r>
              <w:rPr>
                <w:rFonts w:ascii="Times New Roman"/>
                <w:b w:val="false"/>
                <w:i w:val="false"/>
                <w:color w:val="000000"/>
                <w:sz w:val="20"/>
              </w:rPr>
              <w:t>
- картамен жұмыс істей алу;</w:t>
            </w:r>
            <w:r>
              <w:br/>
            </w:r>
            <w:r>
              <w:rPr>
                <w:rFonts w:ascii="Times New Roman"/>
                <w:b w:val="false"/>
                <w:i w:val="false"/>
                <w:color w:val="000000"/>
                <w:sz w:val="20"/>
              </w:rPr>
              <w:t>
- Ұлы Отан соғысы жылдарындағы Қазақстанның рөліне талдау жасау.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rPr>
                <w:rFonts w:ascii="Times New Roman"/>
                <w:b w:val="false"/>
                <w:i w:val="false"/>
                <w:color w:val="000000"/>
                <w:sz w:val="20"/>
              </w:rPr>
              <w:t>:</w:t>
            </w:r>
            <w:r>
              <w:br/>
            </w:r>
            <w:r>
              <w:rPr>
                <w:rFonts w:ascii="Times New Roman"/>
                <w:b w:val="false"/>
                <w:i w:val="false"/>
                <w:color w:val="000000"/>
                <w:sz w:val="20"/>
              </w:rPr>
              <w:t>
- Қазақстан Республикасының Конституциясы;</w:t>
            </w:r>
            <w:r>
              <w:br/>
            </w:r>
            <w:r>
              <w:rPr>
                <w:rFonts w:ascii="Times New Roman"/>
                <w:b w:val="false"/>
                <w:i w:val="false"/>
                <w:color w:val="000000"/>
                <w:sz w:val="20"/>
              </w:rPr>
              <w:t>
- ерте заманғы Қазақстан;</w:t>
            </w:r>
            <w:r>
              <w:br/>
            </w:r>
            <w:r>
              <w:rPr>
                <w:rFonts w:ascii="Times New Roman"/>
                <w:b w:val="false"/>
                <w:i w:val="false"/>
                <w:color w:val="000000"/>
                <w:sz w:val="20"/>
              </w:rPr>
              <w:t>
- орта ғасырдағы Қазақстан;</w:t>
            </w:r>
            <w:r>
              <w:br/>
            </w:r>
            <w:r>
              <w:rPr>
                <w:rFonts w:ascii="Times New Roman"/>
                <w:b w:val="false"/>
                <w:i w:val="false"/>
                <w:color w:val="000000"/>
                <w:sz w:val="20"/>
              </w:rPr>
              <w:t>
- Қазақстан Ресей империясының құрамында;</w:t>
            </w:r>
            <w:r>
              <w:br/>
            </w:r>
            <w:r>
              <w:rPr>
                <w:rFonts w:ascii="Times New Roman"/>
                <w:b w:val="false"/>
                <w:i w:val="false"/>
                <w:color w:val="000000"/>
                <w:sz w:val="20"/>
              </w:rPr>
              <w:t>
- Қазақстан Кеңес өкіметі кезінде;</w:t>
            </w:r>
            <w:r>
              <w:br/>
            </w:r>
            <w:r>
              <w:rPr>
                <w:rFonts w:ascii="Times New Roman"/>
                <w:b w:val="false"/>
                <w:i w:val="false"/>
                <w:color w:val="000000"/>
                <w:sz w:val="20"/>
              </w:rPr>
              <w:t>
- Тәуелсіз Қазақстан.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мамандарды даярлаудағы дене тәрбиесінің рөлі туралы;</w:t>
            </w:r>
            <w:r>
              <w:br/>
            </w:r>
            <w:r>
              <w:rPr>
                <w:rFonts w:ascii="Times New Roman"/>
                <w:b w:val="false"/>
                <w:i w:val="false"/>
                <w:color w:val="000000"/>
                <w:sz w:val="20"/>
              </w:rPr>
              <w:t>
- дене тәрбиесінің әлеуметтік-биологиялық және психофизиологиялық негіздерін;</w:t>
            </w:r>
            <w:r>
              <w:br/>
            </w:r>
            <w:r>
              <w:rPr>
                <w:rFonts w:ascii="Times New Roman"/>
                <w:b w:val="false"/>
                <w:i w:val="false"/>
                <w:color w:val="000000"/>
                <w:sz w:val="20"/>
              </w:rPr>
              <w:t>
- Қазақстан Республикасының “Дене тәрбиесi және спорт” туралы заңын;</w:t>
            </w:r>
            <w:r>
              <w:br/>
            </w:r>
            <w:r>
              <w:rPr>
                <w:rFonts w:ascii="Times New Roman"/>
                <w:b w:val="false"/>
                <w:i w:val="false"/>
                <w:color w:val="000000"/>
                <w:sz w:val="20"/>
              </w:rPr>
              <w:t>
- дене тәрбиесі мен спортта өзін-өзі жетілдірудің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дағдылар мен іскерліктерді қолдану;</w:t>
            </w:r>
            <w:r>
              <w:br/>
            </w:r>
            <w:r>
              <w:rPr>
                <w:rFonts w:ascii="Times New Roman"/>
                <w:b w:val="false"/>
                <w:i w:val="false"/>
                <w:color w:val="000000"/>
                <w:sz w:val="20"/>
              </w:rPr>
              <w:t>
- оқу нормативтерін тапсыру;</w:t>
            </w:r>
            <w:r>
              <w:br/>
            </w:r>
            <w:r>
              <w:rPr>
                <w:rFonts w:ascii="Times New Roman"/>
                <w:b w:val="false"/>
                <w:i w:val="false"/>
                <w:color w:val="000000"/>
                <w:sz w:val="20"/>
              </w:rPr>
              <w:t>
- Президенттік тестілеудің нормативтерін тапсыру.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тәрбиесi</w:t>
            </w:r>
            <w:r>
              <w:rPr>
                <w:rFonts w:ascii="Times New Roman"/>
                <w:b w:val="false"/>
                <w:i w:val="false"/>
                <w:color w:val="000000"/>
                <w:sz w:val="20"/>
              </w:rPr>
              <w:t>:</w:t>
            </w:r>
            <w:r>
              <w:br/>
            </w:r>
            <w:r>
              <w:rPr>
                <w:rFonts w:ascii="Times New Roman"/>
                <w:b w:val="false"/>
                <w:i w:val="false"/>
                <w:color w:val="000000"/>
                <w:sz w:val="20"/>
              </w:rPr>
              <w:t>
- дене тәрбиесiнiң рөлi;</w:t>
            </w:r>
            <w:r>
              <w:br/>
            </w:r>
            <w:r>
              <w:rPr>
                <w:rFonts w:ascii="Times New Roman"/>
                <w:b w:val="false"/>
                <w:i w:val="false"/>
                <w:color w:val="000000"/>
                <w:sz w:val="20"/>
              </w:rPr>
              <w:t>
- дене тәрбиесінің әлеуметтік-биологиялық негіздері;</w:t>
            </w:r>
            <w:r>
              <w:br/>
            </w:r>
            <w:r>
              <w:rPr>
                <w:rFonts w:ascii="Times New Roman"/>
                <w:b w:val="false"/>
                <w:i w:val="false"/>
                <w:color w:val="000000"/>
                <w:sz w:val="20"/>
              </w:rPr>
              <w:t>
- дене тәрбиесiнiң психофизиологиялық негiздерi;</w:t>
            </w:r>
            <w:r>
              <w:br/>
            </w:r>
            <w:r>
              <w:rPr>
                <w:rFonts w:ascii="Times New Roman"/>
                <w:b w:val="false"/>
                <w:i w:val="false"/>
                <w:color w:val="000000"/>
                <w:sz w:val="20"/>
              </w:rPr>
              <w:t>
- Қазақстан Республикасының “Дене тәрбиесi және спорт” туралы заңы.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 экономикалық пәндер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мәдениеттің мәні мен бағыты туралы;</w:t>
            </w:r>
            <w:r>
              <w:br/>
            </w:r>
            <w:r>
              <w:rPr>
                <w:rFonts w:ascii="Times New Roman"/>
                <w:b w:val="false"/>
                <w:i w:val="false"/>
                <w:color w:val="000000"/>
                <w:sz w:val="20"/>
              </w:rPr>
              <w:t>
- мәдениеттанудың концепциясы мен бағыттарын;</w:t>
            </w:r>
            <w:r>
              <w:br/>
            </w:r>
            <w:r>
              <w:rPr>
                <w:rFonts w:ascii="Times New Roman"/>
                <w:b w:val="false"/>
                <w:i w:val="false"/>
                <w:color w:val="000000"/>
                <w:sz w:val="20"/>
              </w:rPr>
              <w:t>
- дүниежүзілік және отандық мәдениеттің тарихы туралы;</w:t>
            </w:r>
            <w:r>
              <w:br/>
            </w:r>
            <w:r>
              <w:rPr>
                <w:rFonts w:ascii="Times New Roman"/>
                <w:b w:val="false"/>
                <w:i w:val="false"/>
                <w:color w:val="000000"/>
                <w:sz w:val="20"/>
              </w:rPr>
              <w:t>
- дін қоғамдық құбылыс ретінде туралы;</w:t>
            </w:r>
            <w:r>
              <w:br/>
            </w:r>
            <w:r>
              <w:rPr>
                <w:rFonts w:ascii="Times New Roman"/>
                <w:b w:val="false"/>
                <w:i w:val="false"/>
                <w:color w:val="000000"/>
                <w:sz w:val="20"/>
              </w:rPr>
              <w:t>
- философия пәнін.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мәдениеттанудың концепциялары мен бағыттарын анықтауды;</w:t>
            </w:r>
            <w:r>
              <w:br/>
            </w:r>
            <w:r>
              <w:rPr>
                <w:rFonts w:ascii="Times New Roman"/>
                <w:b w:val="false"/>
                <w:i w:val="false"/>
                <w:color w:val="000000"/>
                <w:sz w:val="20"/>
              </w:rPr>
              <w:t>
- дін жөнінен хабардар болу;</w:t>
            </w:r>
            <w:r>
              <w:br/>
            </w:r>
            <w:r>
              <w:rPr>
                <w:rFonts w:ascii="Times New Roman"/>
                <w:b w:val="false"/>
                <w:i w:val="false"/>
                <w:color w:val="000000"/>
                <w:sz w:val="20"/>
              </w:rPr>
              <w:t>
- ғылыми сараптама жүргізе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 мәдениет – ғылыми сараптамалық пән ретінде;</w:t>
            </w:r>
            <w:r>
              <w:br/>
            </w:r>
            <w:r>
              <w:rPr>
                <w:rFonts w:ascii="Times New Roman"/>
                <w:b w:val="false"/>
                <w:i w:val="false"/>
                <w:color w:val="000000"/>
                <w:sz w:val="20"/>
              </w:rPr>
              <w:t>
- мәдениет типологиясы;</w:t>
            </w:r>
            <w:r>
              <w:br/>
            </w:r>
            <w:r>
              <w:rPr>
                <w:rFonts w:ascii="Times New Roman"/>
                <w:b w:val="false"/>
                <w:i w:val="false"/>
                <w:color w:val="000000"/>
                <w:sz w:val="20"/>
              </w:rPr>
              <w:t>
Қазақстан мәдениеті.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әлемдік философиялық ойлардың негізгі кезеңдерін білуі;</w:t>
            </w:r>
            <w:r>
              <w:br/>
            </w:r>
            <w:r>
              <w:rPr>
                <w:rFonts w:ascii="Times New Roman"/>
                <w:b w:val="false"/>
                <w:i w:val="false"/>
                <w:color w:val="000000"/>
                <w:sz w:val="20"/>
              </w:rPr>
              <w:t>
- материя және сана-сезім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материя мен сана-сезімді ажырата білу;</w:t>
            </w:r>
            <w:r>
              <w:br/>
            </w:r>
            <w:r>
              <w:rPr>
                <w:rFonts w:ascii="Times New Roman"/>
                <w:b w:val="false"/>
                <w:i w:val="false"/>
                <w:color w:val="000000"/>
                <w:sz w:val="20"/>
              </w:rPr>
              <w:t>
- жеке тұлғаның еркіндігі мен жауапкершілігін айыра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негiздерi</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философиялық білімнің ерекшелігі;</w:t>
            </w:r>
            <w:r>
              <w:br/>
            </w:r>
            <w:r>
              <w:rPr>
                <w:rFonts w:ascii="Times New Roman"/>
                <w:b w:val="false"/>
                <w:i w:val="false"/>
                <w:color w:val="000000"/>
                <w:sz w:val="20"/>
              </w:rPr>
              <w:t>
- әлем шынайылықтар жиынтығы ретінде;</w:t>
            </w:r>
            <w:r>
              <w:br/>
            </w:r>
            <w:r>
              <w:rPr>
                <w:rFonts w:ascii="Times New Roman"/>
                <w:b w:val="false"/>
                <w:i w:val="false"/>
                <w:color w:val="000000"/>
                <w:sz w:val="20"/>
              </w:rPr>
              <w:t>
- адам мен қоғамның ішкі әлемі;</w:t>
            </w:r>
            <w:r>
              <w:br/>
            </w:r>
            <w:r>
              <w:rPr>
                <w:rFonts w:ascii="Times New Roman"/>
                <w:b w:val="false"/>
                <w:i w:val="false"/>
                <w:color w:val="000000"/>
                <w:sz w:val="20"/>
              </w:rPr>
              <w:t>
- адамның философиядағы мәселелері;</w:t>
            </w:r>
            <w:r>
              <w:br/>
            </w:r>
            <w:r>
              <w:rPr>
                <w:rFonts w:ascii="Times New Roman"/>
                <w:b w:val="false"/>
                <w:i w:val="false"/>
                <w:color w:val="000000"/>
                <w:sz w:val="20"/>
              </w:rPr>
              <w:t>
- философияның адамгершілік мәселелері.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әлеуметтануды ғылым ретінде білу;</w:t>
            </w:r>
            <w:r>
              <w:br/>
            </w:r>
            <w:r>
              <w:rPr>
                <w:rFonts w:ascii="Times New Roman"/>
                <w:b w:val="false"/>
                <w:i w:val="false"/>
                <w:color w:val="000000"/>
                <w:sz w:val="20"/>
              </w:rPr>
              <w:t>
- әлеуметтік және этноұлттық қарым-қатынастар туралы;</w:t>
            </w:r>
            <w:r>
              <w:br/>
            </w:r>
            <w:r>
              <w:rPr>
                <w:rFonts w:ascii="Times New Roman"/>
                <w:b w:val="false"/>
                <w:i w:val="false"/>
                <w:color w:val="000000"/>
                <w:sz w:val="20"/>
              </w:rPr>
              <w:t>
- әлеуметтік үрдістер туралы;</w:t>
            </w:r>
            <w:r>
              <w:br/>
            </w:r>
            <w:r>
              <w:rPr>
                <w:rFonts w:ascii="Times New Roman"/>
                <w:b w:val="false"/>
                <w:i w:val="false"/>
                <w:color w:val="000000"/>
                <w:sz w:val="20"/>
              </w:rPr>
              <w:t>
- әлеуметтік институттар және ұйымдар жөнінде;</w:t>
            </w:r>
            <w:r>
              <w:br/>
            </w:r>
            <w:r>
              <w:rPr>
                <w:rFonts w:ascii="Times New Roman"/>
                <w:b w:val="false"/>
                <w:i w:val="false"/>
                <w:color w:val="000000"/>
                <w:sz w:val="20"/>
              </w:rPr>
              <w:t>
-әлеуметтік қозғалыстар;</w:t>
            </w:r>
            <w:r>
              <w:br/>
            </w:r>
            <w:r>
              <w:rPr>
                <w:rFonts w:ascii="Times New Roman"/>
                <w:b w:val="false"/>
                <w:i w:val="false"/>
                <w:color w:val="000000"/>
                <w:sz w:val="20"/>
              </w:rPr>
              <w:t>
-әлеуметтік кикілжің және оларды шешу тәсілдері туралы;</w:t>
            </w:r>
            <w:r>
              <w:br/>
            </w:r>
            <w:r>
              <w:rPr>
                <w:rFonts w:ascii="Times New Roman"/>
                <w:b w:val="false"/>
                <w:i w:val="false"/>
                <w:color w:val="000000"/>
                <w:sz w:val="20"/>
              </w:rPr>
              <w:t>
- саясаттану пәнін;</w:t>
            </w:r>
            <w:r>
              <w:br/>
            </w:r>
            <w:r>
              <w:rPr>
                <w:rFonts w:ascii="Times New Roman"/>
                <w:b w:val="false"/>
                <w:i w:val="false"/>
                <w:color w:val="000000"/>
                <w:sz w:val="20"/>
              </w:rPr>
              <w:t>
- саяси жүйелер туралы;</w:t>
            </w:r>
            <w:r>
              <w:br/>
            </w:r>
            <w:r>
              <w:rPr>
                <w:rFonts w:ascii="Times New Roman"/>
                <w:b w:val="false"/>
                <w:i w:val="false"/>
                <w:color w:val="000000"/>
                <w:sz w:val="20"/>
              </w:rPr>
              <w:t>
- Қазақстандағы саяси үрдістер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 және саясаттану мәселелерін талдай білу;</w:t>
            </w:r>
            <w:r>
              <w:br/>
            </w:r>
            <w:r>
              <w:rPr>
                <w:rFonts w:ascii="Times New Roman"/>
                <w:b w:val="false"/>
                <w:i w:val="false"/>
                <w:color w:val="000000"/>
                <w:sz w:val="20"/>
              </w:rPr>
              <w:t>
- әлеуметтік институттар мен ұйымдарды ажырата білу;</w:t>
            </w:r>
            <w:r>
              <w:br/>
            </w:r>
            <w:r>
              <w:rPr>
                <w:rFonts w:ascii="Times New Roman"/>
                <w:b w:val="false"/>
                <w:i w:val="false"/>
                <w:color w:val="000000"/>
                <w:sz w:val="20"/>
              </w:rPr>
              <w:t>
- тұлғаның саясаттағы рөлін анықтай білу;</w:t>
            </w:r>
            <w:r>
              <w:br/>
            </w:r>
            <w:r>
              <w:rPr>
                <w:rFonts w:ascii="Times New Roman"/>
                <w:b w:val="false"/>
                <w:i w:val="false"/>
                <w:color w:val="000000"/>
                <w:sz w:val="20"/>
              </w:rPr>
              <w:t>
- дүниежүзілік саясат пен халықаралық қатынастардың сұрақтарын талдай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Әлеуметтану және саясаттану негiздерi</w:t>
            </w:r>
            <w:r>
              <w:rPr>
                <w:rFonts w:ascii="Times New Roman"/>
                <w:b w:val="false"/>
                <w:i w:val="false"/>
                <w:color w:val="000000"/>
                <w:sz w:val="20"/>
              </w:rPr>
              <w:t>:</w:t>
            </w:r>
            <w:r>
              <w:br/>
            </w:r>
            <w:r>
              <w:rPr>
                <w:rFonts w:ascii="Times New Roman"/>
                <w:b w:val="false"/>
                <w:i w:val="false"/>
                <w:color w:val="000000"/>
                <w:sz w:val="20"/>
              </w:rPr>
              <w:t>
- саясаттану ғылым ретінде;</w:t>
            </w:r>
            <w:r>
              <w:br/>
            </w:r>
            <w:r>
              <w:rPr>
                <w:rFonts w:ascii="Times New Roman"/>
                <w:b w:val="false"/>
                <w:i w:val="false"/>
                <w:color w:val="000000"/>
                <w:sz w:val="20"/>
              </w:rPr>
              <w:t>
- саясат – қоғамдық құбылыс;</w:t>
            </w:r>
            <w:r>
              <w:br/>
            </w:r>
            <w:r>
              <w:rPr>
                <w:rFonts w:ascii="Times New Roman"/>
                <w:b w:val="false"/>
                <w:i w:val="false"/>
                <w:color w:val="000000"/>
                <w:sz w:val="20"/>
              </w:rPr>
              <w:t>
- саяси билік;</w:t>
            </w:r>
            <w:r>
              <w:br/>
            </w:r>
            <w:r>
              <w:rPr>
                <w:rFonts w:ascii="Times New Roman"/>
                <w:b w:val="false"/>
                <w:i w:val="false"/>
                <w:color w:val="000000"/>
                <w:sz w:val="20"/>
              </w:rPr>
              <w:t>
- саяси жүйе және саяси тәртіп;</w:t>
            </w:r>
            <w:r>
              <w:br/>
            </w:r>
            <w:r>
              <w:rPr>
                <w:rFonts w:ascii="Times New Roman"/>
                <w:b w:val="false"/>
                <w:i w:val="false"/>
                <w:color w:val="000000"/>
                <w:sz w:val="20"/>
              </w:rPr>
              <w:t>
- саяси институттар;</w:t>
            </w:r>
            <w:r>
              <w:br/>
            </w:r>
            <w:r>
              <w:rPr>
                <w:rFonts w:ascii="Times New Roman"/>
                <w:b w:val="false"/>
                <w:i w:val="false"/>
                <w:color w:val="000000"/>
                <w:sz w:val="20"/>
              </w:rPr>
              <w:t>
- саясат субъектілері;</w:t>
            </w:r>
            <w:r>
              <w:br/>
            </w:r>
            <w:r>
              <w:rPr>
                <w:rFonts w:ascii="Times New Roman"/>
                <w:b w:val="false"/>
                <w:i w:val="false"/>
                <w:color w:val="000000"/>
                <w:sz w:val="20"/>
              </w:rPr>
              <w:t>
- адам және саясат;</w:t>
            </w:r>
            <w:r>
              <w:br/>
            </w:r>
            <w:r>
              <w:rPr>
                <w:rFonts w:ascii="Times New Roman"/>
                <w:b w:val="false"/>
                <w:i w:val="false"/>
                <w:color w:val="000000"/>
                <w:sz w:val="20"/>
              </w:rPr>
              <w:t>
- халықаралық саясат және халықаралық қарым-қатынас;</w:t>
            </w:r>
            <w:r>
              <w:br/>
            </w:r>
            <w:r>
              <w:rPr>
                <w:rFonts w:ascii="Times New Roman"/>
                <w:b w:val="false"/>
                <w:i w:val="false"/>
                <w:color w:val="000000"/>
                <w:sz w:val="20"/>
              </w:rPr>
              <w:t>
- әлеуметтанудың ғылым ретінде пайда болуы және дамуы;</w:t>
            </w:r>
            <w:r>
              <w:br/>
            </w:r>
            <w:r>
              <w:rPr>
                <w:rFonts w:ascii="Times New Roman"/>
                <w:b w:val="false"/>
                <w:i w:val="false"/>
                <w:color w:val="000000"/>
                <w:sz w:val="20"/>
              </w:rPr>
              <w:t>
- әлеуметтанудың негізгі ұғымдары, қолданбалы әлеуметтік зерттеулер.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құқық туралы;</w:t>
            </w:r>
            <w:r>
              <w:br/>
            </w:r>
            <w:r>
              <w:rPr>
                <w:rFonts w:ascii="Times New Roman"/>
                <w:b w:val="false"/>
                <w:i w:val="false"/>
                <w:color w:val="000000"/>
                <w:sz w:val="20"/>
              </w:rPr>
              <w:t>
- азаматтық құқық туралы;</w:t>
            </w:r>
            <w:r>
              <w:br/>
            </w:r>
            <w:r>
              <w:rPr>
                <w:rFonts w:ascii="Times New Roman"/>
                <w:b w:val="false"/>
                <w:i w:val="false"/>
                <w:color w:val="000000"/>
                <w:sz w:val="20"/>
              </w:rPr>
              <w:t>
- әкімшілік құқық туралы;</w:t>
            </w:r>
            <w:r>
              <w:br/>
            </w:r>
            <w:r>
              <w:rPr>
                <w:rFonts w:ascii="Times New Roman"/>
                <w:b w:val="false"/>
                <w:i w:val="false"/>
                <w:color w:val="000000"/>
                <w:sz w:val="20"/>
              </w:rPr>
              <w:t>
- қылмыстық құқық туралы;</w:t>
            </w:r>
            <w:r>
              <w:br/>
            </w:r>
            <w:r>
              <w:rPr>
                <w:rFonts w:ascii="Times New Roman"/>
                <w:b w:val="false"/>
                <w:i w:val="false"/>
                <w:color w:val="000000"/>
                <w:sz w:val="20"/>
              </w:rPr>
              <w:t>
- отбасы құқығы туралы;</w:t>
            </w:r>
            <w:r>
              <w:br/>
            </w:r>
            <w:r>
              <w:rPr>
                <w:rFonts w:ascii="Times New Roman"/>
                <w:b w:val="false"/>
                <w:i w:val="false"/>
                <w:color w:val="000000"/>
                <w:sz w:val="20"/>
              </w:rPr>
              <w:t>
- экологиялық құқық жөнінде;</w:t>
            </w:r>
            <w:r>
              <w:br/>
            </w:r>
            <w:r>
              <w:rPr>
                <w:rFonts w:ascii="Times New Roman"/>
                <w:b w:val="false"/>
                <w:i w:val="false"/>
                <w:color w:val="000000"/>
                <w:sz w:val="20"/>
              </w:rPr>
              <w:t>
- салық құқығы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құқық туралы білімдерін қолдана білу;</w:t>
            </w:r>
            <w:r>
              <w:br/>
            </w:r>
            <w:r>
              <w:rPr>
                <w:rFonts w:ascii="Times New Roman"/>
                <w:b w:val="false"/>
                <w:i w:val="false"/>
                <w:color w:val="000000"/>
                <w:sz w:val="20"/>
              </w:rPr>
              <w:t>
- құқықтың түрлерін ажырата білу;</w:t>
            </w:r>
            <w:r>
              <w:br/>
            </w:r>
            <w:r>
              <w:rPr>
                <w:rFonts w:ascii="Times New Roman"/>
                <w:b w:val="false"/>
                <w:i w:val="false"/>
                <w:color w:val="000000"/>
                <w:sz w:val="20"/>
              </w:rPr>
              <w:t>
- өз білімін азаматтардың құқығын қорғауға қолдана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негiздерi</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құқықтық мемлекет;</w:t>
            </w:r>
            <w:r>
              <w:br/>
            </w:r>
            <w:r>
              <w:rPr>
                <w:rFonts w:ascii="Times New Roman"/>
                <w:b w:val="false"/>
                <w:i w:val="false"/>
                <w:color w:val="000000"/>
                <w:sz w:val="20"/>
              </w:rPr>
              <w:t>
конституциялық құқық;</w:t>
            </w:r>
            <w:r>
              <w:br/>
            </w:r>
            <w:r>
              <w:rPr>
                <w:rFonts w:ascii="Times New Roman"/>
                <w:b w:val="false"/>
                <w:i w:val="false"/>
                <w:color w:val="000000"/>
                <w:sz w:val="20"/>
              </w:rPr>
              <w:t>
- әкiмшiлiк құқық;</w:t>
            </w:r>
            <w:r>
              <w:br/>
            </w:r>
            <w:r>
              <w:rPr>
                <w:rFonts w:ascii="Times New Roman"/>
                <w:b w:val="false"/>
                <w:i w:val="false"/>
                <w:color w:val="000000"/>
                <w:sz w:val="20"/>
              </w:rPr>
              <w:t>
- азаматтық құқық;</w:t>
            </w:r>
            <w:r>
              <w:br/>
            </w:r>
            <w:r>
              <w:rPr>
                <w:rFonts w:ascii="Times New Roman"/>
                <w:b w:val="false"/>
                <w:i w:val="false"/>
                <w:color w:val="000000"/>
                <w:sz w:val="20"/>
              </w:rPr>
              <w:t>
- еңбек құқығы;</w:t>
            </w:r>
            <w:r>
              <w:br/>
            </w:r>
            <w:r>
              <w:rPr>
                <w:rFonts w:ascii="Times New Roman"/>
                <w:b w:val="false"/>
                <w:i w:val="false"/>
                <w:color w:val="000000"/>
                <w:sz w:val="20"/>
              </w:rPr>
              <w:t>
- қылмыстық құқық;</w:t>
            </w:r>
            <w:r>
              <w:br/>
            </w:r>
            <w:r>
              <w:rPr>
                <w:rFonts w:ascii="Times New Roman"/>
                <w:b w:val="false"/>
                <w:i w:val="false"/>
                <w:color w:val="000000"/>
                <w:sz w:val="20"/>
              </w:rPr>
              <w:t>
- отбасы құқығы;</w:t>
            </w:r>
            <w:r>
              <w:br/>
            </w:r>
            <w:r>
              <w:rPr>
                <w:rFonts w:ascii="Times New Roman"/>
                <w:b w:val="false"/>
                <w:i w:val="false"/>
                <w:color w:val="000000"/>
                <w:sz w:val="20"/>
              </w:rPr>
              <w:t>
- Қазақстан – осы заманғы халықаралық құқықтар субъектісі.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 және оның негізгі мәселелері жөнінде;</w:t>
            </w:r>
            <w:r>
              <w:br/>
            </w:r>
            <w:r>
              <w:rPr>
                <w:rFonts w:ascii="Times New Roman"/>
                <w:b w:val="false"/>
                <w:i w:val="false"/>
                <w:color w:val="000000"/>
                <w:sz w:val="20"/>
              </w:rPr>
              <w:t>
- микроэкономика, ресурстар туралы;</w:t>
            </w:r>
            <w:r>
              <w:br/>
            </w:r>
            <w:r>
              <w:rPr>
                <w:rFonts w:ascii="Times New Roman"/>
                <w:b w:val="false"/>
                <w:i w:val="false"/>
                <w:color w:val="000000"/>
                <w:sz w:val="20"/>
              </w:rPr>
              <w:t>
- нарықтық баға түзілудің механизмі жөнінде;</w:t>
            </w:r>
            <w:r>
              <w:br/>
            </w:r>
            <w:r>
              <w:rPr>
                <w:rFonts w:ascii="Times New Roman"/>
                <w:b w:val="false"/>
                <w:i w:val="false"/>
                <w:color w:val="000000"/>
                <w:sz w:val="20"/>
              </w:rPr>
              <w:t>
- елдің экономикасының құрылымы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әлеуметтік-экономикалық мәселелерді реттей білу;</w:t>
            </w:r>
            <w:r>
              <w:br/>
            </w:r>
            <w:r>
              <w:rPr>
                <w:rFonts w:ascii="Times New Roman"/>
                <w:b w:val="false"/>
                <w:i w:val="false"/>
                <w:color w:val="000000"/>
                <w:sz w:val="20"/>
              </w:rPr>
              <w:t>
- фирмалар қызметінің экономикалық негізін және бәсекелестігін талдай білу;</w:t>
            </w:r>
            <w:r>
              <w:br/>
            </w:r>
            <w:r>
              <w:rPr>
                <w:rFonts w:ascii="Times New Roman"/>
                <w:b w:val="false"/>
                <w:i w:val="false"/>
                <w:color w:val="000000"/>
                <w:sz w:val="20"/>
              </w:rPr>
              <w:t>
- халықтың кірістеріне және антимонополиялық реттеуге сипаттама беру.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негiздерi</w:t>
            </w:r>
            <w:r>
              <w:rPr>
                <w:rFonts w:ascii="Times New Roman"/>
                <w:b w:val="false"/>
                <w:i w:val="false"/>
                <w:color w:val="000000"/>
                <w:sz w:val="20"/>
              </w:rPr>
              <w:t>:</w:t>
            </w:r>
            <w:r>
              <w:br/>
            </w:r>
            <w:r>
              <w:rPr>
                <w:rFonts w:ascii="Times New Roman"/>
                <w:b w:val="false"/>
                <w:i w:val="false"/>
                <w:color w:val="000000"/>
                <w:sz w:val="20"/>
              </w:rPr>
              <w:t>
- экономика теориясына кіріспе;</w:t>
            </w:r>
            <w:r>
              <w:br/>
            </w:r>
            <w:r>
              <w:rPr>
                <w:rFonts w:ascii="Times New Roman"/>
                <w:b w:val="false"/>
                <w:i w:val="false"/>
                <w:color w:val="000000"/>
                <w:sz w:val="20"/>
              </w:rPr>
              <w:t>
экономикалық жүйелердің жалпы негіздері;</w:t>
            </w:r>
            <w:r>
              <w:br/>
            </w:r>
            <w:r>
              <w:rPr>
                <w:rFonts w:ascii="Times New Roman"/>
                <w:b w:val="false"/>
                <w:i w:val="false"/>
                <w:color w:val="000000"/>
                <w:sz w:val="20"/>
              </w:rPr>
              <w:t>
- жаңа бағаның өндірісі және айналымы;</w:t>
            </w:r>
            <w:r>
              <w:br/>
            </w:r>
            <w:r>
              <w:rPr>
                <w:rFonts w:ascii="Times New Roman"/>
                <w:b w:val="false"/>
                <w:i w:val="false"/>
                <w:color w:val="000000"/>
                <w:sz w:val="20"/>
              </w:rPr>
              <w:t>
- кірісті алғашқы тарату жүйесі;</w:t>
            </w:r>
            <w:r>
              <w:br/>
            </w:r>
            <w:r>
              <w:rPr>
                <w:rFonts w:ascii="Times New Roman"/>
                <w:b w:val="false"/>
                <w:i w:val="false"/>
                <w:color w:val="000000"/>
                <w:sz w:val="20"/>
              </w:rPr>
              <w:t>
- макроэкономикаға кіріспе;</w:t>
            </w:r>
            <w:r>
              <w:br/>
            </w:r>
            <w:r>
              <w:rPr>
                <w:rFonts w:ascii="Times New Roman"/>
                <w:b w:val="false"/>
                <w:i w:val="false"/>
                <w:color w:val="000000"/>
                <w:sz w:val="20"/>
              </w:rPr>
              <w:t>
- дүниежүзілік экономика және әлемдік нарық.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тілде іс қағаздарын жүргізуді;</w:t>
            </w:r>
            <w:r>
              <w:br/>
            </w:r>
            <w:r>
              <w:rPr>
                <w:rFonts w:ascii="Times New Roman"/>
                <w:b w:val="false"/>
                <w:i w:val="false"/>
                <w:color w:val="000000"/>
                <w:sz w:val="20"/>
              </w:rPr>
              <w:t>
- істер тізімдемесін;</w:t>
            </w:r>
            <w:r>
              <w:br/>
            </w:r>
            <w:r>
              <w:rPr>
                <w:rFonts w:ascii="Times New Roman"/>
                <w:b w:val="false"/>
                <w:i w:val="false"/>
                <w:color w:val="000000"/>
                <w:sz w:val="20"/>
              </w:rPr>
              <w:t>
- Қазақстан Республикасы іс қағаздарын жүргізудің нормативтік құжаттарын;</w:t>
            </w:r>
            <w:r>
              <w:br/>
            </w:r>
            <w:r>
              <w:rPr>
                <w:rFonts w:ascii="Times New Roman"/>
                <w:b w:val="false"/>
                <w:i w:val="false"/>
                <w:color w:val="000000"/>
                <w:sz w:val="20"/>
              </w:rPr>
              <w:t>
- ведомстволық мұрағаттарға өткізілетін құжаттамаларды даярлауды.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құжаттарды мемлекеттік тілде рәсімдеу;</w:t>
            </w:r>
            <w:r>
              <w:br/>
            </w:r>
            <w:r>
              <w:rPr>
                <w:rFonts w:ascii="Times New Roman"/>
                <w:b w:val="false"/>
                <w:i w:val="false"/>
                <w:color w:val="000000"/>
                <w:sz w:val="20"/>
              </w:rPr>
              <w:t>
- қайда, қашан және қандай құжаттарды қолдану керектігін ажырата білу;</w:t>
            </w:r>
            <w:r>
              <w:br/>
            </w:r>
            <w:r>
              <w:rPr>
                <w:rFonts w:ascii="Times New Roman"/>
                <w:b w:val="false"/>
                <w:i w:val="false"/>
                <w:color w:val="000000"/>
                <w:sz w:val="20"/>
              </w:rPr>
              <w:t>
- мұрағатқа сұрау салуды рәсімдеу.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тiлде iс жүргiзу</w:t>
            </w:r>
            <w:r>
              <w:rPr>
                <w:rFonts w:ascii="Times New Roman"/>
                <w:b w:val="false"/>
                <w:i w:val="false"/>
                <w:color w:val="000000"/>
                <w:sz w:val="20"/>
              </w:rPr>
              <w:t>:</w:t>
            </w:r>
            <w:r>
              <w:br/>
            </w:r>
            <w:r>
              <w:rPr>
                <w:rFonts w:ascii="Times New Roman"/>
                <w:b w:val="false"/>
                <w:i w:val="false"/>
                <w:color w:val="000000"/>
                <w:sz w:val="20"/>
              </w:rPr>
              <w:t>
- жазбаша жанрлардың өзіндік ерекшелігі;</w:t>
            </w:r>
            <w:r>
              <w:br/>
            </w:r>
            <w:r>
              <w:rPr>
                <w:rFonts w:ascii="Times New Roman"/>
                <w:b w:val="false"/>
                <w:i w:val="false"/>
                <w:color w:val="000000"/>
                <w:sz w:val="20"/>
              </w:rPr>
              <w:t>
- құрылтай құжаттары;</w:t>
            </w:r>
            <w:r>
              <w:br/>
            </w:r>
            <w:r>
              <w:rPr>
                <w:rFonts w:ascii="Times New Roman"/>
                <w:b w:val="false"/>
                <w:i w:val="false"/>
                <w:color w:val="000000"/>
                <w:sz w:val="20"/>
              </w:rPr>
              <w:t>
- ұйымдық құжаттар;</w:t>
            </w:r>
            <w:r>
              <w:br/>
            </w:r>
            <w:r>
              <w:rPr>
                <w:rFonts w:ascii="Times New Roman"/>
                <w:b w:val="false"/>
                <w:i w:val="false"/>
                <w:color w:val="000000"/>
                <w:sz w:val="20"/>
              </w:rPr>
              <w:t>
- бұйрық, жарлық құжаттары;</w:t>
            </w:r>
            <w:r>
              <w:br/>
            </w:r>
            <w:r>
              <w:rPr>
                <w:rFonts w:ascii="Times New Roman"/>
                <w:b w:val="false"/>
                <w:i w:val="false"/>
                <w:color w:val="000000"/>
                <w:sz w:val="20"/>
              </w:rPr>
              <w:t>
- ақпараттық-анықтамалық құжаттар;</w:t>
            </w:r>
            <w:r>
              <w:br/>
            </w:r>
            <w:r>
              <w:rPr>
                <w:rFonts w:ascii="Times New Roman"/>
                <w:b w:val="false"/>
                <w:i w:val="false"/>
                <w:color w:val="000000"/>
                <w:sz w:val="20"/>
              </w:rPr>
              <w:t>
- еңбек қатынастарының құжаттары;</w:t>
            </w:r>
            <w:r>
              <w:br/>
            </w:r>
            <w:r>
              <w:rPr>
                <w:rFonts w:ascii="Times New Roman"/>
                <w:b w:val="false"/>
                <w:i w:val="false"/>
                <w:color w:val="000000"/>
                <w:sz w:val="20"/>
              </w:rPr>
              <w:t>
- коммерциялық хат алмасу;</w:t>
            </w:r>
            <w:r>
              <w:br/>
            </w:r>
            <w:r>
              <w:rPr>
                <w:rFonts w:ascii="Times New Roman"/>
                <w:b w:val="false"/>
                <w:i w:val="false"/>
                <w:color w:val="000000"/>
                <w:sz w:val="20"/>
              </w:rPr>
              <w:t>
- құжат айналымы.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шексіз көмірсулар туралы;</w:t>
            </w:r>
            <w:r>
              <w:br/>
            </w:r>
            <w:r>
              <w:rPr>
                <w:rFonts w:ascii="Times New Roman"/>
                <w:b w:val="false"/>
                <w:i w:val="false"/>
                <w:color w:val="000000"/>
                <w:sz w:val="20"/>
              </w:rPr>
              <w:t>
- құрылысы, изомериясы, номенклатурасы және қасиеттері туралы;</w:t>
            </w:r>
            <w:r>
              <w:br/>
            </w:r>
            <w:r>
              <w:rPr>
                <w:rFonts w:ascii="Times New Roman"/>
                <w:b w:val="false"/>
                <w:i w:val="false"/>
                <w:color w:val="000000"/>
                <w:sz w:val="20"/>
              </w:rPr>
              <w:t>
- аналитикалық химияны;</w:t>
            </w:r>
            <w:r>
              <w:br/>
            </w:r>
            <w:r>
              <w:rPr>
                <w:rFonts w:ascii="Times New Roman"/>
                <w:b w:val="false"/>
                <w:i w:val="false"/>
                <w:color w:val="000000"/>
                <w:sz w:val="20"/>
              </w:rPr>
              <w:t>
- физикалық химияны;</w:t>
            </w:r>
            <w:r>
              <w:br/>
            </w:r>
            <w:r>
              <w:rPr>
                <w:rFonts w:ascii="Times New Roman"/>
                <w:b w:val="false"/>
                <w:i w:val="false"/>
                <w:color w:val="000000"/>
                <w:sz w:val="20"/>
              </w:rPr>
              <w:t>
- заттарды зерттеу әдістерінің айырмашылығын.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көмірсулардың құрылымдық формулаларын құрастыруды;</w:t>
            </w:r>
            <w:r>
              <w:br/>
            </w:r>
            <w:r>
              <w:rPr>
                <w:rFonts w:ascii="Times New Roman"/>
                <w:b w:val="false"/>
                <w:i w:val="false"/>
                <w:color w:val="000000"/>
                <w:sz w:val="20"/>
              </w:rPr>
              <w:t>
- көмірсулардың құрылысын, изомериясын, және қасиеттерін анықтай білу;</w:t>
            </w:r>
            <w:r>
              <w:br/>
            </w:r>
            <w:r>
              <w:rPr>
                <w:rFonts w:ascii="Times New Roman"/>
                <w:b w:val="false"/>
                <w:i w:val="false"/>
                <w:color w:val="000000"/>
                <w:sz w:val="20"/>
              </w:rPr>
              <w:t>
- заттарды зерттеу әдістерін ажырата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Зерттеудің физика-химиялық әдістері</w:t>
            </w:r>
            <w:r>
              <w:br/>
            </w:r>
            <w:r>
              <w:rPr>
                <w:rFonts w:ascii="Times New Roman"/>
                <w:b w:val="false"/>
                <w:i w:val="false"/>
                <w:color w:val="000000"/>
                <w:sz w:val="20"/>
              </w:rPr>
              <w:t>
- кіріспе;</w:t>
            </w:r>
            <w:r>
              <w:br/>
            </w:r>
            <w:r>
              <w:rPr>
                <w:rFonts w:ascii="Times New Roman"/>
                <w:b w:val="false"/>
                <w:i w:val="false"/>
                <w:color w:val="000000"/>
                <w:sz w:val="20"/>
              </w:rPr>
              <w:t>
- физикалық және физика-химиялық талдау әдістері;</w:t>
            </w:r>
            <w:r>
              <w:br/>
            </w:r>
            <w:r>
              <w:rPr>
                <w:rFonts w:ascii="Times New Roman"/>
                <w:b w:val="false"/>
                <w:i w:val="false"/>
                <w:color w:val="000000"/>
                <w:sz w:val="20"/>
              </w:rPr>
              <w:t>
талдаудың оптикалық әдістері;</w:t>
            </w:r>
            <w:r>
              <w:br/>
            </w:r>
            <w:r>
              <w:rPr>
                <w:rFonts w:ascii="Times New Roman"/>
                <w:b w:val="false"/>
                <w:i w:val="false"/>
                <w:color w:val="000000"/>
                <w:sz w:val="20"/>
              </w:rPr>
              <w:t>
- талдаудың хроматографиялық әдістері.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КҚ 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r>
              <w:br/>
            </w:r>
            <w:r>
              <w:rPr>
                <w:rFonts w:ascii="Times New Roman"/>
                <w:b w:val="false"/>
                <w:i w:val="false"/>
                <w:color w:val="000000"/>
                <w:sz w:val="20"/>
              </w:rPr>
              <w:t>
- қазіргі есептеу машиналарында жұмыс істеу әдістері мен тәсілдерін;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компьютерде сақталатын ақпараттарды еркін қолдануды;</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технология және қолданбалы информатика</w:t>
            </w:r>
            <w:r>
              <w:rPr>
                <w:rFonts w:ascii="Times New Roman"/>
                <w:b w:val="false"/>
                <w:i w:val="false"/>
                <w:color w:val="000000"/>
                <w:sz w:val="20"/>
              </w:rPr>
              <w:t>:</w:t>
            </w:r>
            <w:r>
              <w:br/>
            </w:r>
            <w:r>
              <w:rPr>
                <w:rFonts w:ascii="Times New Roman"/>
                <w:b w:val="false"/>
                <w:i w:val="false"/>
                <w:color w:val="000000"/>
                <w:sz w:val="20"/>
              </w:rPr>
              <w:t>
кіріспе;</w:t>
            </w:r>
            <w:r>
              <w:br/>
            </w:r>
            <w:r>
              <w:rPr>
                <w:rFonts w:ascii="Times New Roman"/>
                <w:b w:val="false"/>
                <w:i w:val="false"/>
                <w:color w:val="000000"/>
                <w:sz w:val="20"/>
              </w:rPr>
              <w:t>
- Windows операциялық жүйесі;</w:t>
            </w:r>
            <w:r>
              <w:br/>
            </w:r>
            <w:r>
              <w:rPr>
                <w:rFonts w:ascii="Times New Roman"/>
                <w:b w:val="false"/>
                <w:i w:val="false"/>
                <w:color w:val="000000"/>
                <w:sz w:val="20"/>
              </w:rPr>
              <w:t>
- Word мәтіндік редакторы;</w:t>
            </w:r>
            <w:r>
              <w:br/>
            </w:r>
            <w:r>
              <w:rPr>
                <w:rFonts w:ascii="Times New Roman"/>
                <w:b w:val="false"/>
                <w:i w:val="false"/>
                <w:color w:val="000000"/>
                <w:sz w:val="20"/>
              </w:rPr>
              <w:t>
- Excel электрондық кестесі;</w:t>
            </w:r>
            <w:r>
              <w:br/>
            </w:r>
            <w:r>
              <w:rPr>
                <w:rFonts w:ascii="Times New Roman"/>
                <w:b w:val="false"/>
                <w:i w:val="false"/>
                <w:color w:val="000000"/>
                <w:sz w:val="20"/>
              </w:rPr>
              <w:t>
- Paint графикалық редакторы;</w:t>
            </w:r>
            <w:r>
              <w:br/>
            </w:r>
            <w:r>
              <w:rPr>
                <w:rFonts w:ascii="Times New Roman"/>
                <w:b w:val="false"/>
                <w:i w:val="false"/>
                <w:color w:val="000000"/>
                <w:sz w:val="20"/>
              </w:rPr>
              <w:t>
- Adobe Photoshop графикалық редакторы;</w:t>
            </w:r>
            <w:r>
              <w:br/>
            </w:r>
            <w:r>
              <w:rPr>
                <w:rFonts w:ascii="Times New Roman"/>
                <w:b w:val="false"/>
                <w:i w:val="false"/>
                <w:color w:val="000000"/>
                <w:sz w:val="20"/>
              </w:rPr>
              <w:t>
- Power Point презентациялық даярлау бағдарламасы.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әртүрлі жекеменшік кәсіпорындарының қызметі туралы;</w:t>
            </w:r>
            <w:r>
              <w:br/>
            </w:r>
            <w:r>
              <w:rPr>
                <w:rFonts w:ascii="Times New Roman"/>
                <w:b w:val="false"/>
                <w:i w:val="false"/>
                <w:color w:val="000000"/>
                <w:sz w:val="20"/>
              </w:rPr>
              <w:t>
- нарыққа көшу мәселелерін;</w:t>
            </w:r>
            <w:r>
              <w:br/>
            </w:r>
            <w:r>
              <w:rPr>
                <w:rFonts w:ascii="Times New Roman"/>
                <w:b w:val="false"/>
                <w:i w:val="false"/>
                <w:color w:val="000000"/>
                <w:sz w:val="20"/>
              </w:rPr>
              <w:t>
- негізгі және қосалқы өндірістерді ұйымдастыруды;</w:t>
            </w:r>
            <w:r>
              <w:br/>
            </w:r>
            <w:r>
              <w:rPr>
                <w:rFonts w:ascii="Times New Roman"/>
                <w:b w:val="false"/>
                <w:i w:val="false"/>
                <w:color w:val="000000"/>
                <w:sz w:val="20"/>
              </w:rPr>
              <w:t>
- еңбекті ғылыми ұйымдастыруды;</w:t>
            </w:r>
            <w:r>
              <w:br/>
            </w:r>
            <w:r>
              <w:rPr>
                <w:rFonts w:ascii="Times New Roman"/>
                <w:b w:val="false"/>
                <w:i w:val="false"/>
                <w:color w:val="000000"/>
                <w:sz w:val="20"/>
              </w:rPr>
              <w:t>
- еңбекақыны ұйымдастыруды.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жекеменшік кәсіпорындар түрлерін анықтауды;</w:t>
            </w:r>
            <w:r>
              <w:br/>
            </w:r>
            <w:r>
              <w:rPr>
                <w:rFonts w:ascii="Times New Roman"/>
                <w:b w:val="false"/>
                <w:i w:val="false"/>
                <w:color w:val="000000"/>
                <w:sz w:val="20"/>
              </w:rPr>
              <w:t>
- еңбекақыны есептей білуді;</w:t>
            </w:r>
            <w:r>
              <w:br/>
            </w:r>
            <w:r>
              <w:rPr>
                <w:rFonts w:ascii="Times New Roman"/>
                <w:b w:val="false"/>
                <w:i w:val="false"/>
                <w:color w:val="000000"/>
                <w:sz w:val="20"/>
              </w:rPr>
              <w:t>
негізгі және қосалқы өндіріс ұйымдастыруды;</w:t>
            </w:r>
            <w:r>
              <w:br/>
            </w:r>
            <w:r>
              <w:rPr>
                <w:rFonts w:ascii="Times New Roman"/>
                <w:b w:val="false"/>
                <w:i w:val="false"/>
                <w:color w:val="000000"/>
                <w:sz w:val="20"/>
              </w:rPr>
              <w:t>
- нарықтық қарым-қатынасты талдауды;</w:t>
            </w:r>
            <w:r>
              <w:br/>
            </w:r>
            <w:r>
              <w:rPr>
                <w:rFonts w:ascii="Times New Roman"/>
                <w:b w:val="false"/>
                <w:i w:val="false"/>
                <w:color w:val="000000"/>
                <w:sz w:val="20"/>
              </w:rPr>
              <w:t>
- қазіргі нарықты бағдарлай білуді.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Нарықтық экономика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нарықтық экономиканың негiздерi;</w:t>
            </w:r>
            <w:r>
              <w:br/>
            </w:r>
            <w:r>
              <w:rPr>
                <w:rFonts w:ascii="Times New Roman"/>
                <w:b w:val="false"/>
                <w:i w:val="false"/>
                <w:color w:val="000000"/>
                <w:sz w:val="20"/>
              </w:rPr>
              <w:t>
- постсоциалистік елдерде нарықтық экономиканың қалыптасу ерекшеліктері;</w:t>
            </w:r>
            <w:r>
              <w:br/>
            </w:r>
            <w:r>
              <w:rPr>
                <w:rFonts w:ascii="Times New Roman"/>
                <w:b w:val="false"/>
                <w:i w:val="false"/>
                <w:color w:val="000000"/>
                <w:sz w:val="20"/>
              </w:rPr>
              <w:t>
- экономика негіздері және сала кәсіпорындарын ұйымдастыру;</w:t>
            </w:r>
            <w:r>
              <w:br/>
            </w:r>
            <w:r>
              <w:rPr>
                <w:rFonts w:ascii="Times New Roman"/>
                <w:b w:val="false"/>
                <w:i w:val="false"/>
                <w:color w:val="000000"/>
                <w:sz w:val="20"/>
              </w:rPr>
              <w:t>
- өндірісті ұйымдастыру және халыққа қызмет көрсету;</w:t>
            </w:r>
            <w:r>
              <w:br/>
            </w:r>
            <w:r>
              <w:rPr>
                <w:rFonts w:ascii="Times New Roman"/>
                <w:b w:val="false"/>
                <w:i w:val="false"/>
                <w:color w:val="000000"/>
                <w:sz w:val="20"/>
              </w:rPr>
              <w:t>
- кәсіпорын қызметін жоспарлау және болжау.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БҚ 6</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тауартанудың мәні және мақсаттарын;</w:t>
            </w:r>
            <w:r>
              <w:br/>
            </w:r>
            <w:r>
              <w:rPr>
                <w:rFonts w:ascii="Times New Roman"/>
                <w:b w:val="false"/>
                <w:i w:val="false"/>
                <w:color w:val="000000"/>
                <w:sz w:val="20"/>
              </w:rPr>
              <w:t>
- тауарларды стандарттауды;</w:t>
            </w:r>
            <w:r>
              <w:br/>
            </w:r>
            <w:r>
              <w:rPr>
                <w:rFonts w:ascii="Times New Roman"/>
                <w:b w:val="false"/>
                <w:i w:val="false"/>
                <w:color w:val="000000"/>
                <w:sz w:val="20"/>
              </w:rPr>
              <w:t>
- тауарларды жіктеуді;</w:t>
            </w:r>
            <w:r>
              <w:br/>
            </w:r>
            <w:r>
              <w:rPr>
                <w:rFonts w:ascii="Times New Roman"/>
                <w:b w:val="false"/>
                <w:i w:val="false"/>
                <w:color w:val="000000"/>
                <w:sz w:val="20"/>
              </w:rPr>
              <w:t>
- тауарлардың әртүрлі баға көрсеткішін.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тауарларды сипаттауды;</w:t>
            </w:r>
            <w:r>
              <w:br/>
            </w:r>
            <w:r>
              <w:rPr>
                <w:rFonts w:ascii="Times New Roman"/>
                <w:b w:val="false"/>
                <w:i w:val="false"/>
                <w:color w:val="000000"/>
                <w:sz w:val="20"/>
              </w:rPr>
              <w:t>
- тауартанудың мақсаттарын анықтауды;</w:t>
            </w:r>
            <w:r>
              <w:br/>
            </w:r>
            <w:r>
              <w:rPr>
                <w:rFonts w:ascii="Times New Roman"/>
                <w:b w:val="false"/>
                <w:i w:val="false"/>
                <w:color w:val="000000"/>
                <w:sz w:val="20"/>
              </w:rPr>
              <w:t>
- тауарларды дұрыс жіктеуді.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Тауартану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тауартанудың теориялық негіздері;</w:t>
            </w:r>
            <w:r>
              <w:br/>
            </w:r>
            <w:r>
              <w:rPr>
                <w:rFonts w:ascii="Times New Roman"/>
                <w:b w:val="false"/>
                <w:i w:val="false"/>
                <w:color w:val="000000"/>
                <w:sz w:val="20"/>
              </w:rPr>
              <w:t>
- гигиена;</w:t>
            </w:r>
            <w:r>
              <w:br/>
            </w:r>
            <w:r>
              <w:rPr>
                <w:rFonts w:ascii="Times New Roman"/>
                <w:b w:val="false"/>
                <w:i w:val="false"/>
                <w:color w:val="000000"/>
                <w:sz w:val="20"/>
              </w:rPr>
              <w:t>
- азық-түлік тауарларының тауартануы;</w:t>
            </w:r>
            <w:r>
              <w:br/>
            </w:r>
            <w:r>
              <w:rPr>
                <w:rFonts w:ascii="Times New Roman"/>
                <w:b w:val="false"/>
                <w:i w:val="false"/>
                <w:color w:val="000000"/>
                <w:sz w:val="20"/>
              </w:rPr>
              <w:t>
- азық-түліктен басқа тауарлардың тауартануы.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басқарудың негіздері, қағидалары және әдістерін;</w:t>
            </w:r>
            <w:r>
              <w:br/>
            </w:r>
            <w:r>
              <w:rPr>
                <w:rFonts w:ascii="Times New Roman"/>
                <w:b w:val="false"/>
                <w:i w:val="false"/>
                <w:color w:val="000000"/>
                <w:sz w:val="20"/>
              </w:rPr>
              <w:t>
- жетекшінің жеке жұмысын жоспарлау және ұйымдастыруды;</w:t>
            </w:r>
            <w:r>
              <w:br/>
            </w:r>
            <w:r>
              <w:rPr>
                <w:rFonts w:ascii="Times New Roman"/>
                <w:b w:val="false"/>
                <w:i w:val="false"/>
                <w:color w:val="000000"/>
                <w:sz w:val="20"/>
              </w:rPr>
              <w:t>
- кәсіпорынның сыртқы экономикалық қызметін.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кәсіпорынның жұмысын жоспарлауды;</w:t>
            </w:r>
            <w:r>
              <w:br/>
            </w:r>
            <w:r>
              <w:rPr>
                <w:rFonts w:ascii="Times New Roman"/>
                <w:b w:val="false"/>
                <w:i w:val="false"/>
                <w:color w:val="000000"/>
                <w:sz w:val="20"/>
              </w:rPr>
              <w:t>
- кәсіпорынның сыртқы экономикалық қызметін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негіздері</w:t>
            </w:r>
            <w:r>
              <w:rPr>
                <w:rFonts w:ascii="Times New Roman"/>
                <w:b w:val="false"/>
                <w:i w:val="false"/>
                <w:color w:val="000000"/>
                <w:sz w:val="20"/>
              </w:rPr>
              <w:t>:</w:t>
            </w:r>
            <w:r>
              <w:br/>
            </w:r>
            <w:r>
              <w:rPr>
                <w:rFonts w:ascii="Times New Roman"/>
                <w:b w:val="false"/>
                <w:i w:val="false"/>
                <w:color w:val="000000"/>
                <w:sz w:val="20"/>
              </w:rPr>
              <w:t>
- кәсіпкерлік қызметтің негіздері;</w:t>
            </w:r>
            <w:r>
              <w:br/>
            </w:r>
            <w:r>
              <w:rPr>
                <w:rFonts w:ascii="Times New Roman"/>
                <w:b w:val="false"/>
                <w:i w:val="false"/>
                <w:color w:val="000000"/>
                <w:sz w:val="20"/>
              </w:rPr>
              <w:t>
- маркетинг теориясы;</w:t>
            </w:r>
            <w:r>
              <w:br/>
            </w:r>
            <w:r>
              <w:rPr>
                <w:rFonts w:ascii="Times New Roman"/>
                <w:b w:val="false"/>
                <w:i w:val="false"/>
                <w:color w:val="000000"/>
                <w:sz w:val="20"/>
              </w:rPr>
              <w:t>
тұтыну тауарларының нарығын зерделеу;</w:t>
            </w:r>
            <w:r>
              <w:br/>
            </w:r>
            <w:r>
              <w:rPr>
                <w:rFonts w:ascii="Times New Roman"/>
                <w:b w:val="false"/>
                <w:i w:val="false"/>
                <w:color w:val="000000"/>
                <w:sz w:val="20"/>
              </w:rPr>
              <w:t>
- нарықты болжау;</w:t>
            </w:r>
            <w:r>
              <w:br/>
            </w:r>
            <w:r>
              <w:rPr>
                <w:rFonts w:ascii="Times New Roman"/>
                <w:b w:val="false"/>
                <w:i w:val="false"/>
                <w:color w:val="000000"/>
                <w:sz w:val="20"/>
              </w:rPr>
              <w:t>
- нарық конъюнктурасы;</w:t>
            </w:r>
            <w:r>
              <w:br/>
            </w:r>
            <w:r>
              <w:rPr>
                <w:rFonts w:ascii="Times New Roman"/>
                <w:b w:val="false"/>
                <w:i w:val="false"/>
                <w:color w:val="000000"/>
                <w:sz w:val="20"/>
              </w:rPr>
              <w:t>
- маркетингпен басқару;</w:t>
            </w:r>
            <w:r>
              <w:br/>
            </w:r>
            <w:r>
              <w:rPr>
                <w:rFonts w:ascii="Times New Roman"/>
                <w:b w:val="false"/>
                <w:i w:val="false"/>
                <w:color w:val="000000"/>
                <w:sz w:val="20"/>
              </w:rPr>
              <w:t>
- кәсіпкерлік қызметті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статистикалық ақпарат және оның рөлін;</w:t>
            </w:r>
            <w:r>
              <w:br/>
            </w:r>
            <w:r>
              <w:rPr>
                <w:rFonts w:ascii="Times New Roman"/>
                <w:b w:val="false"/>
                <w:i w:val="false"/>
                <w:color w:val="000000"/>
                <w:sz w:val="20"/>
              </w:rPr>
              <w:t>
- тауар туралы ақпараттарды;</w:t>
            </w:r>
            <w:r>
              <w:br/>
            </w:r>
            <w:r>
              <w:rPr>
                <w:rFonts w:ascii="Times New Roman"/>
                <w:b w:val="false"/>
                <w:i w:val="false"/>
                <w:color w:val="000000"/>
                <w:sz w:val="20"/>
              </w:rPr>
              <w:t>
- тұтыну тауарларының жіктелуін және кодын(шартты белгілерін);</w:t>
            </w:r>
            <w:r>
              <w:br/>
            </w:r>
            <w:r>
              <w:rPr>
                <w:rFonts w:ascii="Times New Roman"/>
                <w:b w:val="false"/>
                <w:i w:val="false"/>
                <w:color w:val="000000"/>
                <w:sz w:val="20"/>
              </w:rPr>
              <w:t>
- НТҚ-дың түрлерін.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статистикалық ақпаратты қолдану;</w:t>
            </w:r>
            <w:r>
              <w:br/>
            </w:r>
            <w:r>
              <w:rPr>
                <w:rFonts w:ascii="Times New Roman"/>
                <w:b w:val="false"/>
                <w:i w:val="false"/>
                <w:color w:val="000000"/>
                <w:sz w:val="20"/>
              </w:rPr>
              <w:t>
- тауар туралы ақпаратты тани білу;</w:t>
            </w:r>
            <w:r>
              <w:br/>
            </w:r>
            <w:r>
              <w:rPr>
                <w:rFonts w:ascii="Times New Roman"/>
                <w:b w:val="false"/>
                <w:i w:val="false"/>
                <w:color w:val="000000"/>
                <w:sz w:val="20"/>
              </w:rPr>
              <w:t>
- жіктегішті қолдана білу;</w:t>
            </w:r>
            <w:r>
              <w:br/>
            </w:r>
            <w:r>
              <w:rPr>
                <w:rFonts w:ascii="Times New Roman"/>
                <w:b w:val="false"/>
                <w:i w:val="false"/>
                <w:color w:val="000000"/>
                <w:sz w:val="20"/>
              </w:rPr>
              <w:t>
- тауарлардың кодтарын ажырата білу;</w:t>
            </w:r>
            <w:r>
              <w:br/>
            </w:r>
            <w:r>
              <w:rPr>
                <w:rFonts w:ascii="Times New Roman"/>
                <w:b w:val="false"/>
                <w:i w:val="false"/>
                <w:color w:val="000000"/>
                <w:sz w:val="20"/>
              </w:rPr>
              <w:t>
- тауарларды таңбалауды ажырата білу.</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-анықтамалық қызмет</w:t>
            </w:r>
            <w:r>
              <w:rPr>
                <w:rFonts w:ascii="Times New Roman"/>
                <w:b w:val="false"/>
                <w:i w:val="false"/>
                <w:color w:val="000000"/>
                <w:sz w:val="20"/>
              </w:rPr>
              <w:t>:</w:t>
            </w:r>
            <w:r>
              <w:br/>
            </w:r>
            <w:r>
              <w:rPr>
                <w:rFonts w:ascii="Times New Roman"/>
                <w:b w:val="false"/>
                <w:i w:val="false"/>
                <w:color w:val="000000"/>
                <w:sz w:val="20"/>
              </w:rPr>
              <w:t>
- негізгі ұғымдар мен анықтамалар;</w:t>
            </w:r>
            <w:r>
              <w:br/>
            </w:r>
            <w:r>
              <w:rPr>
                <w:rFonts w:ascii="Times New Roman"/>
                <w:b w:val="false"/>
                <w:i w:val="false"/>
                <w:color w:val="000000"/>
                <w:sz w:val="20"/>
              </w:rPr>
              <w:t>
- ақпараттар мен құжатнамалардың түрлері;</w:t>
            </w:r>
            <w:r>
              <w:br/>
            </w:r>
            <w:r>
              <w:rPr>
                <w:rFonts w:ascii="Times New Roman"/>
                <w:b w:val="false"/>
                <w:i w:val="false"/>
                <w:color w:val="000000"/>
                <w:sz w:val="20"/>
              </w:rPr>
              <w:t>
- ақпараттық-анықтамалық қызметтер;</w:t>
            </w:r>
            <w:r>
              <w:br/>
            </w:r>
            <w:r>
              <w:rPr>
                <w:rFonts w:ascii="Times New Roman"/>
                <w:b w:val="false"/>
                <w:i w:val="false"/>
                <w:color w:val="000000"/>
                <w:sz w:val="20"/>
              </w:rPr>
              <w:t>
- таңбалау, жіктеу және кодтау.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ұйымдастырудың элементі және басқару үрдісін;</w:t>
            </w:r>
            <w:r>
              <w:br/>
            </w:r>
            <w:r>
              <w:rPr>
                <w:rFonts w:ascii="Times New Roman"/>
                <w:b w:val="false"/>
                <w:i w:val="false"/>
                <w:color w:val="000000"/>
                <w:sz w:val="20"/>
              </w:rPr>
              <w:t>
- байланыс үрдістерін және коммуникациясын;</w:t>
            </w:r>
            <w:r>
              <w:br/>
            </w:r>
            <w:r>
              <w:rPr>
                <w:rFonts w:ascii="Times New Roman"/>
                <w:b w:val="false"/>
                <w:i w:val="false"/>
                <w:color w:val="000000"/>
                <w:sz w:val="20"/>
              </w:rPr>
              <w:t>
- басқару функциясын;</w:t>
            </w:r>
            <w:r>
              <w:br/>
            </w:r>
            <w:r>
              <w:rPr>
                <w:rFonts w:ascii="Times New Roman"/>
                <w:b w:val="false"/>
                <w:i w:val="false"/>
                <w:color w:val="000000"/>
                <w:sz w:val="20"/>
              </w:rPr>
              <w:t>
- топтық динамика және басшылық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басқару ұйымының элементтерін байланыстыруды;</w:t>
            </w:r>
            <w:r>
              <w:br/>
            </w:r>
            <w:r>
              <w:rPr>
                <w:rFonts w:ascii="Times New Roman"/>
                <w:b w:val="false"/>
                <w:i w:val="false"/>
                <w:color w:val="000000"/>
                <w:sz w:val="20"/>
              </w:rPr>
              <w:t>
- басқару үрдістерін қолдануды;</w:t>
            </w:r>
            <w:r>
              <w:br/>
            </w:r>
            <w:r>
              <w:rPr>
                <w:rFonts w:ascii="Times New Roman"/>
                <w:b w:val="false"/>
                <w:i w:val="false"/>
                <w:color w:val="000000"/>
                <w:sz w:val="20"/>
              </w:rPr>
              <w:t>
- басқару функциясын және динамикасын реттеуді.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Менеджмент</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менеджмент теориясы мен іс-практикасының дамуын;</w:t>
            </w:r>
            <w:r>
              <w:br/>
            </w:r>
            <w:r>
              <w:rPr>
                <w:rFonts w:ascii="Times New Roman"/>
                <w:b w:val="false"/>
                <w:i w:val="false"/>
                <w:color w:val="000000"/>
                <w:sz w:val="20"/>
              </w:rPr>
              <w:t>
басқарудың процесі мен ұйымдастыру элементтерін;</w:t>
            </w:r>
            <w:r>
              <w:br/>
            </w:r>
            <w:r>
              <w:rPr>
                <w:rFonts w:ascii="Times New Roman"/>
                <w:b w:val="false"/>
                <w:i w:val="false"/>
                <w:color w:val="000000"/>
                <w:sz w:val="20"/>
              </w:rPr>
              <w:t>
- менеджменттің қағидалары мен функцияларын;</w:t>
            </w:r>
            <w:r>
              <w:br/>
            </w:r>
            <w:r>
              <w:rPr>
                <w:rFonts w:ascii="Times New Roman"/>
                <w:b w:val="false"/>
                <w:i w:val="false"/>
                <w:color w:val="000000"/>
                <w:sz w:val="20"/>
              </w:rPr>
              <w:t>
байланыстыру үрдістері мен коммуникацияны;</w:t>
            </w:r>
            <w:r>
              <w:br/>
            </w:r>
            <w:r>
              <w:rPr>
                <w:rFonts w:ascii="Times New Roman"/>
                <w:b w:val="false"/>
                <w:i w:val="false"/>
                <w:color w:val="000000"/>
                <w:sz w:val="20"/>
              </w:rPr>
              <w:t>
- топтық динамика және басшылық;</w:t>
            </w:r>
            <w:r>
              <w:br/>
            </w:r>
            <w:r>
              <w:rPr>
                <w:rFonts w:ascii="Times New Roman"/>
                <w:b w:val="false"/>
                <w:i w:val="false"/>
                <w:color w:val="000000"/>
                <w:sz w:val="20"/>
              </w:rPr>
              <w:t>
- кикілжің мен күйзелісті басқару;</w:t>
            </w:r>
            <w:r>
              <w:br/>
            </w:r>
            <w:r>
              <w:rPr>
                <w:rFonts w:ascii="Times New Roman"/>
                <w:b w:val="false"/>
                <w:i w:val="false"/>
                <w:color w:val="000000"/>
                <w:sz w:val="20"/>
              </w:rPr>
              <w:t>
- қарым-қатынас өнері.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еңбек туралы Заң бойынша жалпы мәліметтерді;</w:t>
            </w:r>
            <w:r>
              <w:br/>
            </w:r>
            <w:r>
              <w:rPr>
                <w:rFonts w:ascii="Times New Roman"/>
                <w:b w:val="false"/>
                <w:i w:val="false"/>
                <w:color w:val="000000"/>
                <w:sz w:val="20"/>
              </w:rPr>
              <w:t>
- кәсіпорындардағы еңбекті қорғауды әрдайым бақылауды және жұмысын ұйымдастыруды;</w:t>
            </w:r>
            <w:r>
              <w:br/>
            </w:r>
            <w:r>
              <w:rPr>
                <w:rFonts w:ascii="Times New Roman"/>
                <w:b w:val="false"/>
                <w:i w:val="false"/>
                <w:color w:val="000000"/>
                <w:sz w:val="20"/>
              </w:rPr>
              <w:t>
- еңбек жағдайын, жарақаттану себептерін және кәсіби ауруларды сараптау және олардың алдын алу шараларын;</w:t>
            </w:r>
            <w:r>
              <w:br/>
            </w:r>
            <w:r>
              <w:rPr>
                <w:rFonts w:ascii="Times New Roman"/>
                <w:b w:val="false"/>
                <w:i w:val="false"/>
                <w:color w:val="000000"/>
                <w:sz w:val="20"/>
              </w:rPr>
              <w:t>
- кәсіпорындағы электр қауіпсіздігін;</w:t>
            </w:r>
            <w:r>
              <w:br/>
            </w:r>
            <w:r>
              <w:rPr>
                <w:rFonts w:ascii="Times New Roman"/>
                <w:b w:val="false"/>
                <w:i w:val="false"/>
                <w:color w:val="000000"/>
                <w:sz w:val="20"/>
              </w:rPr>
              <w:t>
- технологиялық үрдістердің қауіпсіздігін;</w:t>
            </w:r>
            <w:r>
              <w:br/>
            </w:r>
            <w:r>
              <w:rPr>
                <w:rFonts w:ascii="Times New Roman"/>
                <w:b w:val="false"/>
                <w:i w:val="false"/>
                <w:color w:val="000000"/>
                <w:sz w:val="20"/>
              </w:rPr>
              <w:t>
- өндірістік санитарияны;</w:t>
            </w:r>
            <w:r>
              <w:br/>
            </w:r>
            <w:r>
              <w:rPr>
                <w:rFonts w:ascii="Times New Roman"/>
                <w:b w:val="false"/>
                <w:i w:val="false"/>
                <w:color w:val="000000"/>
                <w:sz w:val="20"/>
              </w:rPr>
              <w:t>
- өрт қауіпсіздігінің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еңбек жағдайына сараптама жүргізуді;</w:t>
            </w:r>
            <w:r>
              <w:br/>
            </w:r>
            <w:r>
              <w:rPr>
                <w:rFonts w:ascii="Times New Roman"/>
                <w:b w:val="false"/>
                <w:i w:val="false"/>
                <w:color w:val="000000"/>
                <w:sz w:val="20"/>
              </w:rPr>
              <w:t>
- жарақаттанулардың және кәсіби аурулардың себептерін саралауды;</w:t>
            </w:r>
            <w:r>
              <w:br/>
            </w:r>
            <w:r>
              <w:rPr>
                <w:rFonts w:ascii="Times New Roman"/>
                <w:b w:val="false"/>
                <w:i w:val="false"/>
                <w:color w:val="000000"/>
                <w:sz w:val="20"/>
              </w:rPr>
              <w:t>
- технологиялық үрдістердің қауіпсіздігін ұйымдастыруды;</w:t>
            </w:r>
            <w:r>
              <w:br/>
            </w:r>
            <w:r>
              <w:rPr>
                <w:rFonts w:ascii="Times New Roman"/>
                <w:b w:val="false"/>
                <w:i w:val="false"/>
                <w:color w:val="000000"/>
                <w:sz w:val="20"/>
              </w:rPr>
              <w:t>
- өнеркәсіптік санитарияны және өрт қауіпсіздігін сақтауды.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қорғау</w:t>
            </w:r>
            <w:r>
              <w:rPr>
                <w:rFonts w:ascii="Times New Roman"/>
                <w:b w:val="false"/>
                <w:i w:val="false"/>
                <w:color w:val="000000"/>
                <w:sz w:val="20"/>
              </w:rPr>
              <w:t>:</w:t>
            </w:r>
            <w:r>
              <w:br/>
            </w:r>
            <w:r>
              <w:rPr>
                <w:rFonts w:ascii="Times New Roman"/>
                <w:b w:val="false"/>
                <w:i w:val="false"/>
                <w:color w:val="000000"/>
                <w:sz w:val="20"/>
              </w:rPr>
              <w:t>
- еңбекті қорғаудың жалпы сұрақтары;</w:t>
            </w:r>
            <w:r>
              <w:br/>
            </w:r>
            <w:r>
              <w:rPr>
                <w:rFonts w:ascii="Times New Roman"/>
                <w:b w:val="false"/>
                <w:i w:val="false"/>
                <w:color w:val="000000"/>
                <w:sz w:val="20"/>
              </w:rPr>
              <w:t>
- қауіпсіздік техникасы;</w:t>
            </w:r>
            <w:r>
              <w:br/>
            </w:r>
            <w:r>
              <w:rPr>
                <w:rFonts w:ascii="Times New Roman"/>
                <w:b w:val="false"/>
                <w:i w:val="false"/>
                <w:color w:val="000000"/>
                <w:sz w:val="20"/>
              </w:rPr>
              <w:t>
- өндірістік санитария;</w:t>
            </w:r>
            <w:r>
              <w:br/>
            </w:r>
            <w:r>
              <w:rPr>
                <w:rFonts w:ascii="Times New Roman"/>
                <w:b w:val="false"/>
                <w:i w:val="false"/>
                <w:color w:val="000000"/>
                <w:sz w:val="20"/>
              </w:rPr>
              <w:t>
- өрт қауіпсіздігі.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процестерді;</w:t>
            </w:r>
            <w:r>
              <w:br/>
            </w:r>
            <w:r>
              <w:rPr>
                <w:rFonts w:ascii="Times New Roman"/>
                <w:b w:val="false"/>
                <w:i w:val="false"/>
                <w:color w:val="000000"/>
                <w:sz w:val="20"/>
              </w:rPr>
              <w:t>
- технологиялық операцияларды;</w:t>
            </w:r>
            <w:r>
              <w:br/>
            </w:r>
            <w:r>
              <w:rPr>
                <w:rFonts w:ascii="Times New Roman"/>
                <w:b w:val="false"/>
                <w:i w:val="false"/>
                <w:color w:val="000000"/>
                <w:sz w:val="20"/>
              </w:rPr>
              <w:t>
- өнімдерді өндіру технологиясын;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үрдістерді анықтауды;</w:t>
            </w:r>
            <w:r>
              <w:br/>
            </w:r>
            <w:r>
              <w:rPr>
                <w:rFonts w:ascii="Times New Roman"/>
                <w:b w:val="false"/>
                <w:i w:val="false"/>
                <w:color w:val="000000"/>
                <w:sz w:val="20"/>
              </w:rPr>
              <w:t>
- тауарлардың сұраптарын анықтауды;</w:t>
            </w:r>
            <w:r>
              <w:br/>
            </w:r>
            <w:r>
              <w:rPr>
                <w:rFonts w:ascii="Times New Roman"/>
                <w:b w:val="false"/>
                <w:i w:val="false"/>
                <w:color w:val="000000"/>
                <w:sz w:val="20"/>
              </w:rPr>
              <w:t>
өнім өндірудің технологиялық үрдістерін сипаттауды.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 технологиясы</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тамақ өнеркәсібі тауарларын өндіру технологиясы;</w:t>
            </w:r>
            <w:r>
              <w:br/>
            </w:r>
            <w:r>
              <w:rPr>
                <w:rFonts w:ascii="Times New Roman"/>
                <w:b w:val="false"/>
                <w:i w:val="false"/>
                <w:color w:val="000000"/>
                <w:sz w:val="20"/>
              </w:rPr>
              <w:t>
- өнеркәсіп тауарларын өндіру технологиясы.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8</w:t>
            </w:r>
            <w:r>
              <w:br/>
            </w:r>
            <w:r>
              <w:rPr>
                <w:rFonts w:ascii="Times New Roman"/>
                <w:b w:val="false"/>
                <w:i w:val="false"/>
                <w:color w:val="000000"/>
                <w:sz w:val="20"/>
              </w:rPr>
              <w:t>
БҚ 9</w:t>
            </w:r>
            <w:r>
              <w:br/>
            </w:r>
            <w:r>
              <w:rPr>
                <w:rFonts w:ascii="Times New Roman"/>
                <w:b w:val="false"/>
                <w:i w:val="false"/>
                <w:color w:val="000000"/>
                <w:sz w:val="20"/>
              </w:rPr>
              <w:t>
БҚ 10</w:t>
            </w:r>
            <w:r>
              <w:br/>
            </w:r>
            <w:r>
              <w:rPr>
                <w:rFonts w:ascii="Times New Roman"/>
                <w:b w:val="false"/>
                <w:i w:val="false"/>
                <w:color w:val="000000"/>
                <w:sz w:val="20"/>
              </w:rPr>
              <w:t>
КҚ 4</w:t>
            </w:r>
            <w:r>
              <w:br/>
            </w:r>
            <w:r>
              <w:rPr>
                <w:rFonts w:ascii="Times New Roman"/>
                <w:b w:val="false"/>
                <w:i w:val="false"/>
                <w:color w:val="000000"/>
                <w:sz w:val="20"/>
              </w:rPr>
              <w:t>
КҚ 6</w:t>
            </w:r>
            <w:r>
              <w:br/>
            </w:r>
            <w:r>
              <w:rPr>
                <w:rFonts w:ascii="Times New Roman"/>
                <w:b w:val="false"/>
                <w:i w:val="false"/>
                <w:color w:val="000000"/>
                <w:sz w:val="20"/>
              </w:rPr>
              <w:t>
КҚ 9</w:t>
            </w:r>
            <w:r>
              <w:br/>
            </w:r>
            <w:r>
              <w:rPr>
                <w:rFonts w:ascii="Times New Roman"/>
                <w:b w:val="false"/>
                <w:i w:val="false"/>
                <w:color w:val="000000"/>
                <w:sz w:val="20"/>
              </w:rPr>
              <w:t>
КҚ 10</w:t>
            </w:r>
            <w:r>
              <w:br/>
            </w:r>
            <w:r>
              <w:rPr>
                <w:rFonts w:ascii="Times New Roman"/>
                <w:b w:val="false"/>
                <w:i w:val="false"/>
                <w:color w:val="000000"/>
                <w:sz w:val="20"/>
              </w:rPr>
              <w:t>
АҚ 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стандарттаудың мәнін;</w:t>
            </w:r>
            <w:r>
              <w:br/>
            </w:r>
            <w:r>
              <w:rPr>
                <w:rFonts w:ascii="Times New Roman"/>
                <w:b w:val="false"/>
                <w:i w:val="false"/>
                <w:color w:val="000000"/>
                <w:sz w:val="20"/>
              </w:rPr>
              <w:t>
- стандарттау тарихын;</w:t>
            </w:r>
            <w:r>
              <w:br/>
            </w:r>
            <w:r>
              <w:rPr>
                <w:rFonts w:ascii="Times New Roman"/>
                <w:b w:val="false"/>
                <w:i w:val="false"/>
                <w:color w:val="000000"/>
                <w:sz w:val="20"/>
              </w:rPr>
              <w:t>
- Қазақстан Республикасының мемлекеттік стандарттау жүйесін;</w:t>
            </w:r>
            <w:r>
              <w:br/>
            </w:r>
            <w:r>
              <w:rPr>
                <w:rFonts w:ascii="Times New Roman"/>
                <w:b w:val="false"/>
                <w:i w:val="false"/>
                <w:color w:val="000000"/>
                <w:sz w:val="20"/>
              </w:rPr>
              <w:t>
- “Техникалық реттеу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w:t>
            </w:r>
            <w:r>
              <w:br/>
            </w:r>
            <w:r>
              <w:rPr>
                <w:rFonts w:ascii="Times New Roman"/>
                <w:b w:val="false"/>
                <w:i w:val="false"/>
                <w:color w:val="000000"/>
                <w:sz w:val="20"/>
              </w:rPr>
              <w:t>
- НҚ-ды даярлаудағы негізгі ережелер, мақсаттар, категориялар және тәртіптерді;</w:t>
            </w:r>
            <w:r>
              <w:br/>
            </w:r>
            <w:r>
              <w:rPr>
                <w:rFonts w:ascii="Times New Roman"/>
                <w:b w:val="false"/>
                <w:i w:val="false"/>
                <w:color w:val="000000"/>
                <w:sz w:val="20"/>
              </w:rPr>
              <w:t>
- халықаралық стандарттауды;</w:t>
            </w:r>
            <w:r>
              <w:br/>
            </w:r>
            <w:r>
              <w:rPr>
                <w:rFonts w:ascii="Times New Roman"/>
                <w:b w:val="false"/>
                <w:i w:val="false"/>
                <w:color w:val="000000"/>
                <w:sz w:val="20"/>
              </w:rPr>
              <w:t>
- өнім сапасын басқару жүйесін;</w:t>
            </w:r>
            <w:r>
              <w:br/>
            </w:r>
            <w:r>
              <w:rPr>
                <w:rFonts w:ascii="Times New Roman"/>
                <w:b w:val="false"/>
                <w:i w:val="false"/>
                <w:color w:val="000000"/>
                <w:sz w:val="20"/>
              </w:rPr>
              <w:t>
- стандарттаудың экономикалық тиімділігін.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нормативтік құжаттамаларды тани білу;</w:t>
            </w:r>
            <w:r>
              <w:br/>
            </w:r>
            <w:r>
              <w:rPr>
                <w:rFonts w:ascii="Times New Roman"/>
                <w:b w:val="false"/>
                <w:i w:val="false"/>
                <w:color w:val="000000"/>
                <w:sz w:val="20"/>
              </w:rPr>
              <w:t>
- “Техникалық реттеу” туралы Қазақстан Республикасының Заңын пайдалана алуды;</w:t>
            </w:r>
            <w:r>
              <w:br/>
            </w:r>
            <w:r>
              <w:rPr>
                <w:rFonts w:ascii="Times New Roman"/>
                <w:b w:val="false"/>
                <w:i w:val="false"/>
                <w:color w:val="000000"/>
                <w:sz w:val="20"/>
              </w:rPr>
              <w:t>
- өнім сапасын басқаруды;</w:t>
            </w:r>
            <w:r>
              <w:br/>
            </w:r>
            <w:r>
              <w:rPr>
                <w:rFonts w:ascii="Times New Roman"/>
                <w:b w:val="false"/>
                <w:i w:val="false"/>
                <w:color w:val="000000"/>
                <w:sz w:val="20"/>
              </w:rPr>
              <w:t>
- стандарттау бойынша халықаралық ұйымдарға сипаттама беруді:</w:t>
            </w:r>
            <w:r>
              <w:br/>
            </w:r>
            <w:r>
              <w:rPr>
                <w:rFonts w:ascii="Times New Roman"/>
                <w:b w:val="false"/>
                <w:i w:val="false"/>
                <w:color w:val="000000"/>
                <w:sz w:val="20"/>
              </w:rPr>
              <w:t>
- терминдер мен анықтамаларды қолдануды.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Өнiмдердi стандарттау</w:t>
            </w:r>
            <w:r>
              <w:rPr>
                <w:rFonts w:ascii="Times New Roman"/>
                <w:b w:val="false"/>
                <w:i w:val="false"/>
                <w:color w:val="000000"/>
                <w:sz w:val="20"/>
              </w:rPr>
              <w:t>:</w:t>
            </w:r>
            <w:r>
              <w:br/>
            </w:r>
            <w:r>
              <w:rPr>
                <w:rFonts w:ascii="Times New Roman"/>
                <w:b w:val="false"/>
                <w:i w:val="false"/>
                <w:color w:val="000000"/>
                <w:sz w:val="20"/>
              </w:rPr>
              <w:t>
- стандарттау негіздері;</w:t>
            </w:r>
            <w:r>
              <w:br/>
            </w:r>
            <w:r>
              <w:rPr>
                <w:rFonts w:ascii="Times New Roman"/>
                <w:b w:val="false"/>
                <w:i w:val="false"/>
                <w:color w:val="000000"/>
                <w:sz w:val="20"/>
              </w:rPr>
              <w:t>
- стандарттаудың заңды негізі;</w:t>
            </w:r>
            <w:r>
              <w:br/>
            </w:r>
            <w:r>
              <w:rPr>
                <w:rFonts w:ascii="Times New Roman"/>
                <w:b w:val="false"/>
                <w:i w:val="false"/>
                <w:color w:val="000000"/>
                <w:sz w:val="20"/>
              </w:rPr>
              <w:t>
- өнім сапасын басқару;</w:t>
            </w:r>
            <w:r>
              <w:br/>
            </w:r>
            <w:r>
              <w:rPr>
                <w:rFonts w:ascii="Times New Roman"/>
                <w:b w:val="false"/>
                <w:i w:val="false"/>
                <w:color w:val="000000"/>
                <w:sz w:val="20"/>
              </w:rPr>
              <w:t>
- өнім сапасының көрсеткіштері;</w:t>
            </w:r>
            <w:r>
              <w:br/>
            </w:r>
            <w:r>
              <w:rPr>
                <w:rFonts w:ascii="Times New Roman"/>
                <w:b w:val="false"/>
                <w:i w:val="false"/>
                <w:color w:val="000000"/>
                <w:sz w:val="20"/>
              </w:rPr>
              <w:t>
- өнімнің техникалық деңгейі;</w:t>
            </w:r>
            <w:r>
              <w:br/>
            </w:r>
            <w:r>
              <w:rPr>
                <w:rFonts w:ascii="Times New Roman"/>
                <w:b w:val="false"/>
                <w:i w:val="false"/>
                <w:color w:val="000000"/>
                <w:sz w:val="20"/>
              </w:rPr>
              <w:t>
- халықаралық және аймақтық стандарттау;</w:t>
            </w:r>
            <w:r>
              <w:br/>
            </w:r>
            <w:r>
              <w:rPr>
                <w:rFonts w:ascii="Times New Roman"/>
                <w:b w:val="false"/>
                <w:i w:val="false"/>
                <w:color w:val="000000"/>
                <w:sz w:val="20"/>
              </w:rPr>
              <w:t>
- Қазақстандағы мемлекеттік стандарттау жүйесі;</w:t>
            </w:r>
            <w:r>
              <w:br/>
            </w:r>
            <w:r>
              <w:rPr>
                <w:rFonts w:ascii="Times New Roman"/>
                <w:b w:val="false"/>
                <w:i w:val="false"/>
                <w:color w:val="000000"/>
                <w:sz w:val="20"/>
              </w:rPr>
              <w:t>
- мемлекеттік бақылау.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өнімді дайындау,өндіру, пайдалану кезеңдерінде оның сапасын метрологиялық қамтамасыз етуді;</w:t>
            </w:r>
            <w:r>
              <w:br/>
            </w:r>
            <w:r>
              <w:rPr>
                <w:rFonts w:ascii="Times New Roman"/>
                <w:b w:val="false"/>
                <w:i w:val="false"/>
                <w:color w:val="000000"/>
                <w:sz w:val="20"/>
              </w:rPr>
              <w:t>
- өлшем құралдарын таңдау қағидаларын;</w:t>
            </w:r>
            <w:r>
              <w:br/>
            </w:r>
            <w:r>
              <w:rPr>
                <w:rFonts w:ascii="Times New Roman"/>
                <w:b w:val="false"/>
                <w:i w:val="false"/>
                <w:color w:val="000000"/>
                <w:sz w:val="20"/>
              </w:rPr>
              <w:t>
- метрологиялық қамтамасыз етудің ұйымдастырушылық және нормативтік негіздерін;</w:t>
            </w:r>
            <w:r>
              <w:br/>
            </w:r>
            <w:r>
              <w:rPr>
                <w:rFonts w:ascii="Times New Roman"/>
                <w:b w:val="false"/>
                <w:i w:val="false"/>
                <w:color w:val="000000"/>
                <w:sz w:val="20"/>
              </w:rPr>
              <w:t>
- метрологиялық қамтамасыз етуді мемлекеттік бақылауды;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өлшемдердің түрлері мен әдістерін анықтауды;</w:t>
            </w:r>
            <w:r>
              <w:br/>
            </w:r>
            <w:r>
              <w:rPr>
                <w:rFonts w:ascii="Times New Roman"/>
                <w:b w:val="false"/>
                <w:i w:val="false"/>
                <w:color w:val="000000"/>
                <w:sz w:val="20"/>
              </w:rPr>
              <w:t>
- өлшем жүргізуді;</w:t>
            </w:r>
            <w:r>
              <w:br/>
            </w:r>
            <w:r>
              <w:rPr>
                <w:rFonts w:ascii="Times New Roman"/>
                <w:b w:val="false"/>
                <w:i w:val="false"/>
                <w:color w:val="000000"/>
                <w:sz w:val="20"/>
              </w:rPr>
              <w:t>
- өлшем құралдарының олқылықтарын анықтауды;</w:t>
            </w:r>
            <w:r>
              <w:br/>
            </w:r>
            <w:r>
              <w:rPr>
                <w:rFonts w:ascii="Times New Roman"/>
                <w:b w:val="false"/>
                <w:i w:val="false"/>
                <w:color w:val="000000"/>
                <w:sz w:val="20"/>
              </w:rPr>
              <w:t>
- метрологияның заңды негіздерін қолдануды;</w:t>
            </w:r>
            <w:r>
              <w:br/>
            </w:r>
            <w:r>
              <w:rPr>
                <w:rFonts w:ascii="Times New Roman"/>
                <w:b w:val="false"/>
                <w:i w:val="false"/>
                <w:color w:val="000000"/>
                <w:sz w:val="20"/>
              </w:rPr>
              <w:t>
- тексеру, метрологиялық экспертиза мен мемлекеттік бақылау жасауды.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Өндiрiстi метрологиялық қамтамасыз ету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физикалық өлшем;</w:t>
            </w:r>
            <w:r>
              <w:br/>
            </w:r>
            <w:r>
              <w:rPr>
                <w:rFonts w:ascii="Times New Roman"/>
                <w:b w:val="false"/>
                <w:i w:val="false"/>
                <w:color w:val="000000"/>
                <w:sz w:val="20"/>
              </w:rPr>
              <w:t>
- өнім өндіргенде қажет өлшем құралдарының түрлері;</w:t>
            </w:r>
            <w:r>
              <w:br/>
            </w:r>
            <w:r>
              <w:rPr>
                <w:rFonts w:ascii="Times New Roman"/>
                <w:b w:val="false"/>
                <w:i w:val="false"/>
                <w:color w:val="000000"/>
                <w:sz w:val="20"/>
              </w:rPr>
              <w:t>
- өлшем бірліктерінің мемлекеттік жүйесі.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сертификаттауға қатынасушылар туралы;</w:t>
            </w:r>
            <w:r>
              <w:br/>
            </w:r>
            <w:r>
              <w:rPr>
                <w:rFonts w:ascii="Times New Roman"/>
                <w:b w:val="false"/>
                <w:i w:val="false"/>
                <w:color w:val="000000"/>
                <w:sz w:val="20"/>
              </w:rPr>
              <w:t>
- ерікті және міндетті сертификаттау туралы;</w:t>
            </w:r>
            <w:r>
              <w:br/>
            </w:r>
            <w:r>
              <w:rPr>
                <w:rFonts w:ascii="Times New Roman"/>
                <w:b w:val="false"/>
                <w:i w:val="false"/>
                <w:color w:val="000000"/>
                <w:sz w:val="20"/>
              </w:rPr>
              <w:t>
- сертификаттаудың нормативтік базасын;</w:t>
            </w:r>
            <w:r>
              <w:br/>
            </w:r>
            <w:r>
              <w:rPr>
                <w:rFonts w:ascii="Times New Roman"/>
                <w:b w:val="false"/>
                <w:i w:val="false"/>
                <w:color w:val="000000"/>
                <w:sz w:val="20"/>
              </w:rPr>
              <w:t>
- сертификаттау жұмысын жүргізудің ретін;</w:t>
            </w:r>
            <w:r>
              <w:br/>
            </w:r>
            <w:r>
              <w:rPr>
                <w:rFonts w:ascii="Times New Roman"/>
                <w:b w:val="false"/>
                <w:i w:val="false"/>
                <w:color w:val="000000"/>
                <w:sz w:val="20"/>
              </w:rPr>
              <w:t>
- аккредитация жұмысын жүргізу ретін;</w:t>
            </w:r>
            <w:r>
              <w:br/>
            </w:r>
            <w:r>
              <w:rPr>
                <w:rFonts w:ascii="Times New Roman"/>
                <w:b w:val="false"/>
                <w:i w:val="false"/>
                <w:color w:val="000000"/>
                <w:sz w:val="20"/>
              </w:rPr>
              <w:t>
- сертификаттау үлгісін;</w:t>
            </w:r>
            <w:r>
              <w:br/>
            </w:r>
            <w:r>
              <w:rPr>
                <w:rFonts w:ascii="Times New Roman"/>
                <w:b w:val="false"/>
                <w:i w:val="false"/>
                <w:color w:val="000000"/>
                <w:sz w:val="20"/>
              </w:rPr>
              <w:t>
- өнімді, қызмет және сапа жүйесін сертификаттауды.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сәйкестігін растауды жүргізгенде сертификаттау үлгілерін қолдануды;</w:t>
            </w:r>
            <w:r>
              <w:br/>
            </w:r>
            <w:r>
              <w:rPr>
                <w:rFonts w:ascii="Times New Roman"/>
                <w:b w:val="false"/>
                <w:i w:val="false"/>
                <w:color w:val="000000"/>
                <w:sz w:val="20"/>
              </w:rPr>
              <w:t>
- ерікті және міндетті сертификаттауды ажыратуды;</w:t>
            </w:r>
            <w:r>
              <w:br/>
            </w:r>
            <w:r>
              <w:rPr>
                <w:rFonts w:ascii="Times New Roman"/>
                <w:b w:val="false"/>
                <w:i w:val="false"/>
                <w:color w:val="000000"/>
                <w:sz w:val="20"/>
              </w:rPr>
              <w:t>
- сертификаттаудың нормативтік базасын қолдануды;</w:t>
            </w:r>
            <w:r>
              <w:br/>
            </w:r>
            <w:r>
              <w:rPr>
                <w:rFonts w:ascii="Times New Roman"/>
                <w:b w:val="false"/>
                <w:i w:val="false"/>
                <w:color w:val="000000"/>
                <w:sz w:val="20"/>
              </w:rPr>
              <w:t>
- сәйкестілікті растауды жүргізу кезінде заң негіздерін қолдануды.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Өнiмдi сертификаттау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негізгі түсініктер мен анықтамалар;</w:t>
            </w:r>
            <w:r>
              <w:br/>
            </w:r>
            <w:r>
              <w:rPr>
                <w:rFonts w:ascii="Times New Roman"/>
                <w:b w:val="false"/>
                <w:i w:val="false"/>
                <w:color w:val="000000"/>
                <w:sz w:val="20"/>
              </w:rPr>
              <w:t>
- сертификаттаудың субъектілері мен қатысушылары;</w:t>
            </w:r>
            <w:r>
              <w:br/>
            </w:r>
            <w:r>
              <w:rPr>
                <w:rFonts w:ascii="Times New Roman"/>
                <w:b w:val="false"/>
                <w:i w:val="false"/>
                <w:color w:val="000000"/>
                <w:sz w:val="20"/>
              </w:rPr>
              <w:t>
- сертификаттау тәртібі.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жіктеуді;</w:t>
            </w:r>
            <w:r>
              <w:br/>
            </w:r>
            <w:r>
              <w:rPr>
                <w:rFonts w:ascii="Times New Roman"/>
                <w:b w:val="false"/>
                <w:i w:val="false"/>
                <w:color w:val="000000"/>
                <w:sz w:val="20"/>
              </w:rPr>
              <w:t>
- бақылау қызметтерін ұйымдастыру ерекшеліктері, олардың құрылымдары мен негізгі функцияларын;</w:t>
            </w:r>
            <w:r>
              <w:br/>
            </w:r>
            <w:r>
              <w:rPr>
                <w:rFonts w:ascii="Times New Roman"/>
                <w:b w:val="false"/>
                <w:i w:val="false"/>
                <w:color w:val="000000"/>
                <w:sz w:val="20"/>
              </w:rPr>
              <w:t>
- бұзылмайтын бақылаудың әдістері мен құралдарын;</w:t>
            </w:r>
            <w:r>
              <w:br/>
            </w:r>
            <w:r>
              <w:rPr>
                <w:rFonts w:ascii="Times New Roman"/>
                <w:b w:val="false"/>
                <w:i w:val="false"/>
                <w:color w:val="000000"/>
                <w:sz w:val="20"/>
              </w:rPr>
              <w:t>
- мазмұны және жіктелуін;</w:t>
            </w:r>
            <w:r>
              <w:br/>
            </w:r>
            <w:r>
              <w:rPr>
                <w:rFonts w:ascii="Times New Roman"/>
                <w:b w:val="false"/>
                <w:i w:val="false"/>
                <w:color w:val="000000"/>
                <w:sz w:val="20"/>
              </w:rPr>
              <w:t>
- тауарлардың сапасын бақылауды;</w:t>
            </w:r>
            <w:r>
              <w:br/>
            </w:r>
            <w:r>
              <w:rPr>
                <w:rFonts w:ascii="Times New Roman"/>
                <w:b w:val="false"/>
                <w:i w:val="false"/>
                <w:color w:val="000000"/>
                <w:sz w:val="20"/>
              </w:rPr>
              <w:t>
- өнім сапасын бағалауды;</w:t>
            </w:r>
            <w:r>
              <w:br/>
            </w:r>
            <w:r>
              <w:rPr>
                <w:rFonts w:ascii="Times New Roman"/>
                <w:b w:val="false"/>
                <w:i w:val="false"/>
                <w:color w:val="000000"/>
                <w:sz w:val="20"/>
              </w:rPr>
              <w:t>
- өнім сапасының көрсеткіштерін.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өнімге баға беру және оның сапасын бақылауды жүргізу;</w:t>
            </w:r>
            <w:r>
              <w:br/>
            </w:r>
            <w:r>
              <w:rPr>
                <w:rFonts w:ascii="Times New Roman"/>
                <w:b w:val="false"/>
                <w:i w:val="false"/>
                <w:color w:val="000000"/>
                <w:sz w:val="20"/>
              </w:rPr>
              <w:t>
- тауардың ақауын анықтауды;</w:t>
            </w:r>
            <w:r>
              <w:br/>
            </w:r>
            <w:r>
              <w:rPr>
                <w:rFonts w:ascii="Times New Roman"/>
                <w:b w:val="false"/>
                <w:i w:val="false"/>
                <w:color w:val="000000"/>
                <w:sz w:val="20"/>
              </w:rPr>
              <w:t>
- тауардың сұрыпы мен категориясын анықтауды;</w:t>
            </w:r>
            <w:r>
              <w:br/>
            </w:r>
            <w:r>
              <w:rPr>
                <w:rFonts w:ascii="Times New Roman"/>
                <w:b w:val="false"/>
                <w:i w:val="false"/>
                <w:color w:val="000000"/>
                <w:sz w:val="20"/>
              </w:rPr>
              <w:t>
сапа көрсеткіші бойынша өнім сапасына сипаттама беруді.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 сапасын бақылау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 тамақ өнеркәсібі мен ауылшаруашылық өнімдердің сапасын бақылау;</w:t>
            </w:r>
            <w:r>
              <w:br/>
            </w:r>
            <w:r>
              <w:rPr>
                <w:rFonts w:ascii="Times New Roman"/>
                <w:b w:val="false"/>
                <w:i w:val="false"/>
                <w:color w:val="000000"/>
                <w:sz w:val="20"/>
              </w:rPr>
              <w:t>
- өнеркәсіп тауарларының сапасын бақылау.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өнеркәсіптік меншікті қорғау туралы;</w:t>
            </w:r>
            <w:r>
              <w:br/>
            </w:r>
            <w:r>
              <w:rPr>
                <w:rFonts w:ascii="Times New Roman"/>
                <w:b w:val="false"/>
                <w:i w:val="false"/>
                <w:color w:val="000000"/>
                <w:sz w:val="20"/>
              </w:rPr>
              <w:t>
- өнертабыстар, өнеркәсіптік үлгілер және пайдалы моделдер туралы;</w:t>
            </w:r>
            <w:r>
              <w:br/>
            </w:r>
            <w:r>
              <w:rPr>
                <w:rFonts w:ascii="Times New Roman"/>
                <w:b w:val="false"/>
                <w:i w:val="false"/>
                <w:color w:val="000000"/>
                <w:sz w:val="20"/>
              </w:rPr>
              <w:t>
- тапсырыс берудің реті мен қарастыруды;</w:t>
            </w:r>
            <w:r>
              <w:br/>
            </w:r>
            <w:r>
              <w:rPr>
                <w:rFonts w:ascii="Times New Roman"/>
                <w:b w:val="false"/>
                <w:i w:val="false"/>
                <w:color w:val="000000"/>
                <w:sz w:val="20"/>
              </w:rPr>
              <w:t>
- тауарлық белгілер, қызмет көрсету белгілерін;</w:t>
            </w:r>
            <w:r>
              <w:br/>
            </w:r>
            <w:r>
              <w:rPr>
                <w:rFonts w:ascii="Times New Roman"/>
                <w:b w:val="false"/>
                <w:i w:val="false"/>
                <w:color w:val="000000"/>
                <w:sz w:val="20"/>
              </w:rPr>
              <w:t>
- патенттік құжаттардың ерекшелігі туралы;</w:t>
            </w:r>
            <w:r>
              <w:br/>
            </w:r>
            <w:r>
              <w:rPr>
                <w:rFonts w:ascii="Times New Roman"/>
                <w:b w:val="false"/>
                <w:i w:val="false"/>
                <w:color w:val="000000"/>
                <w:sz w:val="20"/>
              </w:rPr>
              <w:t>
- лицензия беруді өткізу;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өнеркәсіптік жекеменшікті қорғауды ұйымдастыруды;</w:t>
            </w:r>
            <w:r>
              <w:br/>
            </w:r>
            <w:r>
              <w:rPr>
                <w:rFonts w:ascii="Times New Roman"/>
                <w:b w:val="false"/>
                <w:i w:val="false"/>
                <w:color w:val="000000"/>
                <w:sz w:val="20"/>
              </w:rPr>
              <w:t>
- тапсырысты дұрыс беруді;</w:t>
            </w:r>
            <w:r>
              <w:br/>
            </w:r>
            <w:r>
              <w:rPr>
                <w:rFonts w:ascii="Times New Roman"/>
                <w:b w:val="false"/>
                <w:i w:val="false"/>
                <w:color w:val="000000"/>
                <w:sz w:val="20"/>
              </w:rPr>
              <w:t>
- патент алу үшін қажетті құжаттарды дайындауды;</w:t>
            </w:r>
            <w:r>
              <w:br/>
            </w:r>
            <w:r>
              <w:rPr>
                <w:rFonts w:ascii="Times New Roman"/>
                <w:b w:val="false"/>
                <w:i w:val="false"/>
                <w:color w:val="000000"/>
                <w:sz w:val="20"/>
              </w:rPr>
              <w:t>
- лицензия алу үшін қажетті құжаттарды дайындауды.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Патенттану және лицензиялау</w:t>
            </w:r>
            <w:r>
              <w:rPr>
                <w:rFonts w:ascii="Times New Roman"/>
                <w:b w:val="false"/>
                <w:i w:val="false"/>
                <w:color w:val="000000"/>
                <w:sz w:val="20"/>
              </w:rPr>
              <w:t>:</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авторлар мен патент иелерінің құқықтарын қорғау;</w:t>
            </w:r>
            <w:r>
              <w:br/>
            </w:r>
            <w:r>
              <w:rPr>
                <w:rFonts w:ascii="Times New Roman"/>
                <w:b w:val="false"/>
                <w:i w:val="false"/>
                <w:color w:val="000000"/>
                <w:sz w:val="20"/>
              </w:rPr>
              <w:t>
- тауар белгілері, тауардың шығарған жердің атауы және қызмет көрсету белгілері;</w:t>
            </w:r>
            <w:r>
              <w:br/>
            </w:r>
            <w:r>
              <w:rPr>
                <w:rFonts w:ascii="Times New Roman"/>
                <w:b w:val="false"/>
                <w:i w:val="false"/>
                <w:color w:val="000000"/>
                <w:sz w:val="20"/>
              </w:rPr>
              <w:t>
- өнеркәсіптік жекеменшік объектілерін құқықтық қорғау;</w:t>
            </w:r>
            <w:r>
              <w:br/>
            </w:r>
            <w:r>
              <w:rPr>
                <w:rFonts w:ascii="Times New Roman"/>
                <w:b w:val="false"/>
                <w:i w:val="false"/>
                <w:color w:val="000000"/>
                <w:sz w:val="20"/>
              </w:rPr>
              <w:t>
- өнеркәсіптік жекеменшік объектілеріне шетелдерде патент беру;</w:t>
            </w:r>
            <w:r>
              <w:br/>
            </w:r>
            <w:r>
              <w:rPr>
                <w:rFonts w:ascii="Times New Roman"/>
                <w:b w:val="false"/>
                <w:i w:val="false"/>
                <w:color w:val="000000"/>
                <w:sz w:val="20"/>
              </w:rPr>
              <w:t>
- патент құжаттамаларының ерекшеліктері;</w:t>
            </w:r>
            <w:r>
              <w:br/>
            </w:r>
            <w:r>
              <w:rPr>
                <w:rFonts w:ascii="Times New Roman"/>
                <w:b w:val="false"/>
                <w:i w:val="false"/>
                <w:color w:val="000000"/>
                <w:sz w:val="20"/>
              </w:rPr>
              <w:t>
- лицензиялау.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 </w:t>
            </w:r>
          </w:p>
        </w:tc>
      </w:tr>
    </w:tbl>
    <w:bookmarkStart w:name="z164" w:id="93"/>
    <w:p>
      <w:pPr>
        <w:spacing w:after="0"/>
        <w:ind w:left="0"/>
        <w:jc w:val="both"/>
      </w:pPr>
      <w:r>
        <w:rPr>
          <w:rFonts w:ascii="Times New Roman"/>
          <w:b w:val="false"/>
          <w:i w:val="false"/>
          <w:color w:val="000000"/>
          <w:sz w:val="28"/>
        </w:rPr>
        <w:t>
      1.3 0601000 – «Стандарттау, метрология және сертификаттау (салалар бойынша)» мамандығы бойынша техникалық және кәсіптік білім берудің орта буын маманының біліктілік деңгейінің оқу бағдарламасының құрылымы.</w:t>
      </w:r>
      <w:r>
        <w:br/>
      </w:r>
      <w:r>
        <w:rPr>
          <w:rFonts w:ascii="Times New Roman"/>
          <w:b w:val="false"/>
          <w:i w:val="false"/>
          <w:color w:val="000000"/>
          <w:sz w:val="28"/>
        </w:rPr>
        <w:t>
      Біліктілігі 060102 3 – Техник-метролог</w:t>
      </w:r>
    </w:p>
    <w:bookmarkEnd w:id="93"/>
    <w:p>
      <w:pPr>
        <w:spacing w:after="0"/>
        <w:ind w:left="0"/>
        <w:jc w:val="both"/>
      </w:pPr>
      <w:r>
        <w:rPr>
          <w:rFonts w:ascii="Times New Roman"/>
          <w:b w:val="false"/>
          <w:i w:val="false"/>
          <w:color w:val="000000"/>
          <w:sz w:val="28"/>
        </w:rPr>
        <w:t xml:space="preserve">Оқу түрі: күндізгі  </w:t>
      </w:r>
      <w:r>
        <w:br/>
      </w:r>
      <w:r>
        <w:rPr>
          <w:rFonts w:ascii="Times New Roman"/>
          <w:b w:val="false"/>
          <w:i w:val="false"/>
          <w:color w:val="000000"/>
          <w:sz w:val="28"/>
        </w:rPr>
        <w:t>
Оқу мерзімі: 3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7714"/>
        <w:gridCol w:w="6612"/>
        <w:gridCol w:w="2205"/>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 оқыту циклы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құзыреттілігінің коды</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іскерлік қазақ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материалдарды;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оқыған мәтінге талдау жасай білуі;</w:t>
            </w:r>
            <w:r>
              <w:br/>
            </w:r>
            <w:r>
              <w:rPr>
                <w:rFonts w:ascii="Times New Roman"/>
                <w:b w:val="false"/>
                <w:i w:val="false"/>
                <w:color w:val="000000"/>
                <w:sz w:val="20"/>
              </w:rPr>
              <w:t>
- техникалық мәтіндерді сөздікпен аудара білуі,</w:t>
            </w:r>
            <w:r>
              <w:br/>
            </w:r>
            <w:r>
              <w:rPr>
                <w:rFonts w:ascii="Times New Roman"/>
                <w:b w:val="false"/>
                <w:i w:val="false"/>
                <w:color w:val="000000"/>
                <w:sz w:val="20"/>
              </w:rPr>
              <w:t>
- диалогтық және монологтық сөйлесе білуі;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Кәсiби қазақ (орыс) тiлi</w:t>
            </w:r>
            <w:r>
              <w:br/>
            </w:r>
            <w:r>
              <w:rPr>
                <w:rFonts w:ascii="Times New Roman"/>
                <w:b w:val="false"/>
                <w:i w:val="false"/>
                <w:color w:val="000000"/>
                <w:sz w:val="20"/>
              </w:rPr>
              <w:t>
- қазақ тілінің фонетикасы, лексика, морфологиясы, синтаксисі;</w:t>
            </w:r>
            <w:r>
              <w:br/>
            </w:r>
            <w:r>
              <w:rPr>
                <w:rFonts w:ascii="Times New Roman"/>
                <w:b w:val="false"/>
                <w:i w:val="false"/>
                <w:color w:val="000000"/>
                <w:sz w:val="20"/>
              </w:rPr>
              <w:t>
- тіл дамыту;</w:t>
            </w:r>
            <w:r>
              <w:br/>
            </w:r>
            <w:r>
              <w:rPr>
                <w:rFonts w:ascii="Times New Roman"/>
                <w:b w:val="false"/>
                <w:i w:val="false"/>
                <w:color w:val="000000"/>
                <w:sz w:val="20"/>
              </w:rPr>
              <w:t>
- мамандық бойынша терминология;</w:t>
            </w:r>
            <w:r>
              <w:br/>
            </w:r>
            <w:r>
              <w:rPr>
                <w:rFonts w:ascii="Times New Roman"/>
                <w:b w:val="false"/>
                <w:i w:val="false"/>
                <w:color w:val="000000"/>
                <w:sz w:val="20"/>
              </w:rPr>
              <w:t>
- кәсіптік бағыттағы мәтіндерді аудару техникасы (сөздікпен);</w:t>
            </w:r>
            <w:r>
              <w:br/>
            </w:r>
            <w:r>
              <w:rPr>
                <w:rFonts w:ascii="Times New Roman"/>
                <w:b w:val="false"/>
                <w:i w:val="false"/>
                <w:color w:val="000000"/>
                <w:sz w:val="20"/>
              </w:rPr>
              <w:t>
- кәсіптік қарым-қатынас;</w:t>
            </w:r>
            <w:r>
              <w:br/>
            </w:r>
            <w:r>
              <w:rPr>
                <w:rFonts w:ascii="Times New Roman"/>
                <w:b w:val="false"/>
                <w:i w:val="false"/>
                <w:color w:val="000000"/>
                <w:sz w:val="20"/>
              </w:rPr>
              <w:t>
- оқу техникасы;</w:t>
            </w:r>
            <w:r>
              <w:br/>
            </w:r>
            <w:r>
              <w:rPr>
                <w:rFonts w:ascii="Times New Roman"/>
                <w:b w:val="false"/>
                <w:i w:val="false"/>
                <w:color w:val="000000"/>
                <w:sz w:val="20"/>
              </w:rPr>
              <w:t>
- диалогтық және монологтық сөйлесе білуі.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лексика-грамматикалық материалды;</w:t>
            </w:r>
            <w:r>
              <w:br/>
            </w:r>
            <w:r>
              <w:rPr>
                <w:rFonts w:ascii="Times New Roman"/>
                <w:b w:val="false"/>
                <w:i w:val="false"/>
                <w:color w:val="000000"/>
                <w:sz w:val="20"/>
              </w:rPr>
              <w:t>
- мамандық бойынша іскерлік тілдің негіздерін;</w:t>
            </w:r>
            <w:r>
              <w:br/>
            </w:r>
            <w:r>
              <w:rPr>
                <w:rFonts w:ascii="Times New Roman"/>
                <w:b w:val="false"/>
                <w:i w:val="false"/>
                <w:color w:val="000000"/>
                <w:sz w:val="20"/>
              </w:rPr>
              <w:t>
- кәсіби лексиканы;</w:t>
            </w:r>
            <w:r>
              <w:br/>
            </w:r>
            <w:r>
              <w:rPr>
                <w:rFonts w:ascii="Times New Roman"/>
                <w:b w:val="false"/>
                <w:i w:val="false"/>
                <w:color w:val="000000"/>
                <w:sz w:val="20"/>
              </w:rPr>
              <w:t>
- тұрақты сөз тіркестері мен терминдерді;</w:t>
            </w:r>
            <w:r>
              <w:br/>
            </w:r>
            <w:r>
              <w:rPr>
                <w:rFonts w:ascii="Times New Roman"/>
                <w:b w:val="false"/>
                <w:i w:val="false"/>
                <w:color w:val="000000"/>
                <w:sz w:val="20"/>
              </w:rPr>
              <w:t>
- кәсіптік бағыттағы мәтіндерді техникалық аударуды (сөздікпен);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кәсіптік терминдерді қолданып сөйлей білуі;</w:t>
            </w:r>
            <w:r>
              <w:br/>
            </w:r>
            <w:r>
              <w:rPr>
                <w:rFonts w:ascii="Times New Roman"/>
                <w:b w:val="false"/>
                <w:i w:val="false"/>
                <w:color w:val="000000"/>
                <w:sz w:val="20"/>
              </w:rPr>
              <w:t>
- мәтінді түсіне білуі;</w:t>
            </w:r>
            <w:r>
              <w:br/>
            </w:r>
            <w:r>
              <w:rPr>
                <w:rFonts w:ascii="Times New Roman"/>
                <w:b w:val="false"/>
                <w:i w:val="false"/>
                <w:color w:val="000000"/>
                <w:sz w:val="20"/>
              </w:rPr>
              <w:t>
- сөздікпен аудара білуі;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тiлi</w:t>
            </w:r>
            <w:r>
              <w:rPr>
                <w:rFonts w:ascii="Times New Roman"/>
                <w:b w:val="false"/>
                <w:i w:val="false"/>
                <w:color w:val="000000"/>
                <w:sz w:val="20"/>
              </w:rPr>
              <w:t>:</w:t>
            </w:r>
            <w:r>
              <w:br/>
            </w:r>
            <w:r>
              <w:rPr>
                <w:rFonts w:ascii="Times New Roman"/>
                <w:b w:val="false"/>
                <w:i w:val="false"/>
                <w:color w:val="000000"/>
                <w:sz w:val="20"/>
              </w:rPr>
              <w:t>
- ауызша сөйлесу;</w:t>
            </w:r>
            <w:r>
              <w:br/>
            </w:r>
            <w:r>
              <w:rPr>
                <w:rFonts w:ascii="Times New Roman"/>
                <w:b w:val="false"/>
                <w:i w:val="false"/>
                <w:color w:val="000000"/>
                <w:sz w:val="20"/>
              </w:rPr>
              <w:t>
- оқу;</w:t>
            </w:r>
            <w:r>
              <w:br/>
            </w:r>
            <w:r>
              <w:rPr>
                <w:rFonts w:ascii="Times New Roman"/>
                <w:b w:val="false"/>
                <w:i w:val="false"/>
                <w:color w:val="000000"/>
                <w:sz w:val="20"/>
              </w:rPr>
              <w:t>
- итернационализмдер;</w:t>
            </w:r>
            <w:r>
              <w:br/>
            </w:r>
            <w:r>
              <w:rPr>
                <w:rFonts w:ascii="Times New Roman"/>
                <w:b w:val="false"/>
                <w:i w:val="false"/>
                <w:color w:val="000000"/>
                <w:sz w:val="20"/>
              </w:rPr>
              <w:t>
- аудиториядан тыс оқулар.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мамандарды даярлаудағы дене тәрбиесінің ролі туралы;</w:t>
            </w:r>
            <w:r>
              <w:br/>
            </w:r>
            <w:r>
              <w:rPr>
                <w:rFonts w:ascii="Times New Roman"/>
                <w:b w:val="false"/>
                <w:i w:val="false"/>
                <w:color w:val="000000"/>
                <w:sz w:val="20"/>
              </w:rPr>
              <w:t>
- дене тәрбиесінің әлеуметтік-биологиялық және психофизиологиялық негіздерін;</w:t>
            </w:r>
            <w:r>
              <w:br/>
            </w:r>
            <w:r>
              <w:rPr>
                <w:rFonts w:ascii="Times New Roman"/>
                <w:b w:val="false"/>
                <w:i w:val="false"/>
                <w:color w:val="000000"/>
                <w:sz w:val="20"/>
              </w:rPr>
              <w:t>
- Қазақстан Республикасының “Дене тәрбиесi және спорт” туралы заңын;</w:t>
            </w:r>
            <w:r>
              <w:br/>
            </w:r>
            <w:r>
              <w:rPr>
                <w:rFonts w:ascii="Times New Roman"/>
                <w:b w:val="false"/>
                <w:i w:val="false"/>
                <w:color w:val="000000"/>
                <w:sz w:val="20"/>
              </w:rPr>
              <w:t>
- дене тәрбиесі мен спортта өзін-өзі жетілдірудің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дағдылар мен іскерліктерді қолдану;</w:t>
            </w:r>
            <w:r>
              <w:br/>
            </w:r>
            <w:r>
              <w:rPr>
                <w:rFonts w:ascii="Times New Roman"/>
                <w:b w:val="false"/>
                <w:i w:val="false"/>
                <w:color w:val="000000"/>
                <w:sz w:val="20"/>
              </w:rPr>
              <w:t>
- оқу нормативтерін тапсыру;</w:t>
            </w:r>
            <w:r>
              <w:br/>
            </w:r>
            <w:r>
              <w:rPr>
                <w:rFonts w:ascii="Times New Roman"/>
                <w:b w:val="false"/>
                <w:i w:val="false"/>
                <w:color w:val="000000"/>
                <w:sz w:val="20"/>
              </w:rPr>
              <w:t>
- Президенттік тестілеудің нормативтерін тапсыру.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тәрбиесi</w:t>
            </w:r>
            <w:r>
              <w:rPr>
                <w:rFonts w:ascii="Times New Roman"/>
                <w:b w:val="false"/>
                <w:i w:val="false"/>
                <w:color w:val="000000"/>
                <w:sz w:val="20"/>
              </w:rPr>
              <w:t>:</w:t>
            </w:r>
            <w:r>
              <w:br/>
            </w:r>
            <w:r>
              <w:rPr>
                <w:rFonts w:ascii="Times New Roman"/>
                <w:b w:val="false"/>
                <w:i w:val="false"/>
                <w:color w:val="000000"/>
                <w:sz w:val="20"/>
              </w:rPr>
              <w:t>
- дене тәрбиесiнiң рөлi;</w:t>
            </w:r>
            <w:r>
              <w:br/>
            </w:r>
            <w:r>
              <w:rPr>
                <w:rFonts w:ascii="Times New Roman"/>
                <w:b w:val="false"/>
                <w:i w:val="false"/>
                <w:color w:val="000000"/>
                <w:sz w:val="20"/>
              </w:rPr>
              <w:t>
- дене тәрбиесінің әлеуметтік-биологиялық негіздері;</w:t>
            </w:r>
            <w:r>
              <w:br/>
            </w:r>
            <w:r>
              <w:rPr>
                <w:rFonts w:ascii="Times New Roman"/>
                <w:b w:val="false"/>
                <w:i w:val="false"/>
                <w:color w:val="000000"/>
                <w:sz w:val="20"/>
              </w:rPr>
              <w:t>
- дене тәрбиесiнiң психофизиологиялық негiздерi;</w:t>
            </w:r>
            <w:r>
              <w:br/>
            </w:r>
            <w:r>
              <w:rPr>
                <w:rFonts w:ascii="Times New Roman"/>
                <w:b w:val="false"/>
                <w:i w:val="false"/>
                <w:color w:val="000000"/>
                <w:sz w:val="20"/>
              </w:rPr>
              <w:t>
- Қазақстан Республикасының “Дене тәрбиесi және спорт” туралы заңы.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 экономикалық пәндер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мәдениеттің мәні мен бағыты туралы;</w:t>
            </w:r>
            <w:r>
              <w:br/>
            </w:r>
            <w:r>
              <w:rPr>
                <w:rFonts w:ascii="Times New Roman"/>
                <w:b w:val="false"/>
                <w:i w:val="false"/>
                <w:color w:val="000000"/>
                <w:sz w:val="20"/>
              </w:rPr>
              <w:t>
- мәдениеттанудың концепциясы мен бағыттарын;</w:t>
            </w:r>
            <w:r>
              <w:br/>
            </w:r>
            <w:r>
              <w:rPr>
                <w:rFonts w:ascii="Times New Roman"/>
                <w:b w:val="false"/>
                <w:i w:val="false"/>
                <w:color w:val="000000"/>
                <w:sz w:val="20"/>
              </w:rPr>
              <w:t>
- дүниежүзілік және отандық мәдениеттің тарихы туралы;</w:t>
            </w:r>
            <w:r>
              <w:br/>
            </w:r>
            <w:r>
              <w:rPr>
                <w:rFonts w:ascii="Times New Roman"/>
                <w:b w:val="false"/>
                <w:i w:val="false"/>
                <w:color w:val="000000"/>
                <w:sz w:val="20"/>
              </w:rPr>
              <w:t>
- дін қоғамдық құбылыс ретінде туралы;</w:t>
            </w:r>
            <w:r>
              <w:br/>
            </w:r>
            <w:r>
              <w:rPr>
                <w:rFonts w:ascii="Times New Roman"/>
                <w:b w:val="false"/>
                <w:i w:val="false"/>
                <w:color w:val="000000"/>
                <w:sz w:val="20"/>
              </w:rPr>
              <w:t>
- философия пәнін.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мәдениеттанудың концепциялары мен бағыттарын анықтауды;</w:t>
            </w:r>
            <w:r>
              <w:br/>
            </w:r>
            <w:r>
              <w:rPr>
                <w:rFonts w:ascii="Times New Roman"/>
                <w:b w:val="false"/>
                <w:i w:val="false"/>
                <w:color w:val="000000"/>
                <w:sz w:val="20"/>
              </w:rPr>
              <w:t>
- дін жөнінен хабардар болу;</w:t>
            </w:r>
            <w:r>
              <w:br/>
            </w:r>
            <w:r>
              <w:rPr>
                <w:rFonts w:ascii="Times New Roman"/>
                <w:b w:val="false"/>
                <w:i w:val="false"/>
                <w:color w:val="000000"/>
                <w:sz w:val="20"/>
              </w:rPr>
              <w:t>
- ғылыми сараптама жүргізе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 мәдениет – ғылыми сараптама пәні;</w:t>
            </w:r>
            <w:r>
              <w:br/>
            </w:r>
            <w:r>
              <w:rPr>
                <w:rFonts w:ascii="Times New Roman"/>
                <w:b w:val="false"/>
                <w:i w:val="false"/>
                <w:color w:val="000000"/>
                <w:sz w:val="20"/>
              </w:rPr>
              <w:t>
- мәдениет типологиясы;</w:t>
            </w:r>
            <w:r>
              <w:br/>
            </w:r>
            <w:r>
              <w:rPr>
                <w:rFonts w:ascii="Times New Roman"/>
                <w:b w:val="false"/>
                <w:i w:val="false"/>
                <w:color w:val="000000"/>
                <w:sz w:val="20"/>
              </w:rPr>
              <w:t>
- Қазақстан мәдениеті.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әлемдік философиялық ойлардың негізгі кезеңдерін білуі;</w:t>
            </w:r>
            <w:r>
              <w:br/>
            </w:r>
            <w:r>
              <w:rPr>
                <w:rFonts w:ascii="Times New Roman"/>
                <w:b w:val="false"/>
                <w:i w:val="false"/>
                <w:color w:val="000000"/>
                <w:sz w:val="20"/>
              </w:rPr>
              <w:t>
- материя және сана-сезім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материя мен сана-сезімді ажырата білу;</w:t>
            </w:r>
            <w:r>
              <w:br/>
            </w:r>
            <w:r>
              <w:rPr>
                <w:rFonts w:ascii="Times New Roman"/>
                <w:b w:val="false"/>
                <w:i w:val="false"/>
                <w:color w:val="000000"/>
                <w:sz w:val="20"/>
              </w:rPr>
              <w:t>
- жеке тұлғаның еркіндігі мен жауапкершілігін айыра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негiздерi</w:t>
            </w:r>
            <w:r>
              <w:rPr>
                <w:rFonts w:ascii="Times New Roman"/>
                <w:b w:val="false"/>
                <w:i w:val="false"/>
                <w:color w:val="000000"/>
                <w:sz w:val="20"/>
              </w:rPr>
              <w:t>:</w:t>
            </w:r>
            <w:r>
              <w:br/>
            </w:r>
            <w:r>
              <w:rPr>
                <w:rFonts w:ascii="Times New Roman"/>
                <w:b w:val="false"/>
                <w:i w:val="false"/>
                <w:color w:val="000000"/>
                <w:sz w:val="20"/>
              </w:rPr>
              <w:t>
- философиялық білімнің ерекшелігі;</w:t>
            </w:r>
            <w:r>
              <w:br/>
            </w:r>
            <w:r>
              <w:rPr>
                <w:rFonts w:ascii="Times New Roman"/>
                <w:b w:val="false"/>
                <w:i w:val="false"/>
                <w:color w:val="000000"/>
                <w:sz w:val="20"/>
              </w:rPr>
              <w:t>
- әлем шынайылықтар жиынтығы ретінде;</w:t>
            </w:r>
            <w:r>
              <w:br/>
            </w:r>
            <w:r>
              <w:rPr>
                <w:rFonts w:ascii="Times New Roman"/>
                <w:b w:val="false"/>
                <w:i w:val="false"/>
                <w:color w:val="000000"/>
                <w:sz w:val="20"/>
              </w:rPr>
              <w:t>
- адам мен қоғамның ішкі әлемі;</w:t>
            </w:r>
            <w:r>
              <w:br/>
            </w:r>
            <w:r>
              <w:rPr>
                <w:rFonts w:ascii="Times New Roman"/>
                <w:b w:val="false"/>
                <w:i w:val="false"/>
                <w:color w:val="000000"/>
                <w:sz w:val="20"/>
              </w:rPr>
              <w:t>
- адамның философиядағы мәселелері;</w:t>
            </w:r>
            <w:r>
              <w:br/>
            </w:r>
            <w:r>
              <w:rPr>
                <w:rFonts w:ascii="Times New Roman"/>
                <w:b w:val="false"/>
                <w:i w:val="false"/>
                <w:color w:val="000000"/>
                <w:sz w:val="20"/>
              </w:rPr>
              <w:t>
- философияның адамгершілік мәселелері.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әлеуметтануды ғылым ретінде білу;</w:t>
            </w:r>
            <w:r>
              <w:br/>
            </w:r>
            <w:r>
              <w:rPr>
                <w:rFonts w:ascii="Times New Roman"/>
                <w:b w:val="false"/>
                <w:i w:val="false"/>
                <w:color w:val="000000"/>
                <w:sz w:val="20"/>
              </w:rPr>
              <w:t>
- әлеуметтік және этноұлттық қарым-қатынастар туралы;</w:t>
            </w:r>
            <w:r>
              <w:br/>
            </w:r>
            <w:r>
              <w:rPr>
                <w:rFonts w:ascii="Times New Roman"/>
                <w:b w:val="false"/>
                <w:i w:val="false"/>
                <w:color w:val="000000"/>
                <w:sz w:val="20"/>
              </w:rPr>
              <w:t>
- әлеуметтік үрдістер туралы;</w:t>
            </w:r>
            <w:r>
              <w:br/>
            </w:r>
            <w:r>
              <w:rPr>
                <w:rFonts w:ascii="Times New Roman"/>
                <w:b w:val="false"/>
                <w:i w:val="false"/>
                <w:color w:val="000000"/>
                <w:sz w:val="20"/>
              </w:rPr>
              <w:t>
- әлеуметтік институттар және ұйымдар жөнінде;</w:t>
            </w:r>
            <w:r>
              <w:br/>
            </w:r>
            <w:r>
              <w:rPr>
                <w:rFonts w:ascii="Times New Roman"/>
                <w:b w:val="false"/>
                <w:i w:val="false"/>
                <w:color w:val="000000"/>
                <w:sz w:val="20"/>
              </w:rPr>
              <w:t>
- әлеуметтік қозғалыстар;</w:t>
            </w:r>
            <w:r>
              <w:br/>
            </w:r>
            <w:r>
              <w:rPr>
                <w:rFonts w:ascii="Times New Roman"/>
                <w:b w:val="false"/>
                <w:i w:val="false"/>
                <w:color w:val="000000"/>
                <w:sz w:val="20"/>
              </w:rPr>
              <w:t>
- әлеуметтік кикілжің және оларды шешу тәсілдері туралы;</w:t>
            </w:r>
            <w:r>
              <w:br/>
            </w:r>
            <w:r>
              <w:rPr>
                <w:rFonts w:ascii="Times New Roman"/>
                <w:b w:val="false"/>
                <w:i w:val="false"/>
                <w:color w:val="000000"/>
                <w:sz w:val="20"/>
              </w:rPr>
              <w:t>
- саясаттану пәнін;</w:t>
            </w:r>
            <w:r>
              <w:br/>
            </w:r>
            <w:r>
              <w:rPr>
                <w:rFonts w:ascii="Times New Roman"/>
                <w:b w:val="false"/>
                <w:i w:val="false"/>
                <w:color w:val="000000"/>
                <w:sz w:val="20"/>
              </w:rPr>
              <w:t>
- саяси жүйелер туралы;</w:t>
            </w:r>
            <w:r>
              <w:br/>
            </w:r>
            <w:r>
              <w:rPr>
                <w:rFonts w:ascii="Times New Roman"/>
                <w:b w:val="false"/>
                <w:i w:val="false"/>
                <w:color w:val="000000"/>
                <w:sz w:val="20"/>
              </w:rPr>
              <w:t>
- Қазақстандағы саяси үрдістер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 және саясаттану мәселелерін талдай білу;</w:t>
            </w:r>
            <w:r>
              <w:br/>
            </w:r>
            <w:r>
              <w:rPr>
                <w:rFonts w:ascii="Times New Roman"/>
                <w:b w:val="false"/>
                <w:i w:val="false"/>
                <w:color w:val="000000"/>
                <w:sz w:val="20"/>
              </w:rPr>
              <w:t>
- әлеуметтік институттар мен ұйымдарды ажырата білу;</w:t>
            </w:r>
            <w:r>
              <w:br/>
            </w:r>
            <w:r>
              <w:rPr>
                <w:rFonts w:ascii="Times New Roman"/>
                <w:b w:val="false"/>
                <w:i w:val="false"/>
                <w:color w:val="000000"/>
                <w:sz w:val="20"/>
              </w:rPr>
              <w:t>
- тұлғаның саясаттағы рөлін анықтай білу;</w:t>
            </w:r>
            <w:r>
              <w:br/>
            </w:r>
            <w:r>
              <w:rPr>
                <w:rFonts w:ascii="Times New Roman"/>
                <w:b w:val="false"/>
                <w:i w:val="false"/>
                <w:color w:val="000000"/>
                <w:sz w:val="20"/>
              </w:rPr>
              <w:t>
- дүниежүзілік саясат пен халықаралық қатынастардың сұрақтарын талдай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Социология және саясаттану негiздерi</w:t>
            </w:r>
            <w:r>
              <w:rPr>
                <w:rFonts w:ascii="Times New Roman"/>
                <w:b w:val="false"/>
                <w:i w:val="false"/>
                <w:color w:val="000000"/>
                <w:sz w:val="20"/>
              </w:rPr>
              <w:t>:</w:t>
            </w:r>
            <w:r>
              <w:br/>
            </w:r>
            <w:r>
              <w:rPr>
                <w:rFonts w:ascii="Times New Roman"/>
                <w:b w:val="false"/>
                <w:i w:val="false"/>
                <w:color w:val="000000"/>
                <w:sz w:val="20"/>
              </w:rPr>
              <w:t>
- саясаттану ғылым ретінде;</w:t>
            </w:r>
            <w:r>
              <w:br/>
            </w:r>
            <w:r>
              <w:rPr>
                <w:rFonts w:ascii="Times New Roman"/>
                <w:b w:val="false"/>
                <w:i w:val="false"/>
                <w:color w:val="000000"/>
                <w:sz w:val="20"/>
              </w:rPr>
              <w:t>
- саясат – қоғамдық құбылыс;</w:t>
            </w:r>
            <w:r>
              <w:br/>
            </w:r>
            <w:r>
              <w:rPr>
                <w:rFonts w:ascii="Times New Roman"/>
                <w:b w:val="false"/>
                <w:i w:val="false"/>
                <w:color w:val="000000"/>
                <w:sz w:val="20"/>
              </w:rPr>
              <w:t>
- саяси билік;</w:t>
            </w:r>
            <w:r>
              <w:br/>
            </w:r>
            <w:r>
              <w:rPr>
                <w:rFonts w:ascii="Times New Roman"/>
                <w:b w:val="false"/>
                <w:i w:val="false"/>
                <w:color w:val="000000"/>
                <w:sz w:val="20"/>
              </w:rPr>
              <w:t>
- саяси жүйе және саяси тәртіп;</w:t>
            </w:r>
            <w:r>
              <w:br/>
            </w:r>
            <w:r>
              <w:rPr>
                <w:rFonts w:ascii="Times New Roman"/>
                <w:b w:val="false"/>
                <w:i w:val="false"/>
                <w:color w:val="000000"/>
                <w:sz w:val="20"/>
              </w:rPr>
              <w:t>
- саяси институттар;</w:t>
            </w:r>
            <w:r>
              <w:br/>
            </w:r>
            <w:r>
              <w:rPr>
                <w:rFonts w:ascii="Times New Roman"/>
                <w:b w:val="false"/>
                <w:i w:val="false"/>
                <w:color w:val="000000"/>
                <w:sz w:val="20"/>
              </w:rPr>
              <w:t>
- саясат субъектілері;</w:t>
            </w:r>
            <w:r>
              <w:br/>
            </w:r>
            <w:r>
              <w:rPr>
                <w:rFonts w:ascii="Times New Roman"/>
                <w:b w:val="false"/>
                <w:i w:val="false"/>
                <w:color w:val="000000"/>
                <w:sz w:val="20"/>
              </w:rPr>
              <w:t>
- адам және саясат;</w:t>
            </w:r>
            <w:r>
              <w:br/>
            </w:r>
            <w:r>
              <w:rPr>
                <w:rFonts w:ascii="Times New Roman"/>
                <w:b w:val="false"/>
                <w:i w:val="false"/>
                <w:color w:val="000000"/>
                <w:sz w:val="20"/>
              </w:rPr>
              <w:t>
- халықаралық саясат және халықаралық қарым-қатынас;</w:t>
            </w:r>
            <w:r>
              <w:br/>
            </w:r>
            <w:r>
              <w:rPr>
                <w:rFonts w:ascii="Times New Roman"/>
                <w:b w:val="false"/>
                <w:i w:val="false"/>
                <w:color w:val="000000"/>
                <w:sz w:val="20"/>
              </w:rPr>
              <w:t>
- әлеуметтанудың ғылым ретінде пайда болуы және дамуы;</w:t>
            </w:r>
            <w:r>
              <w:br/>
            </w:r>
            <w:r>
              <w:rPr>
                <w:rFonts w:ascii="Times New Roman"/>
                <w:b w:val="false"/>
                <w:i w:val="false"/>
                <w:color w:val="000000"/>
                <w:sz w:val="20"/>
              </w:rPr>
              <w:t>
- әлеуметтанудың негізгі ұғымдары, қолданбалы әлеуметтік зерттеулер.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құқық туралы;</w:t>
            </w:r>
            <w:r>
              <w:br/>
            </w:r>
            <w:r>
              <w:rPr>
                <w:rFonts w:ascii="Times New Roman"/>
                <w:b w:val="false"/>
                <w:i w:val="false"/>
                <w:color w:val="000000"/>
                <w:sz w:val="20"/>
              </w:rPr>
              <w:t>
- азаматтық құқық туралы;</w:t>
            </w:r>
            <w:r>
              <w:br/>
            </w:r>
            <w:r>
              <w:rPr>
                <w:rFonts w:ascii="Times New Roman"/>
                <w:b w:val="false"/>
                <w:i w:val="false"/>
                <w:color w:val="000000"/>
                <w:sz w:val="20"/>
              </w:rPr>
              <w:t>
- әкімшілік құқық туралы;</w:t>
            </w:r>
            <w:r>
              <w:br/>
            </w:r>
            <w:r>
              <w:rPr>
                <w:rFonts w:ascii="Times New Roman"/>
                <w:b w:val="false"/>
                <w:i w:val="false"/>
                <w:color w:val="000000"/>
                <w:sz w:val="20"/>
              </w:rPr>
              <w:t>
- қылмыстық құқық туралы;</w:t>
            </w:r>
            <w:r>
              <w:br/>
            </w:r>
            <w:r>
              <w:rPr>
                <w:rFonts w:ascii="Times New Roman"/>
                <w:b w:val="false"/>
                <w:i w:val="false"/>
                <w:color w:val="000000"/>
                <w:sz w:val="20"/>
              </w:rPr>
              <w:t>
- отбасы құқығы туралы;</w:t>
            </w:r>
            <w:r>
              <w:br/>
            </w:r>
            <w:r>
              <w:rPr>
                <w:rFonts w:ascii="Times New Roman"/>
                <w:b w:val="false"/>
                <w:i w:val="false"/>
                <w:color w:val="000000"/>
                <w:sz w:val="20"/>
              </w:rPr>
              <w:t>
- экологиялық құқық жөнінде;</w:t>
            </w:r>
            <w:r>
              <w:br/>
            </w:r>
            <w:r>
              <w:rPr>
                <w:rFonts w:ascii="Times New Roman"/>
                <w:b w:val="false"/>
                <w:i w:val="false"/>
                <w:color w:val="000000"/>
                <w:sz w:val="20"/>
              </w:rPr>
              <w:t>
- салық құқығы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құқық туралы білімдерін қолдана білу;</w:t>
            </w:r>
            <w:r>
              <w:br/>
            </w:r>
            <w:r>
              <w:rPr>
                <w:rFonts w:ascii="Times New Roman"/>
                <w:b w:val="false"/>
                <w:i w:val="false"/>
                <w:color w:val="000000"/>
                <w:sz w:val="20"/>
              </w:rPr>
              <w:t>
- құқықтың түрлерін ажырата білу;</w:t>
            </w:r>
            <w:r>
              <w:br/>
            </w:r>
            <w:r>
              <w:rPr>
                <w:rFonts w:ascii="Times New Roman"/>
                <w:b w:val="false"/>
                <w:i w:val="false"/>
                <w:color w:val="000000"/>
                <w:sz w:val="20"/>
              </w:rPr>
              <w:t>
- өз білімін азаматтардың құқығын қорғауға қолдана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негiздерi</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құқықтық мемлекет;</w:t>
            </w:r>
            <w:r>
              <w:br/>
            </w:r>
            <w:r>
              <w:rPr>
                <w:rFonts w:ascii="Times New Roman"/>
                <w:b w:val="false"/>
                <w:i w:val="false"/>
                <w:color w:val="000000"/>
                <w:sz w:val="20"/>
              </w:rPr>
              <w:t>
конституциялық құқық;</w:t>
            </w:r>
            <w:r>
              <w:br/>
            </w:r>
            <w:r>
              <w:rPr>
                <w:rFonts w:ascii="Times New Roman"/>
                <w:b w:val="false"/>
                <w:i w:val="false"/>
                <w:color w:val="000000"/>
                <w:sz w:val="20"/>
              </w:rPr>
              <w:t>
- әкiмшiлiк құқық;</w:t>
            </w:r>
            <w:r>
              <w:br/>
            </w:r>
            <w:r>
              <w:rPr>
                <w:rFonts w:ascii="Times New Roman"/>
                <w:b w:val="false"/>
                <w:i w:val="false"/>
                <w:color w:val="000000"/>
                <w:sz w:val="20"/>
              </w:rPr>
              <w:t>
- азаматтық құқық;</w:t>
            </w:r>
            <w:r>
              <w:br/>
            </w:r>
            <w:r>
              <w:rPr>
                <w:rFonts w:ascii="Times New Roman"/>
                <w:b w:val="false"/>
                <w:i w:val="false"/>
                <w:color w:val="000000"/>
                <w:sz w:val="20"/>
              </w:rPr>
              <w:t>
- еңбек құқығы;</w:t>
            </w:r>
            <w:r>
              <w:br/>
            </w:r>
            <w:r>
              <w:rPr>
                <w:rFonts w:ascii="Times New Roman"/>
                <w:b w:val="false"/>
                <w:i w:val="false"/>
                <w:color w:val="000000"/>
                <w:sz w:val="20"/>
              </w:rPr>
              <w:t>
- қылмыстық құқық;</w:t>
            </w:r>
            <w:r>
              <w:br/>
            </w:r>
            <w:r>
              <w:rPr>
                <w:rFonts w:ascii="Times New Roman"/>
                <w:b w:val="false"/>
                <w:i w:val="false"/>
                <w:color w:val="000000"/>
                <w:sz w:val="20"/>
              </w:rPr>
              <w:t>
- отбасы құқығы;</w:t>
            </w:r>
            <w:r>
              <w:br/>
            </w:r>
            <w:r>
              <w:rPr>
                <w:rFonts w:ascii="Times New Roman"/>
                <w:b w:val="false"/>
                <w:i w:val="false"/>
                <w:color w:val="000000"/>
                <w:sz w:val="20"/>
              </w:rPr>
              <w:t>
- Қазақстан – осы заманғы халықаралық құқықтар субъектісі.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 және оның негізгі мәселелері жөнінде;</w:t>
            </w:r>
            <w:r>
              <w:br/>
            </w:r>
            <w:r>
              <w:rPr>
                <w:rFonts w:ascii="Times New Roman"/>
                <w:b w:val="false"/>
                <w:i w:val="false"/>
                <w:color w:val="000000"/>
                <w:sz w:val="20"/>
              </w:rPr>
              <w:t>
- микроэкономика, ресурстар туралы;</w:t>
            </w:r>
            <w:r>
              <w:br/>
            </w:r>
            <w:r>
              <w:rPr>
                <w:rFonts w:ascii="Times New Roman"/>
                <w:b w:val="false"/>
                <w:i w:val="false"/>
                <w:color w:val="000000"/>
                <w:sz w:val="20"/>
              </w:rPr>
              <w:t>
- нарықтық баға түзілудің механизмі жөнінде;</w:t>
            </w:r>
            <w:r>
              <w:br/>
            </w:r>
            <w:r>
              <w:rPr>
                <w:rFonts w:ascii="Times New Roman"/>
                <w:b w:val="false"/>
                <w:i w:val="false"/>
                <w:color w:val="000000"/>
                <w:sz w:val="20"/>
              </w:rPr>
              <w:t>
- елдің экономикасының құрылымы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әлеуметтік-экономикалық мәселелерді реттей білу;</w:t>
            </w:r>
            <w:r>
              <w:br/>
            </w:r>
            <w:r>
              <w:rPr>
                <w:rFonts w:ascii="Times New Roman"/>
                <w:b w:val="false"/>
                <w:i w:val="false"/>
                <w:color w:val="000000"/>
                <w:sz w:val="20"/>
              </w:rPr>
              <w:t>
- фирмалар қызметінің экономикалық негізін және бәсекелестігін талдай білу;</w:t>
            </w:r>
            <w:r>
              <w:br/>
            </w:r>
            <w:r>
              <w:rPr>
                <w:rFonts w:ascii="Times New Roman"/>
                <w:b w:val="false"/>
                <w:i w:val="false"/>
                <w:color w:val="000000"/>
                <w:sz w:val="20"/>
              </w:rPr>
              <w:t>
- халықтың кірістеріне және антимонополиялық реттеуге сипаттама беру.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негiздерi</w:t>
            </w:r>
            <w:r>
              <w:rPr>
                <w:rFonts w:ascii="Times New Roman"/>
                <w:b w:val="false"/>
                <w:i w:val="false"/>
                <w:color w:val="000000"/>
                <w:sz w:val="20"/>
              </w:rPr>
              <w:t>:</w:t>
            </w:r>
            <w:r>
              <w:br/>
            </w:r>
            <w:r>
              <w:rPr>
                <w:rFonts w:ascii="Times New Roman"/>
                <w:b w:val="false"/>
                <w:i w:val="false"/>
                <w:color w:val="000000"/>
                <w:sz w:val="20"/>
              </w:rPr>
              <w:t>
- экономика теориясына кіріспе;</w:t>
            </w:r>
            <w:r>
              <w:br/>
            </w:r>
            <w:r>
              <w:rPr>
                <w:rFonts w:ascii="Times New Roman"/>
                <w:b w:val="false"/>
                <w:i w:val="false"/>
                <w:color w:val="000000"/>
                <w:sz w:val="20"/>
              </w:rPr>
              <w:t>
экономикалық жүйелердің жалпы негіздері;</w:t>
            </w:r>
            <w:r>
              <w:br/>
            </w:r>
            <w:r>
              <w:rPr>
                <w:rFonts w:ascii="Times New Roman"/>
                <w:b w:val="false"/>
                <w:i w:val="false"/>
                <w:color w:val="000000"/>
                <w:sz w:val="20"/>
              </w:rPr>
              <w:t>
- жаңа бағаның өндірісі және айналымы;</w:t>
            </w:r>
            <w:r>
              <w:br/>
            </w:r>
            <w:r>
              <w:rPr>
                <w:rFonts w:ascii="Times New Roman"/>
                <w:b w:val="false"/>
                <w:i w:val="false"/>
                <w:color w:val="000000"/>
                <w:sz w:val="20"/>
              </w:rPr>
              <w:t>
- кірісті алғашқы тарату жүйесі;</w:t>
            </w:r>
            <w:r>
              <w:br/>
            </w:r>
            <w:r>
              <w:rPr>
                <w:rFonts w:ascii="Times New Roman"/>
                <w:b w:val="false"/>
                <w:i w:val="false"/>
                <w:color w:val="000000"/>
                <w:sz w:val="20"/>
              </w:rPr>
              <w:t>
- макроэкономикаға кіріспе;</w:t>
            </w:r>
            <w:r>
              <w:br/>
            </w:r>
            <w:r>
              <w:rPr>
                <w:rFonts w:ascii="Times New Roman"/>
                <w:b w:val="false"/>
                <w:i w:val="false"/>
                <w:color w:val="000000"/>
                <w:sz w:val="20"/>
              </w:rPr>
              <w:t>
- дүниежүзілік экономика және әлемдік нарық.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тілде іс қағаздарын жүргізуді;</w:t>
            </w:r>
            <w:r>
              <w:br/>
            </w:r>
            <w:r>
              <w:rPr>
                <w:rFonts w:ascii="Times New Roman"/>
                <w:b w:val="false"/>
                <w:i w:val="false"/>
                <w:color w:val="000000"/>
                <w:sz w:val="20"/>
              </w:rPr>
              <w:t>
- істер тізімдемесін;</w:t>
            </w:r>
            <w:r>
              <w:br/>
            </w:r>
            <w:r>
              <w:rPr>
                <w:rFonts w:ascii="Times New Roman"/>
                <w:b w:val="false"/>
                <w:i w:val="false"/>
                <w:color w:val="000000"/>
                <w:sz w:val="20"/>
              </w:rPr>
              <w:t>
- Қазақстан Республикасы іс қағаздарын жүргізудің нормативтік құжаттарын;</w:t>
            </w:r>
            <w:r>
              <w:br/>
            </w:r>
            <w:r>
              <w:rPr>
                <w:rFonts w:ascii="Times New Roman"/>
                <w:b w:val="false"/>
                <w:i w:val="false"/>
                <w:color w:val="000000"/>
                <w:sz w:val="20"/>
              </w:rPr>
              <w:t>
- ведомстволық мұрағаттарға өткізілетін құжаттамаларды даярлауды.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құжаттарды мемлекеттік тілде рәсімдеу;</w:t>
            </w:r>
            <w:r>
              <w:br/>
            </w:r>
            <w:r>
              <w:rPr>
                <w:rFonts w:ascii="Times New Roman"/>
                <w:b w:val="false"/>
                <w:i w:val="false"/>
                <w:color w:val="000000"/>
                <w:sz w:val="20"/>
              </w:rPr>
              <w:t>
- қайда, қашан және қандай құжаттарды қолдану керектігін ажырата білу;</w:t>
            </w:r>
            <w:r>
              <w:br/>
            </w:r>
            <w:r>
              <w:rPr>
                <w:rFonts w:ascii="Times New Roman"/>
                <w:b w:val="false"/>
                <w:i w:val="false"/>
                <w:color w:val="000000"/>
                <w:sz w:val="20"/>
              </w:rPr>
              <w:t>
- мұрағатқа сұрау салуды рәсімдеу.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тiлде iс жүргiзу</w:t>
            </w:r>
            <w:r>
              <w:rPr>
                <w:rFonts w:ascii="Times New Roman"/>
                <w:b w:val="false"/>
                <w:i w:val="false"/>
                <w:color w:val="000000"/>
                <w:sz w:val="20"/>
              </w:rPr>
              <w:t>:</w:t>
            </w:r>
            <w:r>
              <w:br/>
            </w:r>
            <w:r>
              <w:rPr>
                <w:rFonts w:ascii="Times New Roman"/>
                <w:b w:val="false"/>
                <w:i w:val="false"/>
                <w:color w:val="000000"/>
                <w:sz w:val="20"/>
              </w:rPr>
              <w:t>
- жазбаша жанрлардың өзіндік ерекшелігі;</w:t>
            </w:r>
            <w:r>
              <w:br/>
            </w:r>
            <w:r>
              <w:rPr>
                <w:rFonts w:ascii="Times New Roman"/>
                <w:b w:val="false"/>
                <w:i w:val="false"/>
                <w:color w:val="000000"/>
                <w:sz w:val="20"/>
              </w:rPr>
              <w:t>
- құрылтай құжаттары;</w:t>
            </w:r>
            <w:r>
              <w:br/>
            </w:r>
            <w:r>
              <w:rPr>
                <w:rFonts w:ascii="Times New Roman"/>
                <w:b w:val="false"/>
                <w:i w:val="false"/>
                <w:color w:val="000000"/>
                <w:sz w:val="20"/>
              </w:rPr>
              <w:t>
- ұйымдық құжаттар;</w:t>
            </w:r>
            <w:r>
              <w:br/>
            </w:r>
            <w:r>
              <w:rPr>
                <w:rFonts w:ascii="Times New Roman"/>
                <w:b w:val="false"/>
                <w:i w:val="false"/>
                <w:color w:val="000000"/>
                <w:sz w:val="20"/>
              </w:rPr>
              <w:t>
- бұйрық, жарлық құжаттары;</w:t>
            </w:r>
            <w:r>
              <w:br/>
            </w:r>
            <w:r>
              <w:rPr>
                <w:rFonts w:ascii="Times New Roman"/>
                <w:b w:val="false"/>
                <w:i w:val="false"/>
                <w:color w:val="000000"/>
                <w:sz w:val="20"/>
              </w:rPr>
              <w:t>
- ақпараттық-анықтамалық құжаттар;</w:t>
            </w:r>
            <w:r>
              <w:br/>
            </w:r>
            <w:r>
              <w:rPr>
                <w:rFonts w:ascii="Times New Roman"/>
                <w:b w:val="false"/>
                <w:i w:val="false"/>
                <w:color w:val="000000"/>
                <w:sz w:val="20"/>
              </w:rPr>
              <w:t>
- еңбек қатынастарының құжаттары;</w:t>
            </w:r>
            <w:r>
              <w:br/>
            </w:r>
            <w:r>
              <w:rPr>
                <w:rFonts w:ascii="Times New Roman"/>
                <w:b w:val="false"/>
                <w:i w:val="false"/>
                <w:color w:val="000000"/>
                <w:sz w:val="20"/>
              </w:rPr>
              <w:t>
- коммерциялық хат алмасу;</w:t>
            </w:r>
            <w:r>
              <w:br/>
            </w:r>
            <w:r>
              <w:rPr>
                <w:rFonts w:ascii="Times New Roman"/>
                <w:b w:val="false"/>
                <w:i w:val="false"/>
                <w:color w:val="000000"/>
                <w:sz w:val="20"/>
              </w:rPr>
              <w:t>
- құжат айналымы.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электротехника және электроника негіздерін;</w:t>
            </w:r>
            <w:r>
              <w:br/>
            </w:r>
            <w:r>
              <w:rPr>
                <w:rFonts w:ascii="Times New Roman"/>
                <w:b w:val="false"/>
                <w:i w:val="false"/>
                <w:color w:val="000000"/>
                <w:sz w:val="20"/>
              </w:rPr>
              <w:t>
- қосу сұлбалары және негізгі параметрлердің қағидасын;</w:t>
            </w:r>
            <w:r>
              <w:br/>
            </w:r>
            <w:r>
              <w:rPr>
                <w:rFonts w:ascii="Times New Roman"/>
                <w:b w:val="false"/>
                <w:i w:val="false"/>
                <w:color w:val="000000"/>
                <w:sz w:val="20"/>
              </w:rPr>
              <w:t>
- электротехника және электроника даму тенденциясын;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жұмыста қосу сұлбаларын қолдануды;</w:t>
            </w:r>
            <w:r>
              <w:br/>
            </w:r>
            <w:r>
              <w:rPr>
                <w:rFonts w:ascii="Times New Roman"/>
                <w:b w:val="false"/>
                <w:i w:val="false"/>
                <w:color w:val="000000"/>
                <w:sz w:val="20"/>
              </w:rPr>
              <w:t>
- негізгі логикалық операцияларды қолдануды;</w:t>
            </w:r>
            <w:r>
              <w:br/>
            </w:r>
            <w:r>
              <w:rPr>
                <w:rFonts w:ascii="Times New Roman"/>
                <w:b w:val="false"/>
                <w:i w:val="false"/>
                <w:color w:val="000000"/>
                <w:sz w:val="20"/>
              </w:rPr>
              <w:t>
- электрондық техниканы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 электроника негіздерімен</w:t>
            </w:r>
            <w:r>
              <w:rPr>
                <w:rFonts w:ascii="Times New Roman"/>
                <w:b w:val="false"/>
                <w:i w:val="false"/>
                <w:color w:val="000000"/>
                <w:sz w:val="20"/>
              </w:rPr>
              <w:t>:</w:t>
            </w:r>
            <w:r>
              <w:br/>
            </w:r>
            <w:r>
              <w:rPr>
                <w:rFonts w:ascii="Times New Roman"/>
                <w:b w:val="false"/>
                <w:i w:val="false"/>
                <w:color w:val="000000"/>
                <w:sz w:val="20"/>
              </w:rPr>
              <w:t>
- электрондық техниканың физикалық негіздері;</w:t>
            </w:r>
            <w:r>
              <w:br/>
            </w:r>
            <w:r>
              <w:rPr>
                <w:rFonts w:ascii="Times New Roman"/>
                <w:b w:val="false"/>
                <w:i w:val="false"/>
                <w:color w:val="000000"/>
                <w:sz w:val="20"/>
              </w:rPr>
              <w:t>
- электрлік қосулардың сұлбалары;</w:t>
            </w:r>
            <w:r>
              <w:br/>
            </w:r>
            <w:r>
              <w:rPr>
                <w:rFonts w:ascii="Times New Roman"/>
                <w:b w:val="false"/>
                <w:i w:val="false"/>
                <w:color w:val="000000"/>
                <w:sz w:val="20"/>
              </w:rPr>
              <w:t>
- негізгі логикалық операциялар;</w:t>
            </w:r>
            <w:r>
              <w:br/>
            </w:r>
            <w:r>
              <w:rPr>
                <w:rFonts w:ascii="Times New Roman"/>
                <w:b w:val="false"/>
                <w:i w:val="false"/>
                <w:color w:val="000000"/>
                <w:sz w:val="20"/>
              </w:rPr>
              <w:t>
- даму тенденциялары.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БҚ 4</w:t>
            </w:r>
            <w:r>
              <w:br/>
            </w:r>
            <w:r>
              <w:rPr>
                <w:rFonts w:ascii="Times New Roman"/>
                <w:b w:val="false"/>
                <w:i w:val="false"/>
                <w:color w:val="000000"/>
                <w:sz w:val="20"/>
              </w:rPr>
              <w:t>
КҚ 5</w:t>
            </w:r>
            <w:r>
              <w:br/>
            </w:r>
            <w:r>
              <w:rPr>
                <w:rFonts w:ascii="Times New Roman"/>
                <w:b w:val="false"/>
                <w:i w:val="false"/>
                <w:color w:val="000000"/>
                <w:sz w:val="20"/>
              </w:rPr>
              <w:t>
КҚ 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r>
              <w:br/>
            </w:r>
            <w:r>
              <w:rPr>
                <w:rFonts w:ascii="Times New Roman"/>
                <w:b w:val="false"/>
                <w:i w:val="false"/>
                <w:color w:val="000000"/>
                <w:sz w:val="20"/>
              </w:rPr>
              <w:t>
- қазіргі есептеу машиналарында жұмыс істеу әдістері мен тәсілдерін;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компьютерде сақталатын ақпараттарды еркін қолдануды;</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технология және қолданбалы информатика</w:t>
            </w:r>
            <w:r>
              <w:rPr>
                <w:rFonts w:ascii="Times New Roman"/>
                <w:b w:val="false"/>
                <w:i w:val="false"/>
                <w:color w:val="000000"/>
                <w:sz w:val="20"/>
              </w:rPr>
              <w:t>:</w:t>
            </w:r>
            <w:r>
              <w:br/>
            </w:r>
            <w:r>
              <w:rPr>
                <w:rFonts w:ascii="Times New Roman"/>
                <w:b w:val="false"/>
                <w:i w:val="false"/>
                <w:color w:val="000000"/>
                <w:sz w:val="20"/>
              </w:rPr>
              <w:t>
кіріспе;</w:t>
            </w:r>
            <w:r>
              <w:br/>
            </w:r>
            <w:r>
              <w:rPr>
                <w:rFonts w:ascii="Times New Roman"/>
                <w:b w:val="false"/>
                <w:i w:val="false"/>
                <w:color w:val="000000"/>
                <w:sz w:val="20"/>
              </w:rPr>
              <w:t>
- Windows операциялық жүйесі;</w:t>
            </w:r>
            <w:r>
              <w:br/>
            </w:r>
            <w:r>
              <w:rPr>
                <w:rFonts w:ascii="Times New Roman"/>
                <w:b w:val="false"/>
                <w:i w:val="false"/>
                <w:color w:val="000000"/>
                <w:sz w:val="20"/>
              </w:rPr>
              <w:t>
Word мәтіндік редакторы;</w:t>
            </w:r>
            <w:r>
              <w:br/>
            </w:r>
            <w:r>
              <w:rPr>
                <w:rFonts w:ascii="Times New Roman"/>
                <w:b w:val="false"/>
                <w:i w:val="false"/>
                <w:color w:val="000000"/>
                <w:sz w:val="20"/>
              </w:rPr>
              <w:t>
Excel электрондық кестесі;</w:t>
            </w:r>
            <w:r>
              <w:br/>
            </w:r>
            <w:r>
              <w:rPr>
                <w:rFonts w:ascii="Times New Roman"/>
                <w:b w:val="false"/>
                <w:i w:val="false"/>
                <w:color w:val="000000"/>
                <w:sz w:val="20"/>
              </w:rPr>
              <w:t>
Paint графикалық редакторы;</w:t>
            </w:r>
            <w:r>
              <w:br/>
            </w:r>
            <w:r>
              <w:rPr>
                <w:rFonts w:ascii="Times New Roman"/>
                <w:b w:val="false"/>
                <w:i w:val="false"/>
                <w:color w:val="000000"/>
                <w:sz w:val="20"/>
              </w:rPr>
              <w:t>
Adobe Photoshop графикалық редакторы;</w:t>
            </w:r>
            <w:r>
              <w:br/>
            </w:r>
            <w:r>
              <w:rPr>
                <w:rFonts w:ascii="Times New Roman"/>
                <w:b w:val="false"/>
                <w:i w:val="false"/>
                <w:color w:val="000000"/>
                <w:sz w:val="20"/>
              </w:rPr>
              <w:t>
Power Point презентациялық даярлау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КҚ 6</w:t>
            </w:r>
            <w:r>
              <w:br/>
            </w:r>
            <w:r>
              <w:rPr>
                <w:rFonts w:ascii="Times New Roman"/>
                <w:b w:val="false"/>
                <w:i w:val="false"/>
                <w:color w:val="000000"/>
                <w:sz w:val="20"/>
              </w:rPr>
              <w:t>
КҚ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әртүрлі жекеменшік кәсіпорындарының қызметі туралы;</w:t>
            </w:r>
            <w:r>
              <w:br/>
            </w:r>
            <w:r>
              <w:rPr>
                <w:rFonts w:ascii="Times New Roman"/>
                <w:b w:val="false"/>
                <w:i w:val="false"/>
                <w:color w:val="000000"/>
                <w:sz w:val="20"/>
              </w:rPr>
              <w:t>
- рынокқа көшу мәселелерін;</w:t>
            </w:r>
            <w:r>
              <w:br/>
            </w:r>
            <w:r>
              <w:rPr>
                <w:rFonts w:ascii="Times New Roman"/>
                <w:b w:val="false"/>
                <w:i w:val="false"/>
                <w:color w:val="000000"/>
                <w:sz w:val="20"/>
              </w:rPr>
              <w:t>
- негізгі және қосалқы өндірістерді ұйымдастыруды;</w:t>
            </w:r>
            <w:r>
              <w:br/>
            </w:r>
            <w:r>
              <w:rPr>
                <w:rFonts w:ascii="Times New Roman"/>
                <w:b w:val="false"/>
                <w:i w:val="false"/>
                <w:color w:val="000000"/>
                <w:sz w:val="20"/>
              </w:rPr>
              <w:t>
- еңбекті ғылыми ұйымдастыруды;</w:t>
            </w:r>
            <w:r>
              <w:br/>
            </w:r>
            <w:r>
              <w:rPr>
                <w:rFonts w:ascii="Times New Roman"/>
                <w:b w:val="false"/>
                <w:i w:val="false"/>
                <w:color w:val="000000"/>
                <w:sz w:val="20"/>
              </w:rPr>
              <w:t>
- еңбекақыны ұйымдастыруды.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жекеменшік кәсіпорындар түрлерін анықтауды;</w:t>
            </w:r>
            <w:r>
              <w:br/>
            </w:r>
            <w:r>
              <w:rPr>
                <w:rFonts w:ascii="Times New Roman"/>
                <w:b w:val="false"/>
                <w:i w:val="false"/>
                <w:color w:val="000000"/>
                <w:sz w:val="20"/>
              </w:rPr>
              <w:t>
- еңбекақыны есептей білуді;</w:t>
            </w:r>
            <w:r>
              <w:br/>
            </w:r>
            <w:r>
              <w:rPr>
                <w:rFonts w:ascii="Times New Roman"/>
                <w:b w:val="false"/>
                <w:i w:val="false"/>
                <w:color w:val="000000"/>
                <w:sz w:val="20"/>
              </w:rPr>
              <w:t>
негізгі және қосалқы өндіріс ұйымдастыруды;</w:t>
            </w:r>
            <w:r>
              <w:br/>
            </w:r>
            <w:r>
              <w:rPr>
                <w:rFonts w:ascii="Times New Roman"/>
                <w:b w:val="false"/>
                <w:i w:val="false"/>
                <w:color w:val="000000"/>
                <w:sz w:val="20"/>
              </w:rPr>
              <w:t>
- рыноктық қарым-қатынасты талдауды;</w:t>
            </w:r>
            <w:r>
              <w:br/>
            </w:r>
            <w:r>
              <w:rPr>
                <w:rFonts w:ascii="Times New Roman"/>
                <w:b w:val="false"/>
                <w:i w:val="false"/>
                <w:color w:val="000000"/>
                <w:sz w:val="20"/>
              </w:rPr>
              <w:t>
- қазіргі рынокты бағдарлай білуді.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Нарықтық экономика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нарықтық экономиканың негiздерi;</w:t>
            </w:r>
            <w:r>
              <w:br/>
            </w:r>
            <w:r>
              <w:rPr>
                <w:rFonts w:ascii="Times New Roman"/>
                <w:b w:val="false"/>
                <w:i w:val="false"/>
                <w:color w:val="000000"/>
                <w:sz w:val="20"/>
              </w:rPr>
              <w:t>
- постсоциалистік елдерде рыноктық экономиканың қалыптасу ерекшеліктері;</w:t>
            </w:r>
            <w:r>
              <w:br/>
            </w:r>
            <w:r>
              <w:rPr>
                <w:rFonts w:ascii="Times New Roman"/>
                <w:b w:val="false"/>
                <w:i w:val="false"/>
                <w:color w:val="000000"/>
                <w:sz w:val="20"/>
              </w:rPr>
              <w:t>
- экономика негіздері және сала кәсіпорындарын ұйымдастыру;</w:t>
            </w:r>
            <w:r>
              <w:br/>
            </w:r>
            <w:r>
              <w:rPr>
                <w:rFonts w:ascii="Times New Roman"/>
                <w:b w:val="false"/>
                <w:i w:val="false"/>
                <w:color w:val="000000"/>
                <w:sz w:val="20"/>
              </w:rPr>
              <w:t>
- өндірісті ұйымдастыру және халыққа қызмет көрсету;</w:t>
            </w:r>
            <w:r>
              <w:br/>
            </w:r>
            <w:r>
              <w:rPr>
                <w:rFonts w:ascii="Times New Roman"/>
                <w:b w:val="false"/>
                <w:i w:val="false"/>
                <w:color w:val="000000"/>
                <w:sz w:val="20"/>
              </w:rPr>
              <w:t>
- кәсіпорын қызметін жоспарлау және болжау.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7</w:t>
            </w:r>
            <w:r>
              <w:br/>
            </w:r>
            <w:r>
              <w:rPr>
                <w:rFonts w:ascii="Times New Roman"/>
                <w:b w:val="false"/>
                <w:i w:val="false"/>
                <w:color w:val="000000"/>
                <w:sz w:val="20"/>
              </w:rPr>
              <w:t>
БҚ 9</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үрдістерді;</w:t>
            </w:r>
            <w:r>
              <w:br/>
            </w:r>
            <w:r>
              <w:rPr>
                <w:rFonts w:ascii="Times New Roman"/>
                <w:b w:val="false"/>
                <w:i w:val="false"/>
                <w:color w:val="000000"/>
                <w:sz w:val="20"/>
              </w:rPr>
              <w:t>
- технологиялық операцияларды;</w:t>
            </w:r>
            <w:r>
              <w:br/>
            </w:r>
            <w:r>
              <w:rPr>
                <w:rFonts w:ascii="Times New Roman"/>
                <w:b w:val="false"/>
                <w:i w:val="false"/>
                <w:color w:val="000000"/>
                <w:sz w:val="20"/>
              </w:rPr>
              <w:t>
- бұйымдарды өндіру технологиясын.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үрдістерді анықтауды;</w:t>
            </w:r>
            <w:r>
              <w:br/>
            </w:r>
            <w:r>
              <w:rPr>
                <w:rFonts w:ascii="Times New Roman"/>
                <w:b w:val="false"/>
                <w:i w:val="false"/>
                <w:color w:val="000000"/>
                <w:sz w:val="20"/>
              </w:rPr>
              <w:t>
- тауарлардың сұраптарын анықтауды;</w:t>
            </w:r>
            <w:r>
              <w:br/>
            </w:r>
            <w:r>
              <w:rPr>
                <w:rFonts w:ascii="Times New Roman"/>
                <w:b w:val="false"/>
                <w:i w:val="false"/>
                <w:color w:val="000000"/>
                <w:sz w:val="20"/>
              </w:rPr>
              <w:t>
- бұйым өндірудің технологиялық үрдістерін сипаттауды.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w:t>
            </w:r>
            <w:r>
              <w:br/>
            </w:r>
            <w:r>
              <w:rPr>
                <w:rFonts w:ascii="Times New Roman"/>
                <w:b w:val="false"/>
                <w:i w:val="false"/>
                <w:color w:val="000000"/>
                <w:sz w:val="20"/>
              </w:rPr>
              <w:t>
- технологиялық операциялар;</w:t>
            </w:r>
            <w:r>
              <w:br/>
            </w:r>
            <w:r>
              <w:rPr>
                <w:rFonts w:ascii="Times New Roman"/>
                <w:b w:val="false"/>
                <w:i w:val="false"/>
                <w:color w:val="000000"/>
                <w:sz w:val="20"/>
              </w:rPr>
              <w:t>
- бұйым өндіру технологиясы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8</w:t>
            </w:r>
            <w:r>
              <w:br/>
            </w:r>
            <w:r>
              <w:rPr>
                <w:rFonts w:ascii="Times New Roman"/>
                <w:b w:val="false"/>
                <w:i w:val="false"/>
                <w:color w:val="000000"/>
                <w:sz w:val="20"/>
              </w:rPr>
              <w:t>
БҚ 9</w:t>
            </w:r>
            <w:r>
              <w:br/>
            </w:r>
            <w:r>
              <w:rPr>
                <w:rFonts w:ascii="Times New Roman"/>
                <w:b w:val="false"/>
                <w:i w:val="false"/>
                <w:color w:val="000000"/>
                <w:sz w:val="20"/>
              </w:rPr>
              <w:t>
БҚ 10</w:t>
            </w:r>
            <w:r>
              <w:br/>
            </w:r>
            <w:r>
              <w:rPr>
                <w:rFonts w:ascii="Times New Roman"/>
                <w:b w:val="false"/>
                <w:i w:val="false"/>
                <w:color w:val="000000"/>
                <w:sz w:val="20"/>
              </w:rPr>
              <w:t>
КҚ 3</w:t>
            </w:r>
            <w:r>
              <w:br/>
            </w:r>
            <w:r>
              <w:rPr>
                <w:rFonts w:ascii="Times New Roman"/>
                <w:b w:val="false"/>
                <w:i w:val="false"/>
                <w:color w:val="000000"/>
                <w:sz w:val="20"/>
              </w:rPr>
              <w:t>
КҚ 12</w:t>
            </w:r>
            <w:r>
              <w:br/>
            </w:r>
            <w:r>
              <w:rPr>
                <w:rFonts w:ascii="Times New Roman"/>
                <w:b w:val="false"/>
                <w:i w:val="false"/>
                <w:color w:val="000000"/>
                <w:sz w:val="20"/>
              </w:rPr>
              <w:t>
АҚ 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басқарудың негіздері, қағидалары және әдістерін;</w:t>
            </w:r>
            <w:r>
              <w:br/>
            </w:r>
            <w:r>
              <w:rPr>
                <w:rFonts w:ascii="Times New Roman"/>
                <w:b w:val="false"/>
                <w:i w:val="false"/>
                <w:color w:val="000000"/>
                <w:sz w:val="20"/>
              </w:rPr>
              <w:t>
- жетекшінің жеке жұмысын жоспарлау және ұйымдастыруды;</w:t>
            </w:r>
            <w:r>
              <w:br/>
            </w:r>
            <w:r>
              <w:rPr>
                <w:rFonts w:ascii="Times New Roman"/>
                <w:b w:val="false"/>
                <w:i w:val="false"/>
                <w:color w:val="000000"/>
                <w:sz w:val="20"/>
              </w:rPr>
              <w:t>
- кәсіпорынның сыртқы экономикалық қызметін.</w:t>
            </w:r>
            <w:r>
              <w:br/>
            </w:r>
            <w:r>
              <w:rPr>
                <w:rFonts w:ascii="Times New Roman"/>
                <w:b w:val="false"/>
                <w:i w:val="false"/>
                <w:color w:val="000000"/>
                <w:sz w:val="20"/>
              </w:rPr>
              <w:t>
- ұйымдастырудың элементі және басқару үрдісін;</w:t>
            </w:r>
            <w:r>
              <w:br/>
            </w:r>
            <w:r>
              <w:rPr>
                <w:rFonts w:ascii="Times New Roman"/>
                <w:b w:val="false"/>
                <w:i w:val="false"/>
                <w:color w:val="000000"/>
                <w:sz w:val="20"/>
              </w:rPr>
              <w:t>
- байланыс үрдісін және коммуникациясын;</w:t>
            </w:r>
            <w:r>
              <w:br/>
            </w:r>
            <w:r>
              <w:rPr>
                <w:rFonts w:ascii="Times New Roman"/>
                <w:b w:val="false"/>
                <w:i w:val="false"/>
                <w:color w:val="000000"/>
                <w:sz w:val="20"/>
              </w:rPr>
              <w:t>
- басқару функциясын;</w:t>
            </w:r>
            <w:r>
              <w:br/>
            </w:r>
            <w:r>
              <w:rPr>
                <w:rFonts w:ascii="Times New Roman"/>
                <w:b w:val="false"/>
                <w:i w:val="false"/>
                <w:color w:val="000000"/>
                <w:sz w:val="20"/>
              </w:rPr>
              <w:t>
- топтық динамика және басшылық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кәсіпорынның жұмысын жоспарлауды;</w:t>
            </w:r>
            <w:r>
              <w:br/>
            </w:r>
            <w:r>
              <w:rPr>
                <w:rFonts w:ascii="Times New Roman"/>
                <w:b w:val="false"/>
                <w:i w:val="false"/>
                <w:color w:val="000000"/>
                <w:sz w:val="20"/>
              </w:rPr>
              <w:t>
- кәсіпорынның сыртқы экономикалық қызметін білу.</w:t>
            </w:r>
            <w:r>
              <w:br/>
            </w:r>
            <w:r>
              <w:rPr>
                <w:rFonts w:ascii="Times New Roman"/>
                <w:b w:val="false"/>
                <w:i w:val="false"/>
                <w:color w:val="000000"/>
                <w:sz w:val="20"/>
              </w:rPr>
              <w:t>
- басқару ұйымының элементтерін байланыстыруды;</w:t>
            </w:r>
            <w:r>
              <w:br/>
            </w:r>
            <w:r>
              <w:rPr>
                <w:rFonts w:ascii="Times New Roman"/>
                <w:b w:val="false"/>
                <w:i w:val="false"/>
                <w:color w:val="000000"/>
                <w:sz w:val="20"/>
              </w:rPr>
              <w:t>
- басқару үрдістерін қолдануды;</w:t>
            </w:r>
            <w:r>
              <w:br/>
            </w:r>
            <w:r>
              <w:rPr>
                <w:rFonts w:ascii="Times New Roman"/>
                <w:b w:val="false"/>
                <w:i w:val="false"/>
                <w:color w:val="000000"/>
                <w:sz w:val="20"/>
              </w:rPr>
              <w:t>
- басқару функциясын және динамикасын реттеуді.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және менеджмент негіздері</w:t>
            </w:r>
            <w:r>
              <w:rPr>
                <w:rFonts w:ascii="Times New Roman"/>
                <w:b w:val="false"/>
                <w:i w:val="false"/>
                <w:color w:val="000000"/>
                <w:sz w:val="20"/>
              </w:rPr>
              <w:t>:</w:t>
            </w:r>
            <w:r>
              <w:br/>
            </w:r>
            <w:r>
              <w:rPr>
                <w:rFonts w:ascii="Times New Roman"/>
                <w:b w:val="false"/>
                <w:i w:val="false"/>
                <w:color w:val="000000"/>
                <w:sz w:val="20"/>
              </w:rPr>
              <w:t>
- кәсіпкерлік қызметтің негіздері;</w:t>
            </w:r>
            <w:r>
              <w:br/>
            </w:r>
            <w:r>
              <w:rPr>
                <w:rFonts w:ascii="Times New Roman"/>
                <w:b w:val="false"/>
                <w:i w:val="false"/>
                <w:color w:val="000000"/>
                <w:sz w:val="20"/>
              </w:rPr>
              <w:t>
- маркетинг теориясы;</w:t>
            </w:r>
            <w:r>
              <w:br/>
            </w:r>
            <w:r>
              <w:rPr>
                <w:rFonts w:ascii="Times New Roman"/>
                <w:b w:val="false"/>
                <w:i w:val="false"/>
                <w:color w:val="000000"/>
                <w:sz w:val="20"/>
              </w:rPr>
              <w:t>
- тұтыну тауарларының нарығын зерделеу;</w:t>
            </w:r>
            <w:r>
              <w:br/>
            </w:r>
            <w:r>
              <w:rPr>
                <w:rFonts w:ascii="Times New Roman"/>
                <w:b w:val="false"/>
                <w:i w:val="false"/>
                <w:color w:val="000000"/>
                <w:sz w:val="20"/>
              </w:rPr>
              <w:t>
- нарықты болжау;</w:t>
            </w:r>
            <w:r>
              <w:br/>
            </w:r>
            <w:r>
              <w:rPr>
                <w:rFonts w:ascii="Times New Roman"/>
                <w:b w:val="false"/>
                <w:i w:val="false"/>
                <w:color w:val="000000"/>
                <w:sz w:val="20"/>
              </w:rPr>
              <w:t>
- нарық конъюнктурасы;</w:t>
            </w:r>
            <w:r>
              <w:br/>
            </w:r>
            <w:r>
              <w:rPr>
                <w:rFonts w:ascii="Times New Roman"/>
                <w:b w:val="false"/>
                <w:i w:val="false"/>
                <w:color w:val="000000"/>
                <w:sz w:val="20"/>
              </w:rPr>
              <w:t>
- маркетингпен басқару;</w:t>
            </w:r>
            <w:r>
              <w:br/>
            </w:r>
            <w:r>
              <w:rPr>
                <w:rFonts w:ascii="Times New Roman"/>
                <w:b w:val="false"/>
                <w:i w:val="false"/>
                <w:color w:val="000000"/>
                <w:sz w:val="20"/>
              </w:rPr>
              <w:t>
- кәсіпкерлік қызметті ұйымдастыру.</w:t>
            </w:r>
            <w:r>
              <w:br/>
            </w:r>
            <w:r>
              <w:rPr>
                <w:rFonts w:ascii="Times New Roman"/>
                <w:b w:val="false"/>
                <w:i w:val="false"/>
                <w:color w:val="000000"/>
                <w:sz w:val="20"/>
              </w:rPr>
              <w:t>
- менеджмент теориясы мен іс-практикасының дамуын;</w:t>
            </w:r>
            <w:r>
              <w:br/>
            </w:r>
            <w:r>
              <w:rPr>
                <w:rFonts w:ascii="Times New Roman"/>
                <w:b w:val="false"/>
                <w:i w:val="false"/>
                <w:color w:val="000000"/>
                <w:sz w:val="20"/>
              </w:rPr>
              <w:t>
басқару үрдісі мен ұйымдастыру элементтерін;</w:t>
            </w:r>
            <w:r>
              <w:br/>
            </w:r>
            <w:r>
              <w:rPr>
                <w:rFonts w:ascii="Times New Roman"/>
                <w:b w:val="false"/>
                <w:i w:val="false"/>
                <w:color w:val="000000"/>
                <w:sz w:val="20"/>
              </w:rPr>
              <w:t>
- менеджменттің қағидалары мен функцияларын;</w:t>
            </w:r>
            <w:r>
              <w:br/>
            </w:r>
            <w:r>
              <w:rPr>
                <w:rFonts w:ascii="Times New Roman"/>
                <w:b w:val="false"/>
                <w:i w:val="false"/>
                <w:color w:val="000000"/>
                <w:sz w:val="20"/>
              </w:rPr>
              <w:t>
- байланыстыру үрдістері мен коммуникацияны;</w:t>
            </w:r>
            <w:r>
              <w:br/>
            </w:r>
            <w:r>
              <w:rPr>
                <w:rFonts w:ascii="Times New Roman"/>
                <w:b w:val="false"/>
                <w:i w:val="false"/>
                <w:color w:val="000000"/>
                <w:sz w:val="20"/>
              </w:rPr>
              <w:t>
- топтық динамика және басшылық;</w:t>
            </w:r>
            <w:r>
              <w:br/>
            </w:r>
            <w:r>
              <w:rPr>
                <w:rFonts w:ascii="Times New Roman"/>
                <w:b w:val="false"/>
                <w:i w:val="false"/>
                <w:color w:val="000000"/>
                <w:sz w:val="20"/>
              </w:rPr>
              <w:t>
- кикілжің мен күйзелісті басқару;</w:t>
            </w:r>
            <w:r>
              <w:br/>
            </w:r>
            <w:r>
              <w:rPr>
                <w:rFonts w:ascii="Times New Roman"/>
                <w:b w:val="false"/>
                <w:i w:val="false"/>
                <w:color w:val="000000"/>
                <w:sz w:val="20"/>
              </w:rPr>
              <w:t>
- қарым-қатынас өнері.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МС бойынша сызба форматын;</w:t>
            </w:r>
            <w:r>
              <w:br/>
            </w:r>
            <w:r>
              <w:rPr>
                <w:rFonts w:ascii="Times New Roman"/>
                <w:b w:val="false"/>
                <w:i w:val="false"/>
                <w:color w:val="000000"/>
                <w:sz w:val="20"/>
              </w:rPr>
              <w:t>
- шеңбердің тиімді әдістерін қолдана отырып бөлшектің контурын сызу тәсілдері;</w:t>
            </w:r>
            <w:r>
              <w:br/>
            </w:r>
            <w:r>
              <w:rPr>
                <w:rFonts w:ascii="Times New Roman"/>
                <w:b w:val="false"/>
                <w:i w:val="false"/>
                <w:color w:val="000000"/>
                <w:sz w:val="20"/>
              </w:rPr>
              <w:t>
- аксонометриялық проекциялар туралы жалпы ұғым;</w:t>
            </w:r>
            <w:r>
              <w:br/>
            </w:r>
            <w:r>
              <w:rPr>
                <w:rFonts w:ascii="Times New Roman"/>
                <w:b w:val="false"/>
                <w:i w:val="false"/>
                <w:color w:val="000000"/>
                <w:sz w:val="20"/>
              </w:rPr>
              <w:t>
- дененің сыртын анықтау;</w:t>
            </w:r>
            <w:r>
              <w:br/>
            </w:r>
            <w:r>
              <w:rPr>
                <w:rFonts w:ascii="Times New Roman"/>
                <w:b w:val="false"/>
                <w:i w:val="false"/>
                <w:color w:val="000000"/>
                <w:sz w:val="20"/>
              </w:rPr>
              <w:t>
- сызба көшірмелерін алудың жаңа әдістері;</w:t>
            </w:r>
            <w:r>
              <w:br/>
            </w:r>
            <w:r>
              <w:rPr>
                <w:rFonts w:ascii="Times New Roman"/>
                <w:b w:val="false"/>
                <w:i w:val="false"/>
                <w:color w:val="000000"/>
                <w:sz w:val="20"/>
              </w:rPr>
              <w:t>
- бұранда туралы негізгі мәліметтер;</w:t>
            </w:r>
            <w:r>
              <w:br/>
            </w:r>
            <w:r>
              <w:rPr>
                <w:rFonts w:ascii="Times New Roman"/>
                <w:b w:val="false"/>
                <w:i w:val="false"/>
                <w:color w:val="000000"/>
                <w:sz w:val="20"/>
              </w:rPr>
              <w:t>
- бұранданың негізгі түрлері;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сызбаны оқуды;</w:t>
            </w:r>
            <w:r>
              <w:br/>
            </w:r>
            <w:r>
              <w:rPr>
                <w:rFonts w:ascii="Times New Roman"/>
                <w:b w:val="false"/>
                <w:i w:val="false"/>
                <w:color w:val="000000"/>
                <w:sz w:val="20"/>
              </w:rPr>
              <w:t>
- жұмыста көшірмелерді алудың жаңа әдістерін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техникалық сызбалар;</w:t>
            </w:r>
            <w:r>
              <w:br/>
            </w:r>
            <w:r>
              <w:rPr>
                <w:rFonts w:ascii="Times New Roman"/>
                <w:b w:val="false"/>
                <w:i w:val="false"/>
                <w:color w:val="000000"/>
                <w:sz w:val="20"/>
              </w:rPr>
              <w:t>
- аксионометрия;</w:t>
            </w:r>
            <w:r>
              <w:br/>
            </w:r>
            <w:r>
              <w:rPr>
                <w:rFonts w:ascii="Times New Roman"/>
                <w:b w:val="false"/>
                <w:i w:val="false"/>
                <w:color w:val="000000"/>
                <w:sz w:val="20"/>
              </w:rPr>
              <w:t>
- машина бөлшектерін;</w:t>
            </w:r>
            <w:r>
              <w:br/>
            </w:r>
            <w:r>
              <w:rPr>
                <w:rFonts w:ascii="Times New Roman"/>
                <w:b w:val="false"/>
                <w:i w:val="false"/>
                <w:color w:val="000000"/>
                <w:sz w:val="20"/>
              </w:rPr>
              <w:t>
- бекітудің негізгі түрлерін.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r>
              <w:br/>
            </w:r>
            <w:r>
              <w:rPr>
                <w:rFonts w:ascii="Times New Roman"/>
                <w:b w:val="false"/>
                <w:i w:val="false"/>
                <w:color w:val="000000"/>
                <w:sz w:val="20"/>
              </w:rPr>
              <w:t>
КҚ 2</w:t>
            </w:r>
            <w:r>
              <w:br/>
            </w:r>
            <w:r>
              <w:rPr>
                <w:rFonts w:ascii="Times New Roman"/>
                <w:b w:val="false"/>
                <w:i w:val="false"/>
                <w:color w:val="000000"/>
                <w:sz w:val="20"/>
              </w:rPr>
              <w:t>
КҚ 3</w:t>
            </w:r>
            <w:r>
              <w:br/>
            </w:r>
            <w:r>
              <w:rPr>
                <w:rFonts w:ascii="Times New Roman"/>
                <w:b w:val="false"/>
                <w:i w:val="false"/>
                <w:color w:val="000000"/>
                <w:sz w:val="20"/>
              </w:rPr>
              <w:t>
КҚ 4</w:t>
            </w:r>
            <w:r>
              <w:br/>
            </w:r>
            <w:r>
              <w:rPr>
                <w:rFonts w:ascii="Times New Roman"/>
                <w:b w:val="false"/>
                <w:i w:val="false"/>
                <w:color w:val="000000"/>
                <w:sz w:val="20"/>
              </w:rPr>
              <w:t>
АҚ 5</w:t>
            </w:r>
            <w:r>
              <w:br/>
            </w:r>
            <w:r>
              <w:rPr>
                <w:rFonts w:ascii="Times New Roman"/>
                <w:b w:val="false"/>
                <w:i w:val="false"/>
                <w:color w:val="000000"/>
                <w:sz w:val="20"/>
              </w:rPr>
              <w:t>
АҚ 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физикалық дененің қасиеттерін;</w:t>
            </w:r>
            <w:r>
              <w:br/>
            </w:r>
            <w:r>
              <w:rPr>
                <w:rFonts w:ascii="Times New Roman"/>
                <w:b w:val="false"/>
                <w:i w:val="false"/>
                <w:color w:val="000000"/>
                <w:sz w:val="20"/>
              </w:rPr>
              <w:t>
- физикалық шамаларды;</w:t>
            </w:r>
            <w:r>
              <w:br/>
            </w:r>
            <w:r>
              <w:rPr>
                <w:rFonts w:ascii="Times New Roman"/>
                <w:b w:val="false"/>
                <w:i w:val="false"/>
                <w:color w:val="000000"/>
                <w:sz w:val="20"/>
              </w:rPr>
              <w:t>
- құбылыстар және үрдістерді;</w:t>
            </w:r>
            <w:r>
              <w:br/>
            </w:r>
            <w:r>
              <w:rPr>
                <w:rFonts w:ascii="Times New Roman"/>
                <w:b w:val="false"/>
                <w:i w:val="false"/>
                <w:color w:val="000000"/>
                <w:sz w:val="20"/>
              </w:rPr>
              <w:t>
- кристаллдардағы түрленулерді.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физикалық шамаларды сипаттауды;</w:t>
            </w:r>
            <w:r>
              <w:br/>
            </w:r>
            <w:r>
              <w:rPr>
                <w:rFonts w:ascii="Times New Roman"/>
                <w:b w:val="false"/>
                <w:i w:val="false"/>
                <w:color w:val="000000"/>
                <w:sz w:val="20"/>
              </w:rPr>
              <w:t>
- физикалық денеге қандай әсерлер болатынын айыруды;</w:t>
            </w:r>
            <w:r>
              <w:br/>
            </w:r>
            <w:r>
              <w:rPr>
                <w:rFonts w:ascii="Times New Roman"/>
                <w:b w:val="false"/>
                <w:i w:val="false"/>
                <w:color w:val="000000"/>
                <w:sz w:val="20"/>
              </w:rPr>
              <w:t>
- физикалық құбылыстарды түрлендіргіштерді өлшем құралдарында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Өлшемдердің физикалық негіздері</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физикалық дененің құрылымы және қасиеті;</w:t>
            </w:r>
            <w:r>
              <w:br/>
            </w:r>
            <w:r>
              <w:rPr>
                <w:rFonts w:ascii="Times New Roman"/>
                <w:b w:val="false"/>
                <w:i w:val="false"/>
                <w:color w:val="000000"/>
                <w:sz w:val="20"/>
              </w:rPr>
              <w:t>
- физикалық шамалар және сипаттамалары;</w:t>
            </w:r>
            <w:r>
              <w:br/>
            </w:r>
            <w:r>
              <w:rPr>
                <w:rFonts w:ascii="Times New Roman"/>
                <w:b w:val="false"/>
                <w:i w:val="false"/>
                <w:color w:val="000000"/>
                <w:sz w:val="20"/>
              </w:rPr>
              <w:t>
- түрлендіргіштердің түрлену жіктегіштерін.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гидравлика негіздерін;</w:t>
            </w:r>
            <w:r>
              <w:br/>
            </w:r>
            <w:r>
              <w:rPr>
                <w:rFonts w:ascii="Times New Roman"/>
                <w:b w:val="false"/>
                <w:i w:val="false"/>
                <w:color w:val="000000"/>
                <w:sz w:val="20"/>
              </w:rPr>
              <w:t>
- гидростатика және гидродтнамика негіздерін;</w:t>
            </w:r>
            <w:r>
              <w:br/>
            </w:r>
            <w:r>
              <w:rPr>
                <w:rFonts w:ascii="Times New Roman"/>
                <w:b w:val="false"/>
                <w:i w:val="false"/>
                <w:color w:val="000000"/>
                <w:sz w:val="20"/>
              </w:rPr>
              <w:t>
- термодинамика заңдылықтарын;</w:t>
            </w:r>
            <w:r>
              <w:br/>
            </w:r>
            <w:r>
              <w:rPr>
                <w:rFonts w:ascii="Times New Roman"/>
                <w:b w:val="false"/>
                <w:i w:val="false"/>
                <w:color w:val="000000"/>
                <w:sz w:val="20"/>
              </w:rPr>
              <w:t>
- жылуэнергетикасының даму перспективалары.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термодинамика заңдылықтарын қолдануды;</w:t>
            </w:r>
            <w:r>
              <w:br/>
            </w:r>
            <w:r>
              <w:rPr>
                <w:rFonts w:ascii="Times New Roman"/>
                <w:b w:val="false"/>
                <w:i w:val="false"/>
                <w:color w:val="000000"/>
                <w:sz w:val="20"/>
              </w:rPr>
              <w:t>
- техникалық термодинамиканы анықтауды;</w:t>
            </w:r>
            <w:r>
              <w:br/>
            </w:r>
            <w:r>
              <w:rPr>
                <w:rFonts w:ascii="Times New Roman"/>
                <w:b w:val="false"/>
                <w:i w:val="false"/>
                <w:color w:val="000000"/>
                <w:sz w:val="20"/>
              </w:rPr>
              <w:t>
- жылу двигательдерін, компрессорлар және желдеткіштерді айыруды.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және жылутехникасы</w:t>
            </w:r>
            <w:r>
              <w:rPr>
                <w:rFonts w:ascii="Times New Roman"/>
                <w:b w:val="false"/>
                <w:i w:val="false"/>
                <w:color w:val="000000"/>
                <w:sz w:val="20"/>
              </w:rPr>
              <w:t>:</w:t>
            </w:r>
            <w:r>
              <w:br/>
            </w:r>
            <w:r>
              <w:rPr>
                <w:rFonts w:ascii="Times New Roman"/>
                <w:b w:val="false"/>
                <w:i w:val="false"/>
                <w:color w:val="000000"/>
                <w:sz w:val="20"/>
              </w:rPr>
              <w:t>
- ел экономикасындағы жылуэнергетикасы;</w:t>
            </w:r>
            <w:r>
              <w:br/>
            </w:r>
            <w:r>
              <w:rPr>
                <w:rFonts w:ascii="Times New Roman"/>
                <w:b w:val="false"/>
                <w:i w:val="false"/>
                <w:color w:val="000000"/>
                <w:sz w:val="20"/>
              </w:rPr>
              <w:t>
- гидравлика негіздері;</w:t>
            </w:r>
            <w:r>
              <w:br/>
            </w:r>
            <w:r>
              <w:rPr>
                <w:rFonts w:ascii="Times New Roman"/>
                <w:b w:val="false"/>
                <w:i w:val="false"/>
                <w:color w:val="000000"/>
                <w:sz w:val="20"/>
              </w:rPr>
              <w:t>
гидростатика және гидродинамика негіздері;</w:t>
            </w:r>
            <w:r>
              <w:br/>
            </w:r>
            <w:r>
              <w:rPr>
                <w:rFonts w:ascii="Times New Roman"/>
                <w:b w:val="false"/>
                <w:i w:val="false"/>
                <w:color w:val="000000"/>
                <w:sz w:val="20"/>
              </w:rPr>
              <w:t>
- жылуөткізгіштік;</w:t>
            </w:r>
            <w:r>
              <w:br/>
            </w:r>
            <w:r>
              <w:rPr>
                <w:rFonts w:ascii="Times New Roman"/>
                <w:b w:val="false"/>
                <w:i w:val="false"/>
                <w:color w:val="000000"/>
                <w:sz w:val="20"/>
              </w:rPr>
              <w:t>
заттардың жылуфизикалық қасиеттері;</w:t>
            </w:r>
            <w:r>
              <w:br/>
            </w:r>
            <w:r>
              <w:rPr>
                <w:rFonts w:ascii="Times New Roman"/>
                <w:b w:val="false"/>
                <w:i w:val="false"/>
                <w:color w:val="000000"/>
                <w:sz w:val="20"/>
              </w:rPr>
              <w:t>
- жылуэнергетикалық және тоңазытқыш құрылғылары.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БҚ 8</w:t>
            </w:r>
            <w:r>
              <w:br/>
            </w:r>
            <w:r>
              <w:rPr>
                <w:rFonts w:ascii="Times New Roman"/>
                <w:b w:val="false"/>
                <w:i w:val="false"/>
                <w:color w:val="000000"/>
                <w:sz w:val="20"/>
              </w:rPr>
              <w:t>
КҚ 1</w:t>
            </w:r>
            <w:r>
              <w:br/>
            </w:r>
            <w:r>
              <w:rPr>
                <w:rFonts w:ascii="Times New Roman"/>
                <w:b w:val="false"/>
                <w:i w:val="false"/>
                <w:color w:val="000000"/>
                <w:sz w:val="20"/>
              </w:rPr>
              <w:t>
КҚ 2</w:t>
            </w:r>
            <w:r>
              <w:br/>
            </w:r>
            <w:r>
              <w:rPr>
                <w:rFonts w:ascii="Times New Roman"/>
                <w:b w:val="false"/>
                <w:i w:val="false"/>
                <w:color w:val="000000"/>
                <w:sz w:val="20"/>
              </w:rPr>
              <w:t>
КҚ 3</w:t>
            </w:r>
            <w:r>
              <w:br/>
            </w:r>
            <w:r>
              <w:rPr>
                <w:rFonts w:ascii="Times New Roman"/>
                <w:b w:val="false"/>
                <w:i w:val="false"/>
                <w:color w:val="000000"/>
                <w:sz w:val="20"/>
              </w:rPr>
              <w:t>
КҚ 4</w:t>
            </w:r>
            <w:r>
              <w:br/>
            </w:r>
            <w:r>
              <w:rPr>
                <w:rFonts w:ascii="Times New Roman"/>
                <w:b w:val="false"/>
                <w:i w:val="false"/>
                <w:color w:val="000000"/>
                <w:sz w:val="20"/>
              </w:rPr>
              <w:t>
КҚ 6</w:t>
            </w:r>
            <w:r>
              <w:br/>
            </w:r>
            <w:r>
              <w:rPr>
                <w:rFonts w:ascii="Times New Roman"/>
                <w:b w:val="false"/>
                <w:i w:val="false"/>
                <w:color w:val="000000"/>
                <w:sz w:val="20"/>
              </w:rPr>
              <w:t>
АҚ 8</w:t>
            </w:r>
            <w:r>
              <w:br/>
            </w:r>
            <w:r>
              <w:rPr>
                <w:rFonts w:ascii="Times New Roman"/>
                <w:b w:val="false"/>
                <w:i w:val="false"/>
                <w:color w:val="000000"/>
                <w:sz w:val="20"/>
              </w:rPr>
              <w:t>
АҚ 9</w:t>
            </w:r>
            <w:r>
              <w:br/>
            </w:r>
            <w:r>
              <w:rPr>
                <w:rFonts w:ascii="Times New Roman"/>
                <w:b w:val="false"/>
                <w:i w:val="false"/>
                <w:color w:val="000000"/>
                <w:sz w:val="20"/>
              </w:rPr>
              <w:t>
АҚ 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еңбек туралы Заң бойынша жалпы мәліметтерді;</w:t>
            </w:r>
            <w:r>
              <w:br/>
            </w:r>
            <w:r>
              <w:rPr>
                <w:rFonts w:ascii="Times New Roman"/>
                <w:b w:val="false"/>
                <w:i w:val="false"/>
                <w:color w:val="000000"/>
                <w:sz w:val="20"/>
              </w:rPr>
              <w:t>
- кәсіпорындардағы еңбекті қорғауды әрдайым бақылауды және жұмысын ұйымдастыруды;</w:t>
            </w:r>
            <w:r>
              <w:br/>
            </w:r>
            <w:r>
              <w:rPr>
                <w:rFonts w:ascii="Times New Roman"/>
                <w:b w:val="false"/>
                <w:i w:val="false"/>
                <w:color w:val="000000"/>
                <w:sz w:val="20"/>
              </w:rPr>
              <w:t>
- еңбек жағдайын, жарақаттану себептерін және кәсіби ауруларды сараптау және олардың алдын алу шараларын;</w:t>
            </w:r>
            <w:r>
              <w:br/>
            </w:r>
            <w:r>
              <w:rPr>
                <w:rFonts w:ascii="Times New Roman"/>
                <w:b w:val="false"/>
                <w:i w:val="false"/>
                <w:color w:val="000000"/>
                <w:sz w:val="20"/>
              </w:rPr>
              <w:t>
- кәсіпорындағы электр қауіпсіздігін;</w:t>
            </w:r>
            <w:r>
              <w:br/>
            </w:r>
            <w:r>
              <w:rPr>
                <w:rFonts w:ascii="Times New Roman"/>
                <w:b w:val="false"/>
                <w:i w:val="false"/>
                <w:color w:val="000000"/>
                <w:sz w:val="20"/>
              </w:rPr>
              <w:t>
- технологиялық үрдістердің қауіпсіздігін;</w:t>
            </w:r>
            <w:r>
              <w:br/>
            </w:r>
            <w:r>
              <w:rPr>
                <w:rFonts w:ascii="Times New Roman"/>
                <w:b w:val="false"/>
                <w:i w:val="false"/>
                <w:color w:val="000000"/>
                <w:sz w:val="20"/>
              </w:rPr>
              <w:t>
- өндірістік санитарияны;</w:t>
            </w:r>
            <w:r>
              <w:br/>
            </w:r>
            <w:r>
              <w:rPr>
                <w:rFonts w:ascii="Times New Roman"/>
                <w:b w:val="false"/>
                <w:i w:val="false"/>
                <w:color w:val="000000"/>
                <w:sz w:val="20"/>
              </w:rPr>
              <w:t>
- өрт қауіпсіздігінің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еңбек жағдайына сараптама жүргізуді;</w:t>
            </w:r>
            <w:r>
              <w:br/>
            </w:r>
            <w:r>
              <w:rPr>
                <w:rFonts w:ascii="Times New Roman"/>
                <w:b w:val="false"/>
                <w:i w:val="false"/>
                <w:color w:val="000000"/>
                <w:sz w:val="20"/>
              </w:rPr>
              <w:t>
- жарақаттанулардың және кәсіби аурулардың себептерін саралауды;</w:t>
            </w:r>
            <w:r>
              <w:br/>
            </w:r>
            <w:r>
              <w:rPr>
                <w:rFonts w:ascii="Times New Roman"/>
                <w:b w:val="false"/>
                <w:i w:val="false"/>
                <w:color w:val="000000"/>
                <w:sz w:val="20"/>
              </w:rPr>
              <w:t>
- технологиялық үрдістердің қауіпсіздігін ұйымдастыруды;</w:t>
            </w:r>
            <w:r>
              <w:br/>
            </w:r>
            <w:r>
              <w:rPr>
                <w:rFonts w:ascii="Times New Roman"/>
                <w:b w:val="false"/>
                <w:i w:val="false"/>
                <w:color w:val="000000"/>
                <w:sz w:val="20"/>
              </w:rPr>
              <w:t>
- өнеркәсіптік санитарияны және өрт қауіпсіздігін сақтауды.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қорғау</w:t>
            </w:r>
            <w:r>
              <w:rPr>
                <w:rFonts w:ascii="Times New Roman"/>
                <w:b w:val="false"/>
                <w:i w:val="false"/>
                <w:color w:val="000000"/>
                <w:sz w:val="20"/>
              </w:rPr>
              <w:t>:</w:t>
            </w:r>
            <w:r>
              <w:br/>
            </w:r>
            <w:r>
              <w:rPr>
                <w:rFonts w:ascii="Times New Roman"/>
                <w:b w:val="false"/>
                <w:i w:val="false"/>
                <w:color w:val="000000"/>
                <w:sz w:val="20"/>
              </w:rPr>
              <w:t>
- еңбекті қорғаудың жалпы сұрақтары;</w:t>
            </w:r>
            <w:r>
              <w:br/>
            </w:r>
            <w:r>
              <w:rPr>
                <w:rFonts w:ascii="Times New Roman"/>
                <w:b w:val="false"/>
                <w:i w:val="false"/>
                <w:color w:val="000000"/>
                <w:sz w:val="20"/>
              </w:rPr>
              <w:t>
- қауіпсіздік техникасы;</w:t>
            </w:r>
            <w:r>
              <w:br/>
            </w:r>
            <w:r>
              <w:rPr>
                <w:rFonts w:ascii="Times New Roman"/>
                <w:b w:val="false"/>
                <w:i w:val="false"/>
                <w:color w:val="000000"/>
                <w:sz w:val="20"/>
              </w:rPr>
              <w:t>
- өндірістік санитария;</w:t>
            </w:r>
            <w:r>
              <w:br/>
            </w:r>
            <w:r>
              <w:rPr>
                <w:rFonts w:ascii="Times New Roman"/>
                <w:b w:val="false"/>
                <w:i w:val="false"/>
                <w:color w:val="000000"/>
                <w:sz w:val="20"/>
              </w:rPr>
              <w:t>
- өрт қауіпсіздігі.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өнеркәсіптік меншікті қорғау туралы;</w:t>
            </w:r>
            <w:r>
              <w:br/>
            </w:r>
            <w:r>
              <w:rPr>
                <w:rFonts w:ascii="Times New Roman"/>
                <w:b w:val="false"/>
                <w:i w:val="false"/>
                <w:color w:val="000000"/>
                <w:sz w:val="20"/>
              </w:rPr>
              <w:t>
- өнертабыстар, өнеркәсіптік үлгілер және пайдалы моделдер туралы;</w:t>
            </w:r>
            <w:r>
              <w:br/>
            </w:r>
            <w:r>
              <w:rPr>
                <w:rFonts w:ascii="Times New Roman"/>
                <w:b w:val="false"/>
                <w:i w:val="false"/>
                <w:color w:val="000000"/>
                <w:sz w:val="20"/>
              </w:rPr>
              <w:t>
- тапсырыс берудің реті мен қарастыруды;</w:t>
            </w:r>
            <w:r>
              <w:br/>
            </w:r>
            <w:r>
              <w:rPr>
                <w:rFonts w:ascii="Times New Roman"/>
                <w:b w:val="false"/>
                <w:i w:val="false"/>
                <w:color w:val="000000"/>
                <w:sz w:val="20"/>
              </w:rPr>
              <w:t>
- тауарлық белгілер, қызмет көрсету белгілерін;</w:t>
            </w:r>
            <w:r>
              <w:br/>
            </w:r>
            <w:r>
              <w:rPr>
                <w:rFonts w:ascii="Times New Roman"/>
                <w:b w:val="false"/>
                <w:i w:val="false"/>
                <w:color w:val="000000"/>
                <w:sz w:val="20"/>
              </w:rPr>
              <w:t>
- патенттік құжаттардың ерекшелігі туралы;</w:t>
            </w:r>
            <w:r>
              <w:br/>
            </w:r>
            <w:r>
              <w:rPr>
                <w:rFonts w:ascii="Times New Roman"/>
                <w:b w:val="false"/>
                <w:i w:val="false"/>
                <w:color w:val="000000"/>
                <w:sz w:val="20"/>
              </w:rPr>
              <w:t>
- лицензия беруді өткізу;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өнеркәсіптік жекеменшікті қорғауды ұйымдастыруды;</w:t>
            </w:r>
            <w:r>
              <w:br/>
            </w:r>
            <w:r>
              <w:rPr>
                <w:rFonts w:ascii="Times New Roman"/>
                <w:b w:val="false"/>
                <w:i w:val="false"/>
                <w:color w:val="000000"/>
                <w:sz w:val="20"/>
              </w:rPr>
              <w:t>
- тапсырысты дұрыс беруді;</w:t>
            </w:r>
            <w:r>
              <w:br/>
            </w:r>
            <w:r>
              <w:rPr>
                <w:rFonts w:ascii="Times New Roman"/>
                <w:b w:val="false"/>
                <w:i w:val="false"/>
                <w:color w:val="000000"/>
                <w:sz w:val="20"/>
              </w:rPr>
              <w:t>
- патент алу үшін қажетті құжаттарды дайындауды;</w:t>
            </w:r>
            <w:r>
              <w:br/>
            </w:r>
            <w:r>
              <w:rPr>
                <w:rFonts w:ascii="Times New Roman"/>
                <w:b w:val="false"/>
                <w:i w:val="false"/>
                <w:color w:val="000000"/>
                <w:sz w:val="20"/>
              </w:rPr>
              <w:t>
- лицензия алу үшін қажетті құжаттарды дайындауды.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Патенттану және лицензиялау</w:t>
            </w:r>
            <w:r>
              <w:rPr>
                <w:rFonts w:ascii="Times New Roman"/>
                <w:b w:val="false"/>
                <w:i w:val="false"/>
                <w:color w:val="000000"/>
                <w:sz w:val="20"/>
              </w:rPr>
              <w:t>:</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авторлар мен патент иелерінің құқықтарын қорғау;</w:t>
            </w:r>
            <w:r>
              <w:br/>
            </w:r>
            <w:r>
              <w:rPr>
                <w:rFonts w:ascii="Times New Roman"/>
                <w:b w:val="false"/>
                <w:i w:val="false"/>
                <w:color w:val="000000"/>
                <w:sz w:val="20"/>
              </w:rPr>
              <w:t>
- тауар белгілері, тауардың шығарған жердің атауы және қызмет көрсету белгілері;</w:t>
            </w:r>
            <w:r>
              <w:br/>
            </w:r>
            <w:r>
              <w:rPr>
                <w:rFonts w:ascii="Times New Roman"/>
                <w:b w:val="false"/>
                <w:i w:val="false"/>
                <w:color w:val="000000"/>
                <w:sz w:val="20"/>
              </w:rPr>
              <w:t>
- өнеркәсіптік жекеменшік объектілерін құқықтық қорғау;</w:t>
            </w:r>
            <w:r>
              <w:br/>
            </w:r>
            <w:r>
              <w:rPr>
                <w:rFonts w:ascii="Times New Roman"/>
                <w:b w:val="false"/>
                <w:i w:val="false"/>
                <w:color w:val="000000"/>
                <w:sz w:val="20"/>
              </w:rPr>
              <w:t>
- өнеркәсіптік жекеменшік объектілеріне шетелдерде патент беру;</w:t>
            </w:r>
            <w:r>
              <w:br/>
            </w:r>
            <w:r>
              <w:rPr>
                <w:rFonts w:ascii="Times New Roman"/>
                <w:b w:val="false"/>
                <w:i w:val="false"/>
                <w:color w:val="000000"/>
                <w:sz w:val="20"/>
              </w:rPr>
              <w:t>
- патент құжаттамаларының ерекшеліктері;</w:t>
            </w:r>
            <w:r>
              <w:br/>
            </w:r>
            <w:r>
              <w:rPr>
                <w:rFonts w:ascii="Times New Roman"/>
                <w:b w:val="false"/>
                <w:i w:val="false"/>
                <w:color w:val="000000"/>
                <w:sz w:val="20"/>
              </w:rPr>
              <w:t>
- лицензиялау.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стандарттаудың мәнін;</w:t>
            </w:r>
            <w:r>
              <w:br/>
            </w:r>
            <w:r>
              <w:rPr>
                <w:rFonts w:ascii="Times New Roman"/>
                <w:b w:val="false"/>
                <w:i w:val="false"/>
                <w:color w:val="000000"/>
                <w:sz w:val="20"/>
              </w:rPr>
              <w:t>
- стандарттау тарихын;</w:t>
            </w:r>
            <w:r>
              <w:br/>
            </w:r>
            <w:r>
              <w:rPr>
                <w:rFonts w:ascii="Times New Roman"/>
                <w:b w:val="false"/>
                <w:i w:val="false"/>
                <w:color w:val="000000"/>
                <w:sz w:val="20"/>
              </w:rPr>
              <w:t>
- Қазақстан Республикасының мемлекеттік стандарттау жүйесін;</w:t>
            </w:r>
            <w:r>
              <w:br/>
            </w:r>
            <w:r>
              <w:rPr>
                <w:rFonts w:ascii="Times New Roman"/>
                <w:b w:val="false"/>
                <w:i w:val="false"/>
                <w:color w:val="000000"/>
                <w:sz w:val="20"/>
              </w:rPr>
              <w:t>
- “Техникалық реттеу” туралы Қазақстан Республикасының Заңын;</w:t>
            </w:r>
            <w:r>
              <w:br/>
            </w:r>
            <w:r>
              <w:rPr>
                <w:rFonts w:ascii="Times New Roman"/>
                <w:b w:val="false"/>
                <w:i w:val="false"/>
                <w:color w:val="000000"/>
                <w:sz w:val="20"/>
              </w:rPr>
              <w:t>
- НҚ-ды даярлаудағы негізгі ережелер, мақсаттар, категориялар және тәртіптерді;</w:t>
            </w:r>
            <w:r>
              <w:br/>
            </w:r>
            <w:r>
              <w:rPr>
                <w:rFonts w:ascii="Times New Roman"/>
                <w:b w:val="false"/>
                <w:i w:val="false"/>
                <w:color w:val="000000"/>
                <w:sz w:val="20"/>
              </w:rPr>
              <w:t>
- халықаралық стандарттауды;</w:t>
            </w:r>
            <w:r>
              <w:br/>
            </w:r>
            <w:r>
              <w:rPr>
                <w:rFonts w:ascii="Times New Roman"/>
                <w:b w:val="false"/>
                <w:i w:val="false"/>
                <w:color w:val="000000"/>
                <w:sz w:val="20"/>
              </w:rPr>
              <w:t>
- өнім сапасын басқару жүйесін;</w:t>
            </w:r>
            <w:r>
              <w:br/>
            </w:r>
            <w:r>
              <w:rPr>
                <w:rFonts w:ascii="Times New Roman"/>
                <w:b w:val="false"/>
                <w:i w:val="false"/>
                <w:color w:val="000000"/>
                <w:sz w:val="20"/>
              </w:rPr>
              <w:t>
- стандарттаудың экономикалық тиімділігін.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нормативтік құжаттамаларды тани білу;</w:t>
            </w:r>
            <w:r>
              <w:br/>
            </w:r>
            <w:r>
              <w:rPr>
                <w:rFonts w:ascii="Times New Roman"/>
                <w:b w:val="false"/>
                <w:i w:val="false"/>
                <w:color w:val="000000"/>
                <w:sz w:val="20"/>
              </w:rPr>
              <w:t>
- “Техникалық реттеу” туралы Қазақстан Республикасының Заңын пайдалана алуды;</w:t>
            </w:r>
            <w:r>
              <w:br/>
            </w:r>
            <w:r>
              <w:rPr>
                <w:rFonts w:ascii="Times New Roman"/>
                <w:b w:val="false"/>
                <w:i w:val="false"/>
                <w:color w:val="000000"/>
                <w:sz w:val="20"/>
              </w:rPr>
              <w:t>
өнім сапасын басқаруды;</w:t>
            </w:r>
            <w:r>
              <w:br/>
            </w:r>
            <w:r>
              <w:rPr>
                <w:rFonts w:ascii="Times New Roman"/>
                <w:b w:val="false"/>
                <w:i w:val="false"/>
                <w:color w:val="000000"/>
                <w:sz w:val="20"/>
              </w:rPr>
              <w:t>
стандарттау бойынша халықаралық ұйымдарға сипаттама беруді:</w:t>
            </w:r>
            <w:r>
              <w:br/>
            </w:r>
            <w:r>
              <w:rPr>
                <w:rFonts w:ascii="Times New Roman"/>
                <w:b w:val="false"/>
                <w:i w:val="false"/>
                <w:color w:val="000000"/>
                <w:sz w:val="20"/>
              </w:rPr>
              <w:t>
терминдер мен анықтамаларды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Өнiмдердi стандарттау</w:t>
            </w:r>
            <w:r>
              <w:rPr>
                <w:rFonts w:ascii="Times New Roman"/>
                <w:b w:val="false"/>
                <w:i w:val="false"/>
                <w:color w:val="000000"/>
                <w:sz w:val="20"/>
              </w:rPr>
              <w:t>:</w:t>
            </w:r>
            <w:r>
              <w:br/>
            </w:r>
            <w:r>
              <w:rPr>
                <w:rFonts w:ascii="Times New Roman"/>
                <w:b w:val="false"/>
                <w:i w:val="false"/>
                <w:color w:val="000000"/>
                <w:sz w:val="20"/>
              </w:rPr>
              <w:t>
- стандарттау негіздері;</w:t>
            </w:r>
            <w:r>
              <w:br/>
            </w:r>
            <w:r>
              <w:rPr>
                <w:rFonts w:ascii="Times New Roman"/>
                <w:b w:val="false"/>
                <w:i w:val="false"/>
                <w:color w:val="000000"/>
                <w:sz w:val="20"/>
              </w:rPr>
              <w:t>
- өнім сапасын басқару;</w:t>
            </w:r>
            <w:r>
              <w:br/>
            </w:r>
            <w:r>
              <w:rPr>
                <w:rFonts w:ascii="Times New Roman"/>
                <w:b w:val="false"/>
                <w:i w:val="false"/>
                <w:color w:val="000000"/>
                <w:sz w:val="20"/>
              </w:rPr>
              <w:t>
- халықаралық және аймақтық стандарттау;</w:t>
            </w:r>
            <w:r>
              <w:br/>
            </w:r>
            <w:r>
              <w:rPr>
                <w:rFonts w:ascii="Times New Roman"/>
                <w:b w:val="false"/>
                <w:i w:val="false"/>
                <w:color w:val="000000"/>
                <w:sz w:val="20"/>
              </w:rPr>
              <w:t>
- Қазақстандағы мемлекеттік стандарттау жүйесі;</w:t>
            </w:r>
            <w:r>
              <w:br/>
            </w:r>
            <w:r>
              <w:rPr>
                <w:rFonts w:ascii="Times New Roman"/>
                <w:b w:val="false"/>
                <w:i w:val="false"/>
                <w:color w:val="000000"/>
                <w:sz w:val="20"/>
              </w:rPr>
              <w:t>
- мемлекеттік бақылау.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1-10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өнімді дайындау,өндіру, пайдалану кезеңдерінде оның сапасын метрологиялық қамтамасыз етуді;</w:t>
            </w:r>
            <w:r>
              <w:br/>
            </w:r>
            <w:r>
              <w:rPr>
                <w:rFonts w:ascii="Times New Roman"/>
                <w:b w:val="false"/>
                <w:i w:val="false"/>
                <w:color w:val="000000"/>
                <w:sz w:val="20"/>
              </w:rPr>
              <w:t>
- өлшем құралдарын таңдау қағидаларын;</w:t>
            </w:r>
            <w:r>
              <w:br/>
            </w:r>
            <w:r>
              <w:rPr>
                <w:rFonts w:ascii="Times New Roman"/>
                <w:b w:val="false"/>
                <w:i w:val="false"/>
                <w:color w:val="000000"/>
                <w:sz w:val="20"/>
              </w:rPr>
              <w:t>
- метрологиялық қамтамасыз етудің ұйымдастырушылық және нормативтік негіздерін;</w:t>
            </w:r>
            <w:r>
              <w:br/>
            </w:r>
            <w:r>
              <w:rPr>
                <w:rFonts w:ascii="Times New Roman"/>
                <w:b w:val="false"/>
                <w:i w:val="false"/>
                <w:color w:val="000000"/>
                <w:sz w:val="20"/>
              </w:rPr>
              <w:t>
- метрологиялық қамтамасыз етуді мемлекеттік бақылауды;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өлшемдердің түрлері мен әдістерін анықтауды;</w:t>
            </w:r>
            <w:r>
              <w:br/>
            </w:r>
            <w:r>
              <w:rPr>
                <w:rFonts w:ascii="Times New Roman"/>
                <w:b w:val="false"/>
                <w:i w:val="false"/>
                <w:color w:val="000000"/>
                <w:sz w:val="20"/>
              </w:rPr>
              <w:t>
- өлшем жүргізуді;</w:t>
            </w:r>
            <w:r>
              <w:br/>
            </w:r>
            <w:r>
              <w:rPr>
                <w:rFonts w:ascii="Times New Roman"/>
                <w:b w:val="false"/>
                <w:i w:val="false"/>
                <w:color w:val="000000"/>
                <w:sz w:val="20"/>
              </w:rPr>
              <w:t>
- өлшем құралдарының олқылықтарын анықтауды;</w:t>
            </w:r>
            <w:r>
              <w:br/>
            </w:r>
            <w:r>
              <w:rPr>
                <w:rFonts w:ascii="Times New Roman"/>
                <w:b w:val="false"/>
                <w:i w:val="false"/>
                <w:color w:val="000000"/>
                <w:sz w:val="20"/>
              </w:rPr>
              <w:t>
- метрологияның заңды негіздерін қолдануды;</w:t>
            </w:r>
            <w:r>
              <w:br/>
            </w:r>
            <w:r>
              <w:rPr>
                <w:rFonts w:ascii="Times New Roman"/>
                <w:b w:val="false"/>
                <w:i w:val="false"/>
                <w:color w:val="000000"/>
                <w:sz w:val="20"/>
              </w:rPr>
              <w:t>
- тексеру, метрологиялық экспертиза мен мемлекеттік қадағалау жасауды.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Өндiрiстi метрологиялық қамтамасыз ету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физикалық өлшем;</w:t>
            </w:r>
            <w:r>
              <w:br/>
            </w:r>
            <w:r>
              <w:rPr>
                <w:rFonts w:ascii="Times New Roman"/>
                <w:b w:val="false"/>
                <w:i w:val="false"/>
                <w:color w:val="000000"/>
                <w:sz w:val="20"/>
              </w:rPr>
              <w:t>
- өнім өндіргенде қажет өлшем құралдарының түрлері;</w:t>
            </w:r>
            <w:r>
              <w:br/>
            </w:r>
            <w:r>
              <w:rPr>
                <w:rFonts w:ascii="Times New Roman"/>
                <w:b w:val="false"/>
                <w:i w:val="false"/>
                <w:color w:val="000000"/>
                <w:sz w:val="20"/>
              </w:rPr>
              <w:t>
- өлшем бірліктерінің мемлекеттік жүйесі;</w:t>
            </w:r>
            <w:r>
              <w:br/>
            </w:r>
            <w:r>
              <w:rPr>
                <w:rFonts w:ascii="Times New Roman"/>
                <w:b w:val="false"/>
                <w:i w:val="false"/>
                <w:color w:val="000000"/>
                <w:sz w:val="20"/>
              </w:rPr>
              <w:t>
- физикалық шамалардың жүйесі;</w:t>
            </w:r>
            <w:r>
              <w:br/>
            </w:r>
            <w:r>
              <w:rPr>
                <w:rFonts w:ascii="Times New Roman"/>
                <w:b w:val="false"/>
                <w:i w:val="false"/>
                <w:color w:val="000000"/>
                <w:sz w:val="20"/>
              </w:rPr>
              <w:t>
- өлшем құралдарын мемлекеттік бақылау және мемлекеттік қадағалау;</w:t>
            </w:r>
            <w:r>
              <w:br/>
            </w:r>
            <w:r>
              <w:rPr>
                <w:rFonts w:ascii="Times New Roman"/>
                <w:b w:val="false"/>
                <w:i w:val="false"/>
                <w:color w:val="000000"/>
                <w:sz w:val="20"/>
              </w:rPr>
              <w:t>
- эталондар;</w:t>
            </w:r>
            <w:r>
              <w:br/>
            </w:r>
            <w:r>
              <w:rPr>
                <w:rFonts w:ascii="Times New Roman"/>
                <w:b w:val="false"/>
                <w:i w:val="false"/>
                <w:color w:val="000000"/>
                <w:sz w:val="20"/>
              </w:rPr>
              <w:t>
- салыстыру сұлбалары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сертификаттауға қатынасушылар туралы;</w:t>
            </w:r>
            <w:r>
              <w:br/>
            </w:r>
            <w:r>
              <w:rPr>
                <w:rFonts w:ascii="Times New Roman"/>
                <w:b w:val="false"/>
                <w:i w:val="false"/>
                <w:color w:val="000000"/>
                <w:sz w:val="20"/>
              </w:rPr>
              <w:t>
- ерікті және міндетті сертификаттау туралы;</w:t>
            </w:r>
            <w:r>
              <w:br/>
            </w:r>
            <w:r>
              <w:rPr>
                <w:rFonts w:ascii="Times New Roman"/>
                <w:b w:val="false"/>
                <w:i w:val="false"/>
                <w:color w:val="000000"/>
                <w:sz w:val="20"/>
              </w:rPr>
              <w:t>
- сертификаттаудың нормативтік базасын;</w:t>
            </w:r>
            <w:r>
              <w:br/>
            </w:r>
            <w:r>
              <w:rPr>
                <w:rFonts w:ascii="Times New Roman"/>
                <w:b w:val="false"/>
                <w:i w:val="false"/>
                <w:color w:val="000000"/>
                <w:sz w:val="20"/>
              </w:rPr>
              <w:t>
- сертификаттау жұмысын жүргізудің ретін;</w:t>
            </w:r>
            <w:r>
              <w:br/>
            </w:r>
            <w:r>
              <w:rPr>
                <w:rFonts w:ascii="Times New Roman"/>
                <w:b w:val="false"/>
                <w:i w:val="false"/>
                <w:color w:val="000000"/>
                <w:sz w:val="20"/>
              </w:rPr>
              <w:t>
- аккредитация жұмысын жүргізу ретін;</w:t>
            </w:r>
            <w:r>
              <w:br/>
            </w:r>
            <w:r>
              <w:rPr>
                <w:rFonts w:ascii="Times New Roman"/>
                <w:b w:val="false"/>
                <w:i w:val="false"/>
                <w:color w:val="000000"/>
                <w:sz w:val="20"/>
              </w:rPr>
              <w:t>
- сертификаттау үлгісін;</w:t>
            </w:r>
            <w:r>
              <w:br/>
            </w:r>
            <w:r>
              <w:rPr>
                <w:rFonts w:ascii="Times New Roman"/>
                <w:b w:val="false"/>
                <w:i w:val="false"/>
                <w:color w:val="000000"/>
                <w:sz w:val="20"/>
              </w:rPr>
              <w:t>
- өнімді, қызмет және сапа жүйесін сертификаттауды.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сәйкестігін растауды жүргізгенде сертификаттау үлгілерін қолдануды;</w:t>
            </w:r>
            <w:r>
              <w:br/>
            </w:r>
            <w:r>
              <w:rPr>
                <w:rFonts w:ascii="Times New Roman"/>
                <w:b w:val="false"/>
                <w:i w:val="false"/>
                <w:color w:val="000000"/>
                <w:sz w:val="20"/>
              </w:rPr>
              <w:t>
- ерікті және міндетті сертификаттауды ажыратуды;</w:t>
            </w:r>
            <w:r>
              <w:br/>
            </w:r>
            <w:r>
              <w:rPr>
                <w:rFonts w:ascii="Times New Roman"/>
                <w:b w:val="false"/>
                <w:i w:val="false"/>
                <w:color w:val="000000"/>
                <w:sz w:val="20"/>
              </w:rPr>
              <w:t>
- сертификаттаудың нормативтік базасын қолдануды;</w:t>
            </w:r>
            <w:r>
              <w:br/>
            </w:r>
            <w:r>
              <w:rPr>
                <w:rFonts w:ascii="Times New Roman"/>
                <w:b w:val="false"/>
                <w:i w:val="false"/>
                <w:color w:val="000000"/>
                <w:sz w:val="20"/>
              </w:rPr>
              <w:t>
- сәйкестілікті растауды жүргізу кезінде заң негіздерін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Өнiмдi сертификаттау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 сертификаттаудың субъектілері мен қатысушылары;</w:t>
            </w:r>
            <w:r>
              <w:br/>
            </w:r>
            <w:r>
              <w:rPr>
                <w:rFonts w:ascii="Times New Roman"/>
                <w:b w:val="false"/>
                <w:i w:val="false"/>
                <w:color w:val="000000"/>
                <w:sz w:val="20"/>
              </w:rPr>
              <w:t>
- сертификаттау тәртібі.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жіктеуді;</w:t>
            </w:r>
            <w:r>
              <w:br/>
            </w:r>
            <w:r>
              <w:rPr>
                <w:rFonts w:ascii="Times New Roman"/>
                <w:b w:val="false"/>
                <w:i w:val="false"/>
                <w:color w:val="000000"/>
                <w:sz w:val="20"/>
              </w:rPr>
              <w:t>
- бақылау қызметтерін ұйымдастыру ерекшеліктері, олардың құрылымдары мен негізгі функцияларын;</w:t>
            </w:r>
            <w:r>
              <w:br/>
            </w:r>
            <w:r>
              <w:rPr>
                <w:rFonts w:ascii="Times New Roman"/>
                <w:b w:val="false"/>
                <w:i w:val="false"/>
                <w:color w:val="000000"/>
                <w:sz w:val="20"/>
              </w:rPr>
              <w:t>
- бұзылмайтын бақылаудың әдістері мен құралдарын;</w:t>
            </w:r>
            <w:r>
              <w:br/>
            </w:r>
            <w:r>
              <w:rPr>
                <w:rFonts w:ascii="Times New Roman"/>
                <w:b w:val="false"/>
                <w:i w:val="false"/>
                <w:color w:val="000000"/>
                <w:sz w:val="20"/>
              </w:rPr>
              <w:t>
- мазмұны және жіктелуін;</w:t>
            </w:r>
            <w:r>
              <w:br/>
            </w:r>
            <w:r>
              <w:rPr>
                <w:rFonts w:ascii="Times New Roman"/>
                <w:b w:val="false"/>
                <w:i w:val="false"/>
                <w:color w:val="000000"/>
                <w:sz w:val="20"/>
              </w:rPr>
              <w:t>
- тауарлардың сапасын бақылауды;</w:t>
            </w:r>
            <w:r>
              <w:br/>
            </w:r>
            <w:r>
              <w:rPr>
                <w:rFonts w:ascii="Times New Roman"/>
                <w:b w:val="false"/>
                <w:i w:val="false"/>
                <w:color w:val="000000"/>
                <w:sz w:val="20"/>
              </w:rPr>
              <w:t>
- өнім сапасын бағалауды;</w:t>
            </w:r>
            <w:r>
              <w:br/>
            </w:r>
            <w:r>
              <w:rPr>
                <w:rFonts w:ascii="Times New Roman"/>
                <w:b w:val="false"/>
                <w:i w:val="false"/>
                <w:color w:val="000000"/>
                <w:sz w:val="20"/>
              </w:rPr>
              <w:t>
- өнім сапасының көрсеткіштерін.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өнімге баға беру және оның сапасын бақылауды жүргізу;</w:t>
            </w:r>
            <w:r>
              <w:br/>
            </w:r>
            <w:r>
              <w:rPr>
                <w:rFonts w:ascii="Times New Roman"/>
                <w:b w:val="false"/>
                <w:i w:val="false"/>
                <w:color w:val="000000"/>
                <w:sz w:val="20"/>
              </w:rPr>
              <w:t>
- тауардың ақауын анықтауды;</w:t>
            </w:r>
            <w:r>
              <w:br/>
            </w:r>
            <w:r>
              <w:rPr>
                <w:rFonts w:ascii="Times New Roman"/>
                <w:b w:val="false"/>
                <w:i w:val="false"/>
                <w:color w:val="000000"/>
                <w:sz w:val="20"/>
              </w:rPr>
              <w:t>
- тауардың сұрыпы мен категориясын анықтауды;</w:t>
            </w:r>
            <w:r>
              <w:br/>
            </w:r>
            <w:r>
              <w:rPr>
                <w:rFonts w:ascii="Times New Roman"/>
                <w:b w:val="false"/>
                <w:i w:val="false"/>
                <w:color w:val="000000"/>
                <w:sz w:val="20"/>
              </w:rPr>
              <w:t>
сапа көрсеткіші бойынша өнім сапасына сипаттама беруді.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 сапасын бақылау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 тамақ өнеркәсібі мен ауылшаруашылық өнімдердің сапасын бақылау;</w:t>
            </w:r>
            <w:r>
              <w:br/>
            </w:r>
            <w:r>
              <w:rPr>
                <w:rFonts w:ascii="Times New Roman"/>
                <w:b w:val="false"/>
                <w:i w:val="false"/>
                <w:color w:val="000000"/>
                <w:sz w:val="20"/>
              </w:rPr>
              <w:t>
- өнеркәсіп тауарларының сапасын бақылау.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механикалық өлшем құралдарының эталондық базасын;</w:t>
            </w:r>
            <w:r>
              <w:br/>
            </w:r>
            <w:r>
              <w:rPr>
                <w:rFonts w:ascii="Times New Roman"/>
                <w:b w:val="false"/>
                <w:i w:val="false"/>
                <w:color w:val="000000"/>
                <w:sz w:val="20"/>
              </w:rPr>
              <w:t>
- күш және деформация арасындағы байланыс;</w:t>
            </w:r>
            <w:r>
              <w:br/>
            </w:r>
            <w:r>
              <w:rPr>
                <w:rFonts w:ascii="Times New Roman"/>
                <w:b w:val="false"/>
                <w:i w:val="false"/>
                <w:color w:val="000000"/>
                <w:sz w:val="20"/>
              </w:rPr>
              <w:t>
- өлшемдерді жүргізу тәсілдері;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механикалық өлшем құралдарын жіктеуді;</w:t>
            </w:r>
            <w:r>
              <w:br/>
            </w:r>
            <w:r>
              <w:rPr>
                <w:rFonts w:ascii="Times New Roman"/>
                <w:b w:val="false"/>
                <w:i w:val="false"/>
                <w:color w:val="000000"/>
                <w:sz w:val="20"/>
              </w:rPr>
              <w:t>
- өлшемдердің әдістері және ақауларын табуды;</w:t>
            </w:r>
            <w:r>
              <w:br/>
            </w:r>
            <w:r>
              <w:rPr>
                <w:rFonts w:ascii="Times New Roman"/>
                <w:b w:val="false"/>
                <w:i w:val="false"/>
                <w:color w:val="000000"/>
                <w:sz w:val="20"/>
              </w:rPr>
              <w:t>
- тексеру және калибровка қорытындысын ресімдеуді;</w:t>
            </w:r>
            <w:r>
              <w:br/>
            </w:r>
            <w:r>
              <w:rPr>
                <w:rFonts w:ascii="Times New Roman"/>
                <w:b w:val="false"/>
                <w:i w:val="false"/>
                <w:color w:val="000000"/>
                <w:sz w:val="20"/>
              </w:rPr>
              <w:t>
- тексеру құрылғыларын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механикалық шамаларды өлшеу;</w:t>
            </w:r>
            <w:r>
              <w:br/>
            </w:r>
            <w:r>
              <w:rPr>
                <w:rFonts w:ascii="Times New Roman"/>
                <w:b w:val="false"/>
                <w:i w:val="false"/>
                <w:color w:val="000000"/>
                <w:sz w:val="20"/>
              </w:rPr>
              <w:t>
- нақты өлшеу әдістері;</w:t>
            </w:r>
            <w:r>
              <w:br/>
            </w:r>
            <w:r>
              <w:rPr>
                <w:rFonts w:ascii="Times New Roman"/>
                <w:b w:val="false"/>
                <w:i w:val="false"/>
                <w:color w:val="000000"/>
                <w:sz w:val="20"/>
              </w:rPr>
              <w:t>
- қозғалыс параметрлерін өлшеу;</w:t>
            </w:r>
            <w:r>
              <w:br/>
            </w:r>
            <w:r>
              <w:rPr>
                <w:rFonts w:ascii="Times New Roman"/>
                <w:b w:val="false"/>
                <w:i w:val="false"/>
                <w:color w:val="000000"/>
                <w:sz w:val="20"/>
              </w:rPr>
              <w:t>
- өлшем қорытындысын ресімдеу;</w:t>
            </w:r>
            <w:r>
              <w:br/>
            </w:r>
            <w:r>
              <w:rPr>
                <w:rFonts w:ascii="Times New Roman"/>
                <w:b w:val="false"/>
                <w:i w:val="false"/>
                <w:color w:val="000000"/>
                <w:sz w:val="20"/>
              </w:rPr>
              <w:t>
- механикалық өлшемдердің әдістері және құралдарын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температураны өлшеуге арналған термотүзгіштер және аспаптар;</w:t>
            </w:r>
            <w:r>
              <w:br/>
            </w:r>
            <w:r>
              <w:rPr>
                <w:rFonts w:ascii="Times New Roman"/>
                <w:b w:val="false"/>
                <w:i w:val="false"/>
                <w:color w:val="000000"/>
                <w:sz w:val="20"/>
              </w:rPr>
              <w:t>
- мөлшерді өлшеуге арналған аспаптар;</w:t>
            </w:r>
            <w:r>
              <w:br/>
            </w:r>
            <w:r>
              <w:rPr>
                <w:rFonts w:ascii="Times New Roman"/>
                <w:b w:val="false"/>
                <w:i w:val="false"/>
                <w:color w:val="000000"/>
                <w:sz w:val="20"/>
              </w:rPr>
              <w:t>
деңгейді өлшеуге арналған аспаптар;</w:t>
            </w:r>
            <w:r>
              <w:br/>
            </w:r>
            <w:r>
              <w:rPr>
                <w:rFonts w:ascii="Times New Roman"/>
                <w:b w:val="false"/>
                <w:i w:val="false"/>
                <w:color w:val="000000"/>
                <w:sz w:val="20"/>
              </w:rPr>
              <w:t>
жылутехникалық өлшем құралдарына техникалық қызмет көрсету және пайдалану.</w:t>
            </w:r>
            <w:r>
              <w:br/>
            </w:r>
            <w:r>
              <w:rPr>
                <w:rFonts w:ascii="Times New Roman"/>
                <w:b w:val="false"/>
                <w:i w:val="false"/>
                <w:color w:val="000000"/>
                <w:sz w:val="20"/>
              </w:rPr>
              <w:t>
</w:t>
            </w:r>
            <w:r>
              <w:rPr>
                <w:rFonts w:ascii="Times New Roman"/>
                <w:b/>
                <w:i w:val="false"/>
                <w:color w:val="000000"/>
                <w:sz w:val="20"/>
              </w:rPr>
              <w:t>Істеу керек</w:t>
            </w:r>
            <w:r>
              <w:rPr>
                <w:rFonts w:ascii="Times New Roman"/>
                <w:b w:val="false"/>
                <w:i w:val="false"/>
                <w:color w:val="000000"/>
                <w:sz w:val="20"/>
              </w:rPr>
              <w:t>:</w:t>
            </w:r>
            <w:r>
              <w:br/>
            </w:r>
            <w:r>
              <w:rPr>
                <w:rFonts w:ascii="Times New Roman"/>
                <w:b w:val="false"/>
                <w:i w:val="false"/>
                <w:color w:val="000000"/>
                <w:sz w:val="20"/>
              </w:rPr>
              <w:t>
- температураны өлшеуге арналған аспаптарды қолдануды;</w:t>
            </w:r>
            <w:r>
              <w:br/>
            </w:r>
            <w:r>
              <w:rPr>
                <w:rFonts w:ascii="Times New Roman"/>
                <w:b w:val="false"/>
                <w:i w:val="false"/>
                <w:color w:val="000000"/>
                <w:sz w:val="20"/>
              </w:rPr>
              <w:t>
- өлшем қорытындысын ресімдеуді;</w:t>
            </w:r>
            <w:r>
              <w:br/>
            </w:r>
            <w:r>
              <w:rPr>
                <w:rFonts w:ascii="Times New Roman"/>
                <w:b w:val="false"/>
                <w:i w:val="false"/>
                <w:color w:val="000000"/>
                <w:sz w:val="20"/>
              </w:rPr>
              <w:t>
- жылутехникалық өлшем құралдарын және әдістерін жетілдіру.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техникалық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температура өлшемдерінің әдістері және құралдары;</w:t>
            </w:r>
            <w:r>
              <w:br/>
            </w:r>
            <w:r>
              <w:rPr>
                <w:rFonts w:ascii="Times New Roman"/>
                <w:b w:val="false"/>
                <w:i w:val="false"/>
                <w:color w:val="000000"/>
                <w:sz w:val="20"/>
              </w:rPr>
              <w:t>
- контактты және контактсыз термометрия;</w:t>
            </w:r>
            <w:r>
              <w:br/>
            </w:r>
            <w:r>
              <w:rPr>
                <w:rFonts w:ascii="Times New Roman"/>
                <w:b w:val="false"/>
                <w:i w:val="false"/>
                <w:color w:val="000000"/>
                <w:sz w:val="20"/>
              </w:rPr>
              <w:t>
- шығынды өлшеу құралдарын тексеру және калибровкалау тәсілдері;</w:t>
            </w:r>
            <w:r>
              <w:br/>
            </w:r>
            <w:r>
              <w:rPr>
                <w:rFonts w:ascii="Times New Roman"/>
                <w:b w:val="false"/>
                <w:i w:val="false"/>
                <w:color w:val="000000"/>
                <w:sz w:val="20"/>
              </w:rPr>
              <w:t>
- жылутехникалық өлшем облысындағы нормативтік және эталондық база;</w:t>
            </w:r>
            <w:r>
              <w:br/>
            </w:r>
            <w:r>
              <w:rPr>
                <w:rFonts w:ascii="Times New Roman"/>
                <w:b w:val="false"/>
                <w:i w:val="false"/>
                <w:color w:val="000000"/>
                <w:sz w:val="20"/>
              </w:rPr>
              <w:t>
- жылу техникалық өлшемдерге арналған әдістер және жабдықтар.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электрлік және магниттік өлшемдерді;</w:t>
            </w:r>
            <w:r>
              <w:br/>
            </w:r>
            <w:r>
              <w:rPr>
                <w:rFonts w:ascii="Times New Roman"/>
                <w:b w:val="false"/>
                <w:i w:val="false"/>
                <w:color w:val="000000"/>
                <w:sz w:val="20"/>
              </w:rPr>
              <w:t>
электрлік және магниттік өлшем құралдарына техникалық қызмет көрсету және пайдалануды;</w:t>
            </w:r>
            <w:r>
              <w:br/>
            </w:r>
            <w:r>
              <w:rPr>
                <w:rFonts w:ascii="Times New Roman"/>
                <w:b w:val="false"/>
                <w:i w:val="false"/>
                <w:color w:val="000000"/>
                <w:sz w:val="20"/>
              </w:rPr>
              <w:t>
- салыстыру құрылғылары.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электр тізбектерінің параметрлерін өлшеу үшін аспаптарды қолдануды;</w:t>
            </w:r>
            <w:r>
              <w:br/>
            </w:r>
            <w:r>
              <w:rPr>
                <w:rFonts w:ascii="Times New Roman"/>
                <w:b w:val="false"/>
                <w:i w:val="false"/>
                <w:color w:val="000000"/>
                <w:sz w:val="20"/>
              </w:rPr>
              <w:t>
- өлшем қорытындыларын ресімдеу;</w:t>
            </w:r>
            <w:r>
              <w:br/>
            </w:r>
            <w:r>
              <w:rPr>
                <w:rFonts w:ascii="Times New Roman"/>
                <w:b w:val="false"/>
                <w:i w:val="false"/>
                <w:color w:val="000000"/>
                <w:sz w:val="20"/>
              </w:rPr>
              <w:t>
- электрлік және магниттік өлшемдер құралдарын және әдістерін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 және магниттік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электрлік және магниттік өлшемдер;</w:t>
            </w:r>
            <w:r>
              <w:br/>
            </w:r>
            <w:r>
              <w:rPr>
                <w:rFonts w:ascii="Times New Roman"/>
                <w:b w:val="false"/>
                <w:i w:val="false"/>
                <w:color w:val="000000"/>
                <w:sz w:val="20"/>
              </w:rPr>
              <w:t>
өлшем аспаптары және түрлендіргіштер;</w:t>
            </w:r>
            <w:r>
              <w:br/>
            </w:r>
            <w:r>
              <w:rPr>
                <w:rFonts w:ascii="Times New Roman"/>
                <w:b w:val="false"/>
                <w:i w:val="false"/>
                <w:color w:val="000000"/>
                <w:sz w:val="20"/>
              </w:rPr>
              <w:t>
- магниттік өлшемдердің ауытқулары;</w:t>
            </w:r>
            <w:r>
              <w:br/>
            </w:r>
            <w:r>
              <w:rPr>
                <w:rFonts w:ascii="Times New Roman"/>
                <w:b w:val="false"/>
                <w:i w:val="false"/>
                <w:color w:val="000000"/>
                <w:sz w:val="20"/>
              </w:rPr>
              <w:t>
нормативтік және эталондық база;</w:t>
            </w:r>
            <w:r>
              <w:br/>
            </w:r>
            <w:r>
              <w:rPr>
                <w:rFonts w:ascii="Times New Roman"/>
                <w:b w:val="false"/>
                <w:i w:val="false"/>
                <w:color w:val="000000"/>
                <w:sz w:val="20"/>
              </w:rPr>
              <w:t>
- электрлік және магниттік өлшем құралдарын және әдістерін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радиотехникалық өлшемдер;</w:t>
            </w:r>
            <w:r>
              <w:br/>
            </w:r>
            <w:r>
              <w:rPr>
                <w:rFonts w:ascii="Times New Roman"/>
                <w:b w:val="false"/>
                <w:i w:val="false"/>
                <w:color w:val="000000"/>
                <w:sz w:val="20"/>
              </w:rPr>
              <w:t>
- радиотехникалық өлшемдерге арналған құралдарға техникалық қызмет көрсету және пайдалануды;</w:t>
            </w:r>
            <w:r>
              <w:br/>
            </w:r>
            <w:r>
              <w:rPr>
                <w:rFonts w:ascii="Times New Roman"/>
                <w:b w:val="false"/>
                <w:i w:val="false"/>
                <w:color w:val="000000"/>
                <w:sz w:val="20"/>
              </w:rPr>
              <w:t>
- салыстыру құрылғылары;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өте жоғарғы жиілік параметрлерін өлшеуге арналған аспаптарды қолдануды;</w:t>
            </w:r>
            <w:r>
              <w:br/>
            </w:r>
            <w:r>
              <w:rPr>
                <w:rFonts w:ascii="Times New Roman"/>
                <w:b w:val="false"/>
                <w:i w:val="false"/>
                <w:color w:val="000000"/>
                <w:sz w:val="20"/>
              </w:rPr>
              <w:t>
- өлшем қорытындыларын ресімдеуді;</w:t>
            </w:r>
            <w:r>
              <w:br/>
            </w:r>
            <w:r>
              <w:rPr>
                <w:rFonts w:ascii="Times New Roman"/>
                <w:b w:val="false"/>
                <w:i w:val="false"/>
                <w:color w:val="000000"/>
                <w:sz w:val="20"/>
              </w:rPr>
              <w:t>
- радиотехникалық өлшем құралдарын және әдістерін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Радиотехникалық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радиотехникалық өлшемдер;</w:t>
            </w:r>
            <w:r>
              <w:br/>
            </w:r>
            <w:r>
              <w:rPr>
                <w:rFonts w:ascii="Times New Roman"/>
                <w:b w:val="false"/>
                <w:i w:val="false"/>
                <w:color w:val="000000"/>
                <w:sz w:val="20"/>
              </w:rPr>
              <w:t>
- өлшем аспаптары және түрлендіргіштер;</w:t>
            </w:r>
            <w:r>
              <w:br/>
            </w:r>
            <w:r>
              <w:rPr>
                <w:rFonts w:ascii="Times New Roman"/>
                <w:b w:val="false"/>
                <w:i w:val="false"/>
                <w:color w:val="000000"/>
                <w:sz w:val="20"/>
              </w:rPr>
              <w:t>
- ауытқулар;</w:t>
            </w:r>
            <w:r>
              <w:br/>
            </w:r>
            <w:r>
              <w:rPr>
                <w:rFonts w:ascii="Times New Roman"/>
                <w:b w:val="false"/>
                <w:i w:val="false"/>
                <w:color w:val="000000"/>
                <w:sz w:val="20"/>
              </w:rPr>
              <w:t>
- өте жоғарғы жиілікте өлшеу құралдары;</w:t>
            </w:r>
            <w:r>
              <w:br/>
            </w:r>
            <w:r>
              <w:rPr>
                <w:rFonts w:ascii="Times New Roman"/>
                <w:b w:val="false"/>
                <w:i w:val="false"/>
                <w:color w:val="000000"/>
                <w:sz w:val="20"/>
              </w:rPr>
              <w:t>
- өте жоғарғы жиілікте өлшеу құралдарын таңдау және қолдану, олардың техникалық сипаттамалары;</w:t>
            </w:r>
            <w:r>
              <w:br/>
            </w:r>
            <w:r>
              <w:rPr>
                <w:rFonts w:ascii="Times New Roman"/>
                <w:b w:val="false"/>
                <w:i w:val="false"/>
                <w:color w:val="000000"/>
                <w:sz w:val="20"/>
              </w:rPr>
              <w:t>
- радиотехникалық өлшем облысындағы нормативтік және эталондық база;</w:t>
            </w:r>
            <w:r>
              <w:br/>
            </w:r>
            <w:r>
              <w:rPr>
                <w:rFonts w:ascii="Times New Roman"/>
                <w:b w:val="false"/>
                <w:i w:val="false"/>
                <w:color w:val="000000"/>
                <w:sz w:val="20"/>
              </w:rPr>
              <w:t>
- радиотехникалық өлшем құралдарын және әдістерін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сұйықтықтың тұтқырлығын анықтауды;</w:t>
            </w:r>
            <w:r>
              <w:br/>
            </w:r>
            <w:r>
              <w:rPr>
                <w:rFonts w:ascii="Times New Roman"/>
                <w:b w:val="false"/>
                <w:i w:val="false"/>
                <w:color w:val="000000"/>
                <w:sz w:val="20"/>
              </w:rPr>
              <w:t>
- физика-химиялық өлшемдерге арналған құралдарға техникалық қызмет көрсету және пайдалануды;</w:t>
            </w:r>
            <w:r>
              <w:br/>
            </w:r>
            <w:r>
              <w:rPr>
                <w:rFonts w:ascii="Times New Roman"/>
                <w:b w:val="false"/>
                <w:i w:val="false"/>
                <w:color w:val="000000"/>
                <w:sz w:val="20"/>
              </w:rPr>
              <w:t>
- салыстыру құрылғылары;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сараптаманың әртүрлі әдістерін өткізуге арналған аспаптарды қолдануды;</w:t>
            </w:r>
            <w:r>
              <w:br/>
            </w:r>
            <w:r>
              <w:rPr>
                <w:rFonts w:ascii="Times New Roman"/>
                <w:b w:val="false"/>
                <w:i w:val="false"/>
                <w:color w:val="000000"/>
                <w:sz w:val="20"/>
              </w:rPr>
              <w:t>
- өлшем қорытындыларын ресімдеуді;</w:t>
            </w:r>
            <w:r>
              <w:br/>
            </w:r>
            <w:r>
              <w:rPr>
                <w:rFonts w:ascii="Times New Roman"/>
                <w:b w:val="false"/>
                <w:i w:val="false"/>
                <w:color w:val="000000"/>
                <w:sz w:val="20"/>
              </w:rPr>
              <w:t>
- физика-химиялық өлшем құралдарын және әдістерін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Физика-химиялық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сұйықтық тұтқырлығы;</w:t>
            </w:r>
            <w:r>
              <w:br/>
            </w:r>
            <w:r>
              <w:rPr>
                <w:rFonts w:ascii="Times New Roman"/>
                <w:b w:val="false"/>
                <w:i w:val="false"/>
                <w:color w:val="000000"/>
                <w:sz w:val="20"/>
              </w:rPr>
              <w:t>
- сараптаманың электрхимиялық әдістері;</w:t>
            </w:r>
            <w:r>
              <w:br/>
            </w:r>
            <w:r>
              <w:rPr>
                <w:rFonts w:ascii="Times New Roman"/>
                <w:b w:val="false"/>
                <w:i w:val="false"/>
                <w:color w:val="000000"/>
                <w:sz w:val="20"/>
              </w:rPr>
              <w:t>
- өлшем аспаптары және түрлендіргіштер;</w:t>
            </w:r>
            <w:r>
              <w:br/>
            </w:r>
            <w:r>
              <w:rPr>
                <w:rFonts w:ascii="Times New Roman"/>
                <w:b w:val="false"/>
                <w:i w:val="false"/>
                <w:color w:val="000000"/>
                <w:sz w:val="20"/>
              </w:rPr>
              <w:t>
- ауытқулар;</w:t>
            </w:r>
            <w:r>
              <w:br/>
            </w:r>
            <w:r>
              <w:rPr>
                <w:rFonts w:ascii="Times New Roman"/>
                <w:b w:val="false"/>
                <w:i w:val="false"/>
                <w:color w:val="000000"/>
                <w:sz w:val="20"/>
              </w:rPr>
              <w:t>
- тығыздықты өлшеудің құралдары және әдістері;</w:t>
            </w:r>
            <w:r>
              <w:br/>
            </w:r>
            <w:r>
              <w:rPr>
                <w:rFonts w:ascii="Times New Roman"/>
                <w:b w:val="false"/>
                <w:i w:val="false"/>
                <w:color w:val="000000"/>
                <w:sz w:val="20"/>
              </w:rPr>
              <w:t>
- физика-химиялық өлшем облысындағы нормативтік және эталондық база;</w:t>
            </w:r>
            <w:r>
              <w:br/>
            </w:r>
            <w:r>
              <w:rPr>
                <w:rFonts w:ascii="Times New Roman"/>
                <w:b w:val="false"/>
                <w:i w:val="false"/>
                <w:color w:val="000000"/>
                <w:sz w:val="20"/>
              </w:rPr>
              <w:t>
- физика-химиялық өлшем құралдарын және әдістерін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bl>
    <w:bookmarkStart w:name="z165" w:id="94"/>
    <w:p>
      <w:pPr>
        <w:spacing w:after="0"/>
        <w:ind w:left="0"/>
        <w:jc w:val="both"/>
      </w:pPr>
      <w:r>
        <w:rPr>
          <w:rFonts w:ascii="Times New Roman"/>
          <w:b w:val="false"/>
          <w:i w:val="false"/>
          <w:color w:val="000000"/>
          <w:sz w:val="28"/>
        </w:rPr>
        <w:t>
      1.4 0601000 – «Стандарттау, метрология және сертификаттау (салалар бойынша)» мамандығы бойынша техникалық және кәсіптік білім берудің орта буын маманының біліктілік деңгейінің оқу бағдарламасының құрылымы. Біліктілігі 060102 3 – Техник-метролог</w:t>
      </w:r>
    </w:p>
    <w:bookmarkEnd w:id="94"/>
    <w:p>
      <w:pPr>
        <w:spacing w:after="0"/>
        <w:ind w:left="0"/>
        <w:jc w:val="both"/>
      </w:pPr>
      <w:r>
        <w:rPr>
          <w:rFonts w:ascii="Times New Roman"/>
          <w:b w:val="false"/>
          <w:i w:val="false"/>
          <w:color w:val="000000"/>
          <w:sz w:val="28"/>
        </w:rPr>
        <w:t xml:space="preserve">Оқу түрі: күндізгі    </w:t>
      </w:r>
      <w:r>
        <w:br/>
      </w:r>
      <w:r>
        <w:rPr>
          <w:rFonts w:ascii="Times New Roman"/>
          <w:b w:val="false"/>
          <w:i w:val="false"/>
          <w:color w:val="000000"/>
          <w:sz w:val="28"/>
        </w:rPr>
        <w:t>
Оқыту мерзімі: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530"/>
        <w:gridCol w:w="6612"/>
        <w:gridCol w:w="2205"/>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оқыту циклы мен кәсіптік модульдері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модульдердің бөлімдері мен пәндер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құзыреттілігінің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іскерлік қазақ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материалдарды;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оқыған мәтінге талдау жасай білуі;</w:t>
            </w:r>
            <w:r>
              <w:br/>
            </w:r>
            <w:r>
              <w:rPr>
                <w:rFonts w:ascii="Times New Roman"/>
                <w:b w:val="false"/>
                <w:i w:val="false"/>
                <w:color w:val="000000"/>
                <w:sz w:val="20"/>
              </w:rPr>
              <w:t>
- техникалық мәтіндерді сөздікпен аудара білуі,</w:t>
            </w:r>
            <w:r>
              <w:br/>
            </w:r>
            <w:r>
              <w:rPr>
                <w:rFonts w:ascii="Times New Roman"/>
                <w:b w:val="false"/>
                <w:i w:val="false"/>
                <w:color w:val="000000"/>
                <w:sz w:val="20"/>
              </w:rPr>
              <w:t>
- диалогтық және монологтық сөйлесе білуі;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Кәсiби қазақ (орыс) тiлi</w:t>
            </w:r>
            <w:r>
              <w:br/>
            </w:r>
            <w:r>
              <w:rPr>
                <w:rFonts w:ascii="Times New Roman"/>
                <w:b w:val="false"/>
                <w:i w:val="false"/>
                <w:color w:val="000000"/>
                <w:sz w:val="20"/>
              </w:rPr>
              <w:t>
- қазақ тілінің фонетикасы, лексика, морфологиясы, синтаксисі;</w:t>
            </w:r>
            <w:r>
              <w:br/>
            </w:r>
            <w:r>
              <w:rPr>
                <w:rFonts w:ascii="Times New Roman"/>
                <w:b w:val="false"/>
                <w:i w:val="false"/>
                <w:color w:val="000000"/>
                <w:sz w:val="20"/>
              </w:rPr>
              <w:t>
- тіл дамыту;</w:t>
            </w:r>
            <w:r>
              <w:br/>
            </w:r>
            <w:r>
              <w:rPr>
                <w:rFonts w:ascii="Times New Roman"/>
                <w:b w:val="false"/>
                <w:i w:val="false"/>
                <w:color w:val="000000"/>
                <w:sz w:val="20"/>
              </w:rPr>
              <w:t>
- мамандық бойынша терминология;</w:t>
            </w:r>
            <w:r>
              <w:br/>
            </w:r>
            <w:r>
              <w:rPr>
                <w:rFonts w:ascii="Times New Roman"/>
                <w:b w:val="false"/>
                <w:i w:val="false"/>
                <w:color w:val="000000"/>
                <w:sz w:val="20"/>
              </w:rPr>
              <w:t>
- кәсіптік бағыттағы мәтіндерді аудару техникасы (сөздікпен);</w:t>
            </w:r>
            <w:r>
              <w:br/>
            </w:r>
            <w:r>
              <w:rPr>
                <w:rFonts w:ascii="Times New Roman"/>
                <w:b w:val="false"/>
                <w:i w:val="false"/>
                <w:color w:val="000000"/>
                <w:sz w:val="20"/>
              </w:rPr>
              <w:t>
- кәсіптік қарым-қатынас;</w:t>
            </w:r>
            <w:r>
              <w:br/>
            </w:r>
            <w:r>
              <w:rPr>
                <w:rFonts w:ascii="Times New Roman"/>
                <w:b w:val="false"/>
                <w:i w:val="false"/>
                <w:color w:val="000000"/>
                <w:sz w:val="20"/>
              </w:rPr>
              <w:t>
- оқу техникасы;</w:t>
            </w:r>
            <w:r>
              <w:br/>
            </w:r>
            <w:r>
              <w:rPr>
                <w:rFonts w:ascii="Times New Roman"/>
                <w:b w:val="false"/>
                <w:i w:val="false"/>
                <w:color w:val="000000"/>
                <w:sz w:val="20"/>
              </w:rPr>
              <w:t>
- диалогтық және монологтық сөйлесе білуі.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лексика-грамматикалық материалды;</w:t>
            </w:r>
            <w:r>
              <w:br/>
            </w:r>
            <w:r>
              <w:rPr>
                <w:rFonts w:ascii="Times New Roman"/>
                <w:b w:val="false"/>
                <w:i w:val="false"/>
                <w:color w:val="000000"/>
                <w:sz w:val="20"/>
              </w:rPr>
              <w:t>
- мамандық бойынша іскерлік тілдің негіздерін;</w:t>
            </w:r>
            <w:r>
              <w:br/>
            </w:r>
            <w:r>
              <w:rPr>
                <w:rFonts w:ascii="Times New Roman"/>
                <w:b w:val="false"/>
                <w:i w:val="false"/>
                <w:color w:val="000000"/>
                <w:sz w:val="20"/>
              </w:rPr>
              <w:t>
- кәсіби лексиканы;</w:t>
            </w:r>
            <w:r>
              <w:br/>
            </w:r>
            <w:r>
              <w:rPr>
                <w:rFonts w:ascii="Times New Roman"/>
                <w:b w:val="false"/>
                <w:i w:val="false"/>
                <w:color w:val="000000"/>
                <w:sz w:val="20"/>
              </w:rPr>
              <w:t>
- тұрақты сөз тіркестері мен терминдерді;</w:t>
            </w:r>
            <w:r>
              <w:br/>
            </w:r>
            <w:r>
              <w:rPr>
                <w:rFonts w:ascii="Times New Roman"/>
                <w:b w:val="false"/>
                <w:i w:val="false"/>
                <w:color w:val="000000"/>
                <w:sz w:val="20"/>
              </w:rPr>
              <w:t>
- кәсіптік бағыттағы мәтіндерді техникалық аударуды (сөздікпен);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кәсіптік терминдерді қолданып сөйлей білуі;</w:t>
            </w:r>
            <w:r>
              <w:br/>
            </w:r>
            <w:r>
              <w:rPr>
                <w:rFonts w:ascii="Times New Roman"/>
                <w:b w:val="false"/>
                <w:i w:val="false"/>
                <w:color w:val="000000"/>
                <w:sz w:val="20"/>
              </w:rPr>
              <w:t>
- мәтінді түсіне білуі;</w:t>
            </w:r>
            <w:r>
              <w:br/>
            </w:r>
            <w:r>
              <w:rPr>
                <w:rFonts w:ascii="Times New Roman"/>
                <w:b w:val="false"/>
                <w:i w:val="false"/>
                <w:color w:val="000000"/>
                <w:sz w:val="20"/>
              </w:rPr>
              <w:t>
- сөздікпен аудара білуі;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тiлi</w:t>
            </w:r>
            <w:r>
              <w:rPr>
                <w:rFonts w:ascii="Times New Roman"/>
                <w:b w:val="false"/>
                <w:i w:val="false"/>
                <w:color w:val="000000"/>
                <w:sz w:val="20"/>
              </w:rPr>
              <w:t>:</w:t>
            </w:r>
            <w:r>
              <w:br/>
            </w:r>
            <w:r>
              <w:rPr>
                <w:rFonts w:ascii="Times New Roman"/>
                <w:b w:val="false"/>
                <w:i w:val="false"/>
                <w:color w:val="000000"/>
                <w:sz w:val="20"/>
              </w:rPr>
              <w:t>
- ауызша сөйлесу;</w:t>
            </w:r>
            <w:r>
              <w:br/>
            </w:r>
            <w:r>
              <w:rPr>
                <w:rFonts w:ascii="Times New Roman"/>
                <w:b w:val="false"/>
                <w:i w:val="false"/>
                <w:color w:val="000000"/>
                <w:sz w:val="20"/>
              </w:rPr>
              <w:t>
- оқу;</w:t>
            </w:r>
            <w:r>
              <w:br/>
            </w:r>
            <w:r>
              <w:rPr>
                <w:rFonts w:ascii="Times New Roman"/>
                <w:b w:val="false"/>
                <w:i w:val="false"/>
                <w:color w:val="000000"/>
                <w:sz w:val="20"/>
              </w:rPr>
              <w:t>
- интернационализмдер;</w:t>
            </w:r>
            <w:r>
              <w:br/>
            </w:r>
            <w:r>
              <w:rPr>
                <w:rFonts w:ascii="Times New Roman"/>
                <w:b w:val="false"/>
                <w:i w:val="false"/>
                <w:color w:val="000000"/>
                <w:sz w:val="20"/>
              </w:rPr>
              <w:t>
- аудиториядан тыс оқулар.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мамандарды даярлаудағы дене тәрбиесінің рөлі туралы;</w:t>
            </w:r>
            <w:r>
              <w:br/>
            </w:r>
            <w:r>
              <w:rPr>
                <w:rFonts w:ascii="Times New Roman"/>
                <w:b w:val="false"/>
                <w:i w:val="false"/>
                <w:color w:val="000000"/>
                <w:sz w:val="20"/>
              </w:rPr>
              <w:t>
- дене тәрбиесінің әлеуметтік-биологиялық және психофизиологиялық негіздерін;</w:t>
            </w:r>
            <w:r>
              <w:br/>
            </w:r>
            <w:r>
              <w:rPr>
                <w:rFonts w:ascii="Times New Roman"/>
                <w:b w:val="false"/>
                <w:i w:val="false"/>
                <w:color w:val="000000"/>
                <w:sz w:val="20"/>
              </w:rPr>
              <w:t>
- Қазақстан Республикасының “Дене тәрбиесi және спорт” туралы заңын;</w:t>
            </w:r>
            <w:r>
              <w:br/>
            </w:r>
            <w:r>
              <w:rPr>
                <w:rFonts w:ascii="Times New Roman"/>
                <w:b w:val="false"/>
                <w:i w:val="false"/>
                <w:color w:val="000000"/>
                <w:sz w:val="20"/>
              </w:rPr>
              <w:t>
- дене тәрбиесі мен спортта өзін-өзі жетілдірудің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дағдылар мен іскерліктерді қолдану;</w:t>
            </w:r>
            <w:r>
              <w:br/>
            </w:r>
            <w:r>
              <w:rPr>
                <w:rFonts w:ascii="Times New Roman"/>
                <w:b w:val="false"/>
                <w:i w:val="false"/>
                <w:color w:val="000000"/>
                <w:sz w:val="20"/>
              </w:rPr>
              <w:t>
- оқу нормативтерін тапсыру;</w:t>
            </w:r>
            <w:r>
              <w:br/>
            </w:r>
            <w:r>
              <w:rPr>
                <w:rFonts w:ascii="Times New Roman"/>
                <w:b w:val="false"/>
                <w:i w:val="false"/>
                <w:color w:val="000000"/>
                <w:sz w:val="20"/>
              </w:rPr>
              <w:t>
- Президенттік тестілеудің нормативтерін тапсыру.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тәрбиесi</w:t>
            </w:r>
            <w:r>
              <w:rPr>
                <w:rFonts w:ascii="Times New Roman"/>
                <w:b w:val="false"/>
                <w:i w:val="false"/>
                <w:color w:val="000000"/>
                <w:sz w:val="20"/>
              </w:rPr>
              <w:t>:</w:t>
            </w:r>
            <w:r>
              <w:br/>
            </w:r>
            <w:r>
              <w:rPr>
                <w:rFonts w:ascii="Times New Roman"/>
                <w:b w:val="false"/>
                <w:i w:val="false"/>
                <w:color w:val="000000"/>
                <w:sz w:val="20"/>
              </w:rPr>
              <w:t>
- дене тәрбиесiнiң рөлi;</w:t>
            </w:r>
            <w:r>
              <w:br/>
            </w:r>
            <w:r>
              <w:rPr>
                <w:rFonts w:ascii="Times New Roman"/>
                <w:b w:val="false"/>
                <w:i w:val="false"/>
                <w:color w:val="000000"/>
                <w:sz w:val="20"/>
              </w:rPr>
              <w:t>
- дене тәрбиесінің әлеуметтік-биологиялық негіздері;</w:t>
            </w:r>
            <w:r>
              <w:br/>
            </w:r>
            <w:r>
              <w:rPr>
                <w:rFonts w:ascii="Times New Roman"/>
                <w:b w:val="false"/>
                <w:i w:val="false"/>
                <w:color w:val="000000"/>
                <w:sz w:val="20"/>
              </w:rPr>
              <w:t>
- дене тәрбиесiнiң психофизиологиялық негiздерi;</w:t>
            </w:r>
            <w:r>
              <w:br/>
            </w:r>
            <w:r>
              <w:rPr>
                <w:rFonts w:ascii="Times New Roman"/>
                <w:b w:val="false"/>
                <w:i w:val="false"/>
                <w:color w:val="000000"/>
                <w:sz w:val="20"/>
              </w:rPr>
              <w:t>
-Қазақстан Республикасының “Дене тәрбиесi және спорт” туралы заңы.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-Қазақстан тарихын;</w:t>
            </w:r>
            <w:r>
              <w:br/>
            </w:r>
            <w:r>
              <w:rPr>
                <w:rFonts w:ascii="Times New Roman"/>
                <w:b w:val="false"/>
                <w:i w:val="false"/>
                <w:color w:val="000000"/>
                <w:sz w:val="20"/>
              </w:rPr>
              <w:t>
- қазақ елінің даму кезеңдерін;</w:t>
            </w:r>
            <w:r>
              <w:br/>
            </w:r>
            <w:r>
              <w:rPr>
                <w:rFonts w:ascii="Times New Roman"/>
                <w:b w:val="false"/>
                <w:i w:val="false"/>
                <w:color w:val="000000"/>
                <w:sz w:val="20"/>
              </w:rPr>
              <w:t>
- қазақ елінің көтерілістері, қозғалыстары туралы;</w:t>
            </w:r>
            <w:r>
              <w:br/>
            </w:r>
            <w:r>
              <w:rPr>
                <w:rFonts w:ascii="Times New Roman"/>
                <w:b w:val="false"/>
                <w:i w:val="false"/>
                <w:color w:val="000000"/>
                <w:sz w:val="20"/>
              </w:rPr>
              <w:t>
- Қазақстанның Ресей құрамына кіруі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қысқаша тарихи-археологиялық әңгіме құрастыру;</w:t>
            </w:r>
            <w:r>
              <w:br/>
            </w:r>
            <w:r>
              <w:rPr>
                <w:rFonts w:ascii="Times New Roman"/>
                <w:b w:val="false"/>
                <w:i w:val="false"/>
                <w:color w:val="000000"/>
                <w:sz w:val="20"/>
              </w:rPr>
              <w:t>
- алғашқы мемлекеттік бірлестіктерге сипаттама беру;</w:t>
            </w:r>
            <w:r>
              <w:br/>
            </w:r>
            <w:r>
              <w:rPr>
                <w:rFonts w:ascii="Times New Roman"/>
                <w:b w:val="false"/>
                <w:i w:val="false"/>
                <w:color w:val="000000"/>
                <w:sz w:val="20"/>
              </w:rPr>
              <w:t>
- картамен жұмыс істей алу;</w:t>
            </w:r>
            <w:r>
              <w:br/>
            </w:r>
            <w:r>
              <w:rPr>
                <w:rFonts w:ascii="Times New Roman"/>
                <w:b w:val="false"/>
                <w:i w:val="false"/>
                <w:color w:val="000000"/>
                <w:sz w:val="20"/>
              </w:rPr>
              <w:t>
- Ұлы Отан соғысы жылдарындағы Қазақстанның рөліне талдау жасау.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rPr>
                <w:rFonts w:ascii="Times New Roman"/>
                <w:b w:val="false"/>
                <w:i w:val="false"/>
                <w:color w:val="000000"/>
                <w:sz w:val="20"/>
              </w:rPr>
              <w:t>:</w:t>
            </w:r>
            <w:r>
              <w:br/>
            </w:r>
            <w:r>
              <w:rPr>
                <w:rFonts w:ascii="Times New Roman"/>
                <w:b w:val="false"/>
                <w:i w:val="false"/>
                <w:color w:val="000000"/>
                <w:sz w:val="20"/>
              </w:rPr>
              <w:t>
- Қазақстан Республикасының Конституциясы;</w:t>
            </w:r>
            <w:r>
              <w:br/>
            </w:r>
            <w:r>
              <w:rPr>
                <w:rFonts w:ascii="Times New Roman"/>
                <w:b w:val="false"/>
                <w:i w:val="false"/>
                <w:color w:val="000000"/>
                <w:sz w:val="20"/>
              </w:rPr>
              <w:t>
- ерте заманғы Қазақстан;</w:t>
            </w:r>
            <w:r>
              <w:br/>
            </w:r>
            <w:r>
              <w:rPr>
                <w:rFonts w:ascii="Times New Roman"/>
                <w:b w:val="false"/>
                <w:i w:val="false"/>
                <w:color w:val="000000"/>
                <w:sz w:val="20"/>
              </w:rPr>
              <w:t>
- орта ғасырдағы Қазақстан;</w:t>
            </w:r>
            <w:r>
              <w:br/>
            </w:r>
            <w:r>
              <w:rPr>
                <w:rFonts w:ascii="Times New Roman"/>
                <w:b w:val="false"/>
                <w:i w:val="false"/>
                <w:color w:val="000000"/>
                <w:sz w:val="20"/>
              </w:rPr>
              <w:t>
- Қазақстан Ресей империясының құрамында;</w:t>
            </w:r>
            <w:r>
              <w:br/>
            </w:r>
            <w:r>
              <w:rPr>
                <w:rFonts w:ascii="Times New Roman"/>
                <w:b w:val="false"/>
                <w:i w:val="false"/>
                <w:color w:val="000000"/>
                <w:sz w:val="20"/>
              </w:rPr>
              <w:t>
- Қазақстан Кеңес өкіметі кезінде;</w:t>
            </w:r>
            <w:r>
              <w:br/>
            </w:r>
            <w:r>
              <w:rPr>
                <w:rFonts w:ascii="Times New Roman"/>
                <w:b w:val="false"/>
                <w:i w:val="false"/>
                <w:color w:val="000000"/>
                <w:sz w:val="20"/>
              </w:rPr>
              <w:t>
- Тәуелсіз Қазақстан.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 экономикалық пәндер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мәдениеттің мәні мен бағыты туралы;</w:t>
            </w:r>
            <w:r>
              <w:br/>
            </w:r>
            <w:r>
              <w:rPr>
                <w:rFonts w:ascii="Times New Roman"/>
                <w:b w:val="false"/>
                <w:i w:val="false"/>
                <w:color w:val="000000"/>
                <w:sz w:val="20"/>
              </w:rPr>
              <w:t>
- мәдениеттанудың концепциясы мен бағыттарын;</w:t>
            </w:r>
            <w:r>
              <w:br/>
            </w:r>
            <w:r>
              <w:rPr>
                <w:rFonts w:ascii="Times New Roman"/>
                <w:b w:val="false"/>
                <w:i w:val="false"/>
                <w:color w:val="000000"/>
                <w:sz w:val="20"/>
              </w:rPr>
              <w:t>
- дүниежүзілік және отандық мәдениеттің тарихы туралы;</w:t>
            </w:r>
            <w:r>
              <w:br/>
            </w:r>
            <w:r>
              <w:rPr>
                <w:rFonts w:ascii="Times New Roman"/>
                <w:b w:val="false"/>
                <w:i w:val="false"/>
                <w:color w:val="000000"/>
                <w:sz w:val="20"/>
              </w:rPr>
              <w:t>
- дін қоғамдық құбылыс ретінде туралы;</w:t>
            </w:r>
            <w:r>
              <w:br/>
            </w:r>
            <w:r>
              <w:rPr>
                <w:rFonts w:ascii="Times New Roman"/>
                <w:b w:val="false"/>
                <w:i w:val="false"/>
                <w:color w:val="000000"/>
                <w:sz w:val="20"/>
              </w:rPr>
              <w:t>
- философия пәнін.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мәдениеттанудың концепциялары мен бағыттарын анықтауды;</w:t>
            </w:r>
            <w:r>
              <w:br/>
            </w:r>
            <w:r>
              <w:rPr>
                <w:rFonts w:ascii="Times New Roman"/>
                <w:b w:val="false"/>
                <w:i w:val="false"/>
                <w:color w:val="000000"/>
                <w:sz w:val="20"/>
              </w:rPr>
              <w:t>
- дін жөнінен хабардар болу;</w:t>
            </w:r>
            <w:r>
              <w:br/>
            </w:r>
            <w:r>
              <w:rPr>
                <w:rFonts w:ascii="Times New Roman"/>
                <w:b w:val="false"/>
                <w:i w:val="false"/>
                <w:color w:val="000000"/>
                <w:sz w:val="20"/>
              </w:rPr>
              <w:t>
- ғылыми сараптама жүргізе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 мәдениет–ғылыми сараптама пәні;</w:t>
            </w:r>
            <w:r>
              <w:br/>
            </w:r>
            <w:r>
              <w:rPr>
                <w:rFonts w:ascii="Times New Roman"/>
                <w:b w:val="false"/>
                <w:i w:val="false"/>
                <w:color w:val="000000"/>
                <w:sz w:val="20"/>
              </w:rPr>
              <w:t>
- мәдениет типологиясы;</w:t>
            </w:r>
            <w:r>
              <w:br/>
            </w:r>
            <w:r>
              <w:rPr>
                <w:rFonts w:ascii="Times New Roman"/>
                <w:b w:val="false"/>
                <w:i w:val="false"/>
                <w:color w:val="000000"/>
                <w:sz w:val="20"/>
              </w:rPr>
              <w:t>
- Қазақстан мәдениеті.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әлемдік философиялық ойлардың негізгі кезеңдерін білуі;</w:t>
            </w:r>
            <w:r>
              <w:br/>
            </w:r>
            <w:r>
              <w:rPr>
                <w:rFonts w:ascii="Times New Roman"/>
                <w:b w:val="false"/>
                <w:i w:val="false"/>
                <w:color w:val="000000"/>
                <w:sz w:val="20"/>
              </w:rPr>
              <w:t>
- материя және сана-сезім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материя мен сана-сезімді ажырата білу;</w:t>
            </w:r>
            <w:r>
              <w:br/>
            </w:r>
            <w:r>
              <w:rPr>
                <w:rFonts w:ascii="Times New Roman"/>
                <w:b w:val="false"/>
                <w:i w:val="false"/>
                <w:color w:val="000000"/>
                <w:sz w:val="20"/>
              </w:rPr>
              <w:t>
- жеке тұлғаның еркіндігі мен жауапкершілігін айыра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негiздерi</w:t>
            </w:r>
            <w:r>
              <w:rPr>
                <w:rFonts w:ascii="Times New Roman"/>
                <w:b w:val="false"/>
                <w:i w:val="false"/>
                <w:color w:val="000000"/>
                <w:sz w:val="20"/>
              </w:rPr>
              <w:t>:</w:t>
            </w:r>
            <w:r>
              <w:br/>
            </w:r>
            <w:r>
              <w:rPr>
                <w:rFonts w:ascii="Times New Roman"/>
                <w:b w:val="false"/>
                <w:i w:val="false"/>
                <w:color w:val="000000"/>
                <w:sz w:val="20"/>
              </w:rPr>
              <w:t>
- философиялық білімнің ерекшелігі;</w:t>
            </w:r>
            <w:r>
              <w:br/>
            </w:r>
            <w:r>
              <w:rPr>
                <w:rFonts w:ascii="Times New Roman"/>
                <w:b w:val="false"/>
                <w:i w:val="false"/>
                <w:color w:val="000000"/>
                <w:sz w:val="20"/>
              </w:rPr>
              <w:t>
- әлем шынайылықтар жиынтығы ретінде;</w:t>
            </w:r>
            <w:r>
              <w:br/>
            </w:r>
            <w:r>
              <w:rPr>
                <w:rFonts w:ascii="Times New Roman"/>
                <w:b w:val="false"/>
                <w:i w:val="false"/>
                <w:color w:val="000000"/>
                <w:sz w:val="20"/>
              </w:rPr>
              <w:t>
- адам мен қоғамның ішкі әлемі;</w:t>
            </w:r>
            <w:r>
              <w:br/>
            </w:r>
            <w:r>
              <w:rPr>
                <w:rFonts w:ascii="Times New Roman"/>
                <w:b w:val="false"/>
                <w:i w:val="false"/>
                <w:color w:val="000000"/>
                <w:sz w:val="20"/>
              </w:rPr>
              <w:t>
- адамның философиядағы мәселелері;</w:t>
            </w:r>
            <w:r>
              <w:br/>
            </w:r>
            <w:r>
              <w:rPr>
                <w:rFonts w:ascii="Times New Roman"/>
                <w:b w:val="false"/>
                <w:i w:val="false"/>
                <w:color w:val="000000"/>
                <w:sz w:val="20"/>
              </w:rPr>
              <w:t>
- философияның адамгершілік мәселелері.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әлеуметтануды ғылым ретінде білу;</w:t>
            </w:r>
            <w:r>
              <w:br/>
            </w:r>
            <w:r>
              <w:rPr>
                <w:rFonts w:ascii="Times New Roman"/>
                <w:b w:val="false"/>
                <w:i w:val="false"/>
                <w:color w:val="000000"/>
                <w:sz w:val="20"/>
              </w:rPr>
              <w:t>
- әлеуметтік және этноұлттық қарым-қатынастар туралы;</w:t>
            </w:r>
            <w:r>
              <w:br/>
            </w:r>
            <w:r>
              <w:rPr>
                <w:rFonts w:ascii="Times New Roman"/>
                <w:b w:val="false"/>
                <w:i w:val="false"/>
                <w:color w:val="000000"/>
                <w:sz w:val="20"/>
              </w:rPr>
              <w:t>
- әлеуметтік үрдістер туралы;</w:t>
            </w:r>
            <w:r>
              <w:br/>
            </w:r>
            <w:r>
              <w:rPr>
                <w:rFonts w:ascii="Times New Roman"/>
                <w:b w:val="false"/>
                <w:i w:val="false"/>
                <w:color w:val="000000"/>
                <w:sz w:val="20"/>
              </w:rPr>
              <w:t>
- әлеуметтік институттар және ұйымдар жөнінде;</w:t>
            </w:r>
            <w:r>
              <w:br/>
            </w:r>
            <w:r>
              <w:rPr>
                <w:rFonts w:ascii="Times New Roman"/>
                <w:b w:val="false"/>
                <w:i w:val="false"/>
                <w:color w:val="000000"/>
                <w:sz w:val="20"/>
              </w:rPr>
              <w:t>
- әлеуметтік қозғалыстар;</w:t>
            </w:r>
            <w:r>
              <w:br/>
            </w:r>
            <w:r>
              <w:rPr>
                <w:rFonts w:ascii="Times New Roman"/>
                <w:b w:val="false"/>
                <w:i w:val="false"/>
                <w:color w:val="000000"/>
                <w:sz w:val="20"/>
              </w:rPr>
              <w:t>
- әлеуметтік кикілжің және оларды шешу тәсілдері туралы;</w:t>
            </w:r>
            <w:r>
              <w:br/>
            </w:r>
            <w:r>
              <w:rPr>
                <w:rFonts w:ascii="Times New Roman"/>
                <w:b w:val="false"/>
                <w:i w:val="false"/>
                <w:color w:val="000000"/>
                <w:sz w:val="20"/>
              </w:rPr>
              <w:t>
- саясаттану пәнін;</w:t>
            </w:r>
            <w:r>
              <w:br/>
            </w:r>
            <w:r>
              <w:rPr>
                <w:rFonts w:ascii="Times New Roman"/>
                <w:b w:val="false"/>
                <w:i w:val="false"/>
                <w:color w:val="000000"/>
                <w:sz w:val="20"/>
              </w:rPr>
              <w:t>
- саяси жүйелер туралы;</w:t>
            </w:r>
            <w:r>
              <w:br/>
            </w:r>
            <w:r>
              <w:rPr>
                <w:rFonts w:ascii="Times New Roman"/>
                <w:b w:val="false"/>
                <w:i w:val="false"/>
                <w:color w:val="000000"/>
                <w:sz w:val="20"/>
              </w:rPr>
              <w:t>
- Қазақстандағы саяси үрдістер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 және саясаттану мәселелерін талдай білу;</w:t>
            </w:r>
            <w:r>
              <w:br/>
            </w:r>
            <w:r>
              <w:rPr>
                <w:rFonts w:ascii="Times New Roman"/>
                <w:b w:val="false"/>
                <w:i w:val="false"/>
                <w:color w:val="000000"/>
                <w:sz w:val="20"/>
              </w:rPr>
              <w:t>
- әлеуметтік институттар мен ұйымдарды ажырата білу;</w:t>
            </w:r>
            <w:r>
              <w:br/>
            </w:r>
            <w:r>
              <w:rPr>
                <w:rFonts w:ascii="Times New Roman"/>
                <w:b w:val="false"/>
                <w:i w:val="false"/>
                <w:color w:val="000000"/>
                <w:sz w:val="20"/>
              </w:rPr>
              <w:t>
- тұлғаның саясаттағы рөлін анықтай білу;</w:t>
            </w:r>
            <w:r>
              <w:br/>
            </w:r>
            <w:r>
              <w:rPr>
                <w:rFonts w:ascii="Times New Roman"/>
                <w:b w:val="false"/>
                <w:i w:val="false"/>
                <w:color w:val="000000"/>
                <w:sz w:val="20"/>
              </w:rPr>
              <w:t>
- дүниежүзілік саясат пен халықаралық қатынастардың сұрақтарын талдай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Әлеуметтану және саясаттану негiздерi</w:t>
            </w:r>
            <w:r>
              <w:rPr>
                <w:rFonts w:ascii="Times New Roman"/>
                <w:b w:val="false"/>
                <w:i w:val="false"/>
                <w:color w:val="000000"/>
                <w:sz w:val="20"/>
              </w:rPr>
              <w:t>:</w:t>
            </w:r>
            <w:r>
              <w:br/>
            </w:r>
            <w:r>
              <w:rPr>
                <w:rFonts w:ascii="Times New Roman"/>
                <w:b w:val="false"/>
                <w:i w:val="false"/>
                <w:color w:val="000000"/>
                <w:sz w:val="20"/>
              </w:rPr>
              <w:t>
- саясаттану ғылым ретінде;</w:t>
            </w:r>
            <w:r>
              <w:br/>
            </w:r>
            <w:r>
              <w:rPr>
                <w:rFonts w:ascii="Times New Roman"/>
                <w:b w:val="false"/>
                <w:i w:val="false"/>
                <w:color w:val="000000"/>
                <w:sz w:val="20"/>
              </w:rPr>
              <w:t>
- саясат – қоғамдық құбылыс;</w:t>
            </w:r>
            <w:r>
              <w:br/>
            </w:r>
            <w:r>
              <w:rPr>
                <w:rFonts w:ascii="Times New Roman"/>
                <w:b w:val="false"/>
                <w:i w:val="false"/>
                <w:color w:val="000000"/>
                <w:sz w:val="20"/>
              </w:rPr>
              <w:t>
- саяси билік;</w:t>
            </w:r>
            <w:r>
              <w:br/>
            </w:r>
            <w:r>
              <w:rPr>
                <w:rFonts w:ascii="Times New Roman"/>
                <w:b w:val="false"/>
                <w:i w:val="false"/>
                <w:color w:val="000000"/>
                <w:sz w:val="20"/>
              </w:rPr>
              <w:t>
- саяси жүйе және саяси тәртіп;</w:t>
            </w:r>
            <w:r>
              <w:br/>
            </w:r>
            <w:r>
              <w:rPr>
                <w:rFonts w:ascii="Times New Roman"/>
                <w:b w:val="false"/>
                <w:i w:val="false"/>
                <w:color w:val="000000"/>
                <w:sz w:val="20"/>
              </w:rPr>
              <w:t>
- саяси институттар;</w:t>
            </w:r>
            <w:r>
              <w:br/>
            </w:r>
            <w:r>
              <w:rPr>
                <w:rFonts w:ascii="Times New Roman"/>
                <w:b w:val="false"/>
                <w:i w:val="false"/>
                <w:color w:val="000000"/>
                <w:sz w:val="20"/>
              </w:rPr>
              <w:t>
- саясат субъектілері;</w:t>
            </w:r>
            <w:r>
              <w:br/>
            </w:r>
            <w:r>
              <w:rPr>
                <w:rFonts w:ascii="Times New Roman"/>
                <w:b w:val="false"/>
                <w:i w:val="false"/>
                <w:color w:val="000000"/>
                <w:sz w:val="20"/>
              </w:rPr>
              <w:t>
- адам және саясат;</w:t>
            </w:r>
            <w:r>
              <w:br/>
            </w:r>
            <w:r>
              <w:rPr>
                <w:rFonts w:ascii="Times New Roman"/>
                <w:b w:val="false"/>
                <w:i w:val="false"/>
                <w:color w:val="000000"/>
                <w:sz w:val="20"/>
              </w:rPr>
              <w:t>
- халықаралық саясат және халықаралық қарым-қатынас;</w:t>
            </w:r>
            <w:r>
              <w:br/>
            </w:r>
            <w:r>
              <w:rPr>
                <w:rFonts w:ascii="Times New Roman"/>
                <w:b w:val="false"/>
                <w:i w:val="false"/>
                <w:color w:val="000000"/>
                <w:sz w:val="20"/>
              </w:rPr>
              <w:t>
- әлеуметтанудың ғылым ретінде пайда болуы және дамуы;</w:t>
            </w:r>
            <w:r>
              <w:br/>
            </w:r>
            <w:r>
              <w:rPr>
                <w:rFonts w:ascii="Times New Roman"/>
                <w:b w:val="false"/>
                <w:i w:val="false"/>
                <w:color w:val="000000"/>
                <w:sz w:val="20"/>
              </w:rPr>
              <w:t>
- әлеуметтанудың негізгі ұғымдары, қолданбалы әлеуметтік зерттеулер.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құқық туралы;</w:t>
            </w:r>
            <w:r>
              <w:br/>
            </w:r>
            <w:r>
              <w:rPr>
                <w:rFonts w:ascii="Times New Roman"/>
                <w:b w:val="false"/>
                <w:i w:val="false"/>
                <w:color w:val="000000"/>
                <w:sz w:val="20"/>
              </w:rPr>
              <w:t>
- азаматтық құқық туралы;</w:t>
            </w:r>
            <w:r>
              <w:br/>
            </w:r>
            <w:r>
              <w:rPr>
                <w:rFonts w:ascii="Times New Roman"/>
                <w:b w:val="false"/>
                <w:i w:val="false"/>
                <w:color w:val="000000"/>
                <w:sz w:val="20"/>
              </w:rPr>
              <w:t>
- әкімшілік құқық туралы;</w:t>
            </w:r>
            <w:r>
              <w:br/>
            </w:r>
            <w:r>
              <w:rPr>
                <w:rFonts w:ascii="Times New Roman"/>
                <w:b w:val="false"/>
                <w:i w:val="false"/>
                <w:color w:val="000000"/>
                <w:sz w:val="20"/>
              </w:rPr>
              <w:t>
- қылмыстық құқық туралы;</w:t>
            </w:r>
            <w:r>
              <w:br/>
            </w:r>
            <w:r>
              <w:rPr>
                <w:rFonts w:ascii="Times New Roman"/>
                <w:b w:val="false"/>
                <w:i w:val="false"/>
                <w:color w:val="000000"/>
                <w:sz w:val="20"/>
              </w:rPr>
              <w:t>
- отбасы құқығы туралы;</w:t>
            </w:r>
            <w:r>
              <w:br/>
            </w:r>
            <w:r>
              <w:rPr>
                <w:rFonts w:ascii="Times New Roman"/>
                <w:b w:val="false"/>
                <w:i w:val="false"/>
                <w:color w:val="000000"/>
                <w:sz w:val="20"/>
              </w:rPr>
              <w:t>
- экологиялық құқық жөнінде;</w:t>
            </w:r>
            <w:r>
              <w:br/>
            </w:r>
            <w:r>
              <w:rPr>
                <w:rFonts w:ascii="Times New Roman"/>
                <w:b w:val="false"/>
                <w:i w:val="false"/>
                <w:color w:val="000000"/>
                <w:sz w:val="20"/>
              </w:rPr>
              <w:t>
- салық құқығы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құқық туралы білімдерін қолдана білу;</w:t>
            </w:r>
            <w:r>
              <w:br/>
            </w:r>
            <w:r>
              <w:rPr>
                <w:rFonts w:ascii="Times New Roman"/>
                <w:b w:val="false"/>
                <w:i w:val="false"/>
                <w:color w:val="000000"/>
                <w:sz w:val="20"/>
              </w:rPr>
              <w:t>
- құқықтың түрлерін ажырата білу;</w:t>
            </w:r>
            <w:r>
              <w:br/>
            </w:r>
            <w:r>
              <w:rPr>
                <w:rFonts w:ascii="Times New Roman"/>
                <w:b w:val="false"/>
                <w:i w:val="false"/>
                <w:color w:val="000000"/>
                <w:sz w:val="20"/>
              </w:rPr>
              <w:t>
- өз білімін азаматтардың құқығын қорғауға қолдана білу.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негiздерi</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құқықтық мемлекет;</w:t>
            </w:r>
            <w:r>
              <w:br/>
            </w:r>
            <w:r>
              <w:rPr>
                <w:rFonts w:ascii="Times New Roman"/>
                <w:b w:val="false"/>
                <w:i w:val="false"/>
                <w:color w:val="000000"/>
                <w:sz w:val="20"/>
              </w:rPr>
              <w:t>
конституциялық құқық;</w:t>
            </w:r>
            <w:r>
              <w:br/>
            </w:r>
            <w:r>
              <w:rPr>
                <w:rFonts w:ascii="Times New Roman"/>
                <w:b w:val="false"/>
                <w:i w:val="false"/>
                <w:color w:val="000000"/>
                <w:sz w:val="20"/>
              </w:rPr>
              <w:t>
- әкiмшiлiк құқық;</w:t>
            </w:r>
            <w:r>
              <w:br/>
            </w:r>
            <w:r>
              <w:rPr>
                <w:rFonts w:ascii="Times New Roman"/>
                <w:b w:val="false"/>
                <w:i w:val="false"/>
                <w:color w:val="000000"/>
                <w:sz w:val="20"/>
              </w:rPr>
              <w:t>
- азаматтық құқық;</w:t>
            </w:r>
            <w:r>
              <w:br/>
            </w:r>
            <w:r>
              <w:rPr>
                <w:rFonts w:ascii="Times New Roman"/>
                <w:b w:val="false"/>
                <w:i w:val="false"/>
                <w:color w:val="000000"/>
                <w:sz w:val="20"/>
              </w:rPr>
              <w:t>
- еңбек құқығы;</w:t>
            </w:r>
            <w:r>
              <w:br/>
            </w:r>
            <w:r>
              <w:rPr>
                <w:rFonts w:ascii="Times New Roman"/>
                <w:b w:val="false"/>
                <w:i w:val="false"/>
                <w:color w:val="000000"/>
                <w:sz w:val="20"/>
              </w:rPr>
              <w:t>
- қылмыстық құқық;</w:t>
            </w:r>
            <w:r>
              <w:br/>
            </w:r>
            <w:r>
              <w:rPr>
                <w:rFonts w:ascii="Times New Roman"/>
                <w:b w:val="false"/>
                <w:i w:val="false"/>
                <w:color w:val="000000"/>
                <w:sz w:val="20"/>
              </w:rPr>
              <w:t>
- отбасы құқығы;</w:t>
            </w:r>
            <w:r>
              <w:br/>
            </w:r>
            <w:r>
              <w:rPr>
                <w:rFonts w:ascii="Times New Roman"/>
                <w:b w:val="false"/>
                <w:i w:val="false"/>
                <w:color w:val="000000"/>
                <w:sz w:val="20"/>
              </w:rPr>
              <w:t>
- Қазақстан – осы заманғы халықаралық құқықтар субъектісі.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экономика және оның негізгі мәселелері жөнінде;</w:t>
            </w:r>
            <w:r>
              <w:br/>
            </w:r>
            <w:r>
              <w:rPr>
                <w:rFonts w:ascii="Times New Roman"/>
                <w:b w:val="false"/>
                <w:i w:val="false"/>
                <w:color w:val="000000"/>
                <w:sz w:val="20"/>
              </w:rPr>
              <w:t>
- микроэкономика, ресурстар туралы;</w:t>
            </w:r>
            <w:r>
              <w:br/>
            </w:r>
            <w:r>
              <w:rPr>
                <w:rFonts w:ascii="Times New Roman"/>
                <w:b w:val="false"/>
                <w:i w:val="false"/>
                <w:color w:val="000000"/>
                <w:sz w:val="20"/>
              </w:rPr>
              <w:t>
- нарықтық баға түзілудің механизмі жөнінде;</w:t>
            </w:r>
            <w:r>
              <w:br/>
            </w:r>
            <w:r>
              <w:rPr>
                <w:rFonts w:ascii="Times New Roman"/>
                <w:b w:val="false"/>
                <w:i w:val="false"/>
                <w:color w:val="000000"/>
                <w:sz w:val="20"/>
              </w:rPr>
              <w:t>
- елдің экономикасының құрылымы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әлеуметтік-экономикалық мәселелерді реттей білу;</w:t>
            </w:r>
            <w:r>
              <w:br/>
            </w:r>
            <w:r>
              <w:rPr>
                <w:rFonts w:ascii="Times New Roman"/>
                <w:b w:val="false"/>
                <w:i w:val="false"/>
                <w:color w:val="000000"/>
                <w:sz w:val="20"/>
              </w:rPr>
              <w:t>
- фирмалар қызметінің экономикалық негізін және бәсекелестігін талдай білу;</w:t>
            </w:r>
            <w:r>
              <w:br/>
            </w:r>
            <w:r>
              <w:rPr>
                <w:rFonts w:ascii="Times New Roman"/>
                <w:b w:val="false"/>
                <w:i w:val="false"/>
                <w:color w:val="000000"/>
                <w:sz w:val="20"/>
              </w:rPr>
              <w:t>
- халықтың кірістеріне және антимонополиялық реттеуге сипаттама беру.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негiздерi</w:t>
            </w:r>
            <w:r>
              <w:rPr>
                <w:rFonts w:ascii="Times New Roman"/>
                <w:b w:val="false"/>
                <w:i w:val="false"/>
                <w:color w:val="000000"/>
                <w:sz w:val="20"/>
              </w:rPr>
              <w:t>:</w:t>
            </w:r>
            <w:r>
              <w:br/>
            </w:r>
            <w:r>
              <w:rPr>
                <w:rFonts w:ascii="Times New Roman"/>
                <w:b w:val="false"/>
                <w:i w:val="false"/>
                <w:color w:val="000000"/>
                <w:sz w:val="20"/>
              </w:rPr>
              <w:t>
- экономика теориясына кіріспе;</w:t>
            </w:r>
            <w:r>
              <w:br/>
            </w:r>
            <w:r>
              <w:rPr>
                <w:rFonts w:ascii="Times New Roman"/>
                <w:b w:val="false"/>
                <w:i w:val="false"/>
                <w:color w:val="000000"/>
                <w:sz w:val="20"/>
              </w:rPr>
              <w:t>
экономикалық жүйелердің жалпы негіздері;</w:t>
            </w:r>
            <w:r>
              <w:br/>
            </w:r>
            <w:r>
              <w:rPr>
                <w:rFonts w:ascii="Times New Roman"/>
                <w:b w:val="false"/>
                <w:i w:val="false"/>
                <w:color w:val="000000"/>
                <w:sz w:val="20"/>
              </w:rPr>
              <w:t>
- жаңа бағаның өндірісі және айналымы;</w:t>
            </w:r>
            <w:r>
              <w:br/>
            </w:r>
            <w:r>
              <w:rPr>
                <w:rFonts w:ascii="Times New Roman"/>
                <w:b w:val="false"/>
                <w:i w:val="false"/>
                <w:color w:val="000000"/>
                <w:sz w:val="20"/>
              </w:rPr>
              <w:t>
- кірісті алғашқы тарату жүйесі;</w:t>
            </w:r>
            <w:r>
              <w:br/>
            </w:r>
            <w:r>
              <w:rPr>
                <w:rFonts w:ascii="Times New Roman"/>
                <w:b w:val="false"/>
                <w:i w:val="false"/>
                <w:color w:val="000000"/>
                <w:sz w:val="20"/>
              </w:rPr>
              <w:t>
- макроэкономикаға кіріспе;</w:t>
            </w:r>
            <w:r>
              <w:br/>
            </w:r>
            <w:r>
              <w:rPr>
                <w:rFonts w:ascii="Times New Roman"/>
                <w:b w:val="false"/>
                <w:i w:val="false"/>
                <w:color w:val="000000"/>
                <w:sz w:val="20"/>
              </w:rPr>
              <w:t>
- дүниежүзілік экономика және әлемдік нарық.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мемлекеттік тілде іс қағаздарын жүргізуді;</w:t>
            </w:r>
            <w:r>
              <w:br/>
            </w:r>
            <w:r>
              <w:rPr>
                <w:rFonts w:ascii="Times New Roman"/>
                <w:b w:val="false"/>
                <w:i w:val="false"/>
                <w:color w:val="000000"/>
                <w:sz w:val="20"/>
              </w:rPr>
              <w:t>
- істер тізімдемесін;</w:t>
            </w:r>
            <w:r>
              <w:br/>
            </w:r>
            <w:r>
              <w:rPr>
                <w:rFonts w:ascii="Times New Roman"/>
                <w:b w:val="false"/>
                <w:i w:val="false"/>
                <w:color w:val="000000"/>
                <w:sz w:val="20"/>
              </w:rPr>
              <w:t>
- Қазақстан Республикасы іс қағаздарын жүргізудің нормативтік құжаттарын;</w:t>
            </w:r>
            <w:r>
              <w:br/>
            </w:r>
            <w:r>
              <w:rPr>
                <w:rFonts w:ascii="Times New Roman"/>
                <w:b w:val="false"/>
                <w:i w:val="false"/>
                <w:color w:val="000000"/>
                <w:sz w:val="20"/>
              </w:rPr>
              <w:t>
- ведомстволық мұрағаттарға өткізілетін құжаттамаларды даярлауды.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құжаттарды мемлекеттік тілде рәсімдеу;</w:t>
            </w:r>
            <w:r>
              <w:br/>
            </w:r>
            <w:r>
              <w:rPr>
                <w:rFonts w:ascii="Times New Roman"/>
                <w:b w:val="false"/>
                <w:i w:val="false"/>
                <w:color w:val="000000"/>
                <w:sz w:val="20"/>
              </w:rPr>
              <w:t>
- қайда, қашан және қандай құжаттарды қолдану керектігін ажырата білу;</w:t>
            </w:r>
            <w:r>
              <w:br/>
            </w:r>
            <w:r>
              <w:rPr>
                <w:rFonts w:ascii="Times New Roman"/>
                <w:b w:val="false"/>
                <w:i w:val="false"/>
                <w:color w:val="000000"/>
                <w:sz w:val="20"/>
              </w:rPr>
              <w:t>
- мұрағатқа сұрау салуды рәсімдеу.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тiлде iс қағаздарын жүргiзу</w:t>
            </w:r>
            <w:r>
              <w:rPr>
                <w:rFonts w:ascii="Times New Roman"/>
                <w:b w:val="false"/>
                <w:i w:val="false"/>
                <w:color w:val="000000"/>
                <w:sz w:val="20"/>
              </w:rPr>
              <w:t>:</w:t>
            </w:r>
            <w:r>
              <w:br/>
            </w:r>
            <w:r>
              <w:rPr>
                <w:rFonts w:ascii="Times New Roman"/>
                <w:b w:val="false"/>
                <w:i w:val="false"/>
                <w:color w:val="000000"/>
                <w:sz w:val="20"/>
              </w:rPr>
              <w:t>
- жазбаша жанрлардың өзіндік ерекшелігі;</w:t>
            </w:r>
            <w:r>
              <w:br/>
            </w:r>
            <w:r>
              <w:rPr>
                <w:rFonts w:ascii="Times New Roman"/>
                <w:b w:val="false"/>
                <w:i w:val="false"/>
                <w:color w:val="000000"/>
                <w:sz w:val="20"/>
              </w:rPr>
              <w:t>
- құрылтай құжаттары;</w:t>
            </w:r>
            <w:r>
              <w:br/>
            </w:r>
            <w:r>
              <w:rPr>
                <w:rFonts w:ascii="Times New Roman"/>
                <w:b w:val="false"/>
                <w:i w:val="false"/>
                <w:color w:val="000000"/>
                <w:sz w:val="20"/>
              </w:rPr>
              <w:t>
- ұйымдық құжаттар;</w:t>
            </w:r>
            <w:r>
              <w:br/>
            </w:r>
            <w:r>
              <w:rPr>
                <w:rFonts w:ascii="Times New Roman"/>
                <w:b w:val="false"/>
                <w:i w:val="false"/>
                <w:color w:val="000000"/>
                <w:sz w:val="20"/>
              </w:rPr>
              <w:t>
- бұйрық, жарлық құжаттары;</w:t>
            </w:r>
            <w:r>
              <w:br/>
            </w:r>
            <w:r>
              <w:rPr>
                <w:rFonts w:ascii="Times New Roman"/>
                <w:b w:val="false"/>
                <w:i w:val="false"/>
                <w:color w:val="000000"/>
                <w:sz w:val="20"/>
              </w:rPr>
              <w:t>
- ақпараттық-анықтамалық құжаттар;</w:t>
            </w:r>
            <w:r>
              <w:br/>
            </w:r>
            <w:r>
              <w:rPr>
                <w:rFonts w:ascii="Times New Roman"/>
                <w:b w:val="false"/>
                <w:i w:val="false"/>
                <w:color w:val="000000"/>
                <w:sz w:val="20"/>
              </w:rPr>
              <w:t>
- еңбек қатынастарының құжаттары;</w:t>
            </w:r>
            <w:r>
              <w:br/>
            </w:r>
            <w:r>
              <w:rPr>
                <w:rFonts w:ascii="Times New Roman"/>
                <w:b w:val="false"/>
                <w:i w:val="false"/>
                <w:color w:val="000000"/>
                <w:sz w:val="20"/>
              </w:rPr>
              <w:t>
- коммерциялық хат алмасу;</w:t>
            </w:r>
            <w:r>
              <w:br/>
            </w:r>
            <w:r>
              <w:rPr>
                <w:rFonts w:ascii="Times New Roman"/>
                <w:b w:val="false"/>
                <w:i w:val="false"/>
                <w:color w:val="000000"/>
                <w:sz w:val="20"/>
              </w:rPr>
              <w:t>
- құжат айналымы.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электротехника және электроника негіздерін;</w:t>
            </w:r>
            <w:r>
              <w:br/>
            </w:r>
            <w:r>
              <w:rPr>
                <w:rFonts w:ascii="Times New Roman"/>
                <w:b w:val="false"/>
                <w:i w:val="false"/>
                <w:color w:val="000000"/>
                <w:sz w:val="20"/>
              </w:rPr>
              <w:t>
- қосу сұлбалары және негізгі параметрлердің қағидасын;</w:t>
            </w:r>
            <w:r>
              <w:br/>
            </w:r>
            <w:r>
              <w:rPr>
                <w:rFonts w:ascii="Times New Roman"/>
                <w:b w:val="false"/>
                <w:i w:val="false"/>
                <w:color w:val="000000"/>
                <w:sz w:val="20"/>
              </w:rPr>
              <w:t>
- электротехника және электроника даму тенденциясын;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жұмыста қосу сұлбаларын қолдануды;</w:t>
            </w:r>
            <w:r>
              <w:br/>
            </w:r>
            <w:r>
              <w:rPr>
                <w:rFonts w:ascii="Times New Roman"/>
                <w:b w:val="false"/>
                <w:i w:val="false"/>
                <w:color w:val="000000"/>
                <w:sz w:val="20"/>
              </w:rPr>
              <w:t>
- негізгі логикалық операцияларды қолдануды;</w:t>
            </w:r>
            <w:r>
              <w:br/>
            </w:r>
            <w:r>
              <w:rPr>
                <w:rFonts w:ascii="Times New Roman"/>
                <w:b w:val="false"/>
                <w:i w:val="false"/>
                <w:color w:val="000000"/>
                <w:sz w:val="20"/>
              </w:rPr>
              <w:t xml:space="preserve">
- электрондық техниканы қолдануды.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электротехника электроника негіздерімен</w:t>
            </w:r>
            <w:r>
              <w:rPr>
                <w:rFonts w:ascii="Times New Roman"/>
                <w:b w:val="false"/>
                <w:i w:val="false"/>
                <w:color w:val="000000"/>
                <w:sz w:val="20"/>
              </w:rPr>
              <w:t>:</w:t>
            </w:r>
            <w:r>
              <w:br/>
            </w:r>
            <w:r>
              <w:rPr>
                <w:rFonts w:ascii="Times New Roman"/>
                <w:b w:val="false"/>
                <w:i w:val="false"/>
                <w:color w:val="000000"/>
                <w:sz w:val="20"/>
              </w:rPr>
              <w:t>
- электрондық техниканың физикалық негіздері;</w:t>
            </w:r>
            <w:r>
              <w:br/>
            </w:r>
            <w:r>
              <w:rPr>
                <w:rFonts w:ascii="Times New Roman"/>
                <w:b w:val="false"/>
                <w:i w:val="false"/>
                <w:color w:val="000000"/>
                <w:sz w:val="20"/>
              </w:rPr>
              <w:t>
- электрлік қосулардың сұлбалары;</w:t>
            </w:r>
            <w:r>
              <w:br/>
            </w:r>
            <w:r>
              <w:rPr>
                <w:rFonts w:ascii="Times New Roman"/>
                <w:b w:val="false"/>
                <w:i w:val="false"/>
                <w:color w:val="000000"/>
                <w:sz w:val="20"/>
              </w:rPr>
              <w:t>
- негізгі логикалық операциялар;</w:t>
            </w:r>
            <w:r>
              <w:br/>
            </w:r>
            <w:r>
              <w:rPr>
                <w:rFonts w:ascii="Times New Roman"/>
                <w:b w:val="false"/>
                <w:i w:val="false"/>
                <w:color w:val="000000"/>
                <w:sz w:val="20"/>
              </w:rPr>
              <w:t>
- даму тенденциялары.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БҚ 4</w:t>
            </w:r>
            <w:r>
              <w:br/>
            </w:r>
            <w:r>
              <w:rPr>
                <w:rFonts w:ascii="Times New Roman"/>
                <w:b w:val="false"/>
                <w:i w:val="false"/>
                <w:color w:val="000000"/>
                <w:sz w:val="20"/>
              </w:rPr>
              <w:t>
КҚ 5</w:t>
            </w:r>
            <w:r>
              <w:br/>
            </w:r>
            <w:r>
              <w:rPr>
                <w:rFonts w:ascii="Times New Roman"/>
                <w:b w:val="false"/>
                <w:i w:val="false"/>
                <w:color w:val="000000"/>
                <w:sz w:val="20"/>
              </w:rPr>
              <w:t>
КҚ 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r>
              <w:br/>
            </w:r>
            <w:r>
              <w:rPr>
                <w:rFonts w:ascii="Times New Roman"/>
                <w:b w:val="false"/>
                <w:i w:val="false"/>
                <w:color w:val="000000"/>
                <w:sz w:val="20"/>
              </w:rPr>
              <w:t>
- қазіргі есептеу машиналарында жұмыс істеу әдістері мен тәсілдерін;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компьютерде сақталатын ақпараттарды еркін қолдануды;</w:t>
            </w:r>
            <w:r>
              <w:br/>
            </w:r>
            <w:r>
              <w:rPr>
                <w:rFonts w:ascii="Times New Roman"/>
                <w:b w:val="false"/>
                <w:i w:val="false"/>
                <w:color w:val="000000"/>
                <w:sz w:val="20"/>
              </w:rPr>
              <w:t>
- Windows операциялық жүйесімен жұмысты;</w:t>
            </w:r>
            <w:r>
              <w:br/>
            </w:r>
            <w:r>
              <w:rPr>
                <w:rFonts w:ascii="Times New Roman"/>
                <w:b w:val="false"/>
                <w:i w:val="false"/>
                <w:color w:val="000000"/>
                <w:sz w:val="20"/>
              </w:rPr>
              <w:t>
- Microsoft offise пакетін кәсіпке байланысты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технология және қолданбалы информатика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Windows операциялық жүйесі;</w:t>
            </w:r>
            <w:r>
              <w:br/>
            </w:r>
            <w:r>
              <w:rPr>
                <w:rFonts w:ascii="Times New Roman"/>
                <w:b w:val="false"/>
                <w:i w:val="false"/>
                <w:color w:val="000000"/>
                <w:sz w:val="20"/>
              </w:rPr>
              <w:t>
- Word мәтіндік редакторы;</w:t>
            </w:r>
            <w:r>
              <w:br/>
            </w:r>
            <w:r>
              <w:rPr>
                <w:rFonts w:ascii="Times New Roman"/>
                <w:b w:val="false"/>
                <w:i w:val="false"/>
                <w:color w:val="000000"/>
                <w:sz w:val="20"/>
              </w:rPr>
              <w:t>
- Excel электрондық кестесі;</w:t>
            </w:r>
            <w:r>
              <w:br/>
            </w:r>
            <w:r>
              <w:rPr>
                <w:rFonts w:ascii="Times New Roman"/>
                <w:b w:val="false"/>
                <w:i w:val="false"/>
                <w:color w:val="000000"/>
                <w:sz w:val="20"/>
              </w:rPr>
              <w:t>
- Paint графикалық редакторы;</w:t>
            </w:r>
            <w:r>
              <w:br/>
            </w:r>
            <w:r>
              <w:rPr>
                <w:rFonts w:ascii="Times New Roman"/>
                <w:b w:val="false"/>
                <w:i w:val="false"/>
                <w:color w:val="000000"/>
                <w:sz w:val="20"/>
              </w:rPr>
              <w:t>
- Adobe Photoshop графикалық редакторы;</w:t>
            </w:r>
            <w:r>
              <w:br/>
            </w:r>
            <w:r>
              <w:rPr>
                <w:rFonts w:ascii="Times New Roman"/>
                <w:b w:val="false"/>
                <w:i w:val="false"/>
                <w:color w:val="000000"/>
                <w:sz w:val="20"/>
              </w:rPr>
              <w:t>
Power Point презентациялық даярлау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КҚ 6</w:t>
            </w:r>
            <w:r>
              <w:br/>
            </w:r>
            <w:r>
              <w:rPr>
                <w:rFonts w:ascii="Times New Roman"/>
                <w:b w:val="false"/>
                <w:i w:val="false"/>
                <w:color w:val="000000"/>
                <w:sz w:val="20"/>
              </w:rPr>
              <w:t>
КҚ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әртүрлі жекеменшік кәсіпорындарының қызметі туралы;</w:t>
            </w:r>
            <w:r>
              <w:br/>
            </w:r>
            <w:r>
              <w:rPr>
                <w:rFonts w:ascii="Times New Roman"/>
                <w:b w:val="false"/>
                <w:i w:val="false"/>
                <w:color w:val="000000"/>
                <w:sz w:val="20"/>
              </w:rPr>
              <w:t>
- рынокқа көшу мәселелерін;</w:t>
            </w:r>
            <w:r>
              <w:br/>
            </w:r>
            <w:r>
              <w:rPr>
                <w:rFonts w:ascii="Times New Roman"/>
                <w:b w:val="false"/>
                <w:i w:val="false"/>
                <w:color w:val="000000"/>
                <w:sz w:val="20"/>
              </w:rPr>
              <w:t>
- негізгі және қосалқы өндірістерді ұйымдастыруды;</w:t>
            </w:r>
            <w:r>
              <w:br/>
            </w:r>
            <w:r>
              <w:rPr>
                <w:rFonts w:ascii="Times New Roman"/>
                <w:b w:val="false"/>
                <w:i w:val="false"/>
                <w:color w:val="000000"/>
                <w:sz w:val="20"/>
              </w:rPr>
              <w:t>
- еңбекті ғылыми ұйымдастыруды;</w:t>
            </w:r>
            <w:r>
              <w:br/>
            </w:r>
            <w:r>
              <w:rPr>
                <w:rFonts w:ascii="Times New Roman"/>
                <w:b w:val="false"/>
                <w:i w:val="false"/>
                <w:color w:val="000000"/>
                <w:sz w:val="20"/>
              </w:rPr>
              <w:t>
- еңбекақыны ұйымдастыруды.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жекеменшік кәсіпорындар түрлерін анықтауды;</w:t>
            </w:r>
            <w:r>
              <w:br/>
            </w:r>
            <w:r>
              <w:rPr>
                <w:rFonts w:ascii="Times New Roman"/>
                <w:b w:val="false"/>
                <w:i w:val="false"/>
                <w:color w:val="000000"/>
                <w:sz w:val="20"/>
              </w:rPr>
              <w:t>
- еңбекақыны есептей білуді;</w:t>
            </w:r>
            <w:r>
              <w:br/>
            </w:r>
            <w:r>
              <w:rPr>
                <w:rFonts w:ascii="Times New Roman"/>
                <w:b w:val="false"/>
                <w:i w:val="false"/>
                <w:color w:val="000000"/>
                <w:sz w:val="20"/>
              </w:rPr>
              <w:t>
негізгі және қосалқы өндіріс ұйымдастыруды;</w:t>
            </w:r>
            <w:r>
              <w:br/>
            </w:r>
            <w:r>
              <w:rPr>
                <w:rFonts w:ascii="Times New Roman"/>
                <w:b w:val="false"/>
                <w:i w:val="false"/>
                <w:color w:val="000000"/>
                <w:sz w:val="20"/>
              </w:rPr>
              <w:t>
- рыноктық қарым-қатынасты талдауды;</w:t>
            </w:r>
            <w:r>
              <w:br/>
            </w:r>
            <w:r>
              <w:rPr>
                <w:rFonts w:ascii="Times New Roman"/>
                <w:b w:val="false"/>
                <w:i w:val="false"/>
                <w:color w:val="000000"/>
                <w:sz w:val="20"/>
              </w:rPr>
              <w:t>
- қазіргі рынокты бағдарлай білуді.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Нарықтық экономика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нарықтық экономиканың негiздерi;</w:t>
            </w:r>
            <w:r>
              <w:br/>
            </w:r>
            <w:r>
              <w:rPr>
                <w:rFonts w:ascii="Times New Roman"/>
                <w:b w:val="false"/>
                <w:i w:val="false"/>
                <w:color w:val="000000"/>
                <w:sz w:val="20"/>
              </w:rPr>
              <w:t>
- постсоциалистік елдерде рыноктық экономиканың қалыптасу ерекшеліктері;</w:t>
            </w:r>
            <w:r>
              <w:br/>
            </w:r>
            <w:r>
              <w:rPr>
                <w:rFonts w:ascii="Times New Roman"/>
                <w:b w:val="false"/>
                <w:i w:val="false"/>
                <w:color w:val="000000"/>
                <w:sz w:val="20"/>
              </w:rPr>
              <w:t>
- экономика негіздері және сала кәсіпорындарын ұйымдастыру;</w:t>
            </w:r>
            <w:r>
              <w:br/>
            </w:r>
            <w:r>
              <w:rPr>
                <w:rFonts w:ascii="Times New Roman"/>
                <w:b w:val="false"/>
                <w:i w:val="false"/>
                <w:color w:val="000000"/>
                <w:sz w:val="20"/>
              </w:rPr>
              <w:t>
- өндірісті ұйымдастыру және халыққа қызмет көрсету;</w:t>
            </w:r>
            <w:r>
              <w:br/>
            </w:r>
            <w:r>
              <w:rPr>
                <w:rFonts w:ascii="Times New Roman"/>
                <w:b w:val="false"/>
                <w:i w:val="false"/>
                <w:color w:val="000000"/>
                <w:sz w:val="20"/>
              </w:rPr>
              <w:t>
- кәсіпорын қызметін жоспарлау және болжау.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5</w:t>
            </w:r>
            <w:r>
              <w:br/>
            </w:r>
            <w:r>
              <w:rPr>
                <w:rFonts w:ascii="Times New Roman"/>
                <w:b w:val="false"/>
                <w:i w:val="false"/>
                <w:color w:val="000000"/>
                <w:sz w:val="20"/>
              </w:rPr>
              <w:t>
БҚ 6</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үрдістерді;</w:t>
            </w:r>
            <w:r>
              <w:br/>
            </w:r>
            <w:r>
              <w:rPr>
                <w:rFonts w:ascii="Times New Roman"/>
                <w:b w:val="false"/>
                <w:i w:val="false"/>
                <w:color w:val="000000"/>
                <w:sz w:val="20"/>
              </w:rPr>
              <w:t>
- технологиялық операцияларды;</w:t>
            </w:r>
            <w:r>
              <w:br/>
            </w:r>
            <w:r>
              <w:rPr>
                <w:rFonts w:ascii="Times New Roman"/>
                <w:b w:val="false"/>
                <w:i w:val="false"/>
                <w:color w:val="000000"/>
                <w:sz w:val="20"/>
              </w:rPr>
              <w:t>
- бұйымдарды өндіру технологиясын.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үрдістерді анықтауды;</w:t>
            </w:r>
            <w:r>
              <w:br/>
            </w:r>
            <w:r>
              <w:rPr>
                <w:rFonts w:ascii="Times New Roman"/>
                <w:b w:val="false"/>
                <w:i w:val="false"/>
                <w:color w:val="000000"/>
                <w:sz w:val="20"/>
              </w:rPr>
              <w:t>
- тауарлардың сұраптарын анықтауды;</w:t>
            </w:r>
            <w:r>
              <w:br/>
            </w:r>
            <w:r>
              <w:rPr>
                <w:rFonts w:ascii="Times New Roman"/>
                <w:b w:val="false"/>
                <w:i w:val="false"/>
                <w:color w:val="000000"/>
                <w:sz w:val="20"/>
              </w:rPr>
              <w:t>
- бұйым өндірудің технологиялық үрдістерін сипаттауды.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 негізгі технологиялық үрдістер;</w:t>
            </w:r>
            <w:r>
              <w:br/>
            </w:r>
            <w:r>
              <w:rPr>
                <w:rFonts w:ascii="Times New Roman"/>
                <w:b w:val="false"/>
                <w:i w:val="false"/>
                <w:color w:val="000000"/>
                <w:sz w:val="20"/>
              </w:rPr>
              <w:t>
- технологиялық операциялар;</w:t>
            </w:r>
            <w:r>
              <w:br/>
            </w:r>
            <w:r>
              <w:rPr>
                <w:rFonts w:ascii="Times New Roman"/>
                <w:b w:val="false"/>
                <w:i w:val="false"/>
                <w:color w:val="000000"/>
                <w:sz w:val="20"/>
              </w:rPr>
              <w:t>
- бұйым өндіру технологиясы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8</w:t>
            </w:r>
            <w:r>
              <w:br/>
            </w:r>
            <w:r>
              <w:rPr>
                <w:rFonts w:ascii="Times New Roman"/>
                <w:b w:val="false"/>
                <w:i w:val="false"/>
                <w:color w:val="000000"/>
                <w:sz w:val="20"/>
              </w:rPr>
              <w:t>
БҚ 9</w:t>
            </w:r>
            <w:r>
              <w:br/>
            </w:r>
            <w:r>
              <w:rPr>
                <w:rFonts w:ascii="Times New Roman"/>
                <w:b w:val="false"/>
                <w:i w:val="false"/>
                <w:color w:val="000000"/>
                <w:sz w:val="20"/>
              </w:rPr>
              <w:t>
БҚ 10</w:t>
            </w:r>
            <w:r>
              <w:br/>
            </w:r>
            <w:r>
              <w:rPr>
                <w:rFonts w:ascii="Times New Roman"/>
                <w:b w:val="false"/>
                <w:i w:val="false"/>
                <w:color w:val="000000"/>
                <w:sz w:val="20"/>
              </w:rPr>
              <w:t>
КҚ 3</w:t>
            </w:r>
            <w:r>
              <w:br/>
            </w:r>
            <w:r>
              <w:rPr>
                <w:rFonts w:ascii="Times New Roman"/>
                <w:b w:val="false"/>
                <w:i w:val="false"/>
                <w:color w:val="000000"/>
                <w:sz w:val="20"/>
              </w:rPr>
              <w:t>
КҚ 12</w:t>
            </w:r>
            <w:r>
              <w:br/>
            </w:r>
            <w:r>
              <w:rPr>
                <w:rFonts w:ascii="Times New Roman"/>
                <w:b w:val="false"/>
                <w:i w:val="false"/>
                <w:color w:val="000000"/>
                <w:sz w:val="20"/>
              </w:rPr>
              <w:t>
АҚ 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басқарудың негіздері, қағидалары және әдістерін;</w:t>
            </w:r>
            <w:r>
              <w:br/>
            </w:r>
            <w:r>
              <w:rPr>
                <w:rFonts w:ascii="Times New Roman"/>
                <w:b w:val="false"/>
                <w:i w:val="false"/>
                <w:color w:val="000000"/>
                <w:sz w:val="20"/>
              </w:rPr>
              <w:t>
- жетекшінің жеке жұмысын жоспарлау және ұйымдастыруды;</w:t>
            </w:r>
            <w:r>
              <w:br/>
            </w:r>
            <w:r>
              <w:rPr>
                <w:rFonts w:ascii="Times New Roman"/>
                <w:b w:val="false"/>
                <w:i w:val="false"/>
                <w:color w:val="000000"/>
                <w:sz w:val="20"/>
              </w:rPr>
              <w:t>
- кәсіпорынның сыртқы экономикалық қызметін.</w:t>
            </w:r>
            <w:r>
              <w:br/>
            </w:r>
            <w:r>
              <w:rPr>
                <w:rFonts w:ascii="Times New Roman"/>
                <w:b w:val="false"/>
                <w:i w:val="false"/>
                <w:color w:val="000000"/>
                <w:sz w:val="20"/>
              </w:rPr>
              <w:t>
- ұйымдастырудың элементі және басқару үрдісін;</w:t>
            </w:r>
            <w:r>
              <w:br/>
            </w:r>
            <w:r>
              <w:rPr>
                <w:rFonts w:ascii="Times New Roman"/>
                <w:b w:val="false"/>
                <w:i w:val="false"/>
                <w:color w:val="000000"/>
                <w:sz w:val="20"/>
              </w:rPr>
              <w:t>
- байланыс үрдісін және коммуникациясын;</w:t>
            </w:r>
            <w:r>
              <w:br/>
            </w:r>
            <w:r>
              <w:rPr>
                <w:rFonts w:ascii="Times New Roman"/>
                <w:b w:val="false"/>
                <w:i w:val="false"/>
                <w:color w:val="000000"/>
                <w:sz w:val="20"/>
              </w:rPr>
              <w:t>
- басқару функциясын;</w:t>
            </w:r>
            <w:r>
              <w:br/>
            </w:r>
            <w:r>
              <w:rPr>
                <w:rFonts w:ascii="Times New Roman"/>
                <w:b w:val="false"/>
                <w:i w:val="false"/>
                <w:color w:val="000000"/>
                <w:sz w:val="20"/>
              </w:rPr>
              <w:t>
- топтық динамика және басшылық туралы.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кәсіпорынның жұмысын жоспарлауды;</w:t>
            </w:r>
            <w:r>
              <w:br/>
            </w:r>
            <w:r>
              <w:rPr>
                <w:rFonts w:ascii="Times New Roman"/>
                <w:b w:val="false"/>
                <w:i w:val="false"/>
                <w:color w:val="000000"/>
                <w:sz w:val="20"/>
              </w:rPr>
              <w:t>
- кәсіпорынның сыртқы экономикалық қызметін білу.</w:t>
            </w:r>
            <w:r>
              <w:br/>
            </w:r>
            <w:r>
              <w:rPr>
                <w:rFonts w:ascii="Times New Roman"/>
                <w:b w:val="false"/>
                <w:i w:val="false"/>
                <w:color w:val="000000"/>
                <w:sz w:val="20"/>
              </w:rPr>
              <w:t>
- басқару ұйымының элементтерін байланыстыруды;</w:t>
            </w:r>
            <w:r>
              <w:br/>
            </w:r>
            <w:r>
              <w:rPr>
                <w:rFonts w:ascii="Times New Roman"/>
                <w:b w:val="false"/>
                <w:i w:val="false"/>
                <w:color w:val="000000"/>
                <w:sz w:val="20"/>
              </w:rPr>
              <w:t>
- басқару үрдістерін қолдануды;</w:t>
            </w:r>
            <w:r>
              <w:br/>
            </w:r>
            <w:r>
              <w:rPr>
                <w:rFonts w:ascii="Times New Roman"/>
                <w:b w:val="false"/>
                <w:i w:val="false"/>
                <w:color w:val="000000"/>
                <w:sz w:val="20"/>
              </w:rPr>
              <w:t>
- басқару функциясын және динамикасын реттеуді.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және менеджмент негіздері</w:t>
            </w:r>
            <w:r>
              <w:rPr>
                <w:rFonts w:ascii="Times New Roman"/>
                <w:b w:val="false"/>
                <w:i w:val="false"/>
                <w:color w:val="000000"/>
                <w:sz w:val="20"/>
              </w:rPr>
              <w:t>:</w:t>
            </w:r>
            <w:r>
              <w:br/>
            </w:r>
            <w:r>
              <w:rPr>
                <w:rFonts w:ascii="Times New Roman"/>
                <w:b w:val="false"/>
                <w:i w:val="false"/>
                <w:color w:val="000000"/>
                <w:sz w:val="20"/>
              </w:rPr>
              <w:t>
- кәсіпкерлік қызметтің негіздері;</w:t>
            </w:r>
            <w:r>
              <w:br/>
            </w:r>
            <w:r>
              <w:rPr>
                <w:rFonts w:ascii="Times New Roman"/>
                <w:b w:val="false"/>
                <w:i w:val="false"/>
                <w:color w:val="000000"/>
                <w:sz w:val="20"/>
              </w:rPr>
              <w:t>
- маркетинг теориясы;</w:t>
            </w:r>
            <w:r>
              <w:br/>
            </w:r>
            <w:r>
              <w:rPr>
                <w:rFonts w:ascii="Times New Roman"/>
                <w:b w:val="false"/>
                <w:i w:val="false"/>
                <w:color w:val="000000"/>
                <w:sz w:val="20"/>
              </w:rPr>
              <w:t>
- тұтыну тауарларының нарығын зерделеу;</w:t>
            </w:r>
            <w:r>
              <w:br/>
            </w:r>
            <w:r>
              <w:rPr>
                <w:rFonts w:ascii="Times New Roman"/>
                <w:b w:val="false"/>
                <w:i w:val="false"/>
                <w:color w:val="000000"/>
                <w:sz w:val="20"/>
              </w:rPr>
              <w:t>
- нарықты болжау;</w:t>
            </w:r>
            <w:r>
              <w:br/>
            </w:r>
            <w:r>
              <w:rPr>
                <w:rFonts w:ascii="Times New Roman"/>
                <w:b w:val="false"/>
                <w:i w:val="false"/>
                <w:color w:val="000000"/>
                <w:sz w:val="20"/>
              </w:rPr>
              <w:t>
- нарық конъюнктурасы;</w:t>
            </w:r>
            <w:r>
              <w:br/>
            </w:r>
            <w:r>
              <w:rPr>
                <w:rFonts w:ascii="Times New Roman"/>
                <w:b w:val="false"/>
                <w:i w:val="false"/>
                <w:color w:val="000000"/>
                <w:sz w:val="20"/>
              </w:rPr>
              <w:t>
- маркетингпен басқару;</w:t>
            </w:r>
            <w:r>
              <w:br/>
            </w:r>
            <w:r>
              <w:rPr>
                <w:rFonts w:ascii="Times New Roman"/>
                <w:b w:val="false"/>
                <w:i w:val="false"/>
                <w:color w:val="000000"/>
                <w:sz w:val="20"/>
              </w:rPr>
              <w:t>
- кәсіпкерлік қызметті ұйымдастыру.</w:t>
            </w:r>
            <w:r>
              <w:br/>
            </w:r>
            <w:r>
              <w:rPr>
                <w:rFonts w:ascii="Times New Roman"/>
                <w:b w:val="false"/>
                <w:i w:val="false"/>
                <w:color w:val="000000"/>
                <w:sz w:val="20"/>
              </w:rPr>
              <w:t>
- менеджмент теориясы мен іс-практикасының дамуын;</w:t>
            </w:r>
            <w:r>
              <w:br/>
            </w:r>
            <w:r>
              <w:rPr>
                <w:rFonts w:ascii="Times New Roman"/>
                <w:b w:val="false"/>
                <w:i w:val="false"/>
                <w:color w:val="000000"/>
                <w:sz w:val="20"/>
              </w:rPr>
              <w:t>
басқару үрдісі мен ұйымдастыру элементтерін;</w:t>
            </w:r>
            <w:r>
              <w:br/>
            </w:r>
            <w:r>
              <w:rPr>
                <w:rFonts w:ascii="Times New Roman"/>
                <w:b w:val="false"/>
                <w:i w:val="false"/>
                <w:color w:val="000000"/>
                <w:sz w:val="20"/>
              </w:rPr>
              <w:t>
- менеджменттің қағидалары мен функцияларын;</w:t>
            </w:r>
            <w:r>
              <w:br/>
            </w:r>
            <w:r>
              <w:rPr>
                <w:rFonts w:ascii="Times New Roman"/>
                <w:b w:val="false"/>
                <w:i w:val="false"/>
                <w:color w:val="000000"/>
                <w:sz w:val="20"/>
              </w:rPr>
              <w:t>
- байланыстыру үрдістері мен коммуникацияны;</w:t>
            </w:r>
            <w:r>
              <w:br/>
            </w:r>
            <w:r>
              <w:rPr>
                <w:rFonts w:ascii="Times New Roman"/>
                <w:b w:val="false"/>
                <w:i w:val="false"/>
                <w:color w:val="000000"/>
                <w:sz w:val="20"/>
              </w:rPr>
              <w:t>
- топтық динамика және басшылық;</w:t>
            </w:r>
            <w:r>
              <w:br/>
            </w:r>
            <w:r>
              <w:rPr>
                <w:rFonts w:ascii="Times New Roman"/>
                <w:b w:val="false"/>
                <w:i w:val="false"/>
                <w:color w:val="000000"/>
                <w:sz w:val="20"/>
              </w:rPr>
              <w:t>
- кикілжің мен күйзелісті басқару;</w:t>
            </w:r>
            <w:r>
              <w:br/>
            </w:r>
            <w:r>
              <w:rPr>
                <w:rFonts w:ascii="Times New Roman"/>
                <w:b w:val="false"/>
                <w:i w:val="false"/>
                <w:color w:val="000000"/>
                <w:sz w:val="20"/>
              </w:rPr>
              <w:t>
- қарым-қатынас өнері.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МС бойынша сызба форматын;</w:t>
            </w:r>
            <w:r>
              <w:br/>
            </w:r>
            <w:r>
              <w:rPr>
                <w:rFonts w:ascii="Times New Roman"/>
                <w:b w:val="false"/>
                <w:i w:val="false"/>
                <w:color w:val="000000"/>
                <w:sz w:val="20"/>
              </w:rPr>
              <w:t>
- шеңбердің тиімді әдістерін қолдана отырып бөлшектің контурын сызу тәсілдері;</w:t>
            </w:r>
            <w:r>
              <w:br/>
            </w:r>
            <w:r>
              <w:rPr>
                <w:rFonts w:ascii="Times New Roman"/>
                <w:b w:val="false"/>
                <w:i w:val="false"/>
                <w:color w:val="000000"/>
                <w:sz w:val="20"/>
              </w:rPr>
              <w:t>
- аксонометриялық проекциялар туралы жалпы ұғым;</w:t>
            </w:r>
            <w:r>
              <w:br/>
            </w:r>
            <w:r>
              <w:rPr>
                <w:rFonts w:ascii="Times New Roman"/>
                <w:b w:val="false"/>
                <w:i w:val="false"/>
                <w:color w:val="000000"/>
                <w:sz w:val="20"/>
              </w:rPr>
              <w:t>
- дененің сыртын анықтау;</w:t>
            </w:r>
            <w:r>
              <w:br/>
            </w:r>
            <w:r>
              <w:rPr>
                <w:rFonts w:ascii="Times New Roman"/>
                <w:b w:val="false"/>
                <w:i w:val="false"/>
                <w:color w:val="000000"/>
                <w:sz w:val="20"/>
              </w:rPr>
              <w:t>
- сызба көшірмелерін алудың жаңа әдістері;</w:t>
            </w:r>
            <w:r>
              <w:br/>
            </w:r>
            <w:r>
              <w:rPr>
                <w:rFonts w:ascii="Times New Roman"/>
                <w:b w:val="false"/>
                <w:i w:val="false"/>
                <w:color w:val="000000"/>
                <w:sz w:val="20"/>
              </w:rPr>
              <w:t>
- бұранда туралы негізгі мәліметтер;</w:t>
            </w:r>
            <w:r>
              <w:br/>
            </w:r>
            <w:r>
              <w:rPr>
                <w:rFonts w:ascii="Times New Roman"/>
                <w:b w:val="false"/>
                <w:i w:val="false"/>
                <w:color w:val="000000"/>
                <w:sz w:val="20"/>
              </w:rPr>
              <w:t>
- бұранданың негізгі түрлері;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сызбаны оқуды;</w:t>
            </w:r>
            <w:r>
              <w:br/>
            </w:r>
            <w:r>
              <w:rPr>
                <w:rFonts w:ascii="Times New Roman"/>
                <w:b w:val="false"/>
                <w:i w:val="false"/>
                <w:color w:val="000000"/>
                <w:sz w:val="20"/>
              </w:rPr>
              <w:t>
- жұмыста көшірмелерді алудың жаңа әдістерін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техникалық сызбалар;</w:t>
            </w:r>
            <w:r>
              <w:br/>
            </w:r>
            <w:r>
              <w:rPr>
                <w:rFonts w:ascii="Times New Roman"/>
                <w:b w:val="false"/>
                <w:i w:val="false"/>
                <w:color w:val="000000"/>
                <w:sz w:val="20"/>
              </w:rPr>
              <w:t>
- аксионометрия;</w:t>
            </w:r>
            <w:r>
              <w:br/>
            </w:r>
            <w:r>
              <w:rPr>
                <w:rFonts w:ascii="Times New Roman"/>
                <w:b w:val="false"/>
                <w:i w:val="false"/>
                <w:color w:val="000000"/>
                <w:sz w:val="20"/>
              </w:rPr>
              <w:t>
- машина бөлшектерін;</w:t>
            </w:r>
            <w:r>
              <w:br/>
            </w:r>
            <w:r>
              <w:rPr>
                <w:rFonts w:ascii="Times New Roman"/>
                <w:b w:val="false"/>
                <w:i w:val="false"/>
                <w:color w:val="000000"/>
                <w:sz w:val="20"/>
              </w:rPr>
              <w:t>
- бекітудің негізгі түрлерін.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w:t>
            </w:r>
            <w:r>
              <w:br/>
            </w:r>
            <w:r>
              <w:rPr>
                <w:rFonts w:ascii="Times New Roman"/>
                <w:b w:val="false"/>
                <w:i w:val="false"/>
                <w:color w:val="000000"/>
                <w:sz w:val="20"/>
              </w:rPr>
              <w:t>
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r>
              <w:br/>
            </w:r>
            <w:r>
              <w:rPr>
                <w:rFonts w:ascii="Times New Roman"/>
                <w:b w:val="false"/>
                <w:i w:val="false"/>
                <w:color w:val="000000"/>
                <w:sz w:val="20"/>
              </w:rPr>
              <w:t>
КҚ 2</w:t>
            </w:r>
            <w:r>
              <w:br/>
            </w:r>
            <w:r>
              <w:rPr>
                <w:rFonts w:ascii="Times New Roman"/>
                <w:b w:val="false"/>
                <w:i w:val="false"/>
                <w:color w:val="000000"/>
                <w:sz w:val="20"/>
              </w:rPr>
              <w:t>
КҚ 3</w:t>
            </w:r>
            <w:r>
              <w:br/>
            </w:r>
            <w:r>
              <w:rPr>
                <w:rFonts w:ascii="Times New Roman"/>
                <w:b w:val="false"/>
                <w:i w:val="false"/>
                <w:color w:val="000000"/>
                <w:sz w:val="20"/>
              </w:rPr>
              <w:t>
КҚ 4</w:t>
            </w:r>
            <w:r>
              <w:br/>
            </w:r>
            <w:r>
              <w:rPr>
                <w:rFonts w:ascii="Times New Roman"/>
                <w:b w:val="false"/>
                <w:i w:val="false"/>
                <w:color w:val="000000"/>
                <w:sz w:val="20"/>
              </w:rPr>
              <w:t>
АҚ 5</w:t>
            </w:r>
            <w:r>
              <w:br/>
            </w:r>
            <w:r>
              <w:rPr>
                <w:rFonts w:ascii="Times New Roman"/>
                <w:b w:val="false"/>
                <w:i w:val="false"/>
                <w:color w:val="000000"/>
                <w:sz w:val="20"/>
              </w:rPr>
              <w:t>
АҚ 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физикалық дененің қасиеттерін;</w:t>
            </w:r>
            <w:r>
              <w:br/>
            </w:r>
            <w:r>
              <w:rPr>
                <w:rFonts w:ascii="Times New Roman"/>
                <w:b w:val="false"/>
                <w:i w:val="false"/>
                <w:color w:val="000000"/>
                <w:sz w:val="20"/>
              </w:rPr>
              <w:t>
- физикалық шамаларды;</w:t>
            </w:r>
            <w:r>
              <w:br/>
            </w:r>
            <w:r>
              <w:rPr>
                <w:rFonts w:ascii="Times New Roman"/>
                <w:b w:val="false"/>
                <w:i w:val="false"/>
                <w:color w:val="000000"/>
                <w:sz w:val="20"/>
              </w:rPr>
              <w:t>
- құбылыстар және үрдістерді;</w:t>
            </w:r>
            <w:r>
              <w:br/>
            </w:r>
            <w:r>
              <w:rPr>
                <w:rFonts w:ascii="Times New Roman"/>
                <w:b w:val="false"/>
                <w:i w:val="false"/>
                <w:color w:val="000000"/>
                <w:sz w:val="20"/>
              </w:rPr>
              <w:t>
- кристаллдардағы түрленулерді.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физикалық шамаларды сипаттауды;</w:t>
            </w:r>
            <w:r>
              <w:br/>
            </w:r>
            <w:r>
              <w:rPr>
                <w:rFonts w:ascii="Times New Roman"/>
                <w:b w:val="false"/>
                <w:i w:val="false"/>
                <w:color w:val="000000"/>
                <w:sz w:val="20"/>
              </w:rPr>
              <w:t>
- физикалық денеге қандай әсерлер болатынын айыруды;</w:t>
            </w:r>
            <w:r>
              <w:br/>
            </w:r>
            <w:r>
              <w:rPr>
                <w:rFonts w:ascii="Times New Roman"/>
                <w:b w:val="false"/>
                <w:i w:val="false"/>
                <w:color w:val="000000"/>
                <w:sz w:val="20"/>
              </w:rPr>
              <w:t>
- физикалық құбылыстарды түрлендіргіштерді өлшем құралдарында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Өлшемдердің физикалық негіздері</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физикалық дененің құрылымы және қасиеті;</w:t>
            </w:r>
            <w:r>
              <w:br/>
            </w:r>
            <w:r>
              <w:rPr>
                <w:rFonts w:ascii="Times New Roman"/>
                <w:b w:val="false"/>
                <w:i w:val="false"/>
                <w:color w:val="000000"/>
                <w:sz w:val="20"/>
              </w:rPr>
              <w:t>
- физикалық шамалар және сипаттамалары;</w:t>
            </w:r>
            <w:r>
              <w:br/>
            </w:r>
            <w:r>
              <w:rPr>
                <w:rFonts w:ascii="Times New Roman"/>
                <w:b w:val="false"/>
                <w:i w:val="false"/>
                <w:color w:val="000000"/>
                <w:sz w:val="20"/>
              </w:rPr>
              <w:t>
- түрлендіргіштердің түрлену жіктегіштерін.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гидравлика негіздерін;</w:t>
            </w:r>
            <w:r>
              <w:br/>
            </w:r>
            <w:r>
              <w:rPr>
                <w:rFonts w:ascii="Times New Roman"/>
                <w:b w:val="false"/>
                <w:i w:val="false"/>
                <w:color w:val="000000"/>
                <w:sz w:val="20"/>
              </w:rPr>
              <w:t>
- гидростатика және гидродинамика негіздерін;</w:t>
            </w:r>
            <w:r>
              <w:br/>
            </w:r>
            <w:r>
              <w:rPr>
                <w:rFonts w:ascii="Times New Roman"/>
                <w:b w:val="false"/>
                <w:i w:val="false"/>
                <w:color w:val="000000"/>
                <w:sz w:val="20"/>
              </w:rPr>
              <w:t>
- термодинамика заңдылықтарын;</w:t>
            </w:r>
            <w:r>
              <w:br/>
            </w:r>
            <w:r>
              <w:rPr>
                <w:rFonts w:ascii="Times New Roman"/>
                <w:b w:val="false"/>
                <w:i w:val="false"/>
                <w:color w:val="000000"/>
                <w:sz w:val="20"/>
              </w:rPr>
              <w:t>
- жылуэнергетикасының даму перспективалары.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термодинамика заңдылықтарын қолдануды;</w:t>
            </w:r>
            <w:r>
              <w:br/>
            </w:r>
            <w:r>
              <w:rPr>
                <w:rFonts w:ascii="Times New Roman"/>
                <w:b w:val="false"/>
                <w:i w:val="false"/>
                <w:color w:val="000000"/>
                <w:sz w:val="20"/>
              </w:rPr>
              <w:t>
- техникалық термодинамиканы анықтауды;</w:t>
            </w:r>
            <w:r>
              <w:br/>
            </w:r>
            <w:r>
              <w:rPr>
                <w:rFonts w:ascii="Times New Roman"/>
                <w:b w:val="false"/>
                <w:i w:val="false"/>
                <w:color w:val="000000"/>
                <w:sz w:val="20"/>
              </w:rPr>
              <w:t>
- жылу двигательдерін, компрессорлар және желдеткіштерді айыруды.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және жылутехникасы</w:t>
            </w:r>
            <w:r>
              <w:rPr>
                <w:rFonts w:ascii="Times New Roman"/>
                <w:b w:val="false"/>
                <w:i w:val="false"/>
                <w:color w:val="000000"/>
                <w:sz w:val="20"/>
              </w:rPr>
              <w:t>:</w:t>
            </w:r>
            <w:r>
              <w:br/>
            </w:r>
            <w:r>
              <w:rPr>
                <w:rFonts w:ascii="Times New Roman"/>
                <w:b w:val="false"/>
                <w:i w:val="false"/>
                <w:color w:val="000000"/>
                <w:sz w:val="20"/>
              </w:rPr>
              <w:t>
- ел экономикасындағы жылуэнергетикасы;</w:t>
            </w:r>
            <w:r>
              <w:br/>
            </w:r>
            <w:r>
              <w:rPr>
                <w:rFonts w:ascii="Times New Roman"/>
                <w:b w:val="false"/>
                <w:i w:val="false"/>
                <w:color w:val="000000"/>
                <w:sz w:val="20"/>
              </w:rPr>
              <w:t>
- гидравлика негіздері;</w:t>
            </w:r>
            <w:r>
              <w:br/>
            </w:r>
            <w:r>
              <w:rPr>
                <w:rFonts w:ascii="Times New Roman"/>
                <w:b w:val="false"/>
                <w:i w:val="false"/>
                <w:color w:val="000000"/>
                <w:sz w:val="20"/>
              </w:rPr>
              <w:t>
гидростатика және гидродинамика негіздері;</w:t>
            </w:r>
            <w:r>
              <w:br/>
            </w:r>
            <w:r>
              <w:rPr>
                <w:rFonts w:ascii="Times New Roman"/>
                <w:b w:val="false"/>
                <w:i w:val="false"/>
                <w:color w:val="000000"/>
                <w:sz w:val="20"/>
              </w:rPr>
              <w:t>
- жылуөткізгіштік;</w:t>
            </w:r>
            <w:r>
              <w:br/>
            </w:r>
            <w:r>
              <w:rPr>
                <w:rFonts w:ascii="Times New Roman"/>
                <w:b w:val="false"/>
                <w:i w:val="false"/>
                <w:color w:val="000000"/>
                <w:sz w:val="20"/>
              </w:rPr>
              <w:t>
заттардың жылуфизикалық қасиеттері;</w:t>
            </w:r>
            <w:r>
              <w:br/>
            </w:r>
            <w:r>
              <w:rPr>
                <w:rFonts w:ascii="Times New Roman"/>
                <w:b w:val="false"/>
                <w:i w:val="false"/>
                <w:color w:val="000000"/>
                <w:sz w:val="20"/>
              </w:rPr>
              <w:t>
- жылуэнергетикалық және тоңазытқыш құрылғылары.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7</w:t>
            </w:r>
            <w:r>
              <w:br/>
            </w:r>
            <w:r>
              <w:rPr>
                <w:rFonts w:ascii="Times New Roman"/>
                <w:b w:val="false"/>
                <w:i w:val="false"/>
                <w:color w:val="000000"/>
                <w:sz w:val="20"/>
              </w:rPr>
              <w:t>
БҚ 8</w:t>
            </w:r>
            <w:r>
              <w:br/>
            </w:r>
            <w:r>
              <w:rPr>
                <w:rFonts w:ascii="Times New Roman"/>
                <w:b w:val="false"/>
                <w:i w:val="false"/>
                <w:color w:val="000000"/>
                <w:sz w:val="20"/>
              </w:rPr>
              <w:t>
КҚ 1</w:t>
            </w:r>
            <w:r>
              <w:br/>
            </w:r>
            <w:r>
              <w:rPr>
                <w:rFonts w:ascii="Times New Roman"/>
                <w:b w:val="false"/>
                <w:i w:val="false"/>
                <w:color w:val="000000"/>
                <w:sz w:val="20"/>
              </w:rPr>
              <w:t>
КҚ 2</w:t>
            </w:r>
            <w:r>
              <w:br/>
            </w:r>
            <w:r>
              <w:rPr>
                <w:rFonts w:ascii="Times New Roman"/>
                <w:b w:val="false"/>
                <w:i w:val="false"/>
                <w:color w:val="000000"/>
                <w:sz w:val="20"/>
              </w:rPr>
              <w:t>
КҚ 3</w:t>
            </w:r>
            <w:r>
              <w:br/>
            </w:r>
            <w:r>
              <w:rPr>
                <w:rFonts w:ascii="Times New Roman"/>
                <w:b w:val="false"/>
                <w:i w:val="false"/>
                <w:color w:val="000000"/>
                <w:sz w:val="20"/>
              </w:rPr>
              <w:t>
КҚ 4</w:t>
            </w:r>
            <w:r>
              <w:br/>
            </w:r>
            <w:r>
              <w:rPr>
                <w:rFonts w:ascii="Times New Roman"/>
                <w:b w:val="false"/>
                <w:i w:val="false"/>
                <w:color w:val="000000"/>
                <w:sz w:val="20"/>
              </w:rPr>
              <w:t>
КҚ 6</w:t>
            </w:r>
            <w:r>
              <w:br/>
            </w:r>
            <w:r>
              <w:rPr>
                <w:rFonts w:ascii="Times New Roman"/>
                <w:b w:val="false"/>
                <w:i w:val="false"/>
                <w:color w:val="000000"/>
                <w:sz w:val="20"/>
              </w:rPr>
              <w:t>
АҚ 8</w:t>
            </w:r>
            <w:r>
              <w:br/>
            </w:r>
            <w:r>
              <w:rPr>
                <w:rFonts w:ascii="Times New Roman"/>
                <w:b w:val="false"/>
                <w:i w:val="false"/>
                <w:color w:val="000000"/>
                <w:sz w:val="20"/>
              </w:rPr>
              <w:t>
АҚ 9</w:t>
            </w:r>
            <w:r>
              <w:br/>
            </w:r>
            <w:r>
              <w:rPr>
                <w:rFonts w:ascii="Times New Roman"/>
                <w:b w:val="false"/>
                <w:i w:val="false"/>
                <w:color w:val="000000"/>
                <w:sz w:val="20"/>
              </w:rPr>
              <w:t>
АҚ 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еңбек туралы Заң бойынша жалпы мәліметтерді;</w:t>
            </w:r>
            <w:r>
              <w:br/>
            </w:r>
            <w:r>
              <w:rPr>
                <w:rFonts w:ascii="Times New Roman"/>
                <w:b w:val="false"/>
                <w:i w:val="false"/>
                <w:color w:val="000000"/>
                <w:sz w:val="20"/>
              </w:rPr>
              <w:t>
- кәсіпорындардағы еңбекті қорғауды әрдайым бақылауды және жұмысын ұйымдастыруды;</w:t>
            </w:r>
            <w:r>
              <w:br/>
            </w:r>
            <w:r>
              <w:rPr>
                <w:rFonts w:ascii="Times New Roman"/>
                <w:b w:val="false"/>
                <w:i w:val="false"/>
                <w:color w:val="000000"/>
                <w:sz w:val="20"/>
              </w:rPr>
              <w:t>
- еңбек жағдайын, жарақаттану себептерін және кәсіби ауруларды сараптау және олардың алдын алу шараларын;</w:t>
            </w:r>
            <w:r>
              <w:br/>
            </w:r>
            <w:r>
              <w:rPr>
                <w:rFonts w:ascii="Times New Roman"/>
                <w:b w:val="false"/>
                <w:i w:val="false"/>
                <w:color w:val="000000"/>
                <w:sz w:val="20"/>
              </w:rPr>
              <w:t>
- кәсіпорындағы электр қауіпсіздігін;</w:t>
            </w:r>
            <w:r>
              <w:br/>
            </w:r>
            <w:r>
              <w:rPr>
                <w:rFonts w:ascii="Times New Roman"/>
                <w:b w:val="false"/>
                <w:i w:val="false"/>
                <w:color w:val="000000"/>
                <w:sz w:val="20"/>
              </w:rPr>
              <w:t>
- технологиялық үрдістердің қауіпсіздігін;</w:t>
            </w:r>
            <w:r>
              <w:br/>
            </w:r>
            <w:r>
              <w:rPr>
                <w:rFonts w:ascii="Times New Roman"/>
                <w:b w:val="false"/>
                <w:i w:val="false"/>
                <w:color w:val="000000"/>
                <w:sz w:val="20"/>
              </w:rPr>
              <w:t>
- өндірістік санитарияны;</w:t>
            </w:r>
            <w:r>
              <w:br/>
            </w:r>
            <w:r>
              <w:rPr>
                <w:rFonts w:ascii="Times New Roman"/>
                <w:b w:val="false"/>
                <w:i w:val="false"/>
                <w:color w:val="000000"/>
                <w:sz w:val="20"/>
              </w:rPr>
              <w:t>
- өрт қауіпсіздігінің негіздерін.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еңбек жағдайына сараптама жүргізуді;</w:t>
            </w:r>
            <w:r>
              <w:br/>
            </w:r>
            <w:r>
              <w:rPr>
                <w:rFonts w:ascii="Times New Roman"/>
                <w:b w:val="false"/>
                <w:i w:val="false"/>
                <w:color w:val="000000"/>
                <w:sz w:val="20"/>
              </w:rPr>
              <w:t>
- жарақаттанулардың және кәсіби аурулардың себептерін саралауды;</w:t>
            </w:r>
            <w:r>
              <w:br/>
            </w:r>
            <w:r>
              <w:rPr>
                <w:rFonts w:ascii="Times New Roman"/>
                <w:b w:val="false"/>
                <w:i w:val="false"/>
                <w:color w:val="000000"/>
                <w:sz w:val="20"/>
              </w:rPr>
              <w:t>
- технологиялық үрдістердің қауіпсіздігін ұйымдастыруды;</w:t>
            </w:r>
            <w:r>
              <w:br/>
            </w:r>
            <w:r>
              <w:rPr>
                <w:rFonts w:ascii="Times New Roman"/>
                <w:b w:val="false"/>
                <w:i w:val="false"/>
                <w:color w:val="000000"/>
                <w:sz w:val="20"/>
              </w:rPr>
              <w:t>
- өнеркәсіптік санитарияны және өрт қауіпсіздігін сақтауды.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қорғау</w:t>
            </w:r>
            <w:r>
              <w:rPr>
                <w:rFonts w:ascii="Times New Roman"/>
                <w:b w:val="false"/>
                <w:i w:val="false"/>
                <w:color w:val="000000"/>
                <w:sz w:val="20"/>
              </w:rPr>
              <w:t>:</w:t>
            </w:r>
            <w:r>
              <w:br/>
            </w:r>
            <w:r>
              <w:rPr>
                <w:rFonts w:ascii="Times New Roman"/>
                <w:b w:val="false"/>
                <w:i w:val="false"/>
                <w:color w:val="000000"/>
                <w:sz w:val="20"/>
              </w:rPr>
              <w:t>
- еңбекті қорғаудың жалпы сұрақтары;</w:t>
            </w:r>
            <w:r>
              <w:br/>
            </w:r>
            <w:r>
              <w:rPr>
                <w:rFonts w:ascii="Times New Roman"/>
                <w:b w:val="false"/>
                <w:i w:val="false"/>
                <w:color w:val="000000"/>
                <w:sz w:val="20"/>
              </w:rPr>
              <w:t>
- қауіпсіздік техникасы;</w:t>
            </w:r>
            <w:r>
              <w:br/>
            </w:r>
            <w:r>
              <w:rPr>
                <w:rFonts w:ascii="Times New Roman"/>
                <w:b w:val="false"/>
                <w:i w:val="false"/>
                <w:color w:val="000000"/>
                <w:sz w:val="20"/>
              </w:rPr>
              <w:t>
- өндірістік санитария;</w:t>
            </w:r>
            <w:r>
              <w:br/>
            </w:r>
            <w:r>
              <w:rPr>
                <w:rFonts w:ascii="Times New Roman"/>
                <w:b w:val="false"/>
                <w:i w:val="false"/>
                <w:color w:val="000000"/>
                <w:sz w:val="20"/>
              </w:rPr>
              <w:t>
- өрт қауіпсіздігі.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4</w:t>
            </w:r>
            <w:r>
              <w:br/>
            </w:r>
            <w:r>
              <w:rPr>
                <w:rFonts w:ascii="Times New Roman"/>
                <w:b w:val="false"/>
                <w:i w:val="false"/>
                <w:color w:val="000000"/>
                <w:sz w:val="20"/>
              </w:rPr>
              <w:t>
БҚ 5</w:t>
            </w:r>
            <w:r>
              <w:br/>
            </w:r>
            <w:r>
              <w:rPr>
                <w:rFonts w:ascii="Times New Roman"/>
                <w:b w:val="false"/>
                <w:i w:val="false"/>
                <w:color w:val="000000"/>
                <w:sz w:val="20"/>
              </w:rPr>
              <w:t>
БҚ 6</w:t>
            </w:r>
            <w:r>
              <w:br/>
            </w:r>
            <w:r>
              <w:rPr>
                <w:rFonts w:ascii="Times New Roman"/>
                <w:b w:val="false"/>
                <w:i w:val="false"/>
                <w:color w:val="000000"/>
                <w:sz w:val="20"/>
              </w:rPr>
              <w:t>
БҚ 7</w:t>
            </w:r>
            <w:r>
              <w:br/>
            </w:r>
            <w:r>
              <w:rPr>
                <w:rFonts w:ascii="Times New Roman"/>
                <w:b w:val="false"/>
                <w:i w:val="false"/>
                <w:color w:val="000000"/>
                <w:sz w:val="20"/>
              </w:rPr>
              <w:t>
БҚ 10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өнеркәсіптік меншікті қорғау туралы;</w:t>
            </w:r>
            <w:r>
              <w:br/>
            </w:r>
            <w:r>
              <w:rPr>
                <w:rFonts w:ascii="Times New Roman"/>
                <w:b w:val="false"/>
                <w:i w:val="false"/>
                <w:color w:val="000000"/>
                <w:sz w:val="20"/>
              </w:rPr>
              <w:t>
- өнертабыстар, өнеркәсіптік үлгілер және пайдалы моделдер туралы;</w:t>
            </w:r>
            <w:r>
              <w:br/>
            </w:r>
            <w:r>
              <w:rPr>
                <w:rFonts w:ascii="Times New Roman"/>
                <w:b w:val="false"/>
                <w:i w:val="false"/>
                <w:color w:val="000000"/>
                <w:sz w:val="20"/>
              </w:rPr>
              <w:t>
- тапсырыс берудің реті мен қарастыруды;</w:t>
            </w:r>
            <w:r>
              <w:br/>
            </w:r>
            <w:r>
              <w:rPr>
                <w:rFonts w:ascii="Times New Roman"/>
                <w:b w:val="false"/>
                <w:i w:val="false"/>
                <w:color w:val="000000"/>
                <w:sz w:val="20"/>
              </w:rPr>
              <w:t>
- тауарлық белгілер, қызмет көрсету белгілерін;</w:t>
            </w:r>
            <w:r>
              <w:br/>
            </w:r>
            <w:r>
              <w:rPr>
                <w:rFonts w:ascii="Times New Roman"/>
                <w:b w:val="false"/>
                <w:i w:val="false"/>
                <w:color w:val="000000"/>
                <w:sz w:val="20"/>
              </w:rPr>
              <w:t>
- патенттік құжаттардың ерекшелігі туралы;</w:t>
            </w:r>
            <w:r>
              <w:br/>
            </w:r>
            <w:r>
              <w:rPr>
                <w:rFonts w:ascii="Times New Roman"/>
                <w:b w:val="false"/>
                <w:i w:val="false"/>
                <w:color w:val="000000"/>
                <w:sz w:val="20"/>
              </w:rPr>
              <w:t>
- лицензия беруді өткізу;</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өнеркәсіптік жекеменшікті қорғауды ұйымдастыруды;</w:t>
            </w:r>
            <w:r>
              <w:br/>
            </w:r>
            <w:r>
              <w:rPr>
                <w:rFonts w:ascii="Times New Roman"/>
                <w:b w:val="false"/>
                <w:i w:val="false"/>
                <w:color w:val="000000"/>
                <w:sz w:val="20"/>
              </w:rPr>
              <w:t>
- тапсырысты дұрыс беруді;</w:t>
            </w:r>
            <w:r>
              <w:br/>
            </w:r>
            <w:r>
              <w:rPr>
                <w:rFonts w:ascii="Times New Roman"/>
                <w:b w:val="false"/>
                <w:i w:val="false"/>
                <w:color w:val="000000"/>
                <w:sz w:val="20"/>
              </w:rPr>
              <w:t>
- патент алу үшін қажетті құжаттарды дайындауды;</w:t>
            </w:r>
            <w:r>
              <w:br/>
            </w:r>
            <w:r>
              <w:rPr>
                <w:rFonts w:ascii="Times New Roman"/>
                <w:b w:val="false"/>
                <w:i w:val="false"/>
                <w:color w:val="000000"/>
                <w:sz w:val="20"/>
              </w:rPr>
              <w:t>
- лицензия алу үшін қажетті құжаттарды дайындауды.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Патенттану және лицензиялау</w:t>
            </w:r>
            <w:r>
              <w:rPr>
                <w:rFonts w:ascii="Times New Roman"/>
                <w:b w:val="false"/>
                <w:i w:val="false"/>
                <w:color w:val="000000"/>
                <w:sz w:val="20"/>
              </w:rPr>
              <w:t>:</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авторлар мен патент иелерінің құқықтарын қорғау;</w:t>
            </w:r>
            <w:r>
              <w:br/>
            </w:r>
            <w:r>
              <w:rPr>
                <w:rFonts w:ascii="Times New Roman"/>
                <w:b w:val="false"/>
                <w:i w:val="false"/>
                <w:color w:val="000000"/>
                <w:sz w:val="20"/>
              </w:rPr>
              <w:t>
- тауар белгілері, тауардың шығарған жердің атауы және қызмет көрсету белгілері;</w:t>
            </w:r>
            <w:r>
              <w:br/>
            </w:r>
            <w:r>
              <w:rPr>
                <w:rFonts w:ascii="Times New Roman"/>
                <w:b w:val="false"/>
                <w:i w:val="false"/>
                <w:color w:val="000000"/>
                <w:sz w:val="20"/>
              </w:rPr>
              <w:t>
- өнеркәсіптік жекеменшік объектілерін құқықтық қорғау;</w:t>
            </w:r>
            <w:r>
              <w:br/>
            </w:r>
            <w:r>
              <w:rPr>
                <w:rFonts w:ascii="Times New Roman"/>
                <w:b w:val="false"/>
                <w:i w:val="false"/>
                <w:color w:val="000000"/>
                <w:sz w:val="20"/>
              </w:rPr>
              <w:t>
- өнеркәсіптік жекеменшік объектілеріне шетелдерде патент беру;</w:t>
            </w:r>
            <w:r>
              <w:br/>
            </w:r>
            <w:r>
              <w:rPr>
                <w:rFonts w:ascii="Times New Roman"/>
                <w:b w:val="false"/>
                <w:i w:val="false"/>
                <w:color w:val="000000"/>
                <w:sz w:val="20"/>
              </w:rPr>
              <w:t>
- патент құжаттамаларының ерекшеліктері;</w:t>
            </w:r>
            <w:r>
              <w:br/>
            </w:r>
            <w:r>
              <w:rPr>
                <w:rFonts w:ascii="Times New Roman"/>
                <w:b w:val="false"/>
                <w:i w:val="false"/>
                <w:color w:val="000000"/>
                <w:sz w:val="20"/>
              </w:rPr>
              <w:t>
- лицензиялау.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стандарттаудың мәнін;</w:t>
            </w:r>
            <w:r>
              <w:br/>
            </w:r>
            <w:r>
              <w:rPr>
                <w:rFonts w:ascii="Times New Roman"/>
                <w:b w:val="false"/>
                <w:i w:val="false"/>
                <w:color w:val="000000"/>
                <w:sz w:val="20"/>
              </w:rPr>
              <w:t>
- стандарттау тарихын;</w:t>
            </w:r>
            <w:r>
              <w:br/>
            </w:r>
            <w:r>
              <w:rPr>
                <w:rFonts w:ascii="Times New Roman"/>
                <w:b w:val="false"/>
                <w:i w:val="false"/>
                <w:color w:val="000000"/>
                <w:sz w:val="20"/>
              </w:rPr>
              <w:t>
- Қазақстан Республикасының мемлекеттік стандарттау жүйесін;</w:t>
            </w:r>
            <w:r>
              <w:br/>
            </w:r>
            <w:r>
              <w:rPr>
                <w:rFonts w:ascii="Times New Roman"/>
                <w:b w:val="false"/>
                <w:i w:val="false"/>
                <w:color w:val="000000"/>
                <w:sz w:val="20"/>
              </w:rPr>
              <w:t>
- “Техникалық реттеу” туралы Қазақстан Республикасының Заңын;</w:t>
            </w:r>
            <w:r>
              <w:br/>
            </w:r>
            <w:r>
              <w:rPr>
                <w:rFonts w:ascii="Times New Roman"/>
                <w:b w:val="false"/>
                <w:i w:val="false"/>
                <w:color w:val="000000"/>
                <w:sz w:val="20"/>
              </w:rPr>
              <w:t>
- НҚ-ды даярлаудағы негізгі ережелер, мақсаттар, категориялар және тәртіптерді;</w:t>
            </w:r>
            <w:r>
              <w:br/>
            </w:r>
            <w:r>
              <w:rPr>
                <w:rFonts w:ascii="Times New Roman"/>
                <w:b w:val="false"/>
                <w:i w:val="false"/>
                <w:color w:val="000000"/>
                <w:sz w:val="20"/>
              </w:rPr>
              <w:t>
- халықаралық стандарттауды;</w:t>
            </w:r>
            <w:r>
              <w:br/>
            </w:r>
            <w:r>
              <w:rPr>
                <w:rFonts w:ascii="Times New Roman"/>
                <w:b w:val="false"/>
                <w:i w:val="false"/>
                <w:color w:val="000000"/>
                <w:sz w:val="20"/>
              </w:rPr>
              <w:t>
- өнім сапасын басқару жүйесін;</w:t>
            </w:r>
            <w:r>
              <w:br/>
            </w:r>
            <w:r>
              <w:rPr>
                <w:rFonts w:ascii="Times New Roman"/>
                <w:b w:val="false"/>
                <w:i w:val="false"/>
                <w:color w:val="000000"/>
                <w:sz w:val="20"/>
              </w:rPr>
              <w:t>
- стандарттаудың экономикалық тиімділігін.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нормативтік құжаттамаларды тани білу;</w:t>
            </w:r>
            <w:r>
              <w:br/>
            </w:r>
            <w:r>
              <w:rPr>
                <w:rFonts w:ascii="Times New Roman"/>
                <w:b w:val="false"/>
                <w:i w:val="false"/>
                <w:color w:val="000000"/>
                <w:sz w:val="20"/>
              </w:rPr>
              <w:t>
- “Техникалық реттеу”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пайдалана алуды;</w:t>
            </w:r>
            <w:r>
              <w:br/>
            </w:r>
            <w:r>
              <w:rPr>
                <w:rFonts w:ascii="Times New Roman"/>
                <w:b w:val="false"/>
                <w:i w:val="false"/>
                <w:color w:val="000000"/>
                <w:sz w:val="20"/>
              </w:rPr>
              <w:t>
- өнім сапасын басқаруды;</w:t>
            </w:r>
            <w:r>
              <w:br/>
            </w:r>
            <w:r>
              <w:rPr>
                <w:rFonts w:ascii="Times New Roman"/>
                <w:b w:val="false"/>
                <w:i w:val="false"/>
                <w:color w:val="000000"/>
                <w:sz w:val="20"/>
              </w:rPr>
              <w:t>
- стандарттау бойынша халықаралық ұйымдарға сипаттама беруді:</w:t>
            </w:r>
            <w:r>
              <w:br/>
            </w:r>
            <w:r>
              <w:rPr>
                <w:rFonts w:ascii="Times New Roman"/>
                <w:b w:val="false"/>
                <w:i w:val="false"/>
                <w:color w:val="000000"/>
                <w:sz w:val="20"/>
              </w:rPr>
              <w:t>
- терминдер мен анықтамаларды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Өнiмдi стандарттау</w:t>
            </w:r>
            <w:r>
              <w:rPr>
                <w:rFonts w:ascii="Times New Roman"/>
                <w:b w:val="false"/>
                <w:i w:val="false"/>
                <w:color w:val="000000"/>
                <w:sz w:val="20"/>
              </w:rPr>
              <w:t>:</w:t>
            </w:r>
            <w:r>
              <w:br/>
            </w:r>
            <w:r>
              <w:rPr>
                <w:rFonts w:ascii="Times New Roman"/>
                <w:b w:val="false"/>
                <w:i w:val="false"/>
                <w:color w:val="000000"/>
                <w:sz w:val="20"/>
              </w:rPr>
              <w:t>
- стандарттау негіздері;</w:t>
            </w:r>
            <w:r>
              <w:br/>
            </w:r>
            <w:r>
              <w:rPr>
                <w:rFonts w:ascii="Times New Roman"/>
                <w:b w:val="false"/>
                <w:i w:val="false"/>
                <w:color w:val="000000"/>
                <w:sz w:val="20"/>
              </w:rPr>
              <w:t>
- өнім сапасын басқару;</w:t>
            </w:r>
            <w:r>
              <w:br/>
            </w:r>
            <w:r>
              <w:rPr>
                <w:rFonts w:ascii="Times New Roman"/>
                <w:b w:val="false"/>
                <w:i w:val="false"/>
                <w:color w:val="000000"/>
                <w:sz w:val="20"/>
              </w:rPr>
              <w:t>
- халықаралық және аймақтық стандарттау;</w:t>
            </w:r>
            <w:r>
              <w:br/>
            </w:r>
            <w:r>
              <w:rPr>
                <w:rFonts w:ascii="Times New Roman"/>
                <w:b w:val="false"/>
                <w:i w:val="false"/>
                <w:color w:val="000000"/>
                <w:sz w:val="20"/>
              </w:rPr>
              <w:t>
- Қазақстандағы мемлекеттік стандарттау жүйесі;</w:t>
            </w:r>
            <w:r>
              <w:br/>
            </w:r>
            <w:r>
              <w:rPr>
                <w:rFonts w:ascii="Times New Roman"/>
                <w:b w:val="false"/>
                <w:i w:val="false"/>
                <w:color w:val="000000"/>
                <w:sz w:val="20"/>
              </w:rPr>
              <w:t>
- мемлекеттік бақылау.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өнімді дайындау,өндіру, пайдалану кезеңдерінде оның сапасын метрологиялық қамтамасыз етуді;</w:t>
            </w:r>
            <w:r>
              <w:br/>
            </w:r>
            <w:r>
              <w:rPr>
                <w:rFonts w:ascii="Times New Roman"/>
                <w:b w:val="false"/>
                <w:i w:val="false"/>
                <w:color w:val="000000"/>
                <w:sz w:val="20"/>
              </w:rPr>
              <w:t>
- өлшем құралдарын таңдау қағидаларын;</w:t>
            </w:r>
            <w:r>
              <w:br/>
            </w:r>
            <w:r>
              <w:rPr>
                <w:rFonts w:ascii="Times New Roman"/>
                <w:b w:val="false"/>
                <w:i w:val="false"/>
                <w:color w:val="000000"/>
                <w:sz w:val="20"/>
              </w:rPr>
              <w:t>
- метрологиялық қамтамасыз етудің ұйымдастырушылық және нормативтік негіздерін;</w:t>
            </w:r>
            <w:r>
              <w:br/>
            </w:r>
            <w:r>
              <w:rPr>
                <w:rFonts w:ascii="Times New Roman"/>
                <w:b w:val="false"/>
                <w:i w:val="false"/>
                <w:color w:val="000000"/>
                <w:sz w:val="20"/>
              </w:rPr>
              <w:t>
- метрологиялық қамтамасыз етуді мемлекеттік бақылауды;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өлшемдердің түрлері мен әдістерін анықтауды;</w:t>
            </w:r>
            <w:r>
              <w:br/>
            </w:r>
            <w:r>
              <w:rPr>
                <w:rFonts w:ascii="Times New Roman"/>
                <w:b w:val="false"/>
                <w:i w:val="false"/>
                <w:color w:val="000000"/>
                <w:sz w:val="20"/>
              </w:rPr>
              <w:t>
- өлшем жүргізуді;</w:t>
            </w:r>
            <w:r>
              <w:br/>
            </w:r>
            <w:r>
              <w:rPr>
                <w:rFonts w:ascii="Times New Roman"/>
                <w:b w:val="false"/>
                <w:i w:val="false"/>
                <w:color w:val="000000"/>
                <w:sz w:val="20"/>
              </w:rPr>
              <w:t>
- өлшем құралдарының олқылықтарын анықтауды;</w:t>
            </w:r>
            <w:r>
              <w:br/>
            </w:r>
            <w:r>
              <w:rPr>
                <w:rFonts w:ascii="Times New Roman"/>
                <w:b w:val="false"/>
                <w:i w:val="false"/>
                <w:color w:val="000000"/>
                <w:sz w:val="20"/>
              </w:rPr>
              <w:t>
- метрологияның заңды негіздерін қолдануды;</w:t>
            </w:r>
            <w:r>
              <w:br/>
            </w:r>
            <w:r>
              <w:rPr>
                <w:rFonts w:ascii="Times New Roman"/>
                <w:b w:val="false"/>
                <w:i w:val="false"/>
                <w:color w:val="000000"/>
                <w:sz w:val="20"/>
              </w:rPr>
              <w:t>
- тексеру, метрологиялық экспертиза мен мемлекеттік қадағалау жасауды.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Өндiрiстi метрологиялық қамтамасыз ету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физикалық өлшем;</w:t>
            </w:r>
            <w:r>
              <w:br/>
            </w:r>
            <w:r>
              <w:rPr>
                <w:rFonts w:ascii="Times New Roman"/>
                <w:b w:val="false"/>
                <w:i w:val="false"/>
                <w:color w:val="000000"/>
                <w:sz w:val="20"/>
              </w:rPr>
              <w:t>
- өнім өндіргенде қажет өлшем құралдарының түрлері;</w:t>
            </w:r>
            <w:r>
              <w:br/>
            </w:r>
            <w:r>
              <w:rPr>
                <w:rFonts w:ascii="Times New Roman"/>
                <w:b w:val="false"/>
                <w:i w:val="false"/>
                <w:color w:val="000000"/>
                <w:sz w:val="20"/>
              </w:rPr>
              <w:t>
- өлшем бірліктерінің мемлекеттік жүйесі;</w:t>
            </w:r>
            <w:r>
              <w:br/>
            </w:r>
            <w:r>
              <w:rPr>
                <w:rFonts w:ascii="Times New Roman"/>
                <w:b w:val="false"/>
                <w:i w:val="false"/>
                <w:color w:val="000000"/>
                <w:sz w:val="20"/>
              </w:rPr>
              <w:t>
- физикалық шамалардың жүйесі;</w:t>
            </w:r>
            <w:r>
              <w:br/>
            </w:r>
            <w:r>
              <w:rPr>
                <w:rFonts w:ascii="Times New Roman"/>
                <w:b w:val="false"/>
                <w:i w:val="false"/>
                <w:color w:val="000000"/>
                <w:sz w:val="20"/>
              </w:rPr>
              <w:t>
- өлшем құралдарын мемлекеттік бақылау және мемлекеттік қадағалау;</w:t>
            </w:r>
            <w:r>
              <w:br/>
            </w:r>
            <w:r>
              <w:rPr>
                <w:rFonts w:ascii="Times New Roman"/>
                <w:b w:val="false"/>
                <w:i w:val="false"/>
                <w:color w:val="000000"/>
                <w:sz w:val="20"/>
              </w:rPr>
              <w:t>
- эталондар;</w:t>
            </w:r>
            <w:r>
              <w:br/>
            </w:r>
            <w:r>
              <w:rPr>
                <w:rFonts w:ascii="Times New Roman"/>
                <w:b w:val="false"/>
                <w:i w:val="false"/>
                <w:color w:val="000000"/>
                <w:sz w:val="20"/>
              </w:rPr>
              <w:t>
- салыстыру сұлбалары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сертификаттауға қатынасушылар туралы;</w:t>
            </w:r>
            <w:r>
              <w:br/>
            </w:r>
            <w:r>
              <w:rPr>
                <w:rFonts w:ascii="Times New Roman"/>
                <w:b w:val="false"/>
                <w:i w:val="false"/>
                <w:color w:val="000000"/>
                <w:sz w:val="20"/>
              </w:rPr>
              <w:t>
- ерікті және міндетті сертификаттау туралы;</w:t>
            </w:r>
            <w:r>
              <w:br/>
            </w:r>
            <w:r>
              <w:rPr>
                <w:rFonts w:ascii="Times New Roman"/>
                <w:b w:val="false"/>
                <w:i w:val="false"/>
                <w:color w:val="000000"/>
                <w:sz w:val="20"/>
              </w:rPr>
              <w:t>
- сертификаттаудың нормативтік базасын;</w:t>
            </w:r>
            <w:r>
              <w:br/>
            </w:r>
            <w:r>
              <w:rPr>
                <w:rFonts w:ascii="Times New Roman"/>
                <w:b w:val="false"/>
                <w:i w:val="false"/>
                <w:color w:val="000000"/>
                <w:sz w:val="20"/>
              </w:rPr>
              <w:t>
- сертификаттау жұмысын жүргізудің ретін;</w:t>
            </w:r>
            <w:r>
              <w:br/>
            </w:r>
            <w:r>
              <w:rPr>
                <w:rFonts w:ascii="Times New Roman"/>
                <w:b w:val="false"/>
                <w:i w:val="false"/>
                <w:color w:val="000000"/>
                <w:sz w:val="20"/>
              </w:rPr>
              <w:t>
- аккредитация жұмысын жүргізу ретін;</w:t>
            </w:r>
            <w:r>
              <w:br/>
            </w:r>
            <w:r>
              <w:rPr>
                <w:rFonts w:ascii="Times New Roman"/>
                <w:b w:val="false"/>
                <w:i w:val="false"/>
                <w:color w:val="000000"/>
                <w:sz w:val="20"/>
              </w:rPr>
              <w:t>
- сертификаттау үлгісін;</w:t>
            </w:r>
            <w:r>
              <w:br/>
            </w:r>
            <w:r>
              <w:rPr>
                <w:rFonts w:ascii="Times New Roman"/>
                <w:b w:val="false"/>
                <w:i w:val="false"/>
                <w:color w:val="000000"/>
                <w:sz w:val="20"/>
              </w:rPr>
              <w:t>
- өнімді, қызмет және сапа жүйесін сертификаттауды.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сәйкестігін растауды жүргізгенде сертификаттау үлгілерін қолдануды;</w:t>
            </w:r>
            <w:r>
              <w:br/>
            </w:r>
            <w:r>
              <w:rPr>
                <w:rFonts w:ascii="Times New Roman"/>
                <w:b w:val="false"/>
                <w:i w:val="false"/>
                <w:color w:val="000000"/>
                <w:sz w:val="20"/>
              </w:rPr>
              <w:t>
- ерікті және міндетті сертификаттауды ажыратуды;</w:t>
            </w:r>
            <w:r>
              <w:br/>
            </w:r>
            <w:r>
              <w:rPr>
                <w:rFonts w:ascii="Times New Roman"/>
                <w:b w:val="false"/>
                <w:i w:val="false"/>
                <w:color w:val="000000"/>
                <w:sz w:val="20"/>
              </w:rPr>
              <w:t>
- сертификаттаудың нормативтік базасын қолдануды;</w:t>
            </w:r>
            <w:r>
              <w:br/>
            </w:r>
            <w:r>
              <w:rPr>
                <w:rFonts w:ascii="Times New Roman"/>
                <w:b w:val="false"/>
                <w:i w:val="false"/>
                <w:color w:val="000000"/>
                <w:sz w:val="20"/>
              </w:rPr>
              <w:t>
- сәйкестілікті растауды жүргізу кезінде заң негіздерін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Өнiмдi сертификаттау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 сертификаттаудың субъектілері мен қатысушылары;</w:t>
            </w:r>
            <w:r>
              <w:br/>
            </w:r>
            <w:r>
              <w:rPr>
                <w:rFonts w:ascii="Times New Roman"/>
                <w:b w:val="false"/>
                <w:i w:val="false"/>
                <w:color w:val="000000"/>
                <w:sz w:val="20"/>
              </w:rPr>
              <w:t>
- сертификаттау тәртібі.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жіктеуді;</w:t>
            </w:r>
            <w:r>
              <w:br/>
            </w:r>
            <w:r>
              <w:rPr>
                <w:rFonts w:ascii="Times New Roman"/>
                <w:b w:val="false"/>
                <w:i w:val="false"/>
                <w:color w:val="000000"/>
                <w:sz w:val="20"/>
              </w:rPr>
              <w:t>
- бақылау қызметтерін ұйымдастыру ерекшеліктері, олардың құрылымдары мен негізгі функцияларын;</w:t>
            </w:r>
            <w:r>
              <w:br/>
            </w:r>
            <w:r>
              <w:rPr>
                <w:rFonts w:ascii="Times New Roman"/>
                <w:b w:val="false"/>
                <w:i w:val="false"/>
                <w:color w:val="000000"/>
                <w:sz w:val="20"/>
              </w:rPr>
              <w:t>
- бұзылмайтын бақылаудың әдістері мен құралдарын;</w:t>
            </w:r>
            <w:r>
              <w:br/>
            </w:r>
            <w:r>
              <w:rPr>
                <w:rFonts w:ascii="Times New Roman"/>
                <w:b w:val="false"/>
                <w:i w:val="false"/>
                <w:color w:val="000000"/>
                <w:sz w:val="20"/>
              </w:rPr>
              <w:t>
- мазмұны және жіктелуін;</w:t>
            </w:r>
            <w:r>
              <w:br/>
            </w:r>
            <w:r>
              <w:rPr>
                <w:rFonts w:ascii="Times New Roman"/>
                <w:b w:val="false"/>
                <w:i w:val="false"/>
                <w:color w:val="000000"/>
                <w:sz w:val="20"/>
              </w:rPr>
              <w:t>
- тауарлардың сапасын бақылауды;</w:t>
            </w:r>
            <w:r>
              <w:br/>
            </w:r>
            <w:r>
              <w:rPr>
                <w:rFonts w:ascii="Times New Roman"/>
                <w:b w:val="false"/>
                <w:i w:val="false"/>
                <w:color w:val="000000"/>
                <w:sz w:val="20"/>
              </w:rPr>
              <w:t>
- өнім сапасын бағалауды;</w:t>
            </w:r>
            <w:r>
              <w:br/>
            </w:r>
            <w:r>
              <w:rPr>
                <w:rFonts w:ascii="Times New Roman"/>
                <w:b w:val="false"/>
                <w:i w:val="false"/>
                <w:color w:val="000000"/>
                <w:sz w:val="20"/>
              </w:rPr>
              <w:t>
- өнім сапасының көрсеткіштерін.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сапаны бақылауды ұйымдастыруды;</w:t>
            </w:r>
            <w:r>
              <w:br/>
            </w:r>
            <w:r>
              <w:rPr>
                <w:rFonts w:ascii="Times New Roman"/>
                <w:b w:val="false"/>
                <w:i w:val="false"/>
                <w:color w:val="000000"/>
                <w:sz w:val="20"/>
              </w:rPr>
              <w:t>
- өнімге баға беру және оның сапасын бақылауды жүргізу;</w:t>
            </w:r>
            <w:r>
              <w:br/>
            </w:r>
            <w:r>
              <w:rPr>
                <w:rFonts w:ascii="Times New Roman"/>
                <w:b w:val="false"/>
                <w:i w:val="false"/>
                <w:color w:val="000000"/>
                <w:sz w:val="20"/>
              </w:rPr>
              <w:t>
- тауардың ақауын анықтауды;</w:t>
            </w:r>
            <w:r>
              <w:br/>
            </w:r>
            <w:r>
              <w:rPr>
                <w:rFonts w:ascii="Times New Roman"/>
                <w:b w:val="false"/>
                <w:i w:val="false"/>
                <w:color w:val="000000"/>
                <w:sz w:val="20"/>
              </w:rPr>
              <w:t>
- тауардың сұрыпы мен категориясын анықтауды;</w:t>
            </w:r>
            <w:r>
              <w:br/>
            </w:r>
            <w:r>
              <w:rPr>
                <w:rFonts w:ascii="Times New Roman"/>
                <w:b w:val="false"/>
                <w:i w:val="false"/>
                <w:color w:val="000000"/>
                <w:sz w:val="20"/>
              </w:rPr>
              <w:t>
сапа көрсеткіші бойынша өнім сапасына сипаттама беруді.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Өнiм сапасын бақылау</w:t>
            </w:r>
            <w:r>
              <w:rPr>
                <w:rFonts w:ascii="Times New Roman"/>
                <w:b w:val="false"/>
                <w:i w:val="false"/>
                <w:color w:val="000000"/>
                <w:sz w:val="20"/>
              </w:rPr>
              <w:t>:</w:t>
            </w:r>
            <w:r>
              <w:br/>
            </w:r>
            <w:r>
              <w:rPr>
                <w:rFonts w:ascii="Times New Roman"/>
                <w:b w:val="false"/>
                <w:i w:val="false"/>
                <w:color w:val="000000"/>
                <w:sz w:val="20"/>
              </w:rPr>
              <w:t>
- кіріспе;</w:t>
            </w:r>
            <w:r>
              <w:br/>
            </w:r>
            <w:r>
              <w:rPr>
                <w:rFonts w:ascii="Times New Roman"/>
                <w:b w:val="false"/>
                <w:i w:val="false"/>
                <w:color w:val="000000"/>
                <w:sz w:val="20"/>
              </w:rPr>
              <w:t>
- негізгі түсініктер мен анықтамалар;</w:t>
            </w:r>
            <w:r>
              <w:br/>
            </w:r>
            <w:r>
              <w:rPr>
                <w:rFonts w:ascii="Times New Roman"/>
                <w:b w:val="false"/>
                <w:i w:val="false"/>
                <w:color w:val="000000"/>
                <w:sz w:val="20"/>
              </w:rPr>
              <w:t>
- тамақ өнеркәсібі мен ауылшаруашылық өнімдердің сапасын бақылау;</w:t>
            </w:r>
            <w:r>
              <w:br/>
            </w:r>
            <w:r>
              <w:rPr>
                <w:rFonts w:ascii="Times New Roman"/>
                <w:b w:val="false"/>
                <w:i w:val="false"/>
                <w:color w:val="000000"/>
                <w:sz w:val="20"/>
              </w:rPr>
              <w:t>
- өнеркәсіп тауарларының сапасын бақылау.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1-10</w:t>
            </w:r>
            <w:r>
              <w:br/>
            </w:r>
            <w:r>
              <w:rPr>
                <w:rFonts w:ascii="Times New Roman"/>
                <w:b w:val="false"/>
                <w:i w:val="false"/>
                <w:color w:val="000000"/>
                <w:sz w:val="20"/>
              </w:rPr>
              <w:t>
КҚ 1-10</w:t>
            </w:r>
            <w:r>
              <w:br/>
            </w:r>
            <w:r>
              <w:rPr>
                <w:rFonts w:ascii="Times New Roman"/>
                <w:b w:val="false"/>
                <w:i w:val="false"/>
                <w:color w:val="000000"/>
                <w:sz w:val="20"/>
              </w:rPr>
              <w:t>
АҚ 1-9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механикалық өлшем құралдарының эталондық базасын;</w:t>
            </w:r>
            <w:r>
              <w:br/>
            </w:r>
            <w:r>
              <w:rPr>
                <w:rFonts w:ascii="Times New Roman"/>
                <w:b w:val="false"/>
                <w:i w:val="false"/>
                <w:color w:val="000000"/>
                <w:sz w:val="20"/>
              </w:rPr>
              <w:t>
- күш және деформация арасындағы байланыс;</w:t>
            </w:r>
            <w:r>
              <w:br/>
            </w:r>
            <w:r>
              <w:rPr>
                <w:rFonts w:ascii="Times New Roman"/>
                <w:b w:val="false"/>
                <w:i w:val="false"/>
                <w:color w:val="000000"/>
                <w:sz w:val="20"/>
              </w:rPr>
              <w:t>
- өлшемдерді жүргізу тәсілдері;</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механикалық өлшем құралдарын жіктеуді;</w:t>
            </w:r>
            <w:r>
              <w:br/>
            </w:r>
            <w:r>
              <w:rPr>
                <w:rFonts w:ascii="Times New Roman"/>
                <w:b w:val="false"/>
                <w:i w:val="false"/>
                <w:color w:val="000000"/>
                <w:sz w:val="20"/>
              </w:rPr>
              <w:t>
- өлшемдердің әдістері және ақауларын табуды;</w:t>
            </w:r>
            <w:r>
              <w:br/>
            </w:r>
            <w:r>
              <w:rPr>
                <w:rFonts w:ascii="Times New Roman"/>
                <w:b w:val="false"/>
                <w:i w:val="false"/>
                <w:color w:val="000000"/>
                <w:sz w:val="20"/>
              </w:rPr>
              <w:t>
- тексеру және калибровка қорытындысын ресімдеуді;</w:t>
            </w:r>
            <w:r>
              <w:br/>
            </w:r>
            <w:r>
              <w:rPr>
                <w:rFonts w:ascii="Times New Roman"/>
                <w:b w:val="false"/>
                <w:i w:val="false"/>
                <w:color w:val="000000"/>
                <w:sz w:val="20"/>
              </w:rPr>
              <w:t>
- тексеру құрылғыларын қолдануды.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механикалық шамаларды өлшеу;</w:t>
            </w:r>
            <w:r>
              <w:br/>
            </w:r>
            <w:r>
              <w:rPr>
                <w:rFonts w:ascii="Times New Roman"/>
                <w:b w:val="false"/>
                <w:i w:val="false"/>
                <w:color w:val="000000"/>
                <w:sz w:val="20"/>
              </w:rPr>
              <w:t>
- нақты өлшеу әдістері;</w:t>
            </w:r>
            <w:r>
              <w:br/>
            </w:r>
            <w:r>
              <w:rPr>
                <w:rFonts w:ascii="Times New Roman"/>
                <w:b w:val="false"/>
                <w:i w:val="false"/>
                <w:color w:val="000000"/>
                <w:sz w:val="20"/>
              </w:rPr>
              <w:t>
- қозғалыс параметрлерін өлшеу;</w:t>
            </w:r>
            <w:r>
              <w:br/>
            </w:r>
            <w:r>
              <w:rPr>
                <w:rFonts w:ascii="Times New Roman"/>
                <w:b w:val="false"/>
                <w:i w:val="false"/>
                <w:color w:val="000000"/>
                <w:sz w:val="20"/>
              </w:rPr>
              <w:t>
- өлшем қорытындысын ресімдеу;</w:t>
            </w:r>
            <w:r>
              <w:br/>
            </w:r>
            <w:r>
              <w:rPr>
                <w:rFonts w:ascii="Times New Roman"/>
                <w:b w:val="false"/>
                <w:i w:val="false"/>
                <w:color w:val="000000"/>
                <w:sz w:val="20"/>
              </w:rPr>
              <w:t>
- механикалық өлшемдердің әдістері және құралдарын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температураны өлшеуге арналған термотүзгіштер және аспаптар;</w:t>
            </w:r>
            <w:r>
              <w:br/>
            </w:r>
            <w:r>
              <w:rPr>
                <w:rFonts w:ascii="Times New Roman"/>
                <w:b w:val="false"/>
                <w:i w:val="false"/>
                <w:color w:val="000000"/>
                <w:sz w:val="20"/>
              </w:rPr>
              <w:t>
- мөлшерді өлшеуге арналған аспаптар;</w:t>
            </w:r>
            <w:r>
              <w:br/>
            </w:r>
            <w:r>
              <w:rPr>
                <w:rFonts w:ascii="Times New Roman"/>
                <w:b w:val="false"/>
                <w:i w:val="false"/>
                <w:color w:val="000000"/>
                <w:sz w:val="20"/>
              </w:rPr>
              <w:t>
деңгейді өлшеуге арналған аспаптар;</w:t>
            </w:r>
            <w:r>
              <w:br/>
            </w:r>
            <w:r>
              <w:rPr>
                <w:rFonts w:ascii="Times New Roman"/>
                <w:b w:val="false"/>
                <w:i w:val="false"/>
                <w:color w:val="000000"/>
                <w:sz w:val="20"/>
              </w:rPr>
              <w:t>
жылутехникалық өлшем құралдарына техникалық қызмет көрсету және пайдалану.</w:t>
            </w:r>
            <w:r>
              <w:br/>
            </w:r>
            <w:r>
              <w:rPr>
                <w:rFonts w:ascii="Times New Roman"/>
                <w:b w:val="false"/>
                <w:i w:val="false"/>
                <w:color w:val="000000"/>
                <w:sz w:val="20"/>
              </w:rPr>
              <w:t>
</w:t>
            </w:r>
            <w:r>
              <w:rPr>
                <w:rFonts w:ascii="Times New Roman"/>
                <w:b/>
                <w:i w:val="false"/>
                <w:color w:val="000000"/>
                <w:sz w:val="20"/>
              </w:rPr>
              <w:t>Істеу керек</w:t>
            </w:r>
            <w:r>
              <w:rPr>
                <w:rFonts w:ascii="Times New Roman"/>
                <w:b w:val="false"/>
                <w:i w:val="false"/>
                <w:color w:val="000000"/>
                <w:sz w:val="20"/>
              </w:rPr>
              <w:t>:</w:t>
            </w:r>
            <w:r>
              <w:br/>
            </w:r>
            <w:r>
              <w:rPr>
                <w:rFonts w:ascii="Times New Roman"/>
                <w:b w:val="false"/>
                <w:i w:val="false"/>
                <w:color w:val="000000"/>
                <w:sz w:val="20"/>
              </w:rPr>
              <w:t>
- температураны өлшеуге арналған аспаптарды қолдануды;</w:t>
            </w:r>
            <w:r>
              <w:br/>
            </w:r>
            <w:r>
              <w:rPr>
                <w:rFonts w:ascii="Times New Roman"/>
                <w:b w:val="false"/>
                <w:i w:val="false"/>
                <w:color w:val="000000"/>
                <w:sz w:val="20"/>
              </w:rPr>
              <w:t>
- өлшем қорытындысын ресімдеуді;</w:t>
            </w:r>
            <w:r>
              <w:br/>
            </w:r>
            <w:r>
              <w:rPr>
                <w:rFonts w:ascii="Times New Roman"/>
                <w:b w:val="false"/>
                <w:i w:val="false"/>
                <w:color w:val="000000"/>
                <w:sz w:val="20"/>
              </w:rPr>
              <w:t>
- жылутехникалық өлшем құралдарын және әдістерін жетілдіру.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техникалық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температура өлшемдерінің әдістері және құралдары;</w:t>
            </w:r>
            <w:r>
              <w:br/>
            </w:r>
            <w:r>
              <w:rPr>
                <w:rFonts w:ascii="Times New Roman"/>
                <w:b w:val="false"/>
                <w:i w:val="false"/>
                <w:color w:val="000000"/>
                <w:sz w:val="20"/>
              </w:rPr>
              <w:t>
- контактты және контактсыз термометрия;</w:t>
            </w:r>
            <w:r>
              <w:br/>
            </w:r>
            <w:r>
              <w:rPr>
                <w:rFonts w:ascii="Times New Roman"/>
                <w:b w:val="false"/>
                <w:i w:val="false"/>
                <w:color w:val="000000"/>
                <w:sz w:val="20"/>
              </w:rPr>
              <w:t>
- шығынды өлшеу құралдарын тексеру және калибровкалау тәсілдері;</w:t>
            </w:r>
            <w:r>
              <w:br/>
            </w:r>
            <w:r>
              <w:rPr>
                <w:rFonts w:ascii="Times New Roman"/>
                <w:b w:val="false"/>
                <w:i w:val="false"/>
                <w:color w:val="000000"/>
                <w:sz w:val="20"/>
              </w:rPr>
              <w:t>
- жылутехникалық өлшем облысындағы нормативтік және эталондық база;</w:t>
            </w:r>
            <w:r>
              <w:br/>
            </w:r>
            <w:r>
              <w:rPr>
                <w:rFonts w:ascii="Times New Roman"/>
                <w:b w:val="false"/>
                <w:i w:val="false"/>
                <w:color w:val="000000"/>
                <w:sz w:val="20"/>
              </w:rPr>
              <w:t>
- жылу техникалық өлшемдерге арналған әдістер және жабдықтар.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электрлік және магниттік өлшемдерді;</w:t>
            </w:r>
            <w:r>
              <w:br/>
            </w:r>
            <w:r>
              <w:rPr>
                <w:rFonts w:ascii="Times New Roman"/>
                <w:b w:val="false"/>
                <w:i w:val="false"/>
                <w:color w:val="000000"/>
                <w:sz w:val="20"/>
              </w:rPr>
              <w:t>
электрлік және магниттік өлшем құралдарына техникалық қызмет көрсету және пайдалануды;</w:t>
            </w:r>
            <w:r>
              <w:br/>
            </w:r>
            <w:r>
              <w:rPr>
                <w:rFonts w:ascii="Times New Roman"/>
                <w:b w:val="false"/>
                <w:i w:val="false"/>
                <w:color w:val="000000"/>
                <w:sz w:val="20"/>
              </w:rPr>
              <w:t>
- салыстыру құрылғылары.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электр тізбектерінің параметрлерін өлшеу үшін аспаптарды қолдануды;</w:t>
            </w:r>
            <w:r>
              <w:br/>
            </w:r>
            <w:r>
              <w:rPr>
                <w:rFonts w:ascii="Times New Roman"/>
                <w:b w:val="false"/>
                <w:i w:val="false"/>
                <w:color w:val="000000"/>
                <w:sz w:val="20"/>
              </w:rPr>
              <w:t>
- өлшем қорытындыларын ресімдеу;</w:t>
            </w:r>
            <w:r>
              <w:br/>
            </w:r>
            <w:r>
              <w:rPr>
                <w:rFonts w:ascii="Times New Roman"/>
                <w:b w:val="false"/>
                <w:i w:val="false"/>
                <w:color w:val="000000"/>
                <w:sz w:val="20"/>
              </w:rPr>
              <w:t>
- электрлік және магниттік өлшемдер құралдарын және әдістерін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 және магниттік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электрлік және магниттік өлшемдер;</w:t>
            </w:r>
            <w:r>
              <w:br/>
            </w:r>
            <w:r>
              <w:rPr>
                <w:rFonts w:ascii="Times New Roman"/>
                <w:b w:val="false"/>
                <w:i w:val="false"/>
                <w:color w:val="000000"/>
                <w:sz w:val="20"/>
              </w:rPr>
              <w:t>
өлшем аспаптары және түрлендіргіштер;</w:t>
            </w:r>
            <w:r>
              <w:br/>
            </w:r>
            <w:r>
              <w:rPr>
                <w:rFonts w:ascii="Times New Roman"/>
                <w:b w:val="false"/>
                <w:i w:val="false"/>
                <w:color w:val="000000"/>
                <w:sz w:val="20"/>
              </w:rPr>
              <w:t>
- магниттік өлшемдердің ауытқулары;</w:t>
            </w:r>
            <w:r>
              <w:br/>
            </w:r>
            <w:r>
              <w:rPr>
                <w:rFonts w:ascii="Times New Roman"/>
                <w:b w:val="false"/>
                <w:i w:val="false"/>
                <w:color w:val="000000"/>
                <w:sz w:val="20"/>
              </w:rPr>
              <w:t>
нормативтік және эталондық база;</w:t>
            </w:r>
            <w:r>
              <w:br/>
            </w:r>
            <w:r>
              <w:rPr>
                <w:rFonts w:ascii="Times New Roman"/>
                <w:b w:val="false"/>
                <w:i w:val="false"/>
                <w:color w:val="000000"/>
                <w:sz w:val="20"/>
              </w:rPr>
              <w:t>
- электрлік және магниттік өлшем құралдарын және әдістерін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радиотехникалық өлшемдер;</w:t>
            </w:r>
            <w:r>
              <w:br/>
            </w:r>
            <w:r>
              <w:rPr>
                <w:rFonts w:ascii="Times New Roman"/>
                <w:b w:val="false"/>
                <w:i w:val="false"/>
                <w:color w:val="000000"/>
                <w:sz w:val="20"/>
              </w:rPr>
              <w:t>
- радиотехникалық өлшемдерге арналған құралдарға техникалық қызмет көрсету және пайдалануды;</w:t>
            </w:r>
            <w:r>
              <w:br/>
            </w:r>
            <w:r>
              <w:rPr>
                <w:rFonts w:ascii="Times New Roman"/>
                <w:b w:val="false"/>
                <w:i w:val="false"/>
                <w:color w:val="000000"/>
                <w:sz w:val="20"/>
              </w:rPr>
              <w:t>
- салыстыру құрылғылары;</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өте жоғарғы жиілік параметрлерін өлшеуге арналған аспаптарды қолдануды;</w:t>
            </w:r>
            <w:r>
              <w:br/>
            </w:r>
            <w:r>
              <w:rPr>
                <w:rFonts w:ascii="Times New Roman"/>
                <w:b w:val="false"/>
                <w:i w:val="false"/>
                <w:color w:val="000000"/>
                <w:sz w:val="20"/>
              </w:rPr>
              <w:t>
- өлшем қорытындыларын ресімдеуді;</w:t>
            </w:r>
            <w:r>
              <w:br/>
            </w:r>
            <w:r>
              <w:rPr>
                <w:rFonts w:ascii="Times New Roman"/>
                <w:b w:val="false"/>
                <w:i w:val="false"/>
                <w:color w:val="000000"/>
                <w:sz w:val="20"/>
              </w:rPr>
              <w:t>
- радиотехникалық өлшем құралдарын және әдістерін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Радиотехникалық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радиотехникалық өлшемдер;</w:t>
            </w:r>
            <w:r>
              <w:br/>
            </w:r>
            <w:r>
              <w:rPr>
                <w:rFonts w:ascii="Times New Roman"/>
                <w:b w:val="false"/>
                <w:i w:val="false"/>
                <w:color w:val="000000"/>
                <w:sz w:val="20"/>
              </w:rPr>
              <w:t>
- өлшем аспаптары және түрлендіргіштер;</w:t>
            </w:r>
            <w:r>
              <w:br/>
            </w:r>
            <w:r>
              <w:rPr>
                <w:rFonts w:ascii="Times New Roman"/>
                <w:b w:val="false"/>
                <w:i w:val="false"/>
                <w:color w:val="000000"/>
                <w:sz w:val="20"/>
              </w:rPr>
              <w:t>
- ауытқулар;</w:t>
            </w:r>
            <w:r>
              <w:br/>
            </w:r>
            <w:r>
              <w:rPr>
                <w:rFonts w:ascii="Times New Roman"/>
                <w:b w:val="false"/>
                <w:i w:val="false"/>
                <w:color w:val="000000"/>
                <w:sz w:val="20"/>
              </w:rPr>
              <w:t>
- өте жоғарғы жиілікте өлшеу құралдары;</w:t>
            </w:r>
            <w:r>
              <w:br/>
            </w:r>
            <w:r>
              <w:rPr>
                <w:rFonts w:ascii="Times New Roman"/>
                <w:b w:val="false"/>
                <w:i w:val="false"/>
                <w:color w:val="000000"/>
                <w:sz w:val="20"/>
              </w:rPr>
              <w:t>
- өте жоғарғы жиілікте өлшеу құралдарын таңдау және қолдану, олардың техникалық сипаттамалары;</w:t>
            </w:r>
            <w:r>
              <w:br/>
            </w:r>
            <w:r>
              <w:rPr>
                <w:rFonts w:ascii="Times New Roman"/>
                <w:b w:val="false"/>
                <w:i w:val="false"/>
                <w:color w:val="000000"/>
                <w:sz w:val="20"/>
              </w:rPr>
              <w:t>
- радиотехникалық өлшем облысындағы нормативтік және эталондық база;</w:t>
            </w:r>
            <w:r>
              <w:br/>
            </w:r>
            <w:r>
              <w:rPr>
                <w:rFonts w:ascii="Times New Roman"/>
                <w:b w:val="false"/>
                <w:i w:val="false"/>
                <w:color w:val="000000"/>
                <w:sz w:val="20"/>
              </w:rPr>
              <w:t>
- радиотехникалық өлшем құралдарын және әдістерін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циклін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сұйықтықтың тұтқырлығын анықтауды;</w:t>
            </w:r>
            <w:r>
              <w:br/>
            </w:r>
            <w:r>
              <w:rPr>
                <w:rFonts w:ascii="Times New Roman"/>
                <w:b w:val="false"/>
                <w:i w:val="false"/>
                <w:color w:val="000000"/>
                <w:sz w:val="20"/>
              </w:rPr>
              <w:t>
- физика-химиялық өлшемдерге арналған құралдарға техникалық қызмет көрсету және пайдалануды;</w:t>
            </w:r>
            <w:r>
              <w:br/>
            </w:r>
            <w:r>
              <w:rPr>
                <w:rFonts w:ascii="Times New Roman"/>
                <w:b w:val="false"/>
                <w:i w:val="false"/>
                <w:color w:val="000000"/>
                <w:sz w:val="20"/>
              </w:rPr>
              <w:t>
- салыстыру құрылғылары;</w:t>
            </w:r>
            <w:r>
              <w:br/>
            </w:r>
            <w:r>
              <w:rPr>
                <w:rFonts w:ascii="Times New Roman"/>
                <w:b w:val="false"/>
                <w:i w:val="false"/>
                <w:color w:val="000000"/>
                <w:sz w:val="20"/>
              </w:rPr>
              <w:t>
Істеуі керек:</w:t>
            </w:r>
            <w:r>
              <w:br/>
            </w:r>
            <w:r>
              <w:rPr>
                <w:rFonts w:ascii="Times New Roman"/>
                <w:b w:val="false"/>
                <w:i w:val="false"/>
                <w:color w:val="000000"/>
                <w:sz w:val="20"/>
              </w:rPr>
              <w:t>
- сараптаманың әртүрлі әдістерін өткізуге арналған аспаптарды қолдануды;</w:t>
            </w:r>
            <w:r>
              <w:br/>
            </w:r>
            <w:r>
              <w:rPr>
                <w:rFonts w:ascii="Times New Roman"/>
                <w:b w:val="false"/>
                <w:i w:val="false"/>
                <w:color w:val="000000"/>
                <w:sz w:val="20"/>
              </w:rPr>
              <w:t>
- өлшем қорытындыларын ресімдеуді;</w:t>
            </w:r>
            <w:r>
              <w:br/>
            </w:r>
            <w:r>
              <w:rPr>
                <w:rFonts w:ascii="Times New Roman"/>
                <w:b w:val="false"/>
                <w:i w:val="false"/>
                <w:color w:val="000000"/>
                <w:sz w:val="20"/>
              </w:rPr>
              <w:t>
- физика-химиялық өлшем құралдарын және әдістерін жетілдіруді.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Физика-химиялық өлшемдер және оларды метрологиялық қамтамасыз ету</w:t>
            </w:r>
            <w:r>
              <w:rPr>
                <w:rFonts w:ascii="Times New Roman"/>
                <w:b w:val="false"/>
                <w:i w:val="false"/>
                <w:color w:val="000000"/>
                <w:sz w:val="20"/>
              </w:rPr>
              <w:t>:</w:t>
            </w:r>
            <w:r>
              <w:br/>
            </w:r>
            <w:r>
              <w:rPr>
                <w:rFonts w:ascii="Times New Roman"/>
                <w:b w:val="false"/>
                <w:i w:val="false"/>
                <w:color w:val="000000"/>
                <w:sz w:val="20"/>
              </w:rPr>
              <w:t>
- сұйықтық тұтқырлығы;</w:t>
            </w:r>
            <w:r>
              <w:br/>
            </w:r>
            <w:r>
              <w:rPr>
                <w:rFonts w:ascii="Times New Roman"/>
                <w:b w:val="false"/>
                <w:i w:val="false"/>
                <w:color w:val="000000"/>
                <w:sz w:val="20"/>
              </w:rPr>
              <w:t>
- сараптаманың электрхимиялық әдістері;</w:t>
            </w:r>
            <w:r>
              <w:br/>
            </w:r>
            <w:r>
              <w:rPr>
                <w:rFonts w:ascii="Times New Roman"/>
                <w:b w:val="false"/>
                <w:i w:val="false"/>
                <w:color w:val="000000"/>
                <w:sz w:val="20"/>
              </w:rPr>
              <w:t>
- өлшем аспаптары және түрлендіргіштер;</w:t>
            </w:r>
            <w:r>
              <w:br/>
            </w:r>
            <w:r>
              <w:rPr>
                <w:rFonts w:ascii="Times New Roman"/>
                <w:b w:val="false"/>
                <w:i w:val="false"/>
                <w:color w:val="000000"/>
                <w:sz w:val="20"/>
              </w:rPr>
              <w:t>
- ауытқулар;</w:t>
            </w:r>
            <w:r>
              <w:br/>
            </w:r>
            <w:r>
              <w:rPr>
                <w:rFonts w:ascii="Times New Roman"/>
                <w:b w:val="false"/>
                <w:i w:val="false"/>
                <w:color w:val="000000"/>
                <w:sz w:val="20"/>
              </w:rPr>
              <w:t>
- тығыздықты өлшеудің құралдары және әдістері;</w:t>
            </w:r>
            <w:r>
              <w:br/>
            </w:r>
            <w:r>
              <w:rPr>
                <w:rFonts w:ascii="Times New Roman"/>
                <w:b w:val="false"/>
                <w:i w:val="false"/>
                <w:color w:val="000000"/>
                <w:sz w:val="20"/>
              </w:rPr>
              <w:t>
- физика-химиялық өлшем облысындағы нормативтік және эталондық база;</w:t>
            </w:r>
            <w:r>
              <w:br/>
            </w:r>
            <w:r>
              <w:rPr>
                <w:rFonts w:ascii="Times New Roman"/>
                <w:b w:val="false"/>
                <w:i w:val="false"/>
                <w:color w:val="000000"/>
                <w:sz w:val="20"/>
              </w:rPr>
              <w:t>
- физика-химиялық өлшем құралдарын және әдістерін жетілдіру.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АҚ 1-11</w:t>
            </w:r>
          </w:p>
        </w:tc>
      </w:tr>
    </w:tbl>
    <w:bookmarkStart w:name="z166" w:id="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32-қосымша </w:t>
      </w:r>
    </w:p>
    <w:bookmarkEnd w:id="95"/>
    <w:bookmarkStart w:name="z167" w:id="96"/>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6"/>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0705000 - Пайдалы қазбалардың кен орындарын жер астында өңдеу</w:t>
      </w:r>
      <w:r>
        <w:br/>
      </w:r>
      <w:r>
        <w:rPr>
          <w:rFonts w:ascii="Times New Roman"/>
          <w:b w:val="false"/>
          <w:i w:val="false"/>
          <w:color w:val="000000"/>
          <w:sz w:val="28"/>
        </w:rPr>
        <w:t>
      Біліктілігі: 070502 2 - Жер асты тау-кен жұмысшысы*;</w:t>
      </w:r>
      <w:r>
        <w:br/>
      </w:r>
      <w:r>
        <w:rPr>
          <w:rFonts w:ascii="Times New Roman"/>
          <w:b w:val="false"/>
          <w:i w:val="false"/>
          <w:color w:val="000000"/>
          <w:sz w:val="28"/>
        </w:rPr>
        <w:t>
      070503 2 - Бекітуші*;</w:t>
      </w:r>
      <w:r>
        <w:br/>
      </w:r>
      <w:r>
        <w:rPr>
          <w:rFonts w:ascii="Times New Roman"/>
          <w:b w:val="false"/>
          <w:i w:val="false"/>
          <w:color w:val="000000"/>
          <w:sz w:val="28"/>
        </w:rPr>
        <w:t>
      070505 2 - Бұрғылау қондырғысының машинисі*;</w:t>
      </w:r>
      <w:r>
        <w:br/>
      </w:r>
      <w:r>
        <w:rPr>
          <w:rFonts w:ascii="Times New Roman"/>
          <w:b w:val="false"/>
          <w:i w:val="false"/>
          <w:color w:val="000000"/>
          <w:sz w:val="28"/>
        </w:rPr>
        <w:t>
      070506 2 - Жер асты қондырғысының машинисі*;</w:t>
      </w:r>
      <w:r>
        <w:br/>
      </w:r>
      <w:r>
        <w:rPr>
          <w:rFonts w:ascii="Times New Roman"/>
          <w:b w:val="false"/>
          <w:i w:val="false"/>
          <w:color w:val="000000"/>
          <w:sz w:val="28"/>
        </w:rPr>
        <w:t>
      070507 2 - Тау-кен қазбаларын жөндейтін жұмысшысы*;</w:t>
      </w:r>
      <w:r>
        <w:br/>
      </w:r>
      <w:r>
        <w:rPr>
          <w:rFonts w:ascii="Times New Roman"/>
          <w:b w:val="false"/>
          <w:i w:val="false"/>
          <w:color w:val="000000"/>
          <w:sz w:val="28"/>
        </w:rPr>
        <w:t>
      070510 2 - Жерасты тау-кен монтажшысы*;</w:t>
      </w:r>
      <w:r>
        <w:br/>
      </w:r>
      <w:r>
        <w:rPr>
          <w:rFonts w:ascii="Times New Roman"/>
          <w:b w:val="false"/>
          <w:i w:val="false"/>
          <w:color w:val="000000"/>
          <w:sz w:val="28"/>
        </w:rPr>
        <w:t>
      070512 1 - Шам жасаушы*;</w:t>
      </w:r>
      <w:r>
        <w:br/>
      </w:r>
      <w:r>
        <w:rPr>
          <w:rFonts w:ascii="Times New Roman"/>
          <w:b w:val="false"/>
          <w:i w:val="false"/>
          <w:color w:val="000000"/>
          <w:sz w:val="28"/>
        </w:rPr>
        <w:t>
      070515 1 - Скреперлік шығыр машинисі*;</w:t>
      </w:r>
      <w:r>
        <w:br/>
      </w:r>
      <w:r>
        <w:rPr>
          <w:rFonts w:ascii="Times New Roman"/>
          <w:b w:val="false"/>
          <w:i w:val="false"/>
          <w:color w:val="000000"/>
          <w:sz w:val="28"/>
        </w:rPr>
        <w:t>
      070516 1 - Өрттің алдын алу және оны сөндіру жөніндегі тау-кен жұмысшысы*.</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Нормативтік оқу мерзімі: 1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2055"/>
        <w:gridCol w:w="769"/>
        <w:gridCol w:w="686"/>
        <w:gridCol w:w="671"/>
        <w:gridCol w:w="769"/>
        <w:gridCol w:w="799"/>
        <w:gridCol w:w="676"/>
        <w:gridCol w:w="577"/>
        <w:gridCol w:w="780"/>
        <w:gridCol w:w="537"/>
        <w:gridCol w:w="795"/>
        <w:gridCol w:w="537"/>
        <w:gridCol w:w="750"/>
        <w:gridCol w:w="552"/>
        <w:gridCol w:w="799"/>
        <w:gridCol w:w="1073"/>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19 ап.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19 ап.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15 ап.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5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экономикалық пәндер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16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3г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16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көлік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8+3г</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8+3г</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жобалардың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3731"/>
        <w:gridCol w:w="3095"/>
      </w:tblGrid>
      <w:tr>
        <w:trPr>
          <w:trHeight w:val="28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2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9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8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7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Міндеттік оқытуға қорытынды сағаттар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8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bl>
    <w:bookmarkStart w:name="z168" w:id="97"/>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97"/>
    <w:bookmarkStart w:name="z169"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33-қосымша  </w:t>
      </w:r>
    </w:p>
    <w:bookmarkEnd w:id="98"/>
    <w:bookmarkStart w:name="z170" w:id="9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99"/>
    <w:p>
      <w:pPr>
        <w:spacing w:after="0"/>
        <w:ind w:left="0"/>
        <w:jc w:val="both"/>
      </w:pPr>
      <w:r>
        <w:rPr>
          <w:rFonts w:ascii="Times New Roman"/>
          <w:b w:val="false"/>
          <w:i w:val="false"/>
          <w:color w:val="000000"/>
          <w:sz w:val="28"/>
        </w:rPr>
        <w:t>      Білім коды мен бейіні:</w:t>
      </w:r>
      <w:r>
        <w:br/>
      </w:r>
      <w:r>
        <w:rPr>
          <w:rFonts w:ascii="Times New Roman"/>
          <w:b w:val="false"/>
          <w:i w:val="false"/>
          <w:color w:val="000000"/>
          <w:sz w:val="28"/>
        </w:rPr>
        <w:t>
      0700000 - Геология, тау кен өндірісі және пайдалы қазбаларды өндіру</w:t>
      </w:r>
      <w:r>
        <w:br/>
      </w:r>
      <w:r>
        <w:rPr>
          <w:rFonts w:ascii="Times New Roman"/>
          <w:b w:val="false"/>
          <w:i w:val="false"/>
          <w:color w:val="000000"/>
          <w:sz w:val="28"/>
        </w:rPr>
        <w:t>
      Мамандығы: 0705000 - Пайдалы қазбалардың кен орындарын жер астында өңдеу</w:t>
      </w:r>
      <w:r>
        <w:br/>
      </w:r>
      <w:r>
        <w:rPr>
          <w:rFonts w:ascii="Times New Roman"/>
          <w:b w:val="false"/>
          <w:i w:val="false"/>
          <w:color w:val="000000"/>
          <w:sz w:val="28"/>
        </w:rPr>
        <w:t>
      Біліктілігі:</w:t>
      </w:r>
      <w:r>
        <w:br/>
      </w:r>
      <w:r>
        <w:rPr>
          <w:rFonts w:ascii="Times New Roman"/>
          <w:b w:val="false"/>
          <w:i w:val="false"/>
          <w:color w:val="000000"/>
          <w:sz w:val="28"/>
        </w:rPr>
        <w:t>
      белгіленген деңгейге:</w:t>
      </w:r>
      <w:r>
        <w:br/>
      </w:r>
      <w:r>
        <w:rPr>
          <w:rFonts w:ascii="Times New Roman"/>
          <w:b w:val="false"/>
          <w:i w:val="false"/>
          <w:color w:val="000000"/>
          <w:sz w:val="28"/>
        </w:rPr>
        <w:t>
      070502 2 - Жер асты тау-кен жұмысшысы;</w:t>
      </w:r>
      <w:r>
        <w:br/>
      </w:r>
      <w:r>
        <w:rPr>
          <w:rFonts w:ascii="Times New Roman"/>
          <w:b w:val="false"/>
          <w:i w:val="false"/>
          <w:color w:val="000000"/>
          <w:sz w:val="28"/>
        </w:rPr>
        <w:t>
      070503 2 - Бекітуші;</w:t>
      </w:r>
      <w:r>
        <w:br/>
      </w:r>
      <w:r>
        <w:rPr>
          <w:rFonts w:ascii="Times New Roman"/>
          <w:b w:val="false"/>
          <w:i w:val="false"/>
          <w:color w:val="000000"/>
          <w:sz w:val="28"/>
        </w:rPr>
        <w:t>
      070505 2 - Бұрғылау қондырғысының машинисі,</w:t>
      </w:r>
      <w:r>
        <w:br/>
      </w:r>
      <w:r>
        <w:rPr>
          <w:rFonts w:ascii="Times New Roman"/>
          <w:b w:val="false"/>
          <w:i w:val="false"/>
          <w:color w:val="000000"/>
          <w:sz w:val="28"/>
        </w:rPr>
        <w:t>
      070506 2 - Жер асты қондырғысының машинисі,</w:t>
      </w:r>
      <w:r>
        <w:br/>
      </w:r>
      <w:r>
        <w:rPr>
          <w:rFonts w:ascii="Times New Roman"/>
          <w:b w:val="false"/>
          <w:i w:val="false"/>
          <w:color w:val="000000"/>
          <w:sz w:val="28"/>
        </w:rPr>
        <w:t>
      070507 2 - Тау-кен қазбаларын жөндейтін жұмысшысы,</w:t>
      </w:r>
      <w:r>
        <w:br/>
      </w:r>
      <w:r>
        <w:rPr>
          <w:rFonts w:ascii="Times New Roman"/>
          <w:b w:val="false"/>
          <w:i w:val="false"/>
          <w:color w:val="000000"/>
          <w:sz w:val="28"/>
        </w:rPr>
        <w:t>
      070510 2 - Жерасты тау-кен монтажшысы,</w:t>
      </w:r>
      <w:r>
        <w:br/>
      </w:r>
      <w:r>
        <w:rPr>
          <w:rFonts w:ascii="Times New Roman"/>
          <w:b w:val="false"/>
          <w:i w:val="false"/>
          <w:color w:val="000000"/>
          <w:sz w:val="28"/>
        </w:rPr>
        <w:t>
      070512 1 - Шам жасаушы,</w:t>
      </w:r>
      <w:r>
        <w:br/>
      </w:r>
      <w:r>
        <w:rPr>
          <w:rFonts w:ascii="Times New Roman"/>
          <w:b w:val="false"/>
          <w:i w:val="false"/>
          <w:color w:val="000000"/>
          <w:sz w:val="28"/>
        </w:rPr>
        <w:t>
      070515 1 - Скреперлік шығыр машинисі,</w:t>
      </w:r>
      <w:r>
        <w:br/>
      </w:r>
      <w:r>
        <w:rPr>
          <w:rFonts w:ascii="Times New Roman"/>
          <w:b w:val="false"/>
          <w:i w:val="false"/>
          <w:color w:val="000000"/>
          <w:sz w:val="28"/>
        </w:rPr>
        <w:t>
      070516 1 - Өрттің алдын-алу және оны сөндіру жөніндегі тау-кен жұмысшысы.</w:t>
      </w:r>
      <w:r>
        <w:br/>
      </w:r>
      <w:r>
        <w:rPr>
          <w:rFonts w:ascii="Times New Roman"/>
          <w:b w:val="false"/>
          <w:i w:val="false"/>
          <w:color w:val="000000"/>
          <w:sz w:val="28"/>
        </w:rPr>
        <w:t>
      жоғары деңгейге: 070501 2 - Тау-кен қазба машиналарының машинисі,</w:t>
      </w:r>
      <w:r>
        <w:br/>
      </w:r>
      <w:r>
        <w:rPr>
          <w:rFonts w:ascii="Times New Roman"/>
          <w:b w:val="false"/>
          <w:i w:val="false"/>
          <w:color w:val="000000"/>
          <w:sz w:val="28"/>
        </w:rPr>
        <w:t>
      070502 2 - Жер асты тау-кен жұмысшысы;</w:t>
      </w:r>
      <w:r>
        <w:br/>
      </w:r>
      <w:r>
        <w:rPr>
          <w:rFonts w:ascii="Times New Roman"/>
          <w:b w:val="false"/>
          <w:i w:val="false"/>
          <w:color w:val="000000"/>
          <w:sz w:val="28"/>
        </w:rPr>
        <w:t>
      070503 2 - Бекітуші;</w:t>
      </w:r>
      <w:r>
        <w:br/>
      </w:r>
      <w:r>
        <w:rPr>
          <w:rFonts w:ascii="Times New Roman"/>
          <w:b w:val="false"/>
          <w:i w:val="false"/>
          <w:color w:val="000000"/>
          <w:sz w:val="28"/>
        </w:rPr>
        <w:t>
      070504 2 - Тазарту забойының кен жұмысшысы,</w:t>
      </w:r>
      <w:r>
        <w:br/>
      </w:r>
      <w:r>
        <w:rPr>
          <w:rFonts w:ascii="Times New Roman"/>
          <w:b w:val="false"/>
          <w:i w:val="false"/>
          <w:color w:val="000000"/>
          <w:sz w:val="28"/>
        </w:rPr>
        <w:t>
      070505 2 - Бұрғылау қондырғысының машинисі,</w:t>
      </w:r>
      <w:r>
        <w:br/>
      </w:r>
      <w:r>
        <w:rPr>
          <w:rFonts w:ascii="Times New Roman"/>
          <w:b w:val="false"/>
          <w:i w:val="false"/>
          <w:color w:val="000000"/>
          <w:sz w:val="28"/>
        </w:rPr>
        <w:t>
      070506 2 - Жер асты қондырғысының машинисі,</w:t>
      </w:r>
      <w:r>
        <w:br/>
      </w:r>
      <w:r>
        <w:rPr>
          <w:rFonts w:ascii="Times New Roman"/>
          <w:b w:val="false"/>
          <w:i w:val="false"/>
          <w:color w:val="000000"/>
          <w:sz w:val="28"/>
        </w:rPr>
        <w:t>
      070507 2 - Тау-кен қазбаларын жөндейтін жұмысшысы,</w:t>
      </w:r>
      <w:r>
        <w:br/>
      </w:r>
      <w:r>
        <w:rPr>
          <w:rFonts w:ascii="Times New Roman"/>
          <w:b w:val="false"/>
          <w:i w:val="false"/>
          <w:color w:val="000000"/>
          <w:sz w:val="28"/>
        </w:rPr>
        <w:t>
      070508 2 - Дизельпоезд машинисі,</w:t>
      </w:r>
      <w:r>
        <w:br/>
      </w:r>
      <w:r>
        <w:rPr>
          <w:rFonts w:ascii="Times New Roman"/>
          <w:b w:val="false"/>
          <w:i w:val="false"/>
          <w:color w:val="000000"/>
          <w:sz w:val="28"/>
        </w:rPr>
        <w:t>
      070509 2 - Электровоз машинисі,</w:t>
      </w:r>
      <w:r>
        <w:br/>
      </w:r>
      <w:r>
        <w:rPr>
          <w:rFonts w:ascii="Times New Roman"/>
          <w:b w:val="false"/>
          <w:i w:val="false"/>
          <w:color w:val="000000"/>
          <w:sz w:val="28"/>
        </w:rPr>
        <w:t>
      070510 2 - Жерасты тау-кен монтажшысы,</w:t>
      </w:r>
      <w:r>
        <w:br/>
      </w:r>
      <w:r>
        <w:rPr>
          <w:rFonts w:ascii="Times New Roman"/>
          <w:b w:val="false"/>
          <w:i w:val="false"/>
          <w:color w:val="000000"/>
          <w:sz w:val="28"/>
        </w:rPr>
        <w:t>
      070513 1 - Тиеуіштің жүргізушісі,</w:t>
      </w:r>
      <w:r>
        <w:br/>
      </w:r>
      <w:r>
        <w:rPr>
          <w:rFonts w:ascii="Times New Roman"/>
          <w:b w:val="false"/>
          <w:i w:val="false"/>
          <w:color w:val="000000"/>
          <w:sz w:val="28"/>
        </w:rPr>
        <w:t>
      070514 1 - Үңгілеуші,</w:t>
      </w:r>
      <w:r>
        <w:br/>
      </w:r>
      <w:r>
        <w:rPr>
          <w:rFonts w:ascii="Times New Roman"/>
          <w:b w:val="false"/>
          <w:i w:val="false"/>
          <w:color w:val="000000"/>
          <w:sz w:val="28"/>
        </w:rPr>
        <w:t>
      070515 1 - Скреперлік шығыр машинисі,</w:t>
      </w:r>
      <w:r>
        <w:br/>
      </w:r>
      <w:r>
        <w:rPr>
          <w:rFonts w:ascii="Times New Roman"/>
          <w:b w:val="false"/>
          <w:i w:val="false"/>
          <w:color w:val="000000"/>
          <w:sz w:val="28"/>
        </w:rPr>
        <w:t>
      070516 1 - Өрттің алдын-алу және оны сөндіру жөніндегі тау-кен жұмысшысы,</w:t>
      </w:r>
      <w:r>
        <w:br/>
      </w:r>
      <w:r>
        <w:rPr>
          <w:rFonts w:ascii="Times New Roman"/>
          <w:b w:val="false"/>
          <w:i w:val="false"/>
          <w:color w:val="000000"/>
          <w:sz w:val="28"/>
        </w:rPr>
        <w:t>
      070517 2 - Толық қималы шахта оқпандарын бұрғылауға арналған құрылғылардың машинисі,</w:t>
      </w:r>
      <w:r>
        <w:br/>
      </w:r>
      <w:r>
        <w:rPr>
          <w:rFonts w:ascii="Times New Roman"/>
          <w:b w:val="false"/>
          <w:i w:val="false"/>
          <w:color w:val="000000"/>
          <w:sz w:val="28"/>
        </w:rPr>
        <w:t>
      070518 2 - Көтергіш машинасының машинисі,</w:t>
      </w:r>
      <w:r>
        <w:br/>
      </w:r>
      <w:r>
        <w:rPr>
          <w:rFonts w:ascii="Times New Roman"/>
          <w:b w:val="false"/>
          <w:i w:val="false"/>
          <w:color w:val="000000"/>
          <w:sz w:val="28"/>
        </w:rPr>
        <w:t>
      070519 2 - Жарушы</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Нормативтік оқу мерзімі: 2 жыл 10 ай </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425"/>
        <w:gridCol w:w="659"/>
        <w:gridCol w:w="506"/>
        <w:gridCol w:w="515"/>
        <w:gridCol w:w="824"/>
        <w:gridCol w:w="792"/>
        <w:gridCol w:w="871"/>
        <w:gridCol w:w="499"/>
        <w:gridCol w:w="764"/>
        <w:gridCol w:w="515"/>
        <w:gridCol w:w="701"/>
        <w:gridCol w:w="562"/>
        <w:gridCol w:w="638"/>
        <w:gridCol w:w="515"/>
        <w:gridCol w:w="654"/>
        <w:gridCol w:w="563"/>
        <w:gridCol w:w="575"/>
        <w:gridCol w:w="515"/>
        <w:gridCol w:w="701"/>
        <w:gridCol w:w="1255"/>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19 ап.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19 ап.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15 ап.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сем 12 ап.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сем 12 ап.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5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негіздерімен</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711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449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г</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көлік</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10+3г</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1079"/>
        <w:gridCol w:w="1009"/>
        <w:gridCol w:w="566"/>
        <w:gridCol w:w="602"/>
        <w:gridCol w:w="657"/>
        <w:gridCol w:w="496"/>
        <w:gridCol w:w="710"/>
        <w:gridCol w:w="549"/>
        <w:gridCol w:w="639"/>
        <w:gridCol w:w="496"/>
        <w:gridCol w:w="657"/>
        <w:gridCol w:w="549"/>
        <w:gridCol w:w="568"/>
        <w:gridCol w:w="496"/>
        <w:gridCol w:w="695"/>
        <w:gridCol w:w="1328"/>
      </w:tblGrid>
      <w:tr>
        <w:trPr>
          <w:trHeight w:val="255"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36+БҰАП</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10+3г</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жобалардың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578"/>
        <w:gridCol w:w="2472"/>
      </w:tblGrid>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7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9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бекіту және қалыптастыру практикасы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7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7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9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Міндеттік оқытуға қорытынды сағаттар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3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171" w:id="10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0"/>
    <w:bookmarkStart w:name="z172" w:id="1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34-қосымша </w:t>
      </w:r>
    </w:p>
    <w:bookmarkEnd w:id="101"/>
    <w:bookmarkStart w:name="z173" w:id="10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2"/>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0705000 - Пайдалы қазбалардың кен орындарын жер астында өңдеу</w:t>
      </w:r>
      <w:r>
        <w:br/>
      </w:r>
      <w:r>
        <w:rPr>
          <w:rFonts w:ascii="Times New Roman"/>
          <w:b w:val="false"/>
          <w:i w:val="false"/>
          <w:color w:val="000000"/>
          <w:sz w:val="28"/>
        </w:rPr>
        <w:t>
      Біліктілігі: 070511 3 - Техник-технолог</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Нормативтік оқу мерзімі: 3 жыл 10 ай </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342"/>
        <w:gridCol w:w="659"/>
        <w:gridCol w:w="473"/>
        <w:gridCol w:w="409"/>
        <w:gridCol w:w="641"/>
        <w:gridCol w:w="656"/>
        <w:gridCol w:w="647"/>
        <w:gridCol w:w="454"/>
        <w:gridCol w:w="498"/>
        <w:gridCol w:w="320"/>
        <w:gridCol w:w="498"/>
        <w:gridCol w:w="590"/>
        <w:gridCol w:w="472"/>
        <w:gridCol w:w="590"/>
        <w:gridCol w:w="454"/>
        <w:gridCol w:w="590"/>
        <w:gridCol w:w="454"/>
        <w:gridCol w:w="320"/>
        <w:gridCol w:w="454"/>
        <w:gridCol w:w="320"/>
        <w:gridCol w:w="454"/>
        <w:gridCol w:w="320"/>
        <w:gridCol w:w="380"/>
        <w:gridCol w:w="128"/>
        <w:gridCol w:w="320"/>
        <w:gridCol w:w="520"/>
        <w:gridCol w:w="5"/>
        <w:gridCol w:w="659"/>
        <w:gridCol w:w="58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курс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19 ап.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19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 ап.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15 ап.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5сем 12 ап.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6сем 12 ап.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7сем 13 ап.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4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тарихы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18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негіздерімен</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777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көлік</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процестерін автоматтандыру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38+БҰАП</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11+3г</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1038"/>
        <w:gridCol w:w="2312"/>
      </w:tblGrid>
      <w:tr>
        <w:trPr>
          <w:trHeight w:val="28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2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бекіту және қалыптастыру практикасы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бейінді практикасы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8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Міндеттік оқытуға қорытынды сағаттар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6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6588
</w:t>
            </w:r>
          </w:p>
        </w:tc>
      </w:tr>
    </w:tbl>
    <w:bookmarkStart w:name="z174" w:id="10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3"/>
    <w:bookmarkStart w:name="z175" w:id="1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35-қосымша </w:t>
      </w:r>
    </w:p>
    <w:bookmarkEnd w:id="104"/>
    <w:bookmarkStart w:name="z176" w:id="105"/>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5"/>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0705000 - Пайдалы қазбалардың кен орындарын жер астында өңдеу</w:t>
      </w:r>
      <w:r>
        <w:br/>
      </w:r>
      <w:r>
        <w:rPr>
          <w:rFonts w:ascii="Times New Roman"/>
          <w:b w:val="false"/>
          <w:i w:val="false"/>
          <w:color w:val="000000"/>
          <w:sz w:val="28"/>
        </w:rPr>
        <w:t>
      Біліктілігі: 070502 2 - Жер асты тау-кен жұмысшысы*,</w:t>
      </w:r>
      <w:r>
        <w:br/>
      </w:r>
      <w:r>
        <w:rPr>
          <w:rFonts w:ascii="Times New Roman"/>
          <w:b w:val="false"/>
          <w:i w:val="false"/>
          <w:color w:val="000000"/>
          <w:sz w:val="28"/>
        </w:rPr>
        <w:t>
      070503 2 - Бекітуші*,</w:t>
      </w:r>
      <w:r>
        <w:br/>
      </w:r>
      <w:r>
        <w:rPr>
          <w:rFonts w:ascii="Times New Roman"/>
          <w:b w:val="false"/>
          <w:i w:val="false"/>
          <w:color w:val="000000"/>
          <w:sz w:val="28"/>
        </w:rPr>
        <w:t>
      070505 2 - Бұрғылау қондырғысының машинисі*,</w:t>
      </w:r>
      <w:r>
        <w:br/>
      </w:r>
      <w:r>
        <w:rPr>
          <w:rFonts w:ascii="Times New Roman"/>
          <w:b w:val="false"/>
          <w:i w:val="false"/>
          <w:color w:val="000000"/>
          <w:sz w:val="28"/>
        </w:rPr>
        <w:t>
      070506 2 - Жер асты қондырғысының машинисі*,</w:t>
      </w:r>
      <w:r>
        <w:br/>
      </w:r>
      <w:r>
        <w:rPr>
          <w:rFonts w:ascii="Times New Roman"/>
          <w:b w:val="false"/>
          <w:i w:val="false"/>
          <w:color w:val="000000"/>
          <w:sz w:val="28"/>
        </w:rPr>
        <w:t>
      070507 2 - Тау-кен қазбаларын жөндейтін жұмысшысы*,</w:t>
      </w:r>
      <w:r>
        <w:br/>
      </w:r>
      <w:r>
        <w:rPr>
          <w:rFonts w:ascii="Times New Roman"/>
          <w:b w:val="false"/>
          <w:i w:val="false"/>
          <w:color w:val="000000"/>
          <w:sz w:val="28"/>
        </w:rPr>
        <w:t>
      070510 2 - Жерасты тау-кен монтажшысы*,</w:t>
      </w:r>
      <w:r>
        <w:br/>
      </w:r>
      <w:r>
        <w:rPr>
          <w:rFonts w:ascii="Times New Roman"/>
          <w:b w:val="false"/>
          <w:i w:val="false"/>
          <w:color w:val="000000"/>
          <w:sz w:val="28"/>
        </w:rPr>
        <w:t>
      070512 1 - Шам жасаушы*,</w:t>
      </w:r>
      <w:r>
        <w:br/>
      </w:r>
      <w:r>
        <w:rPr>
          <w:rFonts w:ascii="Times New Roman"/>
          <w:b w:val="false"/>
          <w:i w:val="false"/>
          <w:color w:val="000000"/>
          <w:sz w:val="28"/>
        </w:rPr>
        <w:t>
      070515 1 - Скреперлік шығыр машинисі*,</w:t>
      </w:r>
      <w:r>
        <w:br/>
      </w:r>
      <w:r>
        <w:rPr>
          <w:rFonts w:ascii="Times New Roman"/>
          <w:b w:val="false"/>
          <w:i w:val="false"/>
          <w:color w:val="000000"/>
          <w:sz w:val="28"/>
        </w:rPr>
        <w:t>
      070516 1 - Өрттің алдын-алу және оны сөндіру жөніндегі тау-кен жұмысшысы*</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Нормативтік оқу мерзімі: 10 ай </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4371"/>
        <w:gridCol w:w="758"/>
        <w:gridCol w:w="761"/>
        <w:gridCol w:w="712"/>
        <w:gridCol w:w="780"/>
        <w:gridCol w:w="771"/>
        <w:gridCol w:w="835"/>
        <w:gridCol w:w="638"/>
        <w:gridCol w:w="964"/>
        <w:gridCol w:w="712"/>
        <w:gridCol w:w="984"/>
        <w:gridCol w:w="1358"/>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 ап.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15 ап.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негіздерімен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3г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көлік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4+3г</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саны: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саны: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4+3г</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4+3г</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жобалардың саны: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1644"/>
        <w:gridCol w:w="2292"/>
      </w:tblGrid>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bl>
    <w:bookmarkStart w:name="z177" w:id="106"/>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6"/>
    <w:bookmarkStart w:name="z178"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36-қосымша </w:t>
      </w:r>
    </w:p>
    <w:bookmarkEnd w:id="107"/>
    <w:bookmarkStart w:name="z179" w:id="10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08"/>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0705000 - Пайдалы қазбалардың кен орындарын жер астында өңдеу</w:t>
      </w:r>
      <w:r>
        <w:br/>
      </w:r>
      <w:r>
        <w:rPr>
          <w:rFonts w:ascii="Times New Roman"/>
          <w:b w:val="false"/>
          <w:i w:val="false"/>
          <w:color w:val="000000"/>
          <w:sz w:val="28"/>
        </w:rPr>
        <w:t>
      Біліктілігі:</w:t>
      </w:r>
      <w:r>
        <w:br/>
      </w:r>
      <w:r>
        <w:rPr>
          <w:rFonts w:ascii="Times New Roman"/>
          <w:b w:val="false"/>
          <w:i w:val="false"/>
          <w:color w:val="000000"/>
          <w:sz w:val="28"/>
        </w:rPr>
        <w:t>
      белгіленген деңгейге: 070502 2 - Жер асты тау-кен жұмысшысы,</w:t>
      </w:r>
      <w:r>
        <w:br/>
      </w:r>
      <w:r>
        <w:rPr>
          <w:rFonts w:ascii="Times New Roman"/>
          <w:b w:val="false"/>
          <w:i w:val="false"/>
          <w:color w:val="000000"/>
          <w:sz w:val="28"/>
        </w:rPr>
        <w:t>
      070503 2 - Бекітуші,</w:t>
      </w:r>
      <w:r>
        <w:br/>
      </w:r>
      <w:r>
        <w:rPr>
          <w:rFonts w:ascii="Times New Roman"/>
          <w:b w:val="false"/>
          <w:i w:val="false"/>
          <w:color w:val="000000"/>
          <w:sz w:val="28"/>
        </w:rPr>
        <w:t>
      070505 2 - Бұрғылау қондырғысының машинисі,</w:t>
      </w:r>
      <w:r>
        <w:br/>
      </w:r>
      <w:r>
        <w:rPr>
          <w:rFonts w:ascii="Times New Roman"/>
          <w:b w:val="false"/>
          <w:i w:val="false"/>
          <w:color w:val="000000"/>
          <w:sz w:val="28"/>
        </w:rPr>
        <w:t>
      070506 2 - Жер асты қондырғысының машинисі,</w:t>
      </w:r>
      <w:r>
        <w:br/>
      </w:r>
      <w:r>
        <w:rPr>
          <w:rFonts w:ascii="Times New Roman"/>
          <w:b w:val="false"/>
          <w:i w:val="false"/>
          <w:color w:val="000000"/>
          <w:sz w:val="28"/>
        </w:rPr>
        <w:t>
      070507 2 - Тау-кен қазбаларын жөндейтін жұмысшысы,</w:t>
      </w:r>
      <w:r>
        <w:br/>
      </w:r>
      <w:r>
        <w:rPr>
          <w:rFonts w:ascii="Times New Roman"/>
          <w:b w:val="false"/>
          <w:i w:val="false"/>
          <w:color w:val="000000"/>
          <w:sz w:val="28"/>
        </w:rPr>
        <w:t>
      070510 2 - Жер асты тау-кен монтажшысы,</w:t>
      </w:r>
      <w:r>
        <w:br/>
      </w:r>
      <w:r>
        <w:rPr>
          <w:rFonts w:ascii="Times New Roman"/>
          <w:b w:val="false"/>
          <w:i w:val="false"/>
          <w:color w:val="000000"/>
          <w:sz w:val="28"/>
        </w:rPr>
        <w:t>
      070512 1 - Шам жасаушы, 070515 1 - Скреперлік шығыр машинисі,</w:t>
      </w:r>
      <w:r>
        <w:br/>
      </w:r>
      <w:r>
        <w:rPr>
          <w:rFonts w:ascii="Times New Roman"/>
          <w:b w:val="false"/>
          <w:i w:val="false"/>
          <w:color w:val="000000"/>
          <w:sz w:val="28"/>
        </w:rPr>
        <w:t>
      070516 1 - Өрттің алдын-алу және оны сөндіру жөніндегі тау-кен жұмысшысы;</w:t>
      </w:r>
      <w:r>
        <w:br/>
      </w:r>
      <w:r>
        <w:rPr>
          <w:rFonts w:ascii="Times New Roman"/>
          <w:b w:val="false"/>
          <w:i w:val="false"/>
          <w:color w:val="000000"/>
          <w:sz w:val="28"/>
        </w:rPr>
        <w:t>
      жоғары деңгейге:</w:t>
      </w:r>
      <w:r>
        <w:br/>
      </w:r>
      <w:r>
        <w:rPr>
          <w:rFonts w:ascii="Times New Roman"/>
          <w:b w:val="false"/>
          <w:i w:val="false"/>
          <w:color w:val="000000"/>
          <w:sz w:val="28"/>
        </w:rPr>
        <w:t>
      070501 2 - Тау-кен қазба машиналарының машинисі,</w:t>
      </w:r>
      <w:r>
        <w:br/>
      </w:r>
      <w:r>
        <w:rPr>
          <w:rFonts w:ascii="Times New Roman"/>
          <w:b w:val="false"/>
          <w:i w:val="false"/>
          <w:color w:val="000000"/>
          <w:sz w:val="28"/>
        </w:rPr>
        <w:t>
      070502 2 - Жер асты тау-кен жұмысшысы,</w:t>
      </w:r>
      <w:r>
        <w:br/>
      </w:r>
      <w:r>
        <w:rPr>
          <w:rFonts w:ascii="Times New Roman"/>
          <w:b w:val="false"/>
          <w:i w:val="false"/>
          <w:color w:val="000000"/>
          <w:sz w:val="28"/>
        </w:rPr>
        <w:t>
      070503 2 - Бекітуші,</w:t>
      </w:r>
      <w:r>
        <w:br/>
      </w:r>
      <w:r>
        <w:rPr>
          <w:rFonts w:ascii="Times New Roman"/>
          <w:b w:val="false"/>
          <w:i w:val="false"/>
          <w:color w:val="000000"/>
          <w:sz w:val="28"/>
        </w:rPr>
        <w:t>
      070504 2 - Тазарту забойының кен жұмысшысы, 070505 2 - Бұрғылау қондырғысының машинисі,</w:t>
      </w:r>
      <w:r>
        <w:br/>
      </w:r>
      <w:r>
        <w:rPr>
          <w:rFonts w:ascii="Times New Roman"/>
          <w:b w:val="false"/>
          <w:i w:val="false"/>
          <w:color w:val="000000"/>
          <w:sz w:val="28"/>
        </w:rPr>
        <w:t>
      070506 2 - Жер асты қондырғысының машинисі,</w:t>
      </w:r>
      <w:r>
        <w:br/>
      </w:r>
      <w:r>
        <w:rPr>
          <w:rFonts w:ascii="Times New Roman"/>
          <w:b w:val="false"/>
          <w:i w:val="false"/>
          <w:color w:val="000000"/>
          <w:sz w:val="28"/>
        </w:rPr>
        <w:t>
      070507 2 - Тау-кен қазбаларын жөндейтін жұмысшысы,</w:t>
      </w:r>
      <w:r>
        <w:br/>
      </w:r>
      <w:r>
        <w:rPr>
          <w:rFonts w:ascii="Times New Roman"/>
          <w:b w:val="false"/>
          <w:i w:val="false"/>
          <w:color w:val="000000"/>
          <w:sz w:val="28"/>
        </w:rPr>
        <w:t>
      070508 2 - Дизельпоезд машинисі,</w:t>
      </w:r>
      <w:r>
        <w:br/>
      </w:r>
      <w:r>
        <w:rPr>
          <w:rFonts w:ascii="Times New Roman"/>
          <w:b w:val="false"/>
          <w:i w:val="false"/>
          <w:color w:val="000000"/>
          <w:sz w:val="28"/>
        </w:rPr>
        <w:t>
      070509 2 - Электровоз машинисі,</w:t>
      </w:r>
      <w:r>
        <w:br/>
      </w:r>
      <w:r>
        <w:rPr>
          <w:rFonts w:ascii="Times New Roman"/>
          <w:b w:val="false"/>
          <w:i w:val="false"/>
          <w:color w:val="000000"/>
          <w:sz w:val="28"/>
        </w:rPr>
        <w:t>
      070510 2 - Жер асты тау-кен монтажшысы,</w:t>
      </w:r>
      <w:r>
        <w:br/>
      </w:r>
      <w:r>
        <w:rPr>
          <w:rFonts w:ascii="Times New Roman"/>
          <w:b w:val="false"/>
          <w:i w:val="false"/>
          <w:color w:val="000000"/>
          <w:sz w:val="28"/>
        </w:rPr>
        <w:t>
      070513 1 - Тиеуіштің жүргізушісі,</w:t>
      </w:r>
      <w:r>
        <w:br/>
      </w:r>
      <w:r>
        <w:rPr>
          <w:rFonts w:ascii="Times New Roman"/>
          <w:b w:val="false"/>
          <w:i w:val="false"/>
          <w:color w:val="000000"/>
          <w:sz w:val="28"/>
        </w:rPr>
        <w:t>
      070514 1 - Үңгілеуші,</w:t>
      </w:r>
      <w:r>
        <w:br/>
      </w:r>
      <w:r>
        <w:rPr>
          <w:rFonts w:ascii="Times New Roman"/>
          <w:b w:val="false"/>
          <w:i w:val="false"/>
          <w:color w:val="000000"/>
          <w:sz w:val="28"/>
        </w:rPr>
        <w:t>
      070515 1 - Скреперлік шығыр машинисі,</w:t>
      </w:r>
      <w:r>
        <w:br/>
      </w:r>
      <w:r>
        <w:rPr>
          <w:rFonts w:ascii="Times New Roman"/>
          <w:b w:val="false"/>
          <w:i w:val="false"/>
          <w:color w:val="000000"/>
          <w:sz w:val="28"/>
        </w:rPr>
        <w:t>
      070516 1 - Өрттің алдын-алу және оны сөндіру жөніндегі тау-кен жұмысшысы,</w:t>
      </w:r>
      <w:r>
        <w:br/>
      </w:r>
      <w:r>
        <w:rPr>
          <w:rFonts w:ascii="Times New Roman"/>
          <w:b w:val="false"/>
          <w:i w:val="false"/>
          <w:color w:val="000000"/>
          <w:sz w:val="28"/>
        </w:rPr>
        <w:t>
      070517 2 - Толық қималы шахта оқпандарын бұрғылауға арналған құрылғылардың машинисі,</w:t>
      </w:r>
      <w:r>
        <w:br/>
      </w:r>
      <w:r>
        <w:rPr>
          <w:rFonts w:ascii="Times New Roman"/>
          <w:b w:val="false"/>
          <w:i w:val="false"/>
          <w:color w:val="000000"/>
          <w:sz w:val="28"/>
        </w:rPr>
        <w:t>
      070518 2 - Көтергіш машинасының машинисі,</w:t>
      </w:r>
      <w:r>
        <w:br/>
      </w:r>
      <w:r>
        <w:rPr>
          <w:rFonts w:ascii="Times New Roman"/>
          <w:b w:val="false"/>
          <w:i w:val="false"/>
          <w:color w:val="000000"/>
          <w:sz w:val="28"/>
        </w:rPr>
        <w:t xml:space="preserve">
      070519 2 - Жарушы </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Нормативтік оқу мерзімі: 1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254"/>
        <w:gridCol w:w="1067"/>
        <w:gridCol w:w="505"/>
        <w:gridCol w:w="320"/>
        <w:gridCol w:w="454"/>
        <w:gridCol w:w="735"/>
        <w:gridCol w:w="802"/>
        <w:gridCol w:w="697"/>
        <w:gridCol w:w="621"/>
        <w:gridCol w:w="780"/>
        <w:gridCol w:w="571"/>
        <w:gridCol w:w="780"/>
        <w:gridCol w:w="571"/>
        <w:gridCol w:w="780"/>
        <w:gridCol w:w="571"/>
        <w:gridCol w:w="1218"/>
        <w:gridCol w:w="1193"/>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 ап.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15 ап.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 ап.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12 ап.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5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15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ЖКП00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электроника негіздерімен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704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г</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көлік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6+3г</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23+БҰАП</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6+3г</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1140"/>
        <w:gridCol w:w="2706"/>
      </w:tblGrid>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практикасы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бекіту және қалыптастыру практикасы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3312
</w:t>
            </w:r>
          </w:p>
        </w:tc>
      </w:tr>
    </w:tbl>
    <w:bookmarkStart w:name="z180" w:id="10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09"/>
    <w:bookmarkStart w:name="z181"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37-қосымша </w:t>
      </w:r>
    </w:p>
    <w:bookmarkEnd w:id="110"/>
    <w:bookmarkStart w:name="z182" w:id="11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1"/>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0705000 - Пайдалы қазбалардың кен орындарын жер астында өңдеу</w:t>
      </w:r>
      <w:r>
        <w:br/>
      </w:r>
      <w:r>
        <w:rPr>
          <w:rFonts w:ascii="Times New Roman"/>
          <w:b w:val="false"/>
          <w:i w:val="false"/>
          <w:color w:val="000000"/>
          <w:sz w:val="28"/>
        </w:rPr>
        <w:t>
      Біліктілігі: 070511 3 - Техник-технолог</w:t>
      </w:r>
    </w:p>
    <w:p>
      <w:pPr>
        <w:spacing w:after="0"/>
        <w:ind w:left="0"/>
        <w:jc w:val="both"/>
      </w:pPr>
      <w:r>
        <w:rPr>
          <w:rFonts w:ascii="Times New Roman"/>
          <w:b w:val="false"/>
          <w:i w:val="false"/>
          <w:color w:val="000000"/>
          <w:sz w:val="28"/>
        </w:rPr>
        <w:t>Оқыту түрі: күндізгі</w:t>
      </w:r>
      <w:r>
        <w:br/>
      </w:r>
      <w:r>
        <w:rPr>
          <w:rFonts w:ascii="Times New Roman"/>
          <w:b w:val="false"/>
          <w:i w:val="false"/>
          <w:color w:val="000000"/>
          <w:sz w:val="28"/>
        </w:rPr>
        <w:t>
Нормативтік оқу мерзімі: 2 жыл 10 ай</w:t>
      </w:r>
      <w:r>
        <w:br/>
      </w:r>
      <w:r>
        <w:rPr>
          <w:rFonts w:ascii="Times New Roman"/>
          <w:b w:val="false"/>
          <w:i w:val="false"/>
          <w:color w:val="000000"/>
          <w:sz w:val="28"/>
        </w:rPr>
        <w:t>
жалпы орта білім базасында</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758"/>
        <w:gridCol w:w="728"/>
        <w:gridCol w:w="495"/>
        <w:gridCol w:w="365"/>
        <w:gridCol w:w="587"/>
        <w:gridCol w:w="804"/>
        <w:gridCol w:w="762"/>
        <w:gridCol w:w="610"/>
        <w:gridCol w:w="538"/>
        <w:gridCol w:w="723"/>
        <w:gridCol w:w="538"/>
        <w:gridCol w:w="737"/>
        <w:gridCol w:w="552"/>
        <w:gridCol w:w="667"/>
        <w:gridCol w:w="552"/>
        <w:gridCol w:w="737"/>
        <w:gridCol w:w="552"/>
        <w:gridCol w:w="1178"/>
        <w:gridCol w:w="1133"/>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 ап.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15 ап.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 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12 ап.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5сем 13 ап.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768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г</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көлік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процестерін автоматтандыру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7+3г</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25+БҰАП</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7+3г</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жобалардың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1655"/>
        <w:gridCol w:w="2377"/>
      </w:tblGrid>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00</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практикасы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00</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бекіту және қалыптастыру практикасы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бейінді практикасы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Міндеттік оқытуға қорытынды сағаттар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183" w:id="11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12"/>
    <w:bookmarkStart w:name="z184"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38-қосымша </w:t>
      </w:r>
    </w:p>
    <w:bookmarkEnd w:id="113"/>
    <w:bookmarkStart w:name="z185" w:id="114"/>
    <w:p>
      <w:pPr>
        <w:spacing w:after="0"/>
        <w:ind w:left="0"/>
        <w:jc w:val="both"/>
      </w:pPr>
      <w:r>
        <w:rPr>
          <w:rFonts w:ascii="Times New Roman"/>
          <w:b w:val="false"/>
          <w:i w:val="false"/>
          <w:color w:val="000000"/>
          <w:sz w:val="28"/>
        </w:rPr>
        <w:t>
      0705000 – «Пайдалы қазбалардың кен орындарын жер астында өңдеу» мамандығы бойынша техникалық және кәсіптік білім берудің үлгілік білім беретін оқу бағдарламалары белгіленген деңгей</w:t>
      </w:r>
    </w:p>
    <w:bookmarkEnd w:id="114"/>
    <w:p>
      <w:pPr>
        <w:spacing w:after="0"/>
        <w:ind w:left="0"/>
        <w:jc w:val="both"/>
      </w:pPr>
      <w:r>
        <w:rPr>
          <w:rFonts w:ascii="Times New Roman"/>
          <w:b w:val="false"/>
          <w:i w:val="false"/>
          <w:color w:val="000000"/>
          <w:sz w:val="28"/>
        </w:rPr>
        <w:t>Оқу мерзімі: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7818"/>
        <w:gridCol w:w="6364"/>
        <w:gridCol w:w="2182"/>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құзыретінің коды</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пәндері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 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 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және әр түрлі түрлерін және тіл формалары (ауызша, жазбаша, монолог пен диалог түрінде); кәсіби-бағытталған мәтіндерді аудару техникасы.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мәселелерде пікір-таласқа қатыса алуды.</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білім алушы: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тәрбиесі жаттығуларын орындау және спорттың жеке түрлері бойынша нормативтерді тапсыру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мәдениетінің ерекшеліктерін, оның қоғамдық мәдениеттегі орнын көрсете білу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құрылымын,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табиғатты; адами таным және қызметі; ғылым және оның ролі; ғаламдық мәселелер алдындағы адамзат.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негіздерді,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әдістері және болжауды әзірлеу; бизнес-жоспарлау; экономикалық талдау; халық тұтынымы тауарларын және қызметінің нарықтық жағдайларын талдау; нарықтық инфрақұрылым.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r>
              <w:br/>
            </w:r>
            <w:r>
              <w:rPr>
                <w:rFonts w:ascii="Times New Roman"/>
                <w:b w:val="false"/>
                <w:i w:val="false"/>
                <w:color w:val="000000"/>
                <w:sz w:val="20"/>
              </w:rPr>
              <w:t>
1.4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сызбаларды рәсімдеу ережелерін; көріністердің сызбада орналасуын; сызбадағы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бір және үш жазықтыққа тік бұрышты проекциялау, қарапайым геометриялық фигуралардың изометриялық және диаметриялық проекциялары;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металды конструкциялардың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43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қолынан </w:t>
            </w:r>
            <w:r>
              <w:rPr>
                <w:rFonts w:ascii="Times New Roman"/>
                <w:b/>
                <w:i w:val="false"/>
                <w:color w:val="000000"/>
                <w:sz w:val="20"/>
              </w:rPr>
              <w:t>келуі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w:t>
            </w:r>
            <w:r>
              <w:br/>
            </w:r>
            <w:r>
              <w:rPr>
                <w:rFonts w:ascii="Times New Roman"/>
                <w:b w:val="false"/>
                <w:i w:val="false"/>
                <w:color w:val="000000"/>
                <w:sz w:val="20"/>
              </w:rPr>
              <w:t>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арнауы, сипаты, құрылымы, белгіленуі және кинематикалық схемасы; беріліс саны;</w:t>
            </w:r>
            <w:r>
              <w:br/>
            </w:r>
            <w:r>
              <w:rPr>
                <w:rFonts w:ascii="Times New Roman"/>
                <w:b w:val="false"/>
                <w:i w:val="false"/>
                <w:color w:val="000000"/>
                <w:sz w:val="20"/>
              </w:rPr>
              <w:t>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магнитті тізбектерін; электрлік құрылғыларын; электр 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электржабдықтарына қызмет көрсету бойынша жұмысты жүргізуге арналған электр схемаларын оқу; электржабдықтары жұмысын бақылау мақсатында электр өлшеу аспаптарын қолдану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 электроника неіздерімен</w:t>
            </w:r>
            <w:r>
              <w:br/>
            </w:r>
            <w:r>
              <w:rPr>
                <w:rFonts w:ascii="Times New Roman"/>
                <w:b w:val="false"/>
                <w:i w:val="false"/>
                <w:color w:val="000000"/>
                <w:sz w:val="20"/>
              </w:rPr>
              <w:t>
электрлік және магнитті тізбектер; ауыспалы тоқтың электрлік тізбектері; электрлік құрылғылар, электрөлшеу аспаптары; электронды аспаптар мен құрылғылар; трансформаторлар; электрлік машиналар мен аппараттар; электр қуатын өндіру, тарату және қолдану; электр станциялары, желілері және электрқуатымен қамтамасыз ету; электржетек және электроника.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КҚ 1.34,</w:t>
            </w:r>
            <w:r>
              <w:br/>
            </w:r>
            <w:r>
              <w:rPr>
                <w:rFonts w:ascii="Times New Roman"/>
                <w:b w:val="false"/>
                <w:i w:val="false"/>
                <w:color w:val="000000"/>
                <w:sz w:val="20"/>
              </w:rPr>
              <w:t>
АҚ 1.20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ОС WINDOWS түрлерін; WORD мәтіндік процессорын;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жүйелерді қолмен басқару немесе кері келтіруді жүзеге асыру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br/>
            </w:r>
            <w:r>
              <w:rPr>
                <w:rFonts w:ascii="Times New Roman"/>
                <w:b w:val="false"/>
                <w:i w:val="false"/>
                <w:color w:val="000000"/>
                <w:sz w:val="20"/>
              </w:rPr>
              <w:t>
ақпаратты кодтау; сандық жүйелер; бір жүйеден екінші жүйеге ауыстыру; екілік арифметика; формалы,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түрде реттеу; реттелетін параметр; реттеу объектісі, оның қасиеттері, схемалары;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автоматты жүйелерді қолмен басқару немесе кері келтіруді жүзеге асыру тәртібі.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Жер мен Күн жүйесі құрылымдарын; минералдар мен тау-кен жыныстарының пайда болу процестерін және олардың қасиеттерін; геологиялық барлау жұмыстарының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бос тау-кен жыныстарынан пайдалы қазбаларды айыра білу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негіздері</w:t>
            </w:r>
            <w:r>
              <w:rPr>
                <w:rFonts w:ascii="Times New Roman"/>
                <w:b w:val="false"/>
                <w:i w:val="false"/>
                <w:color w:val="000000"/>
                <w:sz w:val="20"/>
              </w:rPr>
              <w:t>:</w:t>
            </w:r>
            <w:r>
              <w:br/>
            </w:r>
            <w:r>
              <w:rPr>
                <w:rFonts w:ascii="Times New Roman"/>
                <w:b w:val="false"/>
                <w:i w:val="false"/>
                <w:color w:val="000000"/>
                <w:sz w:val="20"/>
              </w:rPr>
              <w:t>
Жер және ғарыш. Экзогенді және эндогенді геологиялық процестер; минералогия, петрография және кристаллография; минералдардың негізгі қасиеттері; пайдалы қазбалардың кен орындары; кен орындарының генезисі, іздеу және барлау әдістері; геологиялық барлау жұмыстары; гидрогеология.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КҚ 1.4,</w:t>
            </w:r>
            <w:r>
              <w:br/>
            </w:r>
            <w:r>
              <w:rPr>
                <w:rFonts w:ascii="Times New Roman"/>
                <w:b w:val="false"/>
                <w:i w:val="false"/>
                <w:color w:val="000000"/>
                <w:sz w:val="20"/>
              </w:rPr>
              <w:t>
1.45,</w:t>
            </w:r>
            <w:r>
              <w:br/>
            </w:r>
            <w:r>
              <w:rPr>
                <w:rFonts w:ascii="Times New Roman"/>
                <w:b w:val="false"/>
                <w:i w:val="false"/>
                <w:color w:val="000000"/>
                <w:sz w:val="20"/>
              </w:rPr>
              <w:t>
АҚ 1.9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жер асты тау-кен қазбаларында өзін өзі ұстау ережелерін; өзін қорғау және өрт сөндіру құралдарын;</w:t>
            </w:r>
            <w:r>
              <w:br/>
            </w:r>
            <w:r>
              <w:rPr>
                <w:rFonts w:ascii="Times New Roman"/>
                <w:b w:val="false"/>
                <w:i w:val="false"/>
                <w:color w:val="000000"/>
                <w:sz w:val="20"/>
              </w:rPr>
              <w:t xml:space="preserve">
адам шығатын қосалқы қазбаларын; алғашқы медициналық көмек көрсету шараларын; тау-кен қазбаларындағы газ режимін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еңбекті қорғау ережелерін ұстану; өзін қорғау және өрт сөндіру құралдарын қолдану; қауіпті және зиянды факторларды айыра білу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профилактикасының және тау-кен құтқару ісінің негіздері.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1.5, 1.42, 1.43,</w:t>
            </w:r>
            <w:r>
              <w:br/>
            </w:r>
            <w:r>
              <w:rPr>
                <w:rFonts w:ascii="Times New Roman"/>
                <w:b w:val="false"/>
                <w:i w:val="false"/>
                <w:color w:val="000000"/>
                <w:sz w:val="20"/>
              </w:rPr>
              <w:t>
АҚ 1.4, 1.7, 1.10, 1.13,</w:t>
            </w:r>
            <w:r>
              <w:br/>
            </w:r>
            <w:r>
              <w:rPr>
                <w:rFonts w:ascii="Times New Roman"/>
                <w:b w:val="false"/>
                <w:i w:val="false"/>
                <w:color w:val="000000"/>
                <w:sz w:val="20"/>
              </w:rPr>
              <w:t>
1.16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негізгі және қосалқы жұмыстар технологиясын; тау-кен қазбалар, тазарту және дайындық забойлар, қосымша жұмыстар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қосымша жұмыстарды орындау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w:t>
            </w:r>
            <w:r>
              <w:rPr>
                <w:rFonts w:ascii="Times New Roman"/>
                <w:b w:val="false"/>
                <w:i w:val="false"/>
                <w:color w:val="000000"/>
                <w:sz w:val="20"/>
              </w:rPr>
              <w:t>:</w:t>
            </w:r>
            <w:r>
              <w:br/>
            </w:r>
            <w:r>
              <w:rPr>
                <w:rFonts w:ascii="Times New Roman"/>
                <w:b w:val="false"/>
                <w:i w:val="false"/>
                <w:color w:val="000000"/>
                <w:sz w:val="20"/>
              </w:rPr>
              <w:t>
Кен өндірісінің негізгі технологиялық процестері; тік, еңісті және көлденең кен қазбалары; тазарту және дайындық забойлары; қосалқы жұмыстар түрлері, жерасты тау-кен жұмысшысы орындайтын жұмыстар.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 1.6,</w:t>
            </w:r>
            <w:r>
              <w:br/>
            </w:r>
            <w:r>
              <w:rPr>
                <w:rFonts w:ascii="Times New Roman"/>
                <w:b w:val="false"/>
                <w:i w:val="false"/>
                <w:color w:val="000000"/>
                <w:sz w:val="20"/>
              </w:rPr>
              <w:t>
КҚ 1.3, 1.7,</w:t>
            </w:r>
            <w:r>
              <w:br/>
            </w:r>
            <w:r>
              <w:rPr>
                <w:rFonts w:ascii="Times New Roman"/>
                <w:b w:val="false"/>
                <w:i w:val="false"/>
                <w:color w:val="000000"/>
                <w:sz w:val="20"/>
              </w:rPr>
              <w:t>
1.14, 1.22, 1.34, 1.39,</w:t>
            </w:r>
            <w:r>
              <w:br/>
            </w:r>
            <w:r>
              <w:rPr>
                <w:rFonts w:ascii="Times New Roman"/>
                <w:b w:val="false"/>
                <w:i w:val="false"/>
                <w:color w:val="000000"/>
                <w:sz w:val="20"/>
              </w:rPr>
              <w:t>
1.42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уатқыш балғалар, бұрғылау құралдары мен бұрғылау машиналарының белгіленуін, құрылымын; қауіпсіз қолдану ережелерін; жерасты тау-кен жұмыстарына арналған қосалқы жабдықтар құрылымын және олардың белгіленуін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қосалқы жабдықтарды дұрыс және қауіпсіз қолдану; қосалқы жабдықтарға техникалық қызмет көрсетуді жүзеге асыру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rPr>
                <w:rFonts w:ascii="Times New Roman"/>
                <w:b w:val="false"/>
                <w:i w:val="false"/>
                <w:color w:val="000000"/>
                <w:sz w:val="20"/>
              </w:rPr>
              <w:t>: гидро - және пневможетектер негіздері; уатқыш балғалар мен бұрғылау машиналары; қазу, тиеу және тасымалдау машиналары, кешендері; жерасты тау-кен жұмыстарына арналған қосалқы жабдықтар, құрылымы, белгіленуі және қолдану саласы; жерасты тау-кен жұмысшысы қызмет көрсететін машиналар мен механизмдерді пайдалану және олардың құрылымы.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1.13,</w:t>
            </w:r>
            <w:r>
              <w:br/>
            </w:r>
            <w:r>
              <w:rPr>
                <w:rFonts w:ascii="Times New Roman"/>
                <w:b w:val="false"/>
                <w:i w:val="false"/>
                <w:color w:val="000000"/>
                <w:sz w:val="20"/>
              </w:rPr>
              <w:t>
1.18,</w:t>
            </w:r>
            <w:r>
              <w:br/>
            </w:r>
            <w:r>
              <w:rPr>
                <w:rFonts w:ascii="Times New Roman"/>
                <w:b w:val="false"/>
                <w:i w:val="false"/>
                <w:color w:val="000000"/>
                <w:sz w:val="20"/>
              </w:rPr>
              <w:t>
1.37,</w:t>
            </w:r>
            <w:r>
              <w:br/>
            </w:r>
            <w:r>
              <w:rPr>
                <w:rFonts w:ascii="Times New Roman"/>
                <w:b w:val="false"/>
                <w:i w:val="false"/>
                <w:color w:val="000000"/>
                <w:sz w:val="20"/>
              </w:rPr>
              <w:t>
АҚ 1.2,</w:t>
            </w:r>
            <w:r>
              <w:br/>
            </w:r>
            <w:r>
              <w:rPr>
                <w:rFonts w:ascii="Times New Roman"/>
                <w:b w:val="false"/>
                <w:i w:val="false"/>
                <w:color w:val="000000"/>
                <w:sz w:val="20"/>
              </w:rPr>
              <w:t>
1.3,</w:t>
            </w:r>
            <w:r>
              <w:br/>
            </w:r>
            <w:r>
              <w:rPr>
                <w:rFonts w:ascii="Times New Roman"/>
                <w:b w:val="false"/>
                <w:i w:val="false"/>
                <w:color w:val="000000"/>
                <w:sz w:val="20"/>
              </w:rPr>
              <w:t>
1.8,</w:t>
            </w:r>
            <w:r>
              <w:br/>
            </w:r>
            <w:r>
              <w:rPr>
                <w:rFonts w:ascii="Times New Roman"/>
                <w:b w:val="false"/>
                <w:i w:val="false"/>
                <w:color w:val="000000"/>
                <w:sz w:val="20"/>
              </w:rPr>
              <w:t>
1.24,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кеніштік көлік түрлерін; шахтаның рельсті жолдарының құрылысын; шектеулі рельсті тасылым жолдарының және конвейерлік көліктің, жер бетінің технологиялық кешенінің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конвейерлік көлікті пайдалану және оған қызмет көрсету, рельсті жолдарды жөндеу, шектеулі тасылымның плиталары, төңкеру механизмдері бойынша жұмыстарды орындау </w:t>
            </w:r>
            <w:r>
              <w:rPr>
                <w:rFonts w:ascii="Times New Roman"/>
                <w:b/>
                <w:i w:val="false"/>
                <w:color w:val="000000"/>
                <w:sz w:val="20"/>
              </w:rPr>
              <w:t>істеуі керек</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көлік</w:t>
            </w:r>
            <w:r>
              <w:rPr>
                <w:rFonts w:ascii="Times New Roman"/>
                <w:b w:val="false"/>
                <w:i w:val="false"/>
                <w:color w:val="000000"/>
                <w:sz w:val="20"/>
              </w:rPr>
              <w:t>:</w:t>
            </w:r>
            <w:r>
              <w:br/>
            </w:r>
            <w:r>
              <w:rPr>
                <w:rFonts w:ascii="Times New Roman"/>
                <w:b w:val="false"/>
                <w:i w:val="false"/>
                <w:color w:val="000000"/>
                <w:sz w:val="20"/>
              </w:rPr>
              <w:t>
көлік машиналары теориясының негіздері; кеніштік көлік түрлері; шахталық рельсті жол; шектеулі тасылым; дірілді, тақташа, қырғыш, тасымалы және арнайы конвейерлер; шахталық вагонеткалар, локомотивті тасылым; жер бетінің технологиялық кешені; шахта көлігінің жұмысын ұйымдастыру; гидро- және пневмокөлік; ысырмалы көлік.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1.2,</w:t>
            </w:r>
            <w:r>
              <w:br/>
            </w:r>
            <w:r>
              <w:rPr>
                <w:rFonts w:ascii="Times New Roman"/>
                <w:b w:val="false"/>
                <w:i w:val="false"/>
                <w:color w:val="000000"/>
                <w:sz w:val="20"/>
              </w:rPr>
              <w:t>
1.3,</w:t>
            </w:r>
            <w:r>
              <w:br/>
            </w:r>
            <w:r>
              <w:rPr>
                <w:rFonts w:ascii="Times New Roman"/>
                <w:b w:val="false"/>
                <w:i w:val="false"/>
                <w:color w:val="000000"/>
                <w:sz w:val="20"/>
              </w:rPr>
              <w:t>
1.17,</w:t>
            </w:r>
            <w:r>
              <w:br/>
            </w:r>
            <w:r>
              <w:rPr>
                <w:rFonts w:ascii="Times New Roman"/>
                <w:b w:val="false"/>
                <w:i w:val="false"/>
                <w:color w:val="000000"/>
                <w:sz w:val="20"/>
              </w:rPr>
              <w:t>
1.20,</w:t>
            </w:r>
            <w:r>
              <w:br/>
            </w: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1.25,</w:t>
            </w:r>
            <w:r>
              <w:br/>
            </w:r>
            <w:r>
              <w:rPr>
                <w:rFonts w:ascii="Times New Roman"/>
                <w:b w:val="false"/>
                <w:i w:val="false"/>
                <w:color w:val="000000"/>
                <w:sz w:val="20"/>
              </w:rPr>
              <w:t>
1.27,</w:t>
            </w:r>
            <w:r>
              <w:br/>
            </w:r>
            <w:r>
              <w:rPr>
                <w:rFonts w:ascii="Times New Roman"/>
                <w:b w:val="false"/>
                <w:i w:val="false"/>
                <w:color w:val="000000"/>
                <w:sz w:val="20"/>
              </w:rPr>
              <w:t>
1.37,</w:t>
            </w:r>
            <w:r>
              <w:br/>
            </w:r>
            <w:r>
              <w:rPr>
                <w:rFonts w:ascii="Times New Roman"/>
                <w:b w:val="false"/>
                <w:i w:val="false"/>
                <w:color w:val="000000"/>
                <w:sz w:val="20"/>
              </w:rPr>
              <w:t>
1.38,</w:t>
            </w:r>
            <w:r>
              <w:br/>
            </w:r>
            <w:r>
              <w:rPr>
                <w:rFonts w:ascii="Times New Roman"/>
                <w:b w:val="false"/>
                <w:i w:val="false"/>
                <w:color w:val="000000"/>
                <w:sz w:val="20"/>
              </w:rPr>
              <w:t>
АҚ 1.4,</w:t>
            </w:r>
            <w:r>
              <w:br/>
            </w:r>
            <w:r>
              <w:rPr>
                <w:rFonts w:ascii="Times New Roman"/>
                <w:b w:val="false"/>
                <w:i w:val="false"/>
                <w:color w:val="000000"/>
                <w:sz w:val="20"/>
              </w:rPr>
              <w:t>
1.11,</w:t>
            </w:r>
            <w:r>
              <w:br/>
            </w:r>
            <w:r>
              <w:rPr>
                <w:rFonts w:ascii="Times New Roman"/>
                <w:b w:val="false"/>
                <w:i w:val="false"/>
                <w:color w:val="000000"/>
                <w:sz w:val="20"/>
              </w:rPr>
              <w:t>
1.14,</w:t>
            </w:r>
          </w:p>
        </w:tc>
      </w:tr>
    </w:tbl>
    <w:bookmarkStart w:name="z186" w:id="115"/>
    <w:p>
      <w:pPr>
        <w:spacing w:after="0"/>
        <w:ind w:left="0"/>
        <w:jc w:val="both"/>
      </w:pPr>
      <w:r>
        <w:rPr>
          <w:rFonts w:ascii="Times New Roman"/>
          <w:b w:val="false"/>
          <w:i w:val="false"/>
          <w:color w:val="000000"/>
          <w:sz w:val="28"/>
        </w:rPr>
        <w:t>
      1.2 0705000 – «Пайдалы қазбалардың кен орындарын жер астында өңдеу» мамандығы бойынша техникалық және кәсіби білімнің жоғарыланған деңгей біліктілігіне арналған білім беру оқу бағдарламасының құрылымы</w:t>
      </w:r>
    </w:p>
    <w:bookmarkEnd w:id="115"/>
    <w:p>
      <w:pPr>
        <w:spacing w:after="0"/>
        <w:ind w:left="0"/>
        <w:jc w:val="both"/>
      </w:pPr>
      <w:r>
        <w:rPr>
          <w:rFonts w:ascii="Times New Roman"/>
          <w:b w:val="false"/>
          <w:i w:val="false"/>
          <w:color w:val="000000"/>
          <w:sz w:val="28"/>
        </w:rPr>
        <w:t>Оқу мерзімі: 2 жыл 10 ай/1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897"/>
        <w:gridCol w:w="6429"/>
        <w:gridCol w:w="2021"/>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беру пәндері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w:t>
            </w:r>
            <w:r>
              <w:rPr>
                <w:rFonts w:ascii="Times New Roman"/>
                <w:b/>
                <w:i w:val="false"/>
                <w:color w:val="000000"/>
                <w:sz w:val="20"/>
              </w:rPr>
              <w:t xml:space="preserve"> білім алушы</w:t>
            </w:r>
            <w:r>
              <w:rPr>
                <w:rFonts w:ascii="Times New Roman"/>
                <w:b w:val="false"/>
                <w:i w:val="false"/>
                <w:color w:val="000000"/>
                <w:sz w:val="20"/>
              </w:rPr>
              <w:t>:</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материалды білуі керек;</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 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 (оқудың қазақ тілінде жүрмейтін топтарында)</w:t>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w:t>
            </w:r>
            <w:r>
              <w:rPr>
                <w:rFonts w:ascii="Times New Roman"/>
                <w:b/>
                <w:i w:val="false"/>
                <w:color w:val="000000"/>
                <w:sz w:val="20"/>
              </w:rPr>
              <w:t>білім алушы: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материалды білуі керек;</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 (оқудың орыс тілінде жүрмейтін топтарында</w:t>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білім алушы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кәсіби қарым-қатынас үшін қажетті мамандық бойынша лексика-грамматикалық материалды;</w:t>
            </w:r>
            <w:r>
              <w:br/>
            </w:r>
            <w:r>
              <w:rPr>
                <w:rFonts w:ascii="Times New Roman"/>
                <w:b w:val="false"/>
                <w:i w:val="false"/>
                <w:color w:val="000000"/>
                <w:sz w:val="20"/>
              </w:rPr>
              <w:t xml:space="preserve">
қолынан </w:t>
            </w:r>
            <w:r>
              <w:rPr>
                <w:rFonts w:ascii="Times New Roman"/>
                <w:b/>
                <w:i w:val="false"/>
                <w:color w:val="000000"/>
                <w:sz w:val="20"/>
              </w:rPr>
              <w:t>келуі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және әр түрлі түрлерін және тіл формалары (ауызша, жазбаша, монолог пен диалог түрінде); кәсіби-бағытталған мәтіндерді аудару техникасы.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білім алушы: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тәрбиесі жаттығуларын орындау және спорттың жеке түрлері бойынша нормативтерді тапсыру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мәдениетінің ерекшеліктерін, оның қоғамдық мәдениеттегі орнын көрсете білу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 xml:space="preserve">: </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құрылымын,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табиғатты; адами таным және қызметі; ғылым және оның ролі; ғаламдық мәселелер алдындағы адамзат.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негіздерді,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әдістері және болжауды әзірлеу; бизнес-жоспарлау; экономикалық талдау; халық тұтынымы тауарларын және қызметінің нарықтық жағдайларын талдау; нарықтық инфрақұрылым.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2.4,</w:t>
            </w:r>
            <w:r>
              <w:br/>
            </w:r>
            <w:r>
              <w:rPr>
                <w:rFonts w:ascii="Times New Roman"/>
                <w:b w:val="false"/>
                <w:i w:val="false"/>
                <w:color w:val="000000"/>
                <w:sz w:val="20"/>
              </w:rPr>
              <w:t>
2.6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азаматтың құқығын және міндеттерін, оларды іске асыру механизмдерін;</w:t>
            </w:r>
            <w:r>
              <w:br/>
            </w:r>
            <w:r>
              <w:rPr>
                <w:rFonts w:ascii="Times New Roman"/>
                <w:b w:val="false"/>
                <w:i w:val="false"/>
                <w:color w:val="000000"/>
                <w:sz w:val="20"/>
              </w:rPr>
              <w:t>
- Конституция мәні, биліктің бөліну принциптерін, парламент және үкімет қызметін;</w:t>
            </w:r>
            <w:r>
              <w:br/>
            </w:r>
            <w:r>
              <w:rPr>
                <w:rFonts w:ascii="Times New Roman"/>
                <w:b w:val="false"/>
                <w:i w:val="false"/>
                <w:color w:val="000000"/>
                <w:sz w:val="20"/>
              </w:rPr>
              <w:t>
- құқықтың субъектілері мен объектілерін;</w:t>
            </w:r>
            <w:r>
              <w:br/>
            </w:r>
            <w:r>
              <w:rPr>
                <w:rFonts w:ascii="Times New Roman"/>
                <w:b w:val="false"/>
                <w:i w:val="false"/>
                <w:color w:val="000000"/>
                <w:sz w:val="20"/>
              </w:rPr>
              <w:t>
- құқық бұзу және қылмыс туралы білуі керек;</w:t>
            </w:r>
            <w:r>
              <w:br/>
            </w:r>
            <w:r>
              <w:rPr>
                <w:rFonts w:ascii="Times New Roman"/>
                <w:b w:val="false"/>
                <w:i w:val="false"/>
                <w:color w:val="000000"/>
                <w:sz w:val="20"/>
              </w:rPr>
              <w:t>
- өз кәсіби қызметін реттейтін нормативтік-құқықтық құжаттарды пайдалана білу 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w:t>
            </w:r>
            <w:r>
              <w:rPr>
                <w:rFonts w:ascii="Times New Roman"/>
                <w:b w:val="false"/>
                <w:i w:val="false"/>
                <w:color w:val="000000"/>
                <w:sz w:val="20"/>
              </w:rPr>
              <w:t>Конституциясы</w:t>
            </w:r>
            <w:r>
              <w:rPr>
                <w:rFonts w:ascii="Times New Roman"/>
                <w:b w:val="false"/>
                <w:i w:val="false"/>
                <w:color w:val="000000"/>
                <w:sz w:val="20"/>
              </w:rPr>
              <w:t xml:space="preserve">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сызбаларды рәсімдеу ережелерін; көріністердің сызбада орналасуын; сызбадағы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электрмеханикалық жабдықтарға техникалық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қарапайым сызбасын оқу; алмалы-салмалы қосылымдар; алынбайтын-салынбайтын қосылымдар; құрастыру сызбасы; жұмыс сызбасы; бөлшектер эскизі; бөлшектің техникалық суреті, құрастыру сызбасы бойынша бөлшектеу.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машиналар мен механизмдер жіктеуін; бөлшектерді байланыстыру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айыра білу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күштерді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электрлік және магнитті тізбектерін; ауыспалы тоқтың электрлік тізбектерін; электрлік құрылғыларын; электр қуатының өндірілуін, таралуын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 мен автоматика құралдарын жөндеуге арналған электрсхемаларын оқу; электржабдықтары және автоматика құралдарына қызмет көрсету мен жөндеу барысында электрөлшеу аспаптарын қолдану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 электроника негіздерімен</w:t>
            </w:r>
            <w:r>
              <w:br/>
            </w:r>
            <w:r>
              <w:rPr>
                <w:rFonts w:ascii="Times New Roman"/>
                <w:b w:val="false"/>
                <w:i w:val="false"/>
                <w:color w:val="000000"/>
                <w:sz w:val="20"/>
              </w:rPr>
              <w:t>
электрлік және магнитті тізбектер; ауыспалы тоқтың электрлік тізбектері; электрлік құрылғылар, электр өлшеу аспаптары; электронды аспап-тар мен құрылғылар; трансформаторлар; электрлік машиналар мен аппараттар; электр қуатын өндіру, тарату және қолдану; электр станциялары, желілері және электр қуатымен қамтамасыз ету; электр жетек және электроника.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2.86,</w:t>
            </w:r>
            <w:r>
              <w:br/>
            </w:r>
            <w:r>
              <w:rPr>
                <w:rFonts w:ascii="Times New Roman"/>
                <w:b w:val="false"/>
                <w:i w:val="false"/>
                <w:color w:val="000000"/>
                <w:sz w:val="20"/>
              </w:rPr>
              <w:t>
АҚ 2.56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ОС WINDOWS түрлерін; WORD мәтіндік процессорын; EXCEL электронды кестелерін; Corel DRAW векторлық редакторын; вирустардан қорғануын; WinZip архиваторын; ОС DOS; Norton Commander арнайы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арнайы компьютерді қолдану; автоматты жүйелерді қолды басқаруға немесе кері келтіруді жүзеге асыру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формалы, математикалық логика; модель түсінігі; модельдер типтері; алгоритм түсінігі; алгоритмдер типтері; бағдарлама тілі; бағдарлама, оның құрылымға бөлінуі; автоматты реттеу; реттелетін параметр; реттеу объектісі, оның қасиеттері, схемалар; автоматты реттеуіштер, олардың жіктелуі, белгіленуі, құрылымы, жұмыс істеу принципі, функциялық және құрылымдық схемалары, келтіру органдары; басқарудың автоматты жүйелерінің қосымша құралдары;</w:t>
            </w:r>
            <w:r>
              <w:br/>
            </w:r>
            <w:r>
              <w:rPr>
                <w:rFonts w:ascii="Times New Roman"/>
                <w:b w:val="false"/>
                <w:i w:val="false"/>
                <w:color w:val="000000"/>
                <w:sz w:val="20"/>
              </w:rPr>
              <w:t>
автоматты жүйелерді қолды басқаруға немесе кері келтіруді жүзеге асыру тәртібі.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Жер мен Күн жүйесі құрылымдарын; тау-кен жыныстары мен минералдардың пайда болу процесстерін және олардың қасиеттерін; геологиялық барлау жұмыстарының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бос тау-кен жыныстарынан пайдалы қазбаларды айыра білу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негіздері</w:t>
            </w:r>
            <w:r>
              <w:rPr>
                <w:rFonts w:ascii="Times New Roman"/>
                <w:b w:val="false"/>
                <w:i w:val="false"/>
                <w:color w:val="000000"/>
                <w:sz w:val="20"/>
              </w:rPr>
              <w:t>:</w:t>
            </w:r>
            <w:r>
              <w:br/>
            </w:r>
            <w:r>
              <w:rPr>
                <w:rFonts w:ascii="Times New Roman"/>
                <w:b w:val="false"/>
                <w:i w:val="false"/>
                <w:color w:val="000000"/>
                <w:sz w:val="20"/>
              </w:rPr>
              <w:t>
Жер және ғарыш. Экзогенді және эндогенді геологиялық процестер; минералогия, петрография және кристаллография; минералдардың басты қасиеттері; пайдалы қазбалардың кен орындары; кен орындарының генезисі, іздеу және барлау әдістері; геологиялық барлау жұмыстары, гидрогеология.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2.10,</w:t>
            </w:r>
            <w:r>
              <w:br/>
            </w:r>
            <w:r>
              <w:rPr>
                <w:rFonts w:ascii="Times New Roman"/>
                <w:b w:val="false"/>
                <w:i w:val="false"/>
                <w:color w:val="000000"/>
                <w:sz w:val="20"/>
              </w:rPr>
              <w:t>
АҚ 2.16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координаттар жүйесін; бұрыштарды, арақашықтықтар мен артықтықтарды өлшеу тәртібін; геодезиялық және маркшейдерлік аспаптарды; маркшейдерлік түсірілімдер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маркшейдерлік схемалар мен тау-кен жұмыстарының пландарын оқу; жұмыстарды дұрыс және қауіпсіз жүргізуді бақылаудың маркшейдерлік құралдарын қолдану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және маркшейдер ісі негіздері</w:t>
            </w:r>
            <w:r>
              <w:rPr>
                <w:rFonts w:ascii="Times New Roman"/>
                <w:b w:val="false"/>
                <w:i w:val="false"/>
                <w:color w:val="000000"/>
                <w:sz w:val="20"/>
              </w:rPr>
              <w:t>:</w:t>
            </w:r>
            <w:r>
              <w:br/>
            </w:r>
            <w:r>
              <w:rPr>
                <w:rFonts w:ascii="Times New Roman"/>
                <w:b w:val="false"/>
                <w:i w:val="false"/>
                <w:color w:val="000000"/>
                <w:sz w:val="20"/>
              </w:rPr>
              <w:t>
геодезия: координаттар жүйесі; бұрыштарды, арақашықтықтары мен артықтықтарды өлшеу; геодезиялық аспаптар; геодезиялық тармақтар; топографиялық түсірілімдер; маркшейдерлік іс: жерасты теодолитті түсірілім; қималы және тазарту қазбаларындағы түсірілім жұмыстары; тік түсірілімдер; маркшейдерлік құжаттама; тау-кен жұмыстарын қауіпсіз жүргізудің маркшейдерлік бақылауы.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w:t>
            </w:r>
            <w:r>
              <w:br/>
            </w:r>
            <w:r>
              <w:rPr>
                <w:rFonts w:ascii="Times New Roman"/>
                <w:b w:val="false"/>
                <w:i w:val="false"/>
                <w:color w:val="000000"/>
                <w:sz w:val="20"/>
              </w:rPr>
              <w:t>
АҚ 2.35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жерасты тау-кен қазбаларында өзін өзі ұстау ережелерін; шығатын қосалқы жерлерін; тау-кен қазбаларындағы газдың режимін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еңбекті қорғау ережелерін ұстану; өзін өзі құтқару және өрт сөндіру құралдарын қолдану; қауіпті және зиянды факторларды айыра білу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 және тау-кен құтқару ісінің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2.19,</w:t>
            </w:r>
            <w:r>
              <w:br/>
            </w:r>
            <w:r>
              <w:rPr>
                <w:rFonts w:ascii="Times New Roman"/>
                <w:b w:val="false"/>
                <w:i w:val="false"/>
                <w:color w:val="000000"/>
                <w:sz w:val="20"/>
              </w:rPr>
              <w:t>
2.90,</w:t>
            </w:r>
            <w:r>
              <w:br/>
            </w:r>
            <w:r>
              <w:rPr>
                <w:rFonts w:ascii="Times New Roman"/>
                <w:b w:val="false"/>
                <w:i w:val="false"/>
                <w:color w:val="000000"/>
                <w:sz w:val="20"/>
              </w:rPr>
              <w:t>
АҚ 2.4,</w:t>
            </w:r>
            <w:r>
              <w:br/>
            </w:r>
            <w:r>
              <w:rPr>
                <w:rFonts w:ascii="Times New Roman"/>
                <w:b w:val="false"/>
                <w:i w:val="false"/>
                <w:color w:val="000000"/>
                <w:sz w:val="20"/>
              </w:rPr>
              <w:t>
2.10,</w:t>
            </w:r>
            <w:r>
              <w:br/>
            </w:r>
            <w:r>
              <w:rPr>
                <w:rFonts w:ascii="Times New Roman"/>
                <w:b w:val="false"/>
                <w:i w:val="false"/>
                <w:color w:val="000000"/>
                <w:sz w:val="20"/>
              </w:rPr>
              <w:t>
2.14,</w:t>
            </w:r>
            <w:r>
              <w:br/>
            </w:r>
            <w:r>
              <w:rPr>
                <w:rFonts w:ascii="Times New Roman"/>
                <w:b w:val="false"/>
                <w:i w:val="false"/>
                <w:color w:val="000000"/>
                <w:sz w:val="20"/>
              </w:rPr>
              <w:t>
2.19,</w:t>
            </w:r>
            <w:r>
              <w:br/>
            </w:r>
            <w:r>
              <w:rPr>
                <w:rFonts w:ascii="Times New Roman"/>
                <w:b w:val="false"/>
                <w:i w:val="false"/>
                <w:color w:val="000000"/>
                <w:sz w:val="20"/>
              </w:rPr>
              <w:t>
2.23,</w:t>
            </w:r>
            <w:r>
              <w:br/>
            </w:r>
            <w:r>
              <w:rPr>
                <w:rFonts w:ascii="Times New Roman"/>
                <w:b w:val="false"/>
                <w:i w:val="false"/>
                <w:color w:val="000000"/>
                <w:sz w:val="20"/>
              </w:rPr>
              <w:t>
2.49,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кен өндірісінің негізгі технологиялық процестерін; тазарту забойының төбесін бекіту және басқару, дайындық қазбасын жүргізу және бекіту құжаттарының мазмұны мен толтыру тәртібін; шахтаның, тазарту және дайындық забойларын желдету схемалары мен тәсілдерін; өрт сөндіру және өзін-өзі құтқару құралдарының орналасуын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тазарту забойының төбесін бекіту және басқару, дайындық қазбасын жүргізу және бекіту құжаттарының талаптарын ұстану; жұмыс орнындағы шаң-газ режимінің күйін бақылау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w:t>
            </w:r>
            <w:r>
              <w:rPr>
                <w:rFonts w:ascii="Times New Roman"/>
                <w:b w:val="false"/>
                <w:i w:val="false"/>
                <w:color w:val="000000"/>
                <w:sz w:val="20"/>
              </w:rPr>
              <w:t>:</w:t>
            </w:r>
            <w:r>
              <w:br/>
            </w:r>
            <w:r>
              <w:rPr>
                <w:rFonts w:ascii="Times New Roman"/>
                <w:b w:val="false"/>
                <w:i w:val="false"/>
                <w:color w:val="000000"/>
                <w:sz w:val="20"/>
              </w:rPr>
              <w:t>
кен өндірісінің негізгі технологиялық процестері;тік, еңісті және көлденең кен қазбалары; тазарту және дайындық забойлары; тазарту және дайындау жұмыстарын жүргізу технологиясы; тазарту забойының төбесін бекіту және басқару құжаты; дайындық қазбасын жүргізу және бекіту құжаты; шахтаның, тазарту және дайындық забойларының желдетуі; шахтаның, тазарту және дайындық забойларының шаң-газ режимі; шахтаның және оның объекілерінің апатты жоюға дайындығы.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w:t>
            </w:r>
            <w:r>
              <w:br/>
            </w:r>
            <w:r>
              <w:rPr>
                <w:rFonts w:ascii="Times New Roman"/>
                <w:b w:val="false"/>
                <w:i w:val="false"/>
                <w:color w:val="000000"/>
                <w:sz w:val="20"/>
              </w:rPr>
              <w:t>
2.12,</w:t>
            </w:r>
            <w:r>
              <w:br/>
            </w:r>
            <w:r>
              <w:rPr>
                <w:rFonts w:ascii="Times New Roman"/>
                <w:b w:val="false"/>
                <w:i w:val="false"/>
                <w:color w:val="000000"/>
                <w:sz w:val="20"/>
              </w:rPr>
              <w:t>
2.19,</w:t>
            </w:r>
            <w:r>
              <w:br/>
            </w:r>
            <w:r>
              <w:rPr>
                <w:rFonts w:ascii="Times New Roman"/>
                <w:b w:val="false"/>
                <w:i w:val="false"/>
                <w:color w:val="000000"/>
                <w:sz w:val="20"/>
              </w:rPr>
              <w:t>
2.34,</w:t>
            </w:r>
            <w:r>
              <w:br/>
            </w:r>
            <w:r>
              <w:rPr>
                <w:rFonts w:ascii="Times New Roman"/>
                <w:b w:val="false"/>
                <w:i w:val="false"/>
                <w:color w:val="000000"/>
                <w:sz w:val="20"/>
              </w:rPr>
              <w:t>
2.37,</w:t>
            </w:r>
            <w:r>
              <w:br/>
            </w:r>
            <w:r>
              <w:rPr>
                <w:rFonts w:ascii="Times New Roman"/>
                <w:b w:val="false"/>
                <w:i w:val="false"/>
                <w:color w:val="000000"/>
                <w:sz w:val="20"/>
              </w:rPr>
              <w:t>
2.59,</w:t>
            </w:r>
            <w:r>
              <w:br/>
            </w:r>
            <w:r>
              <w:rPr>
                <w:rFonts w:ascii="Times New Roman"/>
                <w:b w:val="false"/>
                <w:i w:val="false"/>
                <w:color w:val="000000"/>
                <w:sz w:val="20"/>
              </w:rPr>
              <w:t>
АҚ 2.1,</w:t>
            </w:r>
            <w:r>
              <w:br/>
            </w:r>
            <w:r>
              <w:rPr>
                <w:rFonts w:ascii="Times New Roman"/>
                <w:b w:val="false"/>
                <w:i w:val="false"/>
                <w:color w:val="000000"/>
                <w:sz w:val="20"/>
              </w:rPr>
              <w:t>
2.8,</w:t>
            </w:r>
            <w:r>
              <w:br/>
            </w:r>
            <w:r>
              <w:rPr>
                <w:rFonts w:ascii="Times New Roman"/>
                <w:b w:val="false"/>
                <w:i w:val="false"/>
                <w:color w:val="000000"/>
                <w:sz w:val="20"/>
              </w:rPr>
              <w:t>
2.39</w:t>
            </w:r>
          </w:p>
        </w:tc>
      </w:tr>
      <w:tr>
        <w:trPr>
          <w:trHeight w:val="8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жарылғыш заттары және қоздыру құралдарын; жарылғыш материалдарын есепке алу, сақтау, тасымалдау және жою ережелерін; бұрғылау-жару жұмыстарын жүргізу құжатын; жару жұмыстарын ұйымдастырылуы мен жүргізу ережелерін; жару жұмыстарын жүргізу барысындағы күзетшілер міндетін; жару жұмыстарының барысындағы белгі беруін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жарылғыш материалдарды жеткізу және күзету мен теспелерді бұрғылау жұмыстарын орындау; оқтауға арналған материалдарды (тығындама, гидроампулалар және т.б.) дайындау; бұрғылау-жару жұмыстарын жүргізу барысындағы қауіпсіздік ережелерін сақтау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Жарылыс жұмыстарының технологиясы мен қауіпсіздігі</w:t>
            </w:r>
            <w:r>
              <w:rPr>
                <w:rFonts w:ascii="Times New Roman"/>
                <w:b w:val="false"/>
                <w:i w:val="false"/>
                <w:color w:val="000000"/>
                <w:sz w:val="20"/>
              </w:rPr>
              <w:t>:</w:t>
            </w:r>
            <w:r>
              <w:br/>
            </w:r>
            <w:r>
              <w:rPr>
                <w:rFonts w:ascii="Times New Roman"/>
                <w:b w:val="false"/>
                <w:i w:val="false"/>
                <w:color w:val="000000"/>
                <w:sz w:val="20"/>
              </w:rPr>
              <w:t>
жарылыс теориясы мен өнеркәсіптік жарылғыш заттар қасиеттерінің негіздері; зарядтарды жару құралдары мен тәсілдері; жарылғыш материалдарын сақтау, тасымалдау және жою; жару жұмыстарының әдістері; кен қазбаларындағы жару жұмыстарының ерекшеліктері; жарылғыш заттардың зарядтарын біртіндеп немесе топтап жару барысындағы кен жыныстарын қирату процесі; бұрғылау-жару жұмыстарын ұйымдастыру; жару жұмыстарын механикаландыру; жарушының жұмысын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2.87,</w:t>
            </w:r>
            <w:r>
              <w:br/>
            </w:r>
            <w:r>
              <w:rPr>
                <w:rFonts w:ascii="Times New Roman"/>
                <w:b w:val="false"/>
                <w:i w:val="false"/>
                <w:color w:val="000000"/>
                <w:sz w:val="20"/>
              </w:rPr>
              <w:t>
2.88,</w:t>
            </w:r>
            <w:r>
              <w:br/>
            </w:r>
            <w:r>
              <w:rPr>
                <w:rFonts w:ascii="Times New Roman"/>
                <w:b w:val="false"/>
                <w:i w:val="false"/>
                <w:color w:val="000000"/>
                <w:sz w:val="20"/>
              </w:rPr>
              <w:t>
2.89,</w:t>
            </w:r>
            <w:r>
              <w:br/>
            </w:r>
            <w:r>
              <w:rPr>
                <w:rFonts w:ascii="Times New Roman"/>
                <w:b w:val="false"/>
                <w:i w:val="false"/>
                <w:color w:val="000000"/>
                <w:sz w:val="20"/>
              </w:rPr>
              <w:t>
2.90,</w:t>
            </w:r>
            <w:r>
              <w:br/>
            </w:r>
            <w:r>
              <w:rPr>
                <w:rFonts w:ascii="Times New Roman"/>
                <w:b w:val="false"/>
                <w:i w:val="false"/>
                <w:color w:val="000000"/>
                <w:sz w:val="20"/>
              </w:rPr>
              <w:t>
2.91,</w:t>
            </w:r>
            <w:r>
              <w:br/>
            </w:r>
            <w:r>
              <w:rPr>
                <w:rFonts w:ascii="Times New Roman"/>
                <w:b w:val="false"/>
                <w:i w:val="false"/>
                <w:color w:val="000000"/>
                <w:sz w:val="20"/>
              </w:rPr>
              <w:t>
2.93,</w:t>
            </w:r>
            <w:r>
              <w:br/>
            </w:r>
            <w:r>
              <w:rPr>
                <w:rFonts w:ascii="Times New Roman"/>
                <w:b w:val="false"/>
                <w:i w:val="false"/>
                <w:color w:val="000000"/>
                <w:sz w:val="20"/>
              </w:rPr>
              <w:t>
2.94,</w:t>
            </w:r>
            <w:r>
              <w:br/>
            </w:r>
            <w:r>
              <w:rPr>
                <w:rFonts w:ascii="Times New Roman"/>
                <w:b w:val="false"/>
                <w:i w:val="false"/>
                <w:color w:val="000000"/>
                <w:sz w:val="20"/>
              </w:rPr>
              <w:t>
АҚ 2.58</w:t>
            </w:r>
            <w:r>
              <w:br/>
            </w:r>
            <w:r>
              <w:rPr>
                <w:rFonts w:ascii="Times New Roman"/>
                <w:b w:val="false"/>
                <w:i w:val="false"/>
                <w:color w:val="000000"/>
                <w:sz w:val="20"/>
              </w:rPr>
              <w:t>
2.59,</w:t>
            </w:r>
            <w:r>
              <w:br/>
            </w:r>
            <w:r>
              <w:rPr>
                <w:rFonts w:ascii="Times New Roman"/>
                <w:b w:val="false"/>
                <w:i w:val="false"/>
                <w:color w:val="000000"/>
                <w:sz w:val="20"/>
              </w:rPr>
              <w:t>
2.61,</w:t>
            </w:r>
            <w:r>
              <w:br/>
            </w:r>
            <w:r>
              <w:rPr>
                <w:rFonts w:ascii="Times New Roman"/>
                <w:b w:val="false"/>
                <w:i w:val="false"/>
                <w:color w:val="000000"/>
                <w:sz w:val="20"/>
              </w:rPr>
              <w:t>
2.62,</w:t>
            </w:r>
            <w:r>
              <w:br/>
            </w:r>
            <w:r>
              <w:rPr>
                <w:rFonts w:ascii="Times New Roman"/>
                <w:b w:val="false"/>
                <w:i w:val="false"/>
                <w:color w:val="000000"/>
                <w:sz w:val="20"/>
              </w:rPr>
              <w:t>
2.63,</w:t>
            </w:r>
            <w:r>
              <w:br/>
            </w:r>
            <w:r>
              <w:rPr>
                <w:rFonts w:ascii="Times New Roman"/>
                <w:b w:val="false"/>
                <w:i w:val="false"/>
                <w:color w:val="000000"/>
                <w:sz w:val="20"/>
              </w:rPr>
              <w:t>
2.64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уатқыш балғалардың, бұрғылау құрал-саймандары мен бұрғылау машиналарының құрылымын, арналуын; тазарту және үңгілеу комбайндарының, механикаландырылған кешендерінің жұмыс істеу принципін, қолданылу аумағын; кен машиналары мен механизмдерінің қауіпсіз қолдану ережелерін; жер асты тау-кен жұмыстарына арналған қосалқы жабдықтардың арналуы мен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техникасын дұрыс және қауіпсіз қолдану; кен машиналары мен механизмдеріне техникалық қызмет көрсету және жөндеу қолынан </w:t>
            </w:r>
            <w:r>
              <w:rPr>
                <w:rFonts w:ascii="Times New Roman"/>
                <w:b/>
                <w:i w:val="false"/>
                <w:color w:val="000000"/>
                <w:sz w:val="20"/>
              </w:rPr>
              <w:t>келуі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rPr>
                <w:rFonts w:ascii="Times New Roman"/>
                <w:b w:val="false"/>
                <w:i w:val="false"/>
                <w:color w:val="000000"/>
                <w:sz w:val="20"/>
              </w:rPr>
              <w:t>:</w:t>
            </w:r>
            <w:r>
              <w:br/>
            </w:r>
            <w:r>
              <w:rPr>
                <w:rFonts w:ascii="Times New Roman"/>
                <w:b w:val="false"/>
                <w:i w:val="false"/>
                <w:color w:val="000000"/>
                <w:sz w:val="20"/>
              </w:rPr>
              <w:t>
гидро- және пневмажетектер негіздері; шой балғалар мен бұрғылау машиналары; дайындық және тазарту жұмыстарына арналған жабдықтар мен кешендер, құрылымы мен техникалық сипаты; бұрғылау станоктары, жұмыс істеу принципі мен қолданылу саласы; қазу, тиеу және тасымалдау машиналары, кешендер; жер асты тау-кен жұмыстарына арналған қосалқы жабдықтар, құрылымы, арналуы және қолданылу аумағы; тау-кен өнеркәсібінде қолданылатын машиналар мен механизмдер ерекшеліктері.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w:t>
            </w:r>
            <w:r>
              <w:br/>
            </w:r>
            <w:r>
              <w:rPr>
                <w:rFonts w:ascii="Times New Roman"/>
                <w:b w:val="false"/>
                <w:i w:val="false"/>
                <w:color w:val="000000"/>
                <w:sz w:val="20"/>
              </w:rPr>
              <w:t>
2.5,</w:t>
            </w:r>
            <w:r>
              <w:br/>
            </w:r>
            <w:r>
              <w:rPr>
                <w:rFonts w:ascii="Times New Roman"/>
                <w:b w:val="false"/>
                <w:i w:val="false"/>
                <w:color w:val="000000"/>
                <w:sz w:val="20"/>
              </w:rPr>
              <w:t>
2.23,</w:t>
            </w:r>
            <w:r>
              <w:br/>
            </w:r>
            <w:r>
              <w:rPr>
                <w:rFonts w:ascii="Times New Roman"/>
                <w:b w:val="false"/>
                <w:i w:val="false"/>
                <w:color w:val="000000"/>
                <w:sz w:val="20"/>
              </w:rPr>
              <w:t>
2.28,</w:t>
            </w:r>
            <w:r>
              <w:br/>
            </w:r>
            <w:r>
              <w:rPr>
                <w:rFonts w:ascii="Times New Roman"/>
                <w:b w:val="false"/>
                <w:i w:val="false"/>
                <w:color w:val="000000"/>
                <w:sz w:val="20"/>
              </w:rPr>
              <w:t>
2.29,</w:t>
            </w:r>
            <w:r>
              <w:br/>
            </w:r>
            <w:r>
              <w:rPr>
                <w:rFonts w:ascii="Times New Roman"/>
                <w:b w:val="false"/>
                <w:i w:val="false"/>
                <w:color w:val="000000"/>
                <w:sz w:val="20"/>
              </w:rPr>
              <w:t>
2.30,</w:t>
            </w:r>
            <w:r>
              <w:br/>
            </w:r>
            <w:r>
              <w:rPr>
                <w:rFonts w:ascii="Times New Roman"/>
                <w:b w:val="false"/>
                <w:i w:val="false"/>
                <w:color w:val="000000"/>
                <w:sz w:val="20"/>
              </w:rPr>
              <w:t>
2.35,</w:t>
            </w:r>
            <w:r>
              <w:br/>
            </w:r>
            <w:r>
              <w:rPr>
                <w:rFonts w:ascii="Times New Roman"/>
                <w:b w:val="false"/>
                <w:i w:val="false"/>
                <w:color w:val="000000"/>
                <w:sz w:val="20"/>
              </w:rPr>
              <w:t>
2.54,</w:t>
            </w:r>
            <w:r>
              <w:br/>
            </w:r>
            <w:r>
              <w:rPr>
                <w:rFonts w:ascii="Times New Roman"/>
                <w:b w:val="false"/>
                <w:i w:val="false"/>
                <w:color w:val="000000"/>
                <w:sz w:val="20"/>
              </w:rPr>
              <w:t>
2.60,</w:t>
            </w:r>
            <w:r>
              <w:br/>
            </w:r>
            <w:r>
              <w:rPr>
                <w:rFonts w:ascii="Times New Roman"/>
                <w:b w:val="false"/>
                <w:i w:val="false"/>
                <w:color w:val="000000"/>
                <w:sz w:val="20"/>
              </w:rPr>
              <w:t>
2.83,</w:t>
            </w:r>
            <w:r>
              <w:br/>
            </w:r>
            <w:r>
              <w:rPr>
                <w:rFonts w:ascii="Times New Roman"/>
                <w:b w:val="false"/>
                <w:i w:val="false"/>
                <w:color w:val="000000"/>
                <w:sz w:val="20"/>
              </w:rPr>
              <w:t>
АҚ 2.2,</w:t>
            </w:r>
            <w:r>
              <w:br/>
            </w:r>
            <w:r>
              <w:rPr>
                <w:rFonts w:ascii="Times New Roman"/>
                <w:b w:val="false"/>
                <w:i w:val="false"/>
                <w:color w:val="000000"/>
                <w:sz w:val="20"/>
              </w:rPr>
              <w:t>
2.3,</w:t>
            </w:r>
            <w:r>
              <w:br/>
            </w:r>
            <w:r>
              <w:rPr>
                <w:rFonts w:ascii="Times New Roman"/>
                <w:b w:val="false"/>
                <w:i w:val="false"/>
                <w:color w:val="000000"/>
                <w:sz w:val="20"/>
              </w:rPr>
              <w:t>
2.5,</w:t>
            </w:r>
            <w:r>
              <w:br/>
            </w:r>
            <w:r>
              <w:rPr>
                <w:rFonts w:ascii="Times New Roman"/>
                <w:b w:val="false"/>
                <w:i w:val="false"/>
                <w:color w:val="000000"/>
                <w:sz w:val="20"/>
              </w:rPr>
              <w:t>
2.15,</w:t>
            </w:r>
            <w:r>
              <w:br/>
            </w:r>
            <w:r>
              <w:rPr>
                <w:rFonts w:ascii="Times New Roman"/>
                <w:b w:val="false"/>
                <w:i w:val="false"/>
                <w:color w:val="000000"/>
                <w:sz w:val="20"/>
              </w:rPr>
              <w:t>
2.16,</w:t>
            </w:r>
            <w:r>
              <w:br/>
            </w:r>
            <w:r>
              <w:rPr>
                <w:rFonts w:ascii="Times New Roman"/>
                <w:b w:val="false"/>
                <w:i w:val="false"/>
                <w:color w:val="000000"/>
                <w:sz w:val="20"/>
              </w:rPr>
              <w:t>
2.17,</w:t>
            </w:r>
            <w:r>
              <w:br/>
            </w:r>
            <w:r>
              <w:rPr>
                <w:rFonts w:ascii="Times New Roman"/>
                <w:b w:val="false"/>
                <w:i w:val="false"/>
                <w:color w:val="000000"/>
                <w:sz w:val="20"/>
              </w:rPr>
              <w:t>
2.18,</w:t>
            </w:r>
            <w:r>
              <w:br/>
            </w:r>
            <w:r>
              <w:rPr>
                <w:rFonts w:ascii="Times New Roman"/>
                <w:b w:val="false"/>
                <w:i w:val="false"/>
                <w:color w:val="000000"/>
                <w:sz w:val="20"/>
              </w:rPr>
              <w:t>
2.24,</w:t>
            </w:r>
            <w:r>
              <w:br/>
            </w:r>
            <w:r>
              <w:rPr>
                <w:rFonts w:ascii="Times New Roman"/>
                <w:b w:val="false"/>
                <w:i w:val="false"/>
                <w:color w:val="000000"/>
                <w:sz w:val="20"/>
              </w:rPr>
              <w:t>
2.27,</w:t>
            </w:r>
            <w:r>
              <w:br/>
            </w:r>
            <w:r>
              <w:rPr>
                <w:rFonts w:ascii="Times New Roman"/>
                <w:b w:val="false"/>
                <w:i w:val="false"/>
                <w:color w:val="000000"/>
                <w:sz w:val="20"/>
              </w:rPr>
              <w:t>
2.30,</w:t>
            </w:r>
            <w:r>
              <w:br/>
            </w:r>
            <w:r>
              <w:rPr>
                <w:rFonts w:ascii="Times New Roman"/>
                <w:b w:val="false"/>
                <w:i w:val="false"/>
                <w:color w:val="000000"/>
                <w:sz w:val="20"/>
              </w:rPr>
              <w:t>
2.36,</w:t>
            </w:r>
            <w:r>
              <w:br/>
            </w:r>
            <w:r>
              <w:rPr>
                <w:rFonts w:ascii="Times New Roman"/>
                <w:b w:val="false"/>
                <w:i w:val="false"/>
                <w:color w:val="000000"/>
                <w:sz w:val="20"/>
              </w:rPr>
              <w:t>
2.41,</w:t>
            </w:r>
            <w:r>
              <w:br/>
            </w:r>
            <w:r>
              <w:rPr>
                <w:rFonts w:ascii="Times New Roman"/>
                <w:b w:val="false"/>
                <w:i w:val="false"/>
                <w:color w:val="000000"/>
                <w:sz w:val="20"/>
              </w:rPr>
              <w:t>
2.45,</w:t>
            </w:r>
            <w:r>
              <w:br/>
            </w:r>
            <w:r>
              <w:rPr>
                <w:rFonts w:ascii="Times New Roman"/>
                <w:b w:val="false"/>
                <w:i w:val="false"/>
                <w:color w:val="000000"/>
                <w:sz w:val="20"/>
              </w:rPr>
              <w:t>
2.47,</w:t>
            </w:r>
            <w:r>
              <w:br/>
            </w:r>
            <w:r>
              <w:rPr>
                <w:rFonts w:ascii="Times New Roman"/>
                <w:b w:val="false"/>
                <w:i w:val="false"/>
                <w:color w:val="000000"/>
                <w:sz w:val="20"/>
              </w:rPr>
              <w:t>
2.53</w:t>
            </w:r>
          </w:p>
        </w:tc>
      </w:tr>
      <w:tr>
        <w:trPr>
          <w:trHeight w:val="3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тау-кен электр жабдықтарының конструкциялық орындалу түрлерін; кен қазбалары бойынша электр ішексымдарын іліп тарту ережелерін; кен қазбаларын жарықтандыру параметрлерін; қорғаныш құрылғыларды тексеру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қорғаныш құрылғылардың жұмысқа қабілеттілігін тексеру; кен қазбалары бойынша ішексым тізбектерін іліп тарту; электр жабдықтарын қолдану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 жабдықтары мен электр қуатын жеткізу</w:t>
            </w:r>
            <w:r>
              <w:rPr>
                <w:rFonts w:ascii="Times New Roman"/>
                <w:b w:val="false"/>
                <w:i w:val="false"/>
                <w:color w:val="000000"/>
                <w:sz w:val="20"/>
              </w:rPr>
              <w:t>:</w:t>
            </w:r>
            <w:r>
              <w:br/>
            </w:r>
            <w:r>
              <w:rPr>
                <w:rFonts w:ascii="Times New Roman"/>
                <w:b w:val="false"/>
                <w:i w:val="false"/>
                <w:color w:val="000000"/>
                <w:sz w:val="20"/>
              </w:rPr>
              <w:t>
кен электр жабдықтарының пайдалану мен конструкциялық орындалуы ерекшеліктері; 1140 В дейін және одан жоғары кернеудің басқару және қорғаныш электр аппаратурасы; кен кәсіпорындарының электр қуатымен жабдықталуы; кен кәсіпорындарының электр жүйелері; электр қондырғыларының қорғанышы; кен қазбаларын жарықтандыру; кеніштегі белгі беру мен байланыс; электр тоғына түсуден қорғау.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2.86,</w:t>
            </w:r>
            <w:r>
              <w:br/>
            </w:r>
            <w:r>
              <w:rPr>
                <w:rFonts w:ascii="Times New Roman"/>
                <w:b w:val="false"/>
                <w:i w:val="false"/>
                <w:color w:val="000000"/>
                <w:sz w:val="20"/>
              </w:rPr>
              <w:t>
АҚ 2.1,</w:t>
            </w:r>
            <w:r>
              <w:br/>
            </w:r>
            <w:r>
              <w:rPr>
                <w:rFonts w:ascii="Times New Roman"/>
                <w:b w:val="false"/>
                <w:i w:val="false"/>
                <w:color w:val="000000"/>
                <w:sz w:val="20"/>
              </w:rPr>
              <w:t>
2.56</w:t>
            </w:r>
          </w:p>
        </w:tc>
      </w:tr>
      <w:tr>
        <w:trPr>
          <w:trHeight w:val="181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гидравликаның негізгі заңдарын; желдеткіштер, сорғылар, компрессорлар, калориферлер, көтергі машиналарының типтерін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жылжымайтын кен машинасының бір түрін басқару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механикасы</w:t>
            </w:r>
            <w:r>
              <w:rPr>
                <w:rFonts w:ascii="Times New Roman"/>
                <w:b w:val="false"/>
                <w:i w:val="false"/>
                <w:color w:val="000000"/>
                <w:sz w:val="20"/>
              </w:rPr>
              <w:t>:</w:t>
            </w:r>
            <w:r>
              <w:br/>
            </w:r>
            <w:r>
              <w:rPr>
                <w:rFonts w:ascii="Times New Roman"/>
                <w:b w:val="false"/>
                <w:i w:val="false"/>
                <w:color w:val="000000"/>
                <w:sz w:val="20"/>
              </w:rPr>
              <w:t>
гидравлика негіздері; турбомашиналар теориясының негіздері; желдеткіш, сутөкпе, пневматикалық және көтергі қондырғылары, олардың түрлері, конструкциялары, жұмыс істеу принципі; олардың өнімділігін реттеу; жабдықтар мен жетектерді таңдау, оларды қолдану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2.28,</w:t>
            </w:r>
            <w:r>
              <w:br/>
            </w:r>
            <w:r>
              <w:rPr>
                <w:rFonts w:ascii="Times New Roman"/>
                <w:b w:val="false"/>
                <w:i w:val="false"/>
                <w:color w:val="000000"/>
                <w:sz w:val="20"/>
              </w:rPr>
              <w:t>
2.29,</w:t>
            </w:r>
            <w:r>
              <w:br/>
            </w:r>
            <w:r>
              <w:rPr>
                <w:rFonts w:ascii="Times New Roman"/>
                <w:b w:val="false"/>
                <w:i w:val="false"/>
                <w:color w:val="000000"/>
                <w:sz w:val="20"/>
              </w:rPr>
              <w:t>
2.50,</w:t>
            </w:r>
            <w:r>
              <w:br/>
            </w:r>
            <w:r>
              <w:rPr>
                <w:rFonts w:ascii="Times New Roman"/>
                <w:b w:val="false"/>
                <w:i w:val="false"/>
                <w:color w:val="000000"/>
                <w:sz w:val="20"/>
              </w:rPr>
              <w:t>
2.73,</w:t>
            </w:r>
            <w:r>
              <w:br/>
            </w:r>
            <w:r>
              <w:rPr>
                <w:rFonts w:ascii="Times New Roman"/>
                <w:b w:val="false"/>
                <w:i w:val="false"/>
                <w:color w:val="000000"/>
                <w:sz w:val="20"/>
              </w:rPr>
              <w:t>
2.83,</w:t>
            </w:r>
            <w:r>
              <w:br/>
            </w:r>
            <w:r>
              <w:rPr>
                <w:rFonts w:ascii="Times New Roman"/>
                <w:b w:val="false"/>
                <w:i w:val="false"/>
                <w:color w:val="000000"/>
                <w:sz w:val="20"/>
              </w:rPr>
              <w:t>
2.84,</w:t>
            </w:r>
            <w:r>
              <w:br/>
            </w:r>
            <w:r>
              <w:rPr>
                <w:rFonts w:ascii="Times New Roman"/>
                <w:b w:val="false"/>
                <w:i w:val="false"/>
                <w:color w:val="000000"/>
                <w:sz w:val="20"/>
              </w:rPr>
              <w:t>
АҚ 2.15,</w:t>
            </w:r>
            <w:r>
              <w:br/>
            </w:r>
            <w:r>
              <w:rPr>
                <w:rFonts w:ascii="Times New Roman"/>
                <w:b w:val="false"/>
                <w:i w:val="false"/>
                <w:color w:val="000000"/>
                <w:sz w:val="20"/>
              </w:rPr>
              <w:t>
2.24,</w:t>
            </w:r>
            <w:r>
              <w:br/>
            </w:r>
            <w:r>
              <w:rPr>
                <w:rFonts w:ascii="Times New Roman"/>
                <w:b w:val="false"/>
                <w:i w:val="false"/>
                <w:color w:val="000000"/>
                <w:sz w:val="20"/>
              </w:rPr>
              <w:t>
2.56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кенішті көлік түрлерін; конвейерлер типтерін, олардың құрылымын және қолданылу аумағын; таспалы, ысырма және басқа да конвейерлердің монтаждау және бөлшектеу технологиясын; кеніш көлігін қауіпсіз қолдану ережелерін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конвейер және конвейерлік тізбектер жұмысын басқару; конвейерлердің барлық түрлерін құрастыру, бөлшектеу, оларға қызмет көрсету және жөндеуді білу; монорельсті және жер жолдардың әр түрін басқара білу, құрастыру және бөлшектеу, оларға қызмет көрсету және жөндеу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көлік</w:t>
            </w:r>
            <w:r>
              <w:rPr>
                <w:rFonts w:ascii="Times New Roman"/>
                <w:b w:val="false"/>
                <w:i w:val="false"/>
                <w:color w:val="000000"/>
                <w:sz w:val="20"/>
              </w:rPr>
              <w:t>:</w:t>
            </w:r>
            <w:r>
              <w:br/>
            </w:r>
            <w:r>
              <w:rPr>
                <w:rFonts w:ascii="Times New Roman"/>
                <w:b w:val="false"/>
                <w:i w:val="false"/>
                <w:color w:val="000000"/>
                <w:sz w:val="20"/>
              </w:rPr>
              <w:t>
көлік машиналарының теориясының негіздері; кенішті көлік түрлері; шахталық рельсті жол; дірілді, тақташа, ысырма, таспалы және арнайы конвейерлер; шахталық вагонеткалар, локомотивті тасылым; монорельсті аспалы және жермен жеткізу құралдары; жер бетіндегі технологиялық кешен; шахта көлігінің жұмысын ұйымдастыру; ысырма көлігі.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2.28,</w:t>
            </w:r>
            <w:r>
              <w:br/>
            </w:r>
            <w:r>
              <w:rPr>
                <w:rFonts w:ascii="Times New Roman"/>
                <w:b w:val="false"/>
                <w:i w:val="false"/>
                <w:color w:val="000000"/>
                <w:sz w:val="20"/>
              </w:rPr>
              <w:t>
31,</w:t>
            </w:r>
            <w:r>
              <w:br/>
            </w:r>
            <w:r>
              <w:rPr>
                <w:rFonts w:ascii="Times New Roman"/>
                <w:b w:val="false"/>
                <w:i w:val="false"/>
                <w:color w:val="000000"/>
                <w:sz w:val="20"/>
              </w:rPr>
              <w:t>
2.32,</w:t>
            </w:r>
            <w:r>
              <w:br/>
            </w:r>
            <w:r>
              <w:rPr>
                <w:rFonts w:ascii="Times New Roman"/>
                <w:b w:val="false"/>
                <w:i w:val="false"/>
                <w:color w:val="000000"/>
                <w:sz w:val="20"/>
              </w:rPr>
              <w:t>
2.39,</w:t>
            </w:r>
            <w:r>
              <w:br/>
            </w:r>
            <w:r>
              <w:rPr>
                <w:rFonts w:ascii="Times New Roman"/>
                <w:b w:val="false"/>
                <w:i w:val="false"/>
                <w:color w:val="000000"/>
                <w:sz w:val="20"/>
              </w:rPr>
              <w:t>
2.41,</w:t>
            </w:r>
            <w:r>
              <w:br/>
            </w:r>
            <w:r>
              <w:rPr>
                <w:rFonts w:ascii="Times New Roman"/>
                <w:b w:val="false"/>
                <w:i w:val="false"/>
                <w:color w:val="000000"/>
                <w:sz w:val="20"/>
              </w:rPr>
              <w:t>
2.44,</w:t>
            </w:r>
            <w:r>
              <w:br/>
            </w:r>
            <w:r>
              <w:rPr>
                <w:rFonts w:ascii="Times New Roman"/>
                <w:b w:val="false"/>
                <w:i w:val="false"/>
                <w:color w:val="000000"/>
                <w:sz w:val="20"/>
              </w:rPr>
              <w:t>
2.47,</w:t>
            </w:r>
            <w:r>
              <w:br/>
            </w:r>
            <w:r>
              <w:rPr>
                <w:rFonts w:ascii="Times New Roman"/>
                <w:b w:val="false"/>
                <w:i w:val="false"/>
                <w:color w:val="000000"/>
                <w:sz w:val="20"/>
              </w:rPr>
              <w:t>
2.50,</w:t>
            </w:r>
            <w:r>
              <w:br/>
            </w:r>
            <w:r>
              <w:rPr>
                <w:rFonts w:ascii="Times New Roman"/>
                <w:b w:val="false"/>
                <w:i w:val="false"/>
                <w:color w:val="000000"/>
                <w:sz w:val="20"/>
              </w:rPr>
              <w:t>
АҚ 2.28,</w:t>
            </w:r>
            <w:r>
              <w:br/>
            </w:r>
            <w:r>
              <w:rPr>
                <w:rFonts w:ascii="Times New Roman"/>
                <w:b w:val="false"/>
                <w:i w:val="false"/>
                <w:color w:val="000000"/>
                <w:sz w:val="20"/>
              </w:rPr>
              <w:t>
2.31,</w:t>
            </w:r>
            <w:r>
              <w:br/>
            </w:r>
            <w:r>
              <w:rPr>
                <w:rFonts w:ascii="Times New Roman"/>
                <w:b w:val="false"/>
                <w:i w:val="false"/>
                <w:color w:val="000000"/>
                <w:sz w:val="20"/>
              </w:rPr>
              <w:t>
2.37,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еңбек заңнама, қоршаған ортаны қорғау, өртке қарсы профилактикасы мен кен – құтқару істерінің негіздерін; зақымдану мен кәсіби аурулар жіктелуін; еңбек қорғаудың басқару жүйесін; тау-кен жұмыстарын жүргізу барысындағы қауіпсіздік техникасын; өндірістік қауіптіліктер мен зияндылықтарын; қоршаған ортаны қорғау және жер қойнауын тиімді пайдалану бойынша талаптарды білуі керек;</w:t>
            </w:r>
            <w:r>
              <w:br/>
            </w:r>
            <w:r>
              <w:rPr>
                <w:rFonts w:ascii="Times New Roman"/>
                <w:b w:val="false"/>
                <w:i w:val="false"/>
                <w:color w:val="000000"/>
                <w:sz w:val="20"/>
              </w:rPr>
              <w:t xml:space="preserve">
қауіпсіздік Ережелерінің талаптарын ұстану; зиянды және улы газдар мөлшерін өлшеу; жазатайым оқиға болған жерді тергеу мақсатында ешкімнің бас сұқпауын қамтамасыз ету; жарақатталған адамға алғашқы көмек көрсету </w:t>
            </w:r>
            <w:r>
              <w:rPr>
                <w:rFonts w:ascii="Times New Roman"/>
                <w:b/>
                <w:i w:val="false"/>
                <w:color w:val="000000"/>
                <w:sz w:val="20"/>
              </w:rPr>
              <w:t>істеуі керек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техникасы,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өндірісте салауатты және қауіпсіз еңбек жағдайын құру; кәсіпорындағы еңбекті қорғау жүйесін басқару; өндірістегі және тұрмыстағы жазатайым оқиғаларды тергеу тәртібі; тау-кен жұмыстарын жүргізу барысындағы қауіпсіздік шаралары; өндірістік қауіптіліктер мен зияндылықтар; зардап шегушіге алғашқы дәрігерлік көмек көрсету; қоршаған ортаны қорғау және табиғатты тиімді қолдану.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2.19,</w:t>
            </w:r>
            <w:r>
              <w:br/>
            </w:r>
            <w:r>
              <w:rPr>
                <w:rFonts w:ascii="Times New Roman"/>
                <w:b w:val="false"/>
                <w:i w:val="false"/>
                <w:color w:val="000000"/>
                <w:sz w:val="20"/>
              </w:rPr>
              <w:t>
2.64,</w:t>
            </w:r>
            <w:r>
              <w:br/>
            </w:r>
            <w:r>
              <w:rPr>
                <w:rFonts w:ascii="Times New Roman"/>
                <w:b w:val="false"/>
                <w:i w:val="false"/>
                <w:color w:val="000000"/>
                <w:sz w:val="20"/>
              </w:rPr>
              <w:t>
2.90,</w:t>
            </w:r>
            <w:r>
              <w:br/>
            </w:r>
            <w:r>
              <w:rPr>
                <w:rFonts w:ascii="Times New Roman"/>
                <w:b w:val="false"/>
                <w:i w:val="false"/>
                <w:color w:val="000000"/>
                <w:sz w:val="20"/>
              </w:rPr>
              <w:t>
2.91,</w:t>
            </w:r>
            <w:r>
              <w:br/>
            </w:r>
            <w:r>
              <w:rPr>
                <w:rFonts w:ascii="Times New Roman"/>
                <w:b w:val="false"/>
                <w:i w:val="false"/>
                <w:color w:val="000000"/>
                <w:sz w:val="20"/>
              </w:rPr>
              <w:t>
АҚ 2.28,</w:t>
            </w:r>
            <w:r>
              <w:br/>
            </w:r>
            <w:r>
              <w:rPr>
                <w:rFonts w:ascii="Times New Roman"/>
                <w:b w:val="false"/>
                <w:i w:val="false"/>
                <w:color w:val="000000"/>
                <w:sz w:val="20"/>
              </w:rPr>
              <w:t>
2.31,</w:t>
            </w:r>
            <w:r>
              <w:br/>
            </w:r>
            <w:r>
              <w:rPr>
                <w:rFonts w:ascii="Times New Roman"/>
                <w:b w:val="false"/>
                <w:i w:val="false"/>
                <w:color w:val="000000"/>
                <w:sz w:val="20"/>
              </w:rPr>
              <w:t>
2.55</w:t>
            </w:r>
          </w:p>
        </w:tc>
      </w:tr>
    </w:tbl>
    <w:bookmarkStart w:name="z187" w:id="116"/>
    <w:p>
      <w:pPr>
        <w:spacing w:after="0"/>
        <w:ind w:left="0"/>
        <w:jc w:val="both"/>
      </w:pPr>
      <w:r>
        <w:rPr>
          <w:rFonts w:ascii="Times New Roman"/>
          <w:b w:val="false"/>
          <w:i w:val="false"/>
          <w:color w:val="000000"/>
          <w:sz w:val="28"/>
        </w:rPr>
        <w:t>
      1.3 0705000 – «Пайдалы қазбалардың кен орындарын жер астында өңдеу» мамандығы бойынша техникалық және кәсіби білімнің орта буын маманы біліктілігі деңгейіне арналған білім беру оқу бағдарламасының құрылымы</w:t>
      </w:r>
    </w:p>
    <w:bookmarkEnd w:id="116"/>
    <w:p>
      <w:pPr>
        <w:spacing w:after="0"/>
        <w:ind w:left="0"/>
        <w:jc w:val="both"/>
      </w:pPr>
      <w:r>
        <w:rPr>
          <w:rFonts w:ascii="Times New Roman"/>
          <w:b w:val="false"/>
          <w:i w:val="false"/>
          <w:color w:val="000000"/>
          <w:sz w:val="28"/>
        </w:rPr>
        <w:t>Оқу мерзімі: 3 жыл 10 ай/2жыл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530"/>
        <w:gridCol w:w="6612"/>
        <w:gridCol w:w="2205"/>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модульдердің оқу циклдері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қазақ тілі </w:t>
            </w:r>
            <w:r>
              <w:rPr>
                <w:rFonts w:ascii="Times New Roman"/>
                <w:b w:val="false"/>
                <w:i w:val="false"/>
                <w:color w:val="000000"/>
                <w:sz w:val="20"/>
              </w:rPr>
              <w:t>(оқудың қазақ тілінде жүрмейтін топтарында):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материалды білуі керек;</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орыс тілі </w:t>
            </w:r>
            <w:r>
              <w:rPr>
                <w:rFonts w:ascii="Times New Roman"/>
                <w:b w:val="false"/>
                <w:i w:val="false"/>
                <w:color w:val="000000"/>
                <w:sz w:val="20"/>
              </w:rPr>
              <w:t>(оқудың орыс тілінде жүрмейтін топтарында):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және әр түрлі түрлерін және тіл формалары (ауызша, жазбаша, монолог пен диалог түрінде); кәсіби-бағытталған мәтіндерді аудару техникасы.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істеуі керек:</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120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білім алушы: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әр түрлі дене тәрбиесі жаттығуларын орындау және спорттың жеке түрлері бойынша нормативтерді тапсыру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 білім, ғылым және мәдениеттің дамуының басты кезеңдері және материалдық негізін білуі керек;</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мәдениетінің ерекшеліктерін, оның қоғамдық мәдениеттегі орнын көрсете білу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w:t>
            </w:r>
            <w:r>
              <w:br/>
            </w:r>
            <w:r>
              <w:rPr>
                <w:rFonts w:ascii="Times New Roman"/>
                <w:b w:val="false"/>
                <w:i w:val="false"/>
                <w:color w:val="000000"/>
                <w:sz w:val="20"/>
              </w:rPr>
              <w:t>
XX-ғасырдағы Қазақстан мәдениеті; қазіргі замандағы мәдениет.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 ғылымның және ғылыми таным ролі, оның құрылымы, түрлері және әдістері, әлеуметтік және этикалық мәселелері туралы білуі керек;</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17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 қоғам мен тұлғаның дамуы және қызмет етуінің заңдылықтарын айыру</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негіздерді, салық, ақша-несие, әлеуметтік және инвестициялық саясаты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болжаудың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r>
              <w:br/>
            </w:r>
            <w:r>
              <w:rPr>
                <w:rFonts w:ascii="Times New Roman"/>
                <w:b w:val="false"/>
                <w:i w:val="false"/>
                <w:color w:val="000000"/>
                <w:sz w:val="20"/>
              </w:rPr>
              <w:t>
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w:t>
            </w:r>
            <w:r>
              <w:br/>
            </w:r>
            <w:r>
              <w:rPr>
                <w:rFonts w:ascii="Times New Roman"/>
                <w:b w:val="false"/>
                <w:i w:val="false"/>
                <w:color w:val="000000"/>
                <w:sz w:val="20"/>
              </w:rPr>
              <w:t>
- азаматтың құқығын және міндеттерін, оларды іске асыру механизмдерін;</w:t>
            </w:r>
            <w:r>
              <w:br/>
            </w:r>
            <w:r>
              <w:rPr>
                <w:rFonts w:ascii="Times New Roman"/>
                <w:b w:val="false"/>
                <w:i w:val="false"/>
                <w:color w:val="000000"/>
                <w:sz w:val="20"/>
              </w:rPr>
              <w:t>
- Конституция мәні, биліктің бөліну принциптерін, парламент және үкімет қызметін;</w:t>
            </w:r>
            <w:r>
              <w:br/>
            </w:r>
            <w:r>
              <w:rPr>
                <w:rFonts w:ascii="Times New Roman"/>
                <w:b w:val="false"/>
                <w:i w:val="false"/>
                <w:color w:val="000000"/>
                <w:sz w:val="20"/>
              </w:rPr>
              <w:t>
- құқықтың субъектілері мен объектілерін;</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кәсіптік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 конструкторлық құжаттардың бірыңғай жүйесін (КҚБЖ); сызбалар және эскиздерді орындау ережелері мен тәсілдерін;</w:t>
            </w:r>
            <w:r>
              <w:br/>
            </w:r>
            <w:r>
              <w:rPr>
                <w:rFonts w:ascii="Times New Roman"/>
                <w:b w:val="false"/>
                <w:i w:val="false"/>
                <w:color w:val="000000"/>
                <w:sz w:val="20"/>
              </w:rPr>
              <w:t>
сызба геометрия мен проекциялау сызуының негіздерін білуі керек;</w:t>
            </w:r>
            <w:r>
              <w:br/>
            </w:r>
            <w:r>
              <w:rPr>
                <w:rFonts w:ascii="Times New Roman"/>
                <w:b w:val="false"/>
                <w:i w:val="false"/>
                <w:color w:val="000000"/>
                <w:sz w:val="20"/>
              </w:rPr>
              <w:t xml:space="preserve">
кен техникалық сызбаларды оқу, орындау және рәсімдеу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проекциялау әдістері;</w:t>
            </w:r>
            <w:r>
              <w:br/>
            </w:r>
            <w:r>
              <w:rPr>
                <w:rFonts w:ascii="Times New Roman"/>
                <w:b w:val="false"/>
                <w:i w:val="false"/>
                <w:color w:val="000000"/>
                <w:sz w:val="20"/>
              </w:rPr>
              <w:t>
позициялы есептер; проекцияларды түрлендіру әдістері; қиылысу және аксонометрия; сызу техникасы мен геометриялық құрулар; стандарттар категориялары; стандарттау, метрологиялау, сертификаттау негіздері; КҚБЖ; тау-кен сызбалары; техникалық сурет; сызбаларды оқу.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техникалық механиканың негізгі анықтамаларын, жағдайларын, түсініктері мен аксиомаларын; машиналар мен механизмдердің бөлшектерін есептеу және таңдау амалдарын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машиналар мен механизмдердің бөлшектерін есептеу және таңдауды жүргізу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Статика: байланыстар реакциясы, жазық және кеңістік жүйесі күштерінің тепе-тең жағдайы, қос күштердің теориясы, жазық фигуралардың ауырлық ортасы.</w:t>
            </w:r>
            <w:r>
              <w:br/>
            </w:r>
            <w:r>
              <w:rPr>
                <w:rFonts w:ascii="Times New Roman"/>
                <w:b w:val="false"/>
                <w:i w:val="false"/>
                <w:color w:val="000000"/>
                <w:sz w:val="20"/>
              </w:rPr>
              <w:t>
Кинематика:</w:t>
            </w:r>
            <w:r>
              <w:br/>
            </w:r>
            <w:r>
              <w:rPr>
                <w:rFonts w:ascii="Times New Roman"/>
                <w:b w:val="false"/>
                <w:i w:val="false"/>
                <w:color w:val="000000"/>
                <w:sz w:val="20"/>
              </w:rPr>
              <w:t>
нүктенің кинематикалық сипаттамалары, нүктенің қозғалыстарын теңдеулігі, қатты денедегі нүктенің әр түрлі қозғалысы барысындағы үдеу.</w:t>
            </w:r>
            <w:r>
              <w:br/>
            </w:r>
            <w:r>
              <w:rPr>
                <w:rFonts w:ascii="Times New Roman"/>
                <w:b w:val="false"/>
                <w:i w:val="false"/>
                <w:color w:val="000000"/>
                <w:sz w:val="20"/>
              </w:rPr>
              <w:t>
Динамика: үдемелі және айналмалы қозғалысы барысында жұмыс пен қуатты анықтау, пайдалы әсер коэффициенті.</w:t>
            </w:r>
            <w:r>
              <w:br/>
            </w:r>
            <w:r>
              <w:rPr>
                <w:rFonts w:ascii="Times New Roman"/>
                <w:b w:val="false"/>
                <w:i w:val="false"/>
                <w:color w:val="000000"/>
                <w:sz w:val="20"/>
              </w:rPr>
              <w:t>
Материалдар кедергісі:</w:t>
            </w:r>
            <w:r>
              <w:br/>
            </w:r>
            <w:r>
              <w:rPr>
                <w:rFonts w:ascii="Times New Roman"/>
                <w:b w:val="false"/>
                <w:i w:val="false"/>
                <w:color w:val="000000"/>
                <w:sz w:val="20"/>
              </w:rPr>
              <w:t>
сыртқы және ішкі күштер,</w:t>
            </w:r>
            <w:r>
              <w:br/>
            </w:r>
            <w:r>
              <w:rPr>
                <w:rFonts w:ascii="Times New Roman"/>
                <w:b w:val="false"/>
                <w:i w:val="false"/>
                <w:color w:val="000000"/>
                <w:sz w:val="20"/>
              </w:rPr>
              <w:t>
қималардың геометриялық сипаттамасы, кернеулер және деформациялар; деформацияның әр түрлерінде төзімділікке, қаттылыққа және тұрақтылыққа есептер.</w:t>
            </w:r>
            <w:r>
              <w:br/>
            </w:r>
            <w:r>
              <w:rPr>
                <w:rFonts w:ascii="Times New Roman"/>
                <w:b w:val="false"/>
                <w:i w:val="false"/>
                <w:color w:val="000000"/>
                <w:sz w:val="20"/>
              </w:rPr>
              <w:t>
Машиналар мен механизмдердің бөлшектері:</w:t>
            </w:r>
            <w:r>
              <w:br/>
            </w:r>
            <w:r>
              <w:rPr>
                <w:rFonts w:ascii="Times New Roman"/>
                <w:b w:val="false"/>
                <w:i w:val="false"/>
                <w:color w:val="000000"/>
                <w:sz w:val="20"/>
              </w:rPr>
              <w:t>
механизмдер мен машиналар бөлшектерінің негізгі түсініктері және анықтамалары.</w:t>
            </w:r>
            <w:r>
              <w:br/>
            </w:r>
            <w:r>
              <w:rPr>
                <w:rFonts w:ascii="Times New Roman"/>
                <w:b w:val="false"/>
                <w:i w:val="false"/>
                <w:color w:val="000000"/>
                <w:sz w:val="20"/>
              </w:rPr>
              <w:t>
Берілістер: цилиндрлі, конусты, бұрамды, белдікті, тізбекті;</w:t>
            </w:r>
            <w:r>
              <w:br/>
            </w:r>
            <w:r>
              <w:rPr>
                <w:rFonts w:ascii="Times New Roman"/>
                <w:b w:val="false"/>
                <w:i w:val="false"/>
                <w:color w:val="000000"/>
                <w:sz w:val="20"/>
              </w:rPr>
              <w:t>
сырғанақты және тербелісті мойынтіректер; тіректер;</w:t>
            </w:r>
            <w:r>
              <w:br/>
            </w:r>
            <w:r>
              <w:rPr>
                <w:rFonts w:ascii="Times New Roman"/>
                <w:b w:val="false"/>
                <w:i w:val="false"/>
                <w:color w:val="000000"/>
                <w:sz w:val="20"/>
              </w:rPr>
              <w:t>
бұрандалы және шпонкалы қосылыстар.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АҚ 3.1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электртехника және электржетек негіздерін; электроника және микропроцессорлы техникасы негіздерін; электрлі өріс пен электрмагнетизм параметрлерін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электржетек параметлерінің есебін жасау; электр схемаларын оқу және орындау; бір фазалы немесе үш фазалы, тұрақты және ауыспалы тоқтың электрлі тізбектерін тану қолынан келу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 электроника негіздерімен</w:t>
            </w:r>
            <w:r>
              <w:br/>
            </w:r>
            <w:r>
              <w:rPr>
                <w:rFonts w:ascii="Times New Roman"/>
                <w:b w:val="false"/>
                <w:i w:val="false"/>
                <w:color w:val="000000"/>
                <w:sz w:val="20"/>
              </w:rPr>
              <w:t>
тұрақты бір фазалы және үш фазалы синусоидалық тоқтардың электрлік тізбектері; тұрақты және ауыспалы тоқтардың электрлік машиналары; қуаттылық трансформаторлар,</w:t>
            </w:r>
            <w:r>
              <w:br/>
            </w:r>
            <w:r>
              <w:rPr>
                <w:rFonts w:ascii="Times New Roman"/>
                <w:b w:val="false"/>
                <w:i w:val="false"/>
                <w:color w:val="000000"/>
                <w:sz w:val="20"/>
              </w:rPr>
              <w:t>
трансформаторлардың арнайы түрлері;</w:t>
            </w:r>
            <w:r>
              <w:br/>
            </w:r>
            <w:r>
              <w:rPr>
                <w:rFonts w:ascii="Times New Roman"/>
                <w:b w:val="false"/>
                <w:i w:val="false"/>
                <w:color w:val="000000"/>
                <w:sz w:val="20"/>
              </w:rPr>
              <w:t>
электр қуатын өндіру, беру және тарату туралы жалпы мәліметтер; электроника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14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ақпараттандыру, автоматтандыру және телемеханика жүйелерінің сандық техника элементтерін; ақпараттандыру және автоматтандыру жүйелерін құру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тау-кен жұмыстарына арналған техникалық құжаттаманы есептеу және толтыру барысында ақпараттандыру және автоматтандыру жүйелерін қолдану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br/>
            </w:r>
            <w:r>
              <w:rPr>
                <w:rFonts w:ascii="Times New Roman"/>
                <w:b w:val="false"/>
                <w:i w:val="false"/>
                <w:color w:val="000000"/>
                <w:sz w:val="20"/>
              </w:rPr>
              <w:t>
тау-кен кәсіпорындарын</w:t>
            </w:r>
            <w:r>
              <w:br/>
            </w:r>
            <w:r>
              <w:rPr>
                <w:rFonts w:ascii="Times New Roman"/>
                <w:b w:val="false"/>
                <w:i w:val="false"/>
                <w:color w:val="000000"/>
                <w:sz w:val="20"/>
              </w:rPr>
              <w:t>
ақпараттандыру, автоматтандыру және телемеханикалау туралы жалпы түсініктер; ақпараттандыру және автоматтандыру жүйелерінің құрылу принциптері мен жалпы сипаттамасы; тау-кен кәсіпорындарын ақпараттандыру мен автоматтандыру жүйелерінің құрама элементтері.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3.4,</w:t>
            </w:r>
            <w:r>
              <w:br/>
            </w:r>
            <w:r>
              <w:rPr>
                <w:rFonts w:ascii="Times New Roman"/>
                <w:b w:val="false"/>
                <w:i w:val="false"/>
                <w:color w:val="000000"/>
                <w:sz w:val="20"/>
              </w:rPr>
              <w:t>
АҚ 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Қазақстан жер қойнауының геологиялық зерделенуінің және геотектоникалық құрылымын; аймақтық геологиялық зерттеулердің қазіргі кезеңдегі мәселелерін; пайдалы кен қазбалары орындарының суландыру жағдайларын; геологиялық және гидрогеологиялық процестер мен құбылыстар; тау-кен жыныстарының физика-механикалық қасиеттері мен олардың жіктелуін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геологиялық шартты белгілерді сызу; масштабтан тыс геологиялық шартты белгілерін, тұрғын пункттері мен өнеркәсіп объектілерінің шартты белгілерін сызу; тау-кен компасымен жұмыс істеу; геологиялық карталардағы және кескіндердегі қатпарлы және үзілісті геологиялық бұзылуларды анықтау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негіздері</w:t>
            </w:r>
            <w:r>
              <w:rPr>
                <w:rFonts w:ascii="Times New Roman"/>
                <w:b w:val="false"/>
                <w:i w:val="false"/>
                <w:color w:val="000000"/>
                <w:sz w:val="20"/>
              </w:rPr>
              <w:t>:</w:t>
            </w:r>
            <w:r>
              <w:br/>
            </w:r>
            <w:r>
              <w:rPr>
                <w:rFonts w:ascii="Times New Roman"/>
                <w:b w:val="false"/>
                <w:i w:val="false"/>
                <w:color w:val="000000"/>
                <w:sz w:val="20"/>
              </w:rPr>
              <w:t>
Жер және ғарыш; экзогенді және эндогенді геологиялық процестер; минералогия, петрография және кристаллография; минералдардың негізгі қасиеттері; пайдалы қазбалардың кен орындары; кен орындарының генезисі, іздеу және барлау әдістері; геологиялық барлау жұмыстары; гидрогеология негіздері; пайдалы қазбалар кен орындарын өңдеу барысында жер асты суымен күресу шаралары.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геодезиялық және маркшейдерлік құрал-саймандар құрылымын; тау-кен қазбаларының маркшейдерлік пландарын; геодезиялық және маркшейдерлік түсірілімдер нәтижелерін өңдеу тәсілдерін; тау-кен қазбаларын дұрыс жүргізуді бақылау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жұмыстарының маркшей-дерлік пландарын оқи білу; тау-кен қазбасын дұрыс жүргізуді бақылау; геодезиялық карталар мен маркшейдерлік пландардағы бұрыштар мен арақашықтықтарды өлшеу; пайдалы қазбалар қорларының есебін жүргізу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және маркшейдер ісі негіздері</w:t>
            </w:r>
            <w:r>
              <w:rPr>
                <w:rFonts w:ascii="Times New Roman"/>
                <w:b w:val="false"/>
                <w:i w:val="false"/>
                <w:color w:val="000000"/>
                <w:sz w:val="20"/>
              </w:rPr>
              <w:t>:</w:t>
            </w:r>
            <w:r>
              <w:br/>
            </w:r>
            <w:r>
              <w:rPr>
                <w:rFonts w:ascii="Times New Roman"/>
                <w:b w:val="false"/>
                <w:i w:val="false"/>
                <w:color w:val="000000"/>
                <w:sz w:val="20"/>
              </w:rPr>
              <w:t>
геодезия: координаттар жүйесі; бұрыштарды, ара-қашықтықтары мен артықтықтарды өлшеу, геодезиялық аспаптар;</w:t>
            </w:r>
            <w:r>
              <w:br/>
            </w:r>
            <w:r>
              <w:rPr>
                <w:rFonts w:ascii="Times New Roman"/>
                <w:b w:val="false"/>
                <w:i w:val="false"/>
                <w:color w:val="000000"/>
                <w:sz w:val="20"/>
              </w:rPr>
              <w:t>
өлшеу нәтижелерін математикалық өңдеу; геодезиялық тармақтар; топографиялық түсірілімдер; маркшейдерлік іс: жерасты теодолитті түсірілім; қималы және тазарту қазбаларындағы түсірілім жұмыстары; тік түсірілім; маркшейдерлік құжаттама; тау-кен жұмыстарын қауіпсіз жүргізудің маркшейдерлік бақылауы; қорларды есептеу.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жер асты тау-кен қазбаларында өзін өзі ұстау ережелерін; өзін құтқару және өрт сөндіру құралдарын; шығатын қосалқы жерлерін; алғашқы медициналық көмек көрсету шараларын; тау-кен қазбаларындағы газдың режимін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еңбекті қорғау ережелерін ұстану; өзін құтқару және өрт сөндіру құралдарын қолдану; қауіпті және зиянды факторларды айыра білу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 және тау-кен құтқару ісінің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АҚ 3.2,</w:t>
            </w:r>
            <w:r>
              <w:br/>
            </w:r>
            <w:r>
              <w:rPr>
                <w:rFonts w:ascii="Times New Roman"/>
                <w:b w:val="false"/>
                <w:i w:val="false"/>
                <w:color w:val="000000"/>
                <w:sz w:val="20"/>
              </w:rPr>
              <w:t>
3.5,</w:t>
            </w:r>
            <w:r>
              <w:br/>
            </w:r>
            <w:r>
              <w:rPr>
                <w:rFonts w:ascii="Times New Roman"/>
                <w:b w:val="false"/>
                <w:i w:val="false"/>
                <w:color w:val="000000"/>
                <w:sz w:val="20"/>
              </w:rPr>
              <w:t>
3.7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пайдалы қазбалардың кен орындарын аршу мен дайындауға қойылатын қазіргі кезең талаптарын; тау-кен жұмыстарын жүргізу әдістері мен тәсілдерін, олардың негізгі параметрлерін анықтауды; кен қазбалары көлденең қимасының формаларын; кен өндірісінің объектілерін жобалаудың жалпы принциптері мен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аршудың технологиялық схемалары мен қазу жүйелерін есептеу; тазарту және дайындық забойларының құжаттарын құру; қазу бөлікшесі мен дайындық забойын желдету үшін қажетті ауа шығынын есептеу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w:t>
            </w:r>
            <w:r>
              <w:rPr>
                <w:rFonts w:ascii="Times New Roman"/>
                <w:b w:val="false"/>
                <w:i w:val="false"/>
                <w:color w:val="000000"/>
                <w:sz w:val="20"/>
              </w:rPr>
              <w:t>:</w:t>
            </w:r>
            <w:r>
              <w:br/>
            </w:r>
            <w:r>
              <w:rPr>
                <w:rFonts w:ascii="Times New Roman"/>
                <w:b w:val="false"/>
                <w:i w:val="false"/>
                <w:color w:val="000000"/>
                <w:sz w:val="20"/>
              </w:rPr>
              <w:t>
тау-кен жұмыстары, кен қазбаларын жүргізу және бекіту; пайдалы қазбалар кен орындарының аршу, дайындау және қазу жүйелері; желдету; жер асты өрттері мен кен-құтқару ісі; маркшейдерлік іс бойынша жалпы мәліметтер; кен жыныстарын қазуға дайындау процестері; кеніштік көлік; көтергі және сутөкпе; көмір мен кенді байыту.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3.2,</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АҚ 3.3,</w:t>
            </w:r>
            <w:r>
              <w:br/>
            </w:r>
            <w:r>
              <w:rPr>
                <w:rFonts w:ascii="Times New Roman"/>
                <w:b w:val="false"/>
                <w:i w:val="false"/>
                <w:color w:val="000000"/>
                <w:sz w:val="20"/>
              </w:rPr>
              <w:t>
3.4</w:t>
            </w:r>
          </w:p>
        </w:tc>
      </w:tr>
      <w:tr>
        <w:trPr>
          <w:trHeight w:val="249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жарылғыш заттары мен қоздыру құралдарын; жару жұмыстарының параметрлерін есептеу ережелерін, тиімділігі мен қауіпсіздігін, жарылған масса сапасын қамтамасыз ете отырып, оларды жүргізуді ұйымдастыруын; жарылғыш материалдарды есептеу, сақтау, тасымалдау және жою тәртібін; жару жұмыстарын орындау барысындағы жобалау құжаттары мазмұнына қойылатын талаптарын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бұрғылау-жару жұмыстарының құжатын құру мен есептеу; жару жүйелерінің схемаларын талдай білу; жару жұмыстарының параметрлерін есептеу; жару жұмыстарының жүргізілуін бақылауды жүзеге асыру; жарушы және тексеруші - өлшеуіш аспаптарын қолдану; жарылмаған зарядттарды жою процесін бақылау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Жарылыс жұмыстарының технологиясы мен қауіпсіздігі</w:t>
            </w:r>
            <w:r>
              <w:rPr>
                <w:rFonts w:ascii="Times New Roman"/>
                <w:b w:val="false"/>
                <w:i w:val="false"/>
                <w:color w:val="000000"/>
                <w:sz w:val="20"/>
              </w:rPr>
              <w:t>:</w:t>
            </w:r>
            <w:r>
              <w:br/>
            </w:r>
            <w:r>
              <w:rPr>
                <w:rFonts w:ascii="Times New Roman"/>
                <w:b w:val="false"/>
                <w:i w:val="false"/>
                <w:color w:val="000000"/>
                <w:sz w:val="20"/>
              </w:rPr>
              <w:t>
жарылыс теориясы мен өнеркәсіптік жарылғыш заттар қасиеттерінің негіздері; жарылғыш заттардың (ЖЗ) тиімділігі мен сапасын бағалау әдістері; зарядтарды жару құралдары мен тәсілдері; жарылғыш материалдарды(ЖМ) сақтау, тасымалдау және жою; ЖЗ зарядтарын бір-бірлеп немесе қатарынан сериямен жару арқылы кен жыныстарын қопару процестері; зарядтарды есептеудің жалпы принциптері; жару жұмыстарының әдістері; кен қазбаларындағы жару жұмыстарының ерекшеліктері; жару жұмыстарын механикаландыру; жару жұмыстарын жобалау мен ұйымдастыру негіздері; жарушының жұмысын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3.5</w:t>
            </w:r>
            <w:r>
              <w:br/>
            </w:r>
            <w:r>
              <w:rPr>
                <w:rFonts w:ascii="Times New Roman"/>
                <w:b w:val="false"/>
                <w:i w:val="false"/>
                <w:color w:val="000000"/>
                <w:sz w:val="20"/>
              </w:rPr>
              <w:t>
АҚ 3.4,</w:t>
            </w:r>
            <w:r>
              <w:br/>
            </w:r>
            <w:r>
              <w:rPr>
                <w:rFonts w:ascii="Times New Roman"/>
                <w:b w:val="false"/>
                <w:i w:val="false"/>
                <w:color w:val="000000"/>
                <w:sz w:val="20"/>
              </w:rPr>
              <w:t>
3.7</w:t>
            </w:r>
          </w:p>
        </w:tc>
      </w:tr>
      <w:tr>
        <w:trPr>
          <w:trHeight w:val="10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гидро- және пневможетектер негіздерін; кен машиналары мен кешендерінің жұмыс істеу принциптері мен құрылымын; кен машиналары конструкцияларының ерекшеліктерін, олардың техникалық сипаттамалары мен қолдану аумағын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қазу, үңгілеу және тиеу-тасымалдау жұмыстары механизациясының құралдарын таңдау; тау-кен техникасы түрлерінің бірін басқару; тау-кен жабдықтарына қызмет көрсету және оларды пайдалану кезінде техникалық жетекшілікті жүзеге асыру; машиналар мен механизмдердің қолдану және тарту күші есептерін жасау қолынан келу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rPr>
                <w:rFonts w:ascii="Times New Roman"/>
                <w:b w:val="false"/>
                <w:i w:val="false"/>
                <w:color w:val="000000"/>
                <w:sz w:val="20"/>
              </w:rPr>
              <w:t>:</w:t>
            </w:r>
            <w:r>
              <w:br/>
            </w:r>
            <w:r>
              <w:rPr>
                <w:rFonts w:ascii="Times New Roman"/>
                <w:b w:val="false"/>
                <w:i w:val="false"/>
                <w:color w:val="000000"/>
                <w:sz w:val="20"/>
              </w:rPr>
              <w:t>
гидро- және пневможетектер негіздері; уатқыш балғалар мен бұрғылау машиналары; дайындық және тазарту жұмыстарына арналған жабдықтар мен кешендер; бұрғылау станоктары; қазу, тиеу және тасымалдау машиналары мен кешендері; жер асты тау-кен жұмыстарына арналған қосалқы жабдықтар; тау-кен жұмыстарын жүргізу барысындағы гидромеханикаландыру; тазарту және үңгілеу комбайндары;</w:t>
            </w:r>
            <w:r>
              <w:br/>
            </w:r>
            <w:r>
              <w:rPr>
                <w:rFonts w:ascii="Times New Roman"/>
                <w:b w:val="false"/>
                <w:i w:val="false"/>
                <w:color w:val="000000"/>
                <w:sz w:val="20"/>
              </w:rPr>
              <w:t>
экскаваторлар; кенді және кенсіз кен орындарын өңдеуге арналған арнайы жабдықтар мен кешендер.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3.3,</w:t>
            </w:r>
            <w:r>
              <w:br/>
            </w:r>
            <w:r>
              <w:rPr>
                <w:rFonts w:ascii="Times New Roman"/>
                <w:b w:val="false"/>
                <w:i w:val="false"/>
                <w:color w:val="000000"/>
                <w:sz w:val="20"/>
              </w:rPr>
              <w:t>
АҚ 3.1,</w:t>
            </w:r>
            <w:r>
              <w:br/>
            </w:r>
            <w:r>
              <w:rPr>
                <w:rFonts w:ascii="Times New Roman"/>
                <w:b w:val="false"/>
                <w:i w:val="false"/>
                <w:color w:val="000000"/>
                <w:sz w:val="20"/>
              </w:rPr>
              <w:t>
3.7</w:t>
            </w:r>
          </w:p>
        </w:tc>
      </w:tr>
      <w:tr>
        <w:trPr>
          <w:trHeight w:val="3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қазу және үңгілеу бөлікшелерін электр қуатымен жабдықтау схемаларын; тау-кен кәсіпорындары электржабдықтарының конструкциясы мен орындалу түрлерін; ішексымды тізбектерін іліп тарту ережелерін; кеніштік басқару, қорғау және байланыс аппаратурасының іс-әрекеті принципін; қуат үнемдейтін технология түрлерін білуі керек;</w:t>
            </w:r>
            <w:r>
              <w:br/>
            </w:r>
            <w:r>
              <w:rPr>
                <w:rFonts w:ascii="Times New Roman"/>
                <w:b w:val="false"/>
                <w:i w:val="false"/>
                <w:color w:val="000000"/>
                <w:sz w:val="20"/>
              </w:rPr>
              <w:t xml:space="preserve">
электржабдықтарын таңдау және қолдану; электр қуатымен жабдықтау схемаларын есептеу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электрмен жабдықтары мен электр куатын жеткізу</w:t>
            </w:r>
            <w:r>
              <w:rPr>
                <w:rFonts w:ascii="Times New Roman"/>
                <w:b w:val="false"/>
                <w:i w:val="false"/>
                <w:color w:val="000000"/>
                <w:sz w:val="20"/>
              </w:rPr>
              <w:t>:</w:t>
            </w:r>
            <w:r>
              <w:br/>
            </w:r>
            <w:r>
              <w:rPr>
                <w:rFonts w:ascii="Times New Roman"/>
                <w:b w:val="false"/>
                <w:i w:val="false"/>
                <w:color w:val="000000"/>
                <w:sz w:val="20"/>
              </w:rPr>
              <w:t>
кен кәсіпорындарының электрмен жабдықталу схемалары; ішексымды тізбектерінің құрылымы; ішексымдарды іліп тарту; электржабдықтарының деңгейі мен орындалу түрлері; жер асты тау-кен қазбаларын 1140 В дейін және одан да жоғары кернеулі электр қуатымен жабдықтау схемалары; жер асты машиналары мен механизмдерін электр қуатымен қамтамасыз ету; машиналар мен механизмдерді қашықтықтан басқарудың электрлік схемалары; кеніштік белгі беру және байланыс; электр тоғына түсуден сақтану; электр қуатын қолданудың негізгі техника-экономикалық көрсеткіштері; қуат көздерін үнемдеу технологиялары; электржетек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АҚ 3.2,</w:t>
            </w:r>
            <w:r>
              <w:br/>
            </w:r>
            <w:r>
              <w:rPr>
                <w:rFonts w:ascii="Times New Roman"/>
                <w:b w:val="false"/>
                <w:i w:val="false"/>
                <w:color w:val="000000"/>
                <w:sz w:val="20"/>
              </w:rPr>
              <w:t>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гидравликаның негізгі заңдарын; желдеткіштер, сорғылар, компрессорлар, калориферлер, көтергі машиналарының типтерін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жылжымайтын шахталық қондырғыны таңдау және есептеу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механикасы</w:t>
            </w:r>
            <w:r>
              <w:br/>
            </w:r>
            <w:r>
              <w:rPr>
                <w:rFonts w:ascii="Times New Roman"/>
                <w:b w:val="false"/>
                <w:i w:val="false"/>
                <w:color w:val="000000"/>
                <w:sz w:val="20"/>
              </w:rPr>
              <w:t>
гидравлика негіздері; турбомашиналар теориясының негіздері; желдеткіш, сутөкпе, пневматикалық және көтергі қондырғылары, олардың түрлері, конструкциялары, іс-әрекет принципі; өнімділіктерін реттеу; жабдықтар мен жетекті таңдау, оларды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3.3,</w:t>
            </w:r>
            <w:r>
              <w:br/>
            </w:r>
            <w:r>
              <w:rPr>
                <w:rFonts w:ascii="Times New Roman"/>
                <w:b w:val="false"/>
                <w:i w:val="false"/>
                <w:color w:val="000000"/>
                <w:sz w:val="20"/>
              </w:rPr>
              <w:t>
АҚ 3.1,</w:t>
            </w:r>
            <w:r>
              <w:br/>
            </w:r>
            <w:r>
              <w:rPr>
                <w:rFonts w:ascii="Times New Roman"/>
                <w:b w:val="false"/>
                <w:i w:val="false"/>
                <w:color w:val="000000"/>
                <w:sz w:val="20"/>
              </w:rPr>
              <w:t>
3.7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технологиялық жүк ағындарын қалыптастыру әдістерін; көлік машиналарының техникалық сипаттамаларын, оларды пайдалану есебін; кен кәсіпорындарының тиеу-көлікті жабдықтарын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берілген тау-кен геологиялық жағдайларына арналған көлік машиналарын таңдау және оларды қолдану мен тарту есептерін жасау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көлік</w:t>
            </w:r>
            <w:r>
              <w:rPr>
                <w:rFonts w:ascii="Times New Roman"/>
                <w:b w:val="false"/>
                <w:i w:val="false"/>
                <w:color w:val="000000"/>
                <w:sz w:val="20"/>
              </w:rPr>
              <w:t>:</w:t>
            </w:r>
            <w:r>
              <w:br/>
            </w:r>
            <w:r>
              <w:rPr>
                <w:rFonts w:ascii="Times New Roman"/>
                <w:b w:val="false"/>
                <w:i w:val="false"/>
                <w:color w:val="000000"/>
                <w:sz w:val="20"/>
              </w:rPr>
              <w:t>
көлік машиналарының теориясы; кенішті көлік түрлері; шахталық рельсті жол; дірілді, тақташалы, ысырмалы, таспалы және арнайы конвейерлер; шахталық вагонеткалар, локомотивті тасылым;</w:t>
            </w:r>
            <w:r>
              <w:br/>
            </w:r>
            <w:r>
              <w:rPr>
                <w:rFonts w:ascii="Times New Roman"/>
                <w:b w:val="false"/>
                <w:i w:val="false"/>
                <w:color w:val="000000"/>
                <w:sz w:val="20"/>
              </w:rPr>
              <w:t>
жер бетінің технологиялық кешені; шахта көлігінің жұмысын ұйымдастыру; гидро- және пневмокөлік; ысырма көлік; қоймалар мен үйінділердегі көлік.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w:t>
            </w:r>
            <w:r>
              <w:br/>
            </w:r>
            <w:r>
              <w:rPr>
                <w:rFonts w:ascii="Times New Roman"/>
                <w:b w:val="false"/>
                <w:i w:val="false"/>
                <w:color w:val="000000"/>
                <w:sz w:val="20"/>
              </w:rPr>
              <w:t>
АҚ 3.1,</w:t>
            </w:r>
            <w:r>
              <w:br/>
            </w:r>
            <w:r>
              <w:rPr>
                <w:rFonts w:ascii="Times New Roman"/>
                <w:b w:val="false"/>
                <w:i w:val="false"/>
                <w:color w:val="000000"/>
                <w:sz w:val="20"/>
              </w:rPr>
              <w:t>
3.4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кен өндірісінің автоматика және телемеханика негіздерін; басқарудың автоматтандыру жүйелерінің құрылу принципін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тау-кен жабдықтарын автоматтандыру схемаларын оқу; кен автоматикасының, оның ішінде түйіспесіз және микропроцессорлы құрылғыларының, негізгі элементтерін тану</w:t>
            </w:r>
            <w:r>
              <w:br/>
            </w:r>
            <w:r>
              <w:rPr>
                <w:rFonts w:ascii="Times New Roman"/>
                <w:b w:val="false"/>
                <w:i w:val="false"/>
                <w:color w:val="000000"/>
                <w:sz w:val="20"/>
              </w:rPr>
              <w:t>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процестерін автоматтандыру</w:t>
            </w:r>
            <w:r>
              <w:rPr>
                <w:rFonts w:ascii="Times New Roman"/>
                <w:b w:val="false"/>
                <w:i w:val="false"/>
                <w:color w:val="000000"/>
                <w:sz w:val="20"/>
              </w:rPr>
              <w:t>:</w:t>
            </w:r>
            <w:r>
              <w:br/>
            </w:r>
            <w:r>
              <w:rPr>
                <w:rFonts w:ascii="Times New Roman"/>
                <w:b w:val="false"/>
                <w:i w:val="false"/>
                <w:color w:val="000000"/>
                <w:sz w:val="20"/>
              </w:rPr>
              <w:t>
автоматика және телемеханиканың негізгі түсініктері; сандық техника элементтері; автоматтандырудың техникалық құралдары; тау-кен машиналарын, шахта көліктерін және жылжымайтын қондырғыларды автоматтандыру; технологиялық процестерді автоматтандыру; тау-кен жабдықтары мен технологиялық процестерді автоматтандырудағы даму бағытының болашағы.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АҚ 3.3,</w:t>
            </w:r>
            <w:r>
              <w:br/>
            </w:r>
            <w:r>
              <w:rPr>
                <w:rFonts w:ascii="Times New Roman"/>
                <w:b w:val="false"/>
                <w:i w:val="false"/>
                <w:color w:val="000000"/>
                <w:sz w:val="20"/>
              </w:rPr>
              <w:t>
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аса қауіпті және зиянды өндірістік факторлардың сапалы және сандық талдауының әдістерін; тау-кен жұмыстарын жүргізу барысындағы қауіпсіздік ережелерін; қоршаған ортаны қорғау және табиғатты тиімді пайдалану жөніндегі нормативті құжаттарды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қауіпсіздік техникасының ұстануын және технологиялық карталар мен жобаларға сәйкес тапсырма бойынша жұмыстың орындалуын бақылау; бөлікшеде жұмыстарды қауіпсіз жүргізу бойынша нұсқау беру; өндірістегі жазатайым оқиға жөнінде бекітілген форма бойынша акт құру; тау-кен жабдықтарын техникалық пайдалану, қауіпсіздік техникасы мен өндірістік санитария ережелерін ұстану; экобиқорғау техникасын қолдану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техникасы,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негативті факторлардың адамға әсері; зақымдану және зиянды факторлардың ұқсастылығы; техникалық жүйелердің және технологиялық процестердің қауіптерінен қорғану әдістері мен құралдары; тау-кен кәсіпорындарындағы қауіпсіздік техникасының нормативті және ұйымдастыру негіздері; өндірістегі зақымдану және кәсіби аурулар; жер асты өрттерін сөндіру және алдын алу; тау-кен кәсіпорнындағы - апаттарды жоюға дайындау; тау-кен жұмыстарын жүргізу барысында қоршаған ортаны қорғау және табиғатты тиімді пайдалану; экобиоқорғау техникасы; табиғи ресурстарды кешенді пайдалану; ҚР заңдары және салалы ҚЕ, ТПЕ.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r>
              <w:br/>
            </w:r>
            <w:r>
              <w:rPr>
                <w:rFonts w:ascii="Times New Roman"/>
                <w:b w:val="false"/>
                <w:i w:val="false"/>
                <w:color w:val="000000"/>
                <w:sz w:val="20"/>
              </w:rPr>
              <w:t>
КҚ 3.1,</w:t>
            </w:r>
            <w:r>
              <w:br/>
            </w:r>
            <w:r>
              <w:rPr>
                <w:rFonts w:ascii="Times New Roman"/>
                <w:b w:val="false"/>
                <w:i w:val="false"/>
                <w:color w:val="000000"/>
                <w:sz w:val="20"/>
              </w:rPr>
              <w:t>
АҚ 3.4,</w:t>
            </w:r>
            <w:r>
              <w:br/>
            </w:r>
            <w:r>
              <w:rPr>
                <w:rFonts w:ascii="Times New Roman"/>
                <w:b w:val="false"/>
                <w:i w:val="false"/>
                <w:color w:val="000000"/>
                <w:sz w:val="20"/>
              </w:rPr>
              <w:t>
3.5,</w:t>
            </w:r>
            <w:r>
              <w:br/>
            </w:r>
            <w:r>
              <w:rPr>
                <w:rFonts w:ascii="Times New Roman"/>
                <w:b w:val="false"/>
                <w:i w:val="false"/>
                <w:color w:val="000000"/>
                <w:sz w:val="20"/>
              </w:rPr>
              <w:t>
3.7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білім алушы міндеті</w:t>
            </w:r>
            <w:r>
              <w:br/>
            </w:r>
            <w:r>
              <w:rPr>
                <w:rFonts w:ascii="Times New Roman"/>
                <w:b w:val="false"/>
                <w:i w:val="false"/>
                <w:color w:val="000000"/>
                <w:sz w:val="20"/>
              </w:rPr>
              <w:t xml:space="preserve">
өндірістік және технологиялық процестерді ұйымдастыруды; саланың (кәсіпорынның) материалды-техникалық, еңбек және қаражат ресурстарын, оларды тиімді пайдалану көрсеткіштерін; өнім бағасының жасалу механизмдерін, қазіргі кезең жағдайларындағы еңбек төлемінің формаларын; бизнес-жоспарды дайындау әдісін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қабылданған әдіс бойынша кәсіпорын (бөлікше) іс әрекетінің негізгі техника-экономикалық көрсеткіштерін есептеу </w:t>
            </w:r>
            <w:r>
              <w:rPr>
                <w:rFonts w:ascii="Times New Roman"/>
                <w:b/>
                <w:i w:val="false"/>
                <w:color w:val="000000"/>
                <w:sz w:val="20"/>
              </w:rPr>
              <w:t>істеуі керек</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 экономикасы</w:t>
            </w:r>
            <w:r>
              <w:rPr>
                <w:rFonts w:ascii="Times New Roman"/>
                <w:b w:val="false"/>
                <w:i w:val="false"/>
                <w:color w:val="000000"/>
                <w:sz w:val="20"/>
              </w:rPr>
              <w:t>:</w:t>
            </w:r>
            <w:r>
              <w:br/>
            </w:r>
            <w:r>
              <w:rPr>
                <w:rFonts w:ascii="Times New Roman"/>
                <w:b w:val="false"/>
                <w:i w:val="false"/>
                <w:color w:val="000000"/>
                <w:sz w:val="20"/>
              </w:rPr>
              <w:t>
сала және нарық экономикасы; саланың материалдық, еңбек және қаржы ресурстары; саланы басқару, дамудың экономикалық көрсеткіштері; кәсіпорын шаруашылық субъектісі ретінде; кәсіпорындарды ұйымдастыру формалары, олардың өндірістік және ұйымдастыру құрылымдары; негізгі өндірістік және технологиялық процестер; кәсіпорын инфрақұрылымы; кәсіпорын капиталы мен мүлігі; негізгі және айналымдағы мүліктер; еңбек ресурстары; еңбекті нормалау және оның төлемі; өндіріс шығындары және өнімнің өз бағасы; бағаның құрылуы; бизнес-жоспар; негізгі техника-экономикалық көрсеткіштерді есептеу әдісі.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3.2,</w:t>
            </w:r>
            <w:r>
              <w:br/>
            </w:r>
            <w:r>
              <w:rPr>
                <w:rFonts w:ascii="Times New Roman"/>
                <w:b w:val="false"/>
                <w:i w:val="false"/>
                <w:color w:val="000000"/>
                <w:sz w:val="20"/>
              </w:rPr>
              <w:t>
3.6,</w:t>
            </w:r>
            <w:r>
              <w:br/>
            </w:r>
            <w:r>
              <w:rPr>
                <w:rFonts w:ascii="Times New Roman"/>
                <w:b w:val="false"/>
                <w:i w:val="false"/>
                <w:color w:val="000000"/>
                <w:sz w:val="20"/>
              </w:rPr>
              <w:t>
АҚ 3.6</w:t>
            </w:r>
          </w:p>
        </w:tc>
      </w:tr>
    </w:tbl>
    <w:bookmarkStart w:name="z188" w:id="1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39-қосымша </w:t>
      </w:r>
    </w:p>
    <w:bookmarkEnd w:id="117"/>
    <w:bookmarkStart w:name="z189" w:id="118"/>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18"/>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0706000 - Пайдалы қазбаларды ашық түрде қазу</w:t>
      </w:r>
      <w:r>
        <w:br/>
      </w:r>
      <w:r>
        <w:rPr>
          <w:rFonts w:ascii="Times New Roman"/>
          <w:b w:val="false"/>
          <w:i w:val="false"/>
          <w:color w:val="000000"/>
          <w:sz w:val="28"/>
        </w:rPr>
        <w:t>
      Біліктілігі: 070602 2 - Экскаватор машинисінің көмекшісі</w:t>
      </w:r>
      <w:r>
        <w:br/>
      </w:r>
      <w:r>
        <w:rPr>
          <w:rFonts w:ascii="Times New Roman"/>
          <w:b w:val="false"/>
          <w:i w:val="false"/>
          <w:color w:val="000000"/>
          <w:sz w:val="28"/>
        </w:rPr>
        <w:t>
      070603 2 - Бұрғылау қондырғысының машинисі</w:t>
      </w:r>
      <w:r>
        <w:br/>
      </w:r>
      <w:r>
        <w:rPr>
          <w:rFonts w:ascii="Times New Roman"/>
          <w:b w:val="false"/>
          <w:i w:val="false"/>
          <w:color w:val="000000"/>
          <w:sz w:val="28"/>
        </w:rPr>
        <w:t>
      070604 2 - Жол-сапар жұмысшысы</w:t>
      </w:r>
      <w:r>
        <w:br/>
      </w:r>
      <w:r>
        <w:rPr>
          <w:rFonts w:ascii="Times New Roman"/>
          <w:b w:val="false"/>
          <w:i w:val="false"/>
          <w:color w:val="000000"/>
          <w:sz w:val="28"/>
        </w:rPr>
        <w:t>
      070605 2 - Сығымдағыш қондырғының машинисі</w:t>
      </w:r>
      <w:r>
        <w:br/>
      </w:r>
      <w:r>
        <w:rPr>
          <w:rFonts w:ascii="Times New Roman"/>
          <w:b w:val="false"/>
          <w:i w:val="false"/>
          <w:color w:val="000000"/>
          <w:sz w:val="28"/>
        </w:rPr>
        <w:t>
      070607 2 - Конвейер машинисі</w:t>
      </w:r>
      <w:r>
        <w:br/>
      </w:r>
      <w:r>
        <w:rPr>
          <w:rFonts w:ascii="Times New Roman"/>
          <w:b w:val="false"/>
          <w:i w:val="false"/>
          <w:color w:val="000000"/>
          <w:sz w:val="28"/>
        </w:rPr>
        <w:t>
      070608 2 - Уату қондырғылары машинисі</w:t>
      </w:r>
      <w:r>
        <w:br/>
      </w:r>
      <w:r>
        <w:rPr>
          <w:rFonts w:ascii="Times New Roman"/>
          <w:b w:val="false"/>
          <w:i w:val="false"/>
          <w:color w:val="000000"/>
          <w:sz w:val="28"/>
        </w:rPr>
        <w:t>
      070610 2 - Айқас қатар қалыптастыратын машинаның машинисі</w:t>
      </w:r>
      <w:r>
        <w:br/>
      </w:r>
      <w:r>
        <w:rPr>
          <w:rFonts w:ascii="Times New Roman"/>
          <w:b w:val="false"/>
          <w:i w:val="false"/>
          <w:color w:val="000000"/>
          <w:sz w:val="28"/>
        </w:rPr>
        <w:t>
      070611 2 - Кезекші және жабдықтарды жөндеу жөніндегі электрослесарь</w:t>
      </w:r>
      <w:r>
        <w:br/>
      </w:r>
      <w:r>
        <w:rPr>
          <w:rFonts w:ascii="Times New Roman"/>
          <w:b w:val="false"/>
          <w:i w:val="false"/>
          <w:color w:val="000000"/>
          <w:sz w:val="28"/>
        </w:rPr>
        <w:t>
      070612 2 - Жөндеуші - слесарь</w:t>
      </w:r>
      <w:r>
        <w:br/>
      </w:r>
      <w:r>
        <w:rPr>
          <w:rFonts w:ascii="Times New Roman"/>
          <w:b w:val="false"/>
          <w:i w:val="false"/>
          <w:color w:val="000000"/>
          <w:sz w:val="28"/>
        </w:rPr>
        <w:t>
      070615 2 - Электровоз машинисінің көмекшісі</w:t>
      </w:r>
      <w:r>
        <w:br/>
      </w:r>
      <w:r>
        <w:rPr>
          <w:rFonts w:ascii="Times New Roman"/>
          <w:b w:val="false"/>
          <w:i w:val="false"/>
          <w:color w:val="000000"/>
          <w:sz w:val="28"/>
        </w:rPr>
        <w:t>
      070616 2 - Тепловоз машинисінің көмекшісі</w:t>
      </w:r>
      <w:r>
        <w:br/>
      </w:r>
      <w:r>
        <w:rPr>
          <w:rFonts w:ascii="Times New Roman"/>
          <w:b w:val="false"/>
          <w:i w:val="false"/>
          <w:color w:val="000000"/>
          <w:sz w:val="28"/>
        </w:rPr>
        <w:t>
      070617 2 - Байланыстырушы электрослесарь</w:t>
      </w:r>
      <w:r>
        <w:br/>
      </w:r>
      <w:r>
        <w:rPr>
          <w:rFonts w:ascii="Times New Roman"/>
          <w:b w:val="false"/>
          <w:i w:val="false"/>
          <w:color w:val="000000"/>
          <w:sz w:val="28"/>
        </w:rPr>
        <w:t>
      070619 2 - Бульдозер машинисі</w:t>
      </w:r>
      <w:r>
        <w:br/>
      </w:r>
      <w:r>
        <w:rPr>
          <w:rFonts w:ascii="Times New Roman"/>
          <w:b w:val="false"/>
          <w:i w:val="false"/>
          <w:color w:val="000000"/>
          <w:sz w:val="28"/>
        </w:rPr>
        <w:t>
      070622 1 - Қимадағы тау–кен жұмысшысы</w:t>
      </w:r>
      <w:r>
        <w:br/>
      </w:r>
      <w:r>
        <w:rPr>
          <w:rFonts w:ascii="Times New Roman"/>
          <w:b w:val="false"/>
          <w:i w:val="false"/>
          <w:color w:val="000000"/>
          <w:sz w:val="28"/>
        </w:rPr>
        <w:t>
      070624 1 - Жарылғыш материалдарды үлестіруші</w:t>
      </w:r>
      <w:r>
        <w:br/>
      </w:r>
      <w:r>
        <w:rPr>
          <w:rFonts w:ascii="Times New Roman"/>
          <w:b w:val="false"/>
          <w:i w:val="false"/>
          <w:color w:val="000000"/>
          <w:sz w:val="28"/>
        </w:rPr>
        <w:t>
      070626 1 - Экскаваторлардағы, үйінді көпірлердегі және үйінді кен жұмысшысы</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Нормативтік оқу мерзімі: 1 жыл 10 ай</w:t>
      </w:r>
      <w:r>
        <w:br/>
      </w:r>
      <w:r>
        <w:rPr>
          <w:rFonts w:ascii="Times New Roman"/>
          <w:b w:val="false"/>
          <w:i w:val="false"/>
          <w:color w:val="000000"/>
          <w:sz w:val="28"/>
        </w:rPr>
        <w:t xml:space="preserve">
Жалпы орта білім базасында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782"/>
        <w:gridCol w:w="1305"/>
        <w:gridCol w:w="886"/>
        <w:gridCol w:w="1430"/>
        <w:gridCol w:w="1055"/>
        <w:gridCol w:w="1258"/>
        <w:gridCol w:w="1730"/>
        <w:gridCol w:w="876"/>
        <w:gridCol w:w="677"/>
        <w:gridCol w:w="1014"/>
        <w:gridCol w:w="677"/>
        <w:gridCol w:w="1014"/>
        <w:gridCol w:w="677"/>
        <w:gridCol w:w="1043"/>
        <w:gridCol w:w="725"/>
        <w:gridCol w:w="10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зертханалық-практ.жұмыстар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19 ап.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19 ап.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 ап.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15 ап.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тану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3г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Карьерлік көлік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8+3г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2406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8+3г</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4+3г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2855"/>
        <w:gridCol w:w="3747"/>
      </w:tblGrid>
      <w:tr>
        <w:trPr>
          <w:trHeight w:val="28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
</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
</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
</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біліктілікті иемдену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оқытуға қорытынды сағаттар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3312
</w:t>
            </w:r>
          </w:p>
        </w:tc>
      </w:tr>
    </w:tbl>
    <w:bookmarkStart w:name="z190" w:id="119"/>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40-қосымша </w:t>
      </w:r>
    </w:p>
    <w:bookmarkEnd w:id="120"/>
    <w:bookmarkStart w:name="z192" w:id="121"/>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1"/>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0706000 - Пайдалы қазбаларды ашық түрде қазу</w:t>
      </w:r>
      <w:r>
        <w:br/>
      </w:r>
      <w:r>
        <w:rPr>
          <w:rFonts w:ascii="Times New Roman"/>
          <w:b w:val="false"/>
          <w:i w:val="false"/>
          <w:color w:val="000000"/>
          <w:sz w:val="28"/>
        </w:rPr>
        <w:t>
      Біліктілігі:</w:t>
      </w:r>
      <w:r>
        <w:br/>
      </w:r>
      <w:r>
        <w:rPr>
          <w:rFonts w:ascii="Times New Roman"/>
          <w:b w:val="false"/>
          <w:i w:val="false"/>
          <w:color w:val="000000"/>
          <w:sz w:val="28"/>
        </w:rPr>
        <w:t>
      белгіленген деңгей: 070602 2 - Экскаватор машинисінің көмекшісі</w:t>
      </w:r>
      <w:r>
        <w:br/>
      </w:r>
      <w:r>
        <w:rPr>
          <w:rFonts w:ascii="Times New Roman"/>
          <w:b w:val="false"/>
          <w:i w:val="false"/>
          <w:color w:val="000000"/>
          <w:sz w:val="28"/>
        </w:rPr>
        <w:t>
      070603 2 - Бұрғылау қондырғысының машинисі</w:t>
      </w:r>
      <w:r>
        <w:br/>
      </w:r>
      <w:r>
        <w:rPr>
          <w:rFonts w:ascii="Times New Roman"/>
          <w:b w:val="false"/>
          <w:i w:val="false"/>
          <w:color w:val="000000"/>
          <w:sz w:val="28"/>
        </w:rPr>
        <w:t>
      070604 2 - Жол-сапар жұмысшысы</w:t>
      </w:r>
      <w:r>
        <w:br/>
      </w:r>
      <w:r>
        <w:rPr>
          <w:rFonts w:ascii="Times New Roman"/>
          <w:b w:val="false"/>
          <w:i w:val="false"/>
          <w:color w:val="000000"/>
          <w:sz w:val="28"/>
        </w:rPr>
        <w:t>
      070605 2 - Сығымдағыш қондырғының машинисі</w:t>
      </w:r>
      <w:r>
        <w:br/>
      </w:r>
      <w:r>
        <w:rPr>
          <w:rFonts w:ascii="Times New Roman"/>
          <w:b w:val="false"/>
          <w:i w:val="false"/>
          <w:color w:val="000000"/>
          <w:sz w:val="28"/>
        </w:rPr>
        <w:t>
      070607 2 - Конвейер машинисі</w:t>
      </w:r>
      <w:r>
        <w:br/>
      </w:r>
      <w:r>
        <w:rPr>
          <w:rFonts w:ascii="Times New Roman"/>
          <w:b w:val="false"/>
          <w:i w:val="false"/>
          <w:color w:val="000000"/>
          <w:sz w:val="28"/>
        </w:rPr>
        <w:t>
      070608 2 - Уату қондырғылары машинисі</w:t>
      </w:r>
      <w:r>
        <w:br/>
      </w:r>
      <w:r>
        <w:rPr>
          <w:rFonts w:ascii="Times New Roman"/>
          <w:b w:val="false"/>
          <w:i w:val="false"/>
          <w:color w:val="000000"/>
          <w:sz w:val="28"/>
        </w:rPr>
        <w:t>
      070610 2 - Айқас қатар қалыптастыратын машинаның машинисі</w:t>
      </w:r>
      <w:r>
        <w:br/>
      </w:r>
      <w:r>
        <w:rPr>
          <w:rFonts w:ascii="Times New Roman"/>
          <w:b w:val="false"/>
          <w:i w:val="false"/>
          <w:color w:val="000000"/>
          <w:sz w:val="28"/>
        </w:rPr>
        <w:t>
      070611 2 - Кезекші және жабдықтарды жөндеу жөніндегі электрослесарь</w:t>
      </w:r>
      <w:r>
        <w:br/>
      </w:r>
      <w:r>
        <w:rPr>
          <w:rFonts w:ascii="Times New Roman"/>
          <w:b w:val="false"/>
          <w:i w:val="false"/>
          <w:color w:val="000000"/>
          <w:sz w:val="28"/>
        </w:rPr>
        <w:t>
      070612 2 - Жөндеуші - слесарь</w:t>
      </w:r>
      <w:r>
        <w:br/>
      </w:r>
      <w:r>
        <w:rPr>
          <w:rFonts w:ascii="Times New Roman"/>
          <w:b w:val="false"/>
          <w:i w:val="false"/>
          <w:color w:val="000000"/>
          <w:sz w:val="28"/>
        </w:rPr>
        <w:t>
      070615 2 - Электровоз машинисінің көмекшісі</w:t>
      </w:r>
      <w:r>
        <w:br/>
      </w:r>
      <w:r>
        <w:rPr>
          <w:rFonts w:ascii="Times New Roman"/>
          <w:b w:val="false"/>
          <w:i w:val="false"/>
          <w:color w:val="000000"/>
          <w:sz w:val="28"/>
        </w:rPr>
        <w:t>
      070616 2 - Тепловоз машинисінің көмекшісі</w:t>
      </w:r>
      <w:r>
        <w:br/>
      </w:r>
      <w:r>
        <w:rPr>
          <w:rFonts w:ascii="Times New Roman"/>
          <w:b w:val="false"/>
          <w:i w:val="false"/>
          <w:color w:val="000000"/>
          <w:sz w:val="28"/>
        </w:rPr>
        <w:t>
      070617 2 - Байланыстырушы электрослесарь</w:t>
      </w:r>
      <w:r>
        <w:br/>
      </w:r>
      <w:r>
        <w:rPr>
          <w:rFonts w:ascii="Times New Roman"/>
          <w:b w:val="false"/>
          <w:i w:val="false"/>
          <w:color w:val="000000"/>
          <w:sz w:val="28"/>
        </w:rPr>
        <w:t>
      070619 2 - Бульдозер машинисі</w:t>
      </w:r>
      <w:r>
        <w:br/>
      </w:r>
      <w:r>
        <w:rPr>
          <w:rFonts w:ascii="Times New Roman"/>
          <w:b w:val="false"/>
          <w:i w:val="false"/>
          <w:color w:val="000000"/>
          <w:sz w:val="28"/>
        </w:rPr>
        <w:t>
      070622 1 - Қимадағы тау–кен жұмысшысы</w:t>
      </w:r>
      <w:r>
        <w:br/>
      </w:r>
      <w:r>
        <w:rPr>
          <w:rFonts w:ascii="Times New Roman"/>
          <w:b w:val="false"/>
          <w:i w:val="false"/>
          <w:color w:val="000000"/>
          <w:sz w:val="28"/>
        </w:rPr>
        <w:t>
      070624 1 - Жарылғыш материалдарды үлестіруші</w:t>
      </w:r>
      <w:r>
        <w:br/>
      </w:r>
      <w:r>
        <w:rPr>
          <w:rFonts w:ascii="Times New Roman"/>
          <w:b w:val="false"/>
          <w:i w:val="false"/>
          <w:color w:val="000000"/>
          <w:sz w:val="28"/>
        </w:rPr>
        <w:t>
      070626 1 - Экскаваторлардағы, үйінді көпірлердегі және үйінді кен жұмысшысы</w:t>
      </w:r>
      <w:r>
        <w:br/>
      </w:r>
      <w:r>
        <w:rPr>
          <w:rFonts w:ascii="Times New Roman"/>
          <w:b w:val="false"/>
          <w:i w:val="false"/>
          <w:color w:val="000000"/>
          <w:sz w:val="28"/>
        </w:rPr>
        <w:t>
      жоғары деңгей:</w:t>
      </w:r>
      <w:r>
        <w:br/>
      </w:r>
      <w:r>
        <w:rPr>
          <w:rFonts w:ascii="Times New Roman"/>
          <w:b w:val="false"/>
          <w:i w:val="false"/>
          <w:color w:val="000000"/>
          <w:sz w:val="28"/>
        </w:rPr>
        <w:t>
      070601 2 - Экскаватор машинисі</w:t>
      </w:r>
      <w:r>
        <w:br/>
      </w:r>
      <w:r>
        <w:rPr>
          <w:rFonts w:ascii="Times New Roman"/>
          <w:b w:val="false"/>
          <w:i w:val="false"/>
          <w:color w:val="000000"/>
          <w:sz w:val="28"/>
        </w:rPr>
        <w:t>
      070603 2 - Бұрғылау қондырғысының машинисі</w:t>
      </w:r>
      <w:r>
        <w:br/>
      </w:r>
      <w:r>
        <w:rPr>
          <w:rFonts w:ascii="Times New Roman"/>
          <w:b w:val="false"/>
          <w:i w:val="false"/>
          <w:color w:val="000000"/>
          <w:sz w:val="28"/>
        </w:rPr>
        <w:t>
      070604 2 - Жол-сапар жұмысшысы</w:t>
      </w:r>
      <w:r>
        <w:br/>
      </w:r>
      <w:r>
        <w:rPr>
          <w:rFonts w:ascii="Times New Roman"/>
          <w:b w:val="false"/>
          <w:i w:val="false"/>
          <w:color w:val="000000"/>
          <w:sz w:val="28"/>
        </w:rPr>
        <w:t>
      070605 2 - Сығымдағыш қондырғының машинисі</w:t>
      </w:r>
      <w:r>
        <w:br/>
      </w:r>
      <w:r>
        <w:rPr>
          <w:rFonts w:ascii="Times New Roman"/>
          <w:b w:val="false"/>
          <w:i w:val="false"/>
          <w:color w:val="000000"/>
          <w:sz w:val="28"/>
        </w:rPr>
        <w:t>
      070606 2 - Вибротиеу қондырғысы машинисі</w:t>
      </w:r>
      <w:r>
        <w:br/>
      </w:r>
      <w:r>
        <w:rPr>
          <w:rFonts w:ascii="Times New Roman"/>
          <w:b w:val="false"/>
          <w:i w:val="false"/>
          <w:color w:val="000000"/>
          <w:sz w:val="28"/>
        </w:rPr>
        <w:t>
      070607 2 - Конвейер машинисі</w:t>
      </w:r>
      <w:r>
        <w:br/>
      </w:r>
      <w:r>
        <w:rPr>
          <w:rFonts w:ascii="Times New Roman"/>
          <w:b w:val="false"/>
          <w:i w:val="false"/>
          <w:color w:val="000000"/>
          <w:sz w:val="28"/>
        </w:rPr>
        <w:t>
      070608 2 - Ұату қондырғылары машинисі</w:t>
      </w:r>
      <w:r>
        <w:br/>
      </w:r>
      <w:r>
        <w:rPr>
          <w:rFonts w:ascii="Times New Roman"/>
          <w:b w:val="false"/>
          <w:i w:val="false"/>
          <w:color w:val="000000"/>
          <w:sz w:val="28"/>
        </w:rPr>
        <w:t>
      070609 2 - Роторлы экскаватор машинисі</w:t>
      </w:r>
      <w:r>
        <w:br/>
      </w:r>
      <w:r>
        <w:rPr>
          <w:rFonts w:ascii="Times New Roman"/>
          <w:b w:val="false"/>
          <w:i w:val="false"/>
          <w:color w:val="000000"/>
          <w:sz w:val="28"/>
        </w:rPr>
        <w:t>
      070610 2 - Айқас қатар қалыптастыратын машинаның машинисі</w:t>
      </w:r>
      <w:r>
        <w:br/>
      </w:r>
      <w:r>
        <w:rPr>
          <w:rFonts w:ascii="Times New Roman"/>
          <w:b w:val="false"/>
          <w:i w:val="false"/>
          <w:color w:val="000000"/>
          <w:sz w:val="28"/>
        </w:rPr>
        <w:t>
      070611 2 - Кезекші және жабдықтарды жөндеу жөніндегі электрослесарь</w:t>
      </w:r>
      <w:r>
        <w:br/>
      </w:r>
      <w:r>
        <w:rPr>
          <w:rFonts w:ascii="Times New Roman"/>
          <w:b w:val="false"/>
          <w:i w:val="false"/>
          <w:color w:val="000000"/>
          <w:sz w:val="28"/>
        </w:rPr>
        <w:t>
      070612 2 - Жөндеуші - слесарь</w:t>
      </w:r>
      <w:r>
        <w:br/>
      </w:r>
      <w:r>
        <w:rPr>
          <w:rFonts w:ascii="Times New Roman"/>
          <w:b w:val="false"/>
          <w:i w:val="false"/>
          <w:color w:val="000000"/>
          <w:sz w:val="28"/>
        </w:rPr>
        <w:t>
      070613 2 - Электровоз машинисі</w:t>
      </w:r>
      <w:r>
        <w:br/>
      </w:r>
      <w:r>
        <w:rPr>
          <w:rFonts w:ascii="Times New Roman"/>
          <w:b w:val="false"/>
          <w:i w:val="false"/>
          <w:color w:val="000000"/>
          <w:sz w:val="28"/>
        </w:rPr>
        <w:t>
      070614 2 - Тепловоз машинисі</w:t>
      </w:r>
      <w:r>
        <w:br/>
      </w:r>
      <w:r>
        <w:rPr>
          <w:rFonts w:ascii="Times New Roman"/>
          <w:b w:val="false"/>
          <w:i w:val="false"/>
          <w:color w:val="000000"/>
          <w:sz w:val="28"/>
        </w:rPr>
        <w:t>
      070617 2 - Байланыстырушы электрослесарь</w:t>
      </w:r>
      <w:r>
        <w:br/>
      </w:r>
      <w:r>
        <w:rPr>
          <w:rFonts w:ascii="Times New Roman"/>
          <w:b w:val="false"/>
          <w:i w:val="false"/>
          <w:color w:val="000000"/>
          <w:sz w:val="28"/>
        </w:rPr>
        <w:t>
      070618 1 - Үйінді көпір машинисі</w:t>
      </w:r>
      <w:r>
        <w:br/>
      </w:r>
      <w:r>
        <w:rPr>
          <w:rFonts w:ascii="Times New Roman"/>
          <w:b w:val="false"/>
          <w:i w:val="false"/>
          <w:color w:val="000000"/>
          <w:sz w:val="28"/>
        </w:rPr>
        <w:t>
      070619 2 - Бульдозер машинисі</w:t>
      </w:r>
      <w:r>
        <w:br/>
      </w:r>
      <w:r>
        <w:rPr>
          <w:rFonts w:ascii="Times New Roman"/>
          <w:b w:val="false"/>
          <w:i w:val="false"/>
          <w:color w:val="000000"/>
          <w:sz w:val="28"/>
        </w:rPr>
        <w:t>
      070622 1 - Қимадағы тау - кен жұмысшысы</w:t>
      </w:r>
      <w:r>
        <w:br/>
      </w:r>
      <w:r>
        <w:rPr>
          <w:rFonts w:ascii="Times New Roman"/>
          <w:b w:val="false"/>
          <w:i w:val="false"/>
          <w:color w:val="000000"/>
          <w:sz w:val="28"/>
        </w:rPr>
        <w:t>
      070623 1 - Қопарғыш</w:t>
      </w:r>
      <w:r>
        <w:br/>
      </w:r>
      <w:r>
        <w:rPr>
          <w:rFonts w:ascii="Times New Roman"/>
          <w:b w:val="false"/>
          <w:i w:val="false"/>
          <w:color w:val="000000"/>
          <w:sz w:val="28"/>
        </w:rPr>
        <w:t>
      070625 1 - Габаритті емес тау массаларын қопару қондырғысының машинисі</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Нормативтік оқу мерзімі: 2 жыл 10 ай </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2813"/>
        <w:gridCol w:w="623"/>
        <w:gridCol w:w="651"/>
        <w:gridCol w:w="623"/>
        <w:gridCol w:w="857"/>
        <w:gridCol w:w="878"/>
        <w:gridCol w:w="816"/>
        <w:gridCol w:w="507"/>
        <w:gridCol w:w="796"/>
        <w:gridCol w:w="548"/>
        <w:gridCol w:w="775"/>
        <w:gridCol w:w="549"/>
        <w:gridCol w:w="775"/>
        <w:gridCol w:w="549"/>
        <w:gridCol w:w="775"/>
        <w:gridCol w:w="549"/>
        <w:gridCol w:w="714"/>
        <w:gridCol w:w="776"/>
        <w:gridCol w:w="714"/>
        <w:gridCol w:w="1065"/>
      </w:tblGrid>
      <w:tr>
        <w:trPr>
          <w:trHeight w:val="375"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19 ап.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19 ап.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15 ап.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сем 12 ап.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сем 12 ап.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тану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экономикалық пәндер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г</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г</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Карьерлік көлік</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 геология, гидрогеология және кен орындарын құрғату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10+3г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3270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2175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1075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37+БҰАП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12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12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11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15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10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10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10+3г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4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3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2+3г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3177"/>
        <w:gridCol w:w="3609"/>
      </w:tblGrid>
      <w:tr>
        <w:trPr>
          <w:trHeight w:val="2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
</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
</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бекіту және қалыптастыру практикасы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846
</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біліктілікті иемдену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193" w:id="122"/>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22"/>
    <w:bookmarkStart w:name="z194" w:id="1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41-қосымша </w:t>
      </w:r>
    </w:p>
    <w:bookmarkEnd w:id="123"/>
    <w:bookmarkStart w:name="z195" w:id="124"/>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4"/>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0706000 - Пайдалы қазбаларды ашық түрде қазу</w:t>
      </w:r>
      <w:r>
        <w:br/>
      </w:r>
      <w:r>
        <w:rPr>
          <w:rFonts w:ascii="Times New Roman"/>
          <w:b w:val="false"/>
          <w:i w:val="false"/>
          <w:color w:val="000000"/>
          <w:sz w:val="28"/>
        </w:rPr>
        <w:t>
      Біліктілігі: 070620 3 – Техник-технолог</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Нормативтік оқу мерзімі: 3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839"/>
        <w:gridCol w:w="689"/>
        <w:gridCol w:w="680"/>
        <w:gridCol w:w="689"/>
        <w:gridCol w:w="688"/>
        <w:gridCol w:w="688"/>
        <w:gridCol w:w="587"/>
        <w:gridCol w:w="677"/>
        <w:gridCol w:w="681"/>
        <w:gridCol w:w="693"/>
        <w:gridCol w:w="700"/>
        <w:gridCol w:w="636"/>
        <w:gridCol w:w="643"/>
        <w:gridCol w:w="522"/>
        <w:gridCol w:w="567"/>
        <w:gridCol w:w="560"/>
        <w:gridCol w:w="643"/>
        <w:gridCol w:w="371"/>
        <w:gridCol w:w="985"/>
        <w:gridCol w:w="986"/>
        <w:gridCol w:w="605"/>
        <w:gridCol w:w="320"/>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курс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19 ап.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19 ап.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15 ап.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сем 12 ап.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сем 12 ап.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сем 13 ап.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тану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әскери </w:t>
            </w:r>
          </w:p>
          <w:p>
            <w:pPr>
              <w:spacing w:after="20"/>
              <w:ind w:left="20"/>
              <w:jc w:val="both"/>
            </w:pPr>
            <w:r>
              <w:rPr>
                <w:rFonts w:ascii="Times New Roman"/>
                <w:b w:val="false"/>
                <w:i w:val="false"/>
                <w:color w:val="000000"/>
                <w:sz w:val="20"/>
              </w:rPr>
              <w:t>дайындық****</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электртехника электроника негіздерімен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1127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Карьерлік көлік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 геология, гидрогеология және кен орындарын құрғату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процестерін автоматтандыру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АП 09</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анықтайтын пәндер********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3738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39+БҰАП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4611"/>
        <w:gridCol w:w="2313"/>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00
</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1386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және бекіту практикасы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профилді практикасы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біліктілікті иемдену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5760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6588
</w:t>
            </w:r>
          </w:p>
        </w:tc>
      </w:tr>
    </w:tbl>
    <w:bookmarkStart w:name="z196" w:id="125"/>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25"/>
    <w:bookmarkStart w:name="z197" w:id="1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42-қосымша </w:t>
      </w:r>
    </w:p>
    <w:bookmarkEnd w:id="126"/>
    <w:bookmarkStart w:name="z198" w:id="127"/>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27"/>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0706000 - Пайдалы қазбаларды ашық түрде қазу</w:t>
      </w:r>
      <w:r>
        <w:br/>
      </w:r>
      <w:r>
        <w:rPr>
          <w:rFonts w:ascii="Times New Roman"/>
          <w:b w:val="false"/>
          <w:i w:val="false"/>
          <w:color w:val="000000"/>
          <w:sz w:val="28"/>
        </w:rPr>
        <w:t>
      Біліктілігі: 070602 2 - Экскаватор машинисінің көмекшісі</w:t>
      </w:r>
      <w:r>
        <w:br/>
      </w:r>
      <w:r>
        <w:rPr>
          <w:rFonts w:ascii="Times New Roman"/>
          <w:b w:val="false"/>
          <w:i w:val="false"/>
          <w:color w:val="000000"/>
          <w:sz w:val="28"/>
        </w:rPr>
        <w:t>
      070603 2 - Бұрғылау қондырғысының машинисі</w:t>
      </w:r>
      <w:r>
        <w:br/>
      </w:r>
      <w:r>
        <w:rPr>
          <w:rFonts w:ascii="Times New Roman"/>
          <w:b w:val="false"/>
          <w:i w:val="false"/>
          <w:color w:val="000000"/>
          <w:sz w:val="28"/>
        </w:rPr>
        <w:t>
      070604 2 - Жол-сапар жұмысшысы</w:t>
      </w:r>
      <w:r>
        <w:br/>
      </w:r>
      <w:r>
        <w:rPr>
          <w:rFonts w:ascii="Times New Roman"/>
          <w:b w:val="false"/>
          <w:i w:val="false"/>
          <w:color w:val="000000"/>
          <w:sz w:val="28"/>
        </w:rPr>
        <w:t>
      070605 2 - Сығымдағыш қондырғының машинисі</w:t>
      </w:r>
      <w:r>
        <w:br/>
      </w:r>
      <w:r>
        <w:rPr>
          <w:rFonts w:ascii="Times New Roman"/>
          <w:b w:val="false"/>
          <w:i w:val="false"/>
          <w:color w:val="000000"/>
          <w:sz w:val="28"/>
        </w:rPr>
        <w:t>
      070607 2 - Конвейер машинисі</w:t>
      </w:r>
      <w:r>
        <w:br/>
      </w:r>
      <w:r>
        <w:rPr>
          <w:rFonts w:ascii="Times New Roman"/>
          <w:b w:val="false"/>
          <w:i w:val="false"/>
          <w:color w:val="000000"/>
          <w:sz w:val="28"/>
        </w:rPr>
        <w:t>
      070608 2 - Ұату қондырғылары машинисі</w:t>
      </w:r>
      <w:r>
        <w:br/>
      </w:r>
      <w:r>
        <w:rPr>
          <w:rFonts w:ascii="Times New Roman"/>
          <w:b w:val="false"/>
          <w:i w:val="false"/>
          <w:color w:val="000000"/>
          <w:sz w:val="28"/>
        </w:rPr>
        <w:t>
      070610 2 - Айқас қатар қалыптастыратын машинаның машинисі</w:t>
      </w:r>
      <w:r>
        <w:br/>
      </w:r>
      <w:r>
        <w:rPr>
          <w:rFonts w:ascii="Times New Roman"/>
          <w:b w:val="false"/>
          <w:i w:val="false"/>
          <w:color w:val="000000"/>
          <w:sz w:val="28"/>
        </w:rPr>
        <w:t>
      070611 2 - Кезекші және жабдықтарды жөндеу жөніндегі электрослесарь</w:t>
      </w:r>
      <w:r>
        <w:br/>
      </w:r>
      <w:r>
        <w:rPr>
          <w:rFonts w:ascii="Times New Roman"/>
          <w:b w:val="false"/>
          <w:i w:val="false"/>
          <w:color w:val="000000"/>
          <w:sz w:val="28"/>
        </w:rPr>
        <w:t>
      070612 2 - Жөндеуші - слесарь</w:t>
      </w:r>
      <w:r>
        <w:br/>
      </w:r>
      <w:r>
        <w:rPr>
          <w:rFonts w:ascii="Times New Roman"/>
          <w:b w:val="false"/>
          <w:i w:val="false"/>
          <w:color w:val="000000"/>
          <w:sz w:val="28"/>
        </w:rPr>
        <w:t>
      070615 2 - Электровоз машинисінің көмекшісі</w:t>
      </w:r>
      <w:r>
        <w:br/>
      </w:r>
      <w:r>
        <w:rPr>
          <w:rFonts w:ascii="Times New Roman"/>
          <w:b w:val="false"/>
          <w:i w:val="false"/>
          <w:color w:val="000000"/>
          <w:sz w:val="28"/>
        </w:rPr>
        <w:t>
      070616 2 - Тепловоз машинисінің көмекшісі</w:t>
      </w:r>
      <w:r>
        <w:br/>
      </w:r>
      <w:r>
        <w:rPr>
          <w:rFonts w:ascii="Times New Roman"/>
          <w:b w:val="false"/>
          <w:i w:val="false"/>
          <w:color w:val="000000"/>
          <w:sz w:val="28"/>
        </w:rPr>
        <w:t>
      070617 2 - Байланыстырушы электрослесарь</w:t>
      </w:r>
      <w:r>
        <w:br/>
      </w:r>
      <w:r>
        <w:rPr>
          <w:rFonts w:ascii="Times New Roman"/>
          <w:b w:val="false"/>
          <w:i w:val="false"/>
          <w:color w:val="000000"/>
          <w:sz w:val="28"/>
        </w:rPr>
        <w:t>
      070619 2 - Бульдозер машинисі</w:t>
      </w:r>
      <w:r>
        <w:br/>
      </w:r>
      <w:r>
        <w:rPr>
          <w:rFonts w:ascii="Times New Roman"/>
          <w:b w:val="false"/>
          <w:i w:val="false"/>
          <w:color w:val="000000"/>
          <w:sz w:val="28"/>
        </w:rPr>
        <w:t>
      070622 1 - Қимадағы тау–кен жұмысшысы</w:t>
      </w:r>
      <w:r>
        <w:br/>
      </w:r>
      <w:r>
        <w:rPr>
          <w:rFonts w:ascii="Times New Roman"/>
          <w:b w:val="false"/>
          <w:i w:val="false"/>
          <w:color w:val="000000"/>
          <w:sz w:val="28"/>
        </w:rPr>
        <w:t>
      070623 1 - Қопарғыш</w:t>
      </w:r>
      <w:r>
        <w:br/>
      </w:r>
      <w:r>
        <w:rPr>
          <w:rFonts w:ascii="Times New Roman"/>
          <w:b w:val="false"/>
          <w:i w:val="false"/>
          <w:color w:val="000000"/>
          <w:sz w:val="28"/>
        </w:rPr>
        <w:t>
      070624 1 - Жарылғыш материалдарды үлестіруші</w:t>
      </w:r>
      <w:r>
        <w:br/>
      </w:r>
      <w:r>
        <w:rPr>
          <w:rFonts w:ascii="Times New Roman"/>
          <w:b w:val="false"/>
          <w:i w:val="false"/>
          <w:color w:val="000000"/>
          <w:sz w:val="28"/>
        </w:rPr>
        <w:t>
      070626 1 - Экскаваторлардағы, үйінді көпірлердегі және үйінді кен жұмысшысы</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xml:space="preserve">
Нормативтік оқу мерзімі: 10 ай </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4807"/>
        <w:gridCol w:w="878"/>
        <w:gridCol w:w="786"/>
        <w:gridCol w:w="958"/>
        <w:gridCol w:w="1127"/>
        <w:gridCol w:w="1319"/>
        <w:gridCol w:w="1268"/>
        <w:gridCol w:w="1326"/>
        <w:gridCol w:w="1264"/>
        <w:gridCol w:w="828"/>
        <w:gridCol w:w="822"/>
        <w:gridCol w:w="1032"/>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 ап.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15 ап.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3г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Карьерлік көлік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4+3г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1008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553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4+3г</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4+3г</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2691"/>
        <w:gridCol w:w="4025"/>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біліктілікті иемдену***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bl>
    <w:bookmarkStart w:name="z199" w:id="128"/>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28"/>
    <w:bookmarkStart w:name="z200" w:id="1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43-қосымша </w:t>
      </w:r>
    </w:p>
    <w:bookmarkEnd w:id="129"/>
    <w:bookmarkStart w:name="z201" w:id="13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0"/>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0706000 - Пайдалы қазбаларды ашық түрде қазу</w:t>
      </w:r>
      <w:r>
        <w:br/>
      </w:r>
      <w:r>
        <w:rPr>
          <w:rFonts w:ascii="Times New Roman"/>
          <w:b w:val="false"/>
          <w:i w:val="false"/>
          <w:color w:val="000000"/>
          <w:sz w:val="28"/>
        </w:rPr>
        <w:t>
      Біліктілігі:</w:t>
      </w:r>
      <w:r>
        <w:br/>
      </w:r>
      <w:r>
        <w:rPr>
          <w:rFonts w:ascii="Times New Roman"/>
          <w:b w:val="false"/>
          <w:i w:val="false"/>
          <w:color w:val="000000"/>
          <w:sz w:val="28"/>
        </w:rPr>
        <w:t>
      белгіленген деңгей: 070602 2 - Экскаватор машинисінің көмекшісі</w:t>
      </w:r>
      <w:r>
        <w:br/>
      </w:r>
      <w:r>
        <w:rPr>
          <w:rFonts w:ascii="Times New Roman"/>
          <w:b w:val="false"/>
          <w:i w:val="false"/>
          <w:color w:val="000000"/>
          <w:sz w:val="28"/>
        </w:rPr>
        <w:t>
      070603 2 - Бұрғылау қондырғысының машинисі</w:t>
      </w:r>
      <w:r>
        <w:br/>
      </w:r>
      <w:r>
        <w:rPr>
          <w:rFonts w:ascii="Times New Roman"/>
          <w:b w:val="false"/>
          <w:i w:val="false"/>
          <w:color w:val="000000"/>
          <w:sz w:val="28"/>
        </w:rPr>
        <w:t>
      070604 2 - Жол-сапар жұмысшысы</w:t>
      </w:r>
      <w:r>
        <w:br/>
      </w:r>
      <w:r>
        <w:rPr>
          <w:rFonts w:ascii="Times New Roman"/>
          <w:b w:val="false"/>
          <w:i w:val="false"/>
          <w:color w:val="000000"/>
          <w:sz w:val="28"/>
        </w:rPr>
        <w:t>
      070605 2 - Сығымдағыш қондырғының машинисі</w:t>
      </w:r>
      <w:r>
        <w:br/>
      </w:r>
      <w:r>
        <w:rPr>
          <w:rFonts w:ascii="Times New Roman"/>
          <w:b w:val="false"/>
          <w:i w:val="false"/>
          <w:color w:val="000000"/>
          <w:sz w:val="28"/>
        </w:rPr>
        <w:t>
      070607 2 - Конвейер машинисі</w:t>
      </w:r>
      <w:r>
        <w:br/>
      </w:r>
      <w:r>
        <w:rPr>
          <w:rFonts w:ascii="Times New Roman"/>
          <w:b w:val="false"/>
          <w:i w:val="false"/>
          <w:color w:val="000000"/>
          <w:sz w:val="28"/>
        </w:rPr>
        <w:t>
      070608 2 - Уату қондырғылары машинисі</w:t>
      </w:r>
      <w:r>
        <w:br/>
      </w:r>
      <w:r>
        <w:rPr>
          <w:rFonts w:ascii="Times New Roman"/>
          <w:b w:val="false"/>
          <w:i w:val="false"/>
          <w:color w:val="000000"/>
          <w:sz w:val="28"/>
        </w:rPr>
        <w:t>
      070610 2 - Айқас қатар қалыптастыратын машинаның машинисі</w:t>
      </w:r>
      <w:r>
        <w:br/>
      </w:r>
      <w:r>
        <w:rPr>
          <w:rFonts w:ascii="Times New Roman"/>
          <w:b w:val="false"/>
          <w:i w:val="false"/>
          <w:color w:val="000000"/>
          <w:sz w:val="28"/>
        </w:rPr>
        <w:t>
      070611 2 - Кезекші және жабдықтарды жөндеу жөніндегі электрослесарь</w:t>
      </w:r>
      <w:r>
        <w:br/>
      </w:r>
      <w:r>
        <w:rPr>
          <w:rFonts w:ascii="Times New Roman"/>
          <w:b w:val="false"/>
          <w:i w:val="false"/>
          <w:color w:val="000000"/>
          <w:sz w:val="28"/>
        </w:rPr>
        <w:t>
      070612 2 - Жөндеуші - слесарь</w:t>
      </w:r>
      <w:r>
        <w:br/>
      </w:r>
      <w:r>
        <w:rPr>
          <w:rFonts w:ascii="Times New Roman"/>
          <w:b w:val="false"/>
          <w:i w:val="false"/>
          <w:color w:val="000000"/>
          <w:sz w:val="28"/>
        </w:rPr>
        <w:t>
      070615 2 - Электровоз машинисінің көмекшісі</w:t>
      </w:r>
      <w:r>
        <w:br/>
      </w:r>
      <w:r>
        <w:rPr>
          <w:rFonts w:ascii="Times New Roman"/>
          <w:b w:val="false"/>
          <w:i w:val="false"/>
          <w:color w:val="000000"/>
          <w:sz w:val="28"/>
        </w:rPr>
        <w:t>
      070616 2 - Тепловоз машинисінің көмекшісі</w:t>
      </w:r>
      <w:r>
        <w:br/>
      </w:r>
      <w:r>
        <w:rPr>
          <w:rFonts w:ascii="Times New Roman"/>
          <w:b w:val="false"/>
          <w:i w:val="false"/>
          <w:color w:val="000000"/>
          <w:sz w:val="28"/>
        </w:rPr>
        <w:t>
      070617 2 - Байланыстырушы электрослесарь</w:t>
      </w:r>
      <w:r>
        <w:br/>
      </w:r>
      <w:r>
        <w:rPr>
          <w:rFonts w:ascii="Times New Roman"/>
          <w:b w:val="false"/>
          <w:i w:val="false"/>
          <w:color w:val="000000"/>
          <w:sz w:val="28"/>
        </w:rPr>
        <w:t>
      070619 2 - Бульдозер машинисі</w:t>
      </w:r>
      <w:r>
        <w:br/>
      </w:r>
      <w:r>
        <w:rPr>
          <w:rFonts w:ascii="Times New Roman"/>
          <w:b w:val="false"/>
          <w:i w:val="false"/>
          <w:color w:val="000000"/>
          <w:sz w:val="28"/>
        </w:rPr>
        <w:t>
      070622 1 - Қимадағы тау–кен жұмысшысы</w:t>
      </w:r>
      <w:r>
        <w:br/>
      </w:r>
      <w:r>
        <w:rPr>
          <w:rFonts w:ascii="Times New Roman"/>
          <w:b w:val="false"/>
          <w:i w:val="false"/>
          <w:color w:val="000000"/>
          <w:sz w:val="28"/>
        </w:rPr>
        <w:t>
      070624 1 - Жарылғыш материалдарды үлестіруші</w:t>
      </w:r>
      <w:r>
        <w:br/>
      </w:r>
      <w:r>
        <w:rPr>
          <w:rFonts w:ascii="Times New Roman"/>
          <w:b w:val="false"/>
          <w:i w:val="false"/>
          <w:color w:val="000000"/>
          <w:sz w:val="28"/>
        </w:rPr>
        <w:t>
      070626 1 - Экскаваторлардағы, үйінді көпірлердегі және үйінді кен жұмысшысы</w:t>
      </w:r>
      <w:r>
        <w:br/>
      </w:r>
      <w:r>
        <w:rPr>
          <w:rFonts w:ascii="Times New Roman"/>
          <w:b w:val="false"/>
          <w:i w:val="false"/>
          <w:color w:val="000000"/>
          <w:sz w:val="28"/>
        </w:rPr>
        <w:t>
      жоғары деңгей:</w:t>
      </w:r>
      <w:r>
        <w:br/>
      </w:r>
      <w:r>
        <w:rPr>
          <w:rFonts w:ascii="Times New Roman"/>
          <w:b w:val="false"/>
          <w:i w:val="false"/>
          <w:color w:val="000000"/>
          <w:sz w:val="28"/>
        </w:rPr>
        <w:t>
      070601 2 - Экскаватор машинисі</w:t>
      </w:r>
      <w:r>
        <w:br/>
      </w:r>
      <w:r>
        <w:rPr>
          <w:rFonts w:ascii="Times New Roman"/>
          <w:b w:val="false"/>
          <w:i w:val="false"/>
          <w:color w:val="000000"/>
          <w:sz w:val="28"/>
        </w:rPr>
        <w:t>
      070603 2 - Бұрғылау қондырғысының машинисі</w:t>
      </w:r>
      <w:r>
        <w:br/>
      </w:r>
      <w:r>
        <w:rPr>
          <w:rFonts w:ascii="Times New Roman"/>
          <w:b w:val="false"/>
          <w:i w:val="false"/>
          <w:color w:val="000000"/>
          <w:sz w:val="28"/>
        </w:rPr>
        <w:t>
      070604 2 - Жол-сапар жұмысшысы</w:t>
      </w:r>
      <w:r>
        <w:br/>
      </w:r>
      <w:r>
        <w:rPr>
          <w:rFonts w:ascii="Times New Roman"/>
          <w:b w:val="false"/>
          <w:i w:val="false"/>
          <w:color w:val="000000"/>
          <w:sz w:val="28"/>
        </w:rPr>
        <w:t>
      070605 2 - Сығымдағыш қондырғының машинисі</w:t>
      </w:r>
      <w:r>
        <w:br/>
      </w:r>
      <w:r>
        <w:rPr>
          <w:rFonts w:ascii="Times New Roman"/>
          <w:b w:val="false"/>
          <w:i w:val="false"/>
          <w:color w:val="000000"/>
          <w:sz w:val="28"/>
        </w:rPr>
        <w:t>
      070606 2 - Вибротиеу қондырғысы машинисі</w:t>
      </w:r>
      <w:r>
        <w:br/>
      </w:r>
      <w:r>
        <w:rPr>
          <w:rFonts w:ascii="Times New Roman"/>
          <w:b w:val="false"/>
          <w:i w:val="false"/>
          <w:color w:val="000000"/>
          <w:sz w:val="28"/>
        </w:rPr>
        <w:t>
      070607 2 - Конвейер машинисі</w:t>
      </w:r>
      <w:r>
        <w:br/>
      </w:r>
      <w:r>
        <w:rPr>
          <w:rFonts w:ascii="Times New Roman"/>
          <w:b w:val="false"/>
          <w:i w:val="false"/>
          <w:color w:val="000000"/>
          <w:sz w:val="28"/>
        </w:rPr>
        <w:t>
      070608 2 - Уату қондырғылары машинисі</w:t>
      </w:r>
      <w:r>
        <w:br/>
      </w:r>
      <w:r>
        <w:rPr>
          <w:rFonts w:ascii="Times New Roman"/>
          <w:b w:val="false"/>
          <w:i w:val="false"/>
          <w:color w:val="000000"/>
          <w:sz w:val="28"/>
        </w:rPr>
        <w:t>
      070609 2 - Роторлы экскаватор машинисі</w:t>
      </w:r>
      <w:r>
        <w:br/>
      </w:r>
      <w:r>
        <w:rPr>
          <w:rFonts w:ascii="Times New Roman"/>
          <w:b w:val="false"/>
          <w:i w:val="false"/>
          <w:color w:val="000000"/>
          <w:sz w:val="28"/>
        </w:rPr>
        <w:t>
      070610 2 - Айқас қатар қалыптастыратын машинаның машинисі</w:t>
      </w:r>
      <w:r>
        <w:br/>
      </w:r>
      <w:r>
        <w:rPr>
          <w:rFonts w:ascii="Times New Roman"/>
          <w:b w:val="false"/>
          <w:i w:val="false"/>
          <w:color w:val="000000"/>
          <w:sz w:val="28"/>
        </w:rPr>
        <w:t>
      070611 2 - Кезекші және жабдықтарды жөндеу жөніндегі электрослесарь</w:t>
      </w:r>
      <w:r>
        <w:br/>
      </w:r>
      <w:r>
        <w:rPr>
          <w:rFonts w:ascii="Times New Roman"/>
          <w:b w:val="false"/>
          <w:i w:val="false"/>
          <w:color w:val="000000"/>
          <w:sz w:val="28"/>
        </w:rPr>
        <w:t>
      070612 2 - Жөндеуші - слесарь</w:t>
      </w:r>
      <w:r>
        <w:br/>
      </w:r>
      <w:r>
        <w:rPr>
          <w:rFonts w:ascii="Times New Roman"/>
          <w:b w:val="false"/>
          <w:i w:val="false"/>
          <w:color w:val="000000"/>
          <w:sz w:val="28"/>
        </w:rPr>
        <w:t>
      070613 2 - Электровоз машинисі</w:t>
      </w:r>
      <w:r>
        <w:br/>
      </w:r>
      <w:r>
        <w:rPr>
          <w:rFonts w:ascii="Times New Roman"/>
          <w:b w:val="false"/>
          <w:i w:val="false"/>
          <w:color w:val="000000"/>
          <w:sz w:val="28"/>
        </w:rPr>
        <w:t>
      070614 2 - Тепловоз машинисі</w:t>
      </w:r>
      <w:r>
        <w:br/>
      </w:r>
      <w:r>
        <w:rPr>
          <w:rFonts w:ascii="Times New Roman"/>
          <w:b w:val="false"/>
          <w:i w:val="false"/>
          <w:color w:val="000000"/>
          <w:sz w:val="28"/>
        </w:rPr>
        <w:t>
      070617 2 - Байланыстырушы электрослесарь</w:t>
      </w:r>
      <w:r>
        <w:br/>
      </w:r>
      <w:r>
        <w:rPr>
          <w:rFonts w:ascii="Times New Roman"/>
          <w:b w:val="false"/>
          <w:i w:val="false"/>
          <w:color w:val="000000"/>
          <w:sz w:val="28"/>
        </w:rPr>
        <w:t>
      070618 1 - Үйінді көпір машинисі</w:t>
      </w:r>
      <w:r>
        <w:br/>
      </w:r>
      <w:r>
        <w:rPr>
          <w:rFonts w:ascii="Times New Roman"/>
          <w:b w:val="false"/>
          <w:i w:val="false"/>
          <w:color w:val="000000"/>
          <w:sz w:val="28"/>
        </w:rPr>
        <w:t>
      070619 2 - Бульдозер машинисі</w:t>
      </w:r>
      <w:r>
        <w:br/>
      </w:r>
      <w:r>
        <w:rPr>
          <w:rFonts w:ascii="Times New Roman"/>
          <w:b w:val="false"/>
          <w:i w:val="false"/>
          <w:color w:val="000000"/>
          <w:sz w:val="28"/>
        </w:rPr>
        <w:t>
      070623 1 - Қопарғыш</w:t>
      </w:r>
      <w:r>
        <w:br/>
      </w:r>
      <w:r>
        <w:rPr>
          <w:rFonts w:ascii="Times New Roman"/>
          <w:b w:val="false"/>
          <w:i w:val="false"/>
          <w:color w:val="000000"/>
          <w:sz w:val="28"/>
        </w:rPr>
        <w:t>
      070625 1 - Габаритті емес тау массаларын қопару қондырғысының машинисі</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Нормативтік оқу мерзімі: 1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605"/>
        <w:gridCol w:w="590"/>
        <w:gridCol w:w="630"/>
        <w:gridCol w:w="746"/>
        <w:gridCol w:w="836"/>
        <w:gridCol w:w="847"/>
        <w:gridCol w:w="815"/>
        <w:gridCol w:w="654"/>
        <w:gridCol w:w="687"/>
        <w:gridCol w:w="631"/>
        <w:gridCol w:w="687"/>
        <w:gridCol w:w="631"/>
        <w:gridCol w:w="851"/>
        <w:gridCol w:w="859"/>
        <w:gridCol w:w="1154"/>
        <w:gridCol w:w="1098"/>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13 ап.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15 ап.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12 ап.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ЖКП00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704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Карьерлік көлік</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 геология, гидрогеология және кен орындарын құрғату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анықтайтын пәндер****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6+3г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1908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758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саны: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БҰАП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саны: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6+3г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жобалардың саны: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1874"/>
        <w:gridCol w:w="2025"/>
      </w:tblGrid>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
</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және бекіту практикасы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біліктілікті иемдену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bl>
    <w:bookmarkStart w:name="z202" w:id="13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31"/>
    <w:bookmarkStart w:name="z203"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44-қосымша</w:t>
      </w:r>
    </w:p>
    <w:bookmarkEnd w:id="132"/>
    <w:bookmarkStart w:name="z204" w:id="13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33"/>
    <w:p>
      <w:pPr>
        <w:spacing w:after="0"/>
        <w:ind w:left="0"/>
        <w:jc w:val="both"/>
      </w:pPr>
      <w:r>
        <w:rPr>
          <w:rFonts w:ascii="Times New Roman"/>
          <w:b w:val="false"/>
          <w:i w:val="false"/>
          <w:color w:val="000000"/>
          <w:sz w:val="28"/>
        </w:rPr>
        <w:t>      Білім коды мен бейіні: 0700000 - Геология, тау кен өндірісі және пайдалы қазбаларды өндіру</w:t>
      </w:r>
      <w:r>
        <w:br/>
      </w:r>
      <w:r>
        <w:rPr>
          <w:rFonts w:ascii="Times New Roman"/>
          <w:b w:val="false"/>
          <w:i w:val="false"/>
          <w:color w:val="000000"/>
          <w:sz w:val="28"/>
        </w:rPr>
        <w:t>
      Мамандығы: 0706000 - Пайдалы қазбаларды ашық түрде қазу</w:t>
      </w:r>
      <w:r>
        <w:br/>
      </w:r>
      <w:r>
        <w:rPr>
          <w:rFonts w:ascii="Times New Roman"/>
          <w:b w:val="false"/>
          <w:i w:val="false"/>
          <w:color w:val="000000"/>
          <w:sz w:val="28"/>
        </w:rPr>
        <w:t>
      Біліктілігі: 070620 3 – Техник-технолог</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Нормативтік оқу мерзімі: 2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390"/>
        <w:gridCol w:w="577"/>
        <w:gridCol w:w="552"/>
        <w:gridCol w:w="618"/>
        <w:gridCol w:w="788"/>
        <w:gridCol w:w="809"/>
        <w:gridCol w:w="781"/>
        <w:gridCol w:w="509"/>
        <w:gridCol w:w="662"/>
        <w:gridCol w:w="462"/>
        <w:gridCol w:w="662"/>
        <w:gridCol w:w="462"/>
        <w:gridCol w:w="662"/>
        <w:gridCol w:w="743"/>
        <w:gridCol w:w="537"/>
        <w:gridCol w:w="1014"/>
        <w:gridCol w:w="1104"/>
        <w:gridCol w:w="104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IIІ курс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13 ап.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15 ап.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12 ап.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сем 13 ап.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ЖКП00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 электроника негіздерімен</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маркшейдер ісі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г</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жұмыстарының технологиясы мен қауіпсіздігі***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Карьерлік көлік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 геология, гидрогеология және кен орындарын құрғату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процестерін автоматтандыру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анықтайтын пәндер****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1369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870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БҰАП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14168"/>
        <w:gridCol w:w="2298"/>
      </w:tblGrid>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
</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практика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практикасы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1350
</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дағдыны қалыптастыру және бекіту практикасы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профилді практикасы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дайындығының деңгейін бағалау және біліктілікті иемдену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640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r>
    </w:tbl>
    <w:bookmarkStart w:name="z205" w:id="13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34"/>
    <w:bookmarkStart w:name="z206"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45-қосымша</w:t>
      </w:r>
    </w:p>
    <w:bookmarkEnd w:id="135"/>
    <w:bookmarkStart w:name="z207" w:id="136"/>
    <w:p>
      <w:pPr>
        <w:spacing w:after="0"/>
        <w:ind w:left="0"/>
        <w:jc w:val="both"/>
      </w:pPr>
      <w:r>
        <w:rPr>
          <w:rFonts w:ascii="Times New Roman"/>
          <w:b w:val="false"/>
          <w:i w:val="false"/>
          <w:color w:val="000000"/>
          <w:sz w:val="28"/>
        </w:rPr>
        <w:t>
      0706000 - Пайдалы қазбаларды ашық түрде қазу» мамандығы бойынша техникалық және кәсіптік білім берудің үлгілік білім беретін оқу бағдарламалары белгіленген денгей</w:t>
      </w:r>
    </w:p>
    <w:bookmarkEnd w:id="136"/>
    <w:p>
      <w:pPr>
        <w:spacing w:after="0"/>
        <w:ind w:left="0"/>
        <w:jc w:val="both"/>
      </w:pPr>
      <w:r>
        <w:rPr>
          <w:rFonts w:ascii="Times New Roman"/>
          <w:b w:val="false"/>
          <w:i w:val="false"/>
          <w:color w:val="000000"/>
          <w:sz w:val="28"/>
        </w:rPr>
        <w:t>Оқу мерзімі: 1 жыл 10 ай/10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7636"/>
        <w:gridCol w:w="6545"/>
        <w:gridCol w:w="2001"/>
      </w:tblGrid>
      <w:tr>
        <w:trPr>
          <w:trHeight w:val="57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модульдердің оқу циклдері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құзыретінің коды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пәндер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материалды</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жүргізуді</w:t>
            </w:r>
            <w:r>
              <w:rPr>
                <w:rFonts w:ascii="Times New Roman"/>
                <w:b/>
                <w:i w:val="false"/>
                <w:color w:val="000000"/>
                <w:sz w:val="20"/>
              </w:rPr>
              <w:t xml:space="preserve"> 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қазақ тілі </w:t>
            </w:r>
            <w:r>
              <w:rPr>
                <w:rFonts w:ascii="Times New Roman"/>
                <w:b w:val="false"/>
                <w:i w:val="false"/>
                <w:color w:val="000000"/>
                <w:sz w:val="20"/>
              </w:rPr>
              <w:t>(оқудың қазақ тілінде жүрмейтін топтарында):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 мамандық бойынша грамматикалық материалды</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мәтінді талдау; монологиялық және диалогиялық тілді жүргізу</w:t>
            </w:r>
            <w:r>
              <w:rPr>
                <w:rFonts w:ascii="Times New Roman"/>
                <w:b/>
                <w:i w:val="false"/>
                <w:color w:val="000000"/>
                <w:sz w:val="20"/>
              </w:rPr>
              <w:t xml:space="preserve"> 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орыс тілі </w:t>
            </w:r>
            <w:r>
              <w:rPr>
                <w:rFonts w:ascii="Times New Roman"/>
                <w:b w:val="false"/>
                <w:i w:val="false"/>
                <w:color w:val="000000"/>
                <w:sz w:val="20"/>
              </w:rPr>
              <w:t>(оқудың орыс тілінде жүрмейтін топтарында):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кәсіби қарым-қатынас үшін қажетті мамандық бойынша лексика-грамматикалық материалды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w:t>
            </w:r>
            <w:r>
              <w:rPr>
                <w:rFonts w:ascii="Times New Roman"/>
                <w:b/>
                <w:i w:val="false"/>
                <w:color w:val="000000"/>
                <w:sz w:val="20"/>
              </w:rPr>
              <w:t xml:space="preserve"> қолынан келуі керек</w:t>
            </w:r>
            <w:r>
              <w:rPr>
                <w:rFonts w:ascii="Times New Roman"/>
                <w:b w:val="false"/>
                <w:i w:val="false"/>
                <w:color w:val="000000"/>
                <w:sz w:val="20"/>
              </w:rPr>
              <w:t xml:space="preserve">);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 xml:space="preserve"> кәсіби қарым-қатынас үшін қажетті мамандық бойынша лексика-грамматикалық материал; тіл қызметінің және әр түрлі түрлерін және тіл формалары (ауызша, жазбаша, монолог пен диалог түрінде); кәсіби-бағытталған мәтіндерді аудару техникасы.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w:t>
            </w:r>
            <w:r>
              <w:rPr>
                <w:rFonts w:ascii="Times New Roman"/>
                <w:b/>
                <w:i w:val="false"/>
                <w:color w:val="000000"/>
                <w:sz w:val="20"/>
              </w:rPr>
              <w:t>істеуі керек:</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әр түрлі дене шынықтыру жаттығуларын орындау және спорттың жеке түрлері бойынша нормативтерді тапсыру</w:t>
            </w:r>
            <w:r>
              <w:rPr>
                <w:rFonts w:ascii="Times New Roman"/>
                <w:b/>
                <w:i w:val="false"/>
                <w:color w:val="000000"/>
                <w:sz w:val="20"/>
              </w:rPr>
              <w:t xml:space="preserve"> 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xml:space="preserve">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 білім, ғылым және мәдениеттің дамуының басты кезеңдері және материалдық негізін</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 көшпенділердің материалды және рухани және мәдениетінің ерекшеліктерін, оның қоғамдық мәдениеттегі орнын көрсете білу</w:t>
            </w:r>
            <w:r>
              <w:br/>
            </w:r>
            <w:r>
              <w:rPr>
                <w:rFonts w:ascii="Times New Roman"/>
                <w:b w:val="false"/>
                <w:i w:val="false"/>
                <w:color w:val="000000"/>
                <w:sz w:val="20"/>
              </w:rPr>
              <w:t>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 ғылымның және ғылыми таным ролін, оның құрылымын, түрлері және әдістерін, әлеуметтік және этикалық мәселелері туралы</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 адамдар арасындағы қарым-қатынасының өнегелік нормаларын реттей алу</w:t>
            </w:r>
            <w:r>
              <w:rPr>
                <w:rFonts w:ascii="Times New Roman"/>
                <w:b/>
                <w:i w:val="false"/>
                <w:color w:val="000000"/>
                <w:sz w:val="20"/>
              </w:rPr>
              <w:t xml:space="preserve"> 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 әлеуметтік құрылым, әлеуметтік қарым-қатынас туралы</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 қоғам мен тұлғаның дамуы және қызмет етуінің заңдылықтарын айыру</w:t>
            </w:r>
            <w:r>
              <w:br/>
            </w:r>
            <w:r>
              <w:rPr>
                <w:rFonts w:ascii="Times New Roman"/>
                <w:b w:val="false"/>
                <w:i w:val="false"/>
                <w:color w:val="000000"/>
                <w:sz w:val="20"/>
              </w:rPr>
              <w:t>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 макро және микроэкономикалық негіздерін, салық, ақша-несие, әлеуметтік және инвестициялық саясаты туралы</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 өз кәсіби қызметінде бағыт алу үшін қажетті экономикалық ақпараттарды табу және пайдалану</w:t>
            </w:r>
            <w:r>
              <w:rPr>
                <w:rFonts w:ascii="Times New Roman"/>
                <w:b/>
                <w:i w:val="false"/>
                <w:color w:val="000000"/>
                <w:sz w:val="20"/>
              </w:rPr>
              <w:t xml:space="preserve"> 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br/>
            </w:r>
            <w:r>
              <w:rPr>
                <w:rFonts w:ascii="Times New Roman"/>
                <w:b w:val="false"/>
                <w:i w:val="false"/>
                <w:color w:val="000000"/>
                <w:sz w:val="20"/>
              </w:rPr>
              <w:t xml:space="preserve">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болжаудың әзірлеу әдістері; бизнес-жоспарлау; экономикалық талдау; халық тұтынымы тауарларын және қызметінің нарықтық жағдайларын талдау; нарықтық инфрақұрылым.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p>
          <w:p>
            <w:pPr>
              <w:spacing w:after="20"/>
              <w:ind w:left="20"/>
              <w:jc w:val="both"/>
            </w:pPr>
            <w:r>
              <w:rPr>
                <w:rFonts w:ascii="Times New Roman"/>
                <w:b w:val="false"/>
                <w:i w:val="false"/>
                <w:color w:val="000000"/>
                <w:sz w:val="20"/>
              </w:rPr>
              <w:t>1.4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сызбада орналасуын; сызбадағы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w:t>
            </w:r>
            <w:r>
              <w:rPr>
                <w:rFonts w:ascii="Times New Roman"/>
                <w:b/>
                <w:i w:val="false"/>
                <w:color w:val="000000"/>
                <w:sz w:val="20"/>
              </w:rPr>
              <w:t xml:space="preserve"> 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бір және үш жазықтыққа тік бұрышты проекциялау, қарапайым геометриялық фигуралардың изометриялық және диаметриялық проекциялары;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сызбасы; металды конструкциялардың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31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br/>
            </w:r>
            <w:r>
              <w:rPr>
                <w:rFonts w:ascii="Times New Roman"/>
                <w:b w:val="false"/>
                <w:i w:val="false"/>
                <w:color w:val="000000"/>
                <w:sz w:val="20"/>
              </w:rPr>
              <w:t>
бөлшектер мен жиналмалы бірліктерді айыра білу; беріліс сандарын анықтау; серпімділік пен кернеуінің ішкі және сыртқы күштерін айыру</w:t>
            </w:r>
            <w:r>
              <w:rPr>
                <w:rFonts w:ascii="Times New Roman"/>
                <w:b/>
                <w:i w:val="false"/>
                <w:color w:val="000000"/>
                <w:sz w:val="20"/>
              </w:rPr>
              <w:t xml:space="preserve"> 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br/>
            </w:r>
            <w:r>
              <w:rPr>
                <w:rFonts w:ascii="Times New Roman"/>
                <w:b w:val="false"/>
                <w:i w:val="false"/>
                <w:color w:val="000000"/>
                <w:sz w:val="20"/>
              </w:rPr>
              <w:t>
механизмдер мен машиналар жіктеуі; механизмдер бөліктері;механизмдер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арнауы, сипаты, құрылымы, белгіленуі және кинематикалық схемасы; беріліс саны;</w:t>
            </w:r>
            <w:r>
              <w:br/>
            </w:r>
            <w:r>
              <w:rPr>
                <w:rFonts w:ascii="Times New Roman"/>
                <w:b w:val="false"/>
                <w:i w:val="false"/>
                <w:color w:val="000000"/>
                <w:sz w:val="20"/>
              </w:rPr>
              <w:t>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КҚ 1.33,</w:t>
            </w:r>
            <w:r>
              <w:br/>
            </w:r>
            <w:r>
              <w:rPr>
                <w:rFonts w:ascii="Times New Roman"/>
                <w:b w:val="false"/>
                <w:i w:val="false"/>
                <w:color w:val="000000"/>
                <w:sz w:val="20"/>
              </w:rPr>
              <w:t>
1.68,</w:t>
            </w:r>
            <w:r>
              <w:br/>
            </w:r>
            <w:r>
              <w:rPr>
                <w:rFonts w:ascii="Times New Roman"/>
                <w:b w:val="false"/>
                <w:i w:val="false"/>
                <w:color w:val="000000"/>
                <w:sz w:val="20"/>
              </w:rPr>
              <w:t>
АҚ 1.44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магнитті тізбектерін; электрлік құрылғыларын; электр 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электржабдықтарына қызмет көрсету бойынша жұмысты жүргізуге арналған электр схемаларын оқу; электржабдықтары жұмысын бақылау мақсатында электр өлшеу аспаптарын қолдану </w:t>
            </w:r>
            <w:r>
              <w:rPr>
                <w:rFonts w:ascii="Times New Roman"/>
                <w:b/>
                <w:i w:val="false"/>
                <w:color w:val="000000"/>
                <w:sz w:val="20"/>
              </w:rPr>
              <w:t>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w:t>
            </w:r>
            <w:r>
              <w:rPr>
                <w:rFonts w:ascii="Times New Roman"/>
                <w:b w:val="false"/>
                <w:i w:val="false"/>
                <w:color w:val="000000"/>
                <w:sz w:val="20"/>
              </w:rPr>
              <w:t> </w:t>
            </w:r>
            <w:r>
              <w:rPr>
                <w:rFonts w:ascii="Times New Roman"/>
                <w:b/>
                <w:i w:val="false"/>
                <w:color w:val="000000"/>
                <w:sz w:val="20"/>
              </w:rPr>
              <w:t>электроника негіздерімен</w:t>
            </w:r>
            <w:r>
              <w:br/>
            </w:r>
            <w:r>
              <w:rPr>
                <w:rFonts w:ascii="Times New Roman"/>
                <w:b w:val="false"/>
                <w:i w:val="false"/>
                <w:color w:val="000000"/>
                <w:sz w:val="20"/>
              </w:rPr>
              <w:t>
электрлік және магнитті тізбектер; ауыспалы тоқтың электрлік тізбектері; электрлік құрылғылар, электрөлшеу аспаптары; электронды аспаптар мен құрылғылар; трансформаторлар; электрлік машиналар мен аппараттар; электр қуатын өндіру, тарату және қолдану; электр станциялары, желілері және электрқуатымен қамтамасыз ету; электроника негіздері.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КҚ 1.60,</w:t>
            </w:r>
            <w:r>
              <w:br/>
            </w:r>
            <w:r>
              <w:rPr>
                <w:rFonts w:ascii="Times New Roman"/>
                <w:b w:val="false"/>
                <w:i w:val="false"/>
                <w:color w:val="000000"/>
                <w:sz w:val="20"/>
              </w:rPr>
              <w:t>
1.62,</w:t>
            </w:r>
            <w:r>
              <w:br/>
            </w:r>
            <w:r>
              <w:rPr>
                <w:rFonts w:ascii="Times New Roman"/>
                <w:b w:val="false"/>
                <w:i w:val="false"/>
                <w:color w:val="000000"/>
                <w:sz w:val="20"/>
              </w:rPr>
              <w:t>
1.63,</w:t>
            </w:r>
            <w:r>
              <w:br/>
            </w:r>
            <w:r>
              <w:rPr>
                <w:rFonts w:ascii="Times New Roman"/>
                <w:b w:val="false"/>
                <w:i w:val="false"/>
                <w:color w:val="000000"/>
                <w:sz w:val="20"/>
              </w:rPr>
              <w:t>
1.64,</w:t>
            </w:r>
            <w:r>
              <w:br/>
            </w:r>
            <w:r>
              <w:rPr>
                <w:rFonts w:ascii="Times New Roman"/>
                <w:b w:val="false"/>
                <w:i w:val="false"/>
                <w:color w:val="000000"/>
                <w:sz w:val="20"/>
              </w:rPr>
              <w:t>
1.65,</w:t>
            </w:r>
            <w:r>
              <w:br/>
            </w:r>
            <w:r>
              <w:rPr>
                <w:rFonts w:ascii="Times New Roman"/>
                <w:b w:val="false"/>
                <w:i w:val="false"/>
                <w:color w:val="000000"/>
                <w:sz w:val="20"/>
              </w:rPr>
              <w:t>
1.86,</w:t>
            </w:r>
            <w:r>
              <w:br/>
            </w:r>
            <w:r>
              <w:rPr>
                <w:rFonts w:ascii="Times New Roman"/>
                <w:b w:val="false"/>
                <w:i w:val="false"/>
                <w:color w:val="000000"/>
                <w:sz w:val="20"/>
              </w:rPr>
              <w:t>
1.88,</w:t>
            </w:r>
            <w:r>
              <w:br/>
            </w:r>
            <w:r>
              <w:rPr>
                <w:rFonts w:ascii="Times New Roman"/>
                <w:b w:val="false"/>
                <w:i w:val="false"/>
                <w:color w:val="000000"/>
                <w:sz w:val="20"/>
              </w:rPr>
              <w:t>
1.90,</w:t>
            </w:r>
            <w:r>
              <w:br/>
            </w:r>
            <w:r>
              <w:rPr>
                <w:rFonts w:ascii="Times New Roman"/>
                <w:b w:val="false"/>
                <w:i w:val="false"/>
                <w:color w:val="000000"/>
                <w:sz w:val="20"/>
              </w:rPr>
              <w:t>
АҚ 1.26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w:t>
            </w:r>
            <w:r>
              <w:rPr>
                <w:rFonts w:ascii="Times New Roman"/>
                <w:b/>
                <w:i w:val="false"/>
                <w:color w:val="000000"/>
                <w:sz w:val="20"/>
              </w:rPr>
              <w:t xml:space="preserve"> білуі керек;</w:t>
            </w:r>
            <w:r>
              <w:br/>
            </w:r>
            <w:r>
              <w:rPr>
                <w:rFonts w:ascii="Times New Roman"/>
                <w:b w:val="false"/>
                <w:i w:val="false"/>
                <w:color w:val="000000"/>
                <w:sz w:val="20"/>
              </w:rPr>
              <w:t xml:space="preserve">
жұмыста және күнделікті өмірде дербес компьютерді қолдану; процесті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мен автоматтандыру негіздері</w:t>
            </w:r>
            <w:r>
              <w:br/>
            </w:r>
            <w:r>
              <w:rPr>
                <w:rFonts w:ascii="Times New Roman"/>
                <w:b w:val="false"/>
                <w:i w:val="false"/>
                <w:color w:val="000000"/>
                <w:sz w:val="20"/>
              </w:rPr>
              <w:t>
ақпаратты кодтау; сандық жүйелер; бір жүйеден екінші жүйеге ауыстыру;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түрде реттеу; реттелетін параметр; реттеу объектісі, оның қасиеттері, схемалары;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r>
              <w:br/>
            </w:r>
            <w:r>
              <w:rPr>
                <w:rFonts w:ascii="Times New Roman"/>
                <w:b w:val="false"/>
                <w:i w:val="false"/>
                <w:color w:val="000000"/>
                <w:sz w:val="20"/>
              </w:rPr>
              <w:t>
1.8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Жер мен Күн жүйесі құрылымдарын; минералдар мен тау-кен жыныстарының пайда болу процестерін және олардың қасиеттерін; геологиялық барлау жұмыстарының тәсілдерін</w:t>
            </w:r>
            <w:r>
              <w:rPr>
                <w:rFonts w:ascii="Times New Roman"/>
                <w:b/>
                <w:i w:val="false"/>
                <w:color w:val="000000"/>
                <w:sz w:val="20"/>
              </w:rPr>
              <w:t xml:space="preserve"> білуі керек;</w:t>
            </w:r>
            <w:r>
              <w:br/>
            </w:r>
            <w:r>
              <w:rPr>
                <w:rFonts w:ascii="Times New Roman"/>
                <w:b w:val="false"/>
                <w:i w:val="false"/>
                <w:color w:val="000000"/>
                <w:sz w:val="20"/>
              </w:rPr>
              <w:t>
бос тау-кен жыныстарынан пайдалы қазбаларды айыра білу</w:t>
            </w:r>
            <w:r>
              <w:rPr>
                <w:rFonts w:ascii="Times New Roman"/>
                <w:b/>
                <w:i w:val="false"/>
                <w:color w:val="000000"/>
                <w:sz w:val="20"/>
              </w:rPr>
              <w:t xml:space="preserve"> 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негіздері:</w:t>
            </w:r>
            <w:r>
              <w:br/>
            </w:r>
            <w:r>
              <w:rPr>
                <w:rFonts w:ascii="Times New Roman"/>
                <w:b w:val="false"/>
                <w:i w:val="false"/>
                <w:color w:val="000000"/>
                <w:sz w:val="20"/>
              </w:rPr>
              <w:t>
Жер және ғарыш. Экзогенді және эндогенді геологиялық процестер; минералогия, петрография және кристаллография; минералдардың негізгі қасиеттері; пайдалы қазбалардың кен орындары; кен орындарының генезисі, іздеу және барлау әдістері; геологиялық барлау жұмыстары</w:t>
            </w:r>
            <w:r>
              <w:rPr>
                <w:rFonts w:ascii="Times New Roman"/>
                <w:b/>
                <w:i w:val="false"/>
                <w:color w:val="000000"/>
                <w:sz w:val="20"/>
              </w:rPr>
              <w:t>;</w:t>
            </w:r>
            <w:r>
              <w:rPr>
                <w:rFonts w:ascii="Times New Roman"/>
                <w:b w:val="false"/>
                <w:i w:val="false"/>
                <w:color w:val="000000"/>
                <w:sz w:val="20"/>
              </w:rPr>
              <w:t xml:space="preserve"> гидрогеология.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АҚ 1.5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ашық тау-кен қазбаларында өзін өзі ұстау ережелерін; өрт сөндіру құралдарын;</w:t>
            </w:r>
            <w:r>
              <w:br/>
            </w:r>
            <w:r>
              <w:rPr>
                <w:rFonts w:ascii="Times New Roman"/>
                <w:b w:val="false"/>
                <w:i w:val="false"/>
                <w:color w:val="000000"/>
                <w:sz w:val="20"/>
              </w:rPr>
              <w:t xml:space="preserve">
алғашқы медициналық көмек көрсету шараларын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еңбекті қорғау ережелерін ұстану; өрт сөндіру құралдарын қолдану; қауіпті және зиянды факторларды айыра білу</w:t>
            </w:r>
            <w:r>
              <w:rPr>
                <w:rFonts w:ascii="Times New Roman"/>
                <w:b/>
                <w:i w:val="false"/>
                <w:color w:val="000000"/>
                <w:sz w:val="20"/>
              </w:rPr>
              <w:t xml:space="preserve"> 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br/>
            </w:r>
            <w:r>
              <w:rPr>
                <w:rFonts w:ascii="Times New Roman"/>
                <w:b w:val="false"/>
                <w:i w:val="false"/>
                <w:color w:val="000000"/>
                <w:sz w:val="20"/>
              </w:rPr>
              <w:t>
ашық тау-кен жұмыстарын жүргізу барысындағы қауіпсіздік шаралары; өнеркәсіп санитариясы; өндірістік қауіптіліктер мен зияндылықтар; өрт профилактикасының негіздері.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1.3,</w:t>
            </w:r>
            <w:r>
              <w:br/>
            </w:r>
            <w:r>
              <w:rPr>
                <w:rFonts w:ascii="Times New Roman"/>
                <w:b w:val="false"/>
                <w:i w:val="false"/>
                <w:color w:val="000000"/>
                <w:sz w:val="20"/>
              </w:rPr>
              <w:t>
1.14,</w:t>
            </w:r>
            <w:r>
              <w:br/>
            </w:r>
            <w:r>
              <w:rPr>
                <w:rFonts w:ascii="Times New Roman"/>
                <w:b w:val="false"/>
                <w:i w:val="false"/>
                <w:color w:val="000000"/>
                <w:sz w:val="20"/>
              </w:rPr>
              <w:t>
1.21,</w:t>
            </w:r>
            <w:r>
              <w:br/>
            </w:r>
            <w:r>
              <w:rPr>
                <w:rFonts w:ascii="Times New Roman"/>
                <w:b w:val="false"/>
                <w:i w:val="false"/>
                <w:color w:val="000000"/>
                <w:sz w:val="20"/>
              </w:rPr>
              <w:t>
1.45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негізгі және қосымша жұмыстар технологиясын; қосымша жұмыстар түрлерін</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қосымша жұмыстарды орындау</w:t>
            </w:r>
            <w:r>
              <w:rPr>
                <w:rFonts w:ascii="Times New Roman"/>
                <w:b/>
                <w:i w:val="false"/>
                <w:color w:val="000000"/>
                <w:sz w:val="20"/>
              </w:rPr>
              <w:t xml:space="preserve"> 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w:t>
            </w:r>
            <w:r>
              <w:br/>
            </w:r>
            <w:r>
              <w:rPr>
                <w:rFonts w:ascii="Times New Roman"/>
                <w:b w:val="false"/>
                <w:i w:val="false"/>
                <w:color w:val="000000"/>
                <w:sz w:val="20"/>
              </w:rPr>
              <w:t>
ашық тау-кен жұмыстарының негізгі технологиялық процестері; аршу және қазу жұмыстары туралы түсінігі; қазудың көліктік және көліктік емес жүйелері; күрделі және тілікті орлар; қосымша жұмыстар түрлері; бекітілген деңгей бойынша орындалатын жұмыстар.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1.5,</w:t>
            </w:r>
            <w:r>
              <w:br/>
            </w:r>
            <w:r>
              <w:rPr>
                <w:rFonts w:ascii="Times New Roman"/>
                <w:b w:val="false"/>
                <w:i w:val="false"/>
                <w:color w:val="000000"/>
                <w:sz w:val="20"/>
              </w:rPr>
              <w:t>
1.6,</w:t>
            </w:r>
            <w:r>
              <w:br/>
            </w:r>
            <w:r>
              <w:rPr>
                <w:rFonts w:ascii="Times New Roman"/>
                <w:b w:val="false"/>
                <w:i w:val="false"/>
                <w:color w:val="000000"/>
                <w:sz w:val="20"/>
              </w:rPr>
              <w:t>
КҚ 1.15,</w:t>
            </w:r>
            <w:r>
              <w:br/>
            </w:r>
            <w:r>
              <w:rPr>
                <w:rFonts w:ascii="Times New Roman"/>
                <w:b w:val="false"/>
                <w:i w:val="false"/>
                <w:color w:val="000000"/>
                <w:sz w:val="20"/>
              </w:rPr>
              <w:t>
1.43,</w:t>
            </w:r>
            <w:r>
              <w:br/>
            </w:r>
            <w:r>
              <w:rPr>
                <w:rFonts w:ascii="Times New Roman"/>
                <w:b w:val="false"/>
                <w:i w:val="false"/>
                <w:color w:val="000000"/>
                <w:sz w:val="20"/>
              </w:rPr>
              <w:t>
1.50,</w:t>
            </w:r>
            <w:r>
              <w:br/>
            </w:r>
            <w:r>
              <w:rPr>
                <w:rFonts w:ascii="Times New Roman"/>
                <w:b w:val="false"/>
                <w:i w:val="false"/>
                <w:color w:val="000000"/>
                <w:sz w:val="20"/>
              </w:rPr>
              <w:t>
1.93,</w:t>
            </w:r>
            <w:r>
              <w:br/>
            </w:r>
            <w:r>
              <w:rPr>
                <w:rFonts w:ascii="Times New Roman"/>
                <w:b w:val="false"/>
                <w:i w:val="false"/>
                <w:color w:val="000000"/>
                <w:sz w:val="20"/>
              </w:rPr>
              <w:t>
1.95,</w:t>
            </w:r>
            <w:r>
              <w:br/>
            </w:r>
            <w:r>
              <w:rPr>
                <w:rFonts w:ascii="Times New Roman"/>
                <w:b w:val="false"/>
                <w:i w:val="false"/>
                <w:color w:val="000000"/>
                <w:sz w:val="20"/>
              </w:rPr>
              <w:t>
1.98,</w:t>
            </w:r>
            <w:r>
              <w:br/>
            </w:r>
            <w:r>
              <w:rPr>
                <w:rFonts w:ascii="Times New Roman"/>
                <w:b w:val="false"/>
                <w:i w:val="false"/>
                <w:color w:val="000000"/>
                <w:sz w:val="20"/>
              </w:rPr>
              <w:t>
АҚ 1.5,</w:t>
            </w:r>
            <w:r>
              <w:br/>
            </w:r>
            <w:r>
              <w:rPr>
                <w:rFonts w:ascii="Times New Roman"/>
                <w:b w:val="false"/>
                <w:i w:val="false"/>
                <w:color w:val="000000"/>
                <w:sz w:val="20"/>
              </w:rPr>
              <w:t>
1.6,</w:t>
            </w:r>
            <w:r>
              <w:br/>
            </w:r>
            <w:r>
              <w:rPr>
                <w:rFonts w:ascii="Times New Roman"/>
                <w:b w:val="false"/>
                <w:i w:val="false"/>
                <w:color w:val="000000"/>
                <w:sz w:val="20"/>
              </w:rPr>
              <w:t>
1.55,</w:t>
            </w:r>
            <w:r>
              <w:br/>
            </w:r>
            <w:r>
              <w:rPr>
                <w:rFonts w:ascii="Times New Roman"/>
                <w:b w:val="false"/>
                <w:i w:val="false"/>
                <w:color w:val="000000"/>
                <w:sz w:val="20"/>
              </w:rPr>
              <w:t>
1.56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кеніштік көлік түрлерін; рельсті және автокөлік жолдарының  құрылысын; технологиялық көлік кешенінің құрылымын</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xml:space="preserve">
көлік жабдықтарына қызмет көрсету және пайдалану, автокөлік жолдары мен рельстік жолдарды жөндеу бойынша жұмыстарды орындау </w:t>
            </w:r>
            <w:r>
              <w:rPr>
                <w:rFonts w:ascii="Times New Roman"/>
                <w:b/>
                <w:i w:val="false"/>
                <w:color w:val="000000"/>
                <w:sz w:val="20"/>
              </w:rPr>
              <w:t>қолынан келуі керек.</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Карьерлік көлік:</w:t>
            </w:r>
            <w:r>
              <w:br/>
            </w:r>
            <w:r>
              <w:rPr>
                <w:rFonts w:ascii="Times New Roman"/>
                <w:b w:val="false"/>
                <w:i w:val="false"/>
                <w:color w:val="000000"/>
                <w:sz w:val="20"/>
              </w:rPr>
              <w:t>
көлік машиналары теориясының негіздері; кеніштік көлік түрлері; рельсті жол; автокөлік жолдары; локомотивтік тасылым; технологиялық кешен; кеніштік көлік жұмысын ұйымдастыру; гидро- және пневмокөлік; скреперлік көлік; үйінділердегі көлік.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1.2,</w:t>
            </w:r>
            <w:r>
              <w:br/>
            </w:r>
            <w:r>
              <w:rPr>
                <w:rFonts w:ascii="Times New Roman"/>
                <w:b w:val="false"/>
                <w:i w:val="false"/>
                <w:color w:val="000000"/>
                <w:sz w:val="20"/>
              </w:rPr>
              <w:t>
1.3,</w:t>
            </w:r>
            <w:r>
              <w:br/>
            </w: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1.16,</w:t>
            </w:r>
            <w:r>
              <w:br/>
            </w:r>
            <w:r>
              <w:rPr>
                <w:rFonts w:ascii="Times New Roman"/>
                <w:b w:val="false"/>
                <w:i w:val="false"/>
                <w:color w:val="000000"/>
                <w:sz w:val="20"/>
              </w:rPr>
              <w:t>
1.22,</w:t>
            </w:r>
            <w:r>
              <w:br/>
            </w:r>
            <w:r>
              <w:rPr>
                <w:rFonts w:ascii="Times New Roman"/>
                <w:b w:val="false"/>
                <w:i w:val="false"/>
                <w:color w:val="000000"/>
                <w:sz w:val="20"/>
              </w:rPr>
              <w:t>
1.30,</w:t>
            </w:r>
            <w:r>
              <w:br/>
            </w:r>
            <w:r>
              <w:rPr>
                <w:rFonts w:ascii="Times New Roman"/>
                <w:b w:val="false"/>
                <w:i w:val="false"/>
                <w:color w:val="000000"/>
                <w:sz w:val="20"/>
              </w:rPr>
              <w:t>
1.36,</w:t>
            </w:r>
            <w:r>
              <w:br/>
            </w:r>
            <w:r>
              <w:rPr>
                <w:rFonts w:ascii="Times New Roman"/>
                <w:b w:val="false"/>
                <w:i w:val="false"/>
                <w:color w:val="000000"/>
                <w:sz w:val="20"/>
              </w:rPr>
              <w:t>
АҚ 1.2,</w:t>
            </w:r>
            <w:r>
              <w:br/>
            </w:r>
            <w:r>
              <w:rPr>
                <w:rFonts w:ascii="Times New Roman"/>
                <w:b w:val="false"/>
                <w:i w:val="false"/>
                <w:color w:val="000000"/>
                <w:sz w:val="20"/>
              </w:rPr>
              <w:t>
1.8,</w:t>
            </w:r>
            <w:r>
              <w:br/>
            </w:r>
            <w:r>
              <w:rPr>
                <w:rFonts w:ascii="Times New Roman"/>
                <w:b w:val="false"/>
                <w:i w:val="false"/>
                <w:color w:val="000000"/>
                <w:sz w:val="20"/>
              </w:rPr>
              <w:t>
1.32,</w:t>
            </w:r>
            <w:r>
              <w:br/>
            </w:r>
            <w:r>
              <w:rPr>
                <w:rFonts w:ascii="Times New Roman"/>
                <w:b w:val="false"/>
                <w:i w:val="false"/>
                <w:color w:val="000000"/>
                <w:sz w:val="20"/>
              </w:rPr>
              <w:t>
1.35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уатқыш балғалар, бұрғылау құралдары мен бұрғылау машиналарының арналуын, құрылымын; қауіпсіз қолдану ережелерін; ашық тау-кен жұмыстарына арналған қосымша жабдықтар құрылымын және олардың арналуын</w:t>
            </w:r>
            <w:r>
              <w:rPr>
                <w:rFonts w:ascii="Times New Roman"/>
                <w:b/>
                <w:i w:val="false"/>
                <w:color w:val="000000"/>
                <w:sz w:val="20"/>
              </w:rPr>
              <w:t xml:space="preserve"> білуі керек</w:t>
            </w:r>
            <w:r>
              <w:rPr>
                <w:rFonts w:ascii="Times New Roman"/>
                <w:b w:val="false"/>
                <w:i w:val="false"/>
                <w:color w:val="000000"/>
                <w:sz w:val="20"/>
              </w:rPr>
              <w:t>;</w:t>
            </w:r>
            <w:r>
              <w:br/>
            </w:r>
            <w:r>
              <w:rPr>
                <w:rFonts w:ascii="Times New Roman"/>
                <w:b w:val="false"/>
                <w:i w:val="false"/>
                <w:color w:val="000000"/>
                <w:sz w:val="20"/>
              </w:rPr>
              <w:t>
қосымша жабдықтарды дұрыс және қауіпсіз қолдану; қосымша жабдықтарға техникалық қызмет көрсетуді жүзеге асыру</w:t>
            </w:r>
            <w:r>
              <w:rPr>
                <w:rFonts w:ascii="Times New Roman"/>
                <w:b/>
                <w:i w:val="false"/>
                <w:color w:val="000000"/>
                <w:sz w:val="20"/>
              </w:rPr>
              <w:t xml:space="preserve"> 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Кен машиналары мен кешендері: </w:t>
            </w:r>
            <w:r>
              <w:rPr>
                <w:rFonts w:ascii="Times New Roman"/>
                <w:b w:val="false"/>
                <w:i w:val="false"/>
                <w:color w:val="000000"/>
                <w:sz w:val="20"/>
              </w:rPr>
              <w:t>гидро- және пневможетектер негіздері; уатқыш балғалар мен бұрғылау машиналары; қазу, тиеу және тасымалдау машиналары, кешендері; ашық тау-кен жұмыстарына арналған қосалқы жабдықтар, құрылымы, арналу және қолдану аумағы; жол жұмысшысы қызмет көрсететін машиналар мен механизмдер құрылымы және оларды пайдалану.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1.7,</w:t>
            </w:r>
            <w:r>
              <w:br/>
            </w:r>
            <w:r>
              <w:rPr>
                <w:rFonts w:ascii="Times New Roman"/>
                <w:b w:val="false"/>
                <w:i w:val="false"/>
                <w:color w:val="000000"/>
                <w:sz w:val="20"/>
              </w:rPr>
              <w:t>
1.8,</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1.28,</w:t>
            </w:r>
            <w:r>
              <w:br/>
            </w:r>
            <w:r>
              <w:rPr>
                <w:rFonts w:ascii="Times New Roman"/>
                <w:b w:val="false"/>
                <w:i w:val="false"/>
                <w:color w:val="000000"/>
                <w:sz w:val="20"/>
              </w:rPr>
              <w:t>
1.30,</w:t>
            </w:r>
            <w:r>
              <w:br/>
            </w:r>
            <w:r>
              <w:rPr>
                <w:rFonts w:ascii="Times New Roman"/>
                <w:b w:val="false"/>
                <w:i w:val="false"/>
                <w:color w:val="000000"/>
                <w:sz w:val="20"/>
              </w:rPr>
              <w:t>
1.55,</w:t>
            </w:r>
            <w:r>
              <w:br/>
            </w:r>
            <w:r>
              <w:rPr>
                <w:rFonts w:ascii="Times New Roman"/>
                <w:b w:val="false"/>
                <w:i w:val="false"/>
                <w:color w:val="000000"/>
                <w:sz w:val="20"/>
              </w:rPr>
              <w:t>
АҚ 1.4,</w:t>
            </w:r>
            <w:r>
              <w:br/>
            </w:r>
            <w:r>
              <w:rPr>
                <w:rFonts w:ascii="Times New Roman"/>
                <w:b w:val="false"/>
                <w:i w:val="false"/>
                <w:color w:val="000000"/>
                <w:sz w:val="20"/>
              </w:rPr>
              <w:t>
1.9,</w:t>
            </w:r>
            <w:r>
              <w:br/>
            </w:r>
            <w:r>
              <w:rPr>
                <w:rFonts w:ascii="Times New Roman"/>
                <w:b w:val="false"/>
                <w:i w:val="false"/>
                <w:color w:val="000000"/>
                <w:sz w:val="20"/>
              </w:rPr>
              <w:t>
1.12,</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1.19,</w:t>
            </w:r>
            <w:r>
              <w:br/>
            </w:r>
            <w:r>
              <w:rPr>
                <w:rFonts w:ascii="Times New Roman"/>
                <w:b w:val="false"/>
                <w:i w:val="false"/>
                <w:color w:val="000000"/>
                <w:sz w:val="20"/>
              </w:rPr>
              <w:t>
1.57</w:t>
            </w:r>
          </w:p>
        </w:tc>
      </w:tr>
    </w:tbl>
    <w:bookmarkStart w:name="z208" w:id="137"/>
    <w:p>
      <w:pPr>
        <w:spacing w:after="0"/>
        <w:ind w:left="0"/>
        <w:jc w:val="both"/>
      </w:pPr>
      <w:r>
        <w:rPr>
          <w:rFonts w:ascii="Times New Roman"/>
          <w:b w:val="false"/>
          <w:i w:val="false"/>
          <w:color w:val="000000"/>
          <w:sz w:val="28"/>
        </w:rPr>
        <w:t>
      1.2 0706000 - Пайдалы қазбаларды ашық түрде қазу» мамандығы бойынша техникалық және кәсіби білімнің жоғарыланған деңгей біліктілігіне арналған білім беру оқу бағдарламасының құрылымы</w:t>
      </w:r>
    </w:p>
    <w:bookmarkEnd w:id="137"/>
    <w:p>
      <w:pPr>
        <w:spacing w:after="0"/>
        <w:ind w:left="0"/>
        <w:jc w:val="both"/>
      </w:pPr>
      <w:r>
        <w:rPr>
          <w:rFonts w:ascii="Times New Roman"/>
          <w:b w:val="false"/>
          <w:i w:val="false"/>
          <w:color w:val="000000"/>
          <w:sz w:val="28"/>
        </w:rPr>
        <w:t>Оқу мерзімі: 2 жыл 10 ай/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714"/>
        <w:gridCol w:w="6428"/>
        <w:gridCol w:w="2205"/>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ЖПБ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қазақ тілі </w:t>
            </w:r>
            <w:r>
              <w:rPr>
                <w:rFonts w:ascii="Times New Roman"/>
                <w:b w:val="false"/>
                <w:i w:val="false"/>
                <w:color w:val="000000"/>
                <w:sz w:val="20"/>
              </w:rPr>
              <w:t>(оқудың қазақ тілінде жүрмейтін топтарында):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кәсіптік бағыттағы мәтіндерді оқу және аудару (сөздік көмегімен); мәтінді талдау; монологиялық және диалогиялық тілді жүргізу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орыс тілі </w:t>
            </w:r>
            <w:r>
              <w:rPr>
                <w:rFonts w:ascii="Times New Roman"/>
                <w:b w:val="false"/>
                <w:i w:val="false"/>
                <w:color w:val="000000"/>
                <w:sz w:val="20"/>
              </w:rPr>
              <w:t>(оқудың орыс тілінде жүрмейтін топтарында):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19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және әр түрлі түрлерін және тіл формалары (ауызша, жазбаша, монолог пен диалог түрінде); кәсіби-бағытталған мәтіндерді аудару техникасы.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істеуі керек:</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әр түрлі дене шынықтыру жаттығуларын орындау және спорттың жеке түрлері бойынша нормативтерді тапсыру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 көшпенділердің материалды және рухани және мәдениетінің ерекшеліктерін, оның қоғамдық мәдениеттегі орнын көрсете білу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туралы;</w:t>
            </w:r>
            <w:r>
              <w:br/>
            </w:r>
            <w:r>
              <w:rPr>
                <w:rFonts w:ascii="Times New Roman"/>
                <w:b w:val="false"/>
                <w:i w:val="false"/>
                <w:color w:val="000000"/>
                <w:sz w:val="20"/>
              </w:rPr>
              <w:t xml:space="preserve">
- ғылымның және ғылыми таным ролін, оның құрылымын,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 адамдар арасындағы қарым-қатынасының өнегелік нормаларын реттей алу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 қоғам мен тұлғаның дамуы және қызмет етуінің заңдылықтарын айыру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ішкі және сыртқы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саясаты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өз кәсіби қызметінде бағыт алу үшін қажет экономикалық ақпараттарды табу және пайдалану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болжаудың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құқығын және міндеттерін, оларды іске асыру механизмдерін;</w:t>
            </w:r>
            <w:r>
              <w:br/>
            </w:r>
            <w:r>
              <w:rPr>
                <w:rFonts w:ascii="Times New Roman"/>
                <w:b w:val="false"/>
                <w:i w:val="false"/>
                <w:color w:val="000000"/>
                <w:sz w:val="20"/>
              </w:rPr>
              <w:t>
- Конституция мәні, биліктің бөліну принциптерін, парламент және үкімет қызметін;</w:t>
            </w:r>
            <w:r>
              <w:br/>
            </w:r>
            <w:r>
              <w:rPr>
                <w:rFonts w:ascii="Times New Roman"/>
                <w:b w:val="false"/>
                <w:i w:val="false"/>
                <w:color w:val="000000"/>
                <w:sz w:val="20"/>
              </w:rPr>
              <w:t>
- құқықтың субъектілері мен объектілерін;</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өз кәсіби қызметін реттейтін нормативтік-құқықтық құжаттарды пайдалана білу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w:t>
            </w:r>
            <w:r>
              <w:br/>
            </w:r>
            <w:r>
              <w:rPr>
                <w:rFonts w:ascii="Times New Roman"/>
                <w:b w:val="false"/>
                <w:i w:val="false"/>
                <w:color w:val="000000"/>
                <w:sz w:val="20"/>
              </w:rPr>
              <w:t>
ҚР сот жүйесі; құқық қорғау органдары.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сызбада орналасуын; сызбадағы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жабдықтарға техникалық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қарапайым сызбасын оқу; алмалы-салмалы қосылымдар; алынбайтын-салынбайтын қосылымдар; құрастыру сызбасы, жұмыс сызбасы, бөлшектер эскизі, бөлшектің техникалық суреті, құрастыру сызбасы бойынша бөлшектеу.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байланыстыру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бөлшектер мен жиналмалы бірліктерді айыра білу; беріліс сандарын анықтау; серпімділік пен кернеуінің ішкі және сыртқы күштерін айыра білу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2.8,</w:t>
            </w:r>
            <w:r>
              <w:br/>
            </w:r>
            <w:r>
              <w:rPr>
                <w:rFonts w:ascii="Times New Roman"/>
                <w:b w:val="false"/>
                <w:i w:val="false"/>
                <w:color w:val="000000"/>
                <w:sz w:val="20"/>
              </w:rPr>
              <w:t>
2.32,</w:t>
            </w:r>
            <w:r>
              <w:br/>
            </w:r>
            <w:r>
              <w:rPr>
                <w:rFonts w:ascii="Times New Roman"/>
                <w:b w:val="false"/>
                <w:i w:val="false"/>
                <w:color w:val="000000"/>
                <w:sz w:val="20"/>
              </w:rPr>
              <w:t>
2.44,</w:t>
            </w:r>
            <w:r>
              <w:br/>
            </w:r>
            <w:r>
              <w:rPr>
                <w:rFonts w:ascii="Times New Roman"/>
                <w:b w:val="false"/>
                <w:i w:val="false"/>
                <w:color w:val="000000"/>
                <w:sz w:val="20"/>
              </w:rPr>
              <w:t>
2.49,</w:t>
            </w:r>
            <w:r>
              <w:br/>
            </w:r>
            <w:r>
              <w:rPr>
                <w:rFonts w:ascii="Times New Roman"/>
                <w:b w:val="false"/>
                <w:i w:val="false"/>
                <w:color w:val="000000"/>
                <w:sz w:val="20"/>
              </w:rPr>
              <w:t>
2.71,</w:t>
            </w:r>
            <w:r>
              <w:br/>
            </w:r>
            <w:r>
              <w:rPr>
                <w:rFonts w:ascii="Times New Roman"/>
                <w:b w:val="false"/>
                <w:i w:val="false"/>
                <w:color w:val="000000"/>
                <w:sz w:val="20"/>
              </w:rPr>
              <w:t>
2.77,</w:t>
            </w:r>
            <w:r>
              <w:br/>
            </w:r>
            <w:r>
              <w:rPr>
                <w:rFonts w:ascii="Times New Roman"/>
                <w:b w:val="false"/>
                <w:i w:val="false"/>
                <w:color w:val="000000"/>
                <w:sz w:val="20"/>
              </w:rPr>
              <w:t>
АҚ 2.2,</w:t>
            </w:r>
            <w:r>
              <w:br/>
            </w:r>
            <w:r>
              <w:rPr>
                <w:rFonts w:ascii="Times New Roman"/>
                <w:b w:val="false"/>
                <w:i w:val="false"/>
                <w:color w:val="000000"/>
                <w:sz w:val="20"/>
              </w:rPr>
              <w:t>
2.20,</w:t>
            </w:r>
            <w:r>
              <w:br/>
            </w:r>
            <w:r>
              <w:rPr>
                <w:rFonts w:ascii="Times New Roman"/>
                <w:b w:val="false"/>
                <w:i w:val="false"/>
                <w:color w:val="000000"/>
                <w:sz w:val="20"/>
              </w:rPr>
              <w:t>
2.34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 тізбектерін; ауыспалы тоқтың электрлік тізбектерін; электрлік құрылғыларын; электр қуатының өндірілуін, таралуын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электржабдықтарына техникалық қызмет көрсету мен жөндеуге арналған электрсхемаларын оқу; электржабдықтарының жұмысын бақылау барысында электрөлшеу аспаптарын қолдану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 электроника негіздерімен</w:t>
            </w:r>
            <w:r>
              <w:br/>
            </w:r>
            <w:r>
              <w:rPr>
                <w:rFonts w:ascii="Times New Roman"/>
                <w:b w:val="false"/>
                <w:i w:val="false"/>
                <w:color w:val="000000"/>
                <w:sz w:val="20"/>
              </w:rPr>
              <w:t>
электрлік және магнитті тізбектер; ауыспалы тоқтың электрлік тізбектері; электрлік құрылғылар, электр өлшеу аспаптары; электронды аспаптар мен құрылғылар; трансформаторлар; электрлік машиналар мен аппараттар; электр қуатын өндіру, тарату және қолдану; электр станциялары, желілері және электр қуатымен қамтамасыз ету; электржетек және электроника.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2.13,</w:t>
            </w:r>
            <w:r>
              <w:br/>
            </w:r>
            <w:r>
              <w:rPr>
                <w:rFonts w:ascii="Times New Roman"/>
                <w:b w:val="false"/>
                <w:i w:val="false"/>
                <w:color w:val="000000"/>
                <w:sz w:val="20"/>
              </w:rPr>
              <w:t>
2.76,</w:t>
            </w:r>
            <w:r>
              <w:br/>
            </w:r>
            <w:r>
              <w:rPr>
                <w:rFonts w:ascii="Times New Roman"/>
                <w:b w:val="false"/>
                <w:i w:val="false"/>
                <w:color w:val="000000"/>
                <w:sz w:val="20"/>
              </w:rPr>
              <w:t>
2.86,</w:t>
            </w:r>
            <w:r>
              <w:br/>
            </w:r>
            <w:r>
              <w:rPr>
                <w:rFonts w:ascii="Times New Roman"/>
                <w:b w:val="false"/>
                <w:i w:val="false"/>
                <w:color w:val="000000"/>
                <w:sz w:val="20"/>
              </w:rPr>
              <w:t>
2.110,</w:t>
            </w:r>
            <w:r>
              <w:br/>
            </w:r>
            <w:r>
              <w:rPr>
                <w:rFonts w:ascii="Times New Roman"/>
                <w:b w:val="false"/>
                <w:i w:val="false"/>
                <w:color w:val="000000"/>
                <w:sz w:val="20"/>
              </w:rPr>
              <w:t>
2.114,</w:t>
            </w:r>
            <w:r>
              <w:br/>
            </w:r>
            <w:r>
              <w:rPr>
                <w:rFonts w:ascii="Times New Roman"/>
                <w:b w:val="false"/>
                <w:i w:val="false"/>
                <w:color w:val="000000"/>
                <w:sz w:val="20"/>
              </w:rPr>
              <w:t>
АҚ 2.21,</w:t>
            </w:r>
            <w:r>
              <w:br/>
            </w:r>
            <w:r>
              <w:rPr>
                <w:rFonts w:ascii="Times New Roman"/>
                <w:b w:val="false"/>
                <w:i w:val="false"/>
                <w:color w:val="000000"/>
                <w:sz w:val="20"/>
              </w:rPr>
              <w:t>
2.66,</w:t>
            </w:r>
            <w:r>
              <w:br/>
            </w:r>
            <w:r>
              <w:rPr>
                <w:rFonts w:ascii="Times New Roman"/>
                <w:b w:val="false"/>
                <w:i w:val="false"/>
                <w:color w:val="000000"/>
                <w:sz w:val="20"/>
              </w:rPr>
              <w:t>
2.79,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жұмыста және күнделікті өмірде дербес компьютерді қолдану; процесті автоматты түрде басқарудан қолмен басқаруға және кері келтіруге көшуді жүзеге асыру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мен автоматтандыру негіздері</w:t>
            </w:r>
            <w:r>
              <w:br/>
            </w:r>
            <w:r>
              <w:rPr>
                <w:rFonts w:ascii="Times New Roman"/>
                <w:b w:val="false"/>
                <w:i w:val="false"/>
                <w:color w:val="000000"/>
                <w:sz w:val="20"/>
              </w:rPr>
              <w:t>
</w:t>
            </w:r>
            <w:r>
              <w:rPr>
                <w:rFonts w:ascii="Times New Roman"/>
                <w:b/>
                <w:i w:val="false"/>
                <w:color w:val="000000"/>
                <w:sz w:val="20"/>
              </w:rPr>
              <w:t>ақпаратты кодтау</w:t>
            </w:r>
            <w:r>
              <w:rPr>
                <w:rFonts w:ascii="Times New Roman"/>
                <w:b w:val="false"/>
                <w:i w:val="false"/>
                <w:color w:val="000000"/>
                <w:sz w:val="20"/>
              </w:rPr>
              <w:t>; сандық жүйелер; бір жүйеден екінші жүйеге ауыстыру;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түрде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2.31,</w:t>
            </w:r>
            <w:r>
              <w:br/>
            </w:r>
            <w:r>
              <w:rPr>
                <w:rFonts w:ascii="Times New Roman"/>
                <w:b w:val="false"/>
                <w:i w:val="false"/>
                <w:color w:val="000000"/>
                <w:sz w:val="20"/>
              </w:rPr>
              <w:t>
2.80,</w:t>
            </w:r>
            <w:r>
              <w:br/>
            </w:r>
            <w:r>
              <w:rPr>
                <w:rFonts w:ascii="Times New Roman"/>
                <w:b w:val="false"/>
                <w:i w:val="false"/>
                <w:color w:val="000000"/>
                <w:sz w:val="20"/>
              </w:rPr>
              <w:t>
2.81,</w:t>
            </w:r>
            <w:r>
              <w:br/>
            </w:r>
            <w:r>
              <w:rPr>
                <w:rFonts w:ascii="Times New Roman"/>
                <w:b w:val="false"/>
                <w:i w:val="false"/>
                <w:color w:val="000000"/>
                <w:sz w:val="20"/>
              </w:rPr>
              <w:t>
АҚ 2.47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 мен Күн жүйесі құрылымдарын; минералдар мен тау-кен жыныстарының пайда болу процестерін және олардың қасиеттерін; геологиялық барлау жұмыстарының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бос тау-кен жыныстарынан пайдалы қазбаларды айыра білу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негіздері</w:t>
            </w:r>
            <w:r>
              <w:rPr>
                <w:rFonts w:ascii="Times New Roman"/>
                <w:b w:val="false"/>
                <w:i w:val="false"/>
                <w:color w:val="000000"/>
                <w:sz w:val="20"/>
              </w:rPr>
              <w:t>:</w:t>
            </w:r>
            <w:r>
              <w:br/>
            </w:r>
            <w:r>
              <w:rPr>
                <w:rFonts w:ascii="Times New Roman"/>
                <w:b w:val="false"/>
                <w:i w:val="false"/>
                <w:color w:val="000000"/>
                <w:sz w:val="20"/>
              </w:rPr>
              <w:t>
Жер және ғарыш; экзогенді және эндогенді геологиялық процестер; минералогия, петрография және кристталлография; минералдардың негізгі қасиеттері; пайдалы қазбалардың кен орындары; кен орындарының генезисі, іздеу және барлау әдістері; геологиялық барлау жұмыстары; гидрогеология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КҚ 2.3,</w:t>
            </w:r>
            <w:r>
              <w:br/>
            </w:r>
            <w:r>
              <w:rPr>
                <w:rFonts w:ascii="Times New Roman"/>
                <w:b w:val="false"/>
                <w:i w:val="false"/>
                <w:color w:val="000000"/>
                <w:sz w:val="20"/>
              </w:rPr>
              <w:t>
2.5,</w:t>
            </w:r>
            <w:r>
              <w:br/>
            </w:r>
            <w:r>
              <w:rPr>
                <w:rFonts w:ascii="Times New Roman"/>
                <w:b w:val="false"/>
                <w:i w:val="false"/>
                <w:color w:val="000000"/>
                <w:sz w:val="20"/>
              </w:rPr>
              <w:t>
2.69,</w:t>
            </w:r>
            <w:r>
              <w:br/>
            </w:r>
            <w:r>
              <w:rPr>
                <w:rFonts w:ascii="Times New Roman"/>
                <w:b w:val="false"/>
                <w:i w:val="false"/>
                <w:color w:val="000000"/>
                <w:sz w:val="20"/>
              </w:rPr>
              <w:t>
2.73,</w:t>
            </w:r>
            <w:r>
              <w:br/>
            </w:r>
            <w:r>
              <w:rPr>
                <w:rFonts w:ascii="Times New Roman"/>
                <w:b w:val="false"/>
                <w:i w:val="false"/>
                <w:color w:val="000000"/>
                <w:sz w:val="20"/>
              </w:rPr>
              <w:t>
2.75,</w:t>
            </w:r>
            <w:r>
              <w:br/>
            </w:r>
            <w:r>
              <w:rPr>
                <w:rFonts w:ascii="Times New Roman"/>
                <w:b w:val="false"/>
                <w:i w:val="false"/>
                <w:color w:val="000000"/>
                <w:sz w:val="20"/>
              </w:rPr>
              <w:t>
АҚ 2.8,</w:t>
            </w:r>
            <w:r>
              <w:br/>
            </w:r>
            <w:r>
              <w:rPr>
                <w:rFonts w:ascii="Times New Roman"/>
                <w:b w:val="false"/>
                <w:i w:val="false"/>
                <w:color w:val="000000"/>
                <w:sz w:val="20"/>
              </w:rPr>
              <w:t>
2.88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координаттар жүйелерін; бұрыштарды, арақашықтықтар мен артықтықтарды өлшеу тәртібін; геодезиялық және маркшейдерлік аспаптарды; маркшейдерлік түсірілімдер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кен жұмыстарының маркшейдерлік схемаларын және пландарын оқи білу; жұмыстарды дұрыс және қауіпсіз жүргізуде маркшейдерлік бақылау құралдарын қолдану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және маркшейдер ісі негіздері</w:t>
            </w:r>
            <w:r>
              <w:rPr>
                <w:rFonts w:ascii="Times New Roman"/>
                <w:b w:val="false"/>
                <w:i w:val="false"/>
                <w:color w:val="000000"/>
                <w:sz w:val="20"/>
              </w:rPr>
              <w:t>:</w:t>
            </w:r>
            <w:r>
              <w:br/>
            </w:r>
            <w:r>
              <w:rPr>
                <w:rFonts w:ascii="Times New Roman"/>
                <w:b w:val="false"/>
                <w:i w:val="false"/>
                <w:color w:val="000000"/>
                <w:sz w:val="20"/>
              </w:rPr>
              <w:t>
геодезия: координаттар жүйелері; бұрыштарды, арақашықтықтары мен артықтықтарды өлшеу; геодезиялық аспаптар; өлшеу нәтижелерін математикалық өңдеу; геодезиялық тармақтар; топографиялық түсірілімдер; маркшейдерлік іс: теодолитті түсірілім; аршу және тазарту жұмыстарындағы түсірілімдер; тік түсірілімдер; маркшейдерлік құжаттама; ашық тау-кен жұмыстарын қауіпсіз жүргізудің маркшейдерлік бақылауы;</w:t>
            </w:r>
            <w:r>
              <w:br/>
            </w:r>
            <w:r>
              <w:rPr>
                <w:rFonts w:ascii="Times New Roman"/>
                <w:b w:val="false"/>
                <w:i w:val="false"/>
                <w:color w:val="000000"/>
                <w:sz w:val="20"/>
              </w:rPr>
              <w:t>
қорларды есептеу.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2.3,</w:t>
            </w:r>
            <w:r>
              <w:br/>
            </w:r>
            <w:r>
              <w:rPr>
                <w:rFonts w:ascii="Times New Roman"/>
                <w:b w:val="false"/>
                <w:i w:val="false"/>
                <w:color w:val="000000"/>
                <w:sz w:val="20"/>
              </w:rPr>
              <w:t>
КҚ 2.6,</w:t>
            </w:r>
            <w:r>
              <w:br/>
            </w:r>
            <w:r>
              <w:rPr>
                <w:rFonts w:ascii="Times New Roman"/>
                <w:b w:val="false"/>
                <w:i w:val="false"/>
                <w:color w:val="000000"/>
                <w:sz w:val="20"/>
              </w:rPr>
              <w:t>
2.118,</w:t>
            </w:r>
            <w:r>
              <w:br/>
            </w:r>
            <w:r>
              <w:rPr>
                <w:rFonts w:ascii="Times New Roman"/>
                <w:b w:val="false"/>
                <w:i w:val="false"/>
                <w:color w:val="000000"/>
                <w:sz w:val="20"/>
              </w:rPr>
              <w:t>
2.126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жерасты тау-кен қазбаларында өзін өзі ұстау ережелерін; өнеркәсіп санитариясы мен өрттен қорғану талаптарын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еңбекті қорғау ережелерін ұстану; өрт сөндіру құралдарын қолдану; қауіпті және зиянды факторларды айыра білу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 негіздері;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2.5,</w:t>
            </w:r>
            <w:r>
              <w:br/>
            </w:r>
            <w:r>
              <w:rPr>
                <w:rFonts w:ascii="Times New Roman"/>
                <w:b w:val="false"/>
                <w:i w:val="false"/>
                <w:color w:val="000000"/>
                <w:sz w:val="20"/>
              </w:rPr>
              <w:t>
КҚ 2.39,</w:t>
            </w:r>
            <w:r>
              <w:br/>
            </w:r>
            <w:r>
              <w:rPr>
                <w:rFonts w:ascii="Times New Roman"/>
                <w:b w:val="false"/>
                <w:i w:val="false"/>
                <w:color w:val="000000"/>
                <w:sz w:val="20"/>
              </w:rPr>
              <w:t>
2.136,</w:t>
            </w:r>
            <w:r>
              <w:br/>
            </w:r>
            <w:r>
              <w:rPr>
                <w:rFonts w:ascii="Times New Roman"/>
                <w:b w:val="false"/>
                <w:i w:val="false"/>
                <w:color w:val="000000"/>
                <w:sz w:val="20"/>
              </w:rPr>
              <w:t>
АҚ 2.6,</w:t>
            </w:r>
            <w:r>
              <w:br/>
            </w:r>
            <w:r>
              <w:rPr>
                <w:rFonts w:ascii="Times New Roman"/>
                <w:b w:val="false"/>
                <w:i w:val="false"/>
                <w:color w:val="000000"/>
                <w:sz w:val="20"/>
              </w:rPr>
              <w:t>
2.11,</w:t>
            </w:r>
            <w:r>
              <w:br/>
            </w:r>
            <w:r>
              <w:rPr>
                <w:rFonts w:ascii="Times New Roman"/>
                <w:b w:val="false"/>
                <w:i w:val="false"/>
                <w:color w:val="000000"/>
                <w:sz w:val="20"/>
              </w:rPr>
              <w:t>
2.16,</w:t>
            </w:r>
            <w:r>
              <w:br/>
            </w:r>
            <w:r>
              <w:rPr>
                <w:rFonts w:ascii="Times New Roman"/>
                <w:b w:val="false"/>
                <w:i w:val="false"/>
                <w:color w:val="000000"/>
                <w:sz w:val="20"/>
              </w:rPr>
              <w:t>
2.23,</w:t>
            </w:r>
            <w:r>
              <w:br/>
            </w:r>
            <w:r>
              <w:rPr>
                <w:rFonts w:ascii="Times New Roman"/>
                <w:b w:val="false"/>
                <w:i w:val="false"/>
                <w:color w:val="000000"/>
                <w:sz w:val="20"/>
              </w:rPr>
              <w:t>
2.58,</w:t>
            </w:r>
            <w:r>
              <w:br/>
            </w:r>
            <w:r>
              <w:rPr>
                <w:rFonts w:ascii="Times New Roman"/>
                <w:b w:val="false"/>
                <w:i w:val="false"/>
                <w:color w:val="000000"/>
                <w:sz w:val="20"/>
              </w:rPr>
              <w:t>
2.63,</w:t>
            </w:r>
            <w:r>
              <w:br/>
            </w:r>
            <w:r>
              <w:rPr>
                <w:rFonts w:ascii="Times New Roman"/>
                <w:b w:val="false"/>
                <w:i w:val="false"/>
                <w:color w:val="000000"/>
                <w:sz w:val="20"/>
              </w:rPr>
              <w:t>
2.71,</w:t>
            </w:r>
            <w:r>
              <w:br/>
            </w:r>
            <w:r>
              <w:rPr>
                <w:rFonts w:ascii="Times New Roman"/>
                <w:b w:val="false"/>
                <w:i w:val="false"/>
                <w:color w:val="000000"/>
                <w:sz w:val="20"/>
              </w:rPr>
              <w:t>
2.80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міндеті ашық өндіру кен өндірісінің негізгі технологиялық процестерін; ашық өндіру кен жұмыстарында қолданылатын экскаваторлар мен бұрғылау қондырғыларының типтерін; үйінді жұмыстарын жүргізудің технологиясын; кен орындарын ашық өндіру жүйелерінің элементтерін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пайдалы қазбаларды ашық әдіспен қазу кезіндегі технологиялық процестердің негізгі және қосымша операцияларын орындай алуды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w:t>
            </w:r>
            <w:r>
              <w:br/>
            </w:r>
            <w:r>
              <w:rPr>
                <w:rFonts w:ascii="Times New Roman"/>
                <w:b w:val="false"/>
                <w:i w:val="false"/>
                <w:color w:val="000000"/>
                <w:sz w:val="20"/>
              </w:rPr>
              <w:t>
ашық өндіру кен өндірісінің негізгі технологиялық процестері; аршу және қазу жұмыстары туралы түсінік; экскаваторларды (біршөмішті, көпшөмішті) пайдалана отырып қазу-арту жұмыстары; орлар және оларды жүргізу әдістері; кен орындарын ашық қазу жүйелері және олардың элементтері; үйінді жұмыстарының технологиясы; теспелер мен ұңғымаларды бұрғылау әдістері; ашық кеніштердің (жармалардың)өндірістік қуаттылығы, тереңдігі және техникалық шекаралары туралы түсінік.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КҚ 2.3,</w:t>
            </w:r>
            <w:r>
              <w:br/>
            </w:r>
            <w:r>
              <w:rPr>
                <w:rFonts w:ascii="Times New Roman"/>
                <w:b w:val="false"/>
                <w:i w:val="false"/>
                <w:color w:val="000000"/>
                <w:sz w:val="20"/>
              </w:rPr>
              <w:t>
2.6,</w:t>
            </w:r>
            <w:r>
              <w:br/>
            </w:r>
            <w:r>
              <w:rPr>
                <w:rFonts w:ascii="Times New Roman"/>
                <w:b w:val="false"/>
                <w:i w:val="false"/>
                <w:color w:val="000000"/>
                <w:sz w:val="20"/>
              </w:rPr>
              <w:t>
2.12,</w:t>
            </w:r>
            <w:r>
              <w:br/>
            </w:r>
            <w:r>
              <w:rPr>
                <w:rFonts w:ascii="Times New Roman"/>
                <w:b w:val="false"/>
                <w:i w:val="false"/>
                <w:color w:val="000000"/>
                <w:sz w:val="20"/>
              </w:rPr>
              <w:t>
2.39,</w:t>
            </w:r>
            <w:r>
              <w:br/>
            </w:r>
            <w:r>
              <w:rPr>
                <w:rFonts w:ascii="Times New Roman"/>
                <w:b w:val="false"/>
                <w:i w:val="false"/>
                <w:color w:val="000000"/>
                <w:sz w:val="20"/>
              </w:rPr>
              <w:t>
2.46,</w:t>
            </w:r>
            <w:r>
              <w:br/>
            </w:r>
            <w:r>
              <w:rPr>
                <w:rFonts w:ascii="Times New Roman"/>
                <w:b w:val="false"/>
                <w:i w:val="false"/>
                <w:color w:val="000000"/>
                <w:sz w:val="20"/>
              </w:rPr>
              <w:t>
2.62,</w:t>
            </w:r>
            <w:r>
              <w:br/>
            </w:r>
            <w:r>
              <w:rPr>
                <w:rFonts w:ascii="Times New Roman"/>
                <w:b w:val="false"/>
                <w:i w:val="false"/>
                <w:color w:val="000000"/>
                <w:sz w:val="20"/>
              </w:rPr>
              <w:t>
2.68,</w:t>
            </w:r>
            <w:r>
              <w:br/>
            </w:r>
            <w:r>
              <w:rPr>
                <w:rFonts w:ascii="Times New Roman"/>
                <w:b w:val="false"/>
                <w:i w:val="false"/>
                <w:color w:val="000000"/>
                <w:sz w:val="20"/>
              </w:rPr>
              <w:t>
2.75,</w:t>
            </w:r>
            <w:r>
              <w:br/>
            </w:r>
            <w:r>
              <w:rPr>
                <w:rFonts w:ascii="Times New Roman"/>
                <w:b w:val="false"/>
                <w:i w:val="false"/>
                <w:color w:val="000000"/>
                <w:sz w:val="20"/>
              </w:rPr>
              <w:t>
2.118,</w:t>
            </w:r>
            <w:r>
              <w:br/>
            </w:r>
            <w:r>
              <w:rPr>
                <w:rFonts w:ascii="Times New Roman"/>
                <w:b w:val="false"/>
                <w:i w:val="false"/>
                <w:color w:val="000000"/>
                <w:sz w:val="20"/>
              </w:rPr>
              <w:t>
АҚ 2.5,</w:t>
            </w:r>
            <w:r>
              <w:br/>
            </w:r>
            <w:r>
              <w:rPr>
                <w:rFonts w:ascii="Times New Roman"/>
                <w:b w:val="false"/>
                <w:i w:val="false"/>
                <w:color w:val="000000"/>
                <w:sz w:val="20"/>
              </w:rPr>
              <w:t>
2.9,</w:t>
            </w:r>
            <w:r>
              <w:br/>
            </w:r>
            <w:r>
              <w:rPr>
                <w:rFonts w:ascii="Times New Roman"/>
                <w:b w:val="false"/>
                <w:i w:val="false"/>
                <w:color w:val="000000"/>
                <w:sz w:val="20"/>
              </w:rPr>
              <w:t>
2.38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жарылғыш заттары және қоздыру құралдарын; жарылғыш материалдарын есепке алу, сақтау, тасымалдау және жою ережелерін; бұрғылау-жару жұмыстарын жүргізу құжатын; жару жұмыстарын жүргізу барысындағы күзетшілер міндетін; жару жұмыстарының барысындағы белгі беруін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жарылғыш материалдарды жеткізу және күзету, теспелер мен ұңғымаларды бұрғылау бойынша жұмыстарды орындау; оқтауға арналған материалдарды (тығындама, гидроампулалар және т.б.) дайындау; бұрғылау-жару жұмыстарын жүргізу барысындағы қауіпсіздік ережелерін сақтау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Жарылыс жұмыстарының технологиясы мен қауіпсіздігі</w:t>
            </w:r>
            <w:r>
              <w:rPr>
                <w:rFonts w:ascii="Times New Roman"/>
                <w:b w:val="false"/>
                <w:i w:val="false"/>
                <w:color w:val="000000"/>
                <w:sz w:val="20"/>
              </w:rPr>
              <w:t>:</w:t>
            </w:r>
            <w:r>
              <w:br/>
            </w:r>
            <w:r>
              <w:rPr>
                <w:rFonts w:ascii="Times New Roman"/>
                <w:b w:val="false"/>
                <w:i w:val="false"/>
                <w:color w:val="000000"/>
                <w:sz w:val="20"/>
              </w:rPr>
              <w:t>
жарылыс теориясы мен өнеркәсіптік жарылғыш заттар қасиеттерінің негіздері; зарядтарды жару құралдары мен тәсілдері; жарылғыш материалдарын сақтау, тасымалдау және жою; жару жұмыстарының әдістері; кен қазбаларындағы жару жұмыстарының ерекшеліктері; жарылғыш заттардың зарядтарын біртіндеп немесе топтап жару барысындағы кен жыныстарын қирату процесі; бұрғылау-жару жұмыстарын ұйымдастыру; жару жұмыстарын механикаландыру; жарушының жұмысын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2.133,</w:t>
            </w:r>
            <w:r>
              <w:br/>
            </w:r>
            <w:r>
              <w:rPr>
                <w:rFonts w:ascii="Times New Roman"/>
                <w:b w:val="false"/>
                <w:i w:val="false"/>
                <w:color w:val="000000"/>
                <w:sz w:val="20"/>
              </w:rPr>
              <w:t>
2.135,</w:t>
            </w:r>
            <w:r>
              <w:br/>
            </w:r>
            <w:r>
              <w:rPr>
                <w:rFonts w:ascii="Times New Roman"/>
                <w:b w:val="false"/>
                <w:i w:val="false"/>
                <w:color w:val="000000"/>
                <w:sz w:val="20"/>
              </w:rPr>
              <w:t>
2.136,</w:t>
            </w:r>
            <w:r>
              <w:br/>
            </w:r>
            <w:r>
              <w:rPr>
                <w:rFonts w:ascii="Times New Roman"/>
                <w:b w:val="false"/>
                <w:i w:val="false"/>
                <w:color w:val="000000"/>
                <w:sz w:val="20"/>
              </w:rPr>
              <w:t>
2.137,</w:t>
            </w:r>
            <w:r>
              <w:br/>
            </w:r>
            <w:r>
              <w:rPr>
                <w:rFonts w:ascii="Times New Roman"/>
                <w:b w:val="false"/>
                <w:i w:val="false"/>
                <w:color w:val="000000"/>
                <w:sz w:val="20"/>
              </w:rPr>
              <w:t>
2.138,</w:t>
            </w:r>
            <w:r>
              <w:br/>
            </w:r>
            <w:r>
              <w:rPr>
                <w:rFonts w:ascii="Times New Roman"/>
                <w:b w:val="false"/>
                <w:i w:val="false"/>
                <w:color w:val="000000"/>
                <w:sz w:val="20"/>
              </w:rPr>
              <w:t>
АҚ 2.79,</w:t>
            </w:r>
            <w:r>
              <w:br/>
            </w:r>
            <w:r>
              <w:rPr>
                <w:rFonts w:ascii="Times New Roman"/>
                <w:b w:val="false"/>
                <w:i w:val="false"/>
                <w:color w:val="000000"/>
                <w:sz w:val="20"/>
              </w:rPr>
              <w:t>
2.80,</w:t>
            </w:r>
            <w:r>
              <w:br/>
            </w:r>
            <w:r>
              <w:rPr>
                <w:rFonts w:ascii="Times New Roman"/>
                <w:b w:val="false"/>
                <w:i w:val="false"/>
                <w:color w:val="000000"/>
                <w:sz w:val="20"/>
              </w:rPr>
              <w:t>
2.81,</w:t>
            </w:r>
            <w:r>
              <w:br/>
            </w:r>
            <w:r>
              <w:rPr>
                <w:rFonts w:ascii="Times New Roman"/>
                <w:b w:val="false"/>
                <w:i w:val="false"/>
                <w:color w:val="000000"/>
                <w:sz w:val="20"/>
              </w:rPr>
              <w:t>
2.82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гидравликаның негізгі заңдарын; желдеткіштер, сорғылар, компрессорлар, калориферлер, көтергі машиналарының типтерін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ашық жұмыстарға арналған жылжымайтын кен машиналарының бір түрін басқару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механикасы</w:t>
            </w:r>
            <w:r>
              <w:br/>
            </w:r>
            <w:r>
              <w:rPr>
                <w:rFonts w:ascii="Times New Roman"/>
                <w:b w:val="false"/>
                <w:i w:val="false"/>
                <w:color w:val="000000"/>
                <w:sz w:val="20"/>
              </w:rPr>
              <w:t>
турбомашиналар теориясының негіздері; желдеткіш, сутөкпе, пневматикалық және көтергі қондырғылары, олардың түрлері, конструкциялары, жұмыс істеу принципі; олардың өнімділігін реттеу; жабдықтар мен жетектерді таңдау, оларды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2.26,</w:t>
            </w:r>
            <w:r>
              <w:br/>
            </w:r>
            <w:r>
              <w:rPr>
                <w:rFonts w:ascii="Times New Roman"/>
                <w:b w:val="false"/>
                <w:i w:val="false"/>
                <w:color w:val="000000"/>
                <w:sz w:val="20"/>
              </w:rPr>
              <w:t>
2.27,</w:t>
            </w:r>
            <w:r>
              <w:br/>
            </w:r>
            <w:r>
              <w:rPr>
                <w:rFonts w:ascii="Times New Roman"/>
                <w:b w:val="false"/>
                <w:i w:val="false"/>
                <w:color w:val="000000"/>
                <w:sz w:val="20"/>
              </w:rPr>
              <w:t>
2.29,</w:t>
            </w:r>
            <w:r>
              <w:br/>
            </w:r>
            <w:r>
              <w:rPr>
                <w:rFonts w:ascii="Times New Roman"/>
                <w:b w:val="false"/>
                <w:i w:val="false"/>
                <w:color w:val="000000"/>
                <w:sz w:val="20"/>
              </w:rPr>
              <w:t>
2.30,</w:t>
            </w:r>
            <w:r>
              <w:br/>
            </w:r>
            <w:r>
              <w:rPr>
                <w:rFonts w:ascii="Times New Roman"/>
                <w:b w:val="false"/>
                <w:i w:val="false"/>
                <w:color w:val="000000"/>
                <w:sz w:val="20"/>
              </w:rPr>
              <w:t>
2.31,</w:t>
            </w:r>
            <w:r>
              <w:br/>
            </w:r>
            <w:r>
              <w:rPr>
                <w:rFonts w:ascii="Times New Roman"/>
                <w:b w:val="false"/>
                <w:i w:val="false"/>
                <w:color w:val="000000"/>
                <w:sz w:val="20"/>
              </w:rPr>
              <w:t>
2.92,</w:t>
            </w:r>
            <w:r>
              <w:br/>
            </w:r>
            <w:r>
              <w:rPr>
                <w:rFonts w:ascii="Times New Roman"/>
                <w:b w:val="false"/>
                <w:i w:val="false"/>
                <w:color w:val="000000"/>
                <w:sz w:val="20"/>
              </w:rPr>
              <w:t>
АҚ 2.17,</w:t>
            </w:r>
            <w:r>
              <w:br/>
            </w:r>
            <w:r>
              <w:rPr>
                <w:rFonts w:ascii="Times New Roman"/>
                <w:b w:val="false"/>
                <w:i w:val="false"/>
                <w:color w:val="000000"/>
                <w:sz w:val="20"/>
              </w:rPr>
              <w:t>
2.18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карьерлік көлігінің түрлерін; автокөлік пен рельстік жолдардың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электровоздар мен тепловоздар жұмыстарын басқару; конвейерлердің барлық түрлеріне монтаждау, бөлшектеу, қызмет көрсету және жөндеу; автокөлік жолдарын салу және рельстік жолдарды төсеу кезінде қосалқы жабдықтарды басқару, монтаждау мен бөлшектеу, оларға қызмет көрсету және жөндеу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Карьерлік көлік</w:t>
            </w:r>
            <w:r>
              <w:rPr>
                <w:rFonts w:ascii="Times New Roman"/>
                <w:b w:val="false"/>
                <w:i w:val="false"/>
                <w:color w:val="000000"/>
                <w:sz w:val="20"/>
              </w:rPr>
              <w:t>:</w:t>
            </w:r>
            <w:r>
              <w:br/>
            </w:r>
            <w:r>
              <w:rPr>
                <w:rFonts w:ascii="Times New Roman"/>
                <w:b w:val="false"/>
                <w:i w:val="false"/>
                <w:color w:val="000000"/>
                <w:sz w:val="20"/>
              </w:rPr>
              <w:t>
көлік машиналары теориясының негіздері; карьерлік көлік түрлері; рельсті және автокөлік жолдарының құрылымы; дірілді, тақташа, ысырма, таспалы және арнайы конвейерлер; карьерлік вагондар және локомотивтер; технологиялық кешен; карьер көлігінің жұмысын ұйымдастыру; үйінділер мен қоймалар көлігі.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2.43,</w:t>
            </w:r>
            <w:r>
              <w:br/>
            </w:r>
            <w:r>
              <w:rPr>
                <w:rFonts w:ascii="Times New Roman"/>
                <w:b w:val="false"/>
                <w:i w:val="false"/>
                <w:color w:val="000000"/>
                <w:sz w:val="20"/>
              </w:rPr>
              <w:t>
2.46,</w:t>
            </w:r>
            <w:r>
              <w:br/>
            </w:r>
            <w:r>
              <w:rPr>
                <w:rFonts w:ascii="Times New Roman"/>
                <w:b w:val="false"/>
                <w:i w:val="false"/>
                <w:color w:val="000000"/>
                <w:sz w:val="20"/>
              </w:rPr>
              <w:t>
2.48,</w:t>
            </w:r>
            <w:r>
              <w:br/>
            </w:r>
            <w:r>
              <w:rPr>
                <w:rFonts w:ascii="Times New Roman"/>
                <w:b w:val="false"/>
                <w:i w:val="false"/>
                <w:color w:val="000000"/>
                <w:sz w:val="20"/>
              </w:rPr>
              <w:t>
2.88,</w:t>
            </w:r>
            <w:r>
              <w:br/>
            </w:r>
            <w:r>
              <w:rPr>
                <w:rFonts w:ascii="Times New Roman"/>
                <w:b w:val="false"/>
                <w:i w:val="false"/>
                <w:color w:val="000000"/>
                <w:sz w:val="20"/>
              </w:rPr>
              <w:t>
2.103,</w:t>
            </w:r>
            <w:r>
              <w:br/>
            </w:r>
            <w:r>
              <w:rPr>
                <w:rFonts w:ascii="Times New Roman"/>
                <w:b w:val="false"/>
                <w:i w:val="false"/>
                <w:color w:val="000000"/>
                <w:sz w:val="20"/>
              </w:rPr>
              <w:t>
2.105,</w:t>
            </w:r>
            <w:r>
              <w:br/>
            </w:r>
            <w:r>
              <w:rPr>
                <w:rFonts w:ascii="Times New Roman"/>
                <w:b w:val="false"/>
                <w:i w:val="false"/>
                <w:color w:val="000000"/>
                <w:sz w:val="20"/>
              </w:rPr>
              <w:t>
АҚ 2.25,</w:t>
            </w:r>
            <w:r>
              <w:br/>
            </w:r>
            <w:r>
              <w:rPr>
                <w:rFonts w:ascii="Times New Roman"/>
                <w:b w:val="false"/>
                <w:i w:val="false"/>
                <w:color w:val="000000"/>
                <w:sz w:val="20"/>
              </w:rPr>
              <w:t>
2.26,</w:t>
            </w:r>
            <w:r>
              <w:br/>
            </w:r>
            <w:r>
              <w:rPr>
                <w:rFonts w:ascii="Times New Roman"/>
                <w:b w:val="false"/>
                <w:i w:val="false"/>
                <w:color w:val="000000"/>
                <w:sz w:val="20"/>
              </w:rPr>
              <w:t>
2.27,</w:t>
            </w:r>
            <w:r>
              <w:br/>
            </w:r>
            <w:r>
              <w:rPr>
                <w:rFonts w:ascii="Times New Roman"/>
                <w:b w:val="false"/>
                <w:i w:val="false"/>
                <w:color w:val="000000"/>
                <w:sz w:val="20"/>
              </w:rPr>
              <w:t>
2.28,</w:t>
            </w:r>
            <w:r>
              <w:br/>
            </w:r>
            <w:r>
              <w:rPr>
                <w:rFonts w:ascii="Times New Roman"/>
                <w:b w:val="false"/>
                <w:i w:val="false"/>
                <w:color w:val="000000"/>
                <w:sz w:val="20"/>
              </w:rPr>
              <w:t>
2.56,</w:t>
            </w:r>
            <w:r>
              <w:br/>
            </w:r>
            <w:r>
              <w:rPr>
                <w:rFonts w:ascii="Times New Roman"/>
                <w:b w:val="false"/>
                <w:i w:val="false"/>
                <w:color w:val="000000"/>
                <w:sz w:val="20"/>
              </w:rPr>
              <w:t>
2.57,</w:t>
            </w:r>
            <w:r>
              <w:br/>
            </w:r>
            <w:r>
              <w:rPr>
                <w:rFonts w:ascii="Times New Roman"/>
                <w:b w:val="false"/>
                <w:i w:val="false"/>
                <w:color w:val="000000"/>
                <w:sz w:val="20"/>
              </w:rPr>
              <w:t>
2.62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тау-кен электр жабдықтарының конструкциялық орындалу түрлерін; кен қазбалары бойынша электр ішексымдарын және сымдар тізбектерін іліп тарту ережелерін; карьерлерде (тіліктерде) жарықтандыру параметрлерін; қорғаныш құрылғыларды тексеру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қорғаныш құрылғылардың жұмысқа қабілеттілігін тексеру; карьерлерде (тіліктерде) ішексымдары мен сым тізбектерін іліп тарту; электр жабдықтарын қолдану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 жабдықтары мен электр қуатын жеткізу</w:t>
            </w:r>
            <w:r>
              <w:rPr>
                <w:rFonts w:ascii="Times New Roman"/>
                <w:b w:val="false"/>
                <w:i w:val="false"/>
                <w:color w:val="000000"/>
                <w:sz w:val="20"/>
              </w:rPr>
              <w:t>:</w:t>
            </w:r>
            <w:r>
              <w:br/>
            </w:r>
            <w:r>
              <w:rPr>
                <w:rFonts w:ascii="Times New Roman"/>
                <w:b w:val="false"/>
                <w:i w:val="false"/>
                <w:color w:val="000000"/>
                <w:sz w:val="20"/>
              </w:rPr>
              <w:t>
кен электр жабдықтарының пайдалануы мен конструкциялық орындалуы ерекшеліктері; 1140В дейін және одан жоғары кернеудің басқару және қорғаныш электр аппаратурасы; кен кәсіпорындарының электр қуатымен жабдықталуы; кен кәсіпорындарының электр жүйелері; электр қондырғыларының қорғанышы; карьерлерді (тіліктерді) жарықтандыру; белгі беру мен байланыс; электр тоғына түсуден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2.85,</w:t>
            </w:r>
            <w:r>
              <w:br/>
            </w:r>
            <w:r>
              <w:rPr>
                <w:rFonts w:ascii="Times New Roman"/>
                <w:b w:val="false"/>
                <w:i w:val="false"/>
                <w:color w:val="000000"/>
                <w:sz w:val="20"/>
              </w:rPr>
              <w:t>
2.86,</w:t>
            </w:r>
            <w:r>
              <w:br/>
            </w:r>
            <w:r>
              <w:rPr>
                <w:rFonts w:ascii="Times New Roman"/>
                <w:b w:val="false"/>
                <w:i w:val="false"/>
                <w:color w:val="000000"/>
                <w:sz w:val="20"/>
              </w:rPr>
              <w:t>
2.87,</w:t>
            </w:r>
            <w:r>
              <w:br/>
            </w:r>
            <w:r>
              <w:rPr>
                <w:rFonts w:ascii="Times New Roman"/>
                <w:b w:val="false"/>
                <w:i w:val="false"/>
                <w:color w:val="000000"/>
                <w:sz w:val="20"/>
              </w:rPr>
              <w:t>
2.90,</w:t>
            </w:r>
            <w:r>
              <w:br/>
            </w:r>
            <w:r>
              <w:rPr>
                <w:rFonts w:ascii="Times New Roman"/>
                <w:b w:val="false"/>
                <w:i w:val="false"/>
                <w:color w:val="000000"/>
                <w:sz w:val="20"/>
              </w:rPr>
              <w:t>
2.109,</w:t>
            </w:r>
            <w:r>
              <w:br/>
            </w:r>
            <w:r>
              <w:rPr>
                <w:rFonts w:ascii="Times New Roman"/>
                <w:b w:val="false"/>
                <w:i w:val="false"/>
                <w:color w:val="000000"/>
                <w:sz w:val="20"/>
              </w:rPr>
              <w:t>
2.111,</w:t>
            </w:r>
            <w:r>
              <w:br/>
            </w:r>
            <w:r>
              <w:rPr>
                <w:rFonts w:ascii="Times New Roman"/>
                <w:b w:val="false"/>
                <w:i w:val="false"/>
                <w:color w:val="000000"/>
                <w:sz w:val="20"/>
              </w:rPr>
              <w:t>
2.113,</w:t>
            </w:r>
            <w:r>
              <w:br/>
            </w:r>
            <w:r>
              <w:rPr>
                <w:rFonts w:ascii="Times New Roman"/>
                <w:b w:val="false"/>
                <w:i w:val="false"/>
                <w:color w:val="000000"/>
                <w:sz w:val="20"/>
              </w:rPr>
              <w:t>
2.142,</w:t>
            </w:r>
            <w:r>
              <w:br/>
            </w:r>
            <w:r>
              <w:rPr>
                <w:rFonts w:ascii="Times New Roman"/>
                <w:b w:val="false"/>
                <w:i w:val="false"/>
                <w:color w:val="000000"/>
                <w:sz w:val="20"/>
              </w:rPr>
              <w:t>
АҚ 2.46,</w:t>
            </w:r>
            <w:r>
              <w:br/>
            </w:r>
            <w:r>
              <w:rPr>
                <w:rFonts w:ascii="Times New Roman"/>
                <w:b w:val="false"/>
                <w:i w:val="false"/>
                <w:color w:val="000000"/>
                <w:sz w:val="20"/>
              </w:rPr>
              <w:t>
2.47,</w:t>
            </w:r>
            <w:r>
              <w:br/>
            </w:r>
            <w:r>
              <w:rPr>
                <w:rFonts w:ascii="Times New Roman"/>
                <w:b w:val="false"/>
                <w:i w:val="false"/>
                <w:color w:val="000000"/>
                <w:sz w:val="20"/>
              </w:rPr>
              <w:t>
2.49,</w:t>
            </w:r>
            <w:r>
              <w:br/>
            </w:r>
            <w:r>
              <w:rPr>
                <w:rFonts w:ascii="Times New Roman"/>
                <w:b w:val="false"/>
                <w:i w:val="false"/>
                <w:color w:val="000000"/>
                <w:sz w:val="20"/>
              </w:rPr>
              <w:t>
2.65,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уатқыш балғалардың, бұрғылау құрал-саймандары мен бұрғылау машиналарының құрылымын, арналуын; аршу және қазу жұмыстарына арналған машиналар мен механизмдердің жұмыс істеу принципін, қолдану аумағын; тау-кен машиналары мен механизмдерін қауіпсіз қолдану ережелерін; ашық тау-кен жұмыстарына арналған қосалқы жабдықтардың арналуы мен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кен техникасын дұрыс және қауіпсіз қолдану; кен машиналары мен механизмдеріне техникалық қызмет көрсету және жөндеу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br/>
            </w:r>
            <w:r>
              <w:rPr>
                <w:rFonts w:ascii="Times New Roman"/>
                <w:b w:val="false"/>
                <w:i w:val="false"/>
                <w:color w:val="000000"/>
                <w:sz w:val="20"/>
              </w:rPr>
              <w:t>
гидро- және пневмажетектер негіздері; уатым балғалар мен бұрғылау машиналары; аршу және қазу жұмыстарына арналған жабдықтар мен кешендер, құрылымы мен техникалық сипаты; бұрғылау қондырғылары; жұмыс істеу принципі мен қолданылу аумағы; қазу-тиеу және көлік машиналары, кешендер; ашық тау-кен жұмыстарына арналған қосалқы жабдықтар, құрылымы, арналуы және қолданылу аумағы; тау-кен өнеркәсібінде қолданылатын машиналар мен механизмдер ерекшеліктері.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w:t>
            </w:r>
            <w:r>
              <w:br/>
            </w:r>
            <w:r>
              <w:rPr>
                <w:rFonts w:ascii="Times New Roman"/>
                <w:b w:val="false"/>
                <w:i w:val="false"/>
                <w:color w:val="000000"/>
                <w:sz w:val="20"/>
              </w:rPr>
              <w:t>
2.16,</w:t>
            </w:r>
            <w:r>
              <w:br/>
            </w:r>
            <w:r>
              <w:rPr>
                <w:rFonts w:ascii="Times New Roman"/>
                <w:b w:val="false"/>
                <w:i w:val="false"/>
                <w:color w:val="000000"/>
                <w:sz w:val="20"/>
              </w:rPr>
              <w:t>
2.26,</w:t>
            </w:r>
            <w:r>
              <w:br/>
            </w:r>
            <w:r>
              <w:rPr>
                <w:rFonts w:ascii="Times New Roman"/>
                <w:b w:val="false"/>
                <w:i w:val="false"/>
                <w:color w:val="000000"/>
                <w:sz w:val="20"/>
              </w:rPr>
              <w:t>
2.27,</w:t>
            </w:r>
            <w:r>
              <w:br/>
            </w:r>
            <w:r>
              <w:rPr>
                <w:rFonts w:ascii="Times New Roman"/>
                <w:b w:val="false"/>
                <w:i w:val="false"/>
                <w:color w:val="000000"/>
                <w:sz w:val="20"/>
              </w:rPr>
              <w:t>
2.36,</w:t>
            </w:r>
            <w:r>
              <w:br/>
            </w:r>
            <w:r>
              <w:rPr>
                <w:rFonts w:ascii="Times New Roman"/>
                <w:b w:val="false"/>
                <w:i w:val="false"/>
                <w:color w:val="000000"/>
                <w:sz w:val="20"/>
              </w:rPr>
              <w:t>
2.67,</w:t>
            </w:r>
            <w:r>
              <w:br/>
            </w:r>
            <w:r>
              <w:rPr>
                <w:rFonts w:ascii="Times New Roman"/>
                <w:b w:val="false"/>
                <w:i w:val="false"/>
                <w:color w:val="000000"/>
                <w:sz w:val="20"/>
              </w:rPr>
              <w:t>
2.71,</w:t>
            </w:r>
            <w:r>
              <w:br/>
            </w:r>
            <w:r>
              <w:rPr>
                <w:rFonts w:ascii="Times New Roman"/>
                <w:b w:val="false"/>
                <w:i w:val="false"/>
                <w:color w:val="000000"/>
                <w:sz w:val="20"/>
              </w:rPr>
              <w:t>
2.79,</w:t>
            </w:r>
            <w:r>
              <w:br/>
            </w:r>
            <w:r>
              <w:rPr>
                <w:rFonts w:ascii="Times New Roman"/>
                <w:b w:val="false"/>
                <w:i w:val="false"/>
                <w:color w:val="000000"/>
                <w:sz w:val="20"/>
              </w:rPr>
              <w:t>
2.96,</w:t>
            </w:r>
            <w:r>
              <w:br/>
            </w:r>
            <w:r>
              <w:rPr>
                <w:rFonts w:ascii="Times New Roman"/>
                <w:b w:val="false"/>
                <w:i w:val="false"/>
                <w:color w:val="000000"/>
                <w:sz w:val="20"/>
              </w:rPr>
              <w:t>
2.116,</w:t>
            </w:r>
            <w:r>
              <w:br/>
            </w:r>
            <w:r>
              <w:rPr>
                <w:rFonts w:ascii="Times New Roman"/>
                <w:b w:val="false"/>
                <w:i w:val="false"/>
                <w:color w:val="000000"/>
                <w:sz w:val="20"/>
              </w:rPr>
              <w:t>
АҚ 2.7,</w:t>
            </w:r>
            <w:r>
              <w:br/>
            </w:r>
            <w:r>
              <w:rPr>
                <w:rFonts w:ascii="Times New Roman"/>
                <w:b w:val="false"/>
                <w:i w:val="false"/>
                <w:color w:val="000000"/>
                <w:sz w:val="20"/>
              </w:rPr>
              <w:t>
2.21,</w:t>
            </w:r>
            <w:r>
              <w:br/>
            </w:r>
            <w:r>
              <w:rPr>
                <w:rFonts w:ascii="Times New Roman"/>
                <w:b w:val="false"/>
                <w:i w:val="false"/>
                <w:color w:val="000000"/>
                <w:sz w:val="20"/>
              </w:rPr>
              <w:t>
2.30,</w:t>
            </w:r>
            <w:r>
              <w:br/>
            </w:r>
            <w:r>
              <w:rPr>
                <w:rFonts w:ascii="Times New Roman"/>
                <w:b w:val="false"/>
                <w:i w:val="false"/>
                <w:color w:val="000000"/>
                <w:sz w:val="20"/>
              </w:rPr>
              <w:t>
2.57,</w:t>
            </w:r>
            <w:r>
              <w:br/>
            </w:r>
            <w:r>
              <w:rPr>
                <w:rFonts w:ascii="Times New Roman"/>
                <w:b w:val="false"/>
                <w:i w:val="false"/>
                <w:color w:val="000000"/>
                <w:sz w:val="20"/>
              </w:rPr>
              <w:t>
2.62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пайдалы қазбалар кенорындарын су басу жағдайларын; құрғату тәсілдерін және су ағынымен күресу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карьердегі (жармадағы) жұмыс орнының сағаттық, сөткелік су ағынын анықтау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Инженерлі геология, гидрогеология және кен орындарын құрғату</w:t>
            </w:r>
            <w:r>
              <w:rPr>
                <w:rFonts w:ascii="Times New Roman"/>
                <w:b w:val="false"/>
                <w:i w:val="false"/>
                <w:color w:val="000000"/>
                <w:sz w:val="20"/>
              </w:rPr>
              <w:t>:</w:t>
            </w:r>
            <w:r>
              <w:br/>
            </w:r>
            <w:r>
              <w:rPr>
                <w:rFonts w:ascii="Times New Roman"/>
                <w:b w:val="false"/>
                <w:i w:val="false"/>
                <w:color w:val="000000"/>
                <w:sz w:val="20"/>
              </w:rPr>
              <w:t>
гидрогеология; инженерлік геология; пайдалы қазбалар кенорындарын құрғату; кен кәсіпорындарының құрылысы кезіндегі гидрогеологиялық және инженерлік-геологиялық зерттеулер; ашық кен жұмыстары кезінде геологиялық ортаны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2.68,</w:t>
            </w:r>
            <w:r>
              <w:br/>
            </w:r>
            <w:r>
              <w:rPr>
                <w:rFonts w:ascii="Times New Roman"/>
                <w:b w:val="false"/>
                <w:i w:val="false"/>
                <w:color w:val="000000"/>
                <w:sz w:val="20"/>
              </w:rPr>
              <w:t>
2.75,</w:t>
            </w:r>
            <w:r>
              <w:br/>
            </w:r>
            <w:r>
              <w:rPr>
                <w:rFonts w:ascii="Times New Roman"/>
                <w:b w:val="false"/>
                <w:i w:val="false"/>
                <w:color w:val="000000"/>
                <w:sz w:val="20"/>
              </w:rPr>
              <w:t>
2.118,</w:t>
            </w:r>
            <w:r>
              <w:br/>
            </w:r>
            <w:r>
              <w:rPr>
                <w:rFonts w:ascii="Times New Roman"/>
                <w:b w:val="false"/>
                <w:i w:val="false"/>
                <w:color w:val="000000"/>
                <w:sz w:val="20"/>
              </w:rPr>
              <w:t>
2.126,</w:t>
            </w:r>
            <w:r>
              <w:br/>
            </w:r>
            <w:r>
              <w:rPr>
                <w:rFonts w:ascii="Times New Roman"/>
                <w:b w:val="false"/>
                <w:i w:val="false"/>
                <w:color w:val="000000"/>
                <w:sz w:val="20"/>
              </w:rPr>
              <w:t>
АҚ 2.9,</w:t>
            </w:r>
            <w:r>
              <w:br/>
            </w:r>
            <w:r>
              <w:rPr>
                <w:rFonts w:ascii="Times New Roman"/>
                <w:b w:val="false"/>
                <w:i w:val="false"/>
                <w:color w:val="000000"/>
                <w:sz w:val="20"/>
              </w:rPr>
              <w:t>
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еңбек заңнама, қоршаған ортаны қорғау, өртке қарсы профилактикасы негіздерін; зақымдану мен кәсіби аурулар жіктелуін; еңбек қорғаудың басқару жүйесін; тау-кен жұмыстарын жүргізу барысындағы қауіпсіздік техникасын; өндірістік қауіптіліктер мен зияндылықтарын; қоршаған ортаны қорғау және жер қойнауын тиімді пайдалану бойынша талаптарды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қауіпсіздік Ережелерінің талаптарын ұстану; жазатайым оқиға болған жерді тергеу мақсатында ешкімнің бас сұқпауын қамтамасыз ету; жарақаттанған адамға алғашқы көмек көрсету қолынан келуі керек.</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техникасы,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өндірісте салауатты және қауіпсіз еңбек жағдайын құру; кәсіпорындағы еңбекті қорғау жүйесін басқару; өндірістегі және тұрмыстағы жазатайым оқиғаларды тергеу тәртібі; өндірістік қауіптіліктер мен зияндылықтар; зардап шегушіге алғашқы дәрігерлік көмек көрсету; қоршаған ортаны қорғау және табиғатты тиімді қолдану.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2.34,</w:t>
            </w:r>
            <w:r>
              <w:br/>
            </w:r>
            <w:r>
              <w:rPr>
                <w:rFonts w:ascii="Times New Roman"/>
                <w:b w:val="false"/>
                <w:i w:val="false"/>
                <w:color w:val="000000"/>
                <w:sz w:val="20"/>
              </w:rPr>
              <w:t>
2.39,</w:t>
            </w:r>
            <w:r>
              <w:br/>
            </w:r>
            <w:r>
              <w:rPr>
                <w:rFonts w:ascii="Times New Roman"/>
                <w:b w:val="false"/>
                <w:i w:val="false"/>
                <w:color w:val="000000"/>
                <w:sz w:val="20"/>
              </w:rPr>
              <w:t>
2.48,</w:t>
            </w:r>
            <w:r>
              <w:br/>
            </w:r>
            <w:r>
              <w:rPr>
                <w:rFonts w:ascii="Times New Roman"/>
                <w:b w:val="false"/>
                <w:i w:val="false"/>
                <w:color w:val="000000"/>
                <w:sz w:val="20"/>
              </w:rPr>
              <w:t>
2.61,</w:t>
            </w:r>
            <w:r>
              <w:br/>
            </w:r>
            <w:r>
              <w:rPr>
                <w:rFonts w:ascii="Times New Roman"/>
                <w:b w:val="false"/>
                <w:i w:val="false"/>
                <w:color w:val="000000"/>
                <w:sz w:val="20"/>
              </w:rPr>
              <w:t>
2.64,</w:t>
            </w:r>
            <w:r>
              <w:br/>
            </w:r>
            <w:r>
              <w:rPr>
                <w:rFonts w:ascii="Times New Roman"/>
                <w:b w:val="false"/>
                <w:i w:val="false"/>
                <w:color w:val="000000"/>
                <w:sz w:val="20"/>
              </w:rPr>
              <w:t>
2.87,</w:t>
            </w:r>
            <w:r>
              <w:br/>
            </w:r>
            <w:r>
              <w:rPr>
                <w:rFonts w:ascii="Times New Roman"/>
                <w:b w:val="false"/>
                <w:i w:val="false"/>
                <w:color w:val="000000"/>
                <w:sz w:val="20"/>
              </w:rPr>
              <w:t>
2.97,</w:t>
            </w:r>
            <w:r>
              <w:br/>
            </w:r>
            <w:r>
              <w:rPr>
                <w:rFonts w:ascii="Times New Roman"/>
                <w:b w:val="false"/>
                <w:i w:val="false"/>
                <w:color w:val="000000"/>
                <w:sz w:val="20"/>
              </w:rPr>
              <w:t>
2.114,</w:t>
            </w:r>
            <w:r>
              <w:br/>
            </w:r>
            <w:r>
              <w:rPr>
                <w:rFonts w:ascii="Times New Roman"/>
                <w:b w:val="false"/>
                <w:i w:val="false"/>
                <w:color w:val="000000"/>
                <w:sz w:val="20"/>
              </w:rPr>
              <w:t>
АҚ 2.48,</w:t>
            </w:r>
            <w:r>
              <w:br/>
            </w:r>
            <w:r>
              <w:rPr>
                <w:rFonts w:ascii="Times New Roman"/>
                <w:b w:val="false"/>
                <w:i w:val="false"/>
                <w:color w:val="000000"/>
                <w:sz w:val="20"/>
              </w:rPr>
              <w:t>
2.58,</w:t>
            </w:r>
            <w:r>
              <w:br/>
            </w:r>
            <w:r>
              <w:rPr>
                <w:rFonts w:ascii="Times New Roman"/>
                <w:b w:val="false"/>
                <w:i w:val="false"/>
                <w:color w:val="000000"/>
                <w:sz w:val="20"/>
              </w:rPr>
              <w:t>
2.63,</w:t>
            </w:r>
            <w:r>
              <w:br/>
            </w:r>
            <w:r>
              <w:rPr>
                <w:rFonts w:ascii="Times New Roman"/>
                <w:b w:val="false"/>
                <w:i w:val="false"/>
                <w:color w:val="000000"/>
                <w:sz w:val="20"/>
              </w:rPr>
              <w:t>
2.71,</w:t>
            </w:r>
            <w:r>
              <w:br/>
            </w:r>
            <w:r>
              <w:rPr>
                <w:rFonts w:ascii="Times New Roman"/>
                <w:b w:val="false"/>
                <w:i w:val="false"/>
                <w:color w:val="000000"/>
                <w:sz w:val="20"/>
              </w:rPr>
              <w:t>
2.72,</w:t>
            </w:r>
            <w:r>
              <w:br/>
            </w:r>
            <w:r>
              <w:rPr>
                <w:rFonts w:ascii="Times New Roman"/>
                <w:b w:val="false"/>
                <w:i w:val="false"/>
                <w:color w:val="000000"/>
                <w:sz w:val="20"/>
              </w:rPr>
              <w:t>
2.82,</w:t>
            </w:r>
            <w:r>
              <w:br/>
            </w:r>
            <w:r>
              <w:rPr>
                <w:rFonts w:ascii="Times New Roman"/>
                <w:b w:val="false"/>
                <w:i w:val="false"/>
                <w:color w:val="000000"/>
                <w:sz w:val="20"/>
              </w:rPr>
              <w:t>
2.84,</w:t>
            </w:r>
            <w:r>
              <w:br/>
            </w:r>
            <w:r>
              <w:rPr>
                <w:rFonts w:ascii="Times New Roman"/>
                <w:b w:val="false"/>
                <w:i w:val="false"/>
                <w:color w:val="000000"/>
                <w:sz w:val="20"/>
              </w:rPr>
              <w:t>
2.86</w:t>
            </w:r>
          </w:p>
        </w:tc>
      </w:tr>
    </w:tbl>
    <w:bookmarkStart w:name="z209" w:id="138"/>
    <w:p>
      <w:pPr>
        <w:spacing w:after="0"/>
        <w:ind w:left="0"/>
        <w:jc w:val="both"/>
      </w:pPr>
      <w:r>
        <w:rPr>
          <w:rFonts w:ascii="Times New Roman"/>
          <w:b w:val="false"/>
          <w:i w:val="false"/>
          <w:color w:val="000000"/>
          <w:sz w:val="28"/>
        </w:rPr>
        <w:t>
      1.3 0706000 - Пайдалы қазбаларды ашық түрде қазу» мамандығы бойынша техникалық және кәсіби білімнің орта буын маманы біліктілігі деңгейіне арналған білім беру оқу бағдарламасының құрылымы</w:t>
      </w:r>
    </w:p>
    <w:bookmarkEnd w:id="138"/>
    <w:p>
      <w:pPr>
        <w:spacing w:after="0"/>
        <w:ind w:left="0"/>
        <w:jc w:val="both"/>
      </w:pPr>
      <w:r>
        <w:rPr>
          <w:rFonts w:ascii="Times New Roman"/>
          <w:b w:val="false"/>
          <w:i w:val="false"/>
          <w:color w:val="000000"/>
          <w:sz w:val="28"/>
        </w:rPr>
        <w:t>Оқу мерзімі: 3 жыл 10 ай/2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7897"/>
        <w:gridCol w:w="6613"/>
        <w:gridCol w:w="1837"/>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3.1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оқылатын мәтінді талдау; монологиялық және диалогиялық тілді жүргізу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қазақ тілі </w:t>
            </w:r>
            <w:r>
              <w:rPr>
                <w:rFonts w:ascii="Times New Roman"/>
                <w:b w:val="false"/>
                <w:i w:val="false"/>
                <w:color w:val="000000"/>
                <w:sz w:val="20"/>
              </w:rPr>
              <w:t>(оқудың қазақ тілінде жүрмейтін топтарында):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мәтінді талдау; монологиялық және диалогиялық тілді жүргізу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Кәсіби орыс тілі </w:t>
            </w:r>
            <w:r>
              <w:rPr>
                <w:rFonts w:ascii="Times New Roman"/>
                <w:b w:val="false"/>
                <w:i w:val="false"/>
                <w:color w:val="000000"/>
                <w:sz w:val="20"/>
              </w:rPr>
              <w:t>(оқудың орыс тілінде жүрмейтін топтарында):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кәсіптік бағыттағы мәтіндерді оқу және аудару (сөздік көмегімен)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және әр түрлі түрлерін және тіл формалары (ауызша, жазбаша, монолог пен диалог түрінде); кәсіби-бағытталған мәтіндерді аудару техникасы.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істеуі керек:</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11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әр түрлі дене шынықтыру жаттығуларын орындау және спорттың жеке түрлері бойынша нормативтерді тапсыру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 көшпенділердің материалды және рухани және мәдениетінің ерекшеліктерін, оның қоғамдық мәдениеттегі орнын көрсете білу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 оның құрылымы, түрлері және әдістері,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 адамдар арасындағы қарым-қатынасының өнегелік нормаларын реттей алу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8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 қоғам мен тұлғаның дамуы және қызмет етуінің заңдылықтарын айыру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 әлеуметтану ғылым ретінде; әлеуметтанудағы кластық және стратификациялық көзқарастар; тұлға ролі және оның мінез-құлқы.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8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 салық, ақша-несие, әлеуметтік және инвестициялық саясаты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өз кәсіби қызметінде бағыт алу үшін қажетті экономикалық ақпараттарды табу және пайдалану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болжаудың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p>
          <w:p>
            <w:pPr>
              <w:spacing w:after="20"/>
              <w:ind w:left="20"/>
              <w:jc w:val="both"/>
            </w:pPr>
            <w:r>
              <w:rPr>
                <w:rFonts w:ascii="Times New Roman"/>
                <w:b w:val="false"/>
                <w:i w:val="false"/>
                <w:color w:val="000000"/>
                <w:sz w:val="20"/>
              </w:rPr>
              <w:t>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құқығын және міндеттерін, оларды іске асыру механизмдерін;</w:t>
            </w:r>
            <w:r>
              <w:br/>
            </w:r>
            <w:r>
              <w:rPr>
                <w:rFonts w:ascii="Times New Roman"/>
                <w:b w:val="false"/>
                <w:i w:val="false"/>
                <w:color w:val="000000"/>
                <w:sz w:val="20"/>
              </w:rPr>
              <w:t>
- Конституция мәні, биліктің бөліну принциптерін, парламент және үкімет қызметін;</w:t>
            </w:r>
            <w:r>
              <w:br/>
            </w:r>
            <w:r>
              <w:rPr>
                <w:rFonts w:ascii="Times New Roman"/>
                <w:b w:val="false"/>
                <w:i w:val="false"/>
                <w:color w:val="000000"/>
                <w:sz w:val="20"/>
              </w:rPr>
              <w:t>
- құқықтың субъектілері мен объектілерін;</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өз кәсіби қызметін реттейтін нормативтік-құқықтық құжаттарды пайдалана білу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сызбада орналасуын; сызбадағы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тау-кен және техникалық сызбаларын, эскиздер мен техникалық суреттерді оқу, орындау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xml:space="preserve">
сызбаларды рәсімдеу ережелері;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 жасау сызуы; машина жасаудың қарапайым сызбасын оқу; алмалы-салмалы қосылымдар; алынбайтын-салынбайтын қосылымдар; құрастыру сызбасы, жұмыс сызбасы, бөлшектер эскизі, бөлшектің техникалық суреті, құрастыру сызбасы бойынша бөлшектеу.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АҚ 3.1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байланыстыру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бөлшектер мен жиналмалы бірліктерді айыра білу; беріліс сандарын анықтау; серпімділік пен кернеуінің ішкі және сыртқы күштерін айыра білу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 тізбектерін; ауыспалы тоқтың электрлік тізбектерін; электрлік құрылғыларын; электр қуатының өндірілуін, таралуын және қолданылуын; электржетекті және электрониканы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электржабдықтарына техникалық қызмет көрсету мен жөндеуге арналған электрсхемаларын оқу, тексеру үшін электрөлшеуіш аспаптарын қолдану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 электроника негіздерімен</w:t>
            </w:r>
            <w:r>
              <w:br/>
            </w:r>
            <w:r>
              <w:rPr>
                <w:rFonts w:ascii="Times New Roman"/>
                <w:b w:val="false"/>
                <w:i w:val="false"/>
                <w:color w:val="000000"/>
                <w:sz w:val="20"/>
              </w:rPr>
              <w:t>
электрлік және магнитті тізбектер; ауыспалы тоқтың электрлік тізбектері; электрлік құрылғылар, электр өлшеуіш аспаптары; электронды аспаптар мен құрылғылар; трансформаторлар; электрлік машиналар мен аппараттар; электр қуатын өндіру, тарату және қолдану; электр станциялары; желілері және электрқуатымен қамтамасыз ету; электржетек және электроника.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жұмыста және күнделікті өмірде дербес компьютерді қолдану; процесті автоматты түрде басқарудан қолмен басқаруға және кері келтіруге көшуді жүзеге асыру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мен автоматтандыру негіздері ақпаратты кодтау</w:t>
            </w:r>
            <w:r>
              <w:rPr>
                <w:rFonts w:ascii="Times New Roman"/>
                <w:b w:val="false"/>
                <w:i w:val="false"/>
                <w:color w:val="000000"/>
                <w:sz w:val="20"/>
              </w:rPr>
              <w:t>; сандық жүйелер; бір жүйеден екінші жүйеге ауыстыру;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түрде реттеу; реттелетін параметр; реттеу объектісі, оның қасиеттері, схемалары;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 процесті автоматты түрде басқарудан қолмен басқаруға және кері келтіруге көшудің тәртібі.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r>
              <w:br/>
            </w:r>
            <w:r>
              <w:rPr>
                <w:rFonts w:ascii="Times New Roman"/>
                <w:b w:val="false"/>
                <w:i w:val="false"/>
                <w:color w:val="000000"/>
                <w:sz w:val="20"/>
              </w:rPr>
              <w:t>
АҚ 3.3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 мен Күн жүйесі құрылымдарын; минералдар мен тау-кен жыныстарының пайда болу процестерін және олардың қасиеттерін; геологиялық барлау жұмыстарының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бос тау-кен жыныстарынан пайдалы қазбаларды айыра білу</w:t>
            </w:r>
            <w:r>
              <w:br/>
            </w:r>
            <w:r>
              <w:rPr>
                <w:rFonts w:ascii="Times New Roman"/>
                <w:b w:val="false"/>
                <w:i w:val="false"/>
                <w:color w:val="000000"/>
                <w:sz w:val="20"/>
              </w:rPr>
              <w:t>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негіздері</w:t>
            </w:r>
            <w:r>
              <w:rPr>
                <w:rFonts w:ascii="Times New Roman"/>
                <w:b w:val="false"/>
                <w:i w:val="false"/>
                <w:color w:val="000000"/>
                <w:sz w:val="20"/>
              </w:rPr>
              <w:t>:</w:t>
            </w:r>
            <w:r>
              <w:br/>
            </w:r>
            <w:r>
              <w:rPr>
                <w:rFonts w:ascii="Times New Roman"/>
                <w:b w:val="false"/>
                <w:i w:val="false"/>
                <w:color w:val="000000"/>
                <w:sz w:val="20"/>
              </w:rPr>
              <w:t>
Жер және ғарыш; экзогенді және эндогенді геологиялық процестер; минералогия, петрография және кристаллография; минералдардың негізгі қасиеттері; пайдалы қазбалардың кен орындары; кен орындарының генезисі, іздеу және барлау әдістері; геологиялық барлау жұмыстары, гидрогеология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координаттар жүйелерін; бұрыштарды, арақашықтықтар мен артықтықтарды өлшеу тәртібін; геодезиялық және маркшейдерлік аспаптар құрылымын; тау-кен қазбаларының маркшейдерлік пландарын; геодезиялық және маркшейдерлік түсірілімдер нәтижелерін өңдеу тәсілдерін; тау-кен қазбаларын дұрыс жүргізуді бақылау әдістерін; маркшейдерлік түсірілімдердің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кен жұмыстарының маркшейдерлік схемаларын және пландарын оқи білу; жұмыстарды дұрыс және қауіпсіз жүргізуде маркшейдерлік бақылау құралдарын қолдану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және маркшейдер ісі негіздері</w:t>
            </w:r>
            <w:r>
              <w:rPr>
                <w:rFonts w:ascii="Times New Roman"/>
                <w:b w:val="false"/>
                <w:i w:val="false"/>
                <w:color w:val="000000"/>
                <w:sz w:val="20"/>
              </w:rPr>
              <w:t>:</w:t>
            </w:r>
            <w:r>
              <w:br/>
            </w:r>
            <w:r>
              <w:rPr>
                <w:rFonts w:ascii="Times New Roman"/>
                <w:b w:val="false"/>
                <w:i w:val="false"/>
                <w:color w:val="000000"/>
                <w:sz w:val="20"/>
              </w:rPr>
              <w:t>
геодезия: координаттар жүйелері; бұрыштарды, арақашықтықтар мен артықтықтарды өлшеу; геодезиялық аспаптар; өлшеу нәтижелерін математикалық өңдеу; геодезиялық тармақтар; топографиялық түсірілімдер; маркшейдерлік іс: теодолитті түсірілім; аршу және қазу жұмыстарындағы түсірілімдер; тік түсірілімдер; маркшейдерлік құжаттама; ашық тау-кен жұмыстарын қауіпсіз жүргізуді маркшейдерлік бақылау; қорларды есептеу.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жерасты тау-кен қазбаларында өзін-өзі ұстау ережелерін; өнеркәсіп санитариясы және өрттен қорғану талаптарын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еңбекті қорғау ережелерін ұстану; өзін қорғау және өрт сөндіру құралдарын қолдану; қауіпті және зиянды факторларды айыра білу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АҚ 3.2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ашық өндіру кен өндірісінің технологиясын; ашық өндіру кен жұмыстарында қолданылатын экскаваторлар мен бұрғылау қондығыларының типтерін; үйінді жұмыстарын жүргізудің технологиясын; кен орындарын ашық түрде аршу схемалары мен өндіру жүйелерін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пайдалы қазбаларды ашық әдіспен қазу кезіндегі технологиялық процестерге құжаттамаларды жасауды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w:t>
            </w:r>
            <w:r>
              <w:rPr>
                <w:rFonts w:ascii="Times New Roman"/>
                <w:b w:val="false"/>
                <w:i w:val="false"/>
                <w:color w:val="000000"/>
                <w:sz w:val="20"/>
              </w:rPr>
              <w:t>:</w:t>
            </w:r>
            <w:r>
              <w:br/>
            </w:r>
            <w:r>
              <w:rPr>
                <w:rFonts w:ascii="Times New Roman"/>
                <w:b w:val="false"/>
                <w:i w:val="false"/>
                <w:color w:val="000000"/>
                <w:sz w:val="20"/>
              </w:rPr>
              <w:t>
ашық өндіру кен өндірісінің технологиялық процестері; аршу және қазу жұмыстары; экскаваторларды (біршөмішті, көпшөмішті) пайдалана отырып қазу-арту жұмыстары; орлар және оларды жүргізу әдістері; кен орындарын ашық қазу жүйелері және олардың элементтері; үйінді жұмыстарының технологиясы; теспелер мен ұңғымаларды бұрғылау әдістері; ашық кеніштердің (жармалардың) өндірістік қуаттылығы, тереңдігі және техникалық шекаралары; ашық кен кәсіпорындарын жобалаудың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АҚ 3.1,</w:t>
            </w:r>
            <w:r>
              <w:br/>
            </w:r>
            <w:r>
              <w:rPr>
                <w:rFonts w:ascii="Times New Roman"/>
                <w:b w:val="false"/>
                <w:i w:val="false"/>
                <w:color w:val="000000"/>
                <w:sz w:val="20"/>
              </w:rPr>
              <w:t>
3.2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жарылғыш заттары және қоздыру құралдарын; жарылғыш материалдарын есепке алу, сақтау, тасымалдау және жою ережелерін; бұрғылау-жару жұмыстарын жүргізу құжатын; бұрғылау-жару жұмыстарын жүргізу барысында қауіпсіздік шегін; жару жұмыстарының барысындағы белгі беруін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жару жұмыстарын жүргізуді басқару; жару жұмыстарын жүргізуге құжатты жасау; жару жұмыстарын жүргізу барысында қауіпсіздік ережелерін ұстану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Жарылыс жұмыстарының технологиясы мен қауіпсіздігі</w:t>
            </w:r>
            <w:r>
              <w:rPr>
                <w:rFonts w:ascii="Times New Roman"/>
                <w:b w:val="false"/>
                <w:i w:val="false"/>
                <w:color w:val="000000"/>
                <w:sz w:val="20"/>
              </w:rPr>
              <w:t>:</w:t>
            </w:r>
            <w:r>
              <w:br/>
            </w:r>
            <w:r>
              <w:rPr>
                <w:rFonts w:ascii="Times New Roman"/>
                <w:b w:val="false"/>
                <w:i w:val="false"/>
                <w:color w:val="000000"/>
                <w:sz w:val="20"/>
              </w:rPr>
              <w:t>
жарылыс теориясы мен жарылғыш заттар қасиеттерінің негіздері; зарядтарды жару құралдары мен тәсілдері; жарылғыш материалдарын сақтау, тасымалдау және жою; жару жұмыстарының әдістері; бұрғылау-жару жұмыстарының құжаты; карьерлерде (тіліктерде) жару жұмыстарының ерекшеліктері; жарылғыш заттардың зарядтарын біртіндеп немесе топтап жару барысындағы кен жыныстарын қирату процесі; бұрғылау-жару жұмыстарын ұйымдастыру;</w:t>
            </w:r>
            <w:r>
              <w:br/>
            </w:r>
            <w:r>
              <w:rPr>
                <w:rFonts w:ascii="Times New Roman"/>
                <w:b w:val="false"/>
                <w:i w:val="false"/>
                <w:color w:val="000000"/>
                <w:sz w:val="20"/>
              </w:rPr>
              <w:t>
жару жұмыстарын механизациялау; жарушының жұмысын ұйымдастыру.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w:t>
            </w:r>
            <w:r>
              <w:br/>
            </w:r>
            <w:r>
              <w:rPr>
                <w:rFonts w:ascii="Times New Roman"/>
                <w:b w:val="false"/>
                <w:i w:val="false"/>
                <w:color w:val="000000"/>
                <w:sz w:val="20"/>
              </w:rPr>
              <w:t>
АҚ 3.1,</w:t>
            </w:r>
            <w:r>
              <w:br/>
            </w:r>
            <w:r>
              <w:rPr>
                <w:rFonts w:ascii="Times New Roman"/>
                <w:b w:val="false"/>
                <w:i w:val="false"/>
                <w:color w:val="000000"/>
                <w:sz w:val="20"/>
              </w:rPr>
              <w:t>
3.2,</w:t>
            </w:r>
          </w:p>
        </w:tc>
      </w:tr>
      <w:tr>
        <w:trPr>
          <w:trHeight w:val="10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гидравликаның негізгі заңдарын; желдеткіштер, сорғылар, компрессорлар, калориферлер, көтергі машиналарының типтерін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ашық кен жұмыстарына арналған жылжымайтын машиналар мен механизмдерді есептеу және таңдау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механикасы</w:t>
            </w:r>
            <w:r>
              <w:br/>
            </w:r>
            <w:r>
              <w:rPr>
                <w:rFonts w:ascii="Times New Roman"/>
                <w:b w:val="false"/>
                <w:i w:val="false"/>
                <w:color w:val="000000"/>
                <w:sz w:val="20"/>
              </w:rPr>
              <w:t>
</w:t>
            </w:r>
            <w:r>
              <w:rPr>
                <w:rFonts w:ascii="Times New Roman"/>
                <w:b/>
                <w:i w:val="false"/>
                <w:color w:val="000000"/>
                <w:sz w:val="20"/>
              </w:rPr>
              <w:t>турбомашиналар теориясының негіздері</w:t>
            </w:r>
            <w:r>
              <w:rPr>
                <w:rFonts w:ascii="Times New Roman"/>
                <w:b w:val="false"/>
                <w:i w:val="false"/>
                <w:color w:val="000000"/>
                <w:sz w:val="20"/>
              </w:rPr>
              <w:t>; желдеткіш, сутөкпе, пневматикалық және көтергі қондырғылары, олардың түрлері, конструкциялары, жұмыс істеу принципі; өнімділігін реттеу, оларды қолдану.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w:t>
            </w:r>
            <w:r>
              <w:br/>
            </w:r>
            <w:r>
              <w:rPr>
                <w:rFonts w:ascii="Times New Roman"/>
                <w:b w:val="false"/>
                <w:i w:val="false"/>
                <w:color w:val="000000"/>
                <w:sz w:val="20"/>
              </w:rPr>
              <w:t>
АҚ 3.3,</w:t>
            </w:r>
            <w:r>
              <w:br/>
            </w:r>
            <w:r>
              <w:rPr>
                <w:rFonts w:ascii="Times New Roman"/>
                <w:b w:val="false"/>
                <w:i w:val="false"/>
                <w:color w:val="000000"/>
                <w:sz w:val="20"/>
              </w:rPr>
              <w:t>
3.4</w:t>
            </w:r>
          </w:p>
        </w:tc>
      </w:tr>
      <w:tr>
        <w:trPr>
          <w:trHeight w:val="16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карьер көлігінің түрлерін автокөлік пен рельстік жолдардың түрлерін; теміржол және автокөлік жолдарының жылжымалы құрамдарының түрлерін, олардың техникалық сипаттарын; конвейерлік көліктің техникалық сипаттарын және арналуын,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экскаваторлық кенжар жұмыстарына арналған қажетті көлік жабдықтарын есептеу және оларға таңдау жүргізу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Карьерлік көлік</w:t>
            </w:r>
            <w:r>
              <w:rPr>
                <w:rFonts w:ascii="Times New Roman"/>
                <w:b w:val="false"/>
                <w:i w:val="false"/>
                <w:color w:val="000000"/>
                <w:sz w:val="20"/>
              </w:rPr>
              <w:t>:</w:t>
            </w:r>
            <w:r>
              <w:br/>
            </w:r>
            <w:r>
              <w:rPr>
                <w:rFonts w:ascii="Times New Roman"/>
                <w:b w:val="false"/>
                <w:i w:val="false"/>
                <w:color w:val="000000"/>
                <w:sz w:val="20"/>
              </w:rPr>
              <w:t>
көлік машиналары теориясының негіздері; карьерлік көлік түрлері; рельсті және автокөлік жолдарының құрылымы; дірілді, тақташа, ысырма, таспалы және арнайы конвейерлер; карьерлік вагондар мен локомотивтер, технологиялық кешені; карьер көлігінің жұмысын ұйымдастыру; үйінділер мен қоймалар көлігі.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3.2,</w:t>
            </w:r>
            <w:r>
              <w:br/>
            </w:r>
            <w:r>
              <w:rPr>
                <w:rFonts w:ascii="Times New Roman"/>
                <w:b w:val="false"/>
                <w:i w:val="false"/>
                <w:color w:val="000000"/>
                <w:sz w:val="20"/>
              </w:rPr>
              <w:t>
АҚ 3.4</w:t>
            </w:r>
          </w:p>
        </w:tc>
      </w:tr>
      <w:tr>
        <w:trPr>
          <w:trHeight w:val="1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электржабдықтарының конструкциялық орындалу түрлерін; электр ішексымдарын және сымдар тізбектерін іліп тарту ережелерін; карьерлерде (тіліктерде) жарықтандыру параметрлерін; қорғаныш құрылғыларды тексеру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қорғаныш құрылғылардың жұмысқа қабілеттілігін тексеру; электр жабдықтарын дұрыс және қауіпсіз пайдалана алу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 жабдықтары мен электр қуатын жеткізу</w:t>
            </w:r>
            <w:r>
              <w:rPr>
                <w:rFonts w:ascii="Times New Roman"/>
                <w:b w:val="false"/>
                <w:i w:val="false"/>
                <w:color w:val="000000"/>
                <w:sz w:val="20"/>
              </w:rPr>
              <w:t>:</w:t>
            </w:r>
            <w:r>
              <w:br/>
            </w:r>
            <w:r>
              <w:rPr>
                <w:rFonts w:ascii="Times New Roman"/>
                <w:b w:val="false"/>
                <w:i w:val="false"/>
                <w:color w:val="000000"/>
                <w:sz w:val="20"/>
              </w:rPr>
              <w:t>
кен электр жабдықтарының пайдалануы мен конструкциялық орындалу ерекшеліктері; 1140 В дейін және одан жоғары кернеудің басқару және қорғаныш электр аппаратурасы; кен кәсіпорындарының электр қуатымен жабдықталуы; кен кәсіпорындарының электр жүйелері; электр қондырғыларының қорғанышы; карьерлерді (тіліктерді) жарықтандыру; белгі беру және байланыс; электр тоғына түсуден қорғау.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3.3,</w:t>
            </w:r>
            <w:r>
              <w:br/>
            </w:r>
            <w:r>
              <w:rPr>
                <w:rFonts w:ascii="Times New Roman"/>
                <w:b w:val="false"/>
                <w:i w:val="false"/>
                <w:color w:val="000000"/>
                <w:sz w:val="20"/>
              </w:rPr>
              <w:t>
АҚ 3.4</w:t>
            </w:r>
          </w:p>
        </w:tc>
      </w:tr>
      <w:tr>
        <w:trPr>
          <w:trHeight w:val="270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уатқыш балғалардың, бұрғылау құрал-саймандары мен бұрғылау машиналарының құрылымын, арналуын; аршу және қазу жұмыстарына арналған машиналар мен механизмдердің жұмыс істеу принципін, қолдану аумағын; тау-кен машиналары мен механизмдерін қауіпсіз қолдану ережелерін; ашық тау-кен жұмыстарына арналған қосалқы жабдықтардың арналуы мен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кен техникасын дұрыс және қауіпсіз қолданылуда тексеру жүргізу; ашық кен жұмыстарын жүргізуге арналған тапсырылған параметрлер бойынша машиналарды есептеу және таңдау жүргізу қолынан келу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rPr>
                <w:rFonts w:ascii="Times New Roman"/>
                <w:b w:val="false"/>
                <w:i w:val="false"/>
                <w:color w:val="000000"/>
                <w:sz w:val="20"/>
              </w:rPr>
              <w:t>:</w:t>
            </w:r>
            <w:r>
              <w:br/>
            </w:r>
            <w:r>
              <w:rPr>
                <w:rFonts w:ascii="Times New Roman"/>
                <w:b w:val="false"/>
                <w:i w:val="false"/>
                <w:color w:val="000000"/>
                <w:sz w:val="20"/>
              </w:rPr>
              <w:t>
гидро-және пневможетектер негіздері; уатым балғалар мен бұрғылау машиналары; аршу және қазу жұмыстарына арналған жабдықтар мен кешендер, құрылымы мен техникалық сипаты; бұрғылау қондырғылары, жұмыс істеу принципі мен қолданылу аумағы; қазу-тиеу және көлік машиналары, кешендер; ашық тау-кен жұмыстарына арналған қосалқы жабдықтар, құрылымы, арналуы және қолданылу аумағы; тау-кен өнеркәсібінде қолданылатын машиналар мен механизмдер ерекшеліктері.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w:t>
            </w:r>
            <w:r>
              <w:br/>
            </w:r>
            <w:r>
              <w:rPr>
                <w:rFonts w:ascii="Times New Roman"/>
                <w:b w:val="false"/>
                <w:i w:val="false"/>
                <w:color w:val="000000"/>
                <w:sz w:val="20"/>
              </w:rPr>
              <w:t>
3.4,</w:t>
            </w:r>
            <w:r>
              <w:br/>
            </w:r>
            <w:r>
              <w:rPr>
                <w:rFonts w:ascii="Times New Roman"/>
                <w:b w:val="false"/>
                <w:i w:val="false"/>
                <w:color w:val="000000"/>
                <w:sz w:val="20"/>
              </w:rPr>
              <w:t>
АҚ 3.4</w:t>
            </w:r>
          </w:p>
        </w:tc>
      </w:tr>
      <w:tr>
        <w:trPr>
          <w:trHeight w:val="133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пайдалы қазбалар кенорындарын су басу жағдайларын; құрғату тәсілдерін және су ағынымен күресу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карьердегі (тіліктегі), кен жұмыстарын жүргізу орындарындағы сағаттық, сөткелік су ағынын анықтау қолынан келеуі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Инженерлі геология, гидрогеология және кен орындарын құрғату</w:t>
            </w:r>
            <w:r>
              <w:rPr>
                <w:rFonts w:ascii="Times New Roman"/>
                <w:b w:val="false"/>
                <w:i w:val="false"/>
                <w:color w:val="000000"/>
                <w:sz w:val="20"/>
              </w:rPr>
              <w:t>:</w:t>
            </w:r>
            <w:r>
              <w:br/>
            </w:r>
            <w:r>
              <w:rPr>
                <w:rFonts w:ascii="Times New Roman"/>
                <w:b w:val="false"/>
                <w:i w:val="false"/>
                <w:color w:val="000000"/>
                <w:sz w:val="20"/>
              </w:rPr>
              <w:t>
гидрогеология; инженерлік геология; пайдалы қазбалар кенорындарын құрғату; кен кәсіпорындарының құрылысы кезіндегі гидрогеологиялық және инженерлік-геологиялық зерттеулер; ашық кен жұмыстары кезінде геологиялық ортаны қорғау.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АҚ 3.2,</w:t>
            </w:r>
            <w:r>
              <w:br/>
            </w:r>
            <w:r>
              <w:rPr>
                <w:rFonts w:ascii="Times New Roman"/>
                <w:b w:val="false"/>
                <w:i w:val="false"/>
                <w:color w:val="000000"/>
                <w:sz w:val="20"/>
              </w:rPr>
              <w:t>
3.3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 өндірісінің автоматика және телемеханика негіздерін; басқарудың автоматтандыру жүйелерінің құрылу принципін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тау-кен жабдықтарын автоматтандыру схемаларын оқу; кен автоматикасының, оның ішінде түйіспесіз және микропроцессорлы құрылғыларының, негізгі элементтерін тану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процестерін автоматтандыру</w:t>
            </w:r>
            <w:r>
              <w:rPr>
                <w:rFonts w:ascii="Times New Roman"/>
                <w:b w:val="false"/>
                <w:i w:val="false"/>
                <w:color w:val="000000"/>
                <w:sz w:val="20"/>
              </w:rPr>
              <w:t>:</w:t>
            </w:r>
            <w:r>
              <w:br/>
            </w:r>
            <w:r>
              <w:rPr>
                <w:rFonts w:ascii="Times New Roman"/>
                <w:b w:val="false"/>
                <w:i w:val="false"/>
                <w:color w:val="000000"/>
                <w:sz w:val="20"/>
              </w:rPr>
              <w:t>
автоматика және телемеханиканың негіздері; сандық техника элементтері; техникалық құралдарды автоматтандыру; кен машиналары мен кешендерді, карьерлік көлік пен жылжымайтын қондырғыларды автоматтандыру.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w:t>
            </w:r>
            <w:r>
              <w:br/>
            </w:r>
            <w:r>
              <w:rPr>
                <w:rFonts w:ascii="Times New Roman"/>
                <w:b w:val="false"/>
                <w:i w:val="false"/>
                <w:color w:val="000000"/>
                <w:sz w:val="20"/>
              </w:rPr>
              <w:t>
АҚ 3.3</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еңбек заңнама, қоршаған ортаны қорғау, өртке қарсы профилактикасы негіздерін; зақымдану мен кәсіби аурулар жіктелуін; еңбек қорғаудың басқару жүйесін; тау-кен жұмыстарын жүргізу барысындағы қауіпсіздік техникасын; өндірістік қауіптіліктер мен зияндылықтарын; қоршаған ортаны қорғау және жер қойнауын тиімді пайдалану бойынша талаптарды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қауіпсіздік Ережелерінің талаптарын ұстану; тұрмыста және өндірісте болатын жазатайым оқиғалар туралы бекітілген түрдегі актлерді жасай білу; зақымданған адамға алғашқы көмек көрсету; экобиоқорғау техникасын қолдану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техникасы,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өндірісте салауатты және қауіпсіз еңбек жағдайын құру; кәсіпорындағы еңбекті қорғау жүйесін басқару; өндірістегі және тұрмыстағы жазатайым оқиғаларды тергеу тәртібі; өндірістегі және тұрмыстағы жазатайым оқиғалар туралы акт жасау тәртібі; өндірістік қауіптіліктер мен зияндылықтар; зардап шегушіге алғашқы дәрігерлік көмек көрсету; қоршаған ортаны қорғау және табиғатты тиімді қолдану.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r>
              <w:br/>
            </w:r>
            <w:r>
              <w:rPr>
                <w:rFonts w:ascii="Times New Roman"/>
                <w:b w:val="false"/>
                <w:i w:val="false"/>
                <w:color w:val="000000"/>
                <w:sz w:val="20"/>
              </w:rPr>
              <w:t>
КҚ 3.1,</w:t>
            </w:r>
            <w:r>
              <w:br/>
            </w:r>
            <w:r>
              <w:rPr>
                <w:rFonts w:ascii="Times New Roman"/>
                <w:b w:val="false"/>
                <w:i w:val="false"/>
                <w:color w:val="000000"/>
                <w:sz w:val="20"/>
              </w:rPr>
              <w:t>
АҚ 3.2,</w:t>
            </w:r>
            <w:r>
              <w:br/>
            </w:r>
            <w:r>
              <w:rPr>
                <w:rFonts w:ascii="Times New Roman"/>
                <w:b w:val="false"/>
                <w:i w:val="false"/>
                <w:color w:val="000000"/>
                <w:sz w:val="20"/>
              </w:rPr>
              <w:t>
3.3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10</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өндірістік және технологиялық процестерді ұйымдастыруды; саланың (кәсіпорынның) материалды-техникалық, еңбек және қаражат ресурстарын, оларды тиімді пайдалану көрсеткіштерін; өнім бағасының жасалу механизмдерін; қазіргі кезең жағдайларындағы еңбек төлемінің формаларын; бизнес-жоспарды дайындау әдісін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қабылданған әдіс бойынша кәсіпорын (бөлікше) іс әрекетінің негізгі техника-экономикалық көрсеткіштерін есептеу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 экономикасы</w:t>
            </w:r>
            <w:r>
              <w:rPr>
                <w:rFonts w:ascii="Times New Roman"/>
                <w:b w:val="false"/>
                <w:i w:val="false"/>
                <w:color w:val="000000"/>
                <w:sz w:val="20"/>
              </w:rPr>
              <w:t>:</w:t>
            </w:r>
            <w:r>
              <w:br/>
            </w:r>
            <w:r>
              <w:rPr>
                <w:rFonts w:ascii="Times New Roman"/>
                <w:b w:val="false"/>
                <w:i w:val="false"/>
                <w:color w:val="000000"/>
                <w:sz w:val="20"/>
              </w:rPr>
              <w:t>
сала және нарық экономикасы; саланың материалдық, еңбек және қаржы ресурстары; саланы басқару, дамудың экономикалық көрсеткіштері; кәсіпорын шаруашылық субъектісі ретінде; кәсіпорындарды ұйымдастыру формалары, олардың өндірістік және ұйымдастыру құрылымдары; негізгі өндірістік және технологиялық процестер; кәсіпорын инфрақұрылымы; кәсіпорын капиталы мен мүлігі; негізгі және айналымдағы мүліктер; еңбек ресурстары; еңбекті нормалау және оның төлемі; өндіріс шығындары және өнімнің өз бағасы; бағаның құрылуы; бизнес-жоспар; негізгі техника-экономикалық көрсеткіш-терді есептеу әдісі.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3.2,</w:t>
            </w:r>
            <w:r>
              <w:br/>
            </w:r>
            <w:r>
              <w:rPr>
                <w:rFonts w:ascii="Times New Roman"/>
                <w:b w:val="false"/>
                <w:i w:val="false"/>
                <w:color w:val="000000"/>
                <w:sz w:val="20"/>
              </w:rPr>
              <w:t>
АҚ 3.3</w:t>
            </w:r>
          </w:p>
        </w:tc>
      </w:tr>
    </w:tbl>
    <w:bookmarkStart w:name="z210" w:id="1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46-қосымша </w:t>
      </w:r>
    </w:p>
    <w:bookmarkEnd w:id="139"/>
    <w:bookmarkStart w:name="z211" w:id="14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40"/>
    <w:p>
      <w:pPr>
        <w:spacing w:after="0"/>
        <w:ind w:left="0"/>
        <w:jc w:val="both"/>
      </w:pPr>
      <w:r>
        <w:rPr>
          <w:rFonts w:ascii="Times New Roman"/>
          <w:b w:val="false"/>
          <w:i w:val="false"/>
          <w:color w:val="000000"/>
          <w:sz w:val="28"/>
        </w:rPr>
        <w:t>      Білім коды мен бейіні: 0700000 - Геология, тау кен өнеркәсібі және пайдалы қазбаларды өндіру</w:t>
      </w:r>
      <w:r>
        <w:br/>
      </w:r>
      <w:r>
        <w:rPr>
          <w:rFonts w:ascii="Times New Roman"/>
          <w:b w:val="false"/>
          <w:i w:val="false"/>
          <w:color w:val="000000"/>
          <w:sz w:val="28"/>
        </w:rPr>
        <w:t>
      Мамандығы: 0707000 - Тау кен электромеханикалық жабдықтарына техникалық қызмет көрсету және жөндеу</w:t>
      </w:r>
      <w:r>
        <w:br/>
      </w:r>
      <w:r>
        <w:rPr>
          <w:rFonts w:ascii="Times New Roman"/>
          <w:b w:val="false"/>
          <w:i w:val="false"/>
          <w:color w:val="000000"/>
          <w:sz w:val="28"/>
        </w:rPr>
        <w:t>
      Біліктілігі: 070719 3 - Электромеханик</w:t>
      </w:r>
    </w:p>
    <w:p>
      <w:pPr>
        <w:spacing w:after="0"/>
        <w:ind w:left="0"/>
        <w:jc w:val="both"/>
      </w:pPr>
      <w:r>
        <w:rPr>
          <w:rFonts w:ascii="Times New Roman"/>
          <w:b w:val="false"/>
          <w:i w:val="false"/>
          <w:color w:val="000000"/>
          <w:sz w:val="28"/>
        </w:rPr>
        <w:t xml:space="preserve">Оқыту түрі: күндізгі </w:t>
      </w:r>
      <w:r>
        <w:br/>
      </w:r>
      <w:r>
        <w:rPr>
          <w:rFonts w:ascii="Times New Roman"/>
          <w:b w:val="false"/>
          <w:i w:val="false"/>
          <w:color w:val="000000"/>
          <w:sz w:val="28"/>
        </w:rPr>
        <w:t>
Оқытудың нормативтік мерзімі: 3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037"/>
        <w:gridCol w:w="1055"/>
        <w:gridCol w:w="653"/>
        <w:gridCol w:w="453"/>
        <w:gridCol w:w="653"/>
        <w:gridCol w:w="587"/>
        <w:gridCol w:w="587"/>
        <w:gridCol w:w="587"/>
        <w:gridCol w:w="393"/>
        <w:gridCol w:w="454"/>
        <w:gridCol w:w="385"/>
        <w:gridCol w:w="454"/>
        <w:gridCol w:w="376"/>
        <w:gridCol w:w="454"/>
        <w:gridCol w:w="366"/>
        <w:gridCol w:w="454"/>
        <w:gridCol w:w="353"/>
        <w:gridCol w:w="473"/>
        <w:gridCol w:w="320"/>
        <w:gridCol w:w="454"/>
        <w:gridCol w:w="320"/>
        <w:gridCol w:w="454"/>
        <w:gridCol w:w="372"/>
        <w:gridCol w:w="2"/>
        <w:gridCol w:w="120"/>
        <w:gridCol w:w="121"/>
        <w:gridCol w:w="187"/>
        <w:gridCol w:w="187"/>
        <w:gridCol w:w="120"/>
        <w:gridCol w:w="121"/>
        <w:gridCol w:w="187"/>
        <w:gridCol w:w="187"/>
        <w:gridCol w:w="120"/>
        <w:gridCol w:w="121"/>
        <w:gridCol w:w="453"/>
        <w:gridCol w:w="120"/>
        <w:gridCol w:w="121"/>
        <w:gridCol w:w="453"/>
        <w:gridCol w:w="47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курс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19 ап.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19 ап.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15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сем 12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сем 12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сем 13 ап.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 конструкциялық және электртехникалық материалдар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858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 және бұрғы-атпалық жұмыстары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(карьерлік) көлік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автоматика және телемеханика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электромеханикалық жабдықтары мен автоматика құралдарын монтаждау, техникалық қызмет көрсету және жөндеу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3738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15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38+БҰАП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13083"/>
        <w:gridCol w:w="3326"/>
      </w:tblGrid>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00
</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практикасы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КП 00
</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1368
</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және бекіту практикасы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бейінді практикасы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6588
</w:t>
            </w:r>
          </w:p>
        </w:tc>
      </w:tr>
    </w:tbl>
    <w:bookmarkStart w:name="z212" w:id="14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41"/>
    <w:bookmarkStart w:name="z213" w:id="1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47-қосымша </w:t>
      </w:r>
    </w:p>
    <w:bookmarkEnd w:id="142"/>
    <w:bookmarkStart w:name="z214" w:id="14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43"/>
    <w:p>
      <w:pPr>
        <w:spacing w:after="0"/>
        <w:ind w:left="0"/>
        <w:jc w:val="both"/>
      </w:pPr>
      <w:r>
        <w:rPr>
          <w:rFonts w:ascii="Times New Roman"/>
          <w:b w:val="false"/>
          <w:i w:val="false"/>
          <w:color w:val="000000"/>
          <w:sz w:val="28"/>
        </w:rPr>
        <w:t>      Білім коды мен бейіні: 0700000 - Геология, тау кен өнеркәсібі және пайдалы қазбаларды өндіру</w:t>
      </w:r>
      <w:r>
        <w:br/>
      </w:r>
      <w:r>
        <w:rPr>
          <w:rFonts w:ascii="Times New Roman"/>
          <w:b w:val="false"/>
          <w:i w:val="false"/>
          <w:color w:val="000000"/>
          <w:sz w:val="28"/>
        </w:rPr>
        <w:t>
      Мамандығы: 0707000 - Тау кен электромеханикалық жабдықтарына техникалық қызмет көрсету және жөндеу</w:t>
      </w:r>
      <w:r>
        <w:br/>
      </w:r>
      <w:r>
        <w:rPr>
          <w:rFonts w:ascii="Times New Roman"/>
          <w:b w:val="false"/>
          <w:i w:val="false"/>
          <w:color w:val="000000"/>
          <w:sz w:val="28"/>
        </w:rPr>
        <w:t>
      Біліктілігі: 070719 3 - Электромеханик</w:t>
      </w:r>
    </w:p>
    <w:p>
      <w:pPr>
        <w:spacing w:after="0"/>
        <w:ind w:left="0"/>
        <w:jc w:val="both"/>
      </w:pPr>
      <w:r>
        <w:rPr>
          <w:rFonts w:ascii="Times New Roman"/>
          <w:b w:val="false"/>
          <w:i w:val="false"/>
          <w:color w:val="000000"/>
          <w:sz w:val="28"/>
        </w:rPr>
        <w:t xml:space="preserve">Оқу нысаны: күндізгі      </w:t>
      </w:r>
      <w:r>
        <w:br/>
      </w:r>
      <w:r>
        <w:rPr>
          <w:rFonts w:ascii="Times New Roman"/>
          <w:b w:val="false"/>
          <w:i w:val="false"/>
          <w:color w:val="000000"/>
          <w:sz w:val="28"/>
        </w:rPr>
        <w:t>
Оқытудың нормативтік мерзімі: 2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783"/>
        <w:gridCol w:w="718"/>
        <w:gridCol w:w="320"/>
        <w:gridCol w:w="587"/>
        <w:gridCol w:w="635"/>
        <w:gridCol w:w="728"/>
        <w:gridCol w:w="613"/>
        <w:gridCol w:w="685"/>
        <w:gridCol w:w="561"/>
        <w:gridCol w:w="540"/>
        <w:gridCol w:w="511"/>
        <w:gridCol w:w="684"/>
        <w:gridCol w:w="598"/>
        <w:gridCol w:w="685"/>
        <w:gridCol w:w="598"/>
        <w:gridCol w:w="603"/>
        <w:gridCol w:w="728"/>
        <w:gridCol w:w="706"/>
        <w:gridCol w:w="669"/>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зертханалық-практ. жұмыстар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сем 13 ап.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сем 15 ап.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сем 13 ап.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сем 12 ап.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сем 13 ап.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16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шетел тілі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технологиясы, конструкциялық және электртехникалық материалдар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Электртехника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1208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311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351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ісі және бұрғы-атпалық жұмыстары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механикасы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(карьерлік) көлік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кәсіпорындарындағы электр жабдықтары мен электр қуатын жеткізу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машиналары мен кешендері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Кеніштік автоматика және телемеханика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электромеханикалық жабдықтары мен автоматика құралдарын монтаждау, техникалық қызмет көрсету және жөндеу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қоршаған ортаны қорғау және табиғатты тиімді пайдалану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1400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25+БҰАП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практиканың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180"/>
        <w:gridCol w:w="3517"/>
      </w:tblGrid>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
</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 өндірістік шеберханалардағы практика</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практикасы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КП 00</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практика</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1332
</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01</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және бекіту практикасы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02</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бейінді практикасы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 03</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практикасы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КДДБ</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640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r>
    </w:tbl>
    <w:bookmarkStart w:name="z215" w:id="144"/>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44"/>
    <w:bookmarkStart w:name="z216" w:id="1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48-қосымша  </w:t>
      </w:r>
    </w:p>
    <w:bookmarkEnd w:id="145"/>
    <w:bookmarkStart w:name="z217" w:id="146"/>
    <w:p>
      <w:pPr>
        <w:spacing w:after="0"/>
        <w:ind w:left="0"/>
        <w:jc w:val="both"/>
      </w:pPr>
      <w:r>
        <w:rPr>
          <w:rFonts w:ascii="Times New Roman"/>
          <w:b w:val="false"/>
          <w:i w:val="false"/>
          <w:color w:val="000000"/>
          <w:sz w:val="28"/>
        </w:rPr>
        <w:t>
      0707000 – «Тау-кен электрмеханикалық жабдықтарына техникалық қызмет көрсету және жөндеу» мамандығы бойынша техникалық және кәсіптік білім берудің үлгілік білім беретін оқу бағдарламалары белгіленген деңгей</w:t>
      </w:r>
    </w:p>
    <w:bookmarkEnd w:id="146"/>
    <w:p>
      <w:pPr>
        <w:spacing w:after="0"/>
        <w:ind w:left="0"/>
        <w:jc w:val="both"/>
      </w:pPr>
      <w:r>
        <w:rPr>
          <w:rFonts w:ascii="Times New Roman"/>
          <w:b w:val="false"/>
          <w:i w:val="false"/>
          <w:color w:val="000000"/>
          <w:sz w:val="28"/>
        </w:rPr>
        <w:t>Оқу мерзімі: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7051"/>
        <w:gridCol w:w="6310"/>
        <w:gridCol w:w="2042"/>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құзыретінің коды</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пәндері</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1.8</w:t>
            </w:r>
          </w:p>
        </w:tc>
      </w:tr>
      <w:tr>
        <w:trPr>
          <w:trHeight w:val="64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1.8</w:t>
            </w:r>
          </w:p>
        </w:tc>
      </w:tr>
      <w:tr>
        <w:trPr>
          <w:trHeight w:val="127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r>
              <w:br/>
            </w:r>
            <w:r>
              <w:rPr>
                <w:rFonts w:ascii="Times New Roman"/>
                <w:b w:val="false"/>
                <w:i w:val="false"/>
                <w:color w:val="000000"/>
                <w:sz w:val="20"/>
              </w:rPr>
              <w:t>
1.8</w:t>
            </w:r>
          </w:p>
        </w:tc>
      </w:tr>
      <w:tr>
        <w:trPr>
          <w:trHeight w:val="16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1.3,</w:t>
            </w:r>
            <w:r>
              <w:br/>
            </w:r>
            <w:r>
              <w:rPr>
                <w:rFonts w:ascii="Times New Roman"/>
                <w:b w:val="false"/>
                <w:i w:val="false"/>
                <w:color w:val="000000"/>
                <w:sz w:val="20"/>
              </w:rPr>
              <w:t>
1.4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сызбаларда орналасуын; сызбалардағы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бір және үш жазықтыққа тік бұрышты проекциялау, қарапайым геометриялық фигуралардың изометриялық және диаметриялық проекциялары;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 жасау сызуы; металды конструкциялардың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конструкциялық, электртехникалық материалдардың, металдар мен қорытпалардың құрылымы мен қасиеттерін, оларды өңдеу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тау-кен электрмеханикалық жабдықтарында қолданылатын қорытпаларды, конструкциялық және электртехникалық материалдарды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 технологиясы, конструкциялық және электртехникалық материалдар</w:t>
            </w:r>
            <w:r>
              <w:rPr>
                <w:rFonts w:ascii="Times New Roman"/>
                <w:b w:val="false"/>
                <w:i w:val="false"/>
                <w:color w:val="000000"/>
                <w:sz w:val="20"/>
              </w:rPr>
              <w:t>:</w:t>
            </w:r>
            <w:r>
              <w:br/>
            </w:r>
            <w:r>
              <w:rPr>
                <w:rFonts w:ascii="Times New Roman"/>
                <w:b w:val="false"/>
                <w:i w:val="false"/>
                <w:color w:val="000000"/>
                <w:sz w:val="20"/>
              </w:rPr>
              <w:t>
металдар мен қорытпалар, олардың құрылымы мен қасиеттері; қорытпалар теориясының негізгі мәселелері; қара және түрлі-түсті металдар қорытпалары; металдар мен қорытпаларды өңдеу; металды емес конструкциялық материалдар; электртехникалық материалдар.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1.6</w:t>
            </w:r>
          </w:p>
        </w:tc>
      </w:tr>
      <w:tr>
        <w:trPr>
          <w:trHeight w:val="315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магнитті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электржабдықтарына қызмет көрсету бойынша жұмысты жүргізуге арналған электрсхемаларын оқу; электржабдықтары жұмысын бақылау мақсатында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электржетек негіздері.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1.6,</w:t>
            </w:r>
            <w:r>
              <w:br/>
            </w:r>
            <w:r>
              <w:rPr>
                <w:rFonts w:ascii="Times New Roman"/>
                <w:b w:val="false"/>
                <w:i w:val="false"/>
                <w:color w:val="000000"/>
                <w:sz w:val="20"/>
              </w:rPr>
              <w:t>
1.7,</w:t>
            </w:r>
            <w:r>
              <w:br/>
            </w:r>
            <w:r>
              <w:rPr>
                <w:rFonts w:ascii="Times New Roman"/>
                <w:b w:val="false"/>
                <w:i w:val="false"/>
                <w:color w:val="000000"/>
                <w:sz w:val="20"/>
              </w:rPr>
              <w:t>
1.26,</w:t>
            </w:r>
            <w:r>
              <w:br/>
            </w:r>
            <w:r>
              <w:rPr>
                <w:rFonts w:ascii="Times New Roman"/>
                <w:b w:val="false"/>
                <w:i w:val="false"/>
                <w:color w:val="000000"/>
                <w:sz w:val="20"/>
              </w:rPr>
              <w:t>
1.29,</w:t>
            </w:r>
            <w:r>
              <w:br/>
            </w:r>
            <w:r>
              <w:rPr>
                <w:rFonts w:ascii="Times New Roman"/>
                <w:b w:val="false"/>
                <w:i w:val="false"/>
                <w:color w:val="000000"/>
                <w:sz w:val="20"/>
              </w:rPr>
              <w:t>
1.58,</w:t>
            </w:r>
            <w:r>
              <w:br/>
            </w:r>
            <w:r>
              <w:rPr>
                <w:rFonts w:ascii="Times New Roman"/>
                <w:b w:val="false"/>
                <w:i w:val="false"/>
                <w:color w:val="000000"/>
                <w:sz w:val="20"/>
              </w:rPr>
              <w:t>
1.59,</w:t>
            </w:r>
            <w:r>
              <w:br/>
            </w:r>
            <w:r>
              <w:rPr>
                <w:rFonts w:ascii="Times New Roman"/>
                <w:b w:val="false"/>
                <w:i w:val="false"/>
                <w:color w:val="000000"/>
                <w:sz w:val="20"/>
              </w:rPr>
              <w:t>
1.95,</w:t>
            </w:r>
            <w:r>
              <w:br/>
            </w:r>
            <w:r>
              <w:rPr>
                <w:rFonts w:ascii="Times New Roman"/>
                <w:b w:val="false"/>
                <w:i w:val="false"/>
                <w:color w:val="000000"/>
                <w:sz w:val="20"/>
              </w:rPr>
              <w:t>
АҚ 1.16</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электроника және микропроцессорлық техника негіздерін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электрвакуумды және газразрядтау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Электроника негіздері</w:t>
            </w:r>
            <w:r>
              <w:rPr>
                <w:rFonts w:ascii="Times New Roman"/>
                <w:b w:val="false"/>
                <w:i w:val="false"/>
                <w:color w:val="000000"/>
                <w:sz w:val="20"/>
              </w:rPr>
              <w:t>:</w:t>
            </w:r>
            <w:r>
              <w:br/>
            </w:r>
            <w:r>
              <w:rPr>
                <w:rFonts w:ascii="Times New Roman"/>
                <w:b w:val="false"/>
                <w:i w:val="false"/>
                <w:color w:val="000000"/>
                <w:sz w:val="20"/>
              </w:rPr>
              <w:t>
электрвакуумды және газразрядтау аспаптары, электронды түзеткіштер, тұрақтандырғыштар, күшейткіштер мен генераторлар, микроэлектрониканың интегралды схемалары.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1.62,</w:t>
            </w:r>
            <w:r>
              <w:br/>
            </w:r>
            <w:r>
              <w:rPr>
                <w:rFonts w:ascii="Times New Roman"/>
                <w:b w:val="false"/>
                <w:i w:val="false"/>
                <w:color w:val="000000"/>
                <w:sz w:val="20"/>
              </w:rPr>
              <w:t>
1.95</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1.58,</w:t>
            </w:r>
            <w:r>
              <w:br/>
            </w:r>
            <w:r>
              <w:rPr>
                <w:rFonts w:ascii="Times New Roman"/>
                <w:b w:val="false"/>
                <w:i w:val="false"/>
                <w:color w:val="000000"/>
                <w:sz w:val="20"/>
              </w:rPr>
              <w:t>
АҚ 1.33</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жерасты тау-кен қазбаларында өзін-өзі ұстау ережелерін; өзін қорғау және өрт сөндіру құралдарын; адам шығатын қосалқы жерлерін; алғашқы дәрігерлік көмек көрсету шараларын; кен қазбаларындағы газ режимін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еңбекті қорғау ережелерін ұстану; өзін құтқару және өрт сөндіру құралдарын қолдану; қауіпті және зиянды факторларды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профилактикасының және тау-кен құтқару ісінің негіздері.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1.7,</w:t>
            </w:r>
            <w:r>
              <w:br/>
            </w:r>
            <w:r>
              <w:rPr>
                <w:rFonts w:ascii="Times New Roman"/>
                <w:b w:val="false"/>
                <w:i w:val="false"/>
                <w:color w:val="000000"/>
                <w:sz w:val="20"/>
              </w:rPr>
              <w:t>
КҚ 1.3,</w:t>
            </w:r>
            <w:r>
              <w:br/>
            </w:r>
            <w:r>
              <w:rPr>
                <w:rFonts w:ascii="Times New Roman"/>
                <w:b w:val="false"/>
                <w:i w:val="false"/>
                <w:color w:val="000000"/>
                <w:sz w:val="20"/>
              </w:rPr>
              <w:t>
АҚ 1.9,</w:t>
            </w:r>
            <w:r>
              <w:br/>
            </w:r>
            <w:r>
              <w:rPr>
                <w:rFonts w:ascii="Times New Roman"/>
                <w:b w:val="false"/>
                <w:i w:val="false"/>
                <w:color w:val="000000"/>
                <w:sz w:val="20"/>
              </w:rPr>
              <w:t>
1.26,</w:t>
            </w:r>
            <w:r>
              <w:br/>
            </w:r>
            <w:r>
              <w:rPr>
                <w:rFonts w:ascii="Times New Roman"/>
                <w:b w:val="false"/>
                <w:i w:val="false"/>
                <w:color w:val="000000"/>
                <w:sz w:val="20"/>
              </w:rPr>
              <w:t>
1.45,</w:t>
            </w:r>
            <w:r>
              <w:br/>
            </w:r>
            <w:r>
              <w:rPr>
                <w:rFonts w:ascii="Times New Roman"/>
                <w:b w:val="false"/>
                <w:i w:val="false"/>
                <w:color w:val="000000"/>
                <w:sz w:val="20"/>
              </w:rPr>
              <w:t>
1.60</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негізгі және қосымша жұмыстардың технологиясын; тау-кен қазбаларының, тазарту және дайындық забойларының, қосымша жұмыстар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қосымша жұмыстарды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 және бұрғыатпалық жұмыстары</w:t>
            </w:r>
            <w:r>
              <w:rPr>
                <w:rFonts w:ascii="Times New Roman"/>
                <w:b w:val="false"/>
                <w:i w:val="false"/>
                <w:color w:val="000000"/>
                <w:sz w:val="20"/>
              </w:rPr>
              <w:t>:</w:t>
            </w:r>
            <w:r>
              <w:br/>
            </w:r>
            <w:r>
              <w:rPr>
                <w:rFonts w:ascii="Times New Roman"/>
                <w:b w:val="false"/>
                <w:i w:val="false"/>
                <w:color w:val="000000"/>
                <w:sz w:val="20"/>
              </w:rPr>
              <w:t>
жер асты және ашық тау-кен жұмыстарының негізгі технологиялық процестері; тік, еңісті және жазық тау-кен қазбалары; тазарту және дайындық забойлары; бұрғыжарылыс жұмыстарының негіздері; қосымша жұмыстар түрлері; бекітілген деңгей біліктілігі бойынша орындалатын жұмыстар.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1.55,</w:t>
            </w:r>
            <w:r>
              <w:br/>
            </w:r>
            <w:r>
              <w:rPr>
                <w:rFonts w:ascii="Times New Roman"/>
                <w:b w:val="false"/>
                <w:i w:val="false"/>
                <w:color w:val="000000"/>
                <w:sz w:val="20"/>
              </w:rPr>
              <w:t>
1.88,</w:t>
            </w:r>
            <w:r>
              <w:br/>
            </w:r>
            <w:r>
              <w:rPr>
                <w:rFonts w:ascii="Times New Roman"/>
                <w:b w:val="false"/>
                <w:i w:val="false"/>
                <w:color w:val="000000"/>
                <w:sz w:val="20"/>
              </w:rPr>
              <w:t>
1.102,</w:t>
            </w:r>
            <w:r>
              <w:br/>
            </w:r>
            <w:r>
              <w:rPr>
                <w:rFonts w:ascii="Times New Roman"/>
                <w:b w:val="false"/>
                <w:i w:val="false"/>
                <w:color w:val="000000"/>
                <w:sz w:val="20"/>
              </w:rPr>
              <w:t>
АҚ 1.5,</w:t>
            </w:r>
            <w:r>
              <w:br/>
            </w:r>
            <w:r>
              <w:rPr>
                <w:rFonts w:ascii="Times New Roman"/>
                <w:b w:val="false"/>
                <w:i w:val="false"/>
                <w:color w:val="000000"/>
                <w:sz w:val="20"/>
              </w:rPr>
              <w:t>
1.46,</w:t>
            </w:r>
          </w:p>
        </w:tc>
      </w:tr>
      <w:tr>
        <w:trPr>
          <w:trHeight w:val="27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кеніштік көлік түрлерін; шахтаның рельсті жолдарының құрылысын; шектеулі рельсті тасылым, таспалы мен қырғыш конвейерлер, аспалы және табандық монорельсті жолдар, жер бетінің технологиялық кешенінің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жеткізу құралдарына қызмет көрсету және пайдалану, оларды жөндеу бойынша, плиталардағы шектеулі тасылымдарда, конвейерлерде жұмыстарды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(карьерлік) көлік</w:t>
            </w:r>
            <w:r>
              <w:rPr>
                <w:rFonts w:ascii="Times New Roman"/>
                <w:b w:val="false"/>
                <w:i w:val="false"/>
                <w:color w:val="000000"/>
                <w:sz w:val="20"/>
              </w:rPr>
              <w:t>:</w:t>
            </w:r>
            <w:r>
              <w:br/>
            </w:r>
            <w:r>
              <w:rPr>
                <w:rFonts w:ascii="Times New Roman"/>
                <w:b w:val="false"/>
                <w:i w:val="false"/>
                <w:color w:val="000000"/>
                <w:sz w:val="20"/>
              </w:rPr>
              <w:t>
көлік машиналары теориясының негіздері; кеніштік көлік түрлері; шахталық рельсті жол; шектеулі тасылым; дірілді, тақташа, қырғыш, таспалы және арнайы конвейерлер; шахталық вагонеткалар, локомотивті тасылым; жер бетінің технологиялық кешені; шахта көлігінің жұмысын ұйымдастыру; гидро- және пневмокөлік; ысырмалы көлік; карьердегі және үйінділердегі көлік.</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1.10,</w:t>
            </w:r>
            <w:r>
              <w:br/>
            </w:r>
            <w:r>
              <w:rPr>
                <w:rFonts w:ascii="Times New Roman"/>
                <w:b w:val="false"/>
                <w:i w:val="false"/>
                <w:color w:val="000000"/>
                <w:sz w:val="20"/>
              </w:rPr>
              <w:t>
1.20,</w:t>
            </w:r>
            <w:r>
              <w:br/>
            </w:r>
            <w:r>
              <w:rPr>
                <w:rFonts w:ascii="Times New Roman"/>
                <w:b w:val="false"/>
                <w:i w:val="false"/>
                <w:color w:val="000000"/>
                <w:sz w:val="20"/>
              </w:rPr>
              <w:t>
1.35,</w:t>
            </w:r>
            <w:r>
              <w:br/>
            </w:r>
            <w:r>
              <w:rPr>
                <w:rFonts w:ascii="Times New Roman"/>
                <w:b w:val="false"/>
                <w:i w:val="false"/>
                <w:color w:val="000000"/>
                <w:sz w:val="20"/>
              </w:rPr>
              <w:t>
1.39,</w:t>
            </w:r>
            <w:r>
              <w:br/>
            </w:r>
            <w:r>
              <w:rPr>
                <w:rFonts w:ascii="Times New Roman"/>
                <w:b w:val="false"/>
                <w:i w:val="false"/>
                <w:color w:val="000000"/>
                <w:sz w:val="20"/>
              </w:rPr>
              <w:t>
1.45,</w:t>
            </w:r>
            <w:r>
              <w:br/>
            </w:r>
            <w:r>
              <w:rPr>
                <w:rFonts w:ascii="Times New Roman"/>
                <w:b w:val="false"/>
                <w:i w:val="false"/>
                <w:color w:val="000000"/>
                <w:sz w:val="20"/>
              </w:rPr>
              <w:t>
1.46,</w:t>
            </w:r>
            <w:r>
              <w:br/>
            </w:r>
            <w:r>
              <w:rPr>
                <w:rFonts w:ascii="Times New Roman"/>
                <w:b w:val="false"/>
                <w:i w:val="false"/>
                <w:color w:val="000000"/>
                <w:sz w:val="20"/>
              </w:rPr>
              <w:t>
1.105,</w:t>
            </w:r>
            <w:r>
              <w:br/>
            </w:r>
            <w:r>
              <w:rPr>
                <w:rFonts w:ascii="Times New Roman"/>
                <w:b w:val="false"/>
                <w:i w:val="false"/>
                <w:color w:val="000000"/>
                <w:sz w:val="20"/>
              </w:rPr>
              <w:t>
1.121,</w:t>
            </w:r>
            <w:r>
              <w:br/>
            </w:r>
            <w:r>
              <w:rPr>
                <w:rFonts w:ascii="Times New Roman"/>
                <w:b w:val="false"/>
                <w:i w:val="false"/>
                <w:color w:val="000000"/>
                <w:sz w:val="20"/>
              </w:rPr>
              <w:t>
АҚ 1.18,</w:t>
            </w:r>
            <w:r>
              <w:br/>
            </w:r>
            <w:r>
              <w:rPr>
                <w:rFonts w:ascii="Times New Roman"/>
                <w:b w:val="false"/>
                <w:i w:val="false"/>
                <w:color w:val="000000"/>
                <w:sz w:val="20"/>
              </w:rPr>
              <w:t>
1.19,</w:t>
            </w:r>
            <w:r>
              <w:br/>
            </w:r>
            <w:r>
              <w:rPr>
                <w:rFonts w:ascii="Times New Roman"/>
                <w:b w:val="false"/>
                <w:i w:val="false"/>
                <w:color w:val="000000"/>
                <w:sz w:val="20"/>
              </w:rPr>
              <w:t>
1.21,</w:t>
            </w:r>
            <w:r>
              <w:br/>
            </w:r>
            <w:r>
              <w:rPr>
                <w:rFonts w:ascii="Times New Roman"/>
                <w:b w:val="false"/>
                <w:i w:val="false"/>
                <w:color w:val="000000"/>
                <w:sz w:val="20"/>
              </w:rPr>
              <w:t>
1.25,</w:t>
            </w:r>
            <w:r>
              <w:br/>
            </w:r>
            <w:r>
              <w:rPr>
                <w:rFonts w:ascii="Times New Roman"/>
                <w:b w:val="false"/>
                <w:i w:val="false"/>
                <w:color w:val="000000"/>
                <w:sz w:val="20"/>
              </w:rPr>
              <w:t>
1.59</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 электр жабдықтарын пайдалану және түрлерінің конструкциялық орындалу ерекшеліктерін; электржетек негіздерін; қорғаныштардың принципті схемаларын; қорғаныш құрылғыларының тексеру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тоқтың бекітілген өлшемін есептеу және таңдау; қорғаныш құрылғыларының жұмысқа қабілеттілігін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 жабдықтары мен электр қуатын жеткізу</w:t>
            </w:r>
            <w:r>
              <w:rPr>
                <w:rFonts w:ascii="Times New Roman"/>
                <w:b w:val="false"/>
                <w:i w:val="false"/>
                <w:color w:val="000000"/>
                <w:sz w:val="20"/>
              </w:rPr>
              <w:t>:</w:t>
            </w:r>
            <w:r>
              <w:br/>
            </w:r>
            <w:r>
              <w:rPr>
                <w:rFonts w:ascii="Times New Roman"/>
                <w:b w:val="false"/>
                <w:i w:val="false"/>
                <w:color w:val="000000"/>
                <w:sz w:val="20"/>
              </w:rPr>
              <w:t>
кен электр жабдықтарын пайдалану және конструкциялық орындалу ерекшеліктері;</w:t>
            </w:r>
            <w:r>
              <w:br/>
            </w:r>
            <w:r>
              <w:rPr>
                <w:rFonts w:ascii="Times New Roman"/>
                <w:b w:val="false"/>
                <w:i w:val="false"/>
                <w:color w:val="000000"/>
                <w:sz w:val="20"/>
              </w:rPr>
              <w:t>
электр тоғына түсуден адамдарды қорғау;</w:t>
            </w:r>
            <w:r>
              <w:br/>
            </w:r>
            <w:r>
              <w:rPr>
                <w:rFonts w:ascii="Times New Roman"/>
                <w:b w:val="false"/>
                <w:i w:val="false"/>
                <w:color w:val="000000"/>
                <w:sz w:val="20"/>
              </w:rPr>
              <w:t>
электржетек негіздері;</w:t>
            </w:r>
            <w:r>
              <w:br/>
            </w:r>
            <w:r>
              <w:rPr>
                <w:rFonts w:ascii="Times New Roman"/>
                <w:b w:val="false"/>
                <w:i w:val="false"/>
                <w:color w:val="000000"/>
                <w:sz w:val="20"/>
              </w:rPr>
              <w:t>
кеніштік электр қозғалтқыштар; 1140 В дейін кернеудің басқару және қорғаныш электр аппаратурасы (аппаратураның арналуы мен жіктелуі; қондырғыларды есептеу, таңдау және тексеру; электрлі қозғалтқыштармен басқару аппаратурасы).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1.26,</w:t>
            </w:r>
            <w:r>
              <w:br/>
            </w:r>
            <w:r>
              <w:rPr>
                <w:rFonts w:ascii="Times New Roman"/>
                <w:b w:val="false"/>
                <w:i w:val="false"/>
                <w:color w:val="000000"/>
                <w:sz w:val="20"/>
              </w:rPr>
              <w:t>
1.29,</w:t>
            </w:r>
            <w:r>
              <w:br/>
            </w:r>
            <w:r>
              <w:rPr>
                <w:rFonts w:ascii="Times New Roman"/>
                <w:b w:val="false"/>
                <w:i w:val="false"/>
                <w:color w:val="000000"/>
                <w:sz w:val="20"/>
              </w:rPr>
              <w:t>
1.58,</w:t>
            </w:r>
            <w:r>
              <w:br/>
            </w:r>
            <w:r>
              <w:rPr>
                <w:rFonts w:ascii="Times New Roman"/>
                <w:b w:val="false"/>
                <w:i w:val="false"/>
                <w:color w:val="000000"/>
                <w:sz w:val="20"/>
              </w:rPr>
              <w:t>
1.62,</w:t>
            </w:r>
            <w:r>
              <w:br/>
            </w:r>
            <w:r>
              <w:rPr>
                <w:rFonts w:ascii="Times New Roman"/>
                <w:b w:val="false"/>
                <w:i w:val="false"/>
                <w:color w:val="000000"/>
                <w:sz w:val="20"/>
              </w:rPr>
              <w:t>
1.94,</w:t>
            </w:r>
            <w:r>
              <w:br/>
            </w:r>
            <w:r>
              <w:rPr>
                <w:rFonts w:ascii="Times New Roman"/>
                <w:b w:val="false"/>
                <w:i w:val="false"/>
                <w:color w:val="000000"/>
                <w:sz w:val="20"/>
              </w:rPr>
              <w:t>
1.97,</w:t>
            </w:r>
            <w:r>
              <w:br/>
            </w:r>
            <w:r>
              <w:rPr>
                <w:rFonts w:ascii="Times New Roman"/>
                <w:b w:val="false"/>
                <w:i w:val="false"/>
                <w:color w:val="000000"/>
                <w:sz w:val="20"/>
              </w:rPr>
              <w:t>
АҚ 1.1,</w:t>
            </w:r>
            <w:r>
              <w:br/>
            </w:r>
            <w:r>
              <w:rPr>
                <w:rFonts w:ascii="Times New Roman"/>
                <w:b w:val="false"/>
                <w:i w:val="false"/>
                <w:color w:val="000000"/>
                <w:sz w:val="20"/>
              </w:rPr>
              <w:t>
1.14,</w:t>
            </w:r>
            <w:r>
              <w:br/>
            </w:r>
            <w:r>
              <w:rPr>
                <w:rFonts w:ascii="Times New Roman"/>
                <w:b w:val="false"/>
                <w:i w:val="false"/>
                <w:color w:val="000000"/>
                <w:sz w:val="20"/>
              </w:rPr>
              <w:t>
1.15,</w:t>
            </w:r>
            <w:r>
              <w:br/>
            </w:r>
            <w:r>
              <w:rPr>
                <w:rFonts w:ascii="Times New Roman"/>
                <w:b w:val="false"/>
                <w:i w:val="false"/>
                <w:color w:val="000000"/>
                <w:sz w:val="20"/>
              </w:rPr>
              <w:t>
1.27,</w:t>
            </w:r>
            <w:r>
              <w:br/>
            </w:r>
            <w:r>
              <w:rPr>
                <w:rFonts w:ascii="Times New Roman"/>
                <w:b w:val="false"/>
                <w:i w:val="false"/>
                <w:color w:val="000000"/>
                <w:sz w:val="20"/>
              </w:rPr>
              <w:t>
1.32,</w:t>
            </w:r>
            <w:r>
              <w:br/>
            </w:r>
            <w:r>
              <w:rPr>
                <w:rFonts w:ascii="Times New Roman"/>
                <w:b w:val="false"/>
                <w:i w:val="false"/>
                <w:color w:val="000000"/>
                <w:sz w:val="20"/>
              </w:rPr>
              <w:t>
1.52</w:t>
            </w:r>
          </w:p>
        </w:tc>
      </w:tr>
    </w:tbl>
    <w:bookmarkStart w:name="z218" w:id="147"/>
    <w:p>
      <w:pPr>
        <w:spacing w:after="0"/>
        <w:ind w:left="0"/>
        <w:jc w:val="both"/>
      </w:pPr>
      <w:r>
        <w:rPr>
          <w:rFonts w:ascii="Times New Roman"/>
          <w:b w:val="false"/>
          <w:i w:val="false"/>
          <w:color w:val="000000"/>
          <w:sz w:val="28"/>
        </w:rPr>
        <w:t>
      1.2 0707000 – «Тау-кен электрмеханикалық жабдықтарына техникалық қызмет көрсету және жөндеу» мамандығы бойынша техникалық және кәсіби білімнің жоғарыланған деңгей біліктілігіне арналған білім беру оқу бағдарламасының құрылымы</w:t>
      </w:r>
    </w:p>
    <w:bookmarkEnd w:id="147"/>
    <w:p>
      <w:pPr>
        <w:spacing w:after="0"/>
        <w:ind w:left="0"/>
        <w:jc w:val="both"/>
      </w:pPr>
      <w:r>
        <w:rPr>
          <w:rFonts w:ascii="Times New Roman"/>
          <w:b w:val="false"/>
          <w:i w:val="false"/>
          <w:color w:val="000000"/>
          <w:sz w:val="28"/>
        </w:rPr>
        <w:t>Оқу мерзімі: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8265"/>
        <w:gridCol w:w="6061"/>
        <w:gridCol w:w="2021"/>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тасу құзыретінің коды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пәндері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0.3</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философиялық діни және ғылыми көрінісі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r>
              <w:br/>
            </w:r>
            <w:r>
              <w:rPr>
                <w:rFonts w:ascii="Times New Roman"/>
                <w:b w:val="false"/>
                <w:i w:val="false"/>
                <w:color w:val="000000"/>
                <w:sz w:val="20"/>
              </w:rPr>
              <w:t>
2.6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сызбаларда орналасуын; сызбалардағы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 механикалық жабдықтарға техникалық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қарапайым сызбасын оқу; алмалы-салмалы қосылымдар; алынбайтын-салынбайтын қосылымдар; құрастыру сызбасы, жұмыс сызбасы, бөлшектер эскизі, бөлшектің техникалық суреті, құрастыру сызбасы бойынша бөлшектеу.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160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міндеті конструкциялық, электртехникалық материалдардың, металдар мен қорытпалардың құрылымы мен қасиеттерін, оларды өңдеу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тау-кен электрмеханикалық жабдықтарында қолданылатын қорытпаларды, конструкциялық және электртехникалық материалдарды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 технологиясы, конструкциялық және электртехникалық материалдар</w:t>
            </w:r>
            <w:r>
              <w:rPr>
                <w:rFonts w:ascii="Times New Roman"/>
                <w:b w:val="false"/>
                <w:i w:val="false"/>
                <w:color w:val="000000"/>
                <w:sz w:val="20"/>
              </w:rPr>
              <w:t>:</w:t>
            </w:r>
            <w:r>
              <w:br/>
            </w:r>
            <w:r>
              <w:rPr>
                <w:rFonts w:ascii="Times New Roman"/>
                <w:b w:val="false"/>
                <w:i w:val="false"/>
                <w:color w:val="000000"/>
                <w:sz w:val="20"/>
              </w:rPr>
              <w:t>
металдар мен қорытпалар, олардың құрылымы мен қасиеттері; қорытпалар теориясының негізгі мәселелері; қара және түрлі-түсті металдар қорытпалары; металдар мен қорытпаларды өңдеу; металды емес конструкциялық материалдар; электртехникалық материалдар.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байланыстыру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2.2</w:t>
            </w:r>
          </w:p>
        </w:tc>
      </w:tr>
      <w:tr>
        <w:trPr>
          <w:trHeight w:val="20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 тізбектерін; ауыспалы тоқтың электрлік тізбектерін; электрлік құрылғыларын; электр қуатының өндірілуін, таралуын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 мен автоматика құралдарын жөндеуге арналған электрсхемаларын оқу; электржабдықтары және автоматика құралдарына қызмет көрсету мен жөндеу барысында электрөлшеуіш аспаптарын </w:t>
            </w:r>
            <w:r>
              <w:rPr>
                <w:rFonts w:ascii="Times New Roman"/>
                <w:b/>
                <w:i w:val="false"/>
                <w:color w:val="000000"/>
                <w:sz w:val="20"/>
              </w:rPr>
              <w:t>қолдану 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электржетек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КҚ 2.32,</w:t>
            </w:r>
            <w:r>
              <w:br/>
            </w:r>
            <w:r>
              <w:rPr>
                <w:rFonts w:ascii="Times New Roman"/>
                <w:b w:val="false"/>
                <w:i w:val="false"/>
                <w:color w:val="000000"/>
                <w:sz w:val="20"/>
              </w:rPr>
              <w:t>
2.34,</w:t>
            </w:r>
            <w:r>
              <w:br/>
            </w:r>
            <w:r>
              <w:rPr>
                <w:rFonts w:ascii="Times New Roman"/>
                <w:b w:val="false"/>
                <w:i w:val="false"/>
                <w:color w:val="000000"/>
                <w:sz w:val="20"/>
              </w:rPr>
              <w:t>
2.57,</w:t>
            </w:r>
            <w:r>
              <w:br/>
            </w:r>
            <w:r>
              <w:rPr>
                <w:rFonts w:ascii="Times New Roman"/>
                <w:b w:val="false"/>
                <w:i w:val="false"/>
                <w:color w:val="000000"/>
                <w:sz w:val="20"/>
              </w:rPr>
              <w:t>
2.63,</w:t>
            </w:r>
            <w:r>
              <w:br/>
            </w:r>
            <w:r>
              <w:rPr>
                <w:rFonts w:ascii="Times New Roman"/>
                <w:b w:val="false"/>
                <w:i w:val="false"/>
                <w:color w:val="000000"/>
                <w:sz w:val="20"/>
              </w:rPr>
              <w:t>
АҚ 2.2</w:t>
            </w:r>
          </w:p>
        </w:tc>
      </w:tr>
      <w:tr>
        <w:trPr>
          <w:trHeight w:val="121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электроника және микропроцессорлық техника негіздерін білуі керек;</w:t>
            </w:r>
            <w:r>
              <w:br/>
            </w:r>
            <w:r>
              <w:rPr>
                <w:rFonts w:ascii="Times New Roman"/>
                <w:b w:val="false"/>
                <w:i w:val="false"/>
                <w:color w:val="000000"/>
                <w:sz w:val="20"/>
              </w:rPr>
              <w:t xml:space="preserve">
электржабдықтары және автоматика құралдарына техникалық қызмет көрсету мен жөндеу жұмыстары барысында электрвакуумды және газразрядтау аспаптарын </w:t>
            </w:r>
            <w:r>
              <w:rPr>
                <w:rFonts w:ascii="Times New Roman"/>
                <w:b/>
                <w:i w:val="false"/>
                <w:color w:val="000000"/>
                <w:sz w:val="20"/>
              </w:rPr>
              <w:t>қолдана білуі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Электроника негіздері</w:t>
            </w:r>
            <w:r>
              <w:rPr>
                <w:rFonts w:ascii="Times New Roman"/>
                <w:b w:val="false"/>
                <w:i w:val="false"/>
                <w:color w:val="000000"/>
                <w:sz w:val="20"/>
              </w:rPr>
              <w:t>:</w:t>
            </w:r>
            <w:r>
              <w:br/>
            </w:r>
            <w:r>
              <w:rPr>
                <w:rFonts w:ascii="Times New Roman"/>
                <w:b w:val="false"/>
                <w:i w:val="false"/>
                <w:color w:val="000000"/>
                <w:sz w:val="20"/>
              </w:rPr>
              <w:t>
электрвакуумды және газразрядтау аспаптары, электронды түзеткіштер, тұрақтандырғыштар, күшейткіштер мен генераторлар, микроэлектрониканың интегралды схемалары.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КҚ 2.38,</w:t>
            </w:r>
            <w:r>
              <w:br/>
            </w:r>
            <w:r>
              <w:rPr>
                <w:rFonts w:ascii="Times New Roman"/>
                <w:b w:val="false"/>
                <w:i w:val="false"/>
                <w:color w:val="000000"/>
                <w:sz w:val="20"/>
              </w:rPr>
              <w:t>
2.59,</w:t>
            </w:r>
            <w:r>
              <w:br/>
            </w:r>
            <w:r>
              <w:rPr>
                <w:rFonts w:ascii="Times New Roman"/>
                <w:b w:val="false"/>
                <w:i w:val="false"/>
                <w:color w:val="000000"/>
                <w:sz w:val="20"/>
              </w:rPr>
              <w:t>
АҚ 2.1,</w:t>
            </w:r>
            <w:r>
              <w:br/>
            </w:r>
            <w:r>
              <w:rPr>
                <w:rFonts w:ascii="Times New Roman"/>
                <w:b w:val="false"/>
                <w:i w:val="false"/>
                <w:color w:val="000000"/>
                <w:sz w:val="20"/>
              </w:rPr>
              <w:t>
2.26,</w:t>
            </w:r>
            <w:r>
              <w:br/>
            </w:r>
            <w:r>
              <w:rPr>
                <w:rFonts w:ascii="Times New Roman"/>
                <w:b w:val="false"/>
                <w:i w:val="false"/>
                <w:color w:val="000000"/>
                <w:sz w:val="20"/>
              </w:rPr>
              <w:t>
2.28</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2.38,</w:t>
            </w:r>
            <w:r>
              <w:br/>
            </w:r>
            <w:r>
              <w:rPr>
                <w:rFonts w:ascii="Times New Roman"/>
                <w:b w:val="false"/>
                <w:i w:val="false"/>
                <w:color w:val="000000"/>
                <w:sz w:val="20"/>
              </w:rPr>
              <w:t>
2.57,</w:t>
            </w:r>
            <w:r>
              <w:br/>
            </w:r>
            <w:r>
              <w:rPr>
                <w:rFonts w:ascii="Times New Roman"/>
                <w:b w:val="false"/>
                <w:i w:val="false"/>
                <w:color w:val="000000"/>
                <w:sz w:val="20"/>
              </w:rPr>
              <w:t>
2.143,</w:t>
            </w:r>
            <w:r>
              <w:br/>
            </w:r>
            <w:r>
              <w:rPr>
                <w:rFonts w:ascii="Times New Roman"/>
                <w:b w:val="false"/>
                <w:i w:val="false"/>
                <w:color w:val="000000"/>
                <w:sz w:val="20"/>
              </w:rPr>
              <w:t>
2.145,</w:t>
            </w:r>
            <w:r>
              <w:br/>
            </w:r>
            <w:r>
              <w:rPr>
                <w:rFonts w:ascii="Times New Roman"/>
                <w:b w:val="false"/>
                <w:i w:val="false"/>
                <w:color w:val="000000"/>
                <w:sz w:val="20"/>
              </w:rPr>
              <w:t>
АҚ 2.2,</w:t>
            </w:r>
            <w:r>
              <w:br/>
            </w:r>
            <w:r>
              <w:rPr>
                <w:rFonts w:ascii="Times New Roman"/>
                <w:b w:val="false"/>
                <w:i w:val="false"/>
                <w:color w:val="000000"/>
                <w:sz w:val="20"/>
              </w:rPr>
              <w:t>
2.20,</w:t>
            </w:r>
            <w:r>
              <w:br/>
            </w:r>
            <w:r>
              <w:rPr>
                <w:rFonts w:ascii="Times New Roman"/>
                <w:b w:val="false"/>
                <w:i w:val="false"/>
                <w:color w:val="000000"/>
                <w:sz w:val="20"/>
              </w:rPr>
              <w:t>
2.28,</w:t>
            </w:r>
            <w:r>
              <w:br/>
            </w:r>
            <w:r>
              <w:rPr>
                <w:rFonts w:ascii="Times New Roman"/>
                <w:b w:val="false"/>
                <w:i w:val="false"/>
                <w:color w:val="000000"/>
                <w:sz w:val="20"/>
              </w:rPr>
              <w:t>
2.36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жерасты тау-кен қазбаларында өзін-өзі ұстау ережелерін; адам шығатын қосалқы жерлерін; кен қазбаларындағы газ режимін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еңбекті қорғау ережелерін ұстану; өзін құтқару және өрт сөндіру құралдарын қолдану; қауіпті және зиянды факторларды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 және тау-кен құтқару ісінің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2.5,</w:t>
            </w:r>
            <w:r>
              <w:br/>
            </w:r>
            <w:r>
              <w:rPr>
                <w:rFonts w:ascii="Times New Roman"/>
                <w:b w:val="false"/>
                <w:i w:val="false"/>
                <w:color w:val="000000"/>
                <w:sz w:val="20"/>
              </w:rPr>
              <w:t>
АҚ 2.5,</w:t>
            </w:r>
            <w:r>
              <w:br/>
            </w:r>
            <w:r>
              <w:rPr>
                <w:rFonts w:ascii="Times New Roman"/>
                <w:b w:val="false"/>
                <w:i w:val="false"/>
                <w:color w:val="000000"/>
                <w:sz w:val="20"/>
              </w:rPr>
              <w:t>
2.15,</w:t>
            </w:r>
            <w:r>
              <w:br/>
            </w:r>
            <w:r>
              <w:rPr>
                <w:rFonts w:ascii="Times New Roman"/>
                <w:b w:val="false"/>
                <w:i w:val="false"/>
                <w:color w:val="000000"/>
                <w:sz w:val="20"/>
              </w:rPr>
              <w:t>
2.29,</w:t>
            </w:r>
            <w:r>
              <w:br/>
            </w:r>
            <w:r>
              <w:rPr>
                <w:rFonts w:ascii="Times New Roman"/>
                <w:b w:val="false"/>
                <w:i w:val="false"/>
                <w:color w:val="000000"/>
                <w:sz w:val="20"/>
              </w:rPr>
              <w:t>
2.39,</w:t>
            </w:r>
            <w:r>
              <w:br/>
            </w:r>
            <w:r>
              <w:rPr>
                <w:rFonts w:ascii="Times New Roman"/>
                <w:b w:val="false"/>
                <w:i w:val="false"/>
                <w:color w:val="000000"/>
                <w:sz w:val="20"/>
              </w:rPr>
              <w:t>
2.51,</w:t>
            </w:r>
            <w:r>
              <w:br/>
            </w:r>
            <w:r>
              <w:rPr>
                <w:rFonts w:ascii="Times New Roman"/>
                <w:b w:val="false"/>
                <w:i w:val="false"/>
                <w:color w:val="000000"/>
                <w:sz w:val="20"/>
              </w:rPr>
              <w:t>
2.91</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 өндірісінің негізгі технологиялық процестерін; тазарту забойының төбесін бекіту және басқару, дайындық қазбасын жүргізу және бекіту құжаттарының мазмұны мен толтыру тәртібін; шахтаның, тазарту және дайындық забойларын желдету схемалары мен тәсілдерін; өрт сөндіру және өзін құтқару құралдарының орналасуын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тазарту забойының төбесін бекіту және басқару, дайындық қазбасын жүргізу және бекіту құжаттарының талаптарын ұстану; жұмыс орнындағы шаң-газ режимінің күйін бақылау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 және бұрғы-атпалық жұмыстары</w:t>
            </w:r>
            <w:r>
              <w:rPr>
                <w:rFonts w:ascii="Times New Roman"/>
                <w:b w:val="false"/>
                <w:i w:val="false"/>
                <w:color w:val="000000"/>
                <w:sz w:val="20"/>
              </w:rPr>
              <w:t>:</w:t>
            </w:r>
            <w:r>
              <w:br/>
            </w:r>
            <w:r>
              <w:rPr>
                <w:rFonts w:ascii="Times New Roman"/>
                <w:b w:val="false"/>
                <w:i w:val="false"/>
                <w:color w:val="000000"/>
                <w:sz w:val="20"/>
              </w:rPr>
              <w:t>
кен өндірісінің негізгі технологиялық процестері; тік, еңісті және жазық кен қазбалары; тазарту және дайындық забойлары; тазарту және дайындау жұмыстарын жүргізу технологиясы; тазарту забойының төбесін бекіту және басқару құжаты; дайындық қазбасын жүргізу және бекіту құжаты; шахтаның, тазарту және дайындық забойларының желдетуі; шахтаның, тазарту және дайындық забойларының шаң-газ режимі; шахтаның және оның объектілерінің апатты жоюға дайындығы.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w:t>
            </w:r>
            <w:r>
              <w:br/>
            </w:r>
            <w:r>
              <w:rPr>
                <w:rFonts w:ascii="Times New Roman"/>
                <w:b w:val="false"/>
                <w:i w:val="false"/>
                <w:color w:val="000000"/>
                <w:sz w:val="20"/>
              </w:rPr>
              <w:t>
2.20,</w:t>
            </w:r>
            <w:r>
              <w:br/>
            </w:r>
            <w:r>
              <w:rPr>
                <w:rFonts w:ascii="Times New Roman"/>
                <w:b w:val="false"/>
                <w:i w:val="false"/>
                <w:color w:val="000000"/>
                <w:sz w:val="20"/>
              </w:rPr>
              <w:t>
2.21,</w:t>
            </w:r>
            <w:r>
              <w:br/>
            </w:r>
            <w:r>
              <w:rPr>
                <w:rFonts w:ascii="Times New Roman"/>
                <w:b w:val="false"/>
                <w:i w:val="false"/>
                <w:color w:val="000000"/>
                <w:sz w:val="20"/>
              </w:rPr>
              <w:t>
2.53,</w:t>
            </w:r>
            <w:r>
              <w:br/>
            </w:r>
            <w:r>
              <w:rPr>
                <w:rFonts w:ascii="Times New Roman"/>
                <w:b w:val="false"/>
                <w:i w:val="false"/>
                <w:color w:val="000000"/>
                <w:sz w:val="20"/>
              </w:rPr>
              <w:t>
2.86,</w:t>
            </w:r>
            <w:r>
              <w:br/>
            </w:r>
            <w:r>
              <w:rPr>
                <w:rFonts w:ascii="Times New Roman"/>
                <w:b w:val="false"/>
                <w:i w:val="false"/>
                <w:color w:val="000000"/>
                <w:sz w:val="20"/>
              </w:rPr>
              <w:t>
2.101,</w:t>
            </w:r>
            <w:r>
              <w:br/>
            </w:r>
            <w:r>
              <w:rPr>
                <w:rFonts w:ascii="Times New Roman"/>
                <w:b w:val="false"/>
                <w:i w:val="false"/>
                <w:color w:val="000000"/>
                <w:sz w:val="20"/>
              </w:rPr>
              <w:t>
2.110,</w:t>
            </w:r>
            <w:r>
              <w:br/>
            </w:r>
            <w:r>
              <w:rPr>
                <w:rFonts w:ascii="Times New Roman"/>
                <w:b w:val="false"/>
                <w:i w:val="false"/>
                <w:color w:val="000000"/>
                <w:sz w:val="20"/>
              </w:rPr>
              <w:t>
АҚ2.59,</w:t>
            </w:r>
            <w:r>
              <w:br/>
            </w:r>
            <w:r>
              <w:rPr>
                <w:rFonts w:ascii="Times New Roman"/>
                <w:b w:val="false"/>
                <w:i w:val="false"/>
                <w:color w:val="000000"/>
                <w:sz w:val="20"/>
              </w:rPr>
              <w:t>
2.74,</w:t>
            </w:r>
            <w:r>
              <w:br/>
            </w:r>
            <w:r>
              <w:rPr>
                <w:rFonts w:ascii="Times New Roman"/>
                <w:b w:val="false"/>
                <w:i w:val="false"/>
                <w:color w:val="000000"/>
                <w:sz w:val="20"/>
              </w:rPr>
              <w:t>
2.84</w:t>
            </w:r>
          </w:p>
        </w:tc>
      </w:tr>
      <w:tr>
        <w:trPr>
          <w:trHeight w:val="29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гидравликаның негізгі заңдарын; желдеткіштер, сорғылар, компрессорлар, калориферлер, көтергі машиналарының типтерін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жылжымайтын кен машинасының бір түрін басқару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механикасы</w:t>
            </w:r>
            <w:r>
              <w:rPr>
                <w:rFonts w:ascii="Times New Roman"/>
                <w:b w:val="false"/>
                <w:i w:val="false"/>
                <w:color w:val="000000"/>
                <w:sz w:val="20"/>
              </w:rPr>
              <w:t>:</w:t>
            </w:r>
            <w:r>
              <w:br/>
            </w:r>
            <w:r>
              <w:rPr>
                <w:rFonts w:ascii="Times New Roman"/>
                <w:b w:val="false"/>
                <w:i w:val="false"/>
                <w:color w:val="000000"/>
                <w:sz w:val="20"/>
              </w:rPr>
              <w:t>
турбомашиналар теориясының негіздері; желдеткіш, сутөкпе, пневматикалық және көтергі қондырғылары, олардың түрлері, конструкциялары, жұмыс істеу принципі; олардың өнімділігін реттеу; жабдықтар мен жетектерді таңдау, оларды қолдану; гидравлика негіздері.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w:t>
            </w:r>
            <w:r>
              <w:br/>
            </w:r>
            <w:r>
              <w:rPr>
                <w:rFonts w:ascii="Times New Roman"/>
                <w:b w:val="false"/>
                <w:i w:val="false"/>
                <w:color w:val="000000"/>
                <w:sz w:val="20"/>
              </w:rPr>
              <w:t>
2.8,</w:t>
            </w:r>
            <w:r>
              <w:br/>
            </w:r>
            <w:r>
              <w:rPr>
                <w:rFonts w:ascii="Times New Roman"/>
                <w:b w:val="false"/>
                <w:i w:val="false"/>
                <w:color w:val="000000"/>
                <w:sz w:val="20"/>
              </w:rPr>
              <w:t>
2.12,</w:t>
            </w:r>
            <w:r>
              <w:br/>
            </w:r>
            <w:r>
              <w:rPr>
                <w:rFonts w:ascii="Times New Roman"/>
                <w:b w:val="false"/>
                <w:i w:val="false"/>
                <w:color w:val="000000"/>
                <w:sz w:val="20"/>
              </w:rPr>
              <w:t>
2.17,</w:t>
            </w:r>
            <w:r>
              <w:br/>
            </w:r>
            <w:r>
              <w:rPr>
                <w:rFonts w:ascii="Times New Roman"/>
                <w:b w:val="false"/>
                <w:i w:val="false"/>
                <w:color w:val="000000"/>
                <w:sz w:val="20"/>
              </w:rPr>
              <w:t>
2.18,</w:t>
            </w:r>
            <w:r>
              <w:br/>
            </w:r>
            <w:r>
              <w:rPr>
                <w:rFonts w:ascii="Times New Roman"/>
                <w:b w:val="false"/>
                <w:i w:val="false"/>
                <w:color w:val="000000"/>
                <w:sz w:val="20"/>
              </w:rPr>
              <w:t>
2.19,</w:t>
            </w:r>
            <w:r>
              <w:br/>
            </w:r>
            <w:r>
              <w:rPr>
                <w:rFonts w:ascii="Times New Roman"/>
                <w:b w:val="false"/>
                <w:i w:val="false"/>
                <w:color w:val="000000"/>
                <w:sz w:val="20"/>
              </w:rPr>
              <w:t>
2.23,</w:t>
            </w:r>
            <w:r>
              <w:br/>
            </w:r>
            <w:r>
              <w:rPr>
                <w:rFonts w:ascii="Times New Roman"/>
                <w:b w:val="false"/>
                <w:i w:val="false"/>
                <w:color w:val="000000"/>
                <w:sz w:val="20"/>
              </w:rPr>
              <w:t>
2.68,</w:t>
            </w:r>
            <w:r>
              <w:br/>
            </w:r>
            <w:r>
              <w:rPr>
                <w:rFonts w:ascii="Times New Roman"/>
                <w:b w:val="false"/>
                <w:i w:val="false"/>
                <w:color w:val="000000"/>
                <w:sz w:val="20"/>
              </w:rPr>
              <w:t>
2.70,</w:t>
            </w:r>
            <w:r>
              <w:br/>
            </w:r>
            <w:r>
              <w:rPr>
                <w:rFonts w:ascii="Times New Roman"/>
                <w:b w:val="false"/>
                <w:i w:val="false"/>
                <w:color w:val="000000"/>
                <w:sz w:val="20"/>
              </w:rPr>
              <w:t>
2.71,</w:t>
            </w:r>
            <w:r>
              <w:br/>
            </w:r>
            <w:r>
              <w:rPr>
                <w:rFonts w:ascii="Times New Roman"/>
                <w:b w:val="false"/>
                <w:i w:val="false"/>
                <w:color w:val="000000"/>
                <w:sz w:val="20"/>
              </w:rPr>
              <w:t>
2.80,</w:t>
            </w:r>
            <w:r>
              <w:br/>
            </w:r>
            <w:r>
              <w:rPr>
                <w:rFonts w:ascii="Times New Roman"/>
                <w:b w:val="false"/>
                <w:i w:val="false"/>
                <w:color w:val="000000"/>
                <w:sz w:val="20"/>
              </w:rPr>
              <w:t>
АҚ2.10,</w:t>
            </w:r>
            <w:r>
              <w:br/>
            </w:r>
            <w:r>
              <w:rPr>
                <w:rFonts w:ascii="Times New Roman"/>
                <w:b w:val="false"/>
                <w:i w:val="false"/>
                <w:color w:val="000000"/>
                <w:sz w:val="20"/>
              </w:rPr>
              <w:t>
2.13,</w:t>
            </w:r>
            <w:r>
              <w:br/>
            </w:r>
            <w:r>
              <w:rPr>
                <w:rFonts w:ascii="Times New Roman"/>
                <w:b w:val="false"/>
                <w:i w:val="false"/>
                <w:color w:val="000000"/>
                <w:sz w:val="20"/>
              </w:rPr>
              <w:t>
2.47,</w:t>
            </w:r>
            <w:r>
              <w:br/>
            </w:r>
            <w:r>
              <w:rPr>
                <w:rFonts w:ascii="Times New Roman"/>
                <w:b w:val="false"/>
                <w:i w:val="false"/>
                <w:color w:val="000000"/>
                <w:sz w:val="20"/>
              </w:rPr>
              <w:t>
2.50,</w:t>
            </w:r>
            <w:r>
              <w:br/>
            </w:r>
            <w:r>
              <w:rPr>
                <w:rFonts w:ascii="Times New Roman"/>
                <w:b w:val="false"/>
                <w:i w:val="false"/>
                <w:color w:val="000000"/>
                <w:sz w:val="20"/>
              </w:rPr>
              <w:t>
2.55</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кеніштік көлік түрлерін; конвейерлер типтерін, олардың құрылымын және қолданылу аумағын; таспалы, қырғыш және басқа да конвейерлердің монтаждау және бөлшектеу технологиясын; кеніштік көлігін қауіпсіз қолдану ережелерін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конвейер және конвейерлік тізбектер жұмысын басқару; конвейерлердің барлық түрлерін құрастыру, бөлшектеу, оларға қызмет көрсету және жөндеуді білу; монорельсті және жер жолдардың әр түрін басқара білу, құрастыру және бөлшектеу, оларға қызмет көрсету және жөндеу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(карьерлік) көлік:</w:t>
            </w:r>
            <w:r>
              <w:br/>
            </w:r>
            <w:r>
              <w:rPr>
                <w:rFonts w:ascii="Times New Roman"/>
                <w:b w:val="false"/>
                <w:i w:val="false"/>
                <w:color w:val="000000"/>
                <w:sz w:val="20"/>
              </w:rPr>
              <w:t>
көлік машиналарының теориясының негіздері; кеніштік көлік түрлері; шахталық рельсті жол; дірілді, тақташа, қырғыш, таспалы және арнайы конвейерлер; шахталық вагонеткалар, локомотивті тасылым; монорельсті аспалы және жермен жеткізу құралдары; жер бетіндегі технологиялық кешен; шахта көлігінің жұмысын ұйымдастыру; қырғыш көлігі; карьерлердегі, үйінділердегі және қоймалардағы көлік.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w:t>
            </w:r>
            <w:r>
              <w:br/>
            </w:r>
            <w:r>
              <w:rPr>
                <w:rFonts w:ascii="Times New Roman"/>
                <w:b w:val="false"/>
                <w:i w:val="false"/>
                <w:color w:val="000000"/>
                <w:sz w:val="20"/>
              </w:rPr>
              <w:t>
2.7,</w:t>
            </w:r>
            <w:r>
              <w:br/>
            </w:r>
            <w:r>
              <w:rPr>
                <w:rFonts w:ascii="Times New Roman"/>
                <w:b w:val="false"/>
                <w:i w:val="false"/>
                <w:color w:val="000000"/>
                <w:sz w:val="20"/>
              </w:rPr>
              <w:t>
2.8,</w:t>
            </w:r>
            <w:r>
              <w:br/>
            </w:r>
            <w:r>
              <w:rPr>
                <w:rFonts w:ascii="Times New Roman"/>
                <w:b w:val="false"/>
                <w:i w:val="false"/>
                <w:color w:val="000000"/>
                <w:sz w:val="20"/>
              </w:rPr>
              <w:t>
2.24,</w:t>
            </w:r>
            <w:r>
              <w:br/>
            </w:r>
            <w:r>
              <w:rPr>
                <w:rFonts w:ascii="Times New Roman"/>
                <w:b w:val="false"/>
                <w:i w:val="false"/>
                <w:color w:val="000000"/>
                <w:sz w:val="20"/>
              </w:rPr>
              <w:t>
2.43,</w:t>
            </w:r>
            <w:r>
              <w:br/>
            </w:r>
            <w:r>
              <w:rPr>
                <w:rFonts w:ascii="Times New Roman"/>
                <w:b w:val="false"/>
                <w:i w:val="false"/>
                <w:color w:val="000000"/>
                <w:sz w:val="20"/>
              </w:rPr>
              <w:t>
2.44,</w:t>
            </w:r>
            <w:r>
              <w:br/>
            </w:r>
            <w:r>
              <w:rPr>
                <w:rFonts w:ascii="Times New Roman"/>
                <w:b w:val="false"/>
                <w:i w:val="false"/>
                <w:color w:val="000000"/>
                <w:sz w:val="20"/>
              </w:rPr>
              <w:t>
2.48,</w:t>
            </w:r>
            <w:r>
              <w:br/>
            </w:r>
            <w:r>
              <w:rPr>
                <w:rFonts w:ascii="Times New Roman"/>
                <w:b w:val="false"/>
                <w:i w:val="false"/>
                <w:color w:val="000000"/>
                <w:sz w:val="20"/>
              </w:rPr>
              <w:t>
2.100,</w:t>
            </w:r>
            <w:r>
              <w:br/>
            </w:r>
            <w:r>
              <w:rPr>
                <w:rFonts w:ascii="Times New Roman"/>
                <w:b w:val="false"/>
                <w:i w:val="false"/>
                <w:color w:val="000000"/>
                <w:sz w:val="20"/>
              </w:rPr>
              <w:t>
2.107,</w:t>
            </w:r>
            <w:r>
              <w:br/>
            </w:r>
            <w:r>
              <w:rPr>
                <w:rFonts w:ascii="Times New Roman"/>
                <w:b w:val="false"/>
                <w:i w:val="false"/>
                <w:color w:val="000000"/>
                <w:sz w:val="20"/>
              </w:rPr>
              <w:t>
2.131,</w:t>
            </w:r>
            <w:r>
              <w:br/>
            </w:r>
            <w:r>
              <w:rPr>
                <w:rFonts w:ascii="Times New Roman"/>
                <w:b w:val="false"/>
                <w:i w:val="false"/>
                <w:color w:val="000000"/>
                <w:sz w:val="20"/>
              </w:rPr>
              <w:t>
2.136,</w:t>
            </w:r>
            <w:r>
              <w:br/>
            </w:r>
            <w:r>
              <w:rPr>
                <w:rFonts w:ascii="Times New Roman"/>
                <w:b w:val="false"/>
                <w:i w:val="false"/>
                <w:color w:val="000000"/>
                <w:sz w:val="20"/>
              </w:rPr>
              <w:t>
2.143,</w:t>
            </w:r>
            <w:r>
              <w:br/>
            </w:r>
            <w:r>
              <w:rPr>
                <w:rFonts w:ascii="Times New Roman"/>
                <w:b w:val="false"/>
                <w:i w:val="false"/>
                <w:color w:val="000000"/>
                <w:sz w:val="20"/>
              </w:rPr>
              <w:t>
АҚ 2.6,</w:t>
            </w:r>
            <w:r>
              <w:br/>
            </w:r>
            <w:r>
              <w:rPr>
                <w:rFonts w:ascii="Times New Roman"/>
                <w:b w:val="false"/>
                <w:i w:val="false"/>
                <w:color w:val="000000"/>
                <w:sz w:val="20"/>
              </w:rPr>
              <w:t>
2.16,</w:t>
            </w:r>
            <w:r>
              <w:br/>
            </w:r>
            <w:r>
              <w:rPr>
                <w:rFonts w:ascii="Times New Roman"/>
                <w:b w:val="false"/>
                <w:i w:val="false"/>
                <w:color w:val="000000"/>
                <w:sz w:val="20"/>
              </w:rPr>
              <w:t>
2.31,</w:t>
            </w:r>
            <w:r>
              <w:br/>
            </w:r>
            <w:r>
              <w:rPr>
                <w:rFonts w:ascii="Times New Roman"/>
                <w:b w:val="false"/>
                <w:i w:val="false"/>
                <w:color w:val="000000"/>
                <w:sz w:val="20"/>
              </w:rPr>
              <w:t>
2.33,</w:t>
            </w:r>
            <w:r>
              <w:br/>
            </w:r>
            <w:r>
              <w:rPr>
                <w:rFonts w:ascii="Times New Roman"/>
                <w:b w:val="false"/>
                <w:i w:val="false"/>
                <w:color w:val="000000"/>
                <w:sz w:val="20"/>
              </w:rPr>
              <w:t>
2.69,</w:t>
            </w:r>
            <w:r>
              <w:br/>
            </w:r>
            <w:r>
              <w:rPr>
                <w:rFonts w:ascii="Times New Roman"/>
                <w:b w:val="false"/>
                <w:i w:val="false"/>
                <w:color w:val="000000"/>
                <w:sz w:val="20"/>
              </w:rPr>
              <w:t>
2.70,</w:t>
            </w:r>
            <w:r>
              <w:br/>
            </w:r>
            <w:r>
              <w:rPr>
                <w:rFonts w:ascii="Times New Roman"/>
                <w:b w:val="false"/>
                <w:i w:val="false"/>
                <w:color w:val="000000"/>
                <w:sz w:val="20"/>
              </w:rPr>
              <w:t>
2.82,</w:t>
            </w:r>
            <w:r>
              <w:br/>
            </w:r>
            <w:r>
              <w:rPr>
                <w:rFonts w:ascii="Times New Roman"/>
                <w:b w:val="false"/>
                <w:i w:val="false"/>
                <w:color w:val="000000"/>
                <w:sz w:val="20"/>
              </w:rPr>
              <w:t>
2.85,</w:t>
            </w:r>
            <w:r>
              <w:br/>
            </w:r>
            <w:r>
              <w:rPr>
                <w:rFonts w:ascii="Times New Roman"/>
                <w:b w:val="false"/>
                <w:i w:val="false"/>
                <w:color w:val="000000"/>
                <w:sz w:val="20"/>
              </w:rPr>
              <w:t>
2.89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 электр жабдықтарының конструкциялық орындалу түрлерін; кен қазбалары бойынша электр ішексымдарын іліп тарту ережелерін; кен қазбаларын жарықтандыру параметрлерін; қорғаныш құрылғыларды тексеру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қорғаныш құрылғылардың жұмысқа қабілеттілігін тексеру; кен қазбалары бойынша ішексым тізбектерін іліп тарту; электр жабдықтарын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 жабдықтары мен электр қуатын жеткізу</w:t>
            </w:r>
            <w:r>
              <w:rPr>
                <w:rFonts w:ascii="Times New Roman"/>
                <w:b w:val="false"/>
                <w:i w:val="false"/>
                <w:color w:val="000000"/>
                <w:sz w:val="20"/>
              </w:rPr>
              <w:t>:</w:t>
            </w:r>
            <w:r>
              <w:br/>
            </w:r>
            <w:r>
              <w:rPr>
                <w:rFonts w:ascii="Times New Roman"/>
                <w:b w:val="false"/>
                <w:i w:val="false"/>
                <w:color w:val="000000"/>
                <w:sz w:val="20"/>
              </w:rPr>
              <w:t>
кен электр жабдықтарын пайдалану және конструкциялық орындалу ерекшеліктері;</w:t>
            </w:r>
            <w:r>
              <w:br/>
            </w:r>
            <w:r>
              <w:rPr>
                <w:rFonts w:ascii="Times New Roman"/>
                <w:b w:val="false"/>
                <w:i w:val="false"/>
                <w:color w:val="000000"/>
                <w:sz w:val="20"/>
              </w:rPr>
              <w:t>
1140 В дейін және одан жоғары кернеудің басқару және қорғаныш электр аппаратурасы; кен кәсіпорындарының электр қуатымен жабдықталуы; кен кәсіпорындарының электр жүйелері; электр қондырғыларының қорғанышы; кен қазбаларын жарықтандыру; кеніштегі белгі беру мен байланыс; электр тоғына түсуден қорғану.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2.32,</w:t>
            </w:r>
            <w:r>
              <w:br/>
            </w:r>
            <w:r>
              <w:rPr>
                <w:rFonts w:ascii="Times New Roman"/>
                <w:b w:val="false"/>
                <w:i w:val="false"/>
                <w:color w:val="000000"/>
                <w:sz w:val="20"/>
              </w:rPr>
              <w:t>
2.35,</w:t>
            </w:r>
            <w:r>
              <w:br/>
            </w:r>
            <w:r>
              <w:rPr>
                <w:rFonts w:ascii="Times New Roman"/>
                <w:b w:val="false"/>
                <w:i w:val="false"/>
                <w:color w:val="000000"/>
                <w:sz w:val="20"/>
              </w:rPr>
              <w:t>
2.37,</w:t>
            </w:r>
            <w:r>
              <w:br/>
            </w:r>
            <w:r>
              <w:rPr>
                <w:rFonts w:ascii="Times New Roman"/>
                <w:b w:val="false"/>
                <w:i w:val="false"/>
                <w:color w:val="000000"/>
                <w:sz w:val="20"/>
              </w:rPr>
              <w:t>
2.39,</w:t>
            </w:r>
            <w:r>
              <w:br/>
            </w:r>
            <w:r>
              <w:rPr>
                <w:rFonts w:ascii="Times New Roman"/>
                <w:b w:val="false"/>
                <w:i w:val="false"/>
                <w:color w:val="000000"/>
                <w:sz w:val="20"/>
              </w:rPr>
              <w:t>
2.56,</w:t>
            </w:r>
            <w:r>
              <w:br/>
            </w:r>
            <w:r>
              <w:rPr>
                <w:rFonts w:ascii="Times New Roman"/>
                <w:b w:val="false"/>
                <w:i w:val="false"/>
                <w:color w:val="000000"/>
                <w:sz w:val="20"/>
              </w:rPr>
              <w:t>
2.57,</w:t>
            </w:r>
            <w:r>
              <w:br/>
            </w:r>
            <w:r>
              <w:rPr>
                <w:rFonts w:ascii="Times New Roman"/>
                <w:b w:val="false"/>
                <w:i w:val="false"/>
                <w:color w:val="000000"/>
                <w:sz w:val="20"/>
              </w:rPr>
              <w:t>
2.62,</w:t>
            </w:r>
            <w:r>
              <w:br/>
            </w:r>
            <w:r>
              <w:rPr>
                <w:rFonts w:ascii="Times New Roman"/>
                <w:b w:val="false"/>
                <w:i w:val="false"/>
                <w:color w:val="000000"/>
                <w:sz w:val="20"/>
              </w:rPr>
              <w:t>
2.95,</w:t>
            </w:r>
            <w:r>
              <w:br/>
            </w:r>
            <w:r>
              <w:rPr>
                <w:rFonts w:ascii="Times New Roman"/>
                <w:b w:val="false"/>
                <w:i w:val="false"/>
                <w:color w:val="000000"/>
                <w:sz w:val="20"/>
              </w:rPr>
              <w:t>
2.97,</w:t>
            </w:r>
            <w:r>
              <w:br/>
            </w:r>
            <w:r>
              <w:rPr>
                <w:rFonts w:ascii="Times New Roman"/>
                <w:b w:val="false"/>
                <w:i w:val="false"/>
                <w:color w:val="000000"/>
                <w:sz w:val="20"/>
              </w:rPr>
              <w:t>
АҚ 2.22,</w:t>
            </w:r>
            <w:r>
              <w:br/>
            </w:r>
            <w:r>
              <w:rPr>
                <w:rFonts w:ascii="Times New Roman"/>
                <w:b w:val="false"/>
                <w:i w:val="false"/>
                <w:color w:val="000000"/>
                <w:sz w:val="20"/>
              </w:rPr>
              <w:t>
2.23,</w:t>
            </w:r>
            <w:r>
              <w:br/>
            </w:r>
            <w:r>
              <w:rPr>
                <w:rFonts w:ascii="Times New Roman"/>
                <w:b w:val="false"/>
                <w:i w:val="false"/>
                <w:color w:val="000000"/>
                <w:sz w:val="20"/>
              </w:rPr>
              <w:t>
2.37,</w:t>
            </w:r>
            <w:r>
              <w:br/>
            </w:r>
            <w:r>
              <w:rPr>
                <w:rFonts w:ascii="Times New Roman"/>
                <w:b w:val="false"/>
                <w:i w:val="false"/>
                <w:color w:val="000000"/>
                <w:sz w:val="20"/>
              </w:rPr>
              <w:t>
2.42,</w:t>
            </w:r>
            <w:r>
              <w:br/>
            </w:r>
            <w:r>
              <w:rPr>
                <w:rFonts w:ascii="Times New Roman"/>
                <w:b w:val="false"/>
                <w:i w:val="false"/>
                <w:color w:val="000000"/>
                <w:sz w:val="20"/>
              </w:rPr>
              <w:t>
2.64,</w:t>
            </w:r>
          </w:p>
        </w:tc>
      </w:tr>
      <w:tr>
        <w:trPr>
          <w:trHeight w:val="331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уатқыш балғалардың, бұрғылау құрал-саймандары мен бұрғылау машиналарының құрылымын, арналуын; тазарту және дайындау комбайндарының, механикаландырылған кешендердің жұмыс істеу принципін, қолдану аумағын; тау-кен машиналары мен механизмдерін қауіпсіз қолдану ережелерін; тау-кен жұмыстарына арналған қосалқы жабдықтардың арналуы мен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техникасын дұрыс және қауіпсіз қолдану; кен машиналары мен механизмдеріне техникалық қызмет көрсету және жөндеу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rPr>
                <w:rFonts w:ascii="Times New Roman"/>
                <w:b w:val="false"/>
                <w:i w:val="false"/>
                <w:color w:val="000000"/>
                <w:sz w:val="20"/>
              </w:rPr>
              <w:t>:</w:t>
            </w:r>
            <w:r>
              <w:br/>
            </w:r>
            <w:r>
              <w:rPr>
                <w:rFonts w:ascii="Times New Roman"/>
                <w:b w:val="false"/>
                <w:i w:val="false"/>
                <w:color w:val="000000"/>
                <w:sz w:val="20"/>
              </w:rPr>
              <w:t>
гидро-және пневмажетектер негіздері; уатқыш балғалар мен бұрғылау машиналары; дайындау және тазарту жұмыстарына арналған жабдықтар мен кешендер, құрылымы мен техникалық сипаттамалары; бұрғылау станоктары; жұмыс істеу принципі мен қолданылу аумағы; қазу, тиеу және көлік машиналары, кешендері; тау-кен жұмыстарына арналған қосалқы жабдықтар, құрылымы, арналуы және қолданылу аумағы; тау-кен өнеркәсібінде қолданылатын машиналар мен механизмдердің конструкциялық ерекшеліктері.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2.7,</w:t>
            </w:r>
            <w:r>
              <w:br/>
            </w:r>
            <w:r>
              <w:rPr>
                <w:rFonts w:ascii="Times New Roman"/>
                <w:b w:val="false"/>
                <w:i w:val="false"/>
                <w:color w:val="000000"/>
                <w:sz w:val="20"/>
              </w:rPr>
              <w:t>
2.24,</w:t>
            </w:r>
            <w:r>
              <w:br/>
            </w:r>
            <w:r>
              <w:rPr>
                <w:rFonts w:ascii="Times New Roman"/>
                <w:b w:val="false"/>
                <w:i w:val="false"/>
                <w:color w:val="000000"/>
                <w:sz w:val="20"/>
              </w:rPr>
              <w:t>
2.43,</w:t>
            </w:r>
            <w:r>
              <w:br/>
            </w:r>
            <w:r>
              <w:rPr>
                <w:rFonts w:ascii="Times New Roman"/>
                <w:b w:val="false"/>
                <w:i w:val="false"/>
                <w:color w:val="000000"/>
                <w:sz w:val="20"/>
              </w:rPr>
              <w:t>
2.100,</w:t>
            </w:r>
            <w:r>
              <w:br/>
            </w:r>
            <w:r>
              <w:rPr>
                <w:rFonts w:ascii="Times New Roman"/>
                <w:b w:val="false"/>
                <w:i w:val="false"/>
                <w:color w:val="000000"/>
                <w:sz w:val="20"/>
              </w:rPr>
              <w:t>
2.107,</w:t>
            </w:r>
            <w:r>
              <w:br/>
            </w:r>
            <w:r>
              <w:rPr>
                <w:rFonts w:ascii="Times New Roman"/>
                <w:b w:val="false"/>
                <w:i w:val="false"/>
                <w:color w:val="000000"/>
                <w:sz w:val="20"/>
              </w:rPr>
              <w:t>
2.114,</w:t>
            </w:r>
            <w:r>
              <w:br/>
            </w:r>
            <w:r>
              <w:rPr>
                <w:rFonts w:ascii="Times New Roman"/>
                <w:b w:val="false"/>
                <w:i w:val="false"/>
                <w:color w:val="000000"/>
                <w:sz w:val="20"/>
              </w:rPr>
              <w:t>
2.131,</w:t>
            </w:r>
            <w:r>
              <w:br/>
            </w:r>
            <w:r>
              <w:rPr>
                <w:rFonts w:ascii="Times New Roman"/>
                <w:b w:val="false"/>
                <w:i w:val="false"/>
                <w:color w:val="000000"/>
                <w:sz w:val="20"/>
              </w:rPr>
              <w:t>
2.136,</w:t>
            </w:r>
            <w:r>
              <w:br/>
            </w:r>
            <w:r>
              <w:rPr>
                <w:rFonts w:ascii="Times New Roman"/>
                <w:b w:val="false"/>
                <w:i w:val="false"/>
                <w:color w:val="000000"/>
                <w:sz w:val="20"/>
              </w:rPr>
              <w:t>
2.143,</w:t>
            </w:r>
            <w:r>
              <w:br/>
            </w:r>
            <w:r>
              <w:rPr>
                <w:rFonts w:ascii="Times New Roman"/>
                <w:b w:val="false"/>
                <w:i w:val="false"/>
                <w:color w:val="000000"/>
                <w:sz w:val="20"/>
              </w:rPr>
              <w:t>
АҚ 2.33,</w:t>
            </w:r>
            <w:r>
              <w:br/>
            </w:r>
            <w:r>
              <w:rPr>
                <w:rFonts w:ascii="Times New Roman"/>
                <w:b w:val="false"/>
                <w:i w:val="false"/>
                <w:color w:val="000000"/>
                <w:sz w:val="20"/>
              </w:rPr>
              <w:t>
2.69,</w:t>
            </w:r>
            <w:r>
              <w:br/>
            </w:r>
            <w:r>
              <w:rPr>
                <w:rFonts w:ascii="Times New Roman"/>
                <w:b w:val="false"/>
                <w:i w:val="false"/>
                <w:color w:val="000000"/>
                <w:sz w:val="20"/>
              </w:rPr>
              <w:t>
2.70,</w:t>
            </w:r>
            <w:r>
              <w:br/>
            </w:r>
            <w:r>
              <w:rPr>
                <w:rFonts w:ascii="Times New Roman"/>
                <w:b w:val="false"/>
                <w:i w:val="false"/>
                <w:color w:val="000000"/>
                <w:sz w:val="20"/>
              </w:rPr>
              <w:t>
2.73,</w:t>
            </w:r>
            <w:r>
              <w:br/>
            </w:r>
            <w:r>
              <w:rPr>
                <w:rFonts w:ascii="Times New Roman"/>
                <w:b w:val="false"/>
                <w:i w:val="false"/>
                <w:color w:val="000000"/>
                <w:sz w:val="20"/>
              </w:rPr>
              <w:t>
2.82,</w:t>
            </w:r>
            <w:r>
              <w:br/>
            </w:r>
            <w:r>
              <w:rPr>
                <w:rFonts w:ascii="Times New Roman"/>
                <w:b w:val="false"/>
                <w:i w:val="false"/>
                <w:color w:val="000000"/>
                <w:sz w:val="20"/>
              </w:rPr>
              <w:t>
2.85,</w:t>
            </w:r>
            <w:r>
              <w:br/>
            </w:r>
            <w:r>
              <w:rPr>
                <w:rFonts w:ascii="Times New Roman"/>
                <w:b w:val="false"/>
                <w:i w:val="false"/>
                <w:color w:val="000000"/>
                <w:sz w:val="20"/>
              </w:rPr>
              <w:t>
2.89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кеніштегі басқару, қорғаныш және байланыс аппаратурасының құрылымы мен жұмыс істеу принциптерін білуі керек;</w:t>
            </w:r>
            <w:r>
              <w:br/>
            </w:r>
            <w:r>
              <w:rPr>
                <w:rFonts w:ascii="Times New Roman"/>
                <w:b w:val="false"/>
                <w:i w:val="false"/>
                <w:color w:val="000000"/>
                <w:sz w:val="20"/>
              </w:rPr>
              <w:t xml:space="preserve">
басқару, қорғаныш және телекоммуникация арналары бойынша ақпараттарды беру схемаларын жинау мен сынау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автоматика және телемеханика</w:t>
            </w:r>
            <w:r>
              <w:rPr>
                <w:rFonts w:ascii="Times New Roman"/>
                <w:b w:val="false"/>
                <w:i w:val="false"/>
                <w:color w:val="000000"/>
                <w:sz w:val="20"/>
              </w:rPr>
              <w:t>:</w:t>
            </w:r>
            <w:r>
              <w:br/>
            </w:r>
            <w:r>
              <w:rPr>
                <w:rFonts w:ascii="Times New Roman"/>
                <w:b w:val="false"/>
                <w:i w:val="false"/>
                <w:color w:val="000000"/>
                <w:sz w:val="20"/>
              </w:rPr>
              <w:t>
автоматика және телемеханика негіздері; автоматтандырудың техникалық құралдары; өндірістік процестерді автоматтандыру; забой машиналары мен кешендерін автоматтандыру; көлікті автоматтандыру; жылжымайтын қондырғыларды автоматтандыру.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2.46,</w:t>
            </w:r>
            <w:r>
              <w:br/>
            </w:r>
            <w:r>
              <w:rPr>
                <w:rFonts w:ascii="Times New Roman"/>
                <w:b w:val="false"/>
                <w:i w:val="false"/>
                <w:color w:val="000000"/>
                <w:sz w:val="20"/>
              </w:rPr>
              <w:t>
2.143,</w:t>
            </w:r>
            <w:r>
              <w:br/>
            </w:r>
            <w:r>
              <w:rPr>
                <w:rFonts w:ascii="Times New Roman"/>
                <w:b w:val="false"/>
                <w:i w:val="false"/>
                <w:color w:val="000000"/>
                <w:sz w:val="20"/>
              </w:rPr>
              <w:t>
2.144,</w:t>
            </w:r>
            <w:r>
              <w:br/>
            </w:r>
            <w:r>
              <w:rPr>
                <w:rFonts w:ascii="Times New Roman"/>
                <w:b w:val="false"/>
                <w:i w:val="false"/>
                <w:color w:val="000000"/>
                <w:sz w:val="20"/>
              </w:rPr>
              <w:t>
2.145,</w:t>
            </w:r>
            <w:r>
              <w:br/>
            </w:r>
            <w:r>
              <w:rPr>
                <w:rFonts w:ascii="Times New Roman"/>
                <w:b w:val="false"/>
                <w:i w:val="false"/>
                <w:color w:val="000000"/>
                <w:sz w:val="20"/>
              </w:rPr>
              <w:t>
АҚ 2.3,</w:t>
            </w:r>
            <w:r>
              <w:br/>
            </w:r>
            <w:r>
              <w:rPr>
                <w:rFonts w:ascii="Times New Roman"/>
                <w:b w:val="false"/>
                <w:i w:val="false"/>
                <w:color w:val="000000"/>
                <w:sz w:val="20"/>
              </w:rPr>
              <w:t>
2.22,</w:t>
            </w:r>
            <w:r>
              <w:br/>
            </w:r>
            <w:r>
              <w:rPr>
                <w:rFonts w:ascii="Times New Roman"/>
                <w:b w:val="false"/>
                <w:i w:val="false"/>
                <w:color w:val="000000"/>
                <w:sz w:val="20"/>
              </w:rPr>
              <w:t>
2.26,</w:t>
            </w:r>
            <w:r>
              <w:br/>
            </w:r>
            <w:r>
              <w:rPr>
                <w:rFonts w:ascii="Times New Roman"/>
                <w:b w:val="false"/>
                <w:i w:val="false"/>
                <w:color w:val="000000"/>
                <w:sz w:val="20"/>
              </w:rPr>
              <w:t>
2.38,</w:t>
            </w:r>
            <w:r>
              <w:br/>
            </w:r>
            <w:r>
              <w:rPr>
                <w:rFonts w:ascii="Times New Roman"/>
                <w:b w:val="false"/>
                <w:i w:val="false"/>
                <w:color w:val="000000"/>
                <w:sz w:val="20"/>
              </w:rPr>
              <w:t>
2.87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 электрмеханикалық жабдықтарын монтаждау тәсілдерін, оларға техникалық қызмет көрсету мен жөндеуді, кен кәсіпорындарында монтаждау, бөлшектеу және жөндеу жұмыстарын ұйымдастыруды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электрмеханикалық жабдықтарын монтаждау, оларға техникалық қызмет көрсету және жөндеу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электрмеханикалық жабдықтары мен автоматика құралдарын монтаждау, техникалық қызмет көрсету және жөндеу</w:t>
            </w:r>
            <w:r>
              <w:rPr>
                <w:rFonts w:ascii="Times New Roman"/>
                <w:b w:val="false"/>
                <w:i w:val="false"/>
                <w:color w:val="000000"/>
                <w:sz w:val="20"/>
              </w:rPr>
              <w:t>:</w:t>
            </w:r>
            <w:r>
              <w:br/>
            </w:r>
            <w:r>
              <w:rPr>
                <w:rFonts w:ascii="Times New Roman"/>
                <w:b w:val="false"/>
                <w:i w:val="false"/>
                <w:color w:val="000000"/>
                <w:sz w:val="20"/>
              </w:rPr>
              <w:t>
жабдықтардың тозуы, оның түрлері; кен электржабдықтарына, машиналар мен автоматика құралдарына техникалық қызмет көрсетуді және жөндеуді ұйымдастыру мен жүргізу; жабдықтарды, бөлшектерді және құрастыру бірліктерді жөндеу технологиясы; машиналар мен агрегаттарды майлау; кен электрмеханикалық жабдықтарын монтаждау.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2.3,</w:t>
            </w:r>
            <w:r>
              <w:br/>
            </w:r>
            <w:r>
              <w:rPr>
                <w:rFonts w:ascii="Times New Roman"/>
                <w:b w:val="false"/>
                <w:i w:val="false"/>
                <w:color w:val="000000"/>
                <w:sz w:val="20"/>
              </w:rPr>
              <w:t>
2.24,</w:t>
            </w:r>
            <w:r>
              <w:br/>
            </w:r>
            <w:r>
              <w:rPr>
                <w:rFonts w:ascii="Times New Roman"/>
                <w:b w:val="false"/>
                <w:i w:val="false"/>
                <w:color w:val="000000"/>
                <w:sz w:val="20"/>
              </w:rPr>
              <w:t>
2.30,</w:t>
            </w:r>
            <w:r>
              <w:br/>
            </w:r>
            <w:r>
              <w:rPr>
                <w:rFonts w:ascii="Times New Roman"/>
                <w:b w:val="false"/>
                <w:i w:val="false"/>
                <w:color w:val="000000"/>
                <w:sz w:val="20"/>
              </w:rPr>
              <w:t>
2.56,</w:t>
            </w:r>
            <w:r>
              <w:br/>
            </w:r>
            <w:r>
              <w:rPr>
                <w:rFonts w:ascii="Times New Roman"/>
                <w:b w:val="false"/>
                <w:i w:val="false"/>
                <w:color w:val="000000"/>
                <w:sz w:val="20"/>
              </w:rPr>
              <w:t>
2.94,</w:t>
            </w:r>
            <w:r>
              <w:br/>
            </w:r>
            <w:r>
              <w:rPr>
                <w:rFonts w:ascii="Times New Roman"/>
                <w:b w:val="false"/>
                <w:i w:val="false"/>
                <w:color w:val="000000"/>
                <w:sz w:val="20"/>
              </w:rPr>
              <w:t>
2.95,</w:t>
            </w:r>
            <w:r>
              <w:br/>
            </w:r>
            <w:r>
              <w:rPr>
                <w:rFonts w:ascii="Times New Roman"/>
                <w:b w:val="false"/>
                <w:i w:val="false"/>
                <w:color w:val="000000"/>
                <w:sz w:val="20"/>
              </w:rPr>
              <w:t>
2.97,</w:t>
            </w:r>
            <w:r>
              <w:br/>
            </w:r>
            <w:r>
              <w:rPr>
                <w:rFonts w:ascii="Times New Roman"/>
                <w:b w:val="false"/>
                <w:i w:val="false"/>
                <w:color w:val="000000"/>
                <w:sz w:val="20"/>
              </w:rPr>
              <w:t>
АҚ2.22,</w:t>
            </w:r>
            <w:r>
              <w:br/>
            </w:r>
            <w:r>
              <w:rPr>
                <w:rFonts w:ascii="Times New Roman"/>
                <w:b w:val="false"/>
                <w:i w:val="false"/>
                <w:color w:val="000000"/>
                <w:sz w:val="20"/>
              </w:rPr>
              <w:t>
2.42,</w:t>
            </w:r>
            <w:r>
              <w:br/>
            </w:r>
            <w:r>
              <w:rPr>
                <w:rFonts w:ascii="Times New Roman"/>
                <w:b w:val="false"/>
                <w:i w:val="false"/>
                <w:color w:val="000000"/>
                <w:sz w:val="20"/>
              </w:rPr>
              <w:t>
2.64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өндірісті ұйымдастыруды, өнімнің өзіндік құнын, есепке алуын, салық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өз жұмыс орнында тауарлы-материалды құндылықтарға есеп жүргізу; салық түрлерін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 экономикасы</w:t>
            </w:r>
            <w:r>
              <w:rPr>
                <w:rFonts w:ascii="Times New Roman"/>
                <w:b w:val="false"/>
                <w:i w:val="false"/>
                <w:color w:val="000000"/>
                <w:sz w:val="20"/>
              </w:rPr>
              <w:t>:</w:t>
            </w:r>
            <w:r>
              <w:br/>
            </w:r>
            <w:r>
              <w:rPr>
                <w:rFonts w:ascii="Times New Roman"/>
                <w:b w:val="false"/>
                <w:i w:val="false"/>
                <w:color w:val="000000"/>
                <w:sz w:val="20"/>
              </w:rPr>
              <w:t>
өндірісті ұйымдастыру;</w:t>
            </w:r>
            <w:r>
              <w:br/>
            </w:r>
            <w:r>
              <w:rPr>
                <w:rFonts w:ascii="Times New Roman"/>
                <w:b w:val="false"/>
                <w:i w:val="false"/>
                <w:color w:val="000000"/>
                <w:sz w:val="20"/>
              </w:rPr>
              <w:t>
экономикалық дамуды, өндірістік бағдарламаны, материалды-техникалық дамуды, еңбекті және</w:t>
            </w:r>
            <w:r>
              <w:br/>
            </w:r>
            <w:r>
              <w:rPr>
                <w:rFonts w:ascii="Times New Roman"/>
                <w:b w:val="false"/>
                <w:i w:val="false"/>
                <w:color w:val="000000"/>
                <w:sz w:val="20"/>
              </w:rPr>
              <w:t>
жалақыны жоспарлау; нарықтық экономика жағдайында шаруашылық іс-әрекетін есепке алу, есеп беру; нарықтық экономика жағдайында өнімнің өзіндік құны туралы, бағаның қалыптасуы мен салық жүйесі туралы түсінік.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еңбек заңнама, қоршаған ортаны қорғау, өртке қарсы профилактикасы мен кен құтқару негіздерін; зақымдану мен кәсіби аурулар жіктелуін; еңбек қорғаудың басқару жүйесін; тау-кен жұмыстары барысындағы қауіпсіздік техникасын; өндірістік қауіптіліктер мен зияндылықтарын; қоршаған ортаны қорғау және жер қойнауын тиімді пайдалану бойынша талаптарды білуі керек;</w:t>
            </w:r>
            <w:r>
              <w:br/>
            </w:r>
            <w:r>
              <w:rPr>
                <w:rFonts w:ascii="Times New Roman"/>
                <w:b w:val="false"/>
                <w:i w:val="false"/>
                <w:color w:val="000000"/>
                <w:sz w:val="20"/>
              </w:rPr>
              <w:t xml:space="preserve">
қауіпсіздік Ережелерінің талаптарын ұстану; зиянды және улы газдарды өлшеу; жазатайым оқиға болған жерді тергеу мақсатында ешкімнің бас сұқпауын қамтамасыз ету; жарақаттанған адамға алғашқы көмек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техникасы,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өндірісте салауатты және қауіпсіз еңбек жағдайын құру; кәсіпорындағы еңбекті қорғау жүйесін басқару; өндірістегі және тұрмыстағы жазатайым оқиғаларды тергеу тәртібі; кен жұмыстары барысындағы қауіпсіздік шаралары; өндірістік қауіптіліктер мен зияндылықтар; зардап шегушілерге алғашқы дәрігерлік көмек көрсету; қоршаған ортаны қорғау және табиғатты тиімді пайдалану.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2.5,</w:t>
            </w:r>
            <w:r>
              <w:br/>
            </w:r>
            <w:r>
              <w:rPr>
                <w:rFonts w:ascii="Times New Roman"/>
                <w:b w:val="false"/>
                <w:i w:val="false"/>
                <w:color w:val="000000"/>
                <w:sz w:val="20"/>
              </w:rPr>
              <w:t>
КҚ 2.14,</w:t>
            </w:r>
            <w:r>
              <w:br/>
            </w:r>
            <w:r>
              <w:rPr>
                <w:rFonts w:ascii="Times New Roman"/>
                <w:b w:val="false"/>
                <w:i w:val="false"/>
                <w:color w:val="000000"/>
                <w:sz w:val="20"/>
              </w:rPr>
              <w:t>
2.60,</w:t>
            </w:r>
            <w:r>
              <w:br/>
            </w:r>
            <w:r>
              <w:rPr>
                <w:rFonts w:ascii="Times New Roman"/>
                <w:b w:val="false"/>
                <w:i w:val="false"/>
                <w:color w:val="000000"/>
                <w:sz w:val="20"/>
              </w:rPr>
              <w:t>
2.77,</w:t>
            </w:r>
            <w:r>
              <w:br/>
            </w:r>
            <w:r>
              <w:rPr>
                <w:rFonts w:ascii="Times New Roman"/>
                <w:b w:val="false"/>
                <w:i w:val="false"/>
                <w:color w:val="000000"/>
                <w:sz w:val="20"/>
              </w:rPr>
              <w:t>
2.78,</w:t>
            </w:r>
            <w:r>
              <w:br/>
            </w:r>
            <w:r>
              <w:rPr>
                <w:rFonts w:ascii="Times New Roman"/>
                <w:b w:val="false"/>
                <w:i w:val="false"/>
                <w:color w:val="000000"/>
                <w:sz w:val="20"/>
              </w:rPr>
              <w:t>
2.86,</w:t>
            </w:r>
            <w:r>
              <w:br/>
            </w:r>
            <w:r>
              <w:rPr>
                <w:rFonts w:ascii="Times New Roman"/>
                <w:b w:val="false"/>
                <w:i w:val="false"/>
                <w:color w:val="000000"/>
                <w:sz w:val="20"/>
              </w:rPr>
              <w:t>
АҚ 2.1,</w:t>
            </w:r>
            <w:r>
              <w:br/>
            </w:r>
            <w:r>
              <w:rPr>
                <w:rFonts w:ascii="Times New Roman"/>
                <w:b w:val="false"/>
                <w:i w:val="false"/>
                <w:color w:val="000000"/>
                <w:sz w:val="20"/>
              </w:rPr>
              <w:t>
2.9,</w:t>
            </w:r>
            <w:r>
              <w:br/>
            </w:r>
            <w:r>
              <w:rPr>
                <w:rFonts w:ascii="Times New Roman"/>
                <w:b w:val="false"/>
                <w:i w:val="false"/>
                <w:color w:val="000000"/>
                <w:sz w:val="20"/>
              </w:rPr>
              <w:t>
2.74,</w:t>
            </w:r>
            <w:r>
              <w:br/>
            </w:r>
            <w:r>
              <w:rPr>
                <w:rFonts w:ascii="Times New Roman"/>
                <w:b w:val="false"/>
                <w:i w:val="false"/>
                <w:color w:val="000000"/>
                <w:sz w:val="20"/>
              </w:rPr>
              <w:t>
2.86</w:t>
            </w:r>
          </w:p>
        </w:tc>
      </w:tr>
    </w:tbl>
    <w:bookmarkStart w:name="z219" w:id="148"/>
    <w:p>
      <w:pPr>
        <w:spacing w:after="0"/>
        <w:ind w:left="0"/>
        <w:jc w:val="both"/>
      </w:pPr>
      <w:r>
        <w:rPr>
          <w:rFonts w:ascii="Times New Roman"/>
          <w:b w:val="false"/>
          <w:i w:val="false"/>
          <w:color w:val="000000"/>
          <w:sz w:val="28"/>
        </w:rPr>
        <w:t>
      1.3 0707000 – «Тау-кен электрмеханикалық жабдықтарына техникалық қызмет көрсету және жөндеу» мамандығы бойынша техникалық және кәсіби білімнің орта буын маманы біліктілігі деңгейіне арналған білім беру оқу бағдарламасының құрылымы</w:t>
      </w:r>
    </w:p>
    <w:bookmarkEnd w:id="148"/>
    <w:p>
      <w:pPr>
        <w:spacing w:after="0"/>
        <w:ind w:left="0"/>
        <w:jc w:val="both"/>
      </w:pPr>
      <w:r>
        <w:rPr>
          <w:rFonts w:ascii="Times New Roman"/>
          <w:b w:val="false"/>
          <w:i w:val="false"/>
          <w:color w:val="000000"/>
          <w:sz w:val="28"/>
        </w:rPr>
        <w:t>Оқу мерзімі: 3 жыл 10 ай/2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7714"/>
        <w:gridCol w:w="6613"/>
        <w:gridCol w:w="1837"/>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тасу құзыретінің коды</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3.1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 оның құрылымы, түрлері және әдістері,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болжаудың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r>
              <w:br/>
            </w:r>
            <w:r>
              <w:rPr>
                <w:rFonts w:ascii="Times New Roman"/>
                <w:b w:val="false"/>
                <w:i w:val="false"/>
                <w:color w:val="000000"/>
                <w:sz w:val="20"/>
              </w:rPr>
              <w:t>
3.4,</w:t>
            </w:r>
            <w:r>
              <w:br/>
            </w:r>
            <w:r>
              <w:rPr>
                <w:rFonts w:ascii="Times New Roman"/>
                <w:b w:val="false"/>
                <w:i w:val="false"/>
                <w:color w:val="000000"/>
                <w:sz w:val="20"/>
              </w:rPr>
              <w:t>
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3.3</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конструкторлық құжаттардың бірыңғай жүйесін (КҚБЖ); сызбалар және эскиздерді орындау ережелері мен тәсілдерін;</w:t>
            </w:r>
            <w:r>
              <w:br/>
            </w:r>
            <w:r>
              <w:rPr>
                <w:rFonts w:ascii="Times New Roman"/>
                <w:b w:val="false"/>
                <w:i w:val="false"/>
                <w:color w:val="000000"/>
                <w:sz w:val="20"/>
              </w:rPr>
              <w:t xml:space="preserve">
сызба геометрия мен проекциялау сызуының негіздерін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техникалық сызбаларды оқу, орындау және рәсімдеу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проекциялау әдістері;</w:t>
            </w:r>
            <w:r>
              <w:br/>
            </w:r>
            <w:r>
              <w:rPr>
                <w:rFonts w:ascii="Times New Roman"/>
                <w:b w:val="false"/>
                <w:i w:val="false"/>
                <w:color w:val="000000"/>
                <w:sz w:val="20"/>
              </w:rPr>
              <w:t>
позициялы есептер; проекцияларды түрлендіру әдістері; қималар мен тіліктер; қиылысу және аксонометрия; сызу техникасы мен геометриялық құрулар; машинажасау сызуы; КҚБЖ; машинажасау және кен сызбаларын оқу; алмалы-салмалы қосылымдар; алынбайтын-салынбайтын қосылымдар; құрастыру сызбасы, жұмыс сызбасы, бөлшектер эскизі, техникалық сурет; стандарттар категориялары; стандарттау, метрологиялау, сертификаттау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3.3</w:t>
            </w:r>
          </w:p>
        </w:tc>
      </w:tr>
      <w:tr>
        <w:trPr>
          <w:trHeight w:val="156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конструкциялық, электртехникалық материалдардың, металдар мен қорытпалардың құрылымы мен қасиеттерін, оларды өңдеу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тау-кен электрмеханикалық жабдықтарында қолданылатын қорытпаларды, конструкциялық және электртехникалық материалдарды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 технологиясы, конструкциялық және электртехникалық материалдар</w:t>
            </w:r>
            <w:r>
              <w:rPr>
                <w:rFonts w:ascii="Times New Roman"/>
                <w:b w:val="false"/>
                <w:i w:val="false"/>
                <w:color w:val="000000"/>
                <w:sz w:val="20"/>
              </w:rPr>
              <w:t>:</w:t>
            </w:r>
            <w:r>
              <w:br/>
            </w:r>
            <w:r>
              <w:rPr>
                <w:rFonts w:ascii="Times New Roman"/>
                <w:b w:val="false"/>
                <w:i w:val="false"/>
                <w:color w:val="000000"/>
                <w:sz w:val="20"/>
              </w:rPr>
              <w:t>
металдар мен қорытпалар, олардың құрылымы мен қасиеттері, қорытпалар теориясының негізгі мәселелері; қара және түрлі-түсті металдар қорытпалары; металдар мен қорытпаларды өңдеу; металды емес конструкциялық материалдар; электртехникалық материалдар.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техникалық механиканың негізгі анықтамаларын, жағдайларын, түсініктері мен аксиомаларын; машиналар мен механизмдердің бөлшектерін есептеу және таңдау амалдарын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машиналар мен механизмдердің бөлшектерін есептеу және таңдауды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Статика: байланыстар реакциясы, жазық және кеңістік жүйесі күштерінің тепе-тең жағдайы, қос күштердің теориясы, жазық фигуралардың ауырлық ортасы.</w:t>
            </w:r>
            <w:r>
              <w:br/>
            </w:r>
            <w:r>
              <w:rPr>
                <w:rFonts w:ascii="Times New Roman"/>
                <w:b w:val="false"/>
                <w:i w:val="false"/>
                <w:color w:val="000000"/>
                <w:sz w:val="20"/>
              </w:rPr>
              <w:t>
Кинематика:</w:t>
            </w:r>
            <w:r>
              <w:br/>
            </w:r>
            <w:r>
              <w:rPr>
                <w:rFonts w:ascii="Times New Roman"/>
                <w:b w:val="false"/>
                <w:i w:val="false"/>
                <w:color w:val="000000"/>
                <w:sz w:val="20"/>
              </w:rPr>
              <w:t>
нүктенің кинематикалық сипаттамалары, нүктенің қозғалыстарын теңдеулігі, қатты денедегі нүктенің әр түрлі қозғалысы</w:t>
            </w:r>
            <w:r>
              <w:br/>
            </w:r>
            <w:r>
              <w:rPr>
                <w:rFonts w:ascii="Times New Roman"/>
                <w:b w:val="false"/>
                <w:i w:val="false"/>
                <w:color w:val="000000"/>
                <w:sz w:val="20"/>
              </w:rPr>
              <w:t>
барысындағы үдеу.</w:t>
            </w:r>
            <w:r>
              <w:br/>
            </w:r>
            <w:r>
              <w:rPr>
                <w:rFonts w:ascii="Times New Roman"/>
                <w:b w:val="false"/>
                <w:i w:val="false"/>
                <w:color w:val="000000"/>
                <w:sz w:val="20"/>
              </w:rPr>
              <w:t>
Динамика: үдемелі және айналмалы қозғалысы барысында жұмыс пен</w:t>
            </w:r>
            <w:r>
              <w:br/>
            </w:r>
            <w:r>
              <w:rPr>
                <w:rFonts w:ascii="Times New Roman"/>
                <w:b w:val="false"/>
                <w:i w:val="false"/>
                <w:color w:val="000000"/>
                <w:sz w:val="20"/>
              </w:rPr>
              <w:t>
қуатты анықтау, пайдалы</w:t>
            </w:r>
            <w:r>
              <w:br/>
            </w:r>
            <w:r>
              <w:rPr>
                <w:rFonts w:ascii="Times New Roman"/>
                <w:b w:val="false"/>
                <w:i w:val="false"/>
                <w:color w:val="000000"/>
                <w:sz w:val="20"/>
              </w:rPr>
              <w:t>
әсер коэффициенті.</w:t>
            </w:r>
            <w:r>
              <w:br/>
            </w:r>
            <w:r>
              <w:rPr>
                <w:rFonts w:ascii="Times New Roman"/>
                <w:b w:val="false"/>
                <w:i w:val="false"/>
                <w:color w:val="000000"/>
                <w:sz w:val="20"/>
              </w:rPr>
              <w:t>
Материалдар кедергісі:</w:t>
            </w:r>
            <w:r>
              <w:br/>
            </w:r>
            <w:r>
              <w:rPr>
                <w:rFonts w:ascii="Times New Roman"/>
                <w:b w:val="false"/>
                <w:i w:val="false"/>
                <w:color w:val="000000"/>
                <w:sz w:val="20"/>
              </w:rPr>
              <w:t>
сыртқы және ішкі күштер, қималардың геометриялық сипаттамасы, кернеулер және деформациялар; деформацияның әр түрлерінде төзімділікке, қаттылыққа және тұрақтылыққа есептер.</w:t>
            </w:r>
            <w:r>
              <w:br/>
            </w:r>
            <w:r>
              <w:rPr>
                <w:rFonts w:ascii="Times New Roman"/>
                <w:b w:val="false"/>
                <w:i w:val="false"/>
                <w:color w:val="000000"/>
                <w:sz w:val="20"/>
              </w:rPr>
              <w:t>
Машиналар мен механизмдердің бөлшектері:</w:t>
            </w:r>
            <w:r>
              <w:br/>
            </w:r>
            <w:r>
              <w:rPr>
                <w:rFonts w:ascii="Times New Roman"/>
                <w:b w:val="false"/>
                <w:i w:val="false"/>
                <w:color w:val="000000"/>
                <w:sz w:val="20"/>
              </w:rPr>
              <w:t>
механизмдер мен машиналар бөлшектерінің негізгі түсініктері және анықтамалары.</w:t>
            </w:r>
            <w:r>
              <w:br/>
            </w:r>
            <w:r>
              <w:rPr>
                <w:rFonts w:ascii="Times New Roman"/>
                <w:b w:val="false"/>
                <w:i w:val="false"/>
                <w:color w:val="000000"/>
                <w:sz w:val="20"/>
              </w:rPr>
              <w:t>
Берілістер: цилиндрлі, конусты, бұрамды, белдікті, тізбекті; сырғанақты және тербелісті мойынтіректер; тіректер; бұрандалы және шпонкалы қосылыстар.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174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 тізбектерін; ауыспалы тоқтың электрлік тізбектерін; электрлік құрылғыларын; электр қуатының өндірілуін, таралуын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 схемаларын оқу; электр өлшеуіш аспаптарын қолдану; электржетек параметрлерін есептеу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Электртехника</w:t>
            </w:r>
            <w:r>
              <w:rPr>
                <w:rFonts w:ascii="Times New Roman"/>
                <w:b w:val="false"/>
                <w:i w:val="false"/>
                <w:color w:val="000000"/>
                <w:sz w:val="20"/>
              </w:rPr>
              <w:t>:</w:t>
            </w:r>
            <w:r>
              <w:br/>
            </w:r>
            <w:r>
              <w:rPr>
                <w:rFonts w:ascii="Times New Roman"/>
                <w:b w:val="false"/>
                <w:i w:val="false"/>
                <w:color w:val="000000"/>
                <w:sz w:val="20"/>
              </w:rPr>
              <w:t>
тұрақты бір фазалы және үш фазалы синусоидалық тоқтардың электрлік тізбектері; тұрақты және ауыспалы тоқтардың электрлік машиналары; қуаттылық трансформаторлар,</w:t>
            </w:r>
            <w:r>
              <w:br/>
            </w:r>
            <w:r>
              <w:rPr>
                <w:rFonts w:ascii="Times New Roman"/>
                <w:b w:val="false"/>
                <w:i w:val="false"/>
                <w:color w:val="000000"/>
                <w:sz w:val="20"/>
              </w:rPr>
              <w:t>
трансформаторлардың арнайы түрлері;</w:t>
            </w:r>
            <w:r>
              <w:br/>
            </w:r>
            <w:r>
              <w:rPr>
                <w:rFonts w:ascii="Times New Roman"/>
                <w:b w:val="false"/>
                <w:i w:val="false"/>
                <w:color w:val="000000"/>
                <w:sz w:val="20"/>
              </w:rPr>
              <w:t>
электр қуатын өндіру, беру және тарату туралы жалпы мәліметтер; электр жетек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3.4</w:t>
            </w:r>
          </w:p>
        </w:tc>
      </w:tr>
      <w:tr>
        <w:trPr>
          <w:trHeight w:val="111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электроника және микропроцессорлық техника негіздерін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электрвакуумды және газразрядтау аспаптарын </w:t>
            </w:r>
            <w:r>
              <w:rPr>
                <w:rFonts w:ascii="Times New Roman"/>
                <w:b/>
                <w:i w:val="false"/>
                <w:color w:val="000000"/>
                <w:sz w:val="20"/>
              </w:rPr>
              <w:t>қолдана білуі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Электроника негіздері</w:t>
            </w:r>
            <w:r>
              <w:rPr>
                <w:rFonts w:ascii="Times New Roman"/>
                <w:b w:val="false"/>
                <w:i w:val="false"/>
                <w:color w:val="000000"/>
                <w:sz w:val="20"/>
              </w:rPr>
              <w:t>:</w:t>
            </w:r>
            <w:r>
              <w:br/>
            </w:r>
            <w:r>
              <w:rPr>
                <w:rFonts w:ascii="Times New Roman"/>
                <w:b w:val="false"/>
                <w:i w:val="false"/>
                <w:color w:val="000000"/>
                <w:sz w:val="20"/>
              </w:rPr>
              <w:t>
электрвакуумды және газразрядтау аспаптары, электронды түзеткіштер, тұрақтандырғыштар, күшейткіштер мен генераторлар, микроэлектрониканың интегралды схемалары.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w:t>
            </w:r>
          </w:p>
        </w:tc>
      </w:tr>
      <w:tr>
        <w:trPr>
          <w:trHeight w:val="142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ақпараттандыру, автоматтандыру және телемеханика жүйелерінің сандық техника элементтерін; ақпараттандыру және автоматтандыру жүйелерін құру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тау-кен жұмыстарына арналған техникалық құжаттаманы есептеу және толтыру барысында ақпараттандыру және автоматтандыру жүйелерін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тау-кен кәсіпорындарын</w:t>
            </w:r>
            <w:r>
              <w:br/>
            </w:r>
            <w:r>
              <w:rPr>
                <w:rFonts w:ascii="Times New Roman"/>
                <w:b w:val="false"/>
                <w:i w:val="false"/>
                <w:color w:val="000000"/>
                <w:sz w:val="20"/>
              </w:rPr>
              <w:t>
ақпараттандыру, автоматтандыру және телемеханикалау туралы жалпы түсініктер; ақпараттандыру және автоматтандыру жүйелерінің құрылу принциптері мен жалпы сипаттамасы; тау-кен кәсіпорындарын ақпараттандыру мен автоматтандыру жүйелерінің құрама элементтері.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r>
              <w:br/>
            </w:r>
            <w:r>
              <w:rPr>
                <w:rFonts w:ascii="Times New Roman"/>
                <w:b w:val="false"/>
                <w:i w:val="false"/>
                <w:color w:val="000000"/>
                <w:sz w:val="20"/>
              </w:rPr>
              <w:t>
КҚ 3.2,</w:t>
            </w:r>
            <w:r>
              <w:br/>
            </w:r>
            <w:r>
              <w:rPr>
                <w:rFonts w:ascii="Times New Roman"/>
                <w:b w:val="false"/>
                <w:i w:val="false"/>
                <w:color w:val="000000"/>
                <w:sz w:val="20"/>
              </w:rPr>
              <w:t>
3.4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жерасты тау-кен қазбаларында өзін-өзі ұстау ережелерін; өзін құтқару және өрт сөндіру құралдарын; адам шығатын қосалқы жерлерін; алғашқы дәрігерлік көмек көрсету шараларын; кен қазбаларындағы газдың режимін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еңбекті қорғау ережелерін ұстану; өзін құтқару және өрт сөндіру құралдарын қолдану; қауіпті және зиянды факторларды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қорғау</w:t>
            </w:r>
            <w:r>
              <w:rPr>
                <w:rFonts w:ascii="Times New Roman"/>
                <w:b w:val="false"/>
                <w:i w:val="false"/>
                <w:color w:val="000000"/>
                <w:sz w:val="20"/>
              </w:rPr>
              <w:t>:</w:t>
            </w:r>
            <w:r>
              <w:br/>
            </w:r>
            <w:r>
              <w:rPr>
                <w:rFonts w:ascii="Times New Roman"/>
                <w:b w:val="false"/>
                <w:i w:val="false"/>
                <w:color w:val="000000"/>
                <w:sz w:val="20"/>
              </w:rPr>
              <w:t>
тау-кен жұмыстарын жүргізу барысындағы қауіпсіздік шаралары; өнеркәсіп санитариясы; өндірістік қауіптіліктер мен зияндылықтар; өрт профилактикасы және тау-кен құтқару ісінің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r>
              <w:br/>
            </w:r>
            <w:r>
              <w:rPr>
                <w:rFonts w:ascii="Times New Roman"/>
                <w:b w:val="false"/>
                <w:i w:val="false"/>
                <w:color w:val="000000"/>
                <w:sz w:val="20"/>
              </w:rPr>
              <w:t>
АҚ 3.1,</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3.5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пайдалы қазбалар кен орындарын аршу және дайындау үшін қойылатын қазіргі кезең талаптарын; кен жұмыстарын жүргізудің тәсілдері мен әдістерін, олардың негізгі параметрлерін анықтауды; кен қазбасының көлденең қимасының пішіндерін; кен өндірісі объектілерінің жалпы принциптері мен жобалау түрлерін; жарылғыш заттары және қоздыру құралдарын; жару жұмыстарының параметрлерін есептеу ережелерін және жарылған масса сапасын қамтамасыз ете отырып оларды жүргізуді ұйымдастыруын, тиімділігі мен қауіпсіздігін; жарылғыш материалдарын есептеу, сақтау, тасымалдау және жою ережелерін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қазба жұмыстарын жүргізу, жер асты жұмыстарында қазбалар төбелерін бекіту және басқарудың құжаттарының, бұрғыжарылыс жұмыстарының құжаттарының талаптарын ұстану; жару жүйелерінің схемаларын талдай білу; жару жұмыстарын жүргізу барысында жұмыскерлердің іс-әрекеттерін бақылау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ісі және бұрғыатпалық жұмыстары</w:t>
            </w:r>
            <w:r>
              <w:rPr>
                <w:rFonts w:ascii="Times New Roman"/>
                <w:b w:val="false"/>
                <w:i w:val="false"/>
                <w:color w:val="000000"/>
                <w:sz w:val="20"/>
              </w:rPr>
              <w:t>:</w:t>
            </w:r>
            <w:r>
              <w:br/>
            </w:r>
            <w:r>
              <w:rPr>
                <w:rFonts w:ascii="Times New Roman"/>
                <w:b w:val="false"/>
                <w:i w:val="false"/>
                <w:color w:val="000000"/>
                <w:sz w:val="20"/>
              </w:rPr>
              <w:t>
кен жұмыстары, кен қазбаларын жүргізу және бекіту; пайдалы қазбалар кен орындарының аршу, дайындау және қазу жүйелері; желдету; жер асты өрттері және кен құтқару ісі; маркшейдерлік іс бойынша жалпы мәліметтер; кен жыныстарын қазып алуға дайындау процестері; кеніштік көлік; көтергі және сутөкпе; көмір мен кенді байыту; жарылыс теориясы негіздері мен өнеркәсіптік жарылғыш заттар қасиеттері;</w:t>
            </w:r>
            <w:r>
              <w:br/>
            </w:r>
            <w:r>
              <w:rPr>
                <w:rFonts w:ascii="Times New Roman"/>
                <w:b w:val="false"/>
                <w:i w:val="false"/>
                <w:color w:val="000000"/>
                <w:sz w:val="20"/>
              </w:rPr>
              <w:t>
оқтамдарды жару құралдары мен тәсілдері; жарылғыш материалдарды (ЖМ) сақтау, тасымалдау және жою;</w:t>
            </w:r>
            <w:r>
              <w:br/>
            </w:r>
            <w:r>
              <w:rPr>
                <w:rFonts w:ascii="Times New Roman"/>
                <w:b w:val="false"/>
                <w:i w:val="false"/>
                <w:color w:val="000000"/>
                <w:sz w:val="20"/>
              </w:rPr>
              <w:t>
жару жұмыстарының әдістері;</w:t>
            </w:r>
            <w:r>
              <w:br/>
            </w:r>
            <w:r>
              <w:rPr>
                <w:rFonts w:ascii="Times New Roman"/>
                <w:b w:val="false"/>
                <w:i w:val="false"/>
                <w:color w:val="000000"/>
                <w:sz w:val="20"/>
              </w:rPr>
              <w:t>
жару жұмыстарының ерекшеліктері.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АҚ 3.2,</w:t>
            </w:r>
            <w:r>
              <w:br/>
            </w:r>
            <w:r>
              <w:rPr>
                <w:rFonts w:ascii="Times New Roman"/>
                <w:b w:val="false"/>
                <w:i w:val="false"/>
                <w:color w:val="000000"/>
                <w:sz w:val="20"/>
              </w:rPr>
              <w:t>
3.5</w:t>
            </w:r>
          </w:p>
        </w:tc>
      </w:tr>
      <w:tr>
        <w:trPr>
          <w:trHeight w:val="15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гидравликаның негізгі заңдарын; желдеткіштер, сорғылар, компрессорлар, калориферлер, көтергі машиналарының типтерін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жұмыстарына арналған жылжымайтын машиналар мен механизмдерді есептеу және таңдау; оларға қызмет көрсету мен жөндеуді ұйымдастыру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механикасы</w:t>
            </w:r>
            <w:r>
              <w:rPr>
                <w:rFonts w:ascii="Times New Roman"/>
                <w:b w:val="false"/>
                <w:i w:val="false"/>
                <w:color w:val="000000"/>
                <w:sz w:val="20"/>
              </w:rPr>
              <w:t>:</w:t>
            </w:r>
            <w:r>
              <w:br/>
            </w:r>
            <w:r>
              <w:rPr>
                <w:rFonts w:ascii="Times New Roman"/>
                <w:b w:val="false"/>
                <w:i w:val="false"/>
                <w:color w:val="000000"/>
                <w:sz w:val="20"/>
              </w:rPr>
              <w:t>
турбомашиналар теориясының негіздері; желдеткіш, сутөкпе, пневматикалық және көтергі қондырғылары, олардың түрлері, конструкциялары, жұмыс істеу принципі; олардың өнімділігін реттеу; жабдықтар мен жетектерді таңдау, оларды қолдану.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3.5,</w:t>
            </w:r>
            <w:r>
              <w:br/>
            </w:r>
            <w:r>
              <w:rPr>
                <w:rFonts w:ascii="Times New Roman"/>
                <w:b w:val="false"/>
                <w:i w:val="false"/>
                <w:color w:val="000000"/>
                <w:sz w:val="20"/>
              </w:rPr>
              <w:t>
3.6</w:t>
            </w:r>
            <w:r>
              <w:br/>
            </w:r>
            <w:r>
              <w:rPr>
                <w:rFonts w:ascii="Times New Roman"/>
                <w:b w:val="false"/>
                <w:i w:val="false"/>
                <w:color w:val="000000"/>
                <w:sz w:val="20"/>
              </w:rPr>
              <w:t>
АҚ 3.2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кеніштік көлік түрлерін; конвейерлер типтерін, олардың құрылымын және қолданылу аумағын; таспалы, қырғыш және басқа да конвейерлердің монтаждау және бөлшектеу технологиясын; кеніштік көлігін қауіпсіз қолдану ережелерін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көлік құралдарының типтері мен түрлерін айыра білу; таспалы және қырғыш конвейерлердің, локомотивті тасылымдардың тексеру амалдарын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(карьерлік) көлік</w:t>
            </w:r>
            <w:r>
              <w:rPr>
                <w:rFonts w:ascii="Times New Roman"/>
                <w:b w:val="false"/>
                <w:i w:val="false"/>
                <w:color w:val="000000"/>
                <w:sz w:val="20"/>
              </w:rPr>
              <w:t>:</w:t>
            </w:r>
            <w:r>
              <w:br/>
            </w:r>
            <w:r>
              <w:rPr>
                <w:rFonts w:ascii="Times New Roman"/>
                <w:b w:val="false"/>
                <w:i w:val="false"/>
                <w:color w:val="000000"/>
                <w:sz w:val="20"/>
              </w:rPr>
              <w:t>
көлік машиналарының теориясының негіздері; кеніштік көлік түрлері; шахталық рельсті жол; дірілді, тақташа, қырғыш, таспалы және арнайы конвейерлер; шахталық вагонеткалар, локомотивті тасылым; монорельсті аспалы және жермен жеткізу құралдары; жер бетіндегі технологиялық кешен; шахта көлігінің жұмысын ұйымдастыру; қырғыш көлігі; карьерлердегі, үйінділердегі және қоймалардағы көлік.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w:t>
            </w:r>
            <w:r>
              <w:br/>
            </w:r>
            <w:r>
              <w:rPr>
                <w:rFonts w:ascii="Times New Roman"/>
                <w:b w:val="false"/>
                <w:i w:val="false"/>
                <w:color w:val="000000"/>
                <w:sz w:val="20"/>
              </w:rPr>
              <w:t>
3.6,</w:t>
            </w:r>
            <w:r>
              <w:br/>
            </w:r>
            <w:r>
              <w:rPr>
                <w:rFonts w:ascii="Times New Roman"/>
                <w:b w:val="false"/>
                <w:i w:val="false"/>
                <w:color w:val="000000"/>
                <w:sz w:val="20"/>
              </w:rPr>
              <w:t>
АҚ 3.1,</w:t>
            </w:r>
            <w:r>
              <w:br/>
            </w:r>
            <w:r>
              <w:rPr>
                <w:rFonts w:ascii="Times New Roman"/>
                <w:b w:val="false"/>
                <w:i w:val="false"/>
                <w:color w:val="000000"/>
                <w:sz w:val="20"/>
              </w:rPr>
              <w:t>
3.2</w:t>
            </w:r>
          </w:p>
        </w:tc>
      </w:tr>
      <w:tr>
        <w:trPr>
          <w:trHeight w:val="345"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кен электр жабдықтарының конструкциялық орындалу түрлерін; кен қазбалары бойынша электр ішексымдарын іліп тарту ережелерін; кен қазбаларын жарықтандыру параметрлерін; қорғаныш құрылғыларды тексеру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қорғаныш құрылғылардың жұмысқа қабілеттілігін тексеру; керекті электр жабдықтарын есепке алу және таңдау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кәсіпорындарындағы электр жабдықтары мен электр қуатын жеткізу</w:t>
            </w:r>
            <w:r>
              <w:rPr>
                <w:rFonts w:ascii="Times New Roman"/>
                <w:b w:val="false"/>
                <w:i w:val="false"/>
                <w:color w:val="000000"/>
                <w:sz w:val="20"/>
              </w:rPr>
              <w:t>:</w:t>
            </w:r>
            <w:r>
              <w:br/>
            </w:r>
            <w:r>
              <w:rPr>
                <w:rFonts w:ascii="Times New Roman"/>
                <w:b w:val="false"/>
                <w:i w:val="false"/>
                <w:color w:val="000000"/>
                <w:sz w:val="20"/>
              </w:rPr>
              <w:t>
кен электр жабдықтарын пайдалану және конструкциялық орындалу ерекшеліктері;</w:t>
            </w:r>
            <w:r>
              <w:br/>
            </w:r>
            <w:r>
              <w:rPr>
                <w:rFonts w:ascii="Times New Roman"/>
                <w:b w:val="false"/>
                <w:i w:val="false"/>
                <w:color w:val="000000"/>
                <w:sz w:val="20"/>
              </w:rPr>
              <w:t>
1140 В дейін және одан жоғары кернеудің басқару және қорғаныш электр аппаратурасы; кен кәсіпорындарының электр қуатымен жабдықталуы; кен кәсіпорындарының электр жүйелері; электр қондырғыларының қорғанышы; кен қазбаларын жарықтандыру; кеніштегі белгі беру мен байланыс; электр тоғына түсуден қорғану.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3.2,</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АҚ 3.3</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уатқыш балғалардың, бұрғылау құрал-саймандары мен бұрғылау машиналарының құрылымын, арналуын; тазарту және дайындау комбайндарының, механикаландырылған кешендердің жұмыс істеу принципін, қолдану аумағын; тау-кен машиналары мен механизмдерін қауіпсіз қолдану ережелерін; тау-кен жұмыстарына арналған қосалқы жабдықтардың арналуы мен құрылымын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техникасын дұрыс және қауіпсіз қолдану; нақты кенді геологиялық жағдайларға арналған кен машиналарын есепке алу мен таңдауды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машиналары мен кешендері:</w:t>
            </w:r>
            <w:r>
              <w:br/>
            </w:r>
            <w:r>
              <w:rPr>
                <w:rFonts w:ascii="Times New Roman"/>
                <w:b w:val="false"/>
                <w:i w:val="false"/>
                <w:color w:val="000000"/>
                <w:sz w:val="20"/>
              </w:rPr>
              <w:t>
гидро-және пневможетектер негіздері; уатқыш балғалар мен бұрғылау машиналары; дайындау және тазарту жұмыстарына арналған жабдықтар мен кешендер, құрылымы мен техникалық сипаттамалары; бұрғылау станоктары, жұмыс істеу принципі мен қолданылу аумағы; қазу, тиеу және көлік машиналары, кешендері; тау-кен жұмыстарына арналған қосалқы жабдықтар, құрылымы, арналуы және қолданылу аумағы; тау-кен өнеркәсібінде қолданылатын машиналар мен механизмдердің конструкциялық ерекшеліктері.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3.3,</w:t>
            </w:r>
            <w:r>
              <w:br/>
            </w:r>
            <w:r>
              <w:rPr>
                <w:rFonts w:ascii="Times New Roman"/>
                <w:b w:val="false"/>
                <w:i w:val="false"/>
                <w:color w:val="000000"/>
                <w:sz w:val="20"/>
              </w:rPr>
              <w:t>
3.5,</w:t>
            </w:r>
            <w:r>
              <w:br/>
            </w:r>
            <w:r>
              <w:rPr>
                <w:rFonts w:ascii="Times New Roman"/>
                <w:b w:val="false"/>
                <w:i w:val="false"/>
                <w:color w:val="000000"/>
                <w:sz w:val="20"/>
              </w:rPr>
              <w:t>
3.6</w:t>
            </w:r>
            <w:r>
              <w:br/>
            </w:r>
            <w:r>
              <w:rPr>
                <w:rFonts w:ascii="Times New Roman"/>
                <w:b w:val="false"/>
                <w:i w:val="false"/>
                <w:color w:val="000000"/>
                <w:sz w:val="20"/>
              </w:rPr>
              <w:t>
АҚ 3.1,</w:t>
            </w:r>
            <w:r>
              <w:br/>
            </w:r>
            <w:r>
              <w:rPr>
                <w:rFonts w:ascii="Times New Roman"/>
                <w:b w:val="false"/>
                <w:i w:val="false"/>
                <w:color w:val="000000"/>
                <w:sz w:val="20"/>
              </w:rPr>
              <w:t>
3.2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w:t>
            </w:r>
            <w:r>
              <w:rPr>
                <w:rFonts w:ascii="Times New Roman"/>
                <w:b/>
                <w:i w:val="false"/>
                <w:color w:val="000000"/>
                <w:sz w:val="20"/>
              </w:rPr>
              <w:t>кеніштегі басқару, қорғаныш және байланыс аппаратурасының құрылымы мен жұмыс істеу принциптерін</w:t>
            </w:r>
            <w:r>
              <w:rPr>
                <w:rFonts w:ascii="Times New Roman"/>
                <w:b w:val="false"/>
                <w:i w:val="false"/>
                <w:color w:val="000000"/>
                <w:sz w:val="20"/>
              </w:rPr>
              <w:t xml:space="preserve"> білуі керек;</w:t>
            </w:r>
            <w:r>
              <w:br/>
            </w:r>
            <w:r>
              <w:rPr>
                <w:rFonts w:ascii="Times New Roman"/>
                <w:b w:val="false"/>
                <w:i w:val="false"/>
                <w:color w:val="000000"/>
                <w:sz w:val="20"/>
              </w:rPr>
              <w:t xml:space="preserve">
басқару, қорғаныш және телекоммуникация арналары бойынша ақпараттарды беру схемаларын есептеу, жинау және сынау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Кеніштік автоматика және телемеханика</w:t>
            </w:r>
            <w:r>
              <w:rPr>
                <w:rFonts w:ascii="Times New Roman"/>
                <w:b w:val="false"/>
                <w:i w:val="false"/>
                <w:color w:val="000000"/>
                <w:sz w:val="20"/>
              </w:rPr>
              <w:t>:</w:t>
            </w:r>
            <w:r>
              <w:br/>
            </w:r>
            <w:r>
              <w:rPr>
                <w:rFonts w:ascii="Times New Roman"/>
                <w:b w:val="false"/>
                <w:i w:val="false"/>
                <w:color w:val="000000"/>
                <w:sz w:val="20"/>
              </w:rPr>
              <w:t>
автоматика және телемеханика негіздері; автоматтандырудың техникалық құралдары; өндірістік процестерді автоматтандыру; забой машиналары мен кешендерін автоматтандыру; көлікті автоматтандыру; жылжымайтын қондырғыларды автоматтандыру.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3.4,</w:t>
            </w:r>
            <w:r>
              <w:br/>
            </w:r>
            <w:r>
              <w:rPr>
                <w:rFonts w:ascii="Times New Roman"/>
                <w:b w:val="false"/>
                <w:i w:val="false"/>
                <w:color w:val="000000"/>
                <w:sz w:val="20"/>
              </w:rPr>
              <w:t>
АҚ 3.2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монтаждау тәсілдерін, кен электрмеханикалық жабдықтарына техникалық қызмет көрсету мен жөндеуді, кен кәсіпорындарында монтаждау, бөлшектеу және жөндеу жұмыстарын ұйымдастыруды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кен электрмеханикалық жабдықтарын монтаждау,оларға техникалық қызмет көрсету және жөндеу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электрмеханикалық жабдықтары мен автоматика құралдарын монтаждау, техникалық қызмет көрсету және жөндеу</w:t>
            </w:r>
            <w:r>
              <w:rPr>
                <w:rFonts w:ascii="Times New Roman"/>
                <w:b w:val="false"/>
                <w:i w:val="false"/>
                <w:color w:val="000000"/>
                <w:sz w:val="20"/>
              </w:rPr>
              <w:t>:</w:t>
            </w:r>
            <w:r>
              <w:br/>
            </w:r>
            <w:r>
              <w:rPr>
                <w:rFonts w:ascii="Times New Roman"/>
                <w:b w:val="false"/>
                <w:i w:val="false"/>
                <w:color w:val="000000"/>
                <w:sz w:val="20"/>
              </w:rPr>
              <w:t>
жабдықтардың тозуы, оның түрлері; кен электр жабдықтарына, машиналар мен автоматика құралдарына техникалық қызмет көрсетуді және жөндеуді ұйымдастыру мен жүргізу; жабдықтарды, бөлшектерді және құрастыру бірліктерді жөндеу технологиясы; машиналар мен агрегаттарды майлау; кен электрмеханикалық жабдықтарын монтаждау.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3.5,</w:t>
            </w:r>
            <w:r>
              <w:br/>
            </w:r>
            <w:r>
              <w:rPr>
                <w:rFonts w:ascii="Times New Roman"/>
                <w:b w:val="false"/>
                <w:i w:val="false"/>
                <w:color w:val="000000"/>
                <w:sz w:val="20"/>
              </w:rPr>
              <w:t>
АҚ 3.2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өндірісті ұйымдастыруды, өнімнің өзіндік құнын, есепке алуын, салық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бөлікшеде тауарлы-материалды құндылықтарға және қосалқы бөлшектерге есеп жүргізу;</w:t>
            </w:r>
            <w:r>
              <w:br/>
            </w:r>
            <w:r>
              <w:rPr>
                <w:rFonts w:ascii="Times New Roman"/>
                <w:b w:val="false"/>
                <w:i w:val="false"/>
                <w:color w:val="000000"/>
                <w:sz w:val="20"/>
              </w:rPr>
              <w:t xml:space="preserve">
кен электромеханикалық жабдықтарын пайдаланудың экономикалық тиімділігін есептеу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 экономикасы</w:t>
            </w:r>
            <w:r>
              <w:rPr>
                <w:rFonts w:ascii="Times New Roman"/>
                <w:b w:val="false"/>
                <w:i w:val="false"/>
                <w:color w:val="000000"/>
                <w:sz w:val="20"/>
              </w:rPr>
              <w:t>:</w:t>
            </w:r>
            <w:r>
              <w:br/>
            </w:r>
            <w:r>
              <w:rPr>
                <w:rFonts w:ascii="Times New Roman"/>
                <w:b w:val="false"/>
                <w:i w:val="false"/>
                <w:color w:val="000000"/>
                <w:sz w:val="20"/>
              </w:rPr>
              <w:t>
өндірісті ұйымдастыру;</w:t>
            </w:r>
            <w:r>
              <w:br/>
            </w:r>
            <w:r>
              <w:rPr>
                <w:rFonts w:ascii="Times New Roman"/>
                <w:b w:val="false"/>
                <w:i w:val="false"/>
                <w:color w:val="000000"/>
                <w:sz w:val="20"/>
              </w:rPr>
              <w:t>
экономикалық дамуды, өндірістік бағдарламаны, материалды-техникалық дамуды, еңбекті және</w:t>
            </w:r>
            <w:r>
              <w:br/>
            </w:r>
            <w:r>
              <w:rPr>
                <w:rFonts w:ascii="Times New Roman"/>
                <w:b w:val="false"/>
                <w:i w:val="false"/>
                <w:color w:val="000000"/>
                <w:sz w:val="20"/>
              </w:rPr>
              <w:t>
жалақыны жоспарлау; нарықтық экономика жағдайында шаруашылық іс-әрекетін есепке алу, есеп беру; нарықтық экономика жағдайында өнімнің өзіндік құны туралы, бағаның қалыптасуы мен салық жүйесі туралы түсінік.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аса қауіпті және зиянды өндірістік факторлардың сапалы және сандық талдауының әдістерін; тау-кен жұмыстарын жүргізу барысындағы қауіпсіздік ережелерін; қоршаған ортаны қорғау және табиғатты тиімді пайдалану жөніндегі нормативті құжаттарды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қауіпсіздік техникасының ұстануын және технологиялық карталар мен жобаларға сәйкес тапсырма бойынша жұмыстардың орындалуын бақылау; бөлікшеде жұмыстарды қауіпсіз жүргізу бойынша нұсқау беру; өндірістегі жазатайым оқиға жөнінде бекітілген форма бойынша акт құру; тау-кен жабдықтарын техникалық пайдалану, қауіпсіздік техникасы мен өндірістік санитария ережелерін ұстану; экобиоқорғау техникасын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техникасы,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негативті факторлардың адамға әсері; зақымдану және зиянды факторлардың ұқсастылығы; техникалық жүйелердің және технологиялық процестердің қауіптерінен қорғану әдістері мен құралдары; тау-кен кәсіпорындарындағы қауіпсіздік техникасының құқықты, нормативті және ұйымдастыру негіздері; өндірістегі зақымдану және кәсіби аурулар; жер асты өрттерін сөндіру және алдын алу; тау-кен кәсіпорнындағы апаттарды жоюға дайындау; тау-кен жұмыстарын жүргізу барысында қоршаған ортаны қорғау және табиғатты тиімді пайдалану; экобиоқорғау техникасы; табиғи ресурстарды кешенді пайдалану; ҚР заңдары және салалы ҚЕ, ТПЕ.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r>
              <w:br/>
            </w:r>
            <w:r>
              <w:rPr>
                <w:rFonts w:ascii="Times New Roman"/>
                <w:b w:val="false"/>
                <w:i w:val="false"/>
                <w:color w:val="000000"/>
                <w:sz w:val="20"/>
              </w:rPr>
              <w:t>
АҚ 3.3,</w:t>
            </w:r>
            <w:r>
              <w:br/>
            </w:r>
            <w:r>
              <w:rPr>
                <w:rFonts w:ascii="Times New Roman"/>
                <w:b w:val="false"/>
                <w:i w:val="false"/>
                <w:color w:val="000000"/>
                <w:sz w:val="20"/>
              </w:rPr>
              <w:t>
3.4,</w:t>
            </w:r>
            <w:r>
              <w:br/>
            </w:r>
            <w:r>
              <w:rPr>
                <w:rFonts w:ascii="Times New Roman"/>
                <w:b w:val="false"/>
                <w:i w:val="false"/>
                <w:color w:val="000000"/>
                <w:sz w:val="20"/>
              </w:rPr>
              <w:t>
3.5</w:t>
            </w:r>
          </w:p>
        </w:tc>
      </w:tr>
    </w:tbl>
    <w:bookmarkStart w:name="z220" w:id="1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49-қосымша </w:t>
      </w:r>
    </w:p>
    <w:bookmarkEnd w:id="149"/>
    <w:bookmarkStart w:name="z221" w:id="150"/>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50"/>
    <w:p>
      <w:pPr>
        <w:spacing w:after="0"/>
        <w:ind w:left="0"/>
        <w:jc w:val="both"/>
      </w:pPr>
      <w:r>
        <w:rPr>
          <w:rFonts w:ascii="Times New Roman"/>
          <w:b w:val="false"/>
          <w:i w:val="false"/>
          <w:color w:val="000000"/>
          <w:sz w:val="28"/>
        </w:rPr>
        <w:t>      Білім коды және бейіні: 0700000 - Геология, тау-кен өнеркәсібі және пайдалы қазбаларды өндіру</w:t>
      </w:r>
      <w:r>
        <w:br/>
      </w:r>
      <w:r>
        <w:rPr>
          <w:rFonts w:ascii="Times New Roman"/>
          <w:b w:val="false"/>
          <w:i w:val="false"/>
          <w:color w:val="000000"/>
          <w:sz w:val="28"/>
        </w:rPr>
        <w:t>
      Мамандығы: 0708000 - Пайдалы қазбаларды байыту (көмір байыту)</w:t>
      </w:r>
      <w:r>
        <w:br/>
      </w:r>
      <w:r>
        <w:rPr>
          <w:rFonts w:ascii="Times New Roman"/>
          <w:b w:val="false"/>
          <w:i w:val="false"/>
          <w:color w:val="000000"/>
          <w:sz w:val="28"/>
        </w:rPr>
        <w:t>
      Біліктілігі: 070810 3 - Техник-технолог</w:t>
      </w:r>
    </w:p>
    <w:p>
      <w:pPr>
        <w:spacing w:after="0"/>
        <w:ind w:left="0"/>
        <w:jc w:val="both"/>
      </w:pPr>
      <w:r>
        <w:rPr>
          <w:rFonts w:ascii="Times New Roman"/>
          <w:b w:val="false"/>
          <w:i w:val="false"/>
          <w:color w:val="000000"/>
          <w:sz w:val="28"/>
        </w:rPr>
        <w:t xml:space="preserve">Оқу нысаны: күндізгі      </w:t>
      </w:r>
      <w:r>
        <w:br/>
      </w:r>
      <w:r>
        <w:rPr>
          <w:rFonts w:ascii="Times New Roman"/>
          <w:b w:val="false"/>
          <w:i w:val="false"/>
          <w:color w:val="000000"/>
          <w:sz w:val="28"/>
        </w:rPr>
        <w:t>
Нормативтік оқу мерзімі: 3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652"/>
        <w:gridCol w:w="632"/>
        <w:gridCol w:w="652"/>
        <w:gridCol w:w="649"/>
        <w:gridCol w:w="649"/>
        <w:gridCol w:w="818"/>
        <w:gridCol w:w="813"/>
        <w:gridCol w:w="641"/>
        <w:gridCol w:w="641"/>
        <w:gridCol w:w="641"/>
        <w:gridCol w:w="641"/>
        <w:gridCol w:w="641"/>
        <w:gridCol w:w="641"/>
        <w:gridCol w:w="641"/>
        <w:gridCol w:w="641"/>
        <w:gridCol w:w="641"/>
        <w:gridCol w:w="641"/>
        <w:gridCol w:w="641"/>
        <w:gridCol w:w="473"/>
        <w:gridCol w:w="641"/>
        <w:gridCol w:w="641"/>
        <w:gridCol w:w="633"/>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курс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лабораториялық-практ. жұмыстар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19 ап.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19ап.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15ап.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5сем 12ап.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6сем 12ап.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7сем 13ап.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7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электртехника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 және коллоидты химия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химиялық және физика-химиялық әдістері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кен ісі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жылу техника негіздері мен байыту фабрикаларындағы су-ауалы шаруашылық</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сапасының негіздері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г</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байыту процесін инженерлік қамтамасыз ету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фабрикаларындағы электр жабдықтар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Транспортты құрылғылар және қоймалар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процестарын автоматтандыру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қоршаған ортаны және табиғатты тиімді пайдалану</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3738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39+БҰАП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Кәсіптік тәжірибенің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3355"/>
        <w:gridCol w:w="3241"/>
      </w:tblGrid>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тәжірибе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тәжірибесі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тәжірибе</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1368
</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01</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және бекіту тәжірибесі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2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02</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профилді тәжірибесі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03</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тәжірибесі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даярлық деңгейін бағалау және біліктілікті 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5760
</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7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Қорытынды
</w:t>
            </w:r>
          </w:p>
        </w:tc>
        <w:tc>
          <w:tcPr>
            <w:tcW w:w="1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bl>
    <w:bookmarkStart w:name="z222" w:id="151"/>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51"/>
    <w:bookmarkStart w:name="z223" w:id="1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50-қосымша </w:t>
      </w:r>
    </w:p>
    <w:bookmarkEnd w:id="152"/>
    <w:bookmarkStart w:name="z224" w:id="153"/>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53"/>
    <w:p>
      <w:pPr>
        <w:spacing w:after="0"/>
        <w:ind w:left="0"/>
        <w:jc w:val="both"/>
      </w:pPr>
      <w:r>
        <w:rPr>
          <w:rFonts w:ascii="Times New Roman"/>
          <w:b w:val="false"/>
          <w:i w:val="false"/>
          <w:color w:val="000000"/>
          <w:sz w:val="28"/>
        </w:rPr>
        <w:t>      Білім коды және бейіні: 0700000 - Геология, тау-кен өнеркәсібі және пайдалы қазбаларды өндіру</w:t>
      </w:r>
      <w:r>
        <w:br/>
      </w:r>
      <w:r>
        <w:rPr>
          <w:rFonts w:ascii="Times New Roman"/>
          <w:b w:val="false"/>
          <w:i w:val="false"/>
          <w:color w:val="000000"/>
          <w:sz w:val="28"/>
        </w:rPr>
        <w:t>
      Мамандығы: 0708000 - Пайдалы қазбаларды байыту (көмір байыту)</w:t>
      </w:r>
      <w:r>
        <w:br/>
      </w:r>
      <w:r>
        <w:rPr>
          <w:rFonts w:ascii="Times New Roman"/>
          <w:b w:val="false"/>
          <w:i w:val="false"/>
          <w:color w:val="000000"/>
          <w:sz w:val="28"/>
        </w:rPr>
        <w:t>
      Біліктілігі: 070810 3 - Техник-технолог</w:t>
      </w:r>
    </w:p>
    <w:p>
      <w:pPr>
        <w:spacing w:after="0"/>
        <w:ind w:left="0"/>
        <w:jc w:val="both"/>
      </w:pPr>
      <w:r>
        <w:rPr>
          <w:rFonts w:ascii="Times New Roman"/>
          <w:b w:val="false"/>
          <w:i w:val="false"/>
          <w:color w:val="000000"/>
          <w:sz w:val="28"/>
        </w:rPr>
        <w:t xml:space="preserve">Оқу нысаны: күндізгі      </w:t>
      </w:r>
      <w:r>
        <w:br/>
      </w:r>
      <w:r>
        <w:rPr>
          <w:rFonts w:ascii="Times New Roman"/>
          <w:b w:val="false"/>
          <w:i w:val="false"/>
          <w:color w:val="000000"/>
          <w:sz w:val="28"/>
        </w:rPr>
        <w:t>
Нормативтік оқу мерзімі: 2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4878"/>
        <w:gridCol w:w="867"/>
        <w:gridCol w:w="685"/>
        <w:gridCol w:w="485"/>
        <w:gridCol w:w="587"/>
        <w:gridCol w:w="587"/>
        <w:gridCol w:w="521"/>
        <w:gridCol w:w="730"/>
        <w:gridCol w:w="926"/>
        <w:gridCol w:w="483"/>
        <w:gridCol w:w="521"/>
        <w:gridCol w:w="539"/>
        <w:gridCol w:w="521"/>
        <w:gridCol w:w="483"/>
        <w:gridCol w:w="679"/>
        <w:gridCol w:w="708"/>
        <w:gridCol w:w="679"/>
        <w:gridCol w:w="53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лабораториялық-практ. жұмыстар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13ап.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2сем15ап.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3сем13ап.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4сем12ап.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5сем13ап.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54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шетел тілі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555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электртехника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 және коллоидты химия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химиялық және физика-химиялық әдістері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кен ісі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жылу техника негіздері мен байыту фабрикаларындағы су-ауалы шаруашылық</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сапасының негіздері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650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байыту процесін инженерлік қамтамасыз ету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фабрикаларындағы электр жабдықтар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Транспортты құрылғылар және қоймалар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процестарын автоматтандыру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қоршаған ортаны және табиғатты тиімді пайдалану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БҰАП</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 анықтайтын пәндер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1483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3"/>
        <w:gridCol w:w="1756"/>
        <w:gridCol w:w="445"/>
        <w:gridCol w:w="445"/>
        <w:gridCol w:w="445"/>
        <w:gridCol w:w="1188"/>
        <w:gridCol w:w="445"/>
        <w:gridCol w:w="1189"/>
        <w:gridCol w:w="445"/>
        <w:gridCol w:w="1189"/>
        <w:gridCol w:w="446"/>
        <w:gridCol w:w="1189"/>
        <w:gridCol w:w="446"/>
        <w:gridCol w:w="1759"/>
      </w:tblGrid>
      <w:tr>
        <w:trPr>
          <w:trHeight w:val="255"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26+БҰП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r>
      <w:tr>
        <w:trPr>
          <w:trHeight w:val="255"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bl>
    <w:p>
      <w:pPr>
        <w:spacing w:after="0"/>
        <w:ind w:left="0"/>
        <w:jc w:val="both"/>
      </w:pPr>
      <w:r>
        <w:rPr>
          <w:rFonts w:ascii="Times New Roman"/>
          <w:b/>
          <w:i w:val="false"/>
          <w:color w:val="000000"/>
          <w:sz w:val="28"/>
        </w:rPr>
        <w:t>      Кәсіптік тәжірибенің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2218"/>
        <w:gridCol w:w="3633"/>
      </w:tblGrid>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00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
</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тәжірибе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тәжірибесі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ПП 00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тәжірибе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
</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01</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және бекіту тәжірибесі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02</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профилді тәжірибесі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03</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тәжірибесі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
</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аттестаттау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640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Қорытынды
</w:t>
            </w:r>
          </w:p>
        </w:tc>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4960
</w:t>
            </w:r>
          </w:p>
        </w:tc>
      </w:tr>
    </w:tbl>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Start w:name="z225" w:id="1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xml:space="preserve">
№ 268 бұйрығына 51-қосымша </w:t>
      </w:r>
    </w:p>
    <w:bookmarkEnd w:id="154"/>
    <w:bookmarkStart w:name="z226" w:id="155"/>
    <w:p>
      <w:pPr>
        <w:spacing w:after="0"/>
        <w:ind w:left="0"/>
        <w:jc w:val="both"/>
      </w:pPr>
      <w:r>
        <w:rPr>
          <w:rFonts w:ascii="Times New Roman"/>
          <w:b w:val="false"/>
          <w:i w:val="false"/>
          <w:color w:val="000000"/>
          <w:sz w:val="28"/>
        </w:rPr>
        <w:t>
      0708000 – «Пайдалы қазбаларды байыту (көмір байыту)» мамандығы бойынша техникалық және кәсіптік білім берудің үлгілік білім беретін оқу бағдарламалары бекітілген деңгей</w:t>
      </w:r>
    </w:p>
    <w:bookmarkEnd w:id="155"/>
    <w:p>
      <w:pPr>
        <w:spacing w:after="0"/>
        <w:ind w:left="0"/>
        <w:jc w:val="both"/>
      </w:pPr>
      <w:r>
        <w:rPr>
          <w:rFonts w:ascii="Times New Roman"/>
          <w:b w:val="false"/>
          <w:i w:val="false"/>
          <w:color w:val="000000"/>
          <w:sz w:val="28"/>
        </w:rPr>
        <w:t>Оқу мерзімі: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7636"/>
        <w:gridCol w:w="6909"/>
        <w:gridCol w:w="1819"/>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 тыру құзыретінің коды</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1.1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кезеңдерін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БҚ1.3</w:t>
            </w:r>
          </w:p>
          <w:p>
            <w:pPr>
              <w:spacing w:after="20"/>
              <w:ind w:left="20"/>
              <w:jc w:val="both"/>
            </w:pPr>
            <w:r>
              <w:rPr>
                <w:rFonts w:ascii="Times New Roman"/>
                <w:b w:val="false"/>
                <w:i w:val="false"/>
                <w:color w:val="000000"/>
                <w:sz w:val="20"/>
              </w:rPr>
              <w:t>1.4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сызбаларда орналасуын; сызбалардағы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xml:space="preserve">
сызбаларды рәсімдеу ережелері; сызбалардағы геометриялық құрылулар; сызбалардағы проекциялық көріністер; бір және үш жазықтыққа тік бұрышты проекциялау, қарапайым геометриялық фигуралардың изометриялық және диаметриялық проекциялары;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металды конструкциялардың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p>
        </w:tc>
      </w:tr>
      <w:tr>
        <w:trPr>
          <w:trHeight w:val="291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br/>
            </w:r>
            <w:r>
              <w:rPr>
                <w:rFonts w:ascii="Times New Roman"/>
                <w:b w:val="false"/>
                <w:i w:val="false"/>
                <w:color w:val="000000"/>
                <w:sz w:val="20"/>
              </w:rPr>
              <w:t xml:space="preserve">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магнитті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 және автоматика құралдарын жөндеуге арналған электрсхемаларын оқу; электржабдықтарын жөндеу барысында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электроника негіздері.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БҚ1.1</w:t>
            </w:r>
            <w:r>
              <w:br/>
            </w:r>
            <w:r>
              <w:rPr>
                <w:rFonts w:ascii="Times New Roman"/>
                <w:b w:val="false"/>
                <w:i w:val="false"/>
                <w:color w:val="000000"/>
                <w:sz w:val="20"/>
              </w:rPr>
              <w:t>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металдарды, қорытпаларды, олардың құрылымы мен қасиеттерін; тот басумен күресу тәсілдерін; металдарды, қорытпаларды және басқа да материалдарды өңдеудің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 мен қорытпаларды түрлері және қасиеттері бойынша айыра білу; байыту кәсіпорындарында жұмыстарды орындау барысында әр түрлі материалдарды арналуы бойынша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металдардың, қорытпалардың құрылымы мен қасиеттері; металдарды тот басу; пластмассалар, ағаштар, рәзеңке және лакпен сырлайтын бұйымдар; материалдарды өңдеу тәсілдері; дәнекерлеу, кесу түрлері; әрлеу және электрфизикалық материалдар.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r>
              <w:br/>
            </w:r>
            <w:r>
              <w:rPr>
                <w:rFonts w:ascii="Times New Roman"/>
                <w:b w:val="false"/>
                <w:i w:val="false"/>
                <w:color w:val="000000"/>
                <w:sz w:val="20"/>
              </w:rPr>
              <w:t>
1.6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денелердің жағдайын және заттардың газ түріндегі күйлерінің табиғатын; термодинамика, Бойль-Мариотт, Шарль-Гей-Люссак, Дальтон, Гесс заңдарын; электрлиттік диссоциация процестерін; электрлиттер және олардың электрөткізгіштігі; металдарды электрхимиялық тотығудан қорғау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металдарды электрхимиялық тотығудан қорғау тәсілдерін жұмыста қолдана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 және коллоидты химия</w:t>
            </w:r>
            <w:r>
              <w:rPr>
                <w:rFonts w:ascii="Times New Roman"/>
                <w:b w:val="false"/>
                <w:i w:val="false"/>
                <w:color w:val="000000"/>
                <w:sz w:val="20"/>
              </w:rPr>
              <w:t>:</w:t>
            </w:r>
            <w:r>
              <w:br/>
            </w:r>
            <w:r>
              <w:rPr>
                <w:rFonts w:ascii="Times New Roman"/>
                <w:b w:val="false"/>
                <w:i w:val="false"/>
                <w:color w:val="000000"/>
                <w:sz w:val="20"/>
              </w:rPr>
              <w:t>
денелердің кристалдық және аморфтық күйлері; заттардың газ түріндегі күйлерінің табиғаты; идеалды және реалды газ туралы түсінік; заттардың сұйық күйлері; идеалды және реалды ерітінді туралы түсінік; қатты заттың сұйықтықта еруі; термодинамика, Бойль-Мариотт, Шарль-Гей-Люссак, Дальтон, Гесс заңдары туралы түсінік; электрхимия; электрлиттік диссоциация; электролиттер мен электрөткізгіштік туралы түсінік; металдардың электр химиялық тотығуы және одан қорғану тәсілдері.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r>
              <w:br/>
            </w:r>
            <w:r>
              <w:rPr>
                <w:rFonts w:ascii="Times New Roman"/>
                <w:b w:val="false"/>
                <w:i w:val="false"/>
                <w:color w:val="000000"/>
                <w:sz w:val="20"/>
              </w:rPr>
              <w:t>
1.3,</w:t>
            </w:r>
            <w:r>
              <w:br/>
            </w:r>
            <w:r>
              <w:rPr>
                <w:rFonts w:ascii="Times New Roman"/>
                <w:b w:val="false"/>
                <w:i w:val="false"/>
                <w:color w:val="000000"/>
                <w:sz w:val="20"/>
              </w:rPr>
              <w:t>
1.7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талдау химиясы мен сапалық талдаудың теориялық негіздерін, сандық талдау әдістерін; талдаудың физика-химиялық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процесіне арналған минералдар ерітінділеріне сапалық және сандық талдау жүргізу; катиондар тобын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Талдаудың химиялық және физика-химиялық әдістері</w:t>
            </w:r>
            <w:r>
              <w:rPr>
                <w:rFonts w:ascii="Times New Roman"/>
                <w:b w:val="false"/>
                <w:i w:val="false"/>
                <w:color w:val="000000"/>
                <w:sz w:val="20"/>
              </w:rPr>
              <w:t>:</w:t>
            </w:r>
            <w:r>
              <w:br/>
            </w:r>
            <w:r>
              <w:rPr>
                <w:rFonts w:ascii="Times New Roman"/>
                <w:b w:val="false"/>
                <w:i w:val="false"/>
                <w:color w:val="000000"/>
                <w:sz w:val="20"/>
              </w:rPr>
              <w:t>
талдау химиясы мен сапалық талдаудың теориялық негіздері; катиондардың аналитикалық топтары туралы түсінік; аниондар; талдаудың гравиметриялық, титрометриялық, физика-химиялық әдістері туралы түсінік; титрлеудің қышқылдық-қоспалық әдісі; титрлеудің тотығу-қалпына келтіру әдісі; тұндыру және кешендік пайда болу әдісі.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1.2,</w:t>
            </w:r>
            <w:r>
              <w:br/>
            </w:r>
            <w:r>
              <w:rPr>
                <w:rFonts w:ascii="Times New Roman"/>
                <w:b w:val="false"/>
                <w:i w:val="false"/>
                <w:color w:val="000000"/>
                <w:sz w:val="20"/>
              </w:rPr>
              <w:t>
1.26,</w:t>
            </w:r>
            <w:r>
              <w:br/>
            </w:r>
            <w:r>
              <w:rPr>
                <w:rFonts w:ascii="Times New Roman"/>
                <w:b w:val="false"/>
                <w:i w:val="false"/>
                <w:color w:val="000000"/>
                <w:sz w:val="20"/>
              </w:rPr>
              <w:t>
1.61,</w:t>
            </w:r>
            <w:r>
              <w:br/>
            </w:r>
            <w:r>
              <w:rPr>
                <w:rFonts w:ascii="Times New Roman"/>
                <w:b w:val="false"/>
                <w:i w:val="false"/>
                <w:color w:val="000000"/>
                <w:sz w:val="20"/>
              </w:rPr>
              <w:t>
1.63,</w:t>
            </w:r>
            <w:r>
              <w:br/>
            </w:r>
            <w:r>
              <w:rPr>
                <w:rFonts w:ascii="Times New Roman"/>
                <w:b w:val="false"/>
                <w:i w:val="false"/>
                <w:color w:val="000000"/>
                <w:sz w:val="20"/>
              </w:rPr>
              <w:t>
1.64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байыту бойынша пайдалы қазбалардың құрамы мен жіктелуін; байыту әдістерін; жабдықтардың конструкциялары мен жіктелуін; байыту фабрикалары цехтарының орналасуын</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технологиялық көрсеткіштерді, сапашарттарды анықтау; байыту өнімдерін танып білу; өз жұмыс орнындағы технологиялық процестерді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қазбаларды байыту</w:t>
            </w:r>
            <w:r>
              <w:rPr>
                <w:rFonts w:ascii="Times New Roman"/>
                <w:b w:val="false"/>
                <w:i w:val="false"/>
                <w:color w:val="000000"/>
                <w:sz w:val="20"/>
              </w:rPr>
              <w:t>:</w:t>
            </w:r>
            <w:r>
              <w:br/>
            </w:r>
            <w:r>
              <w:rPr>
                <w:rFonts w:ascii="Times New Roman"/>
                <w:b w:val="false"/>
                <w:i w:val="false"/>
                <w:color w:val="000000"/>
                <w:sz w:val="20"/>
              </w:rPr>
              <w:t>
байыту бойынша пайдалы қазбалардың құрамы мен жіктелуі; сапашарттар; байыту әдістері және олардың технологиялық көрсеткіштері; байыту өнімдері; жабдықтардың конструкциялары мен жіктелуі; техника-экономикалық параметрлер.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1.3,</w:t>
            </w:r>
            <w:r>
              <w:br/>
            </w:r>
            <w:r>
              <w:rPr>
                <w:rFonts w:ascii="Times New Roman"/>
                <w:b w:val="false"/>
                <w:i w:val="false"/>
                <w:color w:val="000000"/>
                <w:sz w:val="20"/>
              </w:rPr>
              <w:t>
1.4,</w:t>
            </w:r>
            <w:r>
              <w:br/>
            </w:r>
            <w:r>
              <w:rPr>
                <w:rFonts w:ascii="Times New Roman"/>
                <w:b w:val="false"/>
                <w:i w:val="false"/>
                <w:color w:val="000000"/>
                <w:sz w:val="20"/>
              </w:rPr>
              <w:t>
1.9,</w:t>
            </w:r>
            <w:r>
              <w:br/>
            </w:r>
            <w:r>
              <w:rPr>
                <w:rFonts w:ascii="Times New Roman"/>
                <w:b w:val="false"/>
                <w:i w:val="false"/>
                <w:color w:val="000000"/>
                <w:sz w:val="20"/>
              </w:rPr>
              <w:t>
1.11,</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1.17,</w:t>
            </w:r>
            <w:r>
              <w:br/>
            </w:r>
            <w:r>
              <w:rPr>
                <w:rFonts w:ascii="Times New Roman"/>
                <w:b w:val="false"/>
                <w:i w:val="false"/>
                <w:color w:val="000000"/>
                <w:sz w:val="20"/>
              </w:rPr>
              <w:t>
1.18,</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1.30,</w:t>
            </w:r>
            <w:r>
              <w:br/>
            </w: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АҚ 1.1,</w:t>
            </w:r>
            <w:r>
              <w:br/>
            </w: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r>
              <w:br/>
            </w:r>
            <w:r>
              <w:rPr>
                <w:rFonts w:ascii="Times New Roman"/>
                <w:b w:val="false"/>
                <w:i w:val="false"/>
                <w:color w:val="000000"/>
                <w:sz w:val="20"/>
              </w:rPr>
              <w:t>
1.6,</w:t>
            </w:r>
            <w:r>
              <w:br/>
            </w:r>
            <w:r>
              <w:rPr>
                <w:rFonts w:ascii="Times New Roman"/>
                <w:b w:val="false"/>
                <w:i w:val="false"/>
                <w:color w:val="000000"/>
                <w:sz w:val="20"/>
              </w:rPr>
              <w:t>
1.14,</w:t>
            </w:r>
            <w:r>
              <w:br/>
            </w:r>
            <w:r>
              <w:rPr>
                <w:rFonts w:ascii="Times New Roman"/>
                <w:b w:val="false"/>
                <w:i w:val="false"/>
                <w:color w:val="000000"/>
                <w:sz w:val="20"/>
              </w:rPr>
              <w:t>
1.15,</w:t>
            </w:r>
            <w:r>
              <w:br/>
            </w:r>
            <w:r>
              <w:rPr>
                <w:rFonts w:ascii="Times New Roman"/>
                <w:b w:val="false"/>
                <w:i w:val="false"/>
                <w:color w:val="000000"/>
                <w:sz w:val="20"/>
              </w:rPr>
              <w:t>
1.17,</w:t>
            </w:r>
            <w:r>
              <w:br/>
            </w:r>
            <w:r>
              <w:rPr>
                <w:rFonts w:ascii="Times New Roman"/>
                <w:b w:val="false"/>
                <w:i w:val="false"/>
                <w:color w:val="000000"/>
                <w:sz w:val="20"/>
              </w:rPr>
              <w:t>
1.18,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 машиналары және аппараттардың типтерін, электржетекті басқару тәсілдерін; жұмыс орындарын жарықтандыру параметрлерін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өз жұмыс орнындағы электрлі машиналары мен аппараттарды басқару және оларға қызмет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Байыту фабрикаларындағы электр жабдықтар</w:t>
            </w:r>
            <w:r>
              <w:rPr>
                <w:rFonts w:ascii="Times New Roman"/>
                <w:b w:val="false"/>
                <w:i w:val="false"/>
                <w:color w:val="000000"/>
                <w:sz w:val="20"/>
              </w:rPr>
              <w:t>:</w:t>
            </w:r>
            <w:r>
              <w:br/>
            </w:r>
            <w:r>
              <w:rPr>
                <w:rFonts w:ascii="Times New Roman"/>
                <w:b w:val="false"/>
                <w:i w:val="false"/>
                <w:color w:val="000000"/>
                <w:sz w:val="20"/>
              </w:rPr>
              <w:t>
байыту фабрикаларында қолданылатын электрлі машиналар және аппараттар; машиналар мен механизмдердің электржетектерін басқару; байыту фабрикаларын жарықтандыру; бекітілген деңгей біліктілігі маманы қызмет көрсететін электр жабдықтар.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1.17,</w:t>
            </w:r>
            <w:r>
              <w:br/>
            </w:r>
            <w:r>
              <w:rPr>
                <w:rFonts w:ascii="Times New Roman"/>
                <w:b w:val="false"/>
                <w:i w:val="false"/>
                <w:color w:val="000000"/>
                <w:sz w:val="20"/>
              </w:rPr>
              <w:t>
1.18,</w:t>
            </w:r>
            <w:r>
              <w:br/>
            </w:r>
            <w:r>
              <w:rPr>
                <w:rFonts w:ascii="Times New Roman"/>
                <w:b w:val="false"/>
                <w:i w:val="false"/>
                <w:color w:val="000000"/>
                <w:sz w:val="20"/>
              </w:rPr>
              <w:t>
1.28,</w:t>
            </w:r>
            <w:r>
              <w:br/>
            </w:r>
            <w:r>
              <w:rPr>
                <w:rFonts w:ascii="Times New Roman"/>
                <w:b w:val="false"/>
                <w:i w:val="false"/>
                <w:color w:val="000000"/>
                <w:sz w:val="20"/>
              </w:rPr>
              <w:t>
1.33,</w:t>
            </w:r>
            <w:r>
              <w:br/>
            </w:r>
            <w:r>
              <w:rPr>
                <w:rFonts w:ascii="Times New Roman"/>
                <w:b w:val="false"/>
                <w:i w:val="false"/>
                <w:color w:val="000000"/>
                <w:sz w:val="20"/>
              </w:rPr>
              <w:t>
1.37,</w:t>
            </w:r>
            <w:r>
              <w:br/>
            </w:r>
            <w:r>
              <w:rPr>
                <w:rFonts w:ascii="Times New Roman"/>
                <w:b w:val="false"/>
                <w:i w:val="false"/>
                <w:color w:val="000000"/>
                <w:sz w:val="20"/>
              </w:rPr>
              <w:t>
АҚ 1.6,</w:t>
            </w:r>
            <w:r>
              <w:br/>
            </w:r>
            <w:r>
              <w:rPr>
                <w:rFonts w:ascii="Times New Roman"/>
                <w:b w:val="false"/>
                <w:i w:val="false"/>
                <w:color w:val="000000"/>
                <w:sz w:val="20"/>
              </w:rPr>
              <w:t>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шанақ және қойма шаруашылығын, олардың құрылымы мен арналуын, тасымалдағыштар және қоректендіргіштердің түрлерін; реагенттерді тасымалдау мен сақтау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көмір байыту фабрикаларының тасымалдағыш құрылғыларын басқару және шанақ пен қойма шаруашылықтарына қызмет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құрылғылары және қоймалар</w:t>
            </w:r>
            <w:r>
              <w:rPr>
                <w:rFonts w:ascii="Times New Roman"/>
                <w:b w:val="false"/>
                <w:i w:val="false"/>
                <w:color w:val="000000"/>
                <w:sz w:val="20"/>
              </w:rPr>
              <w:t>:</w:t>
            </w:r>
            <w:r>
              <w:br/>
            </w:r>
            <w:r>
              <w:rPr>
                <w:rFonts w:ascii="Times New Roman"/>
                <w:b w:val="false"/>
                <w:i w:val="false"/>
                <w:color w:val="000000"/>
                <w:sz w:val="20"/>
              </w:rPr>
              <w:t>
көмір байыту фабрикаларының шанақ және қойма шаруашылығы; реагенттерді тасымалдау және сақтау; шанақ қақпақтары; қоректендіргіштер; көтергі-тасымалдау құрылғылар; конвейерлік және элеваторлық тасымалдағыштар; гидравликалық және пневматикалық тасымалдағыштар.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КҚ1.13,</w:t>
            </w:r>
            <w:r>
              <w:br/>
            </w:r>
            <w:r>
              <w:rPr>
                <w:rFonts w:ascii="Times New Roman"/>
                <w:b w:val="false"/>
                <w:i w:val="false"/>
                <w:color w:val="000000"/>
                <w:sz w:val="20"/>
              </w:rPr>
              <w:t>
1.31,</w:t>
            </w:r>
            <w:r>
              <w:br/>
            </w:r>
            <w:r>
              <w:rPr>
                <w:rFonts w:ascii="Times New Roman"/>
                <w:b w:val="false"/>
                <w:i w:val="false"/>
                <w:color w:val="000000"/>
                <w:sz w:val="20"/>
              </w:rPr>
              <w:t>
1.37,</w:t>
            </w:r>
            <w:r>
              <w:br/>
            </w:r>
            <w:r>
              <w:rPr>
                <w:rFonts w:ascii="Times New Roman"/>
                <w:b w:val="false"/>
                <w:i w:val="false"/>
                <w:color w:val="000000"/>
                <w:sz w:val="20"/>
              </w:rPr>
              <w:t>
АҚ 1.9,</w:t>
            </w:r>
            <w:r>
              <w:br/>
            </w:r>
            <w:r>
              <w:rPr>
                <w:rFonts w:ascii="Times New Roman"/>
                <w:b w:val="false"/>
                <w:i w:val="false"/>
                <w:color w:val="000000"/>
                <w:sz w:val="20"/>
              </w:rPr>
              <w:t>
1.24</w:t>
            </w:r>
            <w:r>
              <w:br/>
            </w:r>
            <w:r>
              <w:rPr>
                <w:rFonts w:ascii="Times New Roman"/>
                <w:b w:val="false"/>
                <w:i w:val="false"/>
                <w:color w:val="000000"/>
                <w:sz w:val="20"/>
              </w:rPr>
              <w:t>
1.27,</w:t>
            </w:r>
            <w:r>
              <w:br/>
            </w:r>
            <w:r>
              <w:rPr>
                <w:rFonts w:ascii="Times New Roman"/>
                <w:b w:val="false"/>
                <w:i w:val="false"/>
                <w:color w:val="000000"/>
                <w:sz w:val="20"/>
              </w:rPr>
              <w:t>
1.36</w:t>
            </w:r>
          </w:p>
        </w:tc>
      </w:tr>
    </w:tbl>
    <w:bookmarkStart w:name="z227" w:id="156"/>
    <w:p>
      <w:pPr>
        <w:spacing w:after="0"/>
        <w:ind w:left="0"/>
        <w:jc w:val="both"/>
      </w:pPr>
      <w:r>
        <w:rPr>
          <w:rFonts w:ascii="Times New Roman"/>
          <w:b w:val="false"/>
          <w:i w:val="false"/>
          <w:color w:val="000000"/>
          <w:sz w:val="28"/>
        </w:rPr>
        <w:t>
      1.2 0708000 – «Пайдалы қазбаларды байыту (көмір байыту)» мамандығы бойынша техникалық және кәсіби білімнің жоғарыланған деңгей біліктілігіне арналған білім беру оқу бағдарламасының құрылымы</w:t>
      </w:r>
    </w:p>
    <w:bookmarkEnd w:id="156"/>
    <w:p>
      <w:pPr>
        <w:spacing w:after="0"/>
        <w:ind w:left="0"/>
        <w:jc w:val="both"/>
      </w:pPr>
      <w:r>
        <w:rPr>
          <w:rFonts w:ascii="Times New Roman"/>
          <w:b w:val="false"/>
          <w:i w:val="false"/>
          <w:color w:val="000000"/>
          <w:sz w:val="28"/>
        </w:rPr>
        <w:t>Оқу мерзімі: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8000"/>
        <w:gridCol w:w="6545"/>
        <w:gridCol w:w="1819"/>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 тыру құзыретінің коды</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2.1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00</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гуманитарлық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2.7</w:t>
            </w:r>
          </w:p>
        </w:tc>
      </w:tr>
      <w:tr>
        <w:trPr>
          <w:trHeight w:val="12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кезеңдерін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r>
              <w:br/>
            </w:r>
            <w:r>
              <w:rPr>
                <w:rFonts w:ascii="Times New Roman"/>
                <w:b w:val="false"/>
                <w:i w:val="false"/>
                <w:color w:val="000000"/>
                <w:sz w:val="20"/>
              </w:rPr>
              <w:t>
2.4,</w:t>
            </w:r>
            <w:r>
              <w:br/>
            </w:r>
            <w:r>
              <w:rPr>
                <w:rFonts w:ascii="Times New Roman"/>
                <w:b w:val="false"/>
                <w:i w:val="false"/>
                <w:color w:val="000000"/>
                <w:sz w:val="20"/>
              </w:rPr>
              <w:t>
2.6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сызбаларда орналасуын; сызбалардағы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 және автоматика құралдарын жөндеуге арналған электрсхемаларын оқу; электржабдықтары мен автоматика құралдарына қызмет көрсету және жөндеу барысында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электржетек және электроника.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2.2,</w:t>
            </w:r>
            <w:r>
              <w:br/>
            </w: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металдарды, қорытпаларды олардың құрылымы мен қасиеттерін; тот басумен күресу тәсілдерін; металдарды, қорытпаларды және басқа да материалдарды өңдеудің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 мен қорытпаларды түрлері және қасиеттері бойынша айыра білу; байыту кәсіпорындарында жұмыстарды орындау барысында әр түрлі материалдарды арналуы бойынша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металдардың, қорытпалардың құрылымы мен қасиеттері; металдарды тот басу; пластмассалар, ағаштар, рәзеңке және лакпен сырлайтын бұйымдар; материалдарды өңдеу тәсілдері; дәнекерлеу, кесу түрлері; әрлеу және электрфизикалық материалдар.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денелердің жағдайын және заттардың газ түріндегі күйлерінің табиғатын; термодинамика, Бойль-Мариотт, Шарль-Гей-Люссак, Дальтон, Гесс заңдарын; электрлиттік диссоциация процестерін; электрлиттер және олардың электр өтімділігін; металдарды электр химиялық тотығудан қорғау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металдарды электр химиялық тотығудан қорғау тәсілдерін жұмыста қолдана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 және коллоидты химия</w:t>
            </w:r>
            <w:r>
              <w:rPr>
                <w:rFonts w:ascii="Times New Roman"/>
                <w:b w:val="false"/>
                <w:i w:val="false"/>
                <w:color w:val="000000"/>
                <w:sz w:val="20"/>
              </w:rPr>
              <w:t>:</w:t>
            </w:r>
            <w:r>
              <w:br/>
            </w:r>
            <w:r>
              <w:rPr>
                <w:rFonts w:ascii="Times New Roman"/>
                <w:b w:val="false"/>
                <w:i w:val="false"/>
                <w:color w:val="000000"/>
                <w:sz w:val="20"/>
              </w:rPr>
              <w:t>
денелердің кристалдық және аморфтық күйлері; заттардың газ түріндегі күйлерінің табиғаты; идеалды және реалды газ туралы түсінік; заттардың сұйық күйлері; идеалды және реалды ерітінді туралы түсінік; қатты заттың сұйықтықтарда еруі; термодинамика, Бойль-Мариотт, Шарль-Гей-Люссак, Дальтон, Гесс заңдары туралы түсінік; электр химия; электрлиттік диссоциация; электрлиттер мен электр өтімділігі туралы түсінік; металдардың электр химиялық тотығуы және одан қорғану тәсілдері.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КҚ 2.3,</w:t>
            </w:r>
            <w:r>
              <w:br/>
            </w:r>
            <w:r>
              <w:rPr>
                <w:rFonts w:ascii="Times New Roman"/>
                <w:b w:val="false"/>
                <w:i w:val="false"/>
                <w:color w:val="000000"/>
                <w:sz w:val="20"/>
              </w:rPr>
              <w:t>
2.5,</w:t>
            </w:r>
            <w:r>
              <w:br/>
            </w:r>
            <w:r>
              <w:rPr>
                <w:rFonts w:ascii="Times New Roman"/>
                <w:b w:val="false"/>
                <w:i w:val="false"/>
                <w:color w:val="000000"/>
                <w:sz w:val="20"/>
              </w:rPr>
              <w:t>
2.11,</w:t>
            </w:r>
            <w:r>
              <w:br/>
            </w:r>
            <w:r>
              <w:rPr>
                <w:rFonts w:ascii="Times New Roman"/>
                <w:b w:val="false"/>
                <w:i w:val="false"/>
                <w:color w:val="000000"/>
                <w:sz w:val="20"/>
              </w:rPr>
              <w:t>
2.39,</w:t>
            </w:r>
            <w:r>
              <w:br/>
            </w:r>
            <w:r>
              <w:rPr>
                <w:rFonts w:ascii="Times New Roman"/>
                <w:b w:val="false"/>
                <w:i w:val="false"/>
                <w:color w:val="000000"/>
                <w:sz w:val="20"/>
              </w:rPr>
              <w:t>
2.54,</w:t>
            </w:r>
            <w:r>
              <w:br/>
            </w:r>
            <w:r>
              <w:rPr>
                <w:rFonts w:ascii="Times New Roman"/>
                <w:b w:val="false"/>
                <w:i w:val="false"/>
                <w:color w:val="000000"/>
                <w:sz w:val="20"/>
              </w:rPr>
              <w:t>
2.64,</w:t>
            </w:r>
            <w:r>
              <w:br/>
            </w:r>
            <w:r>
              <w:rPr>
                <w:rFonts w:ascii="Times New Roman"/>
                <w:b w:val="false"/>
                <w:i w:val="false"/>
                <w:color w:val="000000"/>
                <w:sz w:val="20"/>
              </w:rPr>
              <w:t>
АҚ2.17,</w:t>
            </w:r>
            <w:r>
              <w:br/>
            </w:r>
            <w:r>
              <w:rPr>
                <w:rFonts w:ascii="Times New Roman"/>
                <w:b w:val="false"/>
                <w:i w:val="false"/>
                <w:color w:val="000000"/>
                <w:sz w:val="20"/>
              </w:rPr>
              <w:t>
2.35,</w:t>
            </w:r>
            <w:r>
              <w:br/>
            </w:r>
            <w:r>
              <w:rPr>
                <w:rFonts w:ascii="Times New Roman"/>
                <w:b w:val="false"/>
                <w:i w:val="false"/>
                <w:color w:val="000000"/>
                <w:sz w:val="20"/>
              </w:rPr>
              <w:t>
2.40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талдау химиясы мен сапалық талдаудың теориялық негіздерін, сандық талдау әдістерін; талдаудың физика-химиялық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процесіне арналған минералдар ерітінділеріне сапалық және сандық талдау жүргізу; катиондар тобын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Талдаудың химиялық және физика-химиялық әдістері</w:t>
            </w:r>
            <w:r>
              <w:rPr>
                <w:rFonts w:ascii="Times New Roman"/>
                <w:b w:val="false"/>
                <w:i w:val="false"/>
                <w:color w:val="000000"/>
                <w:sz w:val="20"/>
              </w:rPr>
              <w:t>:</w:t>
            </w:r>
            <w:r>
              <w:br/>
            </w:r>
            <w:r>
              <w:rPr>
                <w:rFonts w:ascii="Times New Roman"/>
                <w:b w:val="false"/>
                <w:i w:val="false"/>
                <w:color w:val="000000"/>
                <w:sz w:val="20"/>
              </w:rPr>
              <w:t>
талдау химиясы мен сапалық талдаудың теориялық негіздері; катиондардың аналитикалық топтары туралы түсінік; аниондар; талдаудың гравиметриялық, титрометриялық, физика-химиялық әдістері туралы түсінік; титрлеудің қышқылдық-қоспалық әдісі; титрлеудің тотығу-тотықсыздану әдісі.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КҚ 2.21,</w:t>
            </w:r>
            <w:r>
              <w:br/>
            </w:r>
            <w:r>
              <w:rPr>
                <w:rFonts w:ascii="Times New Roman"/>
                <w:b w:val="false"/>
                <w:i w:val="false"/>
                <w:color w:val="000000"/>
                <w:sz w:val="20"/>
              </w:rPr>
              <w:t>
2.22,</w:t>
            </w:r>
            <w:r>
              <w:br/>
            </w:r>
            <w:r>
              <w:rPr>
                <w:rFonts w:ascii="Times New Roman"/>
                <w:b w:val="false"/>
                <w:i w:val="false"/>
                <w:color w:val="000000"/>
                <w:sz w:val="20"/>
              </w:rPr>
              <w:t>
2.24,</w:t>
            </w:r>
            <w:r>
              <w:br/>
            </w:r>
            <w:r>
              <w:rPr>
                <w:rFonts w:ascii="Times New Roman"/>
                <w:b w:val="false"/>
                <w:i w:val="false"/>
                <w:color w:val="000000"/>
                <w:sz w:val="20"/>
              </w:rPr>
              <w:t>
2.25,</w:t>
            </w:r>
            <w:r>
              <w:br/>
            </w:r>
            <w:r>
              <w:rPr>
                <w:rFonts w:ascii="Times New Roman"/>
                <w:b w:val="false"/>
                <w:i w:val="false"/>
                <w:color w:val="000000"/>
                <w:sz w:val="20"/>
              </w:rPr>
              <w:t>
2.63,</w:t>
            </w:r>
            <w:r>
              <w:br/>
            </w:r>
            <w:r>
              <w:rPr>
                <w:rFonts w:ascii="Times New Roman"/>
                <w:b w:val="false"/>
                <w:i w:val="false"/>
                <w:color w:val="000000"/>
                <w:sz w:val="20"/>
              </w:rPr>
              <w:t>
2.64,</w:t>
            </w:r>
            <w:r>
              <w:br/>
            </w:r>
            <w:r>
              <w:rPr>
                <w:rFonts w:ascii="Times New Roman"/>
                <w:b w:val="false"/>
                <w:i w:val="false"/>
                <w:color w:val="000000"/>
                <w:sz w:val="20"/>
              </w:rPr>
              <w:t>
АҚ 2.17,</w:t>
            </w:r>
            <w:r>
              <w:br/>
            </w:r>
            <w:r>
              <w:rPr>
                <w:rFonts w:ascii="Times New Roman"/>
                <w:b w:val="false"/>
                <w:i w:val="false"/>
                <w:color w:val="000000"/>
                <w:sz w:val="20"/>
              </w:rPr>
              <w:t>
2.35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кристаллография, минералогия және кен жыныстары жіктелуінің негізгі ережелерін; көмірдің және оның құрамындағы жыныстардың химиялық және физикалық қасиеттерін; көмір кен орындарын қазу тәсілдерін; байыту кезіндегі көмірдің текстуралық-құрылымдық қасиеттерін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байытуға арналған көмірдің текстурасы мен құрылымын анықтай алу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және кен ісі негіздері</w:t>
            </w:r>
            <w:r>
              <w:rPr>
                <w:rFonts w:ascii="Times New Roman"/>
                <w:b w:val="false"/>
                <w:i w:val="false"/>
                <w:color w:val="000000"/>
                <w:sz w:val="20"/>
              </w:rPr>
              <w:t>:</w:t>
            </w:r>
            <w:r>
              <w:br/>
            </w:r>
            <w:r>
              <w:rPr>
                <w:rFonts w:ascii="Times New Roman"/>
                <w:b w:val="false"/>
                <w:i w:val="false"/>
                <w:color w:val="000000"/>
                <w:sz w:val="20"/>
              </w:rPr>
              <w:t>
Жер және жер қыртысы дамуының басты заңдылықтары; экзогенді және эндогенді геологиялық процестер; кристаллография; минералогия; жаратылысы бойынша кен жыныстарының жіктелуі; байыту кезіндегі көмірдің текстуралық-құрылымдық ерекшеліктері; көмірдің және оның құрамындағы жыныстардың физикалық қасиеттері; көмір кенорындарының типтері; көмір кенорындарын ашық және жерасты тәсілдерімен қазу.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2.3,</w:t>
            </w:r>
            <w:r>
              <w:br/>
            </w:r>
            <w:r>
              <w:rPr>
                <w:rFonts w:ascii="Times New Roman"/>
                <w:b w:val="false"/>
                <w:i w:val="false"/>
                <w:color w:val="000000"/>
                <w:sz w:val="20"/>
              </w:rPr>
              <w:t>
КҚ2.25,</w:t>
            </w:r>
            <w:r>
              <w:br/>
            </w:r>
            <w:r>
              <w:rPr>
                <w:rFonts w:ascii="Times New Roman"/>
                <w:b w:val="false"/>
                <w:i w:val="false"/>
                <w:color w:val="000000"/>
                <w:sz w:val="20"/>
              </w:rPr>
              <w:t>
АҚ2.11,</w:t>
            </w:r>
            <w:r>
              <w:br/>
            </w:r>
            <w:r>
              <w:rPr>
                <w:rFonts w:ascii="Times New Roman"/>
                <w:b w:val="false"/>
                <w:i w:val="false"/>
                <w:color w:val="000000"/>
                <w:sz w:val="20"/>
              </w:rPr>
              <w:t>
2.16,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 және гидродинамика, жылу техникасы негіздерін; көмір байыту фабрикаларын сумен қамтамасыз ету схемаларын; сумен қамтамасыз етуге арналған жабдықтарды; байыту фабрикаларының ауажеткізу принциптерін; компрессорлар мен ауаүрлегіш машиналардың типтерін; қазандық қондырғыларды және олардың қосалқы құрылғыларын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сорғыларды, компрессорларды және ауаүрлегіш машиналарды, қазандық қондырғыларды басқару, оларға техникалық қызмет көрсету мен жөндеу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негіздері, жылу техникасы мен байыту фабрикаларындағы су-ауалы шаруашылық</w:t>
            </w:r>
            <w:r>
              <w:rPr>
                <w:rFonts w:ascii="Times New Roman"/>
                <w:b w:val="false"/>
                <w:i w:val="false"/>
                <w:color w:val="000000"/>
                <w:sz w:val="20"/>
              </w:rPr>
              <w:t>:</w:t>
            </w:r>
            <w:r>
              <w:br/>
            </w:r>
            <w:r>
              <w:rPr>
                <w:rFonts w:ascii="Times New Roman"/>
                <w:b w:val="false"/>
                <w:i w:val="false"/>
                <w:color w:val="000000"/>
                <w:sz w:val="20"/>
              </w:rPr>
              <w:t>
гидравлика және гидродинамика негіздері; көмір байыту фабрикаларын сумен қамтамасыз ету; сорғылар және сорғы станциялары; көмір байыту фабрикаларына ауажеткізу, компрессорлар мен ауаүрлегіш машиналары; көмір байыту фабрикаларында вакуум мен желдетуді пайдалану; жылу техникасы негіздері; қазандық қондырғылар және қосалқы құрылғылар.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w:t>
            </w:r>
            <w:r>
              <w:br/>
            </w:r>
            <w:r>
              <w:rPr>
                <w:rFonts w:ascii="Times New Roman"/>
                <w:b w:val="false"/>
                <w:i w:val="false"/>
                <w:color w:val="000000"/>
                <w:sz w:val="20"/>
              </w:rPr>
              <w:t>
2.5,</w:t>
            </w:r>
            <w:r>
              <w:br/>
            </w:r>
            <w:r>
              <w:rPr>
                <w:rFonts w:ascii="Times New Roman"/>
                <w:b w:val="false"/>
                <w:i w:val="false"/>
                <w:color w:val="000000"/>
                <w:sz w:val="20"/>
              </w:rPr>
              <w:t>
2.14,</w:t>
            </w:r>
            <w:r>
              <w:br/>
            </w:r>
            <w:r>
              <w:rPr>
                <w:rFonts w:ascii="Times New Roman"/>
                <w:b w:val="false"/>
                <w:i w:val="false"/>
                <w:color w:val="000000"/>
                <w:sz w:val="20"/>
              </w:rPr>
              <w:t>
2.28,</w:t>
            </w:r>
            <w:r>
              <w:br/>
            </w:r>
            <w:r>
              <w:rPr>
                <w:rFonts w:ascii="Times New Roman"/>
                <w:b w:val="false"/>
                <w:i w:val="false"/>
                <w:color w:val="000000"/>
                <w:sz w:val="20"/>
              </w:rPr>
              <w:t>
2.51,</w:t>
            </w:r>
            <w:r>
              <w:br/>
            </w:r>
            <w:r>
              <w:rPr>
                <w:rFonts w:ascii="Times New Roman"/>
                <w:b w:val="false"/>
                <w:i w:val="false"/>
                <w:color w:val="000000"/>
                <w:sz w:val="20"/>
              </w:rPr>
              <w:t>
2.57,</w:t>
            </w:r>
            <w:r>
              <w:br/>
            </w:r>
            <w:r>
              <w:rPr>
                <w:rFonts w:ascii="Times New Roman"/>
                <w:b w:val="false"/>
                <w:i w:val="false"/>
                <w:color w:val="000000"/>
                <w:sz w:val="20"/>
              </w:rPr>
              <w:t>
АҚ 2.2,</w:t>
            </w:r>
            <w:r>
              <w:br/>
            </w:r>
            <w:r>
              <w:rPr>
                <w:rFonts w:ascii="Times New Roman"/>
                <w:b w:val="false"/>
                <w:i w:val="false"/>
                <w:color w:val="000000"/>
                <w:sz w:val="20"/>
              </w:rPr>
              <w:t>
2.19,</w:t>
            </w:r>
            <w:r>
              <w:br/>
            </w:r>
            <w:r>
              <w:rPr>
                <w:rFonts w:ascii="Times New Roman"/>
                <w:b w:val="false"/>
                <w:i w:val="false"/>
                <w:color w:val="000000"/>
                <w:sz w:val="20"/>
              </w:rPr>
              <w:t>
2.22,</w:t>
            </w:r>
            <w:r>
              <w:br/>
            </w:r>
            <w:r>
              <w:rPr>
                <w:rFonts w:ascii="Times New Roman"/>
                <w:b w:val="false"/>
                <w:i w:val="false"/>
                <w:color w:val="000000"/>
                <w:sz w:val="20"/>
              </w:rPr>
              <w:t>
2.25,</w:t>
            </w:r>
            <w:r>
              <w:br/>
            </w:r>
            <w:r>
              <w:rPr>
                <w:rFonts w:ascii="Times New Roman"/>
                <w:b w:val="false"/>
                <w:i w:val="false"/>
                <w:color w:val="000000"/>
                <w:sz w:val="20"/>
              </w:rPr>
              <w:t>
2.27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стандарттау, метрология және өнім сапасын тексерудің негізгі ережелерін; физикалық шамалардың бірліктерін; өлшеулердің түрлері мен ауытқуларын; өлшеуіш құралдарының техникалық сипаттамаларын; өнім сапасын тексеру және бағалау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стандарттардың санаттарын, түрлерін айыра білу; өлшеулерді жүргізу кезінде өлшеуіш құралдарын қолдану және ауытқуларды анықтау; өнім сапасын тексеруді жүргізу; өнімді аттестаттау, сертификаттау және сынауды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Стандарттау, метрология және өнім сапасының негіздері</w:t>
            </w:r>
            <w:r>
              <w:rPr>
                <w:rFonts w:ascii="Times New Roman"/>
                <w:b w:val="false"/>
                <w:i w:val="false"/>
                <w:color w:val="000000"/>
                <w:sz w:val="20"/>
              </w:rPr>
              <w:t>:</w:t>
            </w:r>
            <w:r>
              <w:br/>
            </w:r>
            <w:r>
              <w:rPr>
                <w:rFonts w:ascii="Times New Roman"/>
                <w:b w:val="false"/>
                <w:i w:val="false"/>
                <w:color w:val="000000"/>
                <w:sz w:val="20"/>
              </w:rPr>
              <w:t>
стандарттау аумағындағы негізгі түсініктер мен анықтамалар; стандарттардың санаты мен түрлері; метрология аумағындағы негізгі түсініктер мен анықтамалар; физикалық шамалардың бірліктері; өлшеулердің түрлері мен ауытқулары; өлшеуіш құралдары және олардың техникалық сипаттамалары; өнім сапасын тексеру; өнім сапасының деңгейін бағалау; өнімді аттестаттау, сертификаттау және сынау.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w:t>
            </w:r>
            <w:r>
              <w:br/>
            </w:r>
            <w:r>
              <w:rPr>
                <w:rFonts w:ascii="Times New Roman"/>
                <w:b w:val="false"/>
                <w:i w:val="false"/>
                <w:color w:val="000000"/>
                <w:sz w:val="20"/>
              </w:rPr>
              <w:t>
2.19,</w:t>
            </w:r>
            <w:r>
              <w:br/>
            </w:r>
            <w:r>
              <w:rPr>
                <w:rFonts w:ascii="Times New Roman"/>
                <w:b w:val="false"/>
                <w:i w:val="false"/>
                <w:color w:val="000000"/>
                <w:sz w:val="20"/>
              </w:rPr>
              <w:t>
2.21,</w:t>
            </w:r>
            <w:r>
              <w:br/>
            </w:r>
            <w:r>
              <w:rPr>
                <w:rFonts w:ascii="Times New Roman"/>
                <w:b w:val="false"/>
                <w:i w:val="false"/>
                <w:color w:val="000000"/>
                <w:sz w:val="20"/>
              </w:rPr>
              <w:t>
2.22,</w:t>
            </w:r>
            <w:r>
              <w:br/>
            </w:r>
            <w:r>
              <w:rPr>
                <w:rFonts w:ascii="Times New Roman"/>
                <w:b w:val="false"/>
                <w:i w:val="false"/>
                <w:color w:val="000000"/>
                <w:sz w:val="20"/>
              </w:rPr>
              <w:t>
2.25,</w:t>
            </w:r>
            <w:r>
              <w:br/>
            </w:r>
            <w:r>
              <w:rPr>
                <w:rFonts w:ascii="Times New Roman"/>
                <w:b w:val="false"/>
                <w:i w:val="false"/>
                <w:color w:val="000000"/>
                <w:sz w:val="20"/>
              </w:rPr>
              <w:t>
2.45,</w:t>
            </w:r>
            <w:r>
              <w:br/>
            </w:r>
            <w:r>
              <w:rPr>
                <w:rFonts w:ascii="Times New Roman"/>
                <w:b w:val="false"/>
                <w:i w:val="false"/>
                <w:color w:val="000000"/>
                <w:sz w:val="20"/>
              </w:rPr>
              <w:t>
АҚ2.17,</w:t>
            </w:r>
            <w:r>
              <w:br/>
            </w:r>
            <w:r>
              <w:rPr>
                <w:rFonts w:ascii="Times New Roman"/>
                <w:b w:val="false"/>
                <w:i w:val="false"/>
                <w:color w:val="000000"/>
                <w:sz w:val="20"/>
              </w:rPr>
              <w:t>
2.35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әдістерін және олардың технологиялық көрсеткіштерін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процестерін әр түрлі әдістерде жүргізу; өз жұмыс орнындағы технологиялық процестерді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қазбаларды байыту</w:t>
            </w:r>
            <w:r>
              <w:rPr>
                <w:rFonts w:ascii="Times New Roman"/>
                <w:b w:val="false"/>
                <w:i w:val="false"/>
                <w:color w:val="000000"/>
                <w:sz w:val="20"/>
              </w:rPr>
              <w:t>:</w:t>
            </w:r>
            <w:r>
              <w:br/>
            </w:r>
            <w:r>
              <w:rPr>
                <w:rFonts w:ascii="Times New Roman"/>
                <w:b w:val="false"/>
                <w:i w:val="false"/>
                <w:color w:val="000000"/>
                <w:sz w:val="20"/>
              </w:rPr>
              <w:t>
байыту әдістері және олардың технологиялық көрсеткіштері; дезинтеграция және шаю арқылы көмір қабаттарын дайындау; байытудың гравитациялық процестері, тұндыру, ауыр ортада байыту, шоғырлау үстелдерінде байыту, гравитациялық талдау; флотация; байытудың арнайы әдістері.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КҚ2.21,</w:t>
            </w:r>
            <w:r>
              <w:br/>
            </w:r>
            <w:r>
              <w:rPr>
                <w:rFonts w:ascii="Times New Roman"/>
                <w:b w:val="false"/>
                <w:i w:val="false"/>
                <w:color w:val="000000"/>
                <w:sz w:val="20"/>
              </w:rPr>
              <w:t>
2.30,</w:t>
            </w:r>
            <w:r>
              <w:br/>
            </w:r>
            <w:r>
              <w:rPr>
                <w:rFonts w:ascii="Times New Roman"/>
                <w:b w:val="false"/>
                <w:i w:val="false"/>
                <w:color w:val="000000"/>
                <w:sz w:val="20"/>
              </w:rPr>
              <w:t>
2.36,</w:t>
            </w:r>
            <w:r>
              <w:br/>
            </w:r>
            <w:r>
              <w:rPr>
                <w:rFonts w:ascii="Times New Roman"/>
                <w:b w:val="false"/>
                <w:i w:val="false"/>
                <w:color w:val="000000"/>
                <w:sz w:val="20"/>
              </w:rPr>
              <w:t>
2.41,</w:t>
            </w:r>
            <w:r>
              <w:br/>
            </w:r>
            <w:r>
              <w:rPr>
                <w:rFonts w:ascii="Times New Roman"/>
                <w:b w:val="false"/>
                <w:i w:val="false"/>
                <w:color w:val="000000"/>
                <w:sz w:val="20"/>
              </w:rPr>
              <w:t>
2.48,</w:t>
            </w:r>
            <w:r>
              <w:br/>
            </w:r>
            <w:r>
              <w:rPr>
                <w:rFonts w:ascii="Times New Roman"/>
                <w:b w:val="false"/>
                <w:i w:val="false"/>
                <w:color w:val="000000"/>
                <w:sz w:val="20"/>
              </w:rPr>
              <w:t>
2.49,</w:t>
            </w:r>
            <w:r>
              <w:br/>
            </w:r>
            <w:r>
              <w:rPr>
                <w:rFonts w:ascii="Times New Roman"/>
                <w:b w:val="false"/>
                <w:i w:val="false"/>
                <w:color w:val="000000"/>
                <w:sz w:val="20"/>
              </w:rPr>
              <w:t>
2.54,</w:t>
            </w:r>
            <w:r>
              <w:br/>
            </w:r>
            <w:r>
              <w:rPr>
                <w:rFonts w:ascii="Times New Roman"/>
                <w:b w:val="false"/>
                <w:i w:val="false"/>
                <w:color w:val="000000"/>
                <w:sz w:val="20"/>
              </w:rPr>
              <w:t>
2.60,</w:t>
            </w:r>
            <w:r>
              <w:br/>
            </w:r>
            <w:r>
              <w:rPr>
                <w:rFonts w:ascii="Times New Roman"/>
                <w:b w:val="false"/>
                <w:i w:val="false"/>
                <w:color w:val="000000"/>
                <w:sz w:val="20"/>
              </w:rPr>
              <w:t>
2.61,</w:t>
            </w:r>
            <w:r>
              <w:br/>
            </w:r>
            <w:r>
              <w:rPr>
                <w:rFonts w:ascii="Times New Roman"/>
                <w:b w:val="false"/>
                <w:i w:val="false"/>
                <w:color w:val="000000"/>
                <w:sz w:val="20"/>
              </w:rPr>
              <w:t>
2.63,</w:t>
            </w:r>
            <w:r>
              <w:br/>
            </w:r>
            <w:r>
              <w:rPr>
                <w:rFonts w:ascii="Times New Roman"/>
                <w:b w:val="false"/>
                <w:i w:val="false"/>
                <w:color w:val="000000"/>
                <w:sz w:val="20"/>
              </w:rPr>
              <w:t>
АҚ2.17,</w:t>
            </w:r>
            <w:r>
              <w:br/>
            </w:r>
            <w:r>
              <w:rPr>
                <w:rFonts w:ascii="Times New Roman"/>
                <w:b w:val="false"/>
                <w:i w:val="false"/>
                <w:color w:val="000000"/>
                <w:sz w:val="20"/>
              </w:rPr>
              <w:t>
2.35,</w:t>
            </w:r>
            <w:r>
              <w:br/>
            </w:r>
            <w:r>
              <w:rPr>
                <w:rFonts w:ascii="Times New Roman"/>
                <w:b w:val="false"/>
                <w:i w:val="false"/>
                <w:color w:val="000000"/>
                <w:sz w:val="20"/>
              </w:rPr>
              <w:t>
2.36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көмір байыту технологиясын; байыту үшін көмірді дайындаудың технологиялық процестері, көмір байыту және қосымша жұмыстардың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процесін автоматты тексеру және реттеу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 байыту процесін инженерлік қамтамасыз ету</w:t>
            </w:r>
            <w:r>
              <w:rPr>
                <w:rFonts w:ascii="Times New Roman"/>
                <w:b w:val="false"/>
                <w:i w:val="false"/>
                <w:color w:val="000000"/>
                <w:sz w:val="20"/>
              </w:rPr>
              <w:t>:</w:t>
            </w:r>
            <w:r>
              <w:br/>
            </w:r>
            <w:r>
              <w:rPr>
                <w:rFonts w:ascii="Times New Roman"/>
                <w:b w:val="false"/>
                <w:i w:val="false"/>
                <w:color w:val="000000"/>
                <w:sz w:val="20"/>
              </w:rPr>
              <w:t>
көмір байытудың технологиясы; көмірді ұнтақтауға дайындаудың ұсату схемалары; ауыр ортада байытудың, тұндырудың, флотациялаудың схемалары; қосымша процестерге арналған схемалар мен жабдықтар.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КҚ2.17,</w:t>
            </w:r>
            <w:r>
              <w:br/>
            </w:r>
            <w:r>
              <w:rPr>
                <w:rFonts w:ascii="Times New Roman"/>
                <w:b w:val="false"/>
                <w:i w:val="false"/>
                <w:color w:val="000000"/>
                <w:sz w:val="20"/>
              </w:rPr>
              <w:t>
2.18,</w:t>
            </w:r>
            <w:r>
              <w:br/>
            </w:r>
            <w:r>
              <w:rPr>
                <w:rFonts w:ascii="Times New Roman"/>
                <w:b w:val="false"/>
                <w:i w:val="false"/>
                <w:color w:val="000000"/>
                <w:sz w:val="20"/>
              </w:rPr>
              <w:t>
2.19,</w:t>
            </w:r>
            <w:r>
              <w:br/>
            </w:r>
            <w:r>
              <w:rPr>
                <w:rFonts w:ascii="Times New Roman"/>
                <w:b w:val="false"/>
                <w:i w:val="false"/>
                <w:color w:val="000000"/>
                <w:sz w:val="20"/>
              </w:rPr>
              <w:t>
2.51,</w:t>
            </w:r>
            <w:r>
              <w:br/>
            </w:r>
            <w:r>
              <w:rPr>
                <w:rFonts w:ascii="Times New Roman"/>
                <w:b w:val="false"/>
                <w:i w:val="false"/>
                <w:color w:val="000000"/>
                <w:sz w:val="20"/>
              </w:rPr>
              <w:t>
2.52,</w:t>
            </w:r>
            <w:r>
              <w:br/>
            </w:r>
            <w:r>
              <w:rPr>
                <w:rFonts w:ascii="Times New Roman"/>
                <w:b w:val="false"/>
                <w:i w:val="false"/>
                <w:color w:val="000000"/>
                <w:sz w:val="20"/>
              </w:rPr>
              <w:t>
2.65,</w:t>
            </w:r>
            <w:r>
              <w:br/>
            </w:r>
            <w:r>
              <w:rPr>
                <w:rFonts w:ascii="Times New Roman"/>
                <w:b w:val="false"/>
                <w:i w:val="false"/>
                <w:color w:val="000000"/>
                <w:sz w:val="20"/>
              </w:rPr>
              <w:t>
АҚ 2.8,</w:t>
            </w:r>
            <w:r>
              <w:br/>
            </w:r>
            <w:r>
              <w:rPr>
                <w:rFonts w:ascii="Times New Roman"/>
                <w:b w:val="false"/>
                <w:i w:val="false"/>
                <w:color w:val="000000"/>
                <w:sz w:val="20"/>
              </w:rPr>
              <w:t>
2.9,</w:t>
            </w:r>
            <w:r>
              <w:br/>
            </w:r>
            <w:r>
              <w:rPr>
                <w:rFonts w:ascii="Times New Roman"/>
                <w:b w:val="false"/>
                <w:i w:val="false"/>
                <w:color w:val="000000"/>
                <w:sz w:val="20"/>
              </w:rPr>
              <w:t>
2.13,</w:t>
            </w:r>
            <w:r>
              <w:br/>
            </w:r>
            <w:r>
              <w:rPr>
                <w:rFonts w:ascii="Times New Roman"/>
                <w:b w:val="false"/>
                <w:i w:val="false"/>
                <w:color w:val="000000"/>
                <w:sz w:val="20"/>
              </w:rPr>
              <w:t>
2.19,</w:t>
            </w:r>
            <w:r>
              <w:br/>
            </w:r>
            <w:r>
              <w:rPr>
                <w:rFonts w:ascii="Times New Roman"/>
                <w:b w:val="false"/>
                <w:i w:val="false"/>
                <w:color w:val="000000"/>
                <w:sz w:val="20"/>
              </w:rPr>
              <w:t>
2.30,</w:t>
            </w:r>
            <w:r>
              <w:br/>
            </w:r>
            <w:r>
              <w:rPr>
                <w:rFonts w:ascii="Times New Roman"/>
                <w:b w:val="false"/>
                <w:i w:val="false"/>
                <w:color w:val="000000"/>
                <w:sz w:val="20"/>
              </w:rPr>
              <w:t>
2.31</w:t>
            </w:r>
          </w:p>
        </w:tc>
      </w:tr>
      <w:tr>
        <w:trPr>
          <w:trHeight w:val="136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 жетек теориясының негіздерін; электрлі машиналары мен аппараттарының типтерін; жарықтандыру параметрлерін; диспетчерлік басқару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көмір байыту фабрикаларының машиналары мен механизмдерін электр жетекпен басқару; электрлі машиналары мен аппараттарын қарап шығу, қызмет көрсету және жөндеу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Байыту фабрикаларындағы</w:t>
            </w:r>
            <w:r>
              <w:br/>
            </w:r>
            <w:r>
              <w:rPr>
                <w:rFonts w:ascii="Times New Roman"/>
                <w:b w:val="false"/>
                <w:i w:val="false"/>
                <w:color w:val="000000"/>
                <w:sz w:val="20"/>
              </w:rPr>
              <w:t>
</w:t>
            </w:r>
            <w:r>
              <w:rPr>
                <w:rFonts w:ascii="Times New Roman"/>
                <w:b/>
                <w:i w:val="false"/>
                <w:color w:val="000000"/>
                <w:sz w:val="20"/>
              </w:rPr>
              <w:t>электр жабдықтар</w:t>
            </w:r>
            <w:r>
              <w:rPr>
                <w:rFonts w:ascii="Times New Roman"/>
                <w:b w:val="false"/>
                <w:i w:val="false"/>
                <w:color w:val="000000"/>
                <w:sz w:val="20"/>
              </w:rPr>
              <w:t>:</w:t>
            </w:r>
            <w:r>
              <w:br/>
            </w:r>
            <w:r>
              <w:rPr>
                <w:rFonts w:ascii="Times New Roman"/>
                <w:b w:val="false"/>
                <w:i w:val="false"/>
                <w:color w:val="000000"/>
                <w:sz w:val="20"/>
              </w:rPr>
              <w:t>
электр жетек теориясының негіздері; көмір байыту фабрикаларында қолданылатын электрлі машиналары мен аппараттар; электр жетекпен басқару; көмір байыту фабрикаларын электр қуатымен қамтамасыз ету; көмір байыту фабрикаларын жарықтандыру; көмір байыту фабрикаларында диспетчерлік басқару.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КҚ2.26,</w:t>
            </w:r>
            <w:r>
              <w:br/>
            </w:r>
            <w:r>
              <w:rPr>
                <w:rFonts w:ascii="Times New Roman"/>
                <w:b w:val="false"/>
                <w:i w:val="false"/>
                <w:color w:val="000000"/>
                <w:sz w:val="20"/>
              </w:rPr>
              <w:t>
2.38,</w:t>
            </w:r>
            <w:r>
              <w:br/>
            </w:r>
            <w:r>
              <w:rPr>
                <w:rFonts w:ascii="Times New Roman"/>
                <w:b w:val="false"/>
                <w:i w:val="false"/>
                <w:color w:val="000000"/>
                <w:sz w:val="20"/>
              </w:rPr>
              <w:t>
2.66,</w:t>
            </w:r>
            <w:r>
              <w:br/>
            </w:r>
            <w:r>
              <w:rPr>
                <w:rFonts w:ascii="Times New Roman"/>
                <w:b w:val="false"/>
                <w:i w:val="false"/>
                <w:color w:val="000000"/>
                <w:sz w:val="20"/>
              </w:rPr>
              <w:t>
АҚ2.38,</w:t>
            </w:r>
            <w:r>
              <w:br/>
            </w:r>
            <w:r>
              <w:rPr>
                <w:rFonts w:ascii="Times New Roman"/>
                <w:b w:val="false"/>
                <w:i w:val="false"/>
                <w:color w:val="000000"/>
                <w:sz w:val="20"/>
              </w:rPr>
              <w:t>
2.39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көмір байыту фабрикаларының әр түрлі тасымалдау құрылғылары құрылымын, іс-әрекет принципін, қолданылу аумағын; шанақ және қойма шаруашылығын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тасымалдау құрылғыларын басқару және оларға техникалық қызмет көрсету мен жөндеу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құрылғылары және қоймалар</w:t>
            </w:r>
            <w:r>
              <w:rPr>
                <w:rFonts w:ascii="Times New Roman"/>
                <w:b w:val="false"/>
                <w:i w:val="false"/>
                <w:color w:val="000000"/>
                <w:sz w:val="20"/>
              </w:rPr>
              <w:t>:</w:t>
            </w:r>
            <w:r>
              <w:br/>
            </w:r>
            <w:r>
              <w:rPr>
                <w:rFonts w:ascii="Times New Roman"/>
                <w:b w:val="false"/>
                <w:i w:val="false"/>
                <w:color w:val="000000"/>
                <w:sz w:val="20"/>
              </w:rPr>
              <w:t>
үздіксіз жұмыс істейтін тасымалдау құрылғылары; өз салмағының әсерімен тасымалдау; гидравликалық, пневматикалық және арқанды тасылым; көмір байыту фабрикаларының шанақ және қойма шаруашылығы; реагенттерді тасымалдау және сақтау.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КҚ2.14,</w:t>
            </w:r>
            <w:r>
              <w:br/>
            </w:r>
            <w:r>
              <w:rPr>
                <w:rFonts w:ascii="Times New Roman"/>
                <w:b w:val="false"/>
                <w:i w:val="false"/>
                <w:color w:val="000000"/>
                <w:sz w:val="20"/>
              </w:rPr>
              <w:t>
2.17,</w:t>
            </w:r>
            <w:r>
              <w:br/>
            </w:r>
            <w:r>
              <w:rPr>
                <w:rFonts w:ascii="Times New Roman"/>
                <w:b w:val="false"/>
                <w:i w:val="false"/>
                <w:color w:val="000000"/>
                <w:sz w:val="20"/>
              </w:rPr>
              <w:t>
2.35,</w:t>
            </w:r>
            <w:r>
              <w:br/>
            </w:r>
            <w:r>
              <w:rPr>
                <w:rFonts w:ascii="Times New Roman"/>
                <w:b w:val="false"/>
                <w:i w:val="false"/>
                <w:color w:val="000000"/>
                <w:sz w:val="20"/>
              </w:rPr>
              <w:t>
АҚ 2.4,</w:t>
            </w:r>
            <w:r>
              <w:br/>
            </w:r>
            <w:r>
              <w:rPr>
                <w:rFonts w:ascii="Times New Roman"/>
                <w:b w:val="false"/>
                <w:i w:val="false"/>
                <w:color w:val="000000"/>
                <w:sz w:val="20"/>
              </w:rPr>
              <w:t>
2.6,</w:t>
            </w:r>
            <w:r>
              <w:br/>
            </w:r>
            <w:r>
              <w:rPr>
                <w:rFonts w:ascii="Times New Roman"/>
                <w:b w:val="false"/>
                <w:i w:val="false"/>
                <w:color w:val="000000"/>
                <w:sz w:val="20"/>
              </w:rPr>
              <w:t>
2.22,</w:t>
            </w:r>
            <w:r>
              <w:br/>
            </w:r>
            <w:r>
              <w:rPr>
                <w:rFonts w:ascii="Times New Roman"/>
                <w:b w:val="false"/>
                <w:i w:val="false"/>
                <w:color w:val="000000"/>
                <w:sz w:val="20"/>
              </w:rPr>
              <w:t>
2.27,</w:t>
            </w:r>
            <w:r>
              <w:br/>
            </w:r>
            <w:r>
              <w:rPr>
                <w:rFonts w:ascii="Times New Roman"/>
                <w:b w:val="false"/>
                <w:i w:val="false"/>
                <w:color w:val="000000"/>
                <w:sz w:val="20"/>
              </w:rPr>
              <w:t>
2.31,</w:t>
            </w:r>
            <w:r>
              <w:br/>
            </w:r>
            <w:r>
              <w:rPr>
                <w:rFonts w:ascii="Times New Roman"/>
                <w:b w:val="false"/>
                <w:i w:val="false"/>
                <w:color w:val="000000"/>
                <w:sz w:val="20"/>
              </w:rPr>
              <w:t>
2.34,</w:t>
            </w:r>
            <w:r>
              <w:br/>
            </w:r>
            <w:r>
              <w:rPr>
                <w:rFonts w:ascii="Times New Roman"/>
                <w:b w:val="false"/>
                <w:i w:val="false"/>
                <w:color w:val="000000"/>
                <w:sz w:val="20"/>
              </w:rPr>
              <w:t>
2.39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көмір байыту өндірісін автоматты басқару және реттеудің негіздерін; басқару мен реттеудің автоматтандыру жүйелерін құру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көмір байыту өндірісінің әр- түрлі процестерінің автоматтандыру схемаларын оқу; автоматтандыру құралдарына қызмет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процестерін автоматтандыру</w:t>
            </w:r>
            <w:r>
              <w:rPr>
                <w:rFonts w:ascii="Times New Roman"/>
                <w:b w:val="false"/>
                <w:i w:val="false"/>
                <w:color w:val="000000"/>
                <w:sz w:val="20"/>
              </w:rPr>
              <w:t>:</w:t>
            </w:r>
            <w:r>
              <w:br/>
            </w:r>
            <w:r>
              <w:rPr>
                <w:rFonts w:ascii="Times New Roman"/>
                <w:b w:val="false"/>
                <w:i w:val="false"/>
                <w:color w:val="000000"/>
                <w:sz w:val="20"/>
              </w:rPr>
              <w:t>
негізгі түсініктер және анықтамалар; автоматты басқару мен реттеу жүйелерінің жіктелуі; типті динамикалық тізбектер; реттеу процестерінің тұрақтылығы мен сапасы.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КҚ2.30,</w:t>
            </w:r>
            <w:r>
              <w:br/>
            </w:r>
            <w:r>
              <w:rPr>
                <w:rFonts w:ascii="Times New Roman"/>
                <w:b w:val="false"/>
                <w:i w:val="false"/>
                <w:color w:val="000000"/>
                <w:sz w:val="20"/>
              </w:rPr>
              <w:t>
2.45,</w:t>
            </w:r>
            <w:r>
              <w:br/>
            </w:r>
            <w:r>
              <w:rPr>
                <w:rFonts w:ascii="Times New Roman"/>
                <w:b w:val="false"/>
                <w:i w:val="false"/>
                <w:color w:val="000000"/>
                <w:sz w:val="20"/>
              </w:rPr>
              <w:t>
2.51,</w:t>
            </w:r>
            <w:r>
              <w:br/>
            </w:r>
            <w:r>
              <w:rPr>
                <w:rFonts w:ascii="Times New Roman"/>
                <w:b w:val="false"/>
                <w:i w:val="false"/>
                <w:color w:val="000000"/>
                <w:sz w:val="20"/>
              </w:rPr>
              <w:t>
2.52,</w:t>
            </w:r>
            <w:r>
              <w:br/>
            </w:r>
            <w:r>
              <w:rPr>
                <w:rFonts w:ascii="Times New Roman"/>
                <w:b w:val="false"/>
                <w:i w:val="false"/>
                <w:color w:val="000000"/>
                <w:sz w:val="20"/>
              </w:rPr>
              <w:t>
2.55,</w:t>
            </w:r>
            <w:r>
              <w:br/>
            </w:r>
            <w:r>
              <w:rPr>
                <w:rFonts w:ascii="Times New Roman"/>
                <w:b w:val="false"/>
                <w:i w:val="false"/>
                <w:color w:val="000000"/>
                <w:sz w:val="20"/>
              </w:rPr>
              <w:t>
2.66,</w:t>
            </w:r>
            <w:r>
              <w:br/>
            </w:r>
            <w:r>
              <w:rPr>
                <w:rFonts w:ascii="Times New Roman"/>
                <w:b w:val="false"/>
                <w:i w:val="false"/>
                <w:color w:val="000000"/>
                <w:sz w:val="20"/>
              </w:rPr>
              <w:t>
АҚ2.19,</w:t>
            </w:r>
            <w:r>
              <w:br/>
            </w:r>
            <w:r>
              <w:rPr>
                <w:rFonts w:ascii="Times New Roman"/>
                <w:b w:val="false"/>
                <w:i w:val="false"/>
                <w:color w:val="000000"/>
                <w:sz w:val="20"/>
              </w:rPr>
              <w:t>
2.25,</w:t>
            </w:r>
          </w:p>
        </w:tc>
      </w:tr>
      <w:tr>
        <w:trPr>
          <w:trHeight w:val="55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еңбек заңнама негіздерін; зақымдану мен кәсіби аурулар жіктелуін; еңбекті қорғаудың басқару жүйесін; өндірістік қауіптіліктер мен зияндылықтарын; жұмыстарды жүргізу барысындағы қауіпсіздік техникасын</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қауіпсіздік Ережелерінің талаптарын ұстану; жазатайым оқиға болған жерді тергеу мақсатында ешкімнің бас сұқпауын қамтамасыз ету; зақымданған адамға алғашқы көмек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өндірістегі және тұрмыстағы жазатайым оқиғаларды тергеу тәртібі; өндірістік қауіптіліктер мен зияндылықтар; байытудың әр-түрлі процестерін жүргізу барысындағы қауіпсіздік шаралары.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2.5,</w:t>
            </w:r>
            <w:r>
              <w:br/>
            </w:r>
            <w:r>
              <w:rPr>
                <w:rFonts w:ascii="Times New Roman"/>
                <w:b w:val="false"/>
                <w:i w:val="false"/>
                <w:color w:val="000000"/>
                <w:sz w:val="20"/>
              </w:rPr>
              <w:t>
КҚ2.16,</w:t>
            </w:r>
            <w:r>
              <w:br/>
            </w:r>
            <w:r>
              <w:rPr>
                <w:rFonts w:ascii="Times New Roman"/>
                <w:b w:val="false"/>
                <w:i w:val="false"/>
                <w:color w:val="000000"/>
                <w:sz w:val="20"/>
              </w:rPr>
              <w:t>
АҚ2.14,</w:t>
            </w:r>
            <w:r>
              <w:br/>
            </w:r>
            <w:r>
              <w:rPr>
                <w:rFonts w:ascii="Times New Roman"/>
                <w:b w:val="false"/>
                <w:i w:val="false"/>
                <w:color w:val="000000"/>
                <w:sz w:val="20"/>
              </w:rPr>
              <w:t>
2.33,</w:t>
            </w:r>
            <w:r>
              <w:br/>
            </w:r>
            <w:r>
              <w:rPr>
                <w:rFonts w:ascii="Times New Roman"/>
                <w:b w:val="false"/>
                <w:i w:val="false"/>
                <w:color w:val="000000"/>
                <w:sz w:val="20"/>
              </w:rPr>
              <w:t>
2.40</w:t>
            </w:r>
          </w:p>
        </w:tc>
      </w:tr>
    </w:tbl>
    <w:bookmarkStart w:name="z228" w:id="157"/>
    <w:p>
      <w:pPr>
        <w:spacing w:after="0"/>
        <w:ind w:left="0"/>
        <w:jc w:val="both"/>
      </w:pPr>
      <w:r>
        <w:rPr>
          <w:rFonts w:ascii="Times New Roman"/>
          <w:b w:val="false"/>
          <w:i w:val="false"/>
          <w:color w:val="000000"/>
          <w:sz w:val="28"/>
        </w:rPr>
        <w:t>
      1.3 0708000 – «Пайдалы қазбаларды байыту (көмір байыту)» мамандығы бойынша техникалық және кәсіби білімнің орта буын маманы біліктілігі деңгейіне арналған білім беру оқу бағдарламасының құрылымы</w:t>
      </w:r>
    </w:p>
    <w:bookmarkEnd w:id="157"/>
    <w:p>
      <w:pPr>
        <w:spacing w:after="0"/>
        <w:ind w:left="0"/>
        <w:jc w:val="both"/>
      </w:pPr>
      <w:r>
        <w:rPr>
          <w:rFonts w:ascii="Times New Roman"/>
          <w:b w:val="false"/>
          <w:i w:val="false"/>
          <w:color w:val="000000"/>
          <w:sz w:val="28"/>
        </w:rPr>
        <w:t>Оқу мерзімі: 3 жыл 10 ай/2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7163"/>
        <w:gridCol w:w="6613"/>
        <w:gridCol w:w="1837"/>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модульдердің оқу циклдері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тастыру құзыретінің коды</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3.1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оқу нәтижесінде білім алушы</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тарихи деректердің алу көздерін;</w:t>
            </w:r>
            <w:r>
              <w:br/>
            </w:r>
            <w:r>
              <w:rPr>
                <w:rFonts w:ascii="Times New Roman"/>
                <w:b w:val="false"/>
                <w:i w:val="false"/>
                <w:color w:val="000000"/>
                <w:sz w:val="20"/>
              </w:rPr>
              <w:t>
- ерте заманнан осы күнге дейінгі адамзаттың тарихи даму жолын.</w:t>
            </w:r>
            <w:r>
              <w:br/>
            </w:r>
            <w:r>
              <w:rPr>
                <w:rFonts w:ascii="Times New Roman"/>
                <w:b w:val="false"/>
                <w:i w:val="false"/>
                <w:color w:val="000000"/>
                <w:sz w:val="20"/>
              </w:rPr>
              <w:t>
</w:t>
            </w:r>
            <w:r>
              <w:rPr>
                <w:rFonts w:ascii="Times New Roman"/>
                <w:b/>
                <w:i w:val="false"/>
                <w:color w:val="000000"/>
                <w:sz w:val="20"/>
              </w:rPr>
              <w:t>істеуі керек</w:t>
            </w:r>
            <w:r>
              <w:rPr>
                <w:rFonts w:ascii="Times New Roman"/>
                <w:b w:val="false"/>
                <w:i w:val="false"/>
                <w:color w:val="000000"/>
                <w:sz w:val="20"/>
              </w:rPr>
              <w:t>:</w:t>
            </w:r>
            <w:r>
              <w:br/>
            </w:r>
            <w:r>
              <w:rPr>
                <w:rFonts w:ascii="Times New Roman"/>
                <w:b w:val="false"/>
                <w:i w:val="false"/>
                <w:color w:val="000000"/>
                <w:sz w:val="20"/>
              </w:rPr>
              <w:t>
- тарихи оқиғаның мазмұның жеткізуді;</w:t>
            </w:r>
            <w:r>
              <w:br/>
            </w:r>
            <w:r>
              <w:rPr>
                <w:rFonts w:ascii="Times New Roman"/>
                <w:b w:val="false"/>
                <w:i w:val="false"/>
                <w:color w:val="000000"/>
                <w:sz w:val="20"/>
              </w:rPr>
              <w:t>
- картамен жұмысты;</w:t>
            </w:r>
            <w:r>
              <w:br/>
            </w:r>
            <w:r>
              <w:rPr>
                <w:rFonts w:ascii="Times New Roman"/>
                <w:b w:val="false"/>
                <w:i w:val="false"/>
                <w:color w:val="000000"/>
                <w:sz w:val="20"/>
              </w:rPr>
              <w:t>
- тарихи ақпаратты талдауды;</w:t>
            </w:r>
            <w:r>
              <w:br/>
            </w:r>
            <w:r>
              <w:rPr>
                <w:rFonts w:ascii="Times New Roman"/>
                <w:b w:val="false"/>
                <w:i w:val="false"/>
                <w:color w:val="000000"/>
                <w:sz w:val="20"/>
              </w:rPr>
              <w:t>
- тарихи мәселерде пікір-таласқа қатыса алуды.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r>
              <w:br/>
            </w:r>
            <w:r>
              <w:rPr>
                <w:rFonts w:ascii="Times New Roman"/>
                <w:b w:val="false"/>
                <w:i w:val="false"/>
                <w:color w:val="000000"/>
                <w:sz w:val="20"/>
              </w:rPr>
              <w:t>
Қазақстан мемлекетінің қалыптасуының негізгі деректері мен үдірістері; Қазақстанның ерте заманнан осы күнге дейінгі тарихының жүйелілігі; Қазақстанның негізгі кезеңдерінің хронологиялық кестесі; Қазақстан тарихының кезеңдері.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148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кезеңдерін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82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88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r>
              <w:br/>
            </w:r>
            <w:r>
              <w:rPr>
                <w:rFonts w:ascii="Times New Roman"/>
                <w:b w:val="false"/>
                <w:i w:val="false"/>
                <w:color w:val="000000"/>
                <w:sz w:val="20"/>
              </w:rPr>
              <w:t>
3.6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КҚБЖ; сызбалардағы көріністердің орналасуын; сызбалардағы проекциялық көріністерді;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сызбаларды оқу;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КҚБЖ;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электрсхемаларын оқу;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электржетек және электроника.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3.4,</w:t>
            </w:r>
            <w:r>
              <w:br/>
            </w:r>
            <w:r>
              <w:rPr>
                <w:rFonts w:ascii="Times New Roman"/>
                <w:b w:val="false"/>
                <w:i w:val="false"/>
                <w:color w:val="000000"/>
                <w:sz w:val="20"/>
              </w:rPr>
              <w:t>
АҚ 3.2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металдарды, қорытпаларды олардың құрылымы мен қасиеттерін; тот басумен күресу тәсілдерін; металдарды, қорытпаларды және басқа да материалдарды өңдеудің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 мен қорытпалардың түрлерін және қасиеттерін айыра білу; байыту фабрикаларындағы жұмыстарды орындау барысында әр түрлі материалдарды арналуы бойынша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металдардың, қорытпалардың құрылымы мен қасиеттері; металдарды тот басу; пластмассалар, ағаштар, рәзеңке және лакпен сырлайтын бұйымдар; материалдарды өңдеу тәсілдері; дәнекерлеу, кесу түрлері; әрлеу және электрфизикалық материалдар.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денелердің жағдайын және заттардың газ түріндегі күйлерінің табиғатын; термодинамика, Бойль-Мариотт, Шарль-Гей-Люссак, Дальтон, Гесс заңдарын; электрлиттік диссоциация процестерін; электрлиттер және олардың электр өтімділігін; металдарды электр химиялық тотығудан қорғау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металдарды электр химиялық тотығудан қорғау тәсілдерін жұмыста қолдана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 және коллоидты химия</w:t>
            </w:r>
            <w:r>
              <w:rPr>
                <w:rFonts w:ascii="Times New Roman"/>
                <w:b w:val="false"/>
                <w:i w:val="false"/>
                <w:color w:val="000000"/>
                <w:sz w:val="20"/>
              </w:rPr>
              <w:t>:</w:t>
            </w:r>
            <w:r>
              <w:br/>
            </w:r>
            <w:r>
              <w:rPr>
                <w:rFonts w:ascii="Times New Roman"/>
                <w:b w:val="false"/>
                <w:i w:val="false"/>
                <w:color w:val="000000"/>
                <w:sz w:val="20"/>
              </w:rPr>
              <w:t>
денелердің кристалдық және аморфтық күйлері; заттардың газ түріндегі күйлерінің табиғаты; идеалды және реалды газ туралы түсінік; заттардың сұйық күйлері; идеалды және реалды ерітінді туралы түсінік; қатты заттың сұйықтықтарда еруі; термодинамика, Бойль-Мариотт, Шарль-Гей-Люссак, Дальтон, Гесс заңдары туралы түсінік; электр химия; электрлиттік диссоциация; электрлиттер мен электр өтімділігі туралы түсінік; металдардың электр химиялық тотығуы және одан қорғану тәсілдері.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3.2,</w:t>
            </w:r>
            <w:r>
              <w:br/>
            </w:r>
            <w:r>
              <w:rPr>
                <w:rFonts w:ascii="Times New Roman"/>
                <w:b w:val="false"/>
                <w:i w:val="false"/>
                <w:color w:val="000000"/>
                <w:sz w:val="20"/>
              </w:rPr>
              <w:t>
3.4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аналитикалық химия мен сапалы талдаудың теориялық негіздерін, сандық талдау әдістерін; талдаудың физика-химиялық әдістерін; көмір байыту процестерін аналитикалық тексерудің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катиондар тобын айыра білу; байыту процесіне арналған минералдар ерітінділеріне сапалық және сандық талдау жүргізу; көмір байыту процестеріне аналитикалық тексеруді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Талдаудың химиялық және физика-химиялық әдістері</w:t>
            </w:r>
            <w:r>
              <w:rPr>
                <w:rFonts w:ascii="Times New Roman"/>
                <w:b w:val="false"/>
                <w:i w:val="false"/>
                <w:color w:val="000000"/>
                <w:sz w:val="20"/>
              </w:rPr>
              <w:t>:</w:t>
            </w:r>
            <w:r>
              <w:br/>
            </w:r>
            <w:r>
              <w:rPr>
                <w:rFonts w:ascii="Times New Roman"/>
                <w:b w:val="false"/>
                <w:i w:val="false"/>
                <w:color w:val="000000"/>
                <w:sz w:val="20"/>
              </w:rPr>
              <w:t>
талдау химиясы мен сапалық талдаудың теориялық негіздері; катиондардың аналитикалық топтары туралы түсінік; аниондар; талдаудың гравиметриялық, титрометриялық, физика-химиялық әдістері туралы түсінік; титрлеудің қышқылдық-негізгі әдісі; шөгу және кешенді пайда болу әдісі; көмір байыту процестерін аналитикалық тексеру; байыту процесі ерітінділерін талдау.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3.2,</w:t>
            </w:r>
            <w:r>
              <w:br/>
            </w:r>
            <w:r>
              <w:rPr>
                <w:rFonts w:ascii="Times New Roman"/>
                <w:b w:val="false"/>
                <w:i w:val="false"/>
                <w:color w:val="000000"/>
                <w:sz w:val="20"/>
              </w:rPr>
              <w:t>
3.4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кристаллография, минералогия және кен жыныстары жіктелуінің негізгі ережелерін; көмірдің және оның құрамындағы жыныстардың химиялық және физикалық қасиеттерін; пайдалы қазбалар кен орындарын іздеу және барлау тәсілдерін; көмір кен орындарын қазу тәсілдерін; байыту кезіндегі көмірдің текстуралық-құрылымдық қасиеттерін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барысында көмірдің текстурасы мен құрылымын анықтай алу; пайдалы қазбалардың химиялық құрамы мен физикалық қасиеттерін анықтау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кен ісі негіздері:</w:t>
            </w:r>
            <w:r>
              <w:br/>
            </w:r>
            <w:r>
              <w:rPr>
                <w:rFonts w:ascii="Times New Roman"/>
                <w:b w:val="false"/>
                <w:i w:val="false"/>
                <w:color w:val="000000"/>
                <w:sz w:val="20"/>
              </w:rPr>
              <w:t>
Жер және жер қыртысы дамуының басты заңдылықтары; экзогенді және эндогенді геологиялық процестер; кристаллография; минералогия; кен жыныстарын табиғаты бойынша жіктеу; байыту кезіндегі көмірдің текстуралық-құрылымдық ерекшеліктері; көмірдің және оның құрамындағы жыныстардың физикалық қасиеттері; көмір кенорындарының типтері; Қазақстанның негізгі көмір кен орындары; пайдалы қазбалар кен орындарын іздеу және барлау; көмір кенорындарын ашық және жерасты тәсілдерімен қазу.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 және гидродинамика, жылу техникасы негіздерін; көмір байыту фабрикаларын сумен қамтамасыз ету схемаларын; сумен қамтамасыз етуге арналған жабдықтарды; көмір байыту фабрикаларының ауажеткізу принциптерін; компрессорлар мен ауаүрлегіш машиналардың типтерін; қазандық қондырғыларды және олардың қосалқы құрылғыларын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сорғылардың, компрессорлардың және ауаүрлегіш машиналардың, қазандық қондырғылардың жұмыстарында, оларға техникалық қызмет көрсету мен жөндеуді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негіздері, жылу техникасы мен байыту</w:t>
            </w:r>
            <w:r>
              <w:rPr>
                <w:rFonts w:ascii="Times New Roman"/>
                <w:b w:val="false"/>
                <w:i w:val="false"/>
                <w:color w:val="000000"/>
                <w:sz w:val="20"/>
              </w:rPr>
              <w:t xml:space="preserve"> фабрикаларындағы су-ауалы шаруашылық:</w:t>
            </w:r>
            <w:r>
              <w:br/>
            </w:r>
            <w:r>
              <w:rPr>
                <w:rFonts w:ascii="Times New Roman"/>
                <w:b w:val="false"/>
                <w:i w:val="false"/>
                <w:color w:val="000000"/>
                <w:sz w:val="20"/>
              </w:rPr>
              <w:t>
гидравлика және гидродинамика негіздері; көмір байыту фабрикаларын сумен қамтамасыз ету; сорғылар және сорғы станциялары; көмір байыту фабрикаларына ауажеткізу, компрессорлар мен ауаүрлегіш машиналарына; көмір байыту фабрикаларында вакуум мен желдетуді пайдалану; жылу техникасының негіздері; қазандық қондырғылар және қосалқы құрылғылар.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3.1,</w:t>
            </w:r>
            <w:r>
              <w:br/>
            </w:r>
            <w:r>
              <w:rPr>
                <w:rFonts w:ascii="Times New Roman"/>
                <w:b w:val="false"/>
                <w:i w:val="false"/>
                <w:color w:val="000000"/>
                <w:sz w:val="20"/>
              </w:rPr>
              <w:t>
3.3,</w:t>
            </w:r>
            <w:r>
              <w:br/>
            </w:r>
            <w:r>
              <w:rPr>
                <w:rFonts w:ascii="Times New Roman"/>
                <w:b w:val="false"/>
                <w:i w:val="false"/>
                <w:color w:val="000000"/>
                <w:sz w:val="20"/>
              </w:rPr>
              <w:t>
3.5</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стандарттау, метрология және өнім сапасын тексерудің негізгі ережелерін; физикалық шамалардың бірліктерін; өлшеулердің түрлері мен ауытқуларын; өлшеуіш құралдарының техникалық сипаттамаларын; өнім сапасын тексеру және бағалау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стандарттардың санаттарын, түрлерін айыра білу; өлшеулерді жүргізу кезінде өлшеуіш құралдарын қолдану және ауытқуларды анықтау; өнім сапасын тексеруді жүргізу; құжаттамаларды рәсімдей отырып өнімді аттестаттау, сертификаттау және сынау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Стандарттау, метрология және өнім сапасының негіздері</w:t>
            </w:r>
            <w:r>
              <w:rPr>
                <w:rFonts w:ascii="Times New Roman"/>
                <w:b w:val="false"/>
                <w:i w:val="false"/>
                <w:color w:val="000000"/>
                <w:sz w:val="20"/>
              </w:rPr>
              <w:t>:</w:t>
            </w:r>
            <w:r>
              <w:br/>
            </w:r>
            <w:r>
              <w:rPr>
                <w:rFonts w:ascii="Times New Roman"/>
                <w:b w:val="false"/>
                <w:i w:val="false"/>
                <w:color w:val="000000"/>
                <w:sz w:val="20"/>
              </w:rPr>
              <w:t>
стандарттау аумағындағы негізгі түсініктер мен анықтамалар; стандарттардың санаты мен түрлері; метрология аумағындағы негізгі түсініктер мен анықтамалар; физикалық шамалардың бірліктері; өлшеулердің түрлері мен ауытқулары; өлшеуіш құралдары және олардың техникалық сипаттамалары; өнім сапасын тексеру; өнім сапасының деңгейін бағалау; өнімді аттестаттау, сертификаттау және сынау.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r>
              <w:br/>
            </w:r>
            <w:r>
              <w:rPr>
                <w:rFonts w:ascii="Times New Roman"/>
                <w:b w:val="false"/>
                <w:i w:val="false"/>
                <w:color w:val="000000"/>
                <w:sz w:val="20"/>
              </w:rPr>
              <w:t>
КҚ 3.4,</w:t>
            </w:r>
            <w:r>
              <w:br/>
            </w:r>
            <w:r>
              <w:rPr>
                <w:rFonts w:ascii="Times New Roman"/>
                <w:b w:val="false"/>
                <w:i w:val="false"/>
                <w:color w:val="000000"/>
                <w:sz w:val="20"/>
              </w:rPr>
              <w:t>
АҚ 3.1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әдістерін және олардың технологиялық көрсеткіштерін; сусыздандыру, шаңтұту және ағын суларды тазалаудың әдістерін; сынама алудың тәртібін, тексеру мен есепке алуды жүргізуді; көмір байыту фабрикалары цехтарының орналасуын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сусыздандыру, шаңтұту және ағын суларды тазалау процестерін тексеруді әр түрлі әдістерде жүргізу; бөлікшеде байытудың, сынамаларды бөлектеу мен өңдеудің технологиялық процестерін тексеру; көмірлердің байытылғыштығын зерттеу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қазбаларды байыту</w:t>
            </w:r>
            <w:r>
              <w:rPr>
                <w:rFonts w:ascii="Times New Roman"/>
                <w:b w:val="false"/>
                <w:i w:val="false"/>
                <w:color w:val="000000"/>
                <w:sz w:val="20"/>
              </w:rPr>
              <w:t>:</w:t>
            </w:r>
            <w:r>
              <w:br/>
            </w:r>
            <w:r>
              <w:rPr>
                <w:rFonts w:ascii="Times New Roman"/>
                <w:b w:val="false"/>
                <w:i w:val="false"/>
                <w:color w:val="000000"/>
                <w:sz w:val="20"/>
              </w:rPr>
              <w:t>
байыту әдістері және олардың технологиялық көрсеткіштері; дезинтеграция және шаю арқылы көмір қабаттарын дайындау; байытудың гравитациялық процестері, тұндыру, күрделі ортада байыту, шоғырлауыш үстелдерде байыту, гравитациялық талдау; байытудың магнитті және электрлі әдістері; флотация; байытудың арнайы әдістері; сусыздану, шаңтұту және ағын суларды тазалау; сынамалау, тексеру және есепке алу; көмір байыту фабрикалары цехтарының орналасуы.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r>
              <w:br/>
            </w:r>
            <w:r>
              <w:rPr>
                <w:rFonts w:ascii="Times New Roman"/>
                <w:b w:val="false"/>
                <w:i w:val="false"/>
                <w:color w:val="000000"/>
                <w:sz w:val="20"/>
              </w:rPr>
              <w:t>
3.3,</w:t>
            </w:r>
            <w:r>
              <w:br/>
            </w:r>
            <w:r>
              <w:rPr>
                <w:rFonts w:ascii="Times New Roman"/>
                <w:b w:val="false"/>
                <w:i w:val="false"/>
                <w:color w:val="000000"/>
                <w:sz w:val="20"/>
              </w:rPr>
              <w:t>
КҚ 3.1,</w:t>
            </w:r>
            <w:r>
              <w:br/>
            </w:r>
            <w:r>
              <w:rPr>
                <w:rFonts w:ascii="Times New Roman"/>
                <w:b w:val="false"/>
                <w:i w:val="false"/>
                <w:color w:val="000000"/>
                <w:sz w:val="20"/>
              </w:rPr>
              <w:t>
3.2,</w:t>
            </w:r>
            <w:r>
              <w:br/>
            </w:r>
            <w:r>
              <w:rPr>
                <w:rFonts w:ascii="Times New Roman"/>
                <w:b w:val="false"/>
                <w:i w:val="false"/>
                <w:color w:val="000000"/>
                <w:sz w:val="20"/>
              </w:rPr>
              <w:t>
3.3,</w:t>
            </w:r>
            <w:r>
              <w:br/>
            </w:r>
            <w:r>
              <w:rPr>
                <w:rFonts w:ascii="Times New Roman"/>
                <w:b w:val="false"/>
                <w:i w:val="false"/>
                <w:color w:val="000000"/>
                <w:sz w:val="20"/>
              </w:rPr>
              <w:t>
АҚ 3.3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пайдалы қазбаларды байытудың технологиясын; көмірді дайындау мен байытудың технологиялық процестерінің, қосымша жұмыстардың схемаларын;</w:t>
            </w:r>
            <w:r>
              <w:br/>
            </w:r>
            <w:r>
              <w:rPr>
                <w:rFonts w:ascii="Times New Roman"/>
                <w:b w:val="false"/>
                <w:i w:val="false"/>
                <w:color w:val="000000"/>
                <w:sz w:val="20"/>
              </w:rPr>
              <w:t xml:space="preserve">
көмір байыту фабрикаларының жобалау негіздерін; байытудың негізгі және қосымша процестеріне арналған схемалар мен жабдықтарды есептеу мен таңдау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көмір байытудың негізгі және қосымша процестеріне арналған схемалар мен жабдықтарға есептер жүргізу, таңдау; технологиялық процестерге автоматты тексеру мен реттеуді жүргізу; көмірдің байытылғыштығын зерттеу</w:t>
            </w:r>
            <w:r>
              <w:br/>
            </w:r>
            <w:r>
              <w:rPr>
                <w:rFonts w:ascii="Times New Roman"/>
                <w:b w:val="false"/>
                <w:i w:val="false"/>
                <w:color w:val="000000"/>
                <w:sz w:val="20"/>
              </w:rPr>
              <w:t>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 байыту процесін инженерлік қамтамасыз ету</w:t>
            </w:r>
            <w:r>
              <w:rPr>
                <w:rFonts w:ascii="Times New Roman"/>
                <w:b w:val="false"/>
                <w:i w:val="false"/>
                <w:color w:val="000000"/>
                <w:sz w:val="20"/>
              </w:rPr>
              <w:t>:</w:t>
            </w:r>
            <w:r>
              <w:br/>
            </w:r>
            <w:r>
              <w:rPr>
                <w:rFonts w:ascii="Times New Roman"/>
                <w:b w:val="false"/>
                <w:i w:val="false"/>
                <w:color w:val="000000"/>
                <w:sz w:val="20"/>
              </w:rPr>
              <w:t>
пайдалы қазбаларды байытудың технологиясы; көмірді ұнтақтауға дайындаудың ұсату схемалары; ұсатуға, електеу мен ұнтақтауға арналған жабдықтарды есептеу және таңдау; ауыр ортада байытудың, тұндырудың және флотациялаудың схемалары, осы байыту процестеріне арналған жабдықтарды таңдау; қосымша процестерге арналған схемалар мен жабдықтар; сорғылар мен түйіспелік күбілерін (чандарын), сусыздану схемаларын, реагенттер режимдерін, конвейерлер мен шанақтарды таңдау және есептеу; көмір байыту фабрикаларының жобалау негіздері; цехтар мен жабдықтарды жайғастырудың жалпы принциптері; технологиялық процестерді автоматты тексеру және реттеу.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r>
              <w:br/>
            </w:r>
            <w:r>
              <w:rPr>
                <w:rFonts w:ascii="Times New Roman"/>
                <w:b w:val="false"/>
                <w:i w:val="false"/>
                <w:color w:val="000000"/>
                <w:sz w:val="20"/>
              </w:rPr>
              <w:t>
КҚ 3.3,</w:t>
            </w:r>
            <w:r>
              <w:br/>
            </w:r>
            <w:r>
              <w:rPr>
                <w:rFonts w:ascii="Times New Roman"/>
                <w:b w:val="false"/>
                <w:i w:val="false"/>
                <w:color w:val="000000"/>
                <w:sz w:val="20"/>
              </w:rPr>
              <w:t>
3.4,</w:t>
            </w:r>
            <w:r>
              <w:br/>
            </w:r>
            <w:r>
              <w:rPr>
                <w:rFonts w:ascii="Times New Roman"/>
                <w:b w:val="false"/>
                <w:i w:val="false"/>
                <w:color w:val="000000"/>
                <w:sz w:val="20"/>
              </w:rPr>
              <w:t>
3.5,</w:t>
            </w:r>
            <w:r>
              <w:br/>
            </w:r>
            <w:r>
              <w:rPr>
                <w:rFonts w:ascii="Times New Roman"/>
                <w:b w:val="false"/>
                <w:i w:val="false"/>
                <w:color w:val="000000"/>
                <w:sz w:val="20"/>
              </w:rPr>
              <w:t>
АҚ 3.1,</w:t>
            </w:r>
            <w:r>
              <w:br/>
            </w:r>
            <w:r>
              <w:rPr>
                <w:rFonts w:ascii="Times New Roman"/>
                <w:b w:val="false"/>
                <w:i w:val="false"/>
                <w:color w:val="000000"/>
                <w:sz w:val="20"/>
              </w:rPr>
              <w:t>
3.3</w:t>
            </w:r>
          </w:p>
        </w:tc>
      </w:tr>
      <w:tr>
        <w:trPr>
          <w:trHeight w:val="6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 жетек теориясының негіздерін; электрлі машиналары мен аппараттарының типтерін; жарықтандыру параметрлерін; диспетчерлік басқару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электр жабдықтарын дұрыс және қауіпсіз пайдалануға тексеріс жүргізу; көмір байыту фабрикаларында диспетчерлік басқаруды жүзеге асыру қолынан келуі керек.</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Байыту фабрикаларындағы</w:t>
            </w:r>
            <w:r>
              <w:br/>
            </w:r>
            <w:r>
              <w:rPr>
                <w:rFonts w:ascii="Times New Roman"/>
                <w:b w:val="false"/>
                <w:i w:val="false"/>
                <w:color w:val="000000"/>
                <w:sz w:val="20"/>
              </w:rPr>
              <w:t>
</w:t>
            </w:r>
            <w:r>
              <w:rPr>
                <w:rFonts w:ascii="Times New Roman"/>
                <w:b/>
                <w:i w:val="false"/>
                <w:color w:val="000000"/>
                <w:sz w:val="20"/>
              </w:rPr>
              <w:t>электр жабдықтар</w:t>
            </w:r>
            <w:r>
              <w:rPr>
                <w:rFonts w:ascii="Times New Roman"/>
                <w:b w:val="false"/>
                <w:i w:val="false"/>
                <w:color w:val="000000"/>
                <w:sz w:val="20"/>
              </w:rPr>
              <w:t>:</w:t>
            </w:r>
            <w:r>
              <w:br/>
            </w:r>
            <w:r>
              <w:rPr>
                <w:rFonts w:ascii="Times New Roman"/>
                <w:b w:val="false"/>
                <w:i w:val="false"/>
                <w:color w:val="000000"/>
                <w:sz w:val="20"/>
              </w:rPr>
              <w:t>
электр жетек теориясының негіздері; көмір байыту фабрикаларында қолданылатын электрлі машиналары мен аппараттар; электр жетекпен басқару; көмір байыту фабрикаларын электр қуатымен қамтамасыз ету; көмір байыту фабрикаларын жарықтандыру; көмір байыту фабрикаларында диспетчерлік басқару.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БҚ3.4,</w:t>
            </w:r>
            <w:r>
              <w:br/>
            </w:r>
            <w:r>
              <w:rPr>
                <w:rFonts w:ascii="Times New Roman"/>
                <w:b w:val="false"/>
                <w:i w:val="false"/>
                <w:color w:val="000000"/>
                <w:sz w:val="20"/>
              </w:rPr>
              <w:t>
ПК3.3,</w:t>
            </w:r>
            <w:r>
              <w:br/>
            </w:r>
            <w:r>
              <w:rPr>
                <w:rFonts w:ascii="Times New Roman"/>
                <w:b w:val="false"/>
                <w:i w:val="false"/>
                <w:color w:val="000000"/>
                <w:sz w:val="20"/>
              </w:rPr>
              <w:t>
СК 3.3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көмір байыту фабрикаларының әр түрлі тасымалдау құрылғылары құрылымын, іс-әрекет принципін, қолданылу аумағын; шанақ және қойма шаруашылығын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тасымалдау құрылғыларының іс-әрекетін және оларға техникалық қызмет көрсету мен жөндеуді бақылау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құрылғылары және қоймалар</w:t>
            </w:r>
            <w:r>
              <w:rPr>
                <w:rFonts w:ascii="Times New Roman"/>
                <w:b w:val="false"/>
                <w:i w:val="false"/>
                <w:color w:val="000000"/>
                <w:sz w:val="20"/>
              </w:rPr>
              <w:t>:</w:t>
            </w:r>
            <w:r>
              <w:br/>
            </w:r>
            <w:r>
              <w:rPr>
                <w:rFonts w:ascii="Times New Roman"/>
                <w:b w:val="false"/>
                <w:i w:val="false"/>
                <w:color w:val="000000"/>
                <w:sz w:val="20"/>
              </w:rPr>
              <w:t>
үздіксіз жұмыс істейтін тасымалдау құрылғылары; өз салмағының әсерімен тасымалдау; гидравликалық, пневматикалық және арқанды тасылым; көмір байыту фабрикаларының шанақ және қойма шаруашылығы; реагенттерді тасымалдау және сақтау.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w:t>
            </w:r>
            <w:r>
              <w:br/>
            </w:r>
            <w:r>
              <w:rPr>
                <w:rFonts w:ascii="Times New Roman"/>
                <w:b w:val="false"/>
                <w:i w:val="false"/>
                <w:color w:val="000000"/>
                <w:sz w:val="20"/>
              </w:rPr>
              <w:t>
3.2,</w:t>
            </w:r>
            <w:r>
              <w:br/>
            </w:r>
            <w:r>
              <w:rPr>
                <w:rFonts w:ascii="Times New Roman"/>
                <w:b w:val="false"/>
                <w:i w:val="false"/>
                <w:color w:val="000000"/>
                <w:sz w:val="20"/>
              </w:rPr>
              <w:t>
СК 3.3</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өндірісін автоматты басқару және реттеудің негіздерін; басқару мен реттеудің автоматтандырылған жүйелерін құру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өндірісінің әр түрлі процестерінің автоматтандыру схемаларын оқу; автоматты басқару және реттеу құралдарының жұмысын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процестерін автоматтандыру</w:t>
            </w:r>
            <w:r>
              <w:rPr>
                <w:rFonts w:ascii="Times New Roman"/>
                <w:b w:val="false"/>
                <w:i w:val="false"/>
                <w:color w:val="000000"/>
                <w:sz w:val="20"/>
              </w:rPr>
              <w:t>:</w:t>
            </w:r>
            <w:r>
              <w:br/>
            </w:r>
            <w:r>
              <w:rPr>
                <w:rFonts w:ascii="Times New Roman"/>
                <w:b w:val="false"/>
                <w:i w:val="false"/>
                <w:color w:val="000000"/>
                <w:sz w:val="20"/>
              </w:rPr>
              <w:t>
негізгі түсініктер және анықтамалар; автоматты басқару мен реттеу жүйелерінің жіктелуі; автоматты тексеру аспаптары; реттеуші аспаптар және құрылғылар; ұсату, елеу, жіктеу, ауыр ортада флотациялы, тұндырмалы байыту, сусыздандыру және кептіру, сынамалау процестерін автоматтандыру; автоматтандыру жүйелерін жобалау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w:t>
            </w:r>
            <w:r>
              <w:br/>
            </w:r>
            <w:r>
              <w:rPr>
                <w:rFonts w:ascii="Times New Roman"/>
                <w:b w:val="false"/>
                <w:i w:val="false"/>
                <w:color w:val="000000"/>
                <w:sz w:val="20"/>
              </w:rPr>
              <w:t>
ПК 3.3,</w:t>
            </w:r>
            <w:r>
              <w:br/>
            </w:r>
            <w:r>
              <w:rPr>
                <w:rFonts w:ascii="Times New Roman"/>
                <w:b w:val="false"/>
                <w:i w:val="false"/>
                <w:color w:val="000000"/>
                <w:sz w:val="20"/>
              </w:rPr>
              <w:t>
3.4,</w:t>
            </w:r>
            <w:r>
              <w:br/>
            </w:r>
            <w:r>
              <w:rPr>
                <w:rFonts w:ascii="Times New Roman"/>
                <w:b w:val="false"/>
                <w:i w:val="false"/>
                <w:color w:val="000000"/>
                <w:sz w:val="20"/>
              </w:rPr>
              <w:t>
СК 3.2</w:t>
            </w:r>
          </w:p>
        </w:tc>
      </w:tr>
      <w:tr>
        <w:trPr>
          <w:trHeight w:val="232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еңбек заңнама, қоршаған ортаны қорғау, өртке қарсы профилактикасын; зақымдану мен кәсіби аурулар жіктелуін; өндірістік қауіптіліктер мен зияндылықтарын; еңбекті қорғаудың басқару жүйесін; жұмыстарды жүргізу барысындағы қауіпсіздік техникасын; қоршаған ортаны қорғау және жер қойнауын тиімді пайдалану бойынша талаптарды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қауіпсіздік Ережелерінің талаптарын ұстануды тексеру; жазатайым оқиғаны тергеуге акт құру; зақымданған адамға алғашқы көмек көрсету; атмосфераны ластандыратын заттарды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кәсіпорындағы еңбекті қорғаудың басқару жүйесі; өндірістегі және тұрмыстағы жазатайым оқиғаларды тергеу тәртібі; өндірістік қауіптіліктер мен зияндылықтар; байытудың әр түрлі процестерін жүргізу барысындағы қауіпсіздік шаралары; зардап шеккендерге алғашқы дәрігерлік көмек; қоршаған ортаны қорғау және табиғатты тиімді пайдалану; атмосфераны ластандыратын заттарды тексеру.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3.7,</w:t>
            </w:r>
            <w:r>
              <w:br/>
            </w:r>
            <w:r>
              <w:rPr>
                <w:rFonts w:ascii="Times New Roman"/>
                <w:b w:val="false"/>
                <w:i w:val="false"/>
                <w:color w:val="000000"/>
                <w:sz w:val="20"/>
              </w:rPr>
              <w:t>
СК 3.1</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өндірістік және технологиялық процестерді ұйымдастыруды; саланың (көмір байыту фабрикасының) материалды-техникалық, еңбек және қаражат ресурстарын, оларды тиімді пайдалану көрсеткіштерін; өнім бағасының құрылу механизмдерін, қазіргі кезең жағдайларындағы еңбек төлемінің формаларын; бизнес-жоспарды дайындау әдістемесін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әдістеме бойынша көмір байыту кәсіпорындары (бөлікше) жұмыстарының негізгі техника-экономикалық көрсеткіштерін есептеу </w:t>
            </w:r>
            <w:r>
              <w:rPr>
                <w:rFonts w:ascii="Times New Roman"/>
                <w:b/>
                <w:i w:val="false"/>
                <w:color w:val="000000"/>
                <w:sz w:val="20"/>
              </w:rPr>
              <w:t>қолынан келуі керек</w:t>
            </w:r>
            <w:r>
              <w:rPr>
                <w:rFonts w:ascii="Times New Roman"/>
                <w:b w:val="false"/>
                <w:i w:val="false"/>
                <w:color w:val="000000"/>
                <w:sz w:val="20"/>
              </w:rPr>
              <w: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 экономикасы</w:t>
            </w:r>
            <w:r>
              <w:rPr>
                <w:rFonts w:ascii="Times New Roman"/>
                <w:b w:val="false"/>
                <w:i w:val="false"/>
                <w:color w:val="000000"/>
                <w:sz w:val="20"/>
              </w:rPr>
              <w:t>:</w:t>
            </w:r>
            <w:r>
              <w:br/>
            </w:r>
            <w:r>
              <w:rPr>
                <w:rFonts w:ascii="Times New Roman"/>
                <w:b w:val="false"/>
                <w:i w:val="false"/>
                <w:color w:val="000000"/>
                <w:sz w:val="20"/>
              </w:rPr>
              <w:t>
сала және нарықтық экономика; саланың материалдық, еңбек және қаржы ресурстары; саланы басқару, дамудың экономикалық көрсеткіштері; шаруашылық субъекті ретіндегі кәсіпорын; көмір байыту кәсіпорындары ұйымдарының формалары, олардың өндірістік және ұйымдық құрылымдары; негізгі өндірістік және технологиялық процестер; кәсіпорын инфрақұрылымы; кәсіпорын капиталы мен мүлігі; негізгі және айналымдағы қаражат; еңбек ресурстары; нормалау және еңбек төлемі; өндіріс шығындары және өнімнің өзіндік бағасы; бағаның құрылуы; бизнес-жоспар; негізгі техника-экономикалық көрсеткіштерді есептеу әдісі.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3.2,</w:t>
            </w:r>
            <w:r>
              <w:br/>
            </w:r>
            <w:r>
              <w:rPr>
                <w:rFonts w:ascii="Times New Roman"/>
                <w:b w:val="false"/>
                <w:i w:val="false"/>
                <w:color w:val="000000"/>
                <w:sz w:val="20"/>
              </w:rPr>
              <w:t>
ПК 3.1,</w:t>
            </w:r>
            <w:r>
              <w:br/>
            </w:r>
            <w:r>
              <w:rPr>
                <w:rFonts w:ascii="Times New Roman"/>
                <w:b w:val="false"/>
                <w:i w:val="false"/>
                <w:color w:val="000000"/>
                <w:sz w:val="20"/>
              </w:rPr>
              <w:t>
3.3,</w:t>
            </w:r>
            <w:r>
              <w:br/>
            </w:r>
            <w:r>
              <w:rPr>
                <w:rFonts w:ascii="Times New Roman"/>
                <w:b w:val="false"/>
                <w:i w:val="false"/>
                <w:color w:val="000000"/>
                <w:sz w:val="20"/>
              </w:rPr>
              <w:t>
СК 3.2</w:t>
            </w:r>
          </w:p>
        </w:tc>
      </w:tr>
    </w:tbl>
    <w:bookmarkStart w:name="z229" w:id="1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52-қосымша</w:t>
      </w:r>
    </w:p>
    <w:bookmarkEnd w:id="158"/>
    <w:bookmarkStart w:name="z230" w:id="159"/>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59"/>
    <w:p>
      <w:pPr>
        <w:spacing w:after="0"/>
        <w:ind w:left="0"/>
        <w:jc w:val="both"/>
      </w:pPr>
      <w:r>
        <w:rPr>
          <w:rFonts w:ascii="Times New Roman"/>
          <w:b w:val="false"/>
          <w:i w:val="false"/>
          <w:color w:val="000000"/>
          <w:sz w:val="28"/>
        </w:rPr>
        <w:t>      Білім коды және бейіні: 0700000 - Геология, тау-кен өнеркәсібі және пайдалы қазбаларды өндіру</w:t>
      </w:r>
      <w:r>
        <w:br/>
      </w:r>
      <w:r>
        <w:rPr>
          <w:rFonts w:ascii="Times New Roman"/>
          <w:b w:val="false"/>
          <w:i w:val="false"/>
          <w:color w:val="000000"/>
          <w:sz w:val="28"/>
        </w:rPr>
        <w:t>
      Мамандығы: 0709000 - Пайдалы қазбаларды байыту (кенді байыту)</w:t>
      </w:r>
      <w:r>
        <w:br/>
      </w:r>
      <w:r>
        <w:rPr>
          <w:rFonts w:ascii="Times New Roman"/>
          <w:b w:val="false"/>
          <w:i w:val="false"/>
          <w:color w:val="000000"/>
          <w:sz w:val="28"/>
        </w:rPr>
        <w:t>
      Біліктілігі: 070918 3 - техник-технолог</w:t>
      </w:r>
    </w:p>
    <w:p>
      <w:pPr>
        <w:spacing w:after="0"/>
        <w:ind w:left="0"/>
        <w:jc w:val="both"/>
      </w:pPr>
      <w:r>
        <w:rPr>
          <w:rFonts w:ascii="Times New Roman"/>
          <w:b w:val="false"/>
          <w:i w:val="false"/>
          <w:color w:val="000000"/>
          <w:sz w:val="28"/>
        </w:rPr>
        <w:t xml:space="preserve">Оқу нысаны: күндізгі </w:t>
      </w:r>
      <w:r>
        <w:br/>
      </w:r>
      <w:r>
        <w:rPr>
          <w:rFonts w:ascii="Times New Roman"/>
          <w:b w:val="false"/>
          <w:i w:val="false"/>
          <w:color w:val="000000"/>
          <w:sz w:val="28"/>
        </w:rPr>
        <w:t>
Нормативтік оқу мерзімі: 3 жыл 10 ай</w:t>
      </w:r>
      <w:r>
        <w:br/>
      </w:r>
      <w:r>
        <w:rPr>
          <w:rFonts w:ascii="Times New Roman"/>
          <w:b w:val="false"/>
          <w:i w:val="false"/>
          <w:color w:val="000000"/>
          <w:sz w:val="28"/>
        </w:rPr>
        <w:t xml:space="preserve">
негізгі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4466"/>
        <w:gridCol w:w="745"/>
        <w:gridCol w:w="707"/>
        <w:gridCol w:w="622"/>
        <w:gridCol w:w="612"/>
        <w:gridCol w:w="773"/>
        <w:gridCol w:w="753"/>
        <w:gridCol w:w="740"/>
        <w:gridCol w:w="454"/>
        <w:gridCol w:w="605"/>
        <w:gridCol w:w="454"/>
        <w:gridCol w:w="454"/>
        <w:gridCol w:w="589"/>
        <w:gridCol w:w="605"/>
        <w:gridCol w:w="514"/>
        <w:gridCol w:w="695"/>
        <w:gridCol w:w="605"/>
        <w:gridCol w:w="531"/>
        <w:gridCol w:w="527"/>
        <w:gridCol w:w="531"/>
        <w:gridCol w:w="532"/>
        <w:gridCol w:w="481"/>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курс</w:t>
            </w:r>
          </w:p>
        </w:tc>
      </w:tr>
      <w:tr>
        <w:trPr>
          <w:trHeight w:val="15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лабораториялық-практ. жұмыстар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 ап.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15 ап.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 ап.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12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5сем 13 ап.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сем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аптадағы сағат саны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сем 13 ап.</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аптадағы сағат саны</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ЖБП 00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беретін пәндер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әдебиеті***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Бүкіләлем тарихы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06</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Қоғамтану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07</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08</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09</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әскери дайындық****</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 14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қазақ(орыс)тілі******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 тілі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Пәлсапа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электртехника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 және коллоидты химия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химиялық және физика-химиялық әдістері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кен ісі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Гидравлика,жылу техника негіздері мен байыту фабрикаларындағы су-ауалы шаруашылық</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сапасының негіздері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г</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 байыту процесін инженерлік қамтамасыз ету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фабрикаларындағы электр жабдықтар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Транспортты құрылғылар және қоймалар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процестерын автоматтандыру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Еңбекті,қоршаған ортаны және табиғатты тиімді пайдалану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7г</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БҰП</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анықтайтын пәндер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3738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255"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39+БҰП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11+3г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2+3г</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Кәсіби тәжірибенің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13489"/>
        <w:gridCol w:w="2879"/>
      </w:tblGrid>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ӨО 00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оқытуы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тәжірибе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тәжірибесі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ПП 00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тәжірибе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1368
</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01</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және бекіту тәжірибесі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02</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профилді тәжірибесі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03</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тәжірибесі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
</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аттестация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5760
</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7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Қорытынды
</w:t>
            </w:r>
          </w:p>
        </w:tc>
        <w:tc>
          <w:tcPr>
            <w:tcW w:w="1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bl>
    <w:bookmarkStart w:name="z231" w:id="160"/>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60"/>
    <w:bookmarkStart w:name="z232" w:id="1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53-қосымша</w:t>
      </w:r>
    </w:p>
    <w:bookmarkEnd w:id="161"/>
    <w:bookmarkStart w:name="z233" w:id="162"/>
    <w:p>
      <w:pPr>
        <w:spacing w:after="0"/>
        <w:ind w:left="0"/>
        <w:jc w:val="both"/>
      </w:pPr>
      <w:r>
        <w:rPr>
          <w:rFonts w:ascii="Times New Roman"/>
          <w:b w:val="false"/>
          <w:i w:val="false"/>
          <w:color w:val="000000"/>
          <w:sz w:val="28"/>
        </w:rPr>
        <w:t>
      Үлгілік оқу жоспары</w:t>
      </w:r>
      <w:r>
        <w:br/>
      </w:r>
      <w:r>
        <w:rPr>
          <w:rFonts w:ascii="Times New Roman"/>
          <w:b w:val="false"/>
          <w:i w:val="false"/>
          <w:color w:val="000000"/>
          <w:sz w:val="28"/>
        </w:rPr>
        <w:t>
      техникалық және кәсіптік білім</w:t>
      </w:r>
    </w:p>
    <w:bookmarkEnd w:id="162"/>
    <w:p>
      <w:pPr>
        <w:spacing w:after="0"/>
        <w:ind w:left="0"/>
        <w:jc w:val="both"/>
      </w:pPr>
      <w:r>
        <w:rPr>
          <w:rFonts w:ascii="Times New Roman"/>
          <w:b w:val="false"/>
          <w:i w:val="false"/>
          <w:color w:val="000000"/>
          <w:sz w:val="28"/>
        </w:rPr>
        <w:t>      Білім коды және бейіні: 0700000 - Геология, тау-кен өнеркәсібі және пайдалы қазбаларды өндіру</w:t>
      </w:r>
      <w:r>
        <w:br/>
      </w:r>
      <w:r>
        <w:rPr>
          <w:rFonts w:ascii="Times New Roman"/>
          <w:b w:val="false"/>
          <w:i w:val="false"/>
          <w:color w:val="000000"/>
          <w:sz w:val="28"/>
        </w:rPr>
        <w:t>
      Мамандығы: 0709000 - Пайдалы қазбаларды байыту (кенді байыту)</w:t>
      </w:r>
      <w:r>
        <w:br/>
      </w:r>
      <w:r>
        <w:rPr>
          <w:rFonts w:ascii="Times New Roman"/>
          <w:b w:val="false"/>
          <w:i w:val="false"/>
          <w:color w:val="000000"/>
          <w:sz w:val="28"/>
        </w:rPr>
        <w:t>
      Біліктілігі: 070918 3 - техник-технолог</w:t>
      </w:r>
    </w:p>
    <w:p>
      <w:pPr>
        <w:spacing w:after="0"/>
        <w:ind w:left="0"/>
        <w:jc w:val="both"/>
      </w:pPr>
      <w:r>
        <w:rPr>
          <w:rFonts w:ascii="Times New Roman"/>
          <w:b w:val="false"/>
          <w:i w:val="false"/>
          <w:color w:val="000000"/>
          <w:sz w:val="28"/>
        </w:rPr>
        <w:t xml:space="preserve">Оқу нысаны: күндізгі     </w:t>
      </w:r>
      <w:r>
        <w:br/>
      </w:r>
      <w:r>
        <w:rPr>
          <w:rFonts w:ascii="Times New Roman"/>
          <w:b w:val="false"/>
          <w:i w:val="false"/>
          <w:color w:val="000000"/>
          <w:sz w:val="28"/>
        </w:rPr>
        <w:t>
Нормативтік оқу мерзімі: 2 жыл 10 ай</w:t>
      </w:r>
      <w:r>
        <w:br/>
      </w:r>
      <w:r>
        <w:rPr>
          <w:rFonts w:ascii="Times New Roman"/>
          <w:b w:val="false"/>
          <w:i w:val="false"/>
          <w:color w:val="000000"/>
          <w:sz w:val="28"/>
        </w:rPr>
        <w:t xml:space="preserve">
жалпы орта білім базасында </w:t>
      </w:r>
    </w:p>
    <w:p>
      <w:pPr>
        <w:spacing w:after="0"/>
        <w:ind w:left="0"/>
        <w:jc w:val="both"/>
      </w:pPr>
      <w:r>
        <w:rPr>
          <w:rFonts w:ascii="Times New Roman"/>
          <w:b w:val="false"/>
          <w:i w:val="false"/>
          <w:color w:val="000000"/>
          <w:sz w:val="28"/>
        </w:rPr>
        <w:t>      Оқу процесінің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5354"/>
        <w:gridCol w:w="818"/>
        <w:gridCol w:w="811"/>
        <w:gridCol w:w="823"/>
        <w:gridCol w:w="823"/>
        <w:gridCol w:w="820"/>
        <w:gridCol w:w="820"/>
        <w:gridCol w:w="817"/>
        <w:gridCol w:w="454"/>
        <w:gridCol w:w="645"/>
        <w:gridCol w:w="454"/>
        <w:gridCol w:w="454"/>
        <w:gridCol w:w="626"/>
        <w:gridCol w:w="645"/>
        <w:gridCol w:w="530"/>
        <w:gridCol w:w="760"/>
        <w:gridCol w:w="646"/>
        <w:gridCol w:w="524"/>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Индекс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пәндерінің атауы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Семестр бойынша бөлу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жұмыстарының ең кем саны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Сағаттар саны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Курстар және семестрлер бойынша бөлу*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олардың ішінде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курс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курс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курс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жобалар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теориялық сабақтар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лабораториялық-практ. жұмыстар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курстық жобалау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1сем 13 ап.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2сем 15 ап.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3сем 13 ап.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4сем 12 ап.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5сем 13 ап.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аптадағы сағат саны
</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ЖГП 00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қазақ (орыс) тілі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шет тілі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ӘЭП 00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Пәлсапа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 және әлеуметтану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ЖКП 00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кәсіптік пәндер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электртехника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ақпараттандыру және автоматтандыру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 және коллоидты химия</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химиялық және физика-химиялық әдістері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кен ісі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жылу техника негіздері мен байыту фабрикаларындағы су-ауалы шаруашылық</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өнім сапасының негіздері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 00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3+3г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4,5г</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 байыту процесін инженерлік қамтамасыз ету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фабрикаларындағы электр жабдықтар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Транспортты құрылғылар және қоймалар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процестарын автоматтандыру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қоршаған ортаны және табиғатты тиімді пайдалану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5г</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экономикасы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БҰП</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ұйымымен анықтайтын пәндер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пәндерінің саны: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26+БҰП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Емтихандар саны: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2+3г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Курстық жобалардың саны: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Кәсіби тәжірибенің жиынтық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3250"/>
        <w:gridCol w:w="2720"/>
      </w:tblGrid>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ӨО 00</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оқытуы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
</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01</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Оқыту-өндірістік шеберханалардағы тәжірибе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ӨО 02</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тәжірибесі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тәжірибе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
</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01</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дағдыны қалыптастыру және бекіту тәжірибесі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02</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профилді тәжірибесі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03</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тәжірибесі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
</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аттестация</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дайындығының деңгейін бағалау және біліктілікті иемдену****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Міндеттік оқытуға қорытынды сағаттар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4320
</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оқу тобына берілетін 100 сағаттан артық емес консультациялар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00</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4 сағаттан артық емес факультативтік сабақтар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7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Қорытынды
</w:t>
            </w:r>
          </w:p>
        </w:tc>
        <w:tc>
          <w:tcPr>
            <w:tcW w:w="1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bl>
    <w:bookmarkStart w:name="z234" w:id="163"/>
    <w:p>
      <w:pPr>
        <w:spacing w:after="0"/>
        <w:ind w:left="0"/>
        <w:jc w:val="both"/>
      </w:pPr>
      <w:r>
        <w:rPr>
          <w:rFonts w:ascii="Times New Roman"/>
          <w:b w:val="false"/>
          <w:i w:val="false"/>
          <w:color w:val="000000"/>
          <w:sz w:val="28"/>
        </w:rPr>
        <w:t>
      Ескерту: ЖБП – Жалпы білім беретін пәндер; ЖГП – Жалпы гуманитарлық пәндер; ӘЭП - Әлеуметтік-экономикалық пәндер; ЖКП – Жалпы кәсіптік пәндер; АП – арнайы пәндер; БҰАП – жұмыс берушілердің талаптары бойынша білім беру ұйымдары анықтайтын пәндер; ӨО – өндірістік оқыту; КП – кәсіптік практика; АА – аралық аттестаттау; ҚА – қорытынды аттестаттау; КДДБ – кәсіптік даярлық деңгейін бағалау және біліктілік беру; К – консультация; Ф – факультативтік сабақтар.</w:t>
      </w:r>
      <w:r>
        <w:br/>
      </w:r>
      <w:r>
        <w:rPr>
          <w:rFonts w:ascii="Times New Roman"/>
          <w:b w:val="false"/>
          <w:i w:val="false"/>
          <w:color w:val="000000"/>
          <w:sz w:val="28"/>
        </w:rPr>
        <w:t>
      *Семестр бойынша бөлу оқыту формасына, мамандықтың өзгешелігіне, аймақтық ерекшеліктеріне және тағы басқаларға байланысты өзгертіледі.</w:t>
      </w:r>
    </w:p>
    <w:bookmarkEnd w:id="163"/>
    <w:bookmarkStart w:name="z235" w:id="1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10 шілдедегі </w:t>
      </w:r>
      <w:r>
        <w:br/>
      </w:r>
      <w:r>
        <w:rPr>
          <w:rFonts w:ascii="Times New Roman"/>
          <w:b w:val="false"/>
          <w:i w:val="false"/>
          <w:color w:val="000000"/>
          <w:sz w:val="28"/>
        </w:rPr>
        <w:t>
№ 268 бұйрығына 54-қосымша</w:t>
      </w:r>
    </w:p>
    <w:bookmarkEnd w:id="164"/>
    <w:bookmarkStart w:name="z236" w:id="165"/>
    <w:p>
      <w:pPr>
        <w:spacing w:after="0"/>
        <w:ind w:left="0"/>
        <w:jc w:val="both"/>
      </w:pPr>
      <w:r>
        <w:rPr>
          <w:rFonts w:ascii="Times New Roman"/>
          <w:b w:val="false"/>
          <w:i w:val="false"/>
          <w:color w:val="000000"/>
          <w:sz w:val="28"/>
        </w:rPr>
        <w:t>
      0709000 – «Пайдалы қазбаларды байыту (кен байыту)» мамандығы бойынша техникалық және кәсіптік білім берудің үлгілік білім беретін оқу бағдарламалары</w:t>
      </w:r>
    </w:p>
    <w:bookmarkEnd w:id="165"/>
    <w:p>
      <w:pPr>
        <w:spacing w:after="0"/>
        <w:ind w:left="0"/>
        <w:jc w:val="both"/>
      </w:pPr>
      <w:r>
        <w:rPr>
          <w:rFonts w:ascii="Times New Roman"/>
          <w:b w:val="false"/>
          <w:i w:val="false"/>
          <w:color w:val="000000"/>
          <w:sz w:val="28"/>
        </w:rPr>
        <w:t>Оқу мерзімі: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7818"/>
        <w:gridCol w:w="6727"/>
        <w:gridCol w:w="1819"/>
      </w:tblGrid>
      <w:tr>
        <w:trPr>
          <w:trHeight w:val="57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тастыру құзыретінің коды</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пәндері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1.1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кезеңдерін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кәсіби пәндер</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сызбаларда орналасуын; сызбалардағы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сызбалардағы геометриялық құрылулар; сызбалардағы проекциялық көріністер; бір және үш жазықтыққа тік бұрышты проекциялау, қарапайым геометриялық фигуралардың изометриялық және диаметриялық проекциялары;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металды конструкциялардың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r>
              <w:br/>
            </w:r>
            <w:r>
              <w:rPr>
                <w:rFonts w:ascii="Times New Roman"/>
                <w:b w:val="false"/>
                <w:i w:val="false"/>
                <w:color w:val="000000"/>
                <w:sz w:val="20"/>
              </w:rPr>
              <w:t>
АҚ 1.49</w:t>
            </w:r>
          </w:p>
        </w:tc>
      </w:tr>
      <w:tr>
        <w:trPr>
          <w:trHeight w:val="294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магнитті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электржабдықтарына қызмет көрсету бойынша жұмыстарды жүргізуге арналған электрсхемаларын оқу; электржабдықтары жұмысын бақылау мақсатында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электроника негіздері.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1.8,</w:t>
            </w:r>
            <w:r>
              <w:br/>
            </w:r>
            <w:r>
              <w:rPr>
                <w:rFonts w:ascii="Times New Roman"/>
                <w:b w:val="false"/>
                <w:i w:val="false"/>
                <w:color w:val="000000"/>
                <w:sz w:val="20"/>
              </w:rPr>
              <w:t>
КҚ.56,</w:t>
            </w:r>
            <w:r>
              <w:br/>
            </w:r>
            <w:r>
              <w:rPr>
                <w:rFonts w:ascii="Times New Roman"/>
                <w:b w:val="false"/>
                <w:i w:val="false"/>
                <w:color w:val="000000"/>
                <w:sz w:val="20"/>
              </w:rPr>
              <w:t>
1.71,</w:t>
            </w:r>
            <w:r>
              <w:br/>
            </w:r>
            <w:r>
              <w:rPr>
                <w:rFonts w:ascii="Times New Roman"/>
                <w:b w:val="false"/>
                <w:i w:val="false"/>
                <w:color w:val="000000"/>
                <w:sz w:val="20"/>
              </w:rPr>
              <w:t>
АҚ 1.35,</w:t>
            </w:r>
            <w:r>
              <w:br/>
            </w:r>
            <w:r>
              <w:rPr>
                <w:rFonts w:ascii="Times New Roman"/>
                <w:b w:val="false"/>
                <w:i w:val="false"/>
                <w:color w:val="000000"/>
                <w:sz w:val="20"/>
              </w:rPr>
              <w:t>
1.52,</w:t>
            </w:r>
            <w:r>
              <w:br/>
            </w:r>
            <w:r>
              <w:rPr>
                <w:rFonts w:ascii="Times New Roman"/>
                <w:b w:val="false"/>
                <w:i w:val="false"/>
                <w:color w:val="000000"/>
                <w:sz w:val="20"/>
              </w:rPr>
              <w:t>
1.68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1.1,</w:t>
            </w:r>
            <w:r>
              <w:br/>
            </w:r>
            <w:r>
              <w:rPr>
                <w:rFonts w:ascii="Times New Roman"/>
                <w:b w:val="false"/>
                <w:i w:val="false"/>
                <w:color w:val="000000"/>
                <w:sz w:val="20"/>
              </w:rPr>
              <w:t>
КҚ1.84</w:t>
            </w:r>
            <w:r>
              <w:br/>
            </w:r>
            <w:r>
              <w:rPr>
                <w:rFonts w:ascii="Times New Roman"/>
                <w:b w:val="false"/>
                <w:i w:val="false"/>
                <w:color w:val="000000"/>
                <w:sz w:val="20"/>
              </w:rPr>
              <w:t>
1.95,</w:t>
            </w:r>
            <w:r>
              <w:br/>
            </w:r>
            <w:r>
              <w:rPr>
                <w:rFonts w:ascii="Times New Roman"/>
                <w:b w:val="false"/>
                <w:i w:val="false"/>
                <w:color w:val="000000"/>
                <w:sz w:val="20"/>
              </w:rPr>
              <w:t>
АҚ 1.9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металдарды, қорытпаларды олардың құрылымы мен қасиеттерін; тот басумен күресу тәсілдерін; металдарды, қорытпаларды және басқа да материалдарды өңдеудің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 мен қорытпаларды түрлері және қасиеттері бойынша айыра білу; байыту кәсіпорындарында жұмыстарды орындау барысында әр түрлі материалдарды арналуы бойынша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металдардың, қорытпалардың құрылымы мен қасиеттері; металдарды тот басу; пластмассалар, ағаштар, рәзеңке және лакпен сырлайтын бұйымдар; материалдарды өңдеу тәсілдері; дәнекерлеу, кесу түрлері; әрлеу және электрфизикалық материалдар.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1.71,</w:t>
            </w:r>
            <w:r>
              <w:br/>
            </w:r>
            <w:r>
              <w:rPr>
                <w:rFonts w:ascii="Times New Roman"/>
                <w:b w:val="false"/>
                <w:i w:val="false"/>
                <w:color w:val="000000"/>
                <w:sz w:val="20"/>
              </w:rPr>
              <w:t>
1.72,</w:t>
            </w:r>
            <w:r>
              <w:br/>
            </w:r>
            <w:r>
              <w:rPr>
                <w:rFonts w:ascii="Times New Roman"/>
                <w:b w:val="false"/>
                <w:i w:val="false"/>
                <w:color w:val="000000"/>
                <w:sz w:val="20"/>
              </w:rPr>
              <w:t>
1.79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денелердің жағдайын және заттардың газ түріндегі күйлерінің табиғатын; термодинамика, Бойль-Мариотт, Шарль-Гей-Люссак, Дальтон, Гесс заңдарын; электрлиттік диссоциация процестерін; электрлиттер және олардың электр өтімділігін; металдарды электр химиялық тотығудан қорғау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металдарды электр химиялық тотығудан қорғау тәсілдерін жұмыста қолдана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 және коллоидты химия:</w:t>
            </w:r>
            <w:r>
              <w:br/>
            </w:r>
            <w:r>
              <w:rPr>
                <w:rFonts w:ascii="Times New Roman"/>
                <w:b w:val="false"/>
                <w:i w:val="false"/>
                <w:color w:val="000000"/>
                <w:sz w:val="20"/>
              </w:rPr>
              <w:t>
денелердің кристалдық және аморфтық күйлері; заттардың газ түріндегі күйлерінің табиғаты; идеалды және реалды газ туралы түсінік; заттардың сұйық күйлері; идеалды және реалды ерітінді туралы түсінік; қатты заттың сұйықтықтарда еруі; термодинамика, Бойль-Мариотт, Шарль-Гей-Люссак, Дальтон, Гесс заңдары туралы түсінік; электр химия; электрлиттік диссоциация; электрлиттер мен электр өтімділігі туралы түсінік; металдардың электр химиялық тотығуы және одан қорғану тәсілдері.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1.14,</w:t>
            </w:r>
            <w:r>
              <w:br/>
            </w:r>
            <w:r>
              <w:rPr>
                <w:rFonts w:ascii="Times New Roman"/>
                <w:b w:val="false"/>
                <w:i w:val="false"/>
                <w:color w:val="000000"/>
                <w:sz w:val="20"/>
              </w:rPr>
              <w:t>
1.58,</w:t>
            </w:r>
            <w:r>
              <w:br/>
            </w:r>
            <w:r>
              <w:rPr>
                <w:rFonts w:ascii="Times New Roman"/>
                <w:b w:val="false"/>
                <w:i w:val="false"/>
                <w:color w:val="000000"/>
                <w:sz w:val="20"/>
              </w:rPr>
              <w:t>
1.61,</w:t>
            </w:r>
            <w:r>
              <w:br/>
            </w:r>
            <w:r>
              <w:rPr>
                <w:rFonts w:ascii="Times New Roman"/>
                <w:b w:val="false"/>
                <w:i w:val="false"/>
                <w:color w:val="000000"/>
                <w:sz w:val="20"/>
              </w:rPr>
              <w:t>
1.98,</w:t>
            </w:r>
            <w:r>
              <w:br/>
            </w:r>
            <w:r>
              <w:rPr>
                <w:rFonts w:ascii="Times New Roman"/>
                <w:b w:val="false"/>
                <w:i w:val="false"/>
                <w:color w:val="000000"/>
                <w:sz w:val="20"/>
              </w:rPr>
              <w:t>
АҚ 1.36</w:t>
            </w:r>
          </w:p>
        </w:tc>
      </w:tr>
      <w:tr>
        <w:trPr>
          <w:trHeight w:val="145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талдау химиясы мен сапалық талдаудың теориялық негіздерін, сандық талдау әдістерін; талдаудың физика-химиялық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процесіне арналған минералдар ерітінділеріне сапалық және сандық талдау жүргізу; катиондар тобын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Талдаудың химиялық және физика-химиялық әдістері</w:t>
            </w:r>
            <w:r>
              <w:rPr>
                <w:rFonts w:ascii="Times New Roman"/>
                <w:b w:val="false"/>
                <w:i w:val="false"/>
                <w:color w:val="000000"/>
                <w:sz w:val="20"/>
              </w:rPr>
              <w:t>:</w:t>
            </w:r>
            <w:r>
              <w:br/>
            </w:r>
            <w:r>
              <w:rPr>
                <w:rFonts w:ascii="Times New Roman"/>
                <w:b w:val="false"/>
                <w:i w:val="false"/>
                <w:color w:val="000000"/>
                <w:sz w:val="20"/>
              </w:rPr>
              <w:t>
талдау химиясы мен сапалық талдаудың теориялық негіздері; катиондардың аналитикалық топтары туралы түсінік; аниондар; талдаудың гравиметриялық, титрометриялық, физика-химиялық әдістері туралы түсінік; титрлеудің қышқылдық-қоспалық әдісі; титрлеудің тотығу-қалпына келтіру әдісі; тұндыру және кешендік пайда болу әдісі.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КҚ.26,</w:t>
            </w:r>
            <w:r>
              <w:br/>
            </w:r>
            <w:r>
              <w:rPr>
                <w:rFonts w:ascii="Times New Roman"/>
                <w:b w:val="false"/>
                <w:i w:val="false"/>
                <w:color w:val="000000"/>
                <w:sz w:val="20"/>
              </w:rPr>
              <w:t>
1.51,</w:t>
            </w:r>
            <w:r>
              <w:br/>
            </w:r>
            <w:r>
              <w:rPr>
                <w:rFonts w:ascii="Times New Roman"/>
                <w:b w:val="false"/>
                <w:i w:val="false"/>
                <w:color w:val="000000"/>
                <w:sz w:val="20"/>
              </w:rPr>
              <w:t>
1.54,</w:t>
            </w:r>
            <w:r>
              <w:br/>
            </w:r>
            <w:r>
              <w:rPr>
                <w:rFonts w:ascii="Times New Roman"/>
                <w:b w:val="false"/>
                <w:i w:val="false"/>
                <w:color w:val="000000"/>
                <w:sz w:val="20"/>
              </w:rPr>
              <w:t>
1.55,</w:t>
            </w:r>
            <w:r>
              <w:br/>
            </w:r>
            <w:r>
              <w:rPr>
                <w:rFonts w:ascii="Times New Roman"/>
                <w:b w:val="false"/>
                <w:i w:val="false"/>
                <w:color w:val="000000"/>
                <w:sz w:val="20"/>
              </w:rPr>
              <w:t>
1.97,</w:t>
            </w:r>
            <w:r>
              <w:br/>
            </w:r>
            <w:r>
              <w:rPr>
                <w:rFonts w:ascii="Times New Roman"/>
                <w:b w:val="false"/>
                <w:i w:val="false"/>
                <w:color w:val="000000"/>
                <w:sz w:val="20"/>
              </w:rPr>
              <w:t>
1.99,</w:t>
            </w:r>
            <w:r>
              <w:br/>
            </w:r>
            <w:r>
              <w:rPr>
                <w:rFonts w:ascii="Times New Roman"/>
                <w:b w:val="false"/>
                <w:i w:val="false"/>
                <w:color w:val="000000"/>
                <w:sz w:val="20"/>
              </w:rPr>
              <w:t>
АҚ 1.5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бойынша пайдалы қазбалардың құрамы мен жіктелуін; байыту әдістерін; жабдықтардың конструкциялары мен жіктелуін; байыту фабрикалары цехтарының орналасуын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технологиялық көрсеткіштерді, сапашарттарды анықтау; байыту өнімдерін танып білу; өз жұмыс орнындағы технологиялық процестерді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қазбаларды байыту</w:t>
            </w:r>
            <w:r>
              <w:rPr>
                <w:rFonts w:ascii="Times New Roman"/>
                <w:b w:val="false"/>
                <w:i w:val="false"/>
                <w:color w:val="000000"/>
                <w:sz w:val="20"/>
              </w:rPr>
              <w:t>:</w:t>
            </w:r>
            <w:r>
              <w:br/>
            </w:r>
            <w:r>
              <w:rPr>
                <w:rFonts w:ascii="Times New Roman"/>
                <w:b w:val="false"/>
                <w:i w:val="false"/>
                <w:color w:val="000000"/>
                <w:sz w:val="20"/>
              </w:rPr>
              <w:t>
байыту бойынша пайдалы қазбалардың құрамы мен жіктелуі; сапашарттар; байыту әдістері және олардың технологиялық көрсеткіштері; байыту өнімдері; жабдықтардың конструкциялары мен жіктелуі; техника-экономикалық параметрлер.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1.12,</w:t>
            </w:r>
            <w:r>
              <w:br/>
            </w:r>
            <w:r>
              <w:rPr>
                <w:rFonts w:ascii="Times New Roman"/>
                <w:b w:val="false"/>
                <w:i w:val="false"/>
                <w:color w:val="000000"/>
                <w:sz w:val="20"/>
              </w:rPr>
              <w:t>
1.15,</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1.38,</w:t>
            </w:r>
            <w:r>
              <w:br/>
            </w:r>
            <w:r>
              <w:rPr>
                <w:rFonts w:ascii="Times New Roman"/>
                <w:b w:val="false"/>
                <w:i w:val="false"/>
                <w:color w:val="000000"/>
                <w:sz w:val="20"/>
              </w:rPr>
              <w:t>
1.39,</w:t>
            </w:r>
            <w:r>
              <w:br/>
            </w:r>
            <w:r>
              <w:rPr>
                <w:rFonts w:ascii="Times New Roman"/>
                <w:b w:val="false"/>
                <w:i w:val="false"/>
                <w:color w:val="000000"/>
                <w:sz w:val="20"/>
              </w:rPr>
              <w:t>
1.42,</w:t>
            </w:r>
            <w:r>
              <w:br/>
            </w:r>
            <w:r>
              <w:rPr>
                <w:rFonts w:ascii="Times New Roman"/>
                <w:b w:val="false"/>
                <w:i w:val="false"/>
                <w:color w:val="000000"/>
                <w:sz w:val="20"/>
              </w:rPr>
              <w:t>
1.51,</w:t>
            </w:r>
            <w:r>
              <w:br/>
            </w:r>
            <w:r>
              <w:rPr>
                <w:rFonts w:ascii="Times New Roman"/>
                <w:b w:val="false"/>
                <w:i w:val="false"/>
                <w:color w:val="000000"/>
                <w:sz w:val="20"/>
              </w:rPr>
              <w:t>
1.60,</w:t>
            </w:r>
            <w:r>
              <w:br/>
            </w:r>
            <w:r>
              <w:rPr>
                <w:rFonts w:ascii="Times New Roman"/>
                <w:b w:val="false"/>
                <w:i w:val="false"/>
                <w:color w:val="000000"/>
                <w:sz w:val="20"/>
              </w:rPr>
              <w:t>
1.81,</w:t>
            </w:r>
            <w:r>
              <w:br/>
            </w:r>
            <w:r>
              <w:rPr>
                <w:rFonts w:ascii="Times New Roman"/>
                <w:b w:val="false"/>
                <w:i w:val="false"/>
                <w:color w:val="000000"/>
                <w:sz w:val="20"/>
              </w:rPr>
              <w:t>
1.88,</w:t>
            </w:r>
            <w:r>
              <w:br/>
            </w:r>
            <w:r>
              <w:rPr>
                <w:rFonts w:ascii="Times New Roman"/>
                <w:b w:val="false"/>
                <w:i w:val="false"/>
                <w:color w:val="000000"/>
                <w:sz w:val="20"/>
              </w:rPr>
              <w:t>
АҚ 1.36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 машиналары және аппараттардың типтерін, электржетекті басқару тәсілдерін; жұмыс орындарын жарықтандыру параметрлерін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өз жұмыс орнындағы электрлі машиналары мен аппараттарды басқару және оларға қызмет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Байыту фабрикаларындағы электр жабдықтар</w:t>
            </w:r>
            <w:r>
              <w:rPr>
                <w:rFonts w:ascii="Times New Roman"/>
                <w:b w:val="false"/>
                <w:i w:val="false"/>
                <w:color w:val="000000"/>
                <w:sz w:val="20"/>
              </w:rPr>
              <w:t>:</w:t>
            </w:r>
            <w:r>
              <w:br/>
            </w:r>
            <w:r>
              <w:rPr>
                <w:rFonts w:ascii="Times New Roman"/>
                <w:b w:val="false"/>
                <w:i w:val="false"/>
                <w:color w:val="000000"/>
                <w:sz w:val="20"/>
              </w:rPr>
              <w:t>
байыту фабрикаларында қолданылатын, электрлі машиналар және аппараттар; машиналар мен механизмдердің электржетектерін басқару; байыту фабрикаларын жарықтандыру; бекітілген деңгей біліктілігі маманы қызмет көрсететін электр жабдықтар.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1.19,</w:t>
            </w:r>
            <w:r>
              <w:br/>
            </w:r>
            <w:r>
              <w:rPr>
                <w:rFonts w:ascii="Times New Roman"/>
                <w:b w:val="false"/>
                <w:i w:val="false"/>
                <w:color w:val="000000"/>
                <w:sz w:val="20"/>
              </w:rPr>
              <w:t>
1.20,</w:t>
            </w:r>
            <w:r>
              <w:br/>
            </w:r>
            <w:r>
              <w:rPr>
                <w:rFonts w:ascii="Times New Roman"/>
                <w:b w:val="false"/>
                <w:i w:val="false"/>
                <w:color w:val="000000"/>
                <w:sz w:val="20"/>
              </w:rPr>
              <w:t>
1.27,</w:t>
            </w:r>
            <w:r>
              <w:br/>
            </w:r>
            <w:r>
              <w:rPr>
                <w:rFonts w:ascii="Times New Roman"/>
                <w:b w:val="false"/>
                <w:i w:val="false"/>
                <w:color w:val="000000"/>
                <w:sz w:val="20"/>
              </w:rPr>
              <w:t>
1.56,</w:t>
            </w:r>
            <w:r>
              <w:br/>
            </w:r>
            <w:r>
              <w:rPr>
                <w:rFonts w:ascii="Times New Roman"/>
                <w:b w:val="false"/>
                <w:i w:val="false"/>
                <w:color w:val="000000"/>
                <w:sz w:val="20"/>
              </w:rPr>
              <w:t>
1.65,</w:t>
            </w:r>
            <w:r>
              <w:br/>
            </w:r>
            <w:r>
              <w:rPr>
                <w:rFonts w:ascii="Times New Roman"/>
                <w:b w:val="false"/>
                <w:i w:val="false"/>
                <w:color w:val="000000"/>
                <w:sz w:val="20"/>
              </w:rPr>
              <w:t>
АҚ 1.9,</w:t>
            </w:r>
            <w:r>
              <w:br/>
            </w:r>
            <w:r>
              <w:rPr>
                <w:rFonts w:ascii="Times New Roman"/>
                <w:b w:val="false"/>
                <w:i w:val="false"/>
                <w:color w:val="000000"/>
                <w:sz w:val="20"/>
              </w:rPr>
              <w:t>
1.40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шанақ және қойма шаруашылығын, олардың құрылымы мен арналуын, тасымалдағыштар және қоректендіргіштердің түрлерін; реагенттерді тасымалдау мен сақтау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фабрикаларының тасымалдағыш құрылғыларын басқару және шанақ пен қойма шаруашылықтарына қызмет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құрылғылары және қоймалар</w:t>
            </w:r>
            <w:r>
              <w:rPr>
                <w:rFonts w:ascii="Times New Roman"/>
                <w:b w:val="false"/>
                <w:i w:val="false"/>
                <w:color w:val="000000"/>
                <w:sz w:val="20"/>
              </w:rPr>
              <w:t>:</w:t>
            </w:r>
            <w:r>
              <w:br/>
            </w:r>
            <w:r>
              <w:rPr>
                <w:rFonts w:ascii="Times New Roman"/>
                <w:b w:val="false"/>
                <w:i w:val="false"/>
                <w:color w:val="000000"/>
                <w:sz w:val="20"/>
              </w:rPr>
              <w:t>
байыту фабрикаларының шанақ және қойма шаруашылығы; реагенттерді тасымалдау және сақтау; шанақ қақпақтары; қоректендіргіштер; көтергі-тасымалдау құрылғылар; конвейерлік және элеваторлық тасымалдағыштар; гидравликалық және пневматикалық тасымалдағыштар.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1.14,</w:t>
            </w:r>
            <w:r>
              <w:br/>
            </w:r>
            <w:r>
              <w:rPr>
                <w:rFonts w:ascii="Times New Roman"/>
                <w:b w:val="false"/>
                <w:i w:val="false"/>
                <w:color w:val="000000"/>
                <w:sz w:val="20"/>
              </w:rPr>
              <w:t>
1.21,</w:t>
            </w:r>
            <w:r>
              <w:br/>
            </w:r>
            <w:r>
              <w:rPr>
                <w:rFonts w:ascii="Times New Roman"/>
                <w:b w:val="false"/>
                <w:i w:val="false"/>
                <w:color w:val="000000"/>
                <w:sz w:val="20"/>
              </w:rPr>
              <w:t>
1.23,</w:t>
            </w:r>
            <w:r>
              <w:br/>
            </w:r>
            <w:r>
              <w:rPr>
                <w:rFonts w:ascii="Times New Roman"/>
                <w:b w:val="false"/>
                <w:i w:val="false"/>
                <w:color w:val="000000"/>
                <w:sz w:val="20"/>
              </w:rPr>
              <w:t>
1.35,</w:t>
            </w:r>
            <w:r>
              <w:br/>
            </w:r>
            <w:r>
              <w:rPr>
                <w:rFonts w:ascii="Times New Roman"/>
                <w:b w:val="false"/>
                <w:i w:val="false"/>
                <w:color w:val="000000"/>
                <w:sz w:val="20"/>
              </w:rPr>
              <w:t>
1.42,</w:t>
            </w:r>
            <w:r>
              <w:br/>
            </w:r>
            <w:r>
              <w:rPr>
                <w:rFonts w:ascii="Times New Roman"/>
                <w:b w:val="false"/>
                <w:i w:val="false"/>
                <w:color w:val="000000"/>
                <w:sz w:val="20"/>
              </w:rPr>
              <w:t>
1.102,</w:t>
            </w:r>
            <w:r>
              <w:br/>
            </w:r>
            <w:r>
              <w:rPr>
                <w:rFonts w:ascii="Times New Roman"/>
                <w:b w:val="false"/>
                <w:i w:val="false"/>
                <w:color w:val="000000"/>
                <w:sz w:val="20"/>
              </w:rPr>
              <w:t>
1.103,</w:t>
            </w:r>
            <w:r>
              <w:br/>
            </w:r>
            <w:r>
              <w:rPr>
                <w:rFonts w:ascii="Times New Roman"/>
                <w:b w:val="false"/>
                <w:i w:val="false"/>
                <w:color w:val="000000"/>
                <w:sz w:val="20"/>
              </w:rPr>
              <w:t>
1.116,</w:t>
            </w:r>
            <w:r>
              <w:br/>
            </w:r>
            <w:r>
              <w:rPr>
                <w:rFonts w:ascii="Times New Roman"/>
                <w:b w:val="false"/>
                <w:i w:val="false"/>
                <w:color w:val="000000"/>
                <w:sz w:val="20"/>
              </w:rPr>
              <w:t>
1.117,</w:t>
            </w:r>
            <w:r>
              <w:br/>
            </w:r>
            <w:r>
              <w:rPr>
                <w:rFonts w:ascii="Times New Roman"/>
                <w:b w:val="false"/>
                <w:i w:val="false"/>
                <w:color w:val="000000"/>
                <w:sz w:val="20"/>
              </w:rPr>
              <w:t>
1.119,</w:t>
            </w:r>
            <w:r>
              <w:br/>
            </w:r>
            <w:r>
              <w:rPr>
                <w:rFonts w:ascii="Times New Roman"/>
                <w:b w:val="false"/>
                <w:i w:val="false"/>
                <w:color w:val="000000"/>
                <w:sz w:val="20"/>
              </w:rPr>
              <w:t>
АҚ 1.67,</w:t>
            </w:r>
            <w:r>
              <w:br/>
            </w:r>
            <w:r>
              <w:rPr>
                <w:rFonts w:ascii="Times New Roman"/>
                <w:b w:val="false"/>
                <w:i w:val="false"/>
                <w:color w:val="000000"/>
                <w:sz w:val="20"/>
              </w:rPr>
              <w:t>
1.68,</w:t>
            </w:r>
            <w:r>
              <w:br/>
            </w:r>
            <w:r>
              <w:rPr>
                <w:rFonts w:ascii="Times New Roman"/>
                <w:b w:val="false"/>
                <w:i w:val="false"/>
                <w:color w:val="000000"/>
                <w:sz w:val="20"/>
              </w:rPr>
              <w:t>
1.79</w:t>
            </w:r>
          </w:p>
        </w:tc>
      </w:tr>
    </w:tbl>
    <w:bookmarkStart w:name="z237" w:id="166"/>
    <w:p>
      <w:pPr>
        <w:spacing w:after="0"/>
        <w:ind w:left="0"/>
        <w:jc w:val="both"/>
      </w:pPr>
      <w:r>
        <w:rPr>
          <w:rFonts w:ascii="Times New Roman"/>
          <w:b w:val="false"/>
          <w:i w:val="false"/>
          <w:color w:val="000000"/>
          <w:sz w:val="28"/>
        </w:rPr>
        <w:t>
      1.2 0709000 – «Пайдалы қазбаларды байыту (кен байыту)» мамандығы бойынша техникалық және кәсіби білімнің жоғары деңгей біліктілігіне арналған білім беру оқу бағдарламасының құрылымы</w:t>
      </w:r>
    </w:p>
    <w:bookmarkEnd w:id="166"/>
    <w:p>
      <w:pPr>
        <w:spacing w:after="0"/>
        <w:ind w:left="0"/>
        <w:jc w:val="both"/>
      </w:pPr>
      <w:r>
        <w:rPr>
          <w:rFonts w:ascii="Times New Roman"/>
          <w:b w:val="false"/>
          <w:i w:val="false"/>
          <w:color w:val="000000"/>
          <w:sz w:val="28"/>
        </w:rPr>
        <w:t>Оқу мерзімі: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7380"/>
        <w:gridCol w:w="7560"/>
        <w:gridCol w:w="1440"/>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тастыру құзыретінің коды</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білім пәндері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БҚ 2.1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2.1, </w:t>
            </w:r>
            <w:r>
              <w:br/>
            </w:r>
            <w:r>
              <w:rPr>
                <w:rFonts w:ascii="Times New Roman"/>
                <w:b w:val="false"/>
                <w:i w:val="false"/>
                <w:color w:val="000000"/>
                <w:sz w:val="20"/>
              </w:rPr>
              <w:t>
2.4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w:t>
            </w:r>
            <w:r>
              <w:br/>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ӘЭП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Әлеуметтік-экономикалық пәндер</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w:t>
            </w:r>
            <w:r>
              <w:br/>
            </w:r>
            <w:r>
              <w:rPr>
                <w:rFonts w:ascii="Times New Roman"/>
                <w:b w:val="false"/>
                <w:i w:val="false"/>
                <w:color w:val="000000"/>
                <w:sz w:val="20"/>
              </w:rPr>
              <w:t>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 білім, ғылым және мәдениеттің дамуының басты кезеңдерін және материалдық негізін</w:t>
            </w:r>
            <w:r>
              <w:br/>
            </w:r>
            <w:r>
              <w:rPr>
                <w:rFonts w:ascii="Times New Roman"/>
                <w:b w:val="false"/>
                <w:i w:val="false"/>
                <w:color w:val="000000"/>
                <w:sz w:val="20"/>
              </w:rPr>
              <w:t>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xml:space="preserve">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 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2.2</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2.3,</w:t>
            </w:r>
          </w:p>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2.6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көріністердің сызбаларда орналасуын; сызбалардағы проекциялық көріністерін;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жабдықтарға қызмет көрсету мен жөндеу бойынша жұмыстарды орындауға арналған қарапайым сызбаларды оқу; машиналар мен механизмдерге арналған тетіктерді және қосалқы бөлшектерді дайындау мақсатында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xml:space="preserve">
сызбаларды рәсімдеу ережелері;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қарапайым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p>
            <w:pPr>
              <w:spacing w:after="20"/>
              <w:ind w:left="20"/>
              <w:jc w:val="both"/>
            </w:pPr>
            <w:r>
              <w:rPr>
                <w:rFonts w:ascii="Times New Roman"/>
                <w:b w:val="false"/>
                <w:i w:val="false"/>
                <w:color w:val="000000"/>
                <w:sz w:val="20"/>
              </w:rPr>
              <w:t>АҚ 2.53</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механика негіздері</w:t>
            </w:r>
            <w:r>
              <w:rPr>
                <w:rFonts w:ascii="Times New Roman"/>
                <w:b w:val="false"/>
                <w:i w:val="false"/>
                <w:color w:val="000000"/>
                <w:sz w:val="20"/>
              </w:rPr>
              <w:t>:</w:t>
            </w:r>
            <w:r>
              <w:br/>
            </w:r>
            <w:r>
              <w:rPr>
                <w:rFonts w:ascii="Times New Roman"/>
                <w:b w:val="false"/>
                <w:i w:val="false"/>
                <w:color w:val="000000"/>
                <w:sz w:val="20"/>
              </w:rPr>
              <w:t xml:space="preserve">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p>
          <w:p>
            <w:pPr>
              <w:spacing w:after="20"/>
              <w:ind w:left="20"/>
              <w:jc w:val="both"/>
            </w:pPr>
            <w:r>
              <w:rPr>
                <w:rFonts w:ascii="Times New Roman"/>
                <w:b w:val="false"/>
                <w:i w:val="false"/>
                <w:color w:val="000000"/>
                <w:sz w:val="20"/>
              </w:rPr>
              <w:t>2.4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электржабдықтарын және автоматика құралдарын жөндеуге арналған электрсхемаларын оқу; электржабдықтары мен автоматика құралдарына қызмет көрсету және жөндеу барысында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электржетек және электроника.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2.18,</w:t>
            </w:r>
            <w:r>
              <w:br/>
            </w:r>
            <w:r>
              <w:rPr>
                <w:rFonts w:ascii="Times New Roman"/>
                <w:b w:val="false"/>
                <w:i w:val="false"/>
                <w:color w:val="000000"/>
                <w:sz w:val="20"/>
              </w:rPr>
              <w:t>
2.19,</w:t>
            </w:r>
            <w:r>
              <w:br/>
            </w:r>
            <w:r>
              <w:rPr>
                <w:rFonts w:ascii="Times New Roman"/>
                <w:b w:val="false"/>
                <w:i w:val="false"/>
                <w:color w:val="000000"/>
                <w:sz w:val="20"/>
              </w:rPr>
              <w:t>
2.64,</w:t>
            </w:r>
            <w:r>
              <w:br/>
            </w:r>
            <w:r>
              <w:rPr>
                <w:rFonts w:ascii="Times New Roman"/>
                <w:b w:val="false"/>
                <w:i w:val="false"/>
                <w:color w:val="000000"/>
                <w:sz w:val="20"/>
              </w:rPr>
              <w:t>
АҚ 2.56</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2.1,</w:t>
            </w:r>
            <w:r>
              <w:br/>
            </w:r>
            <w:r>
              <w:rPr>
                <w:rFonts w:ascii="Times New Roman"/>
                <w:b w:val="false"/>
                <w:i w:val="false"/>
                <w:color w:val="000000"/>
                <w:sz w:val="20"/>
              </w:rPr>
              <w:t>
2.4</w:t>
            </w:r>
            <w:r>
              <w:br/>
            </w:r>
            <w:r>
              <w:rPr>
                <w:rFonts w:ascii="Times New Roman"/>
                <w:b w:val="false"/>
                <w:i w:val="false"/>
                <w:color w:val="000000"/>
                <w:sz w:val="20"/>
              </w:rPr>
              <w:t>
КҚ 2.90,</w:t>
            </w:r>
            <w:r>
              <w:br/>
            </w:r>
            <w:r>
              <w:rPr>
                <w:rFonts w:ascii="Times New Roman"/>
                <w:b w:val="false"/>
                <w:i w:val="false"/>
                <w:color w:val="000000"/>
                <w:sz w:val="20"/>
              </w:rPr>
              <w:t>
2.104,</w:t>
            </w:r>
            <w:r>
              <w:br/>
            </w:r>
            <w:r>
              <w:rPr>
                <w:rFonts w:ascii="Times New Roman"/>
                <w:b w:val="false"/>
                <w:i w:val="false"/>
                <w:color w:val="000000"/>
                <w:sz w:val="20"/>
              </w:rPr>
              <w:t>
АҚ 2.9,</w:t>
            </w:r>
            <w:r>
              <w:br/>
            </w:r>
            <w:r>
              <w:rPr>
                <w:rFonts w:ascii="Times New Roman"/>
                <w:b w:val="false"/>
                <w:i w:val="false"/>
                <w:color w:val="000000"/>
                <w:sz w:val="20"/>
              </w:rPr>
              <w:t>
2.56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металдарды, қорытпаларды олардың құрылымы мен қасиеттерін; тот басумен күресу тәсілдерін; металдарды, қорытпаларды және басқа да материалдарды өңдеудің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 мен қорытпаларды түрлері және қасиеттері бойынша айыра білу; байыту кәсіпорындарында жұмыстарды орындау барысында әр түрлі материалдарды арналуы бойынша пайдалана білу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xml:space="preserve">
металдардың, қорытпалардың құрылымы мен қасиеттері; металдарды тот басу; пластмассалар, ағаштар, рәзеңке және лакпен сырлайтын бұйымдар; материалдарды өңдеу тәсілдері; дәнекерлеу, кесу түрлері; әрлеу және электрфизикалық материалдар.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2.51,</w:t>
            </w:r>
            <w:r>
              <w:br/>
            </w:r>
            <w:r>
              <w:rPr>
                <w:rFonts w:ascii="Times New Roman"/>
                <w:b w:val="false"/>
                <w:i w:val="false"/>
                <w:color w:val="000000"/>
                <w:sz w:val="20"/>
              </w:rPr>
              <w:t>
2.79,</w:t>
            </w:r>
            <w:r>
              <w:br/>
            </w:r>
            <w:r>
              <w:rPr>
                <w:rFonts w:ascii="Times New Roman"/>
                <w:b w:val="false"/>
                <w:i w:val="false"/>
                <w:color w:val="000000"/>
                <w:sz w:val="20"/>
              </w:rPr>
              <w:t>
2.86,</w:t>
            </w:r>
            <w:r>
              <w:br/>
            </w:r>
            <w:r>
              <w:rPr>
                <w:rFonts w:ascii="Times New Roman"/>
                <w:b w:val="false"/>
                <w:i w:val="false"/>
                <w:color w:val="000000"/>
                <w:sz w:val="20"/>
              </w:rPr>
              <w:t>
АҚ 2.49,</w:t>
            </w:r>
            <w:r>
              <w:br/>
            </w:r>
            <w:r>
              <w:rPr>
                <w:rFonts w:ascii="Times New Roman"/>
                <w:b w:val="false"/>
                <w:i w:val="false"/>
                <w:color w:val="000000"/>
                <w:sz w:val="20"/>
              </w:rPr>
              <w:t>
2.50,</w:t>
            </w:r>
            <w:r>
              <w:br/>
            </w:r>
            <w:r>
              <w:rPr>
                <w:rFonts w:ascii="Times New Roman"/>
                <w:b w:val="false"/>
                <w:i w:val="false"/>
                <w:color w:val="000000"/>
                <w:sz w:val="20"/>
              </w:rPr>
              <w:t>
2.54</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денелердің жағдайын және заттардың газ түріндегі күйлерінің табиғатын; термодинамика, Бойль-Мариотт, Шарль-Гей-Люссак, Дальтон, Гесс заңдарын; электрлиттік диссоциация процестерін; электрлиттер және олардың электр өтімділігін; металдарды электр химиялық тотығудан қорғау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металдарды электр химиялық тотығудан қорғау тәсілдерін жұмыста қолдана білу </w:t>
            </w:r>
            <w:r>
              <w:rPr>
                <w:rFonts w:ascii="Times New Roman"/>
                <w:b/>
                <w:i w:val="false"/>
                <w:color w:val="000000"/>
                <w:sz w:val="20"/>
              </w:rPr>
              <w:t>қолынан келуі керек</w:t>
            </w: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 және коллоидты химия</w:t>
            </w:r>
            <w:r>
              <w:rPr>
                <w:rFonts w:ascii="Times New Roman"/>
                <w:b w:val="false"/>
                <w:i w:val="false"/>
                <w:color w:val="000000"/>
                <w:sz w:val="20"/>
              </w:rPr>
              <w:t>:</w:t>
            </w:r>
            <w:r>
              <w:br/>
            </w:r>
            <w:r>
              <w:rPr>
                <w:rFonts w:ascii="Times New Roman"/>
                <w:b w:val="false"/>
                <w:i w:val="false"/>
                <w:color w:val="000000"/>
                <w:sz w:val="20"/>
              </w:rPr>
              <w:t>
денелердің кристалдық және аморфтық күйлері; заттардың газ түріндегі күйлерінің табиғаты; идеалды және реалды газ туралы түсінік; заттардың сұйық күйлері; идеалды және реалды ерітінді туралы түсінік; қатты заттың сұйықтықтарда еруі; термодинамика, Бойль-Мариотт, Шарль-Гей-Люссак, Дальтон, Гесс заңдары туралы түсінік; электр химия; электрлиттік диссоциация; электрлиттер мен электр өтімділігі туралы түсінік; металдардың электр химиялық тотығуы және одан қорғану тәсілдері.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2.24,</w:t>
            </w:r>
            <w:r>
              <w:br/>
            </w:r>
            <w:r>
              <w:rPr>
                <w:rFonts w:ascii="Times New Roman"/>
                <w:b w:val="false"/>
                <w:i w:val="false"/>
                <w:color w:val="000000"/>
                <w:sz w:val="20"/>
              </w:rPr>
              <w:t>
2.45,</w:t>
            </w:r>
            <w:r>
              <w:br/>
            </w:r>
            <w:r>
              <w:rPr>
                <w:rFonts w:ascii="Times New Roman"/>
                <w:b w:val="false"/>
                <w:i w:val="false"/>
                <w:color w:val="000000"/>
                <w:sz w:val="20"/>
              </w:rPr>
              <w:t>
2.46,</w:t>
            </w:r>
            <w:r>
              <w:br/>
            </w:r>
            <w:r>
              <w:rPr>
                <w:rFonts w:ascii="Times New Roman"/>
                <w:b w:val="false"/>
                <w:i w:val="false"/>
                <w:color w:val="000000"/>
                <w:sz w:val="20"/>
              </w:rPr>
              <w:t>
2.67,</w:t>
            </w:r>
            <w:r>
              <w:br/>
            </w:r>
            <w:r>
              <w:rPr>
                <w:rFonts w:ascii="Times New Roman"/>
                <w:b w:val="false"/>
                <w:i w:val="false"/>
                <w:color w:val="000000"/>
                <w:sz w:val="20"/>
              </w:rPr>
              <w:t>
2.106,</w:t>
            </w:r>
            <w:r>
              <w:br/>
            </w:r>
            <w:r>
              <w:rPr>
                <w:rFonts w:ascii="Times New Roman"/>
                <w:b w:val="false"/>
                <w:i w:val="false"/>
                <w:color w:val="000000"/>
                <w:sz w:val="20"/>
              </w:rPr>
              <w:t>
2.109,</w:t>
            </w:r>
            <w:r>
              <w:br/>
            </w:r>
            <w:r>
              <w:rPr>
                <w:rFonts w:ascii="Times New Roman"/>
                <w:b w:val="false"/>
                <w:i w:val="false"/>
                <w:color w:val="000000"/>
                <w:sz w:val="20"/>
              </w:rPr>
              <w:t>
АҚ 2.57,</w:t>
            </w:r>
            <w:r>
              <w:br/>
            </w:r>
            <w:r>
              <w:rPr>
                <w:rFonts w:ascii="Times New Roman"/>
                <w:b w:val="false"/>
                <w:i w:val="false"/>
                <w:color w:val="000000"/>
                <w:sz w:val="20"/>
              </w:rPr>
              <w:t>
2.68 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талдау химиясы мен сапалық талдаудың теориялық негіздерін, сандық талдау әдістерін; талдаудың физика-химиялық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процесіне арналған минералдар ерітінділеріне сапалық және сандық талдау жүргізу; катиондар тобын айыра білу </w:t>
            </w:r>
            <w:r>
              <w:rPr>
                <w:rFonts w:ascii="Times New Roman"/>
                <w:b/>
                <w:i w:val="false"/>
                <w:color w:val="000000"/>
                <w:sz w:val="20"/>
              </w:rPr>
              <w:t>қолынан келуі керек</w:t>
            </w: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Талдаудың химиялық және физика-химиялық әдістері</w:t>
            </w:r>
            <w:r>
              <w:rPr>
                <w:rFonts w:ascii="Times New Roman"/>
                <w:b w:val="false"/>
                <w:i w:val="false"/>
                <w:color w:val="000000"/>
                <w:sz w:val="20"/>
              </w:rPr>
              <w:t>:</w:t>
            </w:r>
            <w:r>
              <w:br/>
            </w:r>
            <w:r>
              <w:rPr>
                <w:rFonts w:ascii="Times New Roman"/>
                <w:b w:val="false"/>
                <w:i w:val="false"/>
                <w:color w:val="000000"/>
                <w:sz w:val="20"/>
              </w:rPr>
              <w:t xml:space="preserve">
талдау химиясы мен сапалық талдаудың теориялық негіздері; катиондардың аналитикалық топтары туралы түсінік; аниондар; талдаудың гравиметриялық, титрометриялық, физика-химиялық әдістері туралы түсінік; титрлеудің қышқылдық-қоспалық әдісі; титрлеудің тотығу-тотықсыздану әдісі; тұндыру және кешендік пайда болу әдісі.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2.27,</w:t>
            </w:r>
            <w:r>
              <w:br/>
            </w:r>
            <w:r>
              <w:rPr>
                <w:rFonts w:ascii="Times New Roman"/>
                <w:b w:val="false"/>
                <w:i w:val="false"/>
                <w:color w:val="000000"/>
                <w:sz w:val="20"/>
              </w:rPr>
              <w:t>
2.43,</w:t>
            </w:r>
            <w:r>
              <w:br/>
            </w:r>
            <w:r>
              <w:rPr>
                <w:rFonts w:ascii="Times New Roman"/>
                <w:b w:val="false"/>
                <w:i w:val="false"/>
                <w:color w:val="000000"/>
                <w:sz w:val="20"/>
              </w:rPr>
              <w:t>
2.62,</w:t>
            </w:r>
            <w:r>
              <w:br/>
            </w:r>
            <w:r>
              <w:rPr>
                <w:rFonts w:ascii="Times New Roman"/>
                <w:b w:val="false"/>
                <w:i w:val="false"/>
                <w:color w:val="000000"/>
                <w:sz w:val="20"/>
              </w:rPr>
              <w:t>
2.90,</w:t>
            </w:r>
            <w:r>
              <w:br/>
            </w:r>
            <w:r>
              <w:rPr>
                <w:rFonts w:ascii="Times New Roman"/>
                <w:b w:val="false"/>
                <w:i w:val="false"/>
                <w:color w:val="000000"/>
                <w:sz w:val="20"/>
              </w:rPr>
              <w:t>
АҚ 2.41,</w:t>
            </w:r>
            <w:r>
              <w:br/>
            </w:r>
            <w:r>
              <w:rPr>
                <w:rFonts w:ascii="Times New Roman"/>
                <w:b w:val="false"/>
                <w:i w:val="false"/>
                <w:color w:val="000000"/>
                <w:sz w:val="20"/>
              </w:rPr>
              <w:t>
2.57,</w:t>
            </w:r>
            <w:r>
              <w:br/>
            </w:r>
            <w:r>
              <w:rPr>
                <w:rFonts w:ascii="Times New Roman"/>
                <w:b w:val="false"/>
                <w:i w:val="false"/>
                <w:color w:val="000000"/>
                <w:sz w:val="20"/>
              </w:rPr>
              <w:t>
2.69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кристаллография, минералогия және кен жыныстары жіктелуінің негізгі ережелерін; кендердің және оның құрамындағы жыныстардың химиялық және физикалық қасиеттерін; пайдалы қазбалар кенорындарын қазу тәсілдерін; байыту кезіндегі кендердің текстуралық-құрылымдық ерекшеліктерін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түсті, қара, сирек кездесетін және асыл металды кендерді құрамындағы жыныстардан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және кен ісі негіздері</w:t>
            </w:r>
            <w:r>
              <w:rPr>
                <w:rFonts w:ascii="Times New Roman"/>
                <w:b w:val="false"/>
                <w:i w:val="false"/>
                <w:color w:val="000000"/>
                <w:sz w:val="20"/>
              </w:rPr>
              <w:t>:</w:t>
            </w:r>
            <w:r>
              <w:br/>
            </w:r>
            <w:r>
              <w:rPr>
                <w:rFonts w:ascii="Times New Roman"/>
                <w:b w:val="false"/>
                <w:i w:val="false"/>
                <w:color w:val="000000"/>
                <w:sz w:val="20"/>
              </w:rPr>
              <w:t>
Жер және жер қыртысы дамуының басты заңдылықтары; экзогенді және эндогенді геологиялық процестер; кристаллография; минералогия; жаратылысы бойынша кен жыныстарының жіктелуі; байыту кезіндегі кендердің текстуралық-құрылымдық ерекшеліктері; кендердің және оның құрамындағы жыныстардың физикалық қасиеттері; кенді кенорындарының типтері; түсті, қара, сирек кездесетін және асыл металды кендердің кенорындары; пайдалы қазбалар кенорындарын ашық және жерасты тәсілдерімен қазу.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2.27,</w:t>
            </w:r>
            <w:r>
              <w:br/>
            </w:r>
            <w:r>
              <w:rPr>
                <w:rFonts w:ascii="Times New Roman"/>
                <w:b w:val="false"/>
                <w:i w:val="false"/>
                <w:color w:val="000000"/>
                <w:sz w:val="20"/>
              </w:rPr>
              <w:t>
2.54,</w:t>
            </w:r>
            <w:r>
              <w:br/>
            </w:r>
            <w:r>
              <w:rPr>
                <w:rFonts w:ascii="Times New Roman"/>
                <w:b w:val="false"/>
                <w:i w:val="false"/>
                <w:color w:val="000000"/>
                <w:sz w:val="20"/>
              </w:rPr>
              <w:t>
2.61,</w:t>
            </w:r>
            <w:r>
              <w:br/>
            </w:r>
            <w:r>
              <w:rPr>
                <w:rFonts w:ascii="Times New Roman"/>
                <w:b w:val="false"/>
                <w:i w:val="false"/>
                <w:color w:val="000000"/>
                <w:sz w:val="20"/>
              </w:rPr>
              <w:t>
АҚ 2.40,</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 және гидродинамика, жылу техникасы негіздерін; байыту фабрикаларын сумен қамтамасыз ету схемаларын; сумен қамтамасыз етуге арналған жабдықтарды; байыту фабрикаларының ауажеткізу принциптерін; компрессорлар мен ауаүрлегіш машиналардың типтерін; қазандық қондырғыларды және олардың қосалқы құрылғыларын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сорғыларды, компрессорларды және ауаүрлегіш машиналарды, қазандық қондырғыларды басқару, оларға техникалық қызмет көрсету мен жөндеу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негіздері, жылу техникасы мен байыту фабрикаларындағы су-ауалы шаруашылық</w:t>
            </w:r>
            <w:r>
              <w:rPr>
                <w:rFonts w:ascii="Times New Roman"/>
                <w:b w:val="false"/>
                <w:i w:val="false"/>
                <w:color w:val="000000"/>
                <w:sz w:val="20"/>
              </w:rPr>
              <w:t>:</w:t>
            </w:r>
            <w:r>
              <w:br/>
            </w:r>
            <w:r>
              <w:rPr>
                <w:rFonts w:ascii="Times New Roman"/>
                <w:b w:val="false"/>
                <w:i w:val="false"/>
                <w:color w:val="000000"/>
                <w:sz w:val="20"/>
              </w:rPr>
              <w:t xml:space="preserve">
гидравлика және гидродинамика негіздері; байыту фабрикаларын сумен қамтамасыз ету; сорғылар және сорғы станциялары; байыту фабрикаларына ауажеткізу, компрессорлар мен ауаүрлегіш машиналары; байыту фабрикаларында вакуум мен желдетуді пайдалану; жылу техникасы негіздері; қазандық қондырғылар және қосалқы құрылғылар.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2.5,</w:t>
            </w:r>
            <w:r>
              <w:br/>
            </w:r>
            <w:r>
              <w:rPr>
                <w:rFonts w:ascii="Times New Roman"/>
                <w:b w:val="false"/>
                <w:i w:val="false"/>
                <w:color w:val="000000"/>
                <w:sz w:val="20"/>
              </w:rPr>
              <w:t>
2.25,</w:t>
            </w:r>
            <w:r>
              <w:br/>
            </w:r>
            <w:r>
              <w:rPr>
                <w:rFonts w:ascii="Times New Roman"/>
                <w:b w:val="false"/>
                <w:i w:val="false"/>
                <w:color w:val="000000"/>
                <w:sz w:val="20"/>
              </w:rPr>
              <w:t>
2.33,</w:t>
            </w:r>
            <w:r>
              <w:br/>
            </w:r>
            <w:r>
              <w:rPr>
                <w:rFonts w:ascii="Times New Roman"/>
                <w:b w:val="false"/>
                <w:i w:val="false"/>
                <w:color w:val="000000"/>
                <w:sz w:val="20"/>
              </w:rPr>
              <w:t>
2.41,</w:t>
            </w:r>
            <w:r>
              <w:br/>
            </w:r>
            <w:r>
              <w:rPr>
                <w:rFonts w:ascii="Times New Roman"/>
                <w:b w:val="false"/>
                <w:i w:val="false"/>
                <w:color w:val="000000"/>
                <w:sz w:val="20"/>
              </w:rPr>
              <w:t>
2.48,</w:t>
            </w:r>
            <w:r>
              <w:br/>
            </w:r>
            <w:r>
              <w:rPr>
                <w:rFonts w:ascii="Times New Roman"/>
                <w:b w:val="false"/>
                <w:i w:val="false"/>
                <w:color w:val="000000"/>
                <w:sz w:val="20"/>
              </w:rPr>
              <w:t>
2.55,</w:t>
            </w:r>
            <w:r>
              <w:br/>
            </w:r>
            <w:r>
              <w:rPr>
                <w:rFonts w:ascii="Times New Roman"/>
                <w:b w:val="false"/>
                <w:i w:val="false"/>
                <w:color w:val="000000"/>
                <w:sz w:val="20"/>
              </w:rPr>
              <w:t>
2.68,</w:t>
            </w:r>
            <w:r>
              <w:br/>
            </w:r>
            <w:r>
              <w:rPr>
                <w:rFonts w:ascii="Times New Roman"/>
                <w:b w:val="false"/>
                <w:i w:val="false"/>
                <w:color w:val="000000"/>
                <w:sz w:val="20"/>
              </w:rPr>
              <w:t>
2.73,</w:t>
            </w:r>
            <w:r>
              <w:br/>
            </w:r>
            <w:r>
              <w:rPr>
                <w:rFonts w:ascii="Times New Roman"/>
                <w:b w:val="false"/>
                <w:i w:val="false"/>
                <w:color w:val="000000"/>
                <w:sz w:val="20"/>
              </w:rPr>
              <w:t>
2.74,</w:t>
            </w:r>
            <w:r>
              <w:br/>
            </w:r>
            <w:r>
              <w:rPr>
                <w:rFonts w:ascii="Times New Roman"/>
                <w:b w:val="false"/>
                <w:i w:val="false"/>
                <w:color w:val="000000"/>
                <w:sz w:val="20"/>
              </w:rPr>
              <w:t>
2.119,</w:t>
            </w:r>
            <w:r>
              <w:br/>
            </w:r>
            <w:r>
              <w:rPr>
                <w:rFonts w:ascii="Times New Roman"/>
                <w:b w:val="false"/>
                <w:i w:val="false"/>
                <w:color w:val="000000"/>
                <w:sz w:val="20"/>
              </w:rPr>
              <w:t>
2.120,</w:t>
            </w:r>
            <w:r>
              <w:br/>
            </w:r>
            <w:r>
              <w:rPr>
                <w:rFonts w:ascii="Times New Roman"/>
                <w:b w:val="false"/>
                <w:i w:val="false"/>
                <w:color w:val="000000"/>
                <w:sz w:val="20"/>
              </w:rPr>
              <w:t>
2.121,</w:t>
            </w:r>
            <w:r>
              <w:br/>
            </w:r>
            <w:r>
              <w:rPr>
                <w:rFonts w:ascii="Times New Roman"/>
                <w:b w:val="false"/>
                <w:i w:val="false"/>
                <w:color w:val="000000"/>
                <w:sz w:val="20"/>
              </w:rPr>
              <w:t>
АҚ 2.46,</w:t>
            </w:r>
            <w:r>
              <w:br/>
            </w:r>
            <w:r>
              <w:rPr>
                <w:rFonts w:ascii="Times New Roman"/>
                <w:b w:val="false"/>
                <w:i w:val="false"/>
                <w:color w:val="000000"/>
                <w:sz w:val="20"/>
              </w:rPr>
              <w:t>
2.59,</w:t>
            </w:r>
            <w:r>
              <w:br/>
            </w:r>
            <w:r>
              <w:rPr>
                <w:rFonts w:ascii="Times New Roman"/>
                <w:b w:val="false"/>
                <w:i w:val="false"/>
                <w:color w:val="000000"/>
                <w:sz w:val="20"/>
              </w:rPr>
              <w:t xml:space="preserve">
2.73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стандарттау, метрология және өнім сапасын тексерудің негізгі ережелерін; физикалық шамалардың бірліктерін; өлшеулердің түрлері мен ауытқуларын; өлшеуіш құралдарының техникалық сипаттамаларын; өнім сапасын тексеру және бағалау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стандарттардың санаттарын, түрлерін айыра білу; өлшеулерді жүргізу кезінде өлшеуіш құралдарын қолдану және ауытқуларды анықтау; өнім сапасын тексеруді жүргізу; өнімді аттестаттау, сертификаттау және сынауды жүргізу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Стандарттау, метрология және өнім сапасының негіздері</w:t>
            </w:r>
            <w:r>
              <w:rPr>
                <w:rFonts w:ascii="Times New Roman"/>
                <w:b w:val="false"/>
                <w:i w:val="false"/>
                <w:color w:val="000000"/>
                <w:sz w:val="20"/>
              </w:rPr>
              <w:t>:</w:t>
            </w:r>
            <w:r>
              <w:br/>
            </w:r>
            <w:r>
              <w:rPr>
                <w:rFonts w:ascii="Times New Roman"/>
                <w:b w:val="false"/>
                <w:i w:val="false"/>
                <w:color w:val="000000"/>
                <w:sz w:val="20"/>
              </w:rPr>
              <w:t xml:space="preserve">
стандарттау аумағындағы негізгі түсініктер мен анықтамалар; стандарттардың санаттары мен түрлері; метрология аумағындағы негізгі түсініктер мен анықтамалар; физикалық шамалардың бірліктері; өлшеулердің түрлері мен ауытқулары; өлшеуіш құралдары және олардың техникалық сипаттамалары; өнім сапасын тексеру; өнім сапасының деңгейін бағалау; өнімді аттестаттау, сертификаттау және сынау.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2.4,</w:t>
            </w:r>
            <w:r>
              <w:br/>
            </w:r>
            <w:r>
              <w:rPr>
                <w:rFonts w:ascii="Times New Roman"/>
                <w:b w:val="false"/>
                <w:i w:val="false"/>
                <w:color w:val="000000"/>
                <w:sz w:val="20"/>
              </w:rPr>
              <w:t>
2.21,</w:t>
            </w:r>
            <w:r>
              <w:br/>
            </w:r>
            <w:r>
              <w:rPr>
                <w:rFonts w:ascii="Times New Roman"/>
                <w:b w:val="false"/>
                <w:i w:val="false"/>
                <w:color w:val="000000"/>
                <w:sz w:val="20"/>
              </w:rPr>
              <w:t>
2.27,</w:t>
            </w:r>
            <w:r>
              <w:br/>
            </w:r>
            <w:r>
              <w:rPr>
                <w:rFonts w:ascii="Times New Roman"/>
                <w:b w:val="false"/>
                <w:i w:val="false"/>
                <w:color w:val="000000"/>
                <w:sz w:val="20"/>
              </w:rPr>
              <w:t>
2.43,</w:t>
            </w:r>
            <w:r>
              <w:br/>
            </w:r>
            <w:r>
              <w:rPr>
                <w:rFonts w:ascii="Times New Roman"/>
                <w:b w:val="false"/>
                <w:i w:val="false"/>
                <w:color w:val="000000"/>
                <w:sz w:val="20"/>
              </w:rPr>
              <w:t>
2.63,</w:t>
            </w:r>
            <w:r>
              <w:br/>
            </w:r>
            <w:r>
              <w:rPr>
                <w:rFonts w:ascii="Times New Roman"/>
                <w:b w:val="false"/>
                <w:i w:val="false"/>
                <w:color w:val="000000"/>
                <w:sz w:val="20"/>
              </w:rPr>
              <w:t>
АҚ 2.5,</w:t>
            </w:r>
            <w:r>
              <w:br/>
            </w:r>
            <w:r>
              <w:rPr>
                <w:rFonts w:ascii="Times New Roman"/>
                <w:b w:val="false"/>
                <w:i w:val="false"/>
                <w:color w:val="000000"/>
                <w:sz w:val="20"/>
              </w:rPr>
              <w:t>
2.18,</w:t>
            </w:r>
            <w:r>
              <w:br/>
            </w:r>
            <w:r>
              <w:rPr>
                <w:rFonts w:ascii="Times New Roman"/>
                <w:b w:val="false"/>
                <w:i w:val="false"/>
                <w:color w:val="000000"/>
                <w:sz w:val="20"/>
              </w:rPr>
              <w:t>
2.22,</w:t>
            </w:r>
            <w:r>
              <w:br/>
            </w:r>
            <w:r>
              <w:rPr>
                <w:rFonts w:ascii="Times New Roman"/>
                <w:b w:val="false"/>
                <w:i w:val="false"/>
                <w:color w:val="000000"/>
                <w:sz w:val="20"/>
              </w:rPr>
              <w:t>
2.41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пәндер</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әдістерін және олардың технологиялық көрсеткіштерін; сусыздандыру, шаңтұту және ағын суларды тазалаудың әдістерін; сынама алудың тәртібін, тексеру мен есепке алуды жүргізуді; байыту фабрикалары цехтарының орналасуын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сусыздандыру, шаңтұту және ағын суларды тазалау процестерін әр түрлі әдістерде жүргізу; жұмыс орнында сынама алу, тексеру мен есепке алуды жүргізу; өз жұмыс орнындағы технологиялық процестерді тексеру; сынамаларды бөлектеу мен өңдеу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қазбаларды байыту:</w:t>
            </w:r>
            <w:r>
              <w:br/>
            </w:r>
            <w:r>
              <w:rPr>
                <w:rFonts w:ascii="Times New Roman"/>
                <w:b w:val="false"/>
                <w:i w:val="false"/>
                <w:color w:val="000000"/>
                <w:sz w:val="20"/>
              </w:rPr>
              <w:t xml:space="preserve">
байыту әдістері және олардың технологиялық көрсеткіштері; дезинтеграция және шаю арқылы кен қабаттарын даярлау; байытудың гравитациялық процестері, тұндыру, ауыр ортада байыту, шоғырлау үстелдерінде байыту, шлюздар мен науаларда байыту, гравитациялық талдау; магнитті және электрлі байыту әдістері; флотация; байытудың арнайы әдістері; сусыздану, шаңтұту және ағын суларды тазалау; сынамалау, тексеру және есепке алу; байыту фабрикалары цехтарының орналасуы.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2.24,</w:t>
            </w:r>
            <w:r>
              <w:br/>
            </w:r>
            <w:r>
              <w:rPr>
                <w:rFonts w:ascii="Times New Roman"/>
                <w:b w:val="false"/>
                <w:i w:val="false"/>
                <w:color w:val="000000"/>
                <w:sz w:val="20"/>
              </w:rPr>
              <w:t>
2.27,</w:t>
            </w:r>
            <w:r>
              <w:br/>
            </w:r>
            <w:r>
              <w:rPr>
                <w:rFonts w:ascii="Times New Roman"/>
                <w:b w:val="false"/>
                <w:i w:val="false"/>
                <w:color w:val="000000"/>
                <w:sz w:val="20"/>
              </w:rPr>
              <w:t>
2.39,</w:t>
            </w:r>
            <w:r>
              <w:br/>
            </w:r>
            <w:r>
              <w:rPr>
                <w:rFonts w:ascii="Times New Roman"/>
                <w:b w:val="false"/>
                <w:i w:val="false"/>
                <w:color w:val="000000"/>
                <w:sz w:val="20"/>
              </w:rPr>
              <w:t>
2.43,</w:t>
            </w:r>
            <w:r>
              <w:br/>
            </w:r>
            <w:r>
              <w:rPr>
                <w:rFonts w:ascii="Times New Roman"/>
                <w:b w:val="false"/>
                <w:i w:val="false"/>
                <w:color w:val="000000"/>
                <w:sz w:val="20"/>
              </w:rPr>
              <w:t>
АҚ 2.16,</w:t>
            </w:r>
            <w:r>
              <w:br/>
            </w:r>
            <w:r>
              <w:rPr>
                <w:rFonts w:ascii="Times New Roman"/>
                <w:b w:val="false"/>
                <w:i w:val="false"/>
                <w:color w:val="000000"/>
                <w:sz w:val="20"/>
              </w:rPr>
              <w:t>
2.40,</w:t>
            </w:r>
            <w:r>
              <w:br/>
            </w:r>
            <w:r>
              <w:rPr>
                <w:rFonts w:ascii="Times New Roman"/>
                <w:b w:val="false"/>
                <w:i w:val="false"/>
                <w:color w:val="000000"/>
                <w:sz w:val="20"/>
              </w:rPr>
              <w:t>
2.41</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пайдалы қазбаларды байыту технологиясын; кенді дайындаудың, байытудың технологиялық процестері мен қосымша жұмыстардың схемаларын; жабдықтарды жайғастырудың негізгі схемаларын </w:t>
            </w:r>
            <w:r>
              <w:rPr>
                <w:rFonts w:ascii="Times New Roman"/>
                <w:b/>
                <w:i w:val="false"/>
                <w:color w:val="000000"/>
                <w:sz w:val="20"/>
              </w:rPr>
              <w:t>білуі керек</w:t>
            </w:r>
            <w:r>
              <w:rPr>
                <w:rFonts w:ascii="Times New Roman"/>
                <w:b w:val="false"/>
                <w:i w:val="false"/>
                <w:color w:val="000000"/>
                <w:sz w:val="20"/>
              </w:rPr>
              <w:t xml:space="preserve">; диірмендердің айналу жылдамдығын және олардың шарлы жүктемесін анықтау; жабдықтарды жайғастырудың әр түрлі схемаларын айыра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Кенді байыту процесін инженерлік қамтамасыз ету</w:t>
            </w:r>
            <w:r>
              <w:rPr>
                <w:rFonts w:ascii="Times New Roman"/>
                <w:b w:val="false"/>
                <w:i w:val="false"/>
                <w:color w:val="000000"/>
                <w:sz w:val="20"/>
              </w:rPr>
              <w:t>:</w:t>
            </w:r>
            <w:r>
              <w:br/>
            </w:r>
            <w:r>
              <w:rPr>
                <w:rFonts w:ascii="Times New Roman"/>
                <w:b w:val="false"/>
                <w:i w:val="false"/>
                <w:color w:val="000000"/>
                <w:sz w:val="20"/>
              </w:rPr>
              <w:t>
пайдалы қазбаларды байытудың технологиясы; кенді ұнтақтауға дайындаудың ұсату схемалары; диірмен айналуының жылдамдығы, массасы және шарлы жүктемесінің құрамы, шеген; монометалдық және полиметалдық кенді флотациялаудың схемалары; қосымша процестерге арналған схемалар мен жабдықтар; жабдықтарды жайғастырудың негізгі схемалары; технологиялық процестерді автоматты тексеру және реттеу.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2.20,</w:t>
            </w:r>
            <w:r>
              <w:br/>
            </w:r>
            <w:r>
              <w:rPr>
                <w:rFonts w:ascii="Times New Roman"/>
                <w:b w:val="false"/>
                <w:i w:val="false"/>
                <w:color w:val="000000"/>
                <w:sz w:val="20"/>
              </w:rPr>
              <w:t>
2.31,</w:t>
            </w:r>
            <w:r>
              <w:br/>
            </w:r>
            <w:r>
              <w:rPr>
                <w:rFonts w:ascii="Times New Roman"/>
                <w:b w:val="false"/>
                <w:i w:val="false"/>
                <w:color w:val="000000"/>
                <w:sz w:val="20"/>
              </w:rPr>
              <w:t>
2.34,</w:t>
            </w:r>
            <w:r>
              <w:br/>
            </w:r>
            <w:r>
              <w:rPr>
                <w:rFonts w:ascii="Times New Roman"/>
                <w:b w:val="false"/>
                <w:i w:val="false"/>
                <w:color w:val="000000"/>
                <w:sz w:val="20"/>
              </w:rPr>
              <w:t>
2.36,</w:t>
            </w:r>
            <w:r>
              <w:br/>
            </w:r>
            <w:r>
              <w:rPr>
                <w:rFonts w:ascii="Times New Roman"/>
                <w:b w:val="false"/>
                <w:i w:val="false"/>
                <w:color w:val="000000"/>
                <w:sz w:val="20"/>
              </w:rPr>
              <w:t>
2.100,</w:t>
            </w:r>
            <w:r>
              <w:br/>
            </w:r>
            <w:r>
              <w:rPr>
                <w:rFonts w:ascii="Times New Roman"/>
                <w:b w:val="false"/>
                <w:i w:val="false"/>
                <w:color w:val="000000"/>
                <w:sz w:val="20"/>
              </w:rPr>
              <w:t>
2.103,</w:t>
            </w:r>
            <w:r>
              <w:br/>
            </w:r>
            <w:r>
              <w:rPr>
                <w:rFonts w:ascii="Times New Roman"/>
                <w:b w:val="false"/>
                <w:i w:val="false"/>
                <w:color w:val="000000"/>
                <w:sz w:val="20"/>
              </w:rPr>
              <w:t>
АҚ 2.12,</w:t>
            </w:r>
            <w:r>
              <w:br/>
            </w:r>
            <w:r>
              <w:rPr>
                <w:rFonts w:ascii="Times New Roman"/>
                <w:b w:val="false"/>
                <w:i w:val="false"/>
                <w:color w:val="000000"/>
                <w:sz w:val="20"/>
              </w:rPr>
              <w:t>
2.16,</w:t>
            </w:r>
            <w:r>
              <w:br/>
            </w:r>
            <w:r>
              <w:rPr>
                <w:rFonts w:ascii="Times New Roman"/>
                <w:b w:val="false"/>
                <w:i w:val="false"/>
                <w:color w:val="000000"/>
                <w:sz w:val="20"/>
              </w:rPr>
              <w:t>
2.26,</w:t>
            </w:r>
            <w:r>
              <w:br/>
            </w:r>
            <w:r>
              <w:rPr>
                <w:rFonts w:ascii="Times New Roman"/>
                <w:b w:val="false"/>
                <w:i w:val="false"/>
                <w:color w:val="000000"/>
                <w:sz w:val="20"/>
              </w:rPr>
              <w:t>
2.27,</w:t>
            </w:r>
            <w:r>
              <w:br/>
            </w:r>
            <w:r>
              <w:rPr>
                <w:rFonts w:ascii="Times New Roman"/>
                <w:b w:val="false"/>
                <w:i w:val="false"/>
                <w:color w:val="000000"/>
                <w:sz w:val="20"/>
              </w:rPr>
              <w:t>
2.57</w:t>
            </w:r>
          </w:p>
        </w:tc>
      </w:tr>
      <w:tr>
        <w:trPr>
          <w:trHeight w:val="1365"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 жетек теориясының негіздерін; электрлі машиналары мен аппараттарының типтерін; жарықтандыру параметрлерін; диспетчерлік басқару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фабрикаларының машиналары мен механизмдерін электр жетекпен басқару; электрлі машиналары мен аппараттарын қарап шығу, қызмет көрсету және жөндеу жүргізу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Байыту фабрикаларындағы электр жабдықтар</w:t>
            </w:r>
            <w:r>
              <w:rPr>
                <w:rFonts w:ascii="Times New Roman"/>
                <w:b w:val="false"/>
                <w:i w:val="false"/>
                <w:color w:val="000000"/>
                <w:sz w:val="20"/>
              </w:rPr>
              <w:t>:</w:t>
            </w:r>
            <w:r>
              <w:br/>
            </w:r>
            <w:r>
              <w:rPr>
                <w:rFonts w:ascii="Times New Roman"/>
                <w:b w:val="false"/>
                <w:i w:val="false"/>
                <w:color w:val="000000"/>
                <w:sz w:val="20"/>
              </w:rPr>
              <w:t>
электр жетек теориясының негіздері; байыту фабрикаларында қолданылатын электрлі машиналары мен аппараттар; электр жетекпен басқару; байыту фабрикаларын электр қуатымен қамтамасыз ету; байыту фабрикаларын жарықтандыру; байыту фабрикаларында диспетчерлік басқару.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2.18,</w:t>
            </w:r>
            <w:r>
              <w:br/>
            </w:r>
            <w:r>
              <w:rPr>
                <w:rFonts w:ascii="Times New Roman"/>
                <w:b w:val="false"/>
                <w:i w:val="false"/>
                <w:color w:val="000000"/>
                <w:sz w:val="20"/>
              </w:rPr>
              <w:t>
2.19,</w:t>
            </w:r>
            <w:r>
              <w:br/>
            </w:r>
            <w:r>
              <w:rPr>
                <w:rFonts w:ascii="Times New Roman"/>
                <w:b w:val="false"/>
                <w:i w:val="false"/>
                <w:color w:val="000000"/>
                <w:sz w:val="20"/>
              </w:rPr>
              <w:t>
2.64,</w:t>
            </w:r>
            <w:r>
              <w:br/>
            </w:r>
            <w:r>
              <w:rPr>
                <w:rFonts w:ascii="Times New Roman"/>
                <w:b w:val="false"/>
                <w:i w:val="false"/>
                <w:color w:val="000000"/>
                <w:sz w:val="20"/>
              </w:rPr>
              <w:t xml:space="preserve">
АҚ 2.56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фабрикаларының әр түрлі тасымалдау құрылғылары құрылымын, іс-әрекет принципін, қолданылу аумағын; шанақ және қойма шаруашылығын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тасымалдау құрылғыларын басқару және оларға техникалық қызмет көрсету мен жөндеу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құрылғылары және қоймалар</w:t>
            </w:r>
            <w:r>
              <w:rPr>
                <w:rFonts w:ascii="Times New Roman"/>
                <w:b w:val="false"/>
                <w:i w:val="false"/>
                <w:color w:val="000000"/>
                <w:sz w:val="20"/>
              </w:rPr>
              <w:t>:</w:t>
            </w:r>
            <w:r>
              <w:br/>
            </w:r>
            <w:r>
              <w:rPr>
                <w:rFonts w:ascii="Times New Roman"/>
                <w:b w:val="false"/>
                <w:i w:val="false"/>
                <w:color w:val="000000"/>
                <w:sz w:val="20"/>
              </w:rPr>
              <w:t>
үздіксіз жұмыс істейтін тасымалдау құрылғылары; өз салмағының әсерімен тасымалдау; гидравликалық, пневматикалық және арқанды тасылым; байыту фабрикаларының шанақ және қойма шаруашылығы; реагенттерді тасымалдау және сақтау.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2.11,</w:t>
            </w:r>
            <w:r>
              <w:br/>
            </w:r>
            <w:r>
              <w:rPr>
                <w:rFonts w:ascii="Times New Roman"/>
                <w:b w:val="false"/>
                <w:i w:val="false"/>
                <w:color w:val="000000"/>
                <w:sz w:val="20"/>
              </w:rPr>
              <w:t>
2.13,</w:t>
            </w:r>
            <w:r>
              <w:br/>
            </w:r>
            <w:r>
              <w:rPr>
                <w:rFonts w:ascii="Times New Roman"/>
                <w:b w:val="false"/>
                <w:i w:val="false"/>
                <w:color w:val="000000"/>
                <w:sz w:val="20"/>
              </w:rPr>
              <w:t>
2.19,</w:t>
            </w:r>
            <w:r>
              <w:br/>
            </w:r>
            <w:r>
              <w:rPr>
                <w:rFonts w:ascii="Times New Roman"/>
                <w:b w:val="false"/>
                <w:i w:val="false"/>
                <w:color w:val="000000"/>
                <w:sz w:val="20"/>
              </w:rPr>
              <w:t>
2.20,</w:t>
            </w:r>
            <w:r>
              <w:br/>
            </w:r>
            <w:r>
              <w:rPr>
                <w:rFonts w:ascii="Times New Roman"/>
                <w:b w:val="false"/>
                <w:i w:val="false"/>
                <w:color w:val="000000"/>
                <w:sz w:val="20"/>
              </w:rPr>
              <w:t>
2.22,</w:t>
            </w:r>
            <w:r>
              <w:br/>
            </w:r>
            <w:r>
              <w:rPr>
                <w:rFonts w:ascii="Times New Roman"/>
                <w:b w:val="false"/>
                <w:i w:val="false"/>
                <w:color w:val="000000"/>
                <w:sz w:val="20"/>
              </w:rPr>
              <w:t>
2.32,</w:t>
            </w:r>
            <w:r>
              <w:br/>
            </w:r>
            <w:r>
              <w:rPr>
                <w:rFonts w:ascii="Times New Roman"/>
                <w:b w:val="false"/>
                <w:i w:val="false"/>
                <w:color w:val="000000"/>
                <w:sz w:val="20"/>
              </w:rPr>
              <w:t>
2.40,</w:t>
            </w:r>
            <w:r>
              <w:br/>
            </w:r>
            <w:r>
              <w:rPr>
                <w:rFonts w:ascii="Times New Roman"/>
                <w:b w:val="false"/>
                <w:i w:val="false"/>
                <w:color w:val="000000"/>
                <w:sz w:val="20"/>
              </w:rPr>
              <w:t>
2.112,</w:t>
            </w:r>
            <w:r>
              <w:br/>
            </w:r>
            <w:r>
              <w:rPr>
                <w:rFonts w:ascii="Times New Roman"/>
                <w:b w:val="false"/>
                <w:i w:val="false"/>
                <w:color w:val="000000"/>
                <w:sz w:val="20"/>
              </w:rPr>
              <w:t>
2.113,</w:t>
            </w:r>
            <w:r>
              <w:br/>
            </w:r>
            <w:r>
              <w:rPr>
                <w:rFonts w:ascii="Times New Roman"/>
                <w:b w:val="false"/>
                <w:i w:val="false"/>
                <w:color w:val="000000"/>
                <w:sz w:val="20"/>
              </w:rPr>
              <w:t>
2,117,</w:t>
            </w:r>
            <w:r>
              <w:br/>
            </w:r>
            <w:r>
              <w:rPr>
                <w:rFonts w:ascii="Times New Roman"/>
                <w:b w:val="false"/>
                <w:i w:val="false"/>
                <w:color w:val="000000"/>
                <w:sz w:val="20"/>
              </w:rPr>
              <w:t>
АҚ 2.73,</w:t>
            </w:r>
            <w:r>
              <w:br/>
            </w:r>
            <w:r>
              <w:rPr>
                <w:rFonts w:ascii="Times New Roman"/>
                <w:b w:val="false"/>
                <w:i w:val="false"/>
                <w:color w:val="000000"/>
                <w:sz w:val="20"/>
              </w:rPr>
              <w:t>
2.79</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өндірісін автоматты басқару және реттеудің негіздерін; басқару мен реттеудің автоматтандыру жүйелерін құру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өндірісінің әр-түрлі процестерінің автоматтандыру схемаларын оқу; автоматтандыру құралдарына қызмет көрсету </w:t>
            </w:r>
            <w:r>
              <w:rPr>
                <w:rFonts w:ascii="Times New Roman"/>
                <w:b/>
                <w:i w:val="false"/>
                <w:color w:val="000000"/>
                <w:sz w:val="20"/>
              </w:rPr>
              <w:t>қолынан келуі керек</w:t>
            </w:r>
            <w:r>
              <w:rPr>
                <w:rFonts w:ascii="Times New Roman"/>
                <w:b w:val="false"/>
                <w:i w:val="false"/>
                <w:color w:val="000000"/>
                <w:sz w:val="20"/>
              </w:rPr>
              <w:t>.</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процестерін автоматтандыру</w:t>
            </w:r>
            <w:r>
              <w:rPr>
                <w:rFonts w:ascii="Times New Roman"/>
                <w:b w:val="false"/>
                <w:i w:val="false"/>
                <w:color w:val="000000"/>
                <w:sz w:val="20"/>
              </w:rPr>
              <w:t>:</w:t>
            </w:r>
            <w:r>
              <w:br/>
            </w:r>
            <w:r>
              <w:rPr>
                <w:rFonts w:ascii="Times New Roman"/>
                <w:b w:val="false"/>
                <w:i w:val="false"/>
                <w:color w:val="000000"/>
                <w:sz w:val="20"/>
              </w:rPr>
              <w:t>
негізгі түсініктер және анықтамалар; автоматты басқару мен реттеу жүйелерінің жіктелуі; автоматты тексеру аспаптары; реттеу аспаптары және құрылғылар; ұсату, елеу, ұнтақтау, жіктеу, флотациялы, гравитациялы және магнитті байытулар, сусыздандыру және құрғату, сынамалау процестерін автоматтандыру.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2.90,</w:t>
            </w:r>
            <w:r>
              <w:br/>
            </w:r>
            <w:r>
              <w:rPr>
                <w:rFonts w:ascii="Times New Roman"/>
                <w:b w:val="false"/>
                <w:i w:val="false"/>
                <w:color w:val="000000"/>
                <w:sz w:val="20"/>
              </w:rPr>
              <w:t>
2.104,</w:t>
            </w:r>
            <w:r>
              <w:br/>
            </w:r>
            <w:r>
              <w:rPr>
                <w:rFonts w:ascii="Times New Roman"/>
                <w:b w:val="false"/>
                <w:i w:val="false"/>
                <w:color w:val="000000"/>
                <w:sz w:val="20"/>
              </w:rPr>
              <w:t>
АҚ 2.9,</w:t>
            </w:r>
            <w:r>
              <w:br/>
            </w:r>
            <w:r>
              <w:rPr>
                <w:rFonts w:ascii="Times New Roman"/>
                <w:b w:val="false"/>
                <w:i w:val="false"/>
                <w:color w:val="000000"/>
                <w:sz w:val="20"/>
              </w:rPr>
              <w:t>
2.56</w:t>
            </w:r>
          </w:p>
        </w:tc>
      </w:tr>
      <w:tr>
        <w:trPr>
          <w:trHeight w:val="189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еңбек заңнама, қоршаған ортаны қорғау, өртке қарсы профилактикасын; зақымдану мен кәсіби аурулар жіктелуін; еңбекті қорғаудың басқару жүйесін; өндірістік қауіптіліктер мен зияндылықтарын; жұмыстарды жүргізу барысындағы қауіпсіздік техникасын; қоршаған ортаны қорғау және жер қойнауын тиімді пайдалану бойынша талаптарды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қауіпсіздік Ережелерінің талаптарын ұстану; жазатайым оқиға болған жерді тергеу мақсатында ешкімнің бас сұқпауын қамтамасыз ету; зақымданған адамға алғашқы көмек көрсету </w:t>
            </w:r>
            <w:r>
              <w:rPr>
                <w:rFonts w:ascii="Times New Roman"/>
                <w:b/>
                <w:i w:val="false"/>
                <w:color w:val="000000"/>
                <w:sz w:val="20"/>
              </w:rPr>
              <w:t>қолынан келуі керек</w:t>
            </w:r>
            <w:r>
              <w:rPr>
                <w:rFonts w:ascii="Times New Roman"/>
                <w:b w:val="false"/>
                <w:i w:val="false"/>
                <w:color w:val="000000"/>
                <w:sz w:val="20"/>
              </w:rPr>
              <w:t xml:space="preserve">.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кәсіпорындағы еңбекті қорғаудың басқару жүйесі; өндірістегі және тұрмыстағы жазатайым оқиғаларды тергеу тәртібі; өндірістік қауіптіліктер мен зияндылықтар; байытудың әр-түрлі процестерін жүргізу барысындағы қауіпсіздік шаралары; қоршаған ортаны қорғау және табиғатты тиімді пайдалану.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2.5,</w:t>
            </w:r>
            <w:r>
              <w:br/>
            </w:r>
            <w:r>
              <w:rPr>
                <w:rFonts w:ascii="Times New Roman"/>
                <w:b w:val="false"/>
                <w:i w:val="false"/>
                <w:color w:val="000000"/>
                <w:sz w:val="20"/>
              </w:rPr>
              <w:t>
АҚ 2.4,</w:t>
            </w:r>
            <w:r>
              <w:br/>
            </w:r>
            <w:r>
              <w:rPr>
                <w:rFonts w:ascii="Times New Roman"/>
                <w:b w:val="false"/>
                <w:i w:val="false"/>
                <w:color w:val="000000"/>
                <w:sz w:val="20"/>
              </w:rPr>
              <w:t>
2.8,</w:t>
            </w:r>
            <w:r>
              <w:br/>
            </w:r>
            <w:r>
              <w:rPr>
                <w:rFonts w:ascii="Times New Roman"/>
                <w:b w:val="false"/>
                <w:i w:val="false"/>
                <w:color w:val="000000"/>
                <w:sz w:val="20"/>
              </w:rPr>
              <w:t>
2.20,</w:t>
            </w:r>
            <w:r>
              <w:br/>
            </w:r>
            <w:r>
              <w:rPr>
                <w:rFonts w:ascii="Times New Roman"/>
                <w:b w:val="false"/>
                <w:i w:val="false"/>
                <w:color w:val="000000"/>
                <w:sz w:val="20"/>
              </w:rPr>
              <w:t>
2.35,</w:t>
            </w:r>
            <w:r>
              <w:br/>
            </w:r>
            <w:r>
              <w:rPr>
                <w:rFonts w:ascii="Times New Roman"/>
                <w:b w:val="false"/>
                <w:i w:val="false"/>
                <w:color w:val="000000"/>
                <w:sz w:val="20"/>
              </w:rPr>
              <w:t>
2.45,</w:t>
            </w:r>
            <w:r>
              <w:br/>
            </w:r>
            <w:r>
              <w:rPr>
                <w:rFonts w:ascii="Times New Roman"/>
                <w:b w:val="false"/>
                <w:i w:val="false"/>
                <w:color w:val="000000"/>
                <w:sz w:val="20"/>
              </w:rPr>
              <w:t>
2.55,</w:t>
            </w:r>
            <w:r>
              <w:br/>
            </w:r>
            <w:r>
              <w:rPr>
                <w:rFonts w:ascii="Times New Roman"/>
                <w:b w:val="false"/>
                <w:i w:val="false"/>
                <w:color w:val="000000"/>
                <w:sz w:val="20"/>
              </w:rPr>
              <w:t>
2.80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8" w:id="167"/>
    <w:p>
      <w:pPr>
        <w:spacing w:after="0"/>
        <w:ind w:left="0"/>
        <w:jc w:val="both"/>
      </w:pPr>
      <w:r>
        <w:rPr>
          <w:rFonts w:ascii="Times New Roman"/>
          <w:b w:val="false"/>
          <w:i w:val="false"/>
          <w:color w:val="000000"/>
          <w:sz w:val="28"/>
        </w:rPr>
        <w:t>
      1.3 0709000 – «Пайдалы қазбаларды байыту (кенді байыту)» мамандығы бойынша техникалық және кәсіби білімнің орта буын маманы біліктілігі деңгейіне арналған білім беру оқу бағдарламасының құрылымы</w:t>
      </w:r>
    </w:p>
    <w:bookmarkEnd w:id="167"/>
    <w:p>
      <w:pPr>
        <w:spacing w:after="0"/>
        <w:ind w:left="0"/>
        <w:jc w:val="both"/>
      </w:pPr>
      <w:r>
        <w:rPr>
          <w:rFonts w:ascii="Times New Roman"/>
          <w:b w:val="false"/>
          <w:i w:val="false"/>
          <w:color w:val="000000"/>
          <w:sz w:val="28"/>
        </w:rPr>
        <w:t>Оқу мерзімі: 3 жыл 10 ай/2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7898"/>
        <w:gridCol w:w="6796"/>
        <w:gridCol w:w="1837"/>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w:t>
            </w:r>
            <w:r>
              <w:br/>
            </w:r>
            <w:r>
              <w:rPr>
                <w:rFonts w:ascii="Times New Roman"/>
                <w:b w:val="false"/>
                <w:i w:val="false"/>
                <w:color w:val="000000"/>
                <w:sz w:val="20"/>
              </w:rPr>
              <w:t>
модульдердің оқу циклдері</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мен кәсіби модульдер бөлімдерінің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құзыретінің коды</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ЖБП 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пәндері</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БҚ 3.1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ЖГП 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гуманитарлық пәндер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қазақ тілі негізін;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оқылатын мәтінді талдау; монологиялық және диалогиялық тілді жүргізуді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қазақ тілі</w:t>
            </w:r>
            <w:r>
              <w:rPr>
                <w:rFonts w:ascii="Times New Roman"/>
                <w:b w:val="false"/>
                <w:i w:val="false"/>
                <w:color w:val="000000"/>
                <w:sz w:val="20"/>
              </w:rPr>
              <w:t xml:space="preserve"> (оқудың қазақ тілінде жүрмейтін топтарында):</w:t>
            </w:r>
            <w:r>
              <w:br/>
            </w:r>
            <w:r>
              <w:rPr>
                <w:rFonts w:ascii="Times New Roman"/>
                <w:b w:val="false"/>
                <w:i w:val="false"/>
                <w:color w:val="000000"/>
                <w:sz w:val="20"/>
              </w:rPr>
              <w:t>
қазақ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іскерлік орыс тілінің негіздерін;</w:t>
            </w:r>
            <w:r>
              <w:br/>
            </w:r>
            <w:r>
              <w:rPr>
                <w:rFonts w:ascii="Times New Roman"/>
                <w:b w:val="false"/>
                <w:i w:val="false"/>
                <w:color w:val="000000"/>
                <w:sz w:val="20"/>
              </w:rPr>
              <w:t>
- кәсіптік лексиканы;</w:t>
            </w:r>
            <w:r>
              <w:br/>
            </w:r>
            <w:r>
              <w:rPr>
                <w:rFonts w:ascii="Times New Roman"/>
                <w:b w:val="false"/>
                <w:i w:val="false"/>
                <w:color w:val="000000"/>
                <w:sz w:val="20"/>
              </w:rPr>
              <w:t xml:space="preserve">
- мамандық бойынша 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мәтінді талдау; монологиялық және диалогиялық тілді жүргізуді;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орыс тілі</w:t>
            </w:r>
            <w:r>
              <w:rPr>
                <w:rFonts w:ascii="Times New Roman"/>
                <w:b w:val="false"/>
                <w:i w:val="false"/>
                <w:color w:val="000000"/>
                <w:sz w:val="20"/>
              </w:rPr>
              <w:t xml:space="preserve"> (оқудың орыс тілінде жүрмейтін топтарында):</w:t>
            </w:r>
            <w:r>
              <w:br/>
            </w:r>
            <w:r>
              <w:rPr>
                <w:rFonts w:ascii="Times New Roman"/>
                <w:b w:val="false"/>
                <w:i w:val="false"/>
                <w:color w:val="000000"/>
                <w:sz w:val="20"/>
              </w:rPr>
              <w:t>
орыс тілінің синтаксисі; мамандық бойынша терминология; кәсіби бағытталған мәтіндерді аудару техникасы (сөздік көмегімен); кәсіби қарым-қатынас; тілді дамыту.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xml:space="preserve">
- кәсіби қарым-қатынас үшін қажетті мамандық бойынша лексика-грамматикалық материалды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кәсіптік бағыттағы мәтіндерді оқу және аудару (сөздік көмегімен)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шетел тілі</w:t>
            </w:r>
            <w:r>
              <w:rPr>
                <w:rFonts w:ascii="Times New Roman"/>
                <w:b w:val="false"/>
                <w:i w:val="false"/>
                <w:color w:val="000000"/>
                <w:sz w:val="20"/>
              </w:rPr>
              <w:t>:</w:t>
            </w:r>
            <w:r>
              <w:br/>
            </w:r>
            <w:r>
              <w:rPr>
                <w:rFonts w:ascii="Times New Roman"/>
                <w:b w:val="false"/>
                <w:i w:val="false"/>
                <w:color w:val="000000"/>
                <w:sz w:val="20"/>
              </w:rPr>
              <w:t>
кәсіби қарым-қатынас үшін қажетті мамандық бойынша лексика-грамматикалық материал; тіл қызметінің әр түрлі түрлері және тіл формалары (ауызша, жазбаша, монолог пен диалог түрінде); кәсіби-бағытталған мәтіндерді аудару техникасы.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тарихы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Пәнді зерделеу нәтижесінде оқушы: дене шынықтырудың әлеуметтік-биологиялық және психофизиологиялық негіздерін; дене тәрбиесінің мазмұны мен ұйымдастырылу формаларын; дұрыс тамақтану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әр түрлі дене шынықтыру жаттығуларын орындау және спорттың жеке түрлері бойынша нормативтерді тапсыру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тәрбиесі</w:t>
            </w:r>
            <w:r>
              <w:rPr>
                <w:rFonts w:ascii="Times New Roman"/>
                <w:b w:val="false"/>
                <w:i w:val="false"/>
                <w:color w:val="000000"/>
                <w:sz w:val="20"/>
              </w:rPr>
              <w:t>: маманды дайындаудағы дене шынықтырудың ролі; дене шынықтырудың әлеуметтік-биологиялық және психофизиологиялық негіздері; дене және спорттық өзін-өзі жетілдіру негіздері.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пәндер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Ұғымдарды:</w:t>
            </w:r>
            <w:r>
              <w:br/>
            </w:r>
            <w:r>
              <w:rPr>
                <w:rFonts w:ascii="Times New Roman"/>
                <w:b w:val="false"/>
                <w:i w:val="false"/>
                <w:color w:val="000000"/>
                <w:sz w:val="20"/>
              </w:rPr>
              <w:t>
- конфуциандылықты, даосизмді, ежелгі Қытай өнерін;</w:t>
            </w:r>
            <w:r>
              <w:br/>
            </w:r>
            <w:r>
              <w:rPr>
                <w:rFonts w:ascii="Times New Roman"/>
                <w:b w:val="false"/>
                <w:i w:val="false"/>
                <w:color w:val="000000"/>
                <w:sz w:val="20"/>
              </w:rPr>
              <w:t>
- Ежелгі Үнді мәдениетінің ерекшеліктерін және оның басты жетістіктерін;</w:t>
            </w:r>
            <w:r>
              <w:br/>
            </w:r>
            <w:r>
              <w:rPr>
                <w:rFonts w:ascii="Times New Roman"/>
                <w:b w:val="false"/>
                <w:i w:val="false"/>
                <w:color w:val="000000"/>
                <w:sz w:val="20"/>
              </w:rPr>
              <w:t>
- ислам пайда болуын, оның ерекшеліктерін, басты догмаларын;</w:t>
            </w:r>
            <w:r>
              <w:br/>
            </w:r>
            <w:r>
              <w:rPr>
                <w:rFonts w:ascii="Times New Roman"/>
                <w:b w:val="false"/>
                <w:i w:val="false"/>
                <w:color w:val="000000"/>
                <w:sz w:val="20"/>
              </w:rPr>
              <w:t>
- христиан білімінің негізгі принциптерін және оның құнды бағыттарын;</w:t>
            </w:r>
            <w:r>
              <w:br/>
            </w:r>
            <w:r>
              <w:rPr>
                <w:rFonts w:ascii="Times New Roman"/>
                <w:b w:val="false"/>
                <w:i w:val="false"/>
                <w:color w:val="000000"/>
                <w:sz w:val="20"/>
              </w:rPr>
              <w:t>
- Ашель мәдениетінің ерекшеліктері - әдебиетінің дамуы, пәлсапасы;</w:t>
            </w:r>
            <w:r>
              <w:br/>
            </w:r>
            <w:r>
              <w:rPr>
                <w:rFonts w:ascii="Times New Roman"/>
                <w:b w:val="false"/>
                <w:i w:val="false"/>
                <w:color w:val="000000"/>
                <w:sz w:val="20"/>
              </w:rPr>
              <w:t>
- көшпенділердің өмірі және құндылық жүйесі туралы;</w:t>
            </w:r>
            <w:r>
              <w:br/>
            </w:r>
            <w:r>
              <w:rPr>
                <w:rFonts w:ascii="Times New Roman"/>
                <w:b w:val="false"/>
                <w:i w:val="false"/>
                <w:color w:val="000000"/>
                <w:sz w:val="20"/>
              </w:rPr>
              <w:t>
- орта ғасырдағы қазақ этнасының мәдени негізі туралы;</w:t>
            </w:r>
            <w:r>
              <w:br/>
            </w:r>
            <w:r>
              <w:rPr>
                <w:rFonts w:ascii="Times New Roman"/>
                <w:b w:val="false"/>
                <w:i w:val="false"/>
                <w:color w:val="000000"/>
                <w:sz w:val="20"/>
              </w:rPr>
              <w:t>
- Қазақстанның орта ғасырдағы мәдениетіне түрк және араб мәдениетінің ықпалы туралы;</w:t>
            </w:r>
            <w:r>
              <w:br/>
            </w:r>
            <w:r>
              <w:rPr>
                <w:rFonts w:ascii="Times New Roman"/>
                <w:b w:val="false"/>
                <w:i w:val="false"/>
                <w:color w:val="000000"/>
                <w:sz w:val="20"/>
              </w:rPr>
              <w:t xml:space="preserve">
- білім, ғылым және мәдениеттің дамуының басты кезеңдерін және материалдық негізін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ежелгі Азия мәдениетінің ерекшеліктерін аша білу;</w:t>
            </w:r>
            <w:r>
              <w:br/>
            </w:r>
            <w:r>
              <w:rPr>
                <w:rFonts w:ascii="Times New Roman"/>
                <w:b w:val="false"/>
                <w:i w:val="false"/>
                <w:color w:val="000000"/>
                <w:sz w:val="20"/>
              </w:rPr>
              <w:t>
- мәдениеттану ұғымдарын еркін қолдану;</w:t>
            </w:r>
            <w:r>
              <w:br/>
            </w:r>
            <w:r>
              <w:rPr>
                <w:rFonts w:ascii="Times New Roman"/>
                <w:b w:val="false"/>
                <w:i w:val="false"/>
                <w:color w:val="000000"/>
                <w:sz w:val="20"/>
              </w:rPr>
              <w:t xml:space="preserve">
- көшпенділердің материалды және рухани және мәдениетінің ерекшеліктерін, оның қоғамдық мәдениеттегі орнын көрсете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Мәдениеттану</w:t>
            </w:r>
            <w:r>
              <w:rPr>
                <w:rFonts w:ascii="Times New Roman"/>
                <w:b w:val="false"/>
                <w:i w:val="false"/>
                <w:color w:val="000000"/>
                <w:sz w:val="20"/>
              </w:rPr>
              <w:t>:</w:t>
            </w:r>
            <w:r>
              <w:br/>
            </w:r>
            <w:r>
              <w:rPr>
                <w:rFonts w:ascii="Times New Roman"/>
                <w:b w:val="false"/>
                <w:i w:val="false"/>
                <w:color w:val="000000"/>
                <w:sz w:val="20"/>
              </w:rPr>
              <w:t>
мәдениеттану және оның қоғам өміріндегі ролі туралы; мәдениеттің құрылуы; мәдениет және өркениет; Конфуций және Дао мәдениетінің түрі; мәдениеттің Үнді-буддалық түрі;</w:t>
            </w:r>
            <w:r>
              <w:br/>
            </w:r>
            <w:r>
              <w:rPr>
                <w:rFonts w:ascii="Times New Roman"/>
                <w:b w:val="false"/>
                <w:i w:val="false"/>
                <w:color w:val="000000"/>
                <w:sz w:val="20"/>
              </w:rPr>
              <w:t>
Ислам мәдениетінің әлемі;</w:t>
            </w:r>
            <w:r>
              <w:br/>
            </w:r>
            <w:r>
              <w:rPr>
                <w:rFonts w:ascii="Times New Roman"/>
                <w:b w:val="false"/>
                <w:i w:val="false"/>
                <w:color w:val="000000"/>
                <w:sz w:val="20"/>
              </w:rPr>
              <w:t>
мәдениеттің христиандық түрі;</w:t>
            </w:r>
            <w:r>
              <w:br/>
            </w:r>
            <w:r>
              <w:rPr>
                <w:rFonts w:ascii="Times New Roman"/>
                <w:b w:val="false"/>
                <w:i w:val="false"/>
                <w:color w:val="000000"/>
                <w:sz w:val="20"/>
              </w:rPr>
              <w:t>
батыс Европа мәдениеті және оның қазіргі кезеңдегі дүние жүзінің дамуына ықпалы; Африка мәдениетінің ерекшеліктері мен бірегейлігі; көшпенділік өркениетінің ерекшеліктері мен бірегейлігі; орта ғасыр дәуіріндегі Қазақстан мәдениеті; XVII-XIX ғасырлардағы қазақтардың мәдени дәстүрлері; XX-ғасырдағы Қазақстан мәдениеті; қазіргі замандағы мәдениет.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әлемнің пәлсапалық діни және ғылыми көрінісі, адам өмірінің мәні туралы;</w:t>
            </w:r>
            <w:r>
              <w:br/>
            </w:r>
            <w:r>
              <w:rPr>
                <w:rFonts w:ascii="Times New Roman"/>
                <w:b w:val="false"/>
                <w:i w:val="false"/>
                <w:color w:val="000000"/>
                <w:sz w:val="20"/>
              </w:rPr>
              <w:t xml:space="preserve">
- ғылымның және ғылыми таным ролін, оның құрылымы, түрлері және әдістерін, әлеуметтік және этикалық мәселелері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адамның тәртібіндегі саналы және санасыз мінез-құлығын, санасының мәнін анықтай алу;</w:t>
            </w:r>
            <w:r>
              <w:br/>
            </w:r>
            <w:r>
              <w:rPr>
                <w:rFonts w:ascii="Times New Roman"/>
                <w:b w:val="false"/>
                <w:i w:val="false"/>
                <w:color w:val="000000"/>
                <w:sz w:val="20"/>
              </w:rPr>
              <w:t xml:space="preserve">
- адамдар арасындағы қарым-қатынасының өнегелік нормаларын реттей алу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негіздері</w:t>
            </w:r>
            <w:r>
              <w:rPr>
                <w:rFonts w:ascii="Times New Roman"/>
                <w:b w:val="false"/>
                <w:i w:val="false"/>
                <w:color w:val="000000"/>
                <w:sz w:val="20"/>
              </w:rPr>
              <w:t>:</w:t>
            </w:r>
            <w:r>
              <w:br/>
            </w:r>
            <w:r>
              <w:rPr>
                <w:rFonts w:ascii="Times New Roman"/>
                <w:b w:val="false"/>
                <w:i w:val="false"/>
                <w:color w:val="000000"/>
                <w:sz w:val="20"/>
              </w:rPr>
              <w:t>
пәлсапа пәнінің қызметі мен функциялары; материализм және идеализм - пәлсапаның басты сұрағы; әлемдік пәлсапалық ойдың басты белгілері; адам табиғаты және оның тіршілік ету мәні: адам және Құдай; адам және ғарыш; адам, қоғам, өркениет, мәдениет; тұлғаның еркіндігі мен жауапкершілігі; құндылық-тардың акмеологиясы және табиғаты; адами таным және қызметі; ғылым және оның ролі; ғаламдық мәселелер алдындағы адамзат.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82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саяси жүйе мен саяси тәртіп туралы ұғымдарды;</w:t>
            </w:r>
            <w:r>
              <w:br/>
            </w:r>
            <w:r>
              <w:rPr>
                <w:rFonts w:ascii="Times New Roman"/>
                <w:b w:val="false"/>
                <w:i w:val="false"/>
                <w:color w:val="000000"/>
                <w:sz w:val="20"/>
              </w:rPr>
              <w:t>
- биліктің бөліну принциптерін;</w:t>
            </w:r>
            <w:r>
              <w:br/>
            </w:r>
            <w:r>
              <w:rPr>
                <w:rFonts w:ascii="Times New Roman"/>
                <w:b w:val="false"/>
                <w:i w:val="false"/>
                <w:color w:val="000000"/>
                <w:sz w:val="20"/>
              </w:rPr>
              <w:t>
- саяси партияларды қоғамдық ұйымдардан айыра білуді;</w:t>
            </w:r>
            <w:r>
              <w:br/>
            </w:r>
            <w:r>
              <w:rPr>
                <w:rFonts w:ascii="Times New Roman"/>
                <w:b w:val="false"/>
                <w:i w:val="false"/>
                <w:color w:val="000000"/>
                <w:sz w:val="20"/>
              </w:rPr>
              <w:t xml:space="preserve">
- әлеуметтік құрылым, әлеуметтік қарым-қатынас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 үкімет маңыздылығын, саясат субъектілерін, саяси қарым-қатынас және процестерді (Қазақстанда және тұтас дүниежүзінде) аша білу;</w:t>
            </w:r>
            <w:r>
              <w:br/>
            </w:r>
            <w:r>
              <w:rPr>
                <w:rFonts w:ascii="Times New Roman"/>
                <w:b w:val="false"/>
                <w:i w:val="false"/>
                <w:color w:val="000000"/>
                <w:sz w:val="20"/>
              </w:rPr>
              <w:t xml:space="preserve">
- қоғам мен тұлғаның дамуы және қызмет етуінің заңдылықтарын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Саясаттану және әлеуметтану негіздері</w:t>
            </w:r>
            <w:r>
              <w:rPr>
                <w:rFonts w:ascii="Times New Roman"/>
                <w:b w:val="false"/>
                <w:i w:val="false"/>
                <w:color w:val="000000"/>
                <w:sz w:val="20"/>
              </w:rPr>
              <w:t>:</w:t>
            </w:r>
            <w:r>
              <w:br/>
            </w:r>
            <w:r>
              <w:rPr>
                <w:rFonts w:ascii="Times New Roman"/>
                <w:b w:val="false"/>
                <w:i w:val="false"/>
                <w:color w:val="000000"/>
                <w:sz w:val="20"/>
              </w:rPr>
              <w:t>
саясаттану пәні, саяси үкімет және билік қарым-қатынастары; мемлекет – саяси жүйенің басты институты; саяси жүйе және саяси тәртіп, саяси партия және қоғамдық ұйымдар; көппартиялық; сыртқы және ішкі саясат; Қазақстандағы билікті ұйымдастыру;</w:t>
            </w:r>
            <w:r>
              <w:br/>
            </w:r>
            <w:r>
              <w:rPr>
                <w:rFonts w:ascii="Times New Roman"/>
                <w:b w:val="false"/>
                <w:i w:val="false"/>
                <w:color w:val="000000"/>
                <w:sz w:val="20"/>
              </w:rPr>
              <w:t>
әлеуметтану ғылым ретінде; әлеуметтанудағы кластық және стратификациялық көзқарастар; тұлға ролі және оның мінез-құлқы.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3.6</w:t>
            </w:r>
          </w:p>
        </w:tc>
      </w:tr>
      <w:tr>
        <w:trPr>
          <w:trHeight w:val="10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экономикалық теорияның жалпы жағдайын;</w:t>
            </w:r>
            <w:r>
              <w:br/>
            </w:r>
            <w:r>
              <w:rPr>
                <w:rFonts w:ascii="Times New Roman"/>
                <w:b w:val="false"/>
                <w:i w:val="false"/>
                <w:color w:val="000000"/>
                <w:sz w:val="20"/>
              </w:rPr>
              <w:t>
- еліміздегі және шет елдердегі экономикалық жағдайларды;</w:t>
            </w:r>
            <w:r>
              <w:br/>
            </w:r>
            <w:r>
              <w:rPr>
                <w:rFonts w:ascii="Times New Roman"/>
                <w:b w:val="false"/>
                <w:i w:val="false"/>
                <w:color w:val="000000"/>
                <w:sz w:val="20"/>
              </w:rPr>
              <w:t xml:space="preserve">
- макро және микроэкономикалық негіздерін, салық, ақша-несие, әлеуметтік және инвестициялық саясатты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қызметінде бағыт алу үшін қажетті экономикалық ақпараттарды табу және пайдалану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негіздері</w:t>
            </w:r>
            <w:r>
              <w:rPr>
                <w:rFonts w:ascii="Times New Roman"/>
                <w:b w:val="false"/>
                <w:i w:val="false"/>
                <w:color w:val="000000"/>
                <w:sz w:val="20"/>
              </w:rPr>
              <w:t>:</w:t>
            </w:r>
            <w:r>
              <w:br/>
            </w:r>
            <w:r>
              <w:rPr>
                <w:rFonts w:ascii="Times New Roman"/>
                <w:b w:val="false"/>
                <w:i w:val="false"/>
                <w:color w:val="000000"/>
                <w:sz w:val="20"/>
              </w:rPr>
              <w:t>
мақсаттары, басты ұғымдары, қызметі, мәні, принциптері; меншік формалары мен түрлері, меншікті басқару; жоспарлар түрі, олардың басты сатылары, мазмұны; стратегиялық жоспарлануы; жоспарларды экономикалық негіздеу және болжауды әзірлеу әдістері; бизнес-жоспарлау; экономикалық талдау; халық тұтынымы тауарларын және қызметінің нарықтық жағдайларын талдау; нарықтық инфрақұрылым.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r>
              <w:br/>
            </w:r>
            <w:r>
              <w:rPr>
                <w:rFonts w:ascii="Times New Roman"/>
                <w:b w:val="false"/>
                <w:i w:val="false"/>
                <w:color w:val="000000"/>
                <w:sz w:val="20"/>
              </w:rPr>
              <w:t>
3.6</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ӘЭП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w:t>
            </w:r>
            <w:r>
              <w:br/>
            </w:r>
            <w:r>
              <w:rPr>
                <w:rFonts w:ascii="Times New Roman"/>
                <w:b w:val="false"/>
                <w:i w:val="false"/>
                <w:color w:val="000000"/>
                <w:sz w:val="20"/>
              </w:rPr>
              <w:t>
- азаматтың құқығы және міндеттері, оларды іске асыру механизмдері туралы;</w:t>
            </w:r>
            <w:r>
              <w:br/>
            </w:r>
            <w:r>
              <w:rPr>
                <w:rFonts w:ascii="Times New Roman"/>
                <w:b w:val="false"/>
                <w:i w:val="false"/>
                <w:color w:val="000000"/>
                <w:sz w:val="20"/>
              </w:rPr>
              <w:t>
- Конституция мәні, биліктің бөліну принциптері, парламент және үкімет қызметі туралы;</w:t>
            </w:r>
            <w:r>
              <w:br/>
            </w:r>
            <w:r>
              <w:rPr>
                <w:rFonts w:ascii="Times New Roman"/>
                <w:b w:val="false"/>
                <w:i w:val="false"/>
                <w:color w:val="000000"/>
                <w:sz w:val="20"/>
              </w:rPr>
              <w:t>
- құқықтың субъектілері мен объектілері туралы;</w:t>
            </w:r>
            <w:r>
              <w:br/>
            </w:r>
            <w:r>
              <w:rPr>
                <w:rFonts w:ascii="Times New Roman"/>
                <w:b w:val="false"/>
                <w:i w:val="false"/>
                <w:color w:val="000000"/>
                <w:sz w:val="20"/>
              </w:rPr>
              <w:t xml:space="preserve">
- құқық бұзу және қылмыс туралы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 өз кәсіби қызметін реттейтін нормативтік-құқықтық құжаттарды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негіздері</w:t>
            </w:r>
            <w:r>
              <w:rPr>
                <w:rFonts w:ascii="Times New Roman"/>
                <w:b w:val="false"/>
                <w:i w:val="false"/>
                <w:color w:val="000000"/>
                <w:sz w:val="20"/>
              </w:rPr>
              <w:t>:</w:t>
            </w:r>
            <w:r>
              <w:br/>
            </w:r>
            <w:r>
              <w:rPr>
                <w:rFonts w:ascii="Times New Roman"/>
                <w:b w:val="false"/>
                <w:i w:val="false"/>
                <w:color w:val="000000"/>
                <w:sz w:val="20"/>
              </w:rPr>
              <w:t>
құқық – ұғым, жүйе, көздері; құқықтың ежелгі, орта ғасырдағы, Жаңа замандағы дамуы; құқықтың Қазақстандағы даму тарихы; ҚР Конституциясы – мемлекеттің басты заңы, құқықтық жүйенің өзегі; адам құқығының жалпыға ортақ Декларациясы – халықаралық саяси құжат; құқықтық мемлекет – заң үстемділігі және азаматтық қоғам; құқықтың басты салалары; ҚР сот жүйесі; құқық қорғау органдары.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ЖКП 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кәсіби пәндер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сызбаларды рәсімдеу ережелерін; КҚБЖ; сызбалардағы көріністердің орналасуын; сызбалардағы проекциялық көріністерді; қималарды және тіліктерді; алмалы-салмалы және алынбайтын-салынбайтын қосылымдарды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сызбаларды оқу; эскиздер мен техникалық суреттерді орындау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Сызу</w:t>
            </w:r>
            <w:r>
              <w:rPr>
                <w:rFonts w:ascii="Times New Roman"/>
                <w:b w:val="false"/>
                <w:i w:val="false"/>
                <w:color w:val="000000"/>
                <w:sz w:val="20"/>
              </w:rPr>
              <w:t>:</w:t>
            </w:r>
            <w:r>
              <w:br/>
            </w:r>
            <w:r>
              <w:rPr>
                <w:rFonts w:ascii="Times New Roman"/>
                <w:b w:val="false"/>
                <w:i w:val="false"/>
                <w:color w:val="000000"/>
                <w:sz w:val="20"/>
              </w:rPr>
              <w:t>
сызбаларды рәсімдеу ережелері; КҚБЖ; сызбалардағы геометриялық құрылулар; сызбалардағы проекциялық көріністер; сызба және бөлшектің изометриялық проекциясы; геометриялық фигуралардың жаймалары; сызбалардағы көріністердің орналасуы; қималар мен тіліктер; тік бұрышты және аксонометриялық осьтердегі түрлерінің, қималар мен тіліктерінің қажетті және жеткілікті сандарын қолдана отырып, бөлшектер сызбасын орындау; машинажасау сызуы; машинажасаудың сызбасын оқу; алмалы-салмалы қосылымдар; алынбайтын-салынбайтын қосылымдар; құрастыру сызбасы, жұмыс сызбасы, бөлшек эскизі, бөлшектің техникалық суреті, құрастыру сызбасы бойынша бөлшектеу.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машиналар мен механизмдер жіктеуін; бөлшектерді қосу түрлерін; айналу қозғалысының беріліс түрлерін; деформацияның негізгі түрлерін; шекті қауіпті және шекті жол берілген кернеулерін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бөлшектер мен жиналмалы бірліктерді айыра білу; беріліс сандарын анықтау; серпімділік пен кернеуінің ішкі және сыртқы күштерін айыру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механика негіздері:</w:t>
            </w:r>
            <w:r>
              <w:br/>
            </w:r>
            <w:r>
              <w:rPr>
                <w:rFonts w:ascii="Times New Roman"/>
                <w:b w:val="false"/>
                <w:i w:val="false"/>
                <w:color w:val="000000"/>
                <w:sz w:val="20"/>
              </w:rPr>
              <w:t>
механизмдер мен машиналар жіктеуі; механизмдер бөліктері; механизмдер кинематикасы (механизм және машина, кинематикалық жұптар және тізбектер, кинематикалық жұптар типтері); бөлшектер мен жиналмалы бірліктер: жіктелуі, арналуы және оларға қойылатын талаптар; бөлшектерді қосу түрлері (алмалы-салмалы және алынбайтын-салынбайтын); айналу қозғалысының беріліс механизмдері; айналу қозғалысы берілісінің түрлері (механикалық, белдікті, фрикционды, тісті, тізбекті, бұрамалы): арналуы, сипаты, құрылымы, белгіленуі және кинематикалық схемасы; беріліс саны; абсолюттік қатты дене; деформацияның негізгі түрлері және олардағы кернеулерді бөлу; сыртқы күштер және олардың түрлері; серпімділік пен кернеудің ішкі күштері; істегі, шекті қауіпті және шекті жол берілген кернеулер.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электрлік және магниттік тізбектерін; ауыспалы тоқтың электрлік тізбектерін; электрлік құрылғыларын; электрқуатының өндірілуін, таратылуын және қолданылуын; электржетекті және электравтоматиканы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электрсхемаларын оқу; электрөлшеуіш аспаптарын қолдану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электртехника</w:t>
            </w:r>
            <w:r>
              <w:rPr>
                <w:rFonts w:ascii="Times New Roman"/>
                <w:b w:val="false"/>
                <w:i w:val="false"/>
                <w:color w:val="000000"/>
                <w:sz w:val="20"/>
              </w:rPr>
              <w:t>:</w:t>
            </w:r>
            <w:r>
              <w:br/>
            </w:r>
            <w:r>
              <w:rPr>
                <w:rFonts w:ascii="Times New Roman"/>
                <w:b w:val="false"/>
                <w:i w:val="false"/>
                <w:color w:val="000000"/>
                <w:sz w:val="20"/>
              </w:rPr>
              <w:t>
электрлік және магниттік тізбектер; ауыспалы тоқтың электрлік тізбектері; электрлік құрылғылар; электрөлшеуіш аспаптары; электронды аспаптар мен құрылғылар; трансформаторлар; электрлік машиналар мен аппараттар; электрқуатын өндіру, тарату және қолдану; электр станциялары, желілері және электрқуатымен қамтамасыз ету; электржетек және электроника.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ОС WINDOWS түрлерін; WORD мәтіндік редакторын; EXCEL электронды кестелерін; Corel DRAW векторлық редакторын; вирустардан қорғануын; WinZip архиваторын; ОС DOS; Norton Commander сыртқабықша бағдарламасын; бағдарламалық тілдерін; автоматты реттеу негіздерін; автоматты реттегіштердің жұмыс істеу принципін, функциялық және құрылымдық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жұмыста және күнделікті өмірде дербес компьютерді қолдану; автоматты түрде басқарудан қолмен басқаруға және кері келтіруге көшуді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 ақпараттандыру және автоматтандыру негіздері</w:t>
            </w:r>
            <w:r>
              <w:rPr>
                <w:rFonts w:ascii="Times New Roman"/>
                <w:b w:val="false"/>
                <w:i w:val="false"/>
                <w:color w:val="000000"/>
                <w:sz w:val="20"/>
              </w:rPr>
              <w:t>:</w:t>
            </w:r>
            <w:r>
              <w:br/>
            </w:r>
            <w:r>
              <w:rPr>
                <w:rFonts w:ascii="Times New Roman"/>
                <w:b w:val="false"/>
                <w:i w:val="false"/>
                <w:color w:val="000000"/>
                <w:sz w:val="20"/>
              </w:rPr>
              <w:t>
ақпаратты кодтау; сандық жүйелер; бір жүйеден екінші жүйеге ауысу; екілік арифметика; формалды, математикалық логика; модель түсінігі; модельдер типтері; алгоритм түсінігі; алгоритмдер типтері; бағдарламалау тілі; бағдарлама, оны құрылымдау; автоматты реттеу; реттелетін параметр; реттеу объектісі, оның қасиеттері, схемалар; автоматты реттеуіштер, олардың жіктелуі, арналуы, құрылымы, жұмыс істеу принципі, функциялық және құрылымдық схемалары, реттеу органдары; басқарудың автоматты жүйелерінің қосымша құралдары;</w:t>
            </w:r>
            <w:r>
              <w:br/>
            </w:r>
            <w:r>
              <w:rPr>
                <w:rFonts w:ascii="Times New Roman"/>
                <w:b w:val="false"/>
                <w:i w:val="false"/>
                <w:color w:val="000000"/>
                <w:sz w:val="20"/>
              </w:rPr>
              <w:t>
процесті автоматты түрде басқарудан қолмен басқаруға және кері келтіруге көшудің тәртібі.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3.4</w:t>
            </w:r>
            <w:r>
              <w:br/>
            </w:r>
            <w:r>
              <w:rPr>
                <w:rFonts w:ascii="Times New Roman"/>
                <w:b w:val="false"/>
                <w:i w:val="false"/>
                <w:color w:val="000000"/>
                <w:sz w:val="20"/>
              </w:rPr>
              <w:t>
АҚ 3.2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металдарды, қорытпаларды олардың құрылымы мен қасиеттерін; тот басумен күресу тәсілдерін; металдарды, қорытпаларды және басқа да материалдарды өңдеудің түрлерін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 мен қорытпалардың айыра білу; әр түрлі материалдарды арналуы бойынша пайдалана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Материалтану</w:t>
            </w:r>
            <w:r>
              <w:rPr>
                <w:rFonts w:ascii="Times New Roman"/>
                <w:b w:val="false"/>
                <w:i w:val="false"/>
                <w:color w:val="000000"/>
                <w:sz w:val="20"/>
              </w:rPr>
              <w:t>:</w:t>
            </w:r>
            <w:r>
              <w:br/>
            </w:r>
            <w:r>
              <w:rPr>
                <w:rFonts w:ascii="Times New Roman"/>
                <w:b w:val="false"/>
                <w:i w:val="false"/>
                <w:color w:val="000000"/>
                <w:sz w:val="20"/>
              </w:rPr>
              <w:t>
металдардың, қорытпалардың құрылымы мен қасиеттері; металдарды тот басу; пластмассалар, ағаштар, рәзеңке және лакпен сырлайтын бұйымдар; материалдарды өңдеу тәсілдері; дәнекерлеу, кесу түрлері; әрлеу және электрфизикалық материалдар.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r>
              <w:br/>
            </w:r>
            <w:r>
              <w:rPr>
                <w:rFonts w:ascii="Times New Roman"/>
                <w:b w:val="false"/>
                <w:i w:val="false"/>
                <w:color w:val="000000"/>
                <w:sz w:val="20"/>
              </w:rPr>
              <w:t>
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денелердің жағдайын және заттардың газ түріндегі күйлерінің табиғатын; термодинамика, Бойль-Мариотт, Шарль-Гей-Люссак, Дальтон, Гесс заңдарын; электрлиттік диссоциация процестерін; электрлиттер және олардың электр өтімділігін; металдарды электр химиялық тотығудан қорғау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металдарды электр химиялық тотығудан қорғау тәсілдерін жұмыста қолдана білу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 және коллоидты химия</w:t>
            </w:r>
            <w:r>
              <w:rPr>
                <w:rFonts w:ascii="Times New Roman"/>
                <w:b w:val="false"/>
                <w:i w:val="false"/>
                <w:color w:val="000000"/>
                <w:sz w:val="20"/>
              </w:rPr>
              <w:t>:</w:t>
            </w:r>
            <w:r>
              <w:br/>
            </w:r>
            <w:r>
              <w:rPr>
                <w:rFonts w:ascii="Times New Roman"/>
                <w:b w:val="false"/>
                <w:i w:val="false"/>
                <w:color w:val="000000"/>
                <w:sz w:val="20"/>
              </w:rPr>
              <w:t>
денелердің кристалдық және аморфтық күйлері; заттардың газ түріндегі күйлерінің табиғаты; идеалды және реалды газ туралы түсінік; заттардың сұйық күйлері; идеалды және реалды ерітінді туралы түсінік; қатты заттың сұйықтықтарда еруі; термодинамика, Бойль-Мариотт, Шарль-Гей-Люссак, Дальтон, Гесс заңдары туралы түсінік; электр химия; электрлиттік диссоциация; электрлиттер мен электр өтімділігі туралы түсінік; металдардың электр химиялық тотығуы және одан қорғану тәсілдері.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07</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талдау химиясы мен сапалық талдаудың теориялық негіздерін; сандық талдау әдістерін; талдаудың физика-химиялық әдістерін; байыту процестерін аналитикалық тексерудің тәсілдерін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сапалық және сандық талдау жүргізу; катиондар тобын айыра білу; байыту процестеріне аналитикалық тексеруді жүргізу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Талдаудың химиялық және физика-химиялық әдістері</w:t>
            </w:r>
            <w:r>
              <w:rPr>
                <w:rFonts w:ascii="Times New Roman"/>
                <w:b w:val="false"/>
                <w:i w:val="false"/>
                <w:color w:val="000000"/>
                <w:sz w:val="20"/>
              </w:rPr>
              <w:t>:</w:t>
            </w:r>
            <w:r>
              <w:br/>
            </w:r>
            <w:r>
              <w:rPr>
                <w:rFonts w:ascii="Times New Roman"/>
                <w:b w:val="false"/>
                <w:i w:val="false"/>
                <w:color w:val="000000"/>
                <w:sz w:val="20"/>
              </w:rPr>
              <w:t>
талдау химиясы мен сапалық талдаудың теориялық негіздері; катиондардың аналитикалық топтары туралы түсінік; аниондар; талдаудың гравиметриялық, титрометриялық, физика-химиялық әдістері туралы түсінік; титрлеудің қышқылдық-қоспалық әдісі; титрлеудің тотығу-қалпына келтіру әдісі; шөгу және кешенді пайда болу әдісі; пайдалы қазбаларды байыту процестерін аналитикалық тексеру; байыту процесі ерітінділерін талдау.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08</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кристаллография, минералогия және кен жыныстары жіктелуінің негізгі ережелерін; кендердің және оның құрамындағы жыныстардың химиялық және физикалық қасиеттерін; пайдалы қазбалар кен орындарын іздеу және барлау тәсілдерін; пайдалы қазбалар кенорындарын қазу тәсілдерін; байыту кезіндегі кендердің текстуралық-құрылымдық ерекшеліктерін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түсті, қара, сирек кездесетін және асыл металды кендерді құрамындағы жыныстардан айыра білу; пайдалы қазбалардың химиялық құрамы мен физикалық қасиеттерін анықтау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және кен ісі негіздері</w:t>
            </w:r>
            <w:r>
              <w:rPr>
                <w:rFonts w:ascii="Times New Roman"/>
                <w:b w:val="false"/>
                <w:i w:val="false"/>
                <w:color w:val="000000"/>
                <w:sz w:val="20"/>
              </w:rPr>
              <w:t>:</w:t>
            </w:r>
            <w:r>
              <w:br/>
            </w:r>
            <w:r>
              <w:rPr>
                <w:rFonts w:ascii="Times New Roman"/>
                <w:b w:val="false"/>
                <w:i w:val="false"/>
                <w:color w:val="000000"/>
                <w:sz w:val="20"/>
              </w:rPr>
              <w:t>
Жер және жер қыртысы дамуының басты заңдылықтары; экзогенді және эндогенді геологиялық процестер; кристаллография; минералогия; жаратылысы бойынша кен жыныстарының жіктелуі; байыту кезіндегі кендердің текстуралық-құрылымдық ерекшеліктері; кендердің және оның құрамындағы жыныстардың физикалық қасиеттері; кенді кенорындарының типтері; түсті, қара, сирек кездесетін және асыл металды кендердің кенорындары; пайдалы қазбалар кен орындарын іздеу және барлау; пайдалы қазбалар кенорындарын ашық және жерасты тәсілдерімен қазу.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p>
          <w:p>
            <w:pPr>
              <w:spacing w:after="20"/>
              <w:ind w:left="20"/>
              <w:jc w:val="both"/>
            </w:pPr>
            <w:r>
              <w:rPr>
                <w:rFonts w:ascii="Times New Roman"/>
                <w:b w:val="false"/>
                <w:i w:val="false"/>
                <w:color w:val="000000"/>
                <w:sz w:val="20"/>
              </w:rPr>
              <w:t>3.2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09</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гидравлика және гидродинамика, жылу техникасы негіздерін; байыту фабрикаларын сумен қамтамасыз ету схемаларын; сумен қамтамасыз етуге арналған жабдықтарды; байыту фабрикаларының ауажеткізу принциптерін; компрессорлар мен ауаүрлегіш машиналардың типтерін; қазандық қондырғыларды және олардың қосалқы құрылғыларын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сорғылардың, компрессорлардың және ауаүрлегіш машиналардың, қазандық қондырғылардың жұмыстарында, оларға техникалық қызмет көрсету мен жөндеуді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 негіздері, жылу техникасы мен байыту</w:t>
            </w:r>
            <w:r>
              <w:rPr>
                <w:rFonts w:ascii="Times New Roman"/>
                <w:b w:val="false"/>
                <w:i w:val="false"/>
                <w:color w:val="000000"/>
                <w:sz w:val="20"/>
              </w:rPr>
              <w:t xml:space="preserve"> фабрикаларындағы су-ауалы шаруашылық:</w:t>
            </w:r>
            <w:r>
              <w:br/>
            </w:r>
            <w:r>
              <w:rPr>
                <w:rFonts w:ascii="Times New Roman"/>
                <w:b w:val="false"/>
                <w:i w:val="false"/>
                <w:color w:val="000000"/>
                <w:sz w:val="20"/>
              </w:rPr>
              <w:t>
гидравлика және гидродинамика негіздері; байыту фабрикаларын сумен қамтамасыз ету; сорғылар және сорғы станциялары; байыту фабрикаларына ауажеткізу, компрессорлар мен ауаүрлегіш машиналары; байыту фабрикаларында вакуум мен желдетуді пайдалану; жылу техникасы негіздері; қазандық қондырғылар және қосалқы құрылғылар.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3.3,</w:t>
            </w:r>
            <w:r>
              <w:br/>
            </w:r>
            <w:r>
              <w:rPr>
                <w:rFonts w:ascii="Times New Roman"/>
                <w:b w:val="false"/>
                <w:i w:val="false"/>
                <w:color w:val="000000"/>
                <w:sz w:val="20"/>
              </w:rPr>
              <w:t>
3.5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ЖКП 10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стандарттау, метрология және өнім сапасын тексерудің негізгі ережелерін; физикалық шамалардың бірліктерін; өлшеулердің түрлері мен ауытқуларын; өлшеуіш құралдарының техникалық сипаттамаларын; өнім сапасын тексеру және бағалау әдістерін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стандарттардың санаттарын және түрлерін айыра білу; өлшеулерді жүргізу кезінде өлшеуіш құралдарын қолдану және ауытқуларды анықтау; өнім сапасын тексеруді жүргізу; құжаттамаларды рәсімдей отырып өнімді аттестаттау, сертификаттау және сынау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Стандарттау, метрология және өнім сапасының негіздері</w:t>
            </w:r>
            <w:r>
              <w:rPr>
                <w:rFonts w:ascii="Times New Roman"/>
                <w:b w:val="false"/>
                <w:i w:val="false"/>
                <w:color w:val="000000"/>
                <w:sz w:val="20"/>
              </w:rPr>
              <w:t>:</w:t>
            </w:r>
            <w:r>
              <w:br/>
            </w:r>
            <w:r>
              <w:rPr>
                <w:rFonts w:ascii="Times New Roman"/>
                <w:b w:val="false"/>
                <w:i w:val="false"/>
                <w:color w:val="000000"/>
                <w:sz w:val="20"/>
              </w:rPr>
              <w:t>
стандарттау аумағындағы негізгі түсініктер мен анықтамалар; стандарттардың санаттары мен түрлері; метрология аумағындағы негізгі түсініктер мен анықтамалар; физикалық шамалардың бірліктері; өлшеулердің түрлері мен ауытқулары; өлшеуіш құралдары және олардың техникалық сипаттамалары; өнім сапасын тексеру; өнім сапасының деңгейін бағалау; өнімді аттестаттау, сертификаттау және сынау.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 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 пәндер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байыту әдістерін және олардың технологиялық көрсеткіштерін; сусыздандыру, шаңтұту және ағын суларды тазалаудың әдістерін; сынама алудың тәртібін, тексеру мен есепке алуды жүргізуді; байыту фабрикалары цехтарының орналасуын білуі керек;</w:t>
            </w:r>
            <w:r>
              <w:br/>
            </w:r>
            <w:r>
              <w:rPr>
                <w:rFonts w:ascii="Times New Roman"/>
                <w:b w:val="false"/>
                <w:i w:val="false"/>
                <w:color w:val="000000"/>
                <w:sz w:val="20"/>
              </w:rPr>
              <w:t xml:space="preserve">
байыту, сусыздандыру, шаңтұту және ағын суларды тазалау процестерін тексеруді әр түрлі әдістерде жүргізу; бөлікшеде байытудың, сынамаларды бөлектеу мен өңдеудің технологиялық процестерін тексеру; кенсіз қазбалар байытылғыштығын зерттеу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қазбаларды байыту</w:t>
            </w:r>
            <w:r>
              <w:rPr>
                <w:rFonts w:ascii="Times New Roman"/>
                <w:b w:val="false"/>
                <w:i w:val="false"/>
                <w:color w:val="000000"/>
                <w:sz w:val="20"/>
              </w:rPr>
              <w:t>:</w:t>
            </w:r>
            <w:r>
              <w:br/>
            </w:r>
            <w:r>
              <w:rPr>
                <w:rFonts w:ascii="Times New Roman"/>
                <w:b w:val="false"/>
                <w:i w:val="false"/>
                <w:color w:val="000000"/>
                <w:sz w:val="20"/>
              </w:rPr>
              <w:t>
байыту әдістері және олардың технологиялық көрсеткіштері; дезинтеграция және шаю арқылы кен қабаттарын даярлау; байытудың гравитациялық процестері, тұндыру, ауыр ортада байыту, шоғырлау үстелдерінде байыту, шлюздар мен науаларда байыту, гравитациялық талдау; магнитті және электрлі байту әдістері; флотация; байытудың арнайы әдістері; сусыздану, шаңтұту және ағын суларды тазалау; сынамалау, тексеру және есепке алу; байыту фабрикалары цехтарының орналасуы.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АҚ 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пайдалы қазбаларды байытудың технологиясын; кенді дайындаудың, байытудың технологиялық процестері мен қосымша жұмыстардың схемаларын;</w:t>
            </w:r>
            <w:r>
              <w:br/>
            </w:r>
            <w:r>
              <w:rPr>
                <w:rFonts w:ascii="Times New Roman"/>
                <w:b w:val="false"/>
                <w:i w:val="false"/>
                <w:color w:val="000000"/>
                <w:sz w:val="20"/>
              </w:rPr>
              <w:t xml:space="preserve">
байыту фабрикаларының жобалау негіздерін; байытудың негізгі және қосымша процестеріне арналған схемалар мен жабдықтарды есептеу мен таңдау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байытудың негізгі және қосымша процестеріне арналған схемалар мен жабдықтарға есептер жүргізу, таңдау; технологиялық процестерге автоматты тексеру мен реттеуді жүргізу; кеннің байытылғыштығын зерттеу</w:t>
            </w:r>
            <w:r>
              <w:br/>
            </w:r>
            <w:r>
              <w:rPr>
                <w:rFonts w:ascii="Times New Roman"/>
                <w:b w:val="false"/>
                <w:i w:val="false"/>
                <w:color w:val="000000"/>
                <w:sz w:val="20"/>
              </w:rPr>
              <w:t>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Кенді байыту процесін инженерлік қамтамасыз ету</w:t>
            </w:r>
            <w:r>
              <w:rPr>
                <w:rFonts w:ascii="Times New Roman"/>
                <w:b w:val="false"/>
                <w:i w:val="false"/>
                <w:color w:val="000000"/>
                <w:sz w:val="20"/>
              </w:rPr>
              <w:t>:</w:t>
            </w:r>
            <w:r>
              <w:br/>
            </w:r>
            <w:r>
              <w:rPr>
                <w:rFonts w:ascii="Times New Roman"/>
                <w:b w:val="false"/>
                <w:i w:val="false"/>
                <w:color w:val="000000"/>
                <w:sz w:val="20"/>
              </w:rPr>
              <w:t>
пайдалы қазбаларды байытудың технологиясы; кенді ұнтақтауға дайындаудың ұсату схемалары; ұсатуға, електеу мен ұнтақтауға арналған жабдықтарды есептеу және таңдау; монометалдық және полиметалдық кенді флотациялаудың схемалары; көп циклды флотациялар схемаларының есебі және флотомашиналарды таңдау; қосымша процестерге арналған схемалар мен жабдықтар; сорғылар мен түйіспелік күбілерін (чандарын), сусыздану схемаларын, реагенттер режимдерін, конвейерлер мен шанақтарды таңдау және есептеу; байыту фабрикаларының жобалау негіздері; цехтар мен жабдықтарды жайғастырудың жалпы принциптері; технологиялық процестерді автоматты тексеру және реттеу.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3.3,</w:t>
            </w:r>
            <w:r>
              <w:br/>
            </w:r>
            <w:r>
              <w:rPr>
                <w:rFonts w:ascii="Times New Roman"/>
                <w:b w:val="false"/>
                <w:i w:val="false"/>
                <w:color w:val="000000"/>
                <w:sz w:val="20"/>
              </w:rPr>
              <w:t>
3.4,</w:t>
            </w:r>
            <w:r>
              <w:br/>
            </w:r>
            <w:r>
              <w:rPr>
                <w:rFonts w:ascii="Times New Roman"/>
                <w:b w:val="false"/>
                <w:i w:val="false"/>
                <w:color w:val="000000"/>
                <w:sz w:val="20"/>
              </w:rPr>
              <w:t>
АҚ 3.2,</w:t>
            </w:r>
            <w:r>
              <w:br/>
            </w:r>
            <w:r>
              <w:rPr>
                <w:rFonts w:ascii="Times New Roman"/>
                <w:b w:val="false"/>
                <w:i w:val="false"/>
                <w:color w:val="000000"/>
                <w:sz w:val="20"/>
              </w:rPr>
              <w:t>
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03</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электр жетек теориясының негіздерін; электрлі машиналары мен аппараттарының типтерін; жарықтандыру параметрлерін; диспетчерлік басқару схемаларын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электр жабдықтарын дұрыс және қауіпсіз пайдалануға тексеріс жүргізу; байыту фабрикаларында диспетчерлік басқаруды жүзеге асыру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Байыту фабрикаларындағы</w:t>
            </w:r>
            <w:r>
              <w:br/>
            </w:r>
            <w:r>
              <w:rPr>
                <w:rFonts w:ascii="Times New Roman"/>
                <w:b w:val="false"/>
                <w:i w:val="false"/>
                <w:color w:val="000000"/>
                <w:sz w:val="20"/>
              </w:rPr>
              <w:t>
</w:t>
            </w:r>
            <w:r>
              <w:rPr>
                <w:rFonts w:ascii="Times New Roman"/>
                <w:b/>
                <w:i w:val="false"/>
                <w:color w:val="000000"/>
                <w:sz w:val="20"/>
              </w:rPr>
              <w:t>электр жабдықтар</w:t>
            </w:r>
            <w:r>
              <w:rPr>
                <w:rFonts w:ascii="Times New Roman"/>
                <w:b w:val="false"/>
                <w:i w:val="false"/>
                <w:color w:val="000000"/>
                <w:sz w:val="20"/>
              </w:rPr>
              <w:t>:</w:t>
            </w:r>
            <w:r>
              <w:br/>
            </w:r>
            <w:r>
              <w:rPr>
                <w:rFonts w:ascii="Times New Roman"/>
                <w:b w:val="false"/>
                <w:i w:val="false"/>
                <w:color w:val="000000"/>
                <w:sz w:val="20"/>
              </w:rPr>
              <w:t>
электр жетек теориясының негіздері; байыту фабрикаларында қолданылатын электрлі машиналары мен аппараттар; электр жетекпен басқару; байыту фабрикаларын электр қуатымен қамтамасыз ету; байыту фабрикаларын жарықтандыру; байыту фабрикаларында диспетчерлік басқару.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3.5,</w:t>
            </w:r>
            <w:r>
              <w:br/>
            </w:r>
            <w:r>
              <w:rPr>
                <w:rFonts w:ascii="Times New Roman"/>
                <w:b w:val="false"/>
                <w:i w:val="false"/>
                <w:color w:val="000000"/>
                <w:sz w:val="20"/>
              </w:rPr>
              <w:t>
АҚ 3.3</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04</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фабрикаларының әр түрлі тасымалдау құрылғылары құрылымын, іс-әрекеті принципін, қолданылу аумағын; шанақ және қойма шаруашылығын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тасымалдау құрылғыларының іс-әрекетін және оларға техникалық қызмет көрсету мен жөндеуді бақылау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құрылғылары және қоймалар</w:t>
            </w:r>
            <w:r>
              <w:rPr>
                <w:rFonts w:ascii="Times New Roman"/>
                <w:b w:val="false"/>
                <w:i w:val="false"/>
                <w:color w:val="000000"/>
                <w:sz w:val="20"/>
              </w:rPr>
              <w:t>:</w:t>
            </w:r>
            <w:r>
              <w:br/>
            </w:r>
            <w:r>
              <w:rPr>
                <w:rFonts w:ascii="Times New Roman"/>
                <w:b w:val="false"/>
                <w:i w:val="false"/>
                <w:color w:val="000000"/>
                <w:sz w:val="20"/>
              </w:rPr>
              <w:t>
үздіксіз жұмыс істейтін тасымалдау құрылғылары;</w:t>
            </w:r>
            <w:r>
              <w:br/>
            </w:r>
            <w:r>
              <w:rPr>
                <w:rFonts w:ascii="Times New Roman"/>
                <w:b w:val="false"/>
                <w:i w:val="false"/>
                <w:color w:val="000000"/>
                <w:sz w:val="20"/>
              </w:rPr>
              <w:t>
өз салмағының әсерімен тасымалдау; гидравликалық, пневматикалық және арқанды тасылым; байыту фабрикаларының шанақ және қойма шаруашылығы; реагенттерді тасымалдау және сақтау.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3.2</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05</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байыту өндірісін автоматты басқару және реттеудің негіздерін; басқару мен реттеудің автоматтандырылған жүйелерін құру принциптерін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байыту өндірісінің әр түрлі процестерінің автоматтандыру схемаларын оқу; автоматты басқару және реттеу құралдарының жұмысын тексеру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процестерін автоматтандыру</w:t>
            </w:r>
            <w:r>
              <w:rPr>
                <w:rFonts w:ascii="Times New Roman"/>
                <w:b w:val="false"/>
                <w:i w:val="false"/>
                <w:color w:val="000000"/>
                <w:sz w:val="20"/>
              </w:rPr>
              <w:t>:</w:t>
            </w:r>
            <w:r>
              <w:br/>
            </w:r>
            <w:r>
              <w:rPr>
                <w:rFonts w:ascii="Times New Roman"/>
                <w:b w:val="false"/>
                <w:i w:val="false"/>
                <w:color w:val="000000"/>
                <w:sz w:val="20"/>
              </w:rPr>
              <w:t>
негізгі түсініктер және анықтамалар; автоматты басқару мен реттеу жүйелерінің жіктелуі; автоматты тексеру аспаптары; реттеуші аспаптар және құрылғылар; ұсату, елеу, ұнтақтау, жіктеу, флотациялы, гравитациялы және магнитті байытулар, тұндыру және байыту, сусыздандыру және кептіру, сынамалау процестерін автоматтандыру.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3.1,</w:t>
            </w:r>
            <w:r>
              <w:br/>
            </w:r>
            <w:r>
              <w:rPr>
                <w:rFonts w:ascii="Times New Roman"/>
                <w:b w:val="false"/>
                <w:i w:val="false"/>
                <w:color w:val="000000"/>
                <w:sz w:val="20"/>
              </w:rPr>
              <w:t>
3.3,</w:t>
            </w:r>
            <w:r>
              <w:br/>
            </w:r>
            <w:r>
              <w:rPr>
                <w:rFonts w:ascii="Times New Roman"/>
                <w:b w:val="false"/>
                <w:i w:val="false"/>
                <w:color w:val="000000"/>
                <w:sz w:val="20"/>
              </w:rPr>
              <w:t>
АҚ 3.2</w:t>
            </w:r>
          </w:p>
        </w:tc>
      </w:tr>
      <w:tr>
        <w:trPr>
          <w:trHeight w:val="225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06</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еңбек заңнама, қоршаған ортаны қорғау, өртке қарсы профилактикасын; зақымдану мен кәсіби аурулар жіктелуін; өндірістік қауіптіліктер мен зияндылықтарын; еңбекті қорғаудың басқару жүйесін; жұмыстарды жүргізу барысындағы қауіпсіздік техникасын; қоршаған ортаны қорғау және жер қойнауын тиімді пайдалану бойынша талаптарды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қауіпсіздік Ережелерінің талаптарын ұстану; жазатайым оқиға болған жерді тергеу мақсатында ешкімнің бас сұқпауын қамтамасыз ету; зақымданған адамға алғашқы көмек көрсету; бекітілген форма бойынша өндірістегі немесе тұрмыстағы жазатайым оқиға туралы актіні толтыру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Еңбекті, қоршаған ортаны қорғау және табиғатты тиімді пайдалану</w:t>
            </w:r>
            <w:r>
              <w:rPr>
                <w:rFonts w:ascii="Times New Roman"/>
                <w:b w:val="false"/>
                <w:i w:val="false"/>
                <w:color w:val="000000"/>
                <w:sz w:val="20"/>
              </w:rPr>
              <w:t>:</w:t>
            </w:r>
            <w:r>
              <w:br/>
            </w:r>
            <w:r>
              <w:rPr>
                <w:rFonts w:ascii="Times New Roman"/>
                <w:b w:val="false"/>
                <w:i w:val="false"/>
                <w:color w:val="000000"/>
                <w:sz w:val="20"/>
              </w:rPr>
              <w:t>
зақымдану және кәсіби аурулар; ауырлық дәрежесі мен зардап шеккендер саны бойынша жазатайым оқиғалар жіктелуі; кәсіпорындағы еңбекті қорғаудың басқару жүйесі; өндірістегі және тұрмыстағы жазатайым оқиғаларды тергеу тәртібі; өндірістік қауіптіліктер мен зияндылықтар; байытудың әр түрлі процестерін жүргізу барысындағы қауіпсіздік шаралары; зардап шеккендерге алғашқы дәрігерлік көмек; қоршаған ортаны қорғау және табиғатты тиімді пайдалану.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3.7,</w:t>
            </w:r>
            <w:r>
              <w:br/>
            </w:r>
            <w:r>
              <w:rPr>
                <w:rFonts w:ascii="Times New Roman"/>
                <w:b w:val="false"/>
                <w:i w:val="false"/>
                <w:color w:val="000000"/>
                <w:sz w:val="20"/>
              </w:rPr>
              <w:t>
АҚ 3.1</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07</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зерделеу нәтижесінде оқушы міндеті</w:t>
            </w:r>
            <w:r>
              <w:br/>
            </w:r>
            <w:r>
              <w:rPr>
                <w:rFonts w:ascii="Times New Roman"/>
                <w:b w:val="false"/>
                <w:i w:val="false"/>
                <w:color w:val="000000"/>
                <w:sz w:val="20"/>
              </w:rPr>
              <w:t xml:space="preserve">
өндірістік және технологиялық процестерді ұйымдастыруды; саланың (кәсіпорынның) материалды-техникалық, еңбек және қаражат ресурстарын, оларды тиімді пайдалану көрсеткіштерін; өнім бағасының құрылу механизмдерін, қазіргі кезең жағдайларындағы еңбек төлемінің формаларын; бизнес-жоспарды дайындау әдістемесін </w:t>
            </w:r>
            <w:r>
              <w:rPr>
                <w:rFonts w:ascii="Times New Roman"/>
                <w:b/>
                <w:i w:val="false"/>
                <w:color w:val="000000"/>
                <w:sz w:val="20"/>
              </w:rPr>
              <w:t>білуі керек</w:t>
            </w:r>
            <w:r>
              <w:rPr>
                <w:rFonts w:ascii="Times New Roman"/>
                <w:b w:val="false"/>
                <w:i w:val="false"/>
                <w:color w:val="000000"/>
                <w:sz w:val="20"/>
              </w:rPr>
              <w:t>;</w:t>
            </w:r>
            <w:r>
              <w:br/>
            </w:r>
            <w:r>
              <w:rPr>
                <w:rFonts w:ascii="Times New Roman"/>
                <w:b w:val="false"/>
                <w:i w:val="false"/>
                <w:color w:val="000000"/>
                <w:sz w:val="20"/>
              </w:rPr>
              <w:t xml:space="preserve">
әдістеме бойынша кәсіпорындар (бөлікшелер) жұмыстарының негізгі техника-экономикалық көрсеткіштерін есептеу </w:t>
            </w:r>
            <w:r>
              <w:rPr>
                <w:rFonts w:ascii="Times New Roman"/>
                <w:b/>
                <w:i w:val="false"/>
                <w:color w:val="000000"/>
                <w:sz w:val="20"/>
              </w:rPr>
              <w:t>қолынан келуі керек</w:t>
            </w:r>
            <w:r>
              <w:rPr>
                <w:rFonts w:ascii="Times New Roman"/>
                <w:b w:val="false"/>
                <w:i w:val="false"/>
                <w:color w:val="000000"/>
                <w:sz w:val="20"/>
              </w:rPr>
              <w:t>.</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 экономикасы</w:t>
            </w:r>
            <w:r>
              <w:rPr>
                <w:rFonts w:ascii="Times New Roman"/>
                <w:b w:val="false"/>
                <w:i w:val="false"/>
                <w:color w:val="000000"/>
                <w:sz w:val="20"/>
              </w:rPr>
              <w:t>:</w:t>
            </w:r>
            <w:r>
              <w:br/>
            </w:r>
            <w:r>
              <w:rPr>
                <w:rFonts w:ascii="Times New Roman"/>
                <w:b w:val="false"/>
                <w:i w:val="false"/>
                <w:color w:val="000000"/>
                <w:sz w:val="20"/>
              </w:rPr>
              <w:t>
сала және нарықтық экономика; саланың материалдық, еңбек және қаржы ресурстары; саланы басқару, дамудың экономикалық көрсеткіштері; шаруашылық субъекті ретіндегі кәсіпорын; кәсіпорындар ұйымдарының формалары, олардың өндірістік және ұйымдық құрылымдары; негізгі өндірістік және технологиялық процестер; кәсіпорын инфрақұрылымы; кәсіпорын капиталы мен мүлігі; негізгі және айналымдағы қаражат; еңбек ресурстары; нормалау және еңбек төлемі; өндіріс шығындары және өнімнің өзіндік құны; бағаның құрылуы; бизнес-жоспар; негізгі техника-экономикалық көрсеткіштерді есептеу әдісі.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3.2,</w:t>
            </w:r>
            <w:r>
              <w:br/>
            </w:r>
            <w:r>
              <w:rPr>
                <w:rFonts w:ascii="Times New Roman"/>
                <w:b w:val="false"/>
                <w:i w:val="false"/>
                <w:color w:val="000000"/>
                <w:sz w:val="20"/>
              </w:rPr>
              <w:t>
3.4,</w:t>
            </w:r>
            <w:r>
              <w:br/>
            </w:r>
            <w:r>
              <w:rPr>
                <w:rFonts w:ascii="Times New Roman"/>
                <w:b w:val="false"/>
                <w:i w:val="false"/>
                <w:color w:val="000000"/>
                <w:sz w:val="20"/>
              </w:rPr>
              <w:t>
КҚ 3.2,</w:t>
            </w:r>
            <w:r>
              <w:br/>
            </w:r>
            <w:r>
              <w:rPr>
                <w:rFonts w:ascii="Times New Roman"/>
                <w:b w:val="false"/>
                <w:i w:val="false"/>
                <w:color w:val="000000"/>
                <w:sz w:val="20"/>
              </w:rPr>
              <w:t>
3.3,</w:t>
            </w:r>
            <w:r>
              <w:br/>
            </w:r>
            <w:r>
              <w:rPr>
                <w:rFonts w:ascii="Times New Roman"/>
                <w:b w:val="false"/>
                <w:i w:val="false"/>
                <w:color w:val="000000"/>
                <w:sz w:val="20"/>
              </w:rPr>
              <w:t>
АҚ 3.2</w:t>
            </w:r>
          </w:p>
        </w:tc>
      </w:tr>
    </w:tbl>
    <w:p>
      <w:pPr>
        <w:spacing w:after="0"/>
        <w:ind w:left="0"/>
        <w:jc w:val="both"/>
      </w:pPr>
      <w:r>
        <w:rPr>
          <w:rFonts w:ascii="Times New Roman"/>
          <w:b w:val="false"/>
          <w:i w:val="false"/>
          <w:color w:val="ff0000"/>
          <w:sz w:val="28"/>
        </w:rPr>
        <w:t>РҚАО-ның ескертпесі: V13008602_1 </w:t>
      </w:r>
      <w:r>
        <w:rPr>
          <w:rFonts w:ascii="Times New Roman"/>
          <w:b w:val="false"/>
          <w:i w:val="false"/>
          <w:color w:val="ff0000"/>
          <w:sz w:val="28"/>
        </w:rPr>
        <w:t>жалғасын</w:t>
      </w:r>
      <w:r>
        <w:rPr>
          <w:rFonts w:ascii="Times New Roman"/>
          <w:b w:val="false"/>
          <w:i w:val="false"/>
          <w:color w:val="ff0000"/>
          <w:sz w:val="28"/>
        </w:rPr>
        <w:t>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