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7c54" w14:textId="35a7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 мәртебесін беру немесе ұзарту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22 шілдедегі № 329-ө-м бұйрығы. Қазақстан Республикасының Әділет министрлігінде 2013 жылы 16 тамызда № 8624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11.08.2021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9)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29.04.2020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Қандас мәртебесін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11.08.2021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"Оралмандар мәртебесін беру қағидаларын бекіту туралы" Қазақстан Республикасы Ішкі істер министрінің 2010 жылғы 15 қарашадағы № 476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6698 болып тіркелген, 2011 жылғы 12 қаңтарда № 78 "Казахстанская правда" газетінде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(А.Ә. Сарбасов):</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ресми жариялануын;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вице-министрі Е.Қ. Егембердіге жүктелсін.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329-Ө-М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Қандас мәртебесін беру немесе ұзарту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Еңбек және халықты әлеуметтік қорғау министрінің 2023 жылғы 31 шілдедегі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Қандас мәртебесін беру немесе ұзарту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қандас мәртебесін беру немесе ұзарту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өтініштерді қабылдау және олардың нәтижелерін көрсетілетін қызметті алушыға "бір терезе" қағидаты бойынша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xml:space="preserve">
      2) әлеуметтік келісімшарт – жұмыспен қамтуға жәрдемдесудің белсенді шараларына қатысушы мен еңбек мобильділігі орталығы (мансап орталығы) арасындағы, ал Қазақстан Республикасының Әлеуметтік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жұмыспен қамтуға жәрдемдесудің белсенді шараларын ұйымдастыруға тартылған жеке немесе заңды тұлғалармен арадағы, тараптардың құқықтарын және міндеттерін айқындайтын,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3) бейімделу және интеграциялық қызметтер – қоғамға бейімделу және ықпалдасу мақсатында қандастар мен олардың отбасы мүшелеріне көрсетілетін қызметтер кешені (ақпараттық, заңдық, әлеуметтік, медициналық және білім беру);</w:t>
      </w:r>
    </w:p>
    <w:p>
      <w:pPr>
        <w:spacing w:after="0"/>
        <w:ind w:left="0"/>
        <w:jc w:val="both"/>
      </w:pPr>
      <w:r>
        <w:rPr>
          <w:rFonts w:ascii="Times New Roman"/>
          <w:b w:val="false"/>
          <w:i w:val="false"/>
          <w:color w:val="000000"/>
          <w:sz w:val="28"/>
        </w:rPr>
        <w:t>
      4) "бір өтініш" қағидаты – бір өтініш негізінде көрсетілетін бірнеше мемлекеттік қызметтердің жиынтығын көздейтін Мемлекеттік қызмет көрсету нысаны;</w:t>
      </w:r>
    </w:p>
    <w:p>
      <w:pPr>
        <w:spacing w:after="0"/>
        <w:ind w:left="0"/>
        <w:jc w:val="both"/>
      </w:pPr>
      <w:r>
        <w:rPr>
          <w:rFonts w:ascii="Times New Roman"/>
          <w:b w:val="false"/>
          <w:i w:val="false"/>
          <w:color w:val="000000"/>
          <w:sz w:val="28"/>
        </w:rPr>
        <w:t>
      5) "Жеке тұлғалар" мемлекеттік деректер қоры" ақпараттық жүйесі (бұдан әрі – ЖТ МДҚ) – азаматтық жай-күйді сәйкестендіру және айқындау үшін жеткілікті Қазақстан Республикасының жеке тұлғалары туралы ақпаратты тіркеу мен сақтаудың бірыңғай жүйесі;</w:t>
      </w:r>
    </w:p>
    <w:p>
      <w:pPr>
        <w:spacing w:after="0"/>
        <w:ind w:left="0"/>
        <w:jc w:val="both"/>
      </w:pPr>
      <w:r>
        <w:rPr>
          <w:rFonts w:ascii="Times New Roman"/>
          <w:b w:val="false"/>
          <w:i w:val="false"/>
          <w:color w:val="000000"/>
          <w:sz w:val="28"/>
        </w:rPr>
        <w:t>
      6) "Көші-қон полициясы" ақпараттық жүйесі (бұдан әрі – "Көші-қон полициясы" АЖ) – шетелдіктерді, босқындарды және азаматтығы жоқ адамдарды есепке алу, тіркеу қызметін автоматтандыруға арналған Қазақстан Республикасы Ішкі істер министрлігінің ақпараттық жүйесі;</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Қазақстан Республикасының шет елдердегі мекемелері – Қазақстан Республикасының шет елде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9)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w:t>
      </w:r>
    </w:p>
    <w:p>
      <w:pPr>
        <w:spacing w:after="0"/>
        <w:ind w:left="0"/>
        <w:jc w:val="both"/>
      </w:pPr>
      <w:r>
        <w:rPr>
          <w:rFonts w:ascii="Times New Roman"/>
          <w:b w:val="false"/>
          <w:i w:val="false"/>
          <w:color w:val="000000"/>
          <w:sz w:val="28"/>
        </w:rPr>
        <w:t>
      10) "Қандас" автоматтандырылған ақпараттық жүйесі (бұдан әрі – "Қандас" ААЖ) – этникалық қазақтар мен қандастар үшін мемлекеттік қызмет көрсету процесін автоматтандыруға арналған әлеуметтік-еңбек саласының бірыңғай ақпараттық жүйесі құрамындағы жүйе;</w:t>
      </w:r>
    </w:p>
    <w:p>
      <w:pPr>
        <w:spacing w:after="0"/>
        <w:ind w:left="0"/>
        <w:jc w:val="both"/>
      </w:pPr>
      <w:r>
        <w:rPr>
          <w:rFonts w:ascii="Times New Roman"/>
          <w:b w:val="false"/>
          <w:i w:val="false"/>
          <w:color w:val="000000"/>
          <w:sz w:val="28"/>
        </w:rPr>
        <w:t>
      11) қандастарды қабылдау жөніндегі комиссия (бұдан әрі – Комиссия) – құрамына мәслихат депутаттары, мемлекеттік органдар мен қоғамдық ұйымдардың өкілдері кіретін, қандастарды қабылдаудың өңірлік квотасына енгізу және/немесе қандас мәртебесін беру жөніндегі этникалық қазақтардың өтініштерін қарау үшін облыстардың, республикалық маңызы бар қалалардың, астананың жергілікті атқарушы органдары құрған комиссия;</w:t>
      </w:r>
    </w:p>
    <w:p>
      <w:pPr>
        <w:spacing w:after="0"/>
        <w:ind w:left="0"/>
        <w:jc w:val="both"/>
      </w:pPr>
      <w:r>
        <w:rPr>
          <w:rFonts w:ascii="Times New Roman"/>
          <w:b w:val="false"/>
          <w:i w:val="false"/>
          <w:color w:val="000000"/>
          <w:sz w:val="28"/>
        </w:rPr>
        <w:t xml:space="preserve">
      12) қоныстандыру өңірлері – Қазақстан Республикасы Әлеуметтік кодексінің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w:t>
      </w:r>
    </w:p>
    <w:p>
      <w:pPr>
        <w:spacing w:after="0"/>
        <w:ind w:left="0"/>
        <w:jc w:val="both"/>
      </w:pPr>
      <w:r>
        <w:rPr>
          <w:rFonts w:ascii="Times New Roman"/>
          <w:b w:val="false"/>
          <w:i w:val="false"/>
          <w:color w:val="000000"/>
          <w:sz w:val="28"/>
        </w:rPr>
        <w:t>
      13) "Құтты мекен" ақпараттық жүйесі (Migration.enbek.kz) (бұдан әрі – "Құтты мекен" АЖ) – көшіп-қонушылардың есебі мен қозғалысын, сондай-ақ көші-қон саласында қызметтер көрсетудің мониторингін қамтамасыз ететін Электрондық еңбек биржасы (enbek.kz) цифрлық экожүйесінің кіші жүйесі;</w:t>
      </w:r>
    </w:p>
    <w:p>
      <w:pPr>
        <w:spacing w:after="0"/>
        <w:ind w:left="0"/>
        <w:jc w:val="both"/>
      </w:pPr>
      <w:r>
        <w:rPr>
          <w:rFonts w:ascii="Times New Roman"/>
          <w:b w:val="false"/>
          <w:i w:val="false"/>
          <w:color w:val="000000"/>
          <w:sz w:val="28"/>
        </w:rPr>
        <w:t>
      14) "Құтты мекен" АЖ-дағы мобильді қосымша –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функцияларға қол жеткізуді ұсынатын бағдарламалық өнім;</w:t>
      </w:r>
    </w:p>
    <w:p>
      <w:pPr>
        <w:spacing w:after="0"/>
        <w:ind w:left="0"/>
        <w:jc w:val="both"/>
      </w:pPr>
      <w:r>
        <w:rPr>
          <w:rFonts w:ascii="Times New Roman"/>
          <w:b w:val="false"/>
          <w:i w:val="false"/>
          <w:color w:val="000000"/>
          <w:sz w:val="28"/>
        </w:rPr>
        <w:t xml:space="preserve">
      15) өтініш беруші – қандас мәртебесін алуға және қандастарды қабылдаудың өңірлік квотасына енгізуге үміткер этникалық қазақтар қатарындағы жеке тұлға және оның отбасы мүшелері (бар болса) не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көрсетілетін қызметтерді және жұмыспен қамтуға жәрдемдесудің белсенді шараларын алуға үміткер қандастар;</w:t>
      </w:r>
    </w:p>
    <w:p>
      <w:pPr>
        <w:spacing w:after="0"/>
        <w:ind w:left="0"/>
        <w:jc w:val="both"/>
      </w:pPr>
      <w:r>
        <w:rPr>
          <w:rFonts w:ascii="Times New Roman"/>
          <w:b w:val="false"/>
          <w:i w:val="false"/>
          <w:color w:val="000000"/>
          <w:sz w:val="28"/>
        </w:rPr>
        <w:t>
      16)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17)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бағыттарын айқындайтын жергілікті атқарушы органы;</w:t>
      </w:r>
    </w:p>
    <w:p>
      <w:pPr>
        <w:spacing w:after="0"/>
        <w:ind w:left="0"/>
        <w:jc w:val="both"/>
      </w:pPr>
      <w:r>
        <w:rPr>
          <w:rFonts w:ascii="Times New Roman"/>
          <w:b w:val="false"/>
          <w:i w:val="false"/>
          <w:color w:val="000000"/>
          <w:sz w:val="28"/>
        </w:rPr>
        <w:t>
      18) этникалық қазақ – ұлты қазақ шетелдік немесе азаматтығы жоқ адам.</w:t>
      </w:r>
    </w:p>
    <w:bookmarkStart w:name="z17" w:id="12"/>
    <w:p>
      <w:pPr>
        <w:spacing w:after="0"/>
        <w:ind w:left="0"/>
        <w:jc w:val="left"/>
      </w:pPr>
      <w:r>
        <w:rPr>
          <w:rFonts w:ascii="Times New Roman"/>
          <w:b/>
          <w:i w:val="false"/>
          <w:color w:val="000000"/>
        </w:rPr>
        <w:t xml:space="preserve"> 2-тарау. Қандас мәртебесін беру тәртібі</w:t>
      </w:r>
    </w:p>
    <w:bookmarkEnd w:id="12"/>
    <w:bookmarkStart w:name="z18" w:id="13"/>
    <w:p>
      <w:pPr>
        <w:spacing w:after="0"/>
        <w:ind w:left="0"/>
        <w:jc w:val="both"/>
      </w:pPr>
      <w:r>
        <w:rPr>
          <w:rFonts w:ascii="Times New Roman"/>
          <w:b w:val="false"/>
          <w:i w:val="false"/>
          <w:color w:val="000000"/>
          <w:sz w:val="28"/>
        </w:rPr>
        <w:t xml:space="preserve">
      3. Қандас мәртебесін беру туралы өтінішті (бұдан әрі – өтініш)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шет елдердегі мекемесі арқылы не "Құтты мекен" АЖ мобильдік қосымшасы арқылы "қандас мәртебесін беру немесе ұзарту" мемлекеттік қызмет көрсетуге қойылатын негізгі талаптардың тізбесінде көрсетілген құжаттарды қоса бере отырып (бұдан әрі-тізбе), осы Қағидалардың </w:t>
      </w:r>
      <w:r>
        <w:rPr>
          <w:rFonts w:ascii="Times New Roman"/>
          <w:b w:val="false"/>
          <w:i w:val="false"/>
          <w:color w:val="000000"/>
          <w:sz w:val="28"/>
        </w:rPr>
        <w:t>2 қосымшаға</w:t>
      </w:r>
      <w:r>
        <w:rPr>
          <w:rFonts w:ascii="Times New Roman"/>
          <w:b w:val="false"/>
          <w:i w:val="false"/>
          <w:color w:val="000000"/>
          <w:sz w:val="28"/>
        </w:rPr>
        <w:t xml:space="preserve"> сәйкес береді.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4. "Құтты мекен" АЖ мобильдік қосымшасы арқылы берілген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 оның өтінішін тіркеу туралы хабардар ете отырып, халықты әлеуметтік қорғау және жұмыспен қамту мәселелері жөніндегі жергілікті атқарушы органдардың қарауы үшін "Қандас" ААЖ-ға түседі.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xml:space="preserve">
      5. Қазақстан Республикасының шет елдердегі мекемелері арқылы берілген өтінішті Қазақстан Республикасының шет елдердегі мекемесінің қызметкері "Қандас" ААЖ-да тіркейді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 оның өтінішін тіркеу туралы хабардар ете отырып, "Қандас" ААЖ арқылы халықты әлеуметтік қорғау және жұмыспен қамту мәселелері жөніндегі жергілікті атқарушы органға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16"/>
    <w:p>
      <w:pPr>
        <w:spacing w:after="0"/>
        <w:ind w:left="0"/>
        <w:jc w:val="both"/>
      </w:pPr>
      <w:r>
        <w:rPr>
          <w:rFonts w:ascii="Times New Roman"/>
          <w:b w:val="false"/>
          <w:i w:val="false"/>
          <w:color w:val="000000"/>
          <w:sz w:val="28"/>
        </w:rPr>
        <w:t>
      5-1. Жергілікті атқарушы орган өтініш келіп түскен күннен кейін бір жұмыс күні ішінде келіп түскен құжаттарды қарайды және өтініш беруші ұсынған құжаттар топтамасының толықтығы мен дұрыстығын тексереді.</w:t>
      </w:r>
    </w:p>
    <w:bookmarkEnd w:id="16"/>
    <w:p>
      <w:pPr>
        <w:spacing w:after="0"/>
        <w:ind w:left="0"/>
        <w:jc w:val="both"/>
      </w:pPr>
      <w:r>
        <w:rPr>
          <w:rFonts w:ascii="Times New Roman"/>
          <w:b w:val="false"/>
          <w:i w:val="false"/>
          <w:color w:val="000000"/>
          <w:sz w:val="28"/>
        </w:rPr>
        <w:t>
      Толық емес пакетті және (немесе) қолданылу мерзімі өткен құжаттарды ұсынған кезде жергілікті атқарушы орган Тізбеге сәйкес өтінішті қабылдаудан бас тартады.</w:t>
      </w:r>
    </w:p>
    <w:p>
      <w:pPr>
        <w:spacing w:after="0"/>
        <w:ind w:left="0"/>
        <w:jc w:val="both"/>
      </w:pPr>
      <w:r>
        <w:rPr>
          <w:rFonts w:ascii="Times New Roman"/>
          <w:b w:val="false"/>
          <w:i w:val="false"/>
          <w:color w:val="000000"/>
          <w:sz w:val="28"/>
        </w:rPr>
        <w:t>
      Жергілікті атқарушы орган басшысының электрондық цифрлық қолтаңбасымен қол қойылған өтінішті қабылдаудан бас тарту осы Қағидаларға 8-қосымшаға сәйкес нысан бойынша өтініш берушіге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5-1-тармақпен толықтырылды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6. Халықты әлеуметтік қорғау және жұмыспен қамту мәселелері жөніндегі жергілікті атқарушы орган өтініш келіп түскен күннен кейін бір жұмыс күні ішінде өтініш берушінің Қазақстан Республикасының аумағында құқық бұзушылықтар жасағаны туралыр айып келтіретін мәліметтердің және оның террористік немесе экстремистік ұйымдарға тиесілігі туралы өзге де ақпараттың болуын тексеру үшін:</w:t>
      </w:r>
    </w:p>
    <w:bookmarkEnd w:id="17"/>
    <w:p>
      <w:pPr>
        <w:spacing w:after="0"/>
        <w:ind w:left="0"/>
        <w:jc w:val="both"/>
      </w:pPr>
      <w:r>
        <w:rPr>
          <w:rFonts w:ascii="Times New Roman"/>
          <w:b w:val="false"/>
          <w:i w:val="false"/>
          <w:color w:val="000000"/>
          <w:sz w:val="28"/>
        </w:rPr>
        <w:t>
      1) тиісті өңірлердің ішкі істер органдарының, ұлттық қауіпсіздік органдарының аумақтық бөлімшелеріне;</w:t>
      </w:r>
    </w:p>
    <w:p>
      <w:pPr>
        <w:spacing w:after="0"/>
        <w:ind w:left="0"/>
        <w:jc w:val="both"/>
      </w:pPr>
      <w:r>
        <w:rPr>
          <w:rFonts w:ascii="Times New Roman"/>
          <w:b w:val="false"/>
          <w:i w:val="false"/>
          <w:color w:val="000000"/>
          <w:sz w:val="28"/>
        </w:rPr>
        <w:t>
      2) Бас прокуратураның Құқықтық статистика және арнайы есепке алу комитетінің ақпараттық жүйесі арқылы сұрау салулар жібереді.</w:t>
      </w:r>
    </w:p>
    <w:bookmarkStart w:name="z22" w:id="18"/>
    <w:p>
      <w:pPr>
        <w:spacing w:after="0"/>
        <w:ind w:left="0"/>
        <w:jc w:val="both"/>
      </w:pPr>
      <w:r>
        <w:rPr>
          <w:rFonts w:ascii="Times New Roman"/>
          <w:b w:val="false"/>
          <w:i w:val="false"/>
          <w:color w:val="000000"/>
          <w:sz w:val="28"/>
        </w:rPr>
        <w:t>
      7. Ішкі істер органдарының, ұлттық қауіпсіздік органдарының аумақтық бөлімшелері өтініш берушілердің құжаттар топтамасын алған күннен кейін жиырма жұмыс күні ішінде халықты әлеуметтік қорғау және жұмыспен қамту мәселелері жөніндегі жергілікті атқарушы органға өтініш берушінің Қазақстан Республикасының аумағында құқық бұзушылықтар жасағаны туралы айыптаушы мәліметтердің және оның террористік немесе экстремистік ұйымдарға тиесілігі туралы өзге де ақпараттың болуы немесе болмауы туралы ақпарат жібереді.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аумақтық бөлімшелерден ішкі істер органдарынан және Ұлттық қауіпсіздік органдарынан ақпарат келіп түскен күннен кейін үш жұмыс күні ішінде өзіне қоса берілген құжаттармен бірге өтінішті Комиссияның қарауына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9. Комиссия өтініш келіп түскен күннен кейін он жұмыс күні ішінде оны қарайды және өтініш берушіге қандас мәртебесін беруден бас тарту туралы немесе мынадай шарттарды ескере отырып қандас мәртебесін беру туралы ұсыныс шығарады:</w:t>
      </w:r>
    </w:p>
    <w:bookmarkEnd w:id="20"/>
    <w:p>
      <w:pPr>
        <w:spacing w:after="0"/>
        <w:ind w:left="0"/>
        <w:jc w:val="both"/>
      </w:pPr>
      <w:r>
        <w:rPr>
          <w:rFonts w:ascii="Times New Roman"/>
          <w:b w:val="false"/>
          <w:i w:val="false"/>
          <w:color w:val="000000"/>
          <w:sz w:val="28"/>
        </w:rPr>
        <w:t xml:space="preserve">
      1) Қазақстан Республикасы Әлеуметтік кодексінің 112 - 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өңірлерге қоныстандыру үшін;</w:t>
      </w:r>
    </w:p>
    <w:p>
      <w:pPr>
        <w:spacing w:after="0"/>
        <w:ind w:left="0"/>
        <w:jc w:val="both"/>
      </w:pPr>
      <w:r>
        <w:rPr>
          <w:rFonts w:ascii="Times New Roman"/>
          <w:b w:val="false"/>
          <w:i w:val="false"/>
          <w:color w:val="000000"/>
          <w:sz w:val="28"/>
        </w:rPr>
        <w:t>
      2) демографиялық дамуға қажеттілігі бар даму әлеуеті бар агломерация аумақтарында және ауылдық елді мекендерде, шағын және моноқалаларда, аудандық және облыстық маңызы бар қалаларда қоныстандыру үшін;</w:t>
      </w:r>
    </w:p>
    <w:p>
      <w:pPr>
        <w:spacing w:after="0"/>
        <w:ind w:left="0"/>
        <w:jc w:val="both"/>
      </w:pPr>
      <w:r>
        <w:rPr>
          <w:rFonts w:ascii="Times New Roman"/>
          <w:b w:val="false"/>
          <w:i w:val="false"/>
          <w:color w:val="000000"/>
          <w:sz w:val="28"/>
        </w:rPr>
        <w:t>
      3) өтініш беру өңірінің аумағында тұрақты тұратын және тұрғын үй мәселелерін өз бетінше шешу мүмкіндігімен Қазақстан Республикасының азаматтары болып табылатын өтініш берушінің отбасымен және/немесе жақын туыстарымен қайта қосылу үшін және егер өтініш беруші тұрғын үйдің меншік иесі болып табылмаса, өтініш берушінің тұруына нотариалды куәландырылған келісім беру үшін;</w:t>
      </w:r>
    </w:p>
    <w:p>
      <w:pPr>
        <w:spacing w:after="0"/>
        <w:ind w:left="0"/>
        <w:jc w:val="both"/>
      </w:pPr>
      <w:r>
        <w:rPr>
          <w:rFonts w:ascii="Times New Roman"/>
          <w:b w:val="false"/>
          <w:i w:val="false"/>
          <w:color w:val="000000"/>
          <w:sz w:val="28"/>
        </w:rPr>
        <w:t>
      4) алдын ала еңбек шартын қоса бере отырып, тұрғын үй мәселелерін өз бетінше шешу мүмкіндігімен жұмыс берушілердің шақыруы бойынша бос жұмыс орнына жұмысқа орналасу үшін не этникалық қазақтар қатарындағы дара кәсіпкерлер.</w:t>
      </w:r>
    </w:p>
    <w:p>
      <w:pPr>
        <w:spacing w:after="0"/>
        <w:ind w:left="0"/>
        <w:jc w:val="both"/>
      </w:pPr>
      <w:r>
        <w:rPr>
          <w:rFonts w:ascii="Times New Roman"/>
          <w:b w:val="false"/>
          <w:i w:val="false"/>
          <w:color w:val="000000"/>
          <w:sz w:val="28"/>
        </w:rPr>
        <w:t>
      5) Қазақстан Республикасының жоғары оқу орындарында оқитын этникалық қазақтар оқу орнынан анықтаманы қоса бере отырып.</w:t>
      </w:r>
    </w:p>
    <w:p>
      <w:pPr>
        <w:spacing w:after="0"/>
        <w:ind w:left="0"/>
        <w:jc w:val="both"/>
      </w:pPr>
      <w:r>
        <w:rPr>
          <w:rFonts w:ascii="Times New Roman"/>
          <w:b w:val="false"/>
          <w:i w:val="false"/>
          <w:color w:val="000000"/>
          <w:sz w:val="28"/>
        </w:rPr>
        <w:t>
      Қандас мәртебесін беру немесе беруден бас тарту туралы ұсынымды комиссия қабылдайды және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10. Халықты әлеуметтік қорғау және жұмыспен қамту мәселелері жөніндегі жергілікті атқарушы орган Комиссия ұсыным шығарған күннен кейін бір жұмыс күні ішінде:</w:t>
      </w:r>
    </w:p>
    <w:bookmarkEnd w:id="21"/>
    <w:p>
      <w:pPr>
        <w:spacing w:after="0"/>
        <w:ind w:left="0"/>
        <w:jc w:val="both"/>
      </w:pPr>
      <w:r>
        <w:rPr>
          <w:rFonts w:ascii="Times New Roman"/>
          <w:b w:val="false"/>
          <w:i w:val="false"/>
          <w:color w:val="000000"/>
          <w:sz w:val="28"/>
        </w:rPr>
        <w:t xml:space="preserve">
      1)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қандас мәртебесін беру туралы немесе беруден бас тарту туралы шешім қабылдайды және қабылданған шешімді "Құтты мекен" АЖ арқылы өтініш берушіге және Қазақстан Республикасының шетелдегі мекемесіне жібереді;</w:t>
      </w:r>
    </w:p>
    <w:p>
      <w:pPr>
        <w:spacing w:after="0"/>
        <w:ind w:left="0"/>
        <w:jc w:val="both"/>
      </w:pPr>
      <w:r>
        <w:rPr>
          <w:rFonts w:ascii="Times New Roman"/>
          <w:b w:val="false"/>
          <w:i w:val="false"/>
          <w:color w:val="000000"/>
          <w:sz w:val="28"/>
        </w:rPr>
        <w:t>
      2) өтініш берушіге қандас мәртебесін беру туралы шешім қабылдаған кезде:</w:t>
      </w:r>
    </w:p>
    <w:p>
      <w:pPr>
        <w:spacing w:after="0"/>
        <w:ind w:left="0"/>
        <w:jc w:val="both"/>
      </w:pPr>
      <w:r>
        <w:rPr>
          <w:rFonts w:ascii="Times New Roman"/>
          <w:b w:val="false"/>
          <w:i w:val="false"/>
          <w:color w:val="000000"/>
          <w:sz w:val="28"/>
        </w:rPr>
        <w:t>
      өтініш берушінің және оның отбасы мүшелерінің деректерін (бар болса) ЖТ МДҚ мемлекеттік дерекқоры арқылы оның (олардың) жеке сәйкестендіру нөмірінің (бұдан әрі – ЖСН) болуы тұрғысынан тексереді және ЖТ МДҚ-да ЖСН болмаған кезде "Қандас" ААЖ арқылы "Көші-қон полициясы" АЖ-ға ЖСН генерациялау үшін электрондық сұрау салуды жібереді. ЖСН бар екені анықталған кезде жаңа ЖСН генерациялау жүзеге асырылмайды және қолда бар ЖСН пайдаланылады;</w:t>
      </w:r>
    </w:p>
    <w:p>
      <w:pPr>
        <w:spacing w:after="0"/>
        <w:ind w:left="0"/>
        <w:jc w:val="both"/>
      </w:pPr>
      <w:r>
        <w:rPr>
          <w:rFonts w:ascii="Times New Roman"/>
          <w:b w:val="false"/>
          <w:i w:val="false"/>
          <w:color w:val="000000"/>
          <w:sz w:val="28"/>
        </w:rPr>
        <w:t>
      "Құтты мекен" АЖ арқылы өтініш берушіге немесе Қазақстан Республикасының шетелдегі мекемесіне өтініш берушіге қандас мәртебесін беру туралы шешім жібереді, ол өтініш беруші шешімде көрсетілген қоныстандыру аймағына келген күні күшіне енеді, оған: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жағдайлар болған кезде Қазақстан Республикасы Премьер-Министр орынбасары-Еңбек және халықты әлеуметтік қорғау министрінің 2023 жылғы 22 маусымдағы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32880 болып тіркелген) бекітілген жұмыс күшінің ұтқырлығын арттыру үшін адамдарды ерікті түрде көшіру қағидаларына сәйкес әлеуметтік келісімшарт жобасы;</w:t>
      </w:r>
    </w:p>
    <w:p>
      <w:pPr>
        <w:spacing w:after="0"/>
        <w:ind w:left="0"/>
        <w:jc w:val="both"/>
      </w:pPr>
      <w:r>
        <w:rPr>
          <w:rFonts w:ascii="Times New Roman"/>
          <w:b w:val="false"/>
          <w:i w:val="false"/>
          <w:color w:val="000000"/>
          <w:sz w:val="28"/>
        </w:rPr>
        <w:t>
      бейімдеу мен интеграциялаудың жеке жоспарының жобасы қоса беріледі.</w:t>
      </w:r>
    </w:p>
    <w:bookmarkStart w:name="z26" w:id="22"/>
    <w:p>
      <w:pPr>
        <w:spacing w:after="0"/>
        <w:ind w:left="0"/>
        <w:jc w:val="both"/>
      </w:pPr>
      <w:r>
        <w:rPr>
          <w:rFonts w:ascii="Times New Roman"/>
          <w:b w:val="false"/>
          <w:i w:val="false"/>
          <w:color w:val="000000"/>
          <w:sz w:val="28"/>
        </w:rPr>
        <w:t>
      11. Жергілікті атқарушы орган өтініш беруші оған қандас мәртебесін беру туралы шешімде көрсетілген қоныстандыру аймағына келген күннен кейін үш жұмыс күні ішінде:</w:t>
      </w:r>
    </w:p>
    <w:bookmarkEnd w:id="22"/>
    <w:p>
      <w:pPr>
        <w:spacing w:after="0"/>
        <w:ind w:left="0"/>
        <w:jc w:val="both"/>
      </w:pPr>
      <w:r>
        <w:rPr>
          <w:rFonts w:ascii="Times New Roman"/>
          <w:b w:val="false"/>
          <w:i w:val="false"/>
          <w:color w:val="000000"/>
          <w:sz w:val="28"/>
        </w:rPr>
        <w:t>
      бейімделу мен интеграцияның жеке жоспарына қол қояды;</w:t>
      </w:r>
    </w:p>
    <w:p>
      <w:pPr>
        <w:spacing w:after="0"/>
        <w:ind w:left="0"/>
        <w:jc w:val="both"/>
      </w:pPr>
      <w:r>
        <w:rPr>
          <w:rFonts w:ascii="Times New Roman"/>
          <w:b w:val="false"/>
          <w:i w:val="false"/>
          <w:color w:val="000000"/>
          <w:sz w:val="28"/>
        </w:rPr>
        <w:t xml:space="preserve">
      Қазақстан Республикасы Әлеуметтік кодексінің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өңірлерге қоныстанған жағдайда әлеуметтік келісімшартқа қол қояды;</w:t>
      </w:r>
    </w:p>
    <w:p>
      <w:pPr>
        <w:spacing w:after="0"/>
        <w:ind w:left="0"/>
        <w:jc w:val="both"/>
      </w:pPr>
      <w:r>
        <w:rPr>
          <w:rFonts w:ascii="Times New Roman"/>
          <w:b w:val="false"/>
          <w:i w:val="false"/>
          <w:color w:val="000000"/>
          <w:sz w:val="28"/>
        </w:rPr>
        <w:t xml:space="preserve">
      қандас мәртебесі туралы шешімнің күшіне енгені туралы "Қандас" ААЖ-да белгісі бар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 куәлігін береді.</w:t>
      </w:r>
    </w:p>
    <w:bookmarkStart w:name="z27" w:id="23"/>
    <w:p>
      <w:pPr>
        <w:spacing w:after="0"/>
        <w:ind w:left="0"/>
        <w:jc w:val="both"/>
      </w:pPr>
      <w:r>
        <w:rPr>
          <w:rFonts w:ascii="Times New Roman"/>
          <w:b w:val="false"/>
          <w:i w:val="false"/>
          <w:color w:val="000000"/>
          <w:sz w:val="28"/>
        </w:rPr>
        <w:t xml:space="preserve">
      12. Қандас мәртебесін беруден және ұзартудан бас тарту негіздері Заңның </w:t>
      </w:r>
      <w:r>
        <w:rPr>
          <w:rFonts w:ascii="Times New Roman"/>
          <w:b w:val="false"/>
          <w:i w:val="false"/>
          <w:color w:val="000000"/>
          <w:sz w:val="28"/>
        </w:rPr>
        <w:t>20 бабында</w:t>
      </w:r>
      <w:r>
        <w:rPr>
          <w:rFonts w:ascii="Times New Roman"/>
          <w:b w:val="false"/>
          <w:i w:val="false"/>
          <w:color w:val="000000"/>
          <w:sz w:val="28"/>
        </w:rPr>
        <w:t xml:space="preserve"> көзделген.</w:t>
      </w:r>
    </w:p>
    <w:bookmarkEnd w:id="23"/>
    <w:bookmarkStart w:name="z28" w:id="24"/>
    <w:p>
      <w:pPr>
        <w:spacing w:after="0"/>
        <w:ind w:left="0"/>
        <w:jc w:val="left"/>
      </w:pPr>
      <w:r>
        <w:rPr>
          <w:rFonts w:ascii="Times New Roman"/>
          <w:b/>
          <w:i w:val="false"/>
          <w:color w:val="000000"/>
        </w:rPr>
        <w:t xml:space="preserve"> 3-тарау. Қандас мәртебесін ұзарту тәртібі</w:t>
      </w:r>
    </w:p>
    <w:bookmarkEnd w:id="24"/>
    <w:bookmarkStart w:name="z29" w:id="25"/>
    <w:p>
      <w:pPr>
        <w:spacing w:after="0"/>
        <w:ind w:left="0"/>
        <w:jc w:val="both"/>
      </w:pPr>
      <w:r>
        <w:rPr>
          <w:rFonts w:ascii="Times New Roman"/>
          <w:b w:val="false"/>
          <w:i w:val="false"/>
          <w:color w:val="000000"/>
          <w:sz w:val="28"/>
        </w:rPr>
        <w:t xml:space="preserve">
      13. Қандас мәртебесін ұзарту үшін Қазақстан Республикасының азаматтығын оңайлатылған (тіркеу) тәртіппен алу мақсатында Қазақстан Республикасында тұрақты тұруға рұқсат алған бұйралаушылар әлеуметтік қорғау және халықты жұмыспен қамту мәселелері жөніндегі жергілікті атқарушы органға не Мемлекеттік корпорацияға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өзіне бұрын берілген қандас мәртебесін ұзарту туралы өтініш береді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көрсетілген құжаттарды қоса бере отырып.</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14. Мемлекеттік корпорацияға жүгінген кезде құжаттарды қабылдау күні мемлекеттік қызмет көрсету мерзіміне кірмейді.</w:t>
      </w:r>
    </w:p>
    <w:bookmarkEnd w:id="26"/>
    <w:bookmarkStart w:name="z31" w:id="27"/>
    <w:p>
      <w:pPr>
        <w:spacing w:after="0"/>
        <w:ind w:left="0"/>
        <w:jc w:val="both"/>
      </w:pPr>
      <w:r>
        <w:rPr>
          <w:rFonts w:ascii="Times New Roman"/>
          <w:b w:val="false"/>
          <w:i w:val="false"/>
          <w:color w:val="000000"/>
          <w:sz w:val="28"/>
        </w:rPr>
        <w:t>
      15. Құжаттарды қабылдайтын мемлекеттік корпорацияның қызметкері құжаттарды қабылдаған күні ұсынылған құжаттардың толықтығы мен қолданылу мерзімін тексереді.</w:t>
      </w:r>
    </w:p>
    <w:bookmarkEnd w:id="27"/>
    <w:bookmarkStart w:name="z32" w:id="28"/>
    <w:p>
      <w:pPr>
        <w:spacing w:after="0"/>
        <w:ind w:left="0"/>
        <w:jc w:val="both"/>
      </w:pPr>
      <w:r>
        <w:rPr>
          <w:rFonts w:ascii="Times New Roman"/>
          <w:b w:val="false"/>
          <w:i w:val="false"/>
          <w:color w:val="000000"/>
          <w:sz w:val="28"/>
        </w:rPr>
        <w:t xml:space="preserve">
      16. Өтініш беруші мемлекеттік қызмет көрсетуге қойылатын талаптарға сәйкес құжаттарды ұсынған кезде Мемлекеттік корпорацияның қызметкері құжаттарды қабылдаған күні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өтініштің қабылданғаны туралы хабарлама береді.</w:t>
      </w:r>
    </w:p>
    <w:bookmarkEnd w:id="28"/>
    <w:bookmarkStart w:name="z33" w:id="29"/>
    <w:p>
      <w:pPr>
        <w:spacing w:after="0"/>
        <w:ind w:left="0"/>
        <w:jc w:val="both"/>
      </w:pPr>
      <w:r>
        <w:rPr>
          <w:rFonts w:ascii="Times New Roman"/>
          <w:b w:val="false"/>
          <w:i w:val="false"/>
          <w:color w:val="000000"/>
          <w:sz w:val="28"/>
        </w:rPr>
        <w:t xml:space="preserve">
      17. Өтініш беруші құжаттардың және (немесе) қолданылу мерзімі өткен құжаттардың толық топтамасын ұсынбаған жағдайда, Мемлекеттік корпорацияның қызметкері құжаттарды қабылдаған күні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
    <w:bookmarkStart w:name="z34" w:id="30"/>
    <w:p>
      <w:pPr>
        <w:spacing w:after="0"/>
        <w:ind w:left="0"/>
        <w:jc w:val="both"/>
      </w:pPr>
      <w:r>
        <w:rPr>
          <w:rFonts w:ascii="Times New Roman"/>
          <w:b w:val="false"/>
          <w:i w:val="false"/>
          <w:color w:val="000000"/>
          <w:sz w:val="28"/>
        </w:rPr>
        <w:t>
      18. Мемлекеттік корпорация өтініш берушінің құжатын "электрондық үкімет" шлюзі арқылы халықты әлеуметтік қорғау және жұмыспен қамту мәселелері жөніндегі жергілікті атқарушы органға беруді жүзеге асырады.</w:t>
      </w:r>
    </w:p>
    <w:bookmarkEnd w:id="30"/>
    <w:bookmarkStart w:name="z35" w:id="31"/>
    <w:p>
      <w:pPr>
        <w:spacing w:after="0"/>
        <w:ind w:left="0"/>
        <w:jc w:val="both"/>
      </w:pPr>
      <w:r>
        <w:rPr>
          <w:rFonts w:ascii="Times New Roman"/>
          <w:b w:val="false"/>
          <w:i w:val="false"/>
          <w:color w:val="000000"/>
          <w:sz w:val="28"/>
        </w:rPr>
        <w:t>
      19. Халықты әлеуметтік қорғау және жұмыспен қамту мәселелері жөніндегі жергілікті атқарушы орган өтініш пен құжаттар келіп түскен күннен бастап оларды бір жұмыс күні ішіде "Қандас" ААЖ арқылы Комиссияның қарауына жібереді.</w:t>
      </w:r>
    </w:p>
    <w:bookmarkEnd w:id="31"/>
    <w:bookmarkStart w:name="z36" w:id="32"/>
    <w:p>
      <w:pPr>
        <w:spacing w:after="0"/>
        <w:ind w:left="0"/>
        <w:jc w:val="both"/>
      </w:pPr>
      <w:r>
        <w:rPr>
          <w:rFonts w:ascii="Times New Roman"/>
          <w:b w:val="false"/>
          <w:i w:val="false"/>
          <w:color w:val="000000"/>
          <w:sz w:val="28"/>
        </w:rPr>
        <w:t xml:space="preserve">
      20. Комиссия өтініш пен құжаттар келіп түскен күннен бастап бес жұмыс күні ішінде этникалық қазақтар мен олардың отбасы мүшелеріне қандас мәртебесін ұзартады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 мәртебесін ұзартудан дәлелді түрде бас тартады.</w:t>
      </w:r>
    </w:p>
    <w:bookmarkEnd w:id="32"/>
    <w:bookmarkStart w:name="z37" w:id="33"/>
    <w:p>
      <w:pPr>
        <w:spacing w:after="0"/>
        <w:ind w:left="0"/>
        <w:jc w:val="both"/>
      </w:pPr>
      <w:r>
        <w:rPr>
          <w:rFonts w:ascii="Times New Roman"/>
          <w:b w:val="false"/>
          <w:i w:val="false"/>
          <w:color w:val="000000"/>
          <w:sz w:val="28"/>
        </w:rPr>
        <w:t>
      21. Комиссияның оң ұсынымы негізінде халықты әлеуметтік қорғау және жұмыспен қамту мәселелері жөніндегі жергілікті атқарушы орган қандас мәртебесін алты айдан аспайтын мерзімге бір рет ұзарту жөнінде шешім қабылдайды.</w:t>
      </w:r>
    </w:p>
    <w:bookmarkEnd w:id="33"/>
    <w:bookmarkStart w:name="z38" w:id="34"/>
    <w:p>
      <w:pPr>
        <w:spacing w:after="0"/>
        <w:ind w:left="0"/>
        <w:jc w:val="both"/>
      </w:pPr>
      <w:r>
        <w:rPr>
          <w:rFonts w:ascii="Times New Roman"/>
          <w:b w:val="false"/>
          <w:i w:val="false"/>
          <w:color w:val="000000"/>
          <w:sz w:val="28"/>
        </w:rPr>
        <w:t>
      22. Халықты әлеуметтік қорғау және жұмыспен қамту мәселелері жөніндегі жергілікті атқарушы органның қандас мәртебесін ұзарту не ұзартудан бас тарту туралы шешімі өтініш берушіні кейіннен хабардар ету үшін "электрондық үкімет" шлюзі арқылы үш жұмыс күні ішінде Мемлекеттік корпорацияға жіберіледі.</w:t>
      </w:r>
    </w:p>
    <w:bookmarkEnd w:id="34"/>
    <w:bookmarkStart w:name="z39" w:id="35"/>
    <w:p>
      <w:pPr>
        <w:spacing w:after="0"/>
        <w:ind w:left="0"/>
        <w:jc w:val="both"/>
      </w:pPr>
      <w:r>
        <w:rPr>
          <w:rFonts w:ascii="Times New Roman"/>
          <w:b w:val="false"/>
          <w:i w:val="false"/>
          <w:color w:val="000000"/>
          <w:sz w:val="28"/>
        </w:rPr>
        <w:t xml:space="preserve">
      23. Қандас мәртебесін ұзартудан бас тарту негіздері Заңның </w:t>
      </w:r>
      <w:r>
        <w:rPr>
          <w:rFonts w:ascii="Times New Roman"/>
          <w:b w:val="false"/>
          <w:i w:val="false"/>
          <w:color w:val="000000"/>
          <w:sz w:val="28"/>
        </w:rPr>
        <w:t>20-бабында</w:t>
      </w:r>
      <w:r>
        <w:rPr>
          <w:rFonts w:ascii="Times New Roman"/>
          <w:b w:val="false"/>
          <w:i w:val="false"/>
          <w:color w:val="000000"/>
          <w:sz w:val="28"/>
        </w:rPr>
        <w:t xml:space="preserve"> көзделген.</w:t>
      </w:r>
    </w:p>
    <w:bookmarkEnd w:id="35"/>
    <w:bookmarkStart w:name="z40" w:id="36"/>
    <w:p>
      <w:pPr>
        <w:spacing w:after="0"/>
        <w:ind w:left="0"/>
        <w:jc w:val="left"/>
      </w:pPr>
      <w:r>
        <w:rPr>
          <w:rFonts w:ascii="Times New Roman"/>
          <w:b/>
          <w:i w:val="false"/>
          <w:color w:val="000000"/>
        </w:rPr>
        <w:t xml:space="preserve"> 4-тарау. Мемлекеттік қызметтер көрсету мәселелері бойынша шешімдерге, әрекеттерге (әрекетсіздікке) шағымдану тәртібі</w:t>
      </w:r>
    </w:p>
    <w:bookmarkEnd w:id="36"/>
    <w:bookmarkStart w:name="z41" w:id="37"/>
    <w:p>
      <w:pPr>
        <w:spacing w:after="0"/>
        <w:ind w:left="0"/>
        <w:jc w:val="both"/>
      </w:pPr>
      <w:r>
        <w:rPr>
          <w:rFonts w:ascii="Times New Roman"/>
          <w:b w:val="false"/>
          <w:i w:val="false"/>
          <w:color w:val="000000"/>
          <w:sz w:val="28"/>
        </w:rPr>
        <w:t>
      24. Көші-қон саласында мемлекеттік қызмет көрсету мәселелері бойынша көрсетілетін қызметті берушінің шешімдеріне, әрекеттеріне (әрекетсіздігіне) шағым көрсетілетін қызметті беруші басшысының атына не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37"/>
    <w:bookmarkStart w:name="z42" w:id="38"/>
    <w:p>
      <w:pPr>
        <w:spacing w:after="0"/>
        <w:ind w:left="0"/>
        <w:jc w:val="both"/>
      </w:pPr>
      <w:r>
        <w:rPr>
          <w:rFonts w:ascii="Times New Roman"/>
          <w:b w:val="false"/>
          <w:i w:val="false"/>
          <w:color w:val="000000"/>
          <w:sz w:val="28"/>
        </w:rPr>
        <w:t xml:space="preserve">
      25. Көрсетілетін қызметті берушінің атына келіп түскен өтініш берушінің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5 (бес) жұмыс күні ішінде қаралуға тиіс. Шағымды тіркеу күні оны қарау мерзіміне кірмейді.</w:t>
      </w:r>
    </w:p>
    <w:bookmarkEnd w:id="38"/>
    <w:bookmarkStart w:name="z43" w:id="39"/>
    <w:p>
      <w:pPr>
        <w:spacing w:after="0"/>
        <w:ind w:left="0"/>
        <w:jc w:val="both"/>
      </w:pPr>
      <w:r>
        <w:rPr>
          <w:rFonts w:ascii="Times New Roman"/>
          <w:b w:val="false"/>
          <w:i w:val="false"/>
          <w:color w:val="000000"/>
          <w:sz w:val="28"/>
        </w:rPr>
        <w:t>
      26.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тиіс.</w:t>
      </w:r>
    </w:p>
    <w:bookmarkEnd w:id="39"/>
    <w:bookmarkStart w:name="z44" w:id="40"/>
    <w:p>
      <w:pPr>
        <w:spacing w:after="0"/>
        <w:ind w:left="0"/>
        <w:jc w:val="both"/>
      </w:pPr>
      <w:r>
        <w:rPr>
          <w:rFonts w:ascii="Times New Roman"/>
          <w:b w:val="false"/>
          <w:i w:val="false"/>
          <w:color w:val="000000"/>
          <w:sz w:val="28"/>
        </w:rPr>
        <w:t>
      27. Мемлекеттік корпорация қызметкерлеріне қызмет көрсету кезінде олардың әрекетіне (әрекетсіздігіне) шағым оның басшысының атына не ақпараттандыру саласындағы уәкілетті органға беріледі.</w:t>
      </w:r>
    </w:p>
    <w:bookmarkEnd w:id="40"/>
    <w:bookmarkStart w:name="z45" w:id="41"/>
    <w:p>
      <w:pPr>
        <w:spacing w:after="0"/>
        <w:ind w:left="0"/>
        <w:jc w:val="both"/>
      </w:pPr>
      <w:r>
        <w:rPr>
          <w:rFonts w:ascii="Times New Roman"/>
          <w:b w:val="false"/>
          <w:i w:val="false"/>
          <w:color w:val="000000"/>
          <w:sz w:val="28"/>
        </w:rPr>
        <w:t>
      28. Мемлекеттік қызмет көрсету мәселелері бойынша жергілікті атқарушы органның шешімдеріне, әрекеттеріне (әрекетсіздігіне) шағым Қазақстан Республикасының заңнамасына сәйкес жергілікті атқарушы орган басшысының атына не мемлекеттік қызметтер көрсету сапасын бағалау және бақылау жөніндегі уәкілетті органға беріледі.</w:t>
      </w:r>
    </w:p>
    <w:bookmarkEnd w:id="41"/>
    <w:bookmarkStart w:name="z46" w:id="42"/>
    <w:p>
      <w:pPr>
        <w:spacing w:after="0"/>
        <w:ind w:left="0"/>
        <w:jc w:val="both"/>
      </w:pPr>
      <w:r>
        <w:rPr>
          <w:rFonts w:ascii="Times New Roman"/>
          <w:b w:val="false"/>
          <w:i w:val="false"/>
          <w:color w:val="000000"/>
          <w:sz w:val="28"/>
        </w:rPr>
        <w:t>
      29.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өтініш берушіге шағымды қарау мерзімі ұзартылғаны туралы жазбаша нысанда (шағымды қағаз жеткізгіште берген кезде) немесе электрондық нысанда (шағымды электрондық түрде берген кезде) шағымды қарауды ұзарту себептерін көрсете отырып хабарлайды.</w:t>
      </w:r>
    </w:p>
    <w:bookmarkEnd w:id="42"/>
    <w:bookmarkStart w:name="z47" w:id="43"/>
    <w:p>
      <w:pPr>
        <w:spacing w:after="0"/>
        <w:ind w:left="0"/>
        <w:jc w:val="both"/>
      </w:pPr>
      <w:r>
        <w:rPr>
          <w:rFonts w:ascii="Times New Roman"/>
          <w:b w:val="false"/>
          <w:i w:val="false"/>
          <w:color w:val="000000"/>
          <w:sz w:val="28"/>
        </w:rPr>
        <w:t xml:space="preserve">
      30. Егер Қазақстан Республикасының заңдарында өзгеше көзделмесе, сотта шағымдануға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Еңбек және халықты әлеуметтік қорғау министрінің 29.12.2023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(этникалық қазақ шығатын шет</w:t>
            </w:r>
            <w:r>
              <w:br/>
            </w:r>
            <w:r>
              <w:rPr>
                <w:rFonts w:ascii="Times New Roman"/>
                <w:b w:val="false"/>
                <w:i w:val="false"/>
                <w:color w:val="000000"/>
                <w:sz w:val="20"/>
              </w:rPr>
              <w:t>елдегі мекеме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(уәкілетті өкілдің лауазымы,</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49" w:id="44"/>
    <w:p>
      <w:pPr>
        <w:spacing w:after="0"/>
        <w:ind w:left="0"/>
        <w:jc w:val="left"/>
      </w:pPr>
      <w:r>
        <w:rPr>
          <w:rFonts w:ascii="Times New Roman"/>
          <w:b/>
          <w:i w:val="false"/>
          <w:color w:val="000000"/>
        </w:rPr>
        <w:t xml:space="preserve"> Қандас мәртебесін беру туралы  ӨТІНІШ</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құрамы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Тарихи отанымда тұрақты тұру мақсатында Қазақстан Республикасына келуді жоспарлауыма байланысты маған және менің отбасы мүшелеріме (бар болса) қандас мәртебесін беруді сұраймын.</w:t>
      </w:r>
    </w:p>
    <w:p>
      <w:pPr>
        <w:spacing w:after="0"/>
        <w:ind w:left="0"/>
        <w:jc w:val="both"/>
      </w:pPr>
      <w:r>
        <w:rPr>
          <w:rFonts w:ascii="Times New Roman"/>
          <w:b w:val="false"/>
          <w:i w:val="false"/>
          <w:color w:val="000000"/>
          <w:sz w:val="28"/>
        </w:rPr>
        <w:t>
      1. Көшудің мақсаты – қандастарды қоныстандыру өңірлеріне: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Облыс/республикалық маңызы бар қала / астана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Көшудің мақсаты – отбасымен бірігу: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Көшудің мақсаты – жұмыс берушілердің шақыруы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уәкілетті өкілінің</w:t>
            </w:r>
          </w:p>
          <w:p>
            <w:pPr>
              <w:spacing w:after="20"/>
              <w:ind w:left="20"/>
              <w:jc w:val="both"/>
            </w:pPr>
            <w:r>
              <w:rPr>
                <w:rFonts w:ascii="Times New Roman"/>
                <w:b w:val="false"/>
                <w:i w:val="false"/>
                <w:color w:val="000000"/>
                <w:sz w:val="20"/>
              </w:rPr>
              <w:t>
Т. А. 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дағдылар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отбасымен бірігу үшін Қазақстан Республикасының азаматтары болып табылатын және Қазақстан Республикасының аумағында тұратын этникалық қазақтар қатарынан "Неке (ерлі-зайыптылық) және отбасы туралы" Қазақстан Республикасы Кодексінің 1-бабы 1-тармағының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26) тармақшаларына</w:t>
      </w:r>
      <w:r>
        <w:rPr>
          <w:rFonts w:ascii="Times New Roman"/>
          <w:b w:val="false"/>
          <w:i w:val="false"/>
          <w:color w:val="000000"/>
          <w:sz w:val="28"/>
        </w:rPr>
        <w:t xml:space="preserve"> сәйкес отбасы мүшелерімен немесе жақын туыстарымен туыстығын растайтын құжаттар ұсынылады.</w:t>
      </w:r>
    </w:p>
    <w:p>
      <w:pPr>
        <w:spacing w:after="0"/>
        <w:ind w:left="0"/>
        <w:jc w:val="both"/>
      </w:pPr>
      <w:r>
        <w:rPr>
          <w:rFonts w:ascii="Times New Roman"/>
          <w:b w:val="false"/>
          <w:i w:val="false"/>
          <w:color w:val="000000"/>
          <w:sz w:val="28"/>
        </w:rPr>
        <w:t>
      - жұмысқа орналасу үшін жұмыс берушілерден бос жұмыс орнына жұмысқа орналасуды растайтын құжаттар (еңбек шартын жасасу ниеті туралы келісім) ұсынылады;</w:t>
      </w:r>
    </w:p>
    <w:p>
      <w:pPr>
        <w:spacing w:after="0"/>
        <w:ind w:left="0"/>
        <w:jc w:val="both"/>
      </w:pPr>
      <w:r>
        <w:rPr>
          <w:rFonts w:ascii="Times New Roman"/>
          <w:b w:val="false"/>
          <w:i w:val="false"/>
          <w:color w:val="000000"/>
          <w:sz w:val="28"/>
        </w:rPr>
        <w:t>
      -оқу орнынан анықтама.</w:t>
      </w:r>
    </w:p>
    <w:p>
      <w:pPr>
        <w:spacing w:after="0"/>
        <w:ind w:left="0"/>
        <w:jc w:val="both"/>
      </w:pPr>
      <w:r>
        <w:rPr>
          <w:rFonts w:ascii="Times New Roman"/>
          <w:b w:val="false"/>
          <w:i w:val="false"/>
          <w:color w:val="000000"/>
          <w:sz w:val="28"/>
        </w:rPr>
        <w:t>
      Қандас мәртебесін беру бойынша қызмет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 келтірген мәліметтердің дұрыс екенін куәландырамын. Дұрыс емес мәліметтер алынған визаның күшін жоюға және/немесе қандас мәртебесін беруден бас тартуға негіз бола алатындығы туралы хабарландым.</w:t>
      </w:r>
    </w:p>
    <w:p>
      <w:pPr>
        <w:spacing w:after="0"/>
        <w:ind w:left="0"/>
        <w:jc w:val="both"/>
      </w:pPr>
      <w:r>
        <w:rPr>
          <w:rFonts w:ascii="Times New Roman"/>
          <w:b w:val="false"/>
          <w:i w:val="false"/>
          <w:color w:val="000000"/>
          <w:sz w:val="28"/>
        </w:rPr>
        <w:t xml:space="preserve">
      20__ жылғы "__" _________ 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20__ жылғы "__" _________ ___________________________________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1" w:id="45"/>
    <w:p>
      <w:pPr>
        <w:spacing w:after="0"/>
        <w:ind w:left="0"/>
        <w:jc w:val="left"/>
      </w:pPr>
      <w:r>
        <w:rPr>
          <w:rFonts w:ascii="Times New Roman"/>
          <w:b/>
          <w:i w:val="false"/>
          <w:color w:val="000000"/>
        </w:rPr>
        <w:t xml:space="preserve"> "Қандас мәртебесін беру немесе ұзарту" мемлекеттік қызмет көрсетуге қойылатын негізгі талаптардың тізбесі</w:t>
      </w:r>
    </w:p>
    <w:bookmarkEnd w:id="45"/>
    <w:p>
      <w:pPr>
        <w:spacing w:after="0"/>
        <w:ind w:left="0"/>
        <w:jc w:val="both"/>
      </w:pPr>
      <w:r>
        <w:rPr>
          <w:rFonts w:ascii="Times New Roman"/>
          <w:b w:val="false"/>
          <w:i w:val="false"/>
          <w:color w:val="ff0000"/>
          <w:sz w:val="28"/>
        </w:rPr>
        <w:t xml:space="preserve">
      Ескерту. 2-қосымшаға өзгеріс енгізілді - ҚР Еңбек және халықты әлеуметтік қорғау министрінің 29.12.2023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"Қандас мәртебесін беру немесе ұзарту".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Жалпы тәртіпте мәртебе алу;</w:t>
            </w:r>
          </w:p>
          <w:p>
            <w:pPr>
              <w:spacing w:after="20"/>
              <w:ind w:left="20"/>
              <w:jc w:val="both"/>
            </w:pPr>
            <w:r>
              <w:rPr>
                <w:rFonts w:ascii="Times New Roman"/>
                <w:b w:val="false"/>
                <w:i w:val="false"/>
                <w:color w:val="000000"/>
                <w:sz w:val="20"/>
              </w:rPr>
              <w:t>
2.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p>
            <w:pPr>
              <w:spacing w:after="20"/>
              <w:ind w:left="20"/>
              <w:jc w:val="both"/>
            </w:pPr>
            <w:r>
              <w:rPr>
                <w:rFonts w:ascii="Times New Roman"/>
                <w:b w:val="false"/>
                <w:i w:val="false"/>
                <w:color w:val="000000"/>
                <w:sz w:val="20"/>
              </w:rPr>
              <w:t>
3. Мәртебені ұзарту;</w:t>
            </w:r>
          </w:p>
          <w:p>
            <w:pPr>
              <w:spacing w:after="20"/>
              <w:ind w:left="20"/>
              <w:jc w:val="both"/>
            </w:pPr>
            <w:r>
              <w:rPr>
                <w:rFonts w:ascii="Times New Roman"/>
                <w:b w:val="false"/>
                <w:i w:val="false"/>
                <w:color w:val="000000"/>
                <w:sz w:val="20"/>
              </w:rPr>
              <w:t>
4. Қандас куәлігінің телнұсқасын беру;</w:t>
            </w:r>
          </w:p>
          <w:p>
            <w:pPr>
              <w:spacing w:after="20"/>
              <w:ind w:left="20"/>
              <w:jc w:val="both"/>
            </w:pPr>
            <w:r>
              <w:rPr>
                <w:rFonts w:ascii="Times New Roman"/>
                <w:b w:val="false"/>
                <w:i w:val="false"/>
                <w:color w:val="000000"/>
                <w:sz w:val="20"/>
              </w:rPr>
              <w:t>
5. Қандас мәртебесін ұзарту туралы шешімнің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жергілікті атқарушы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Қандас мәртебесін беруге өтінішті қабылдауды және Мемлекеттік қызмет көрсету нәтижесін беруді облыстардың, Астана, Алматы және Шымкент қалаларының ЖАО Қазақстан Республикасының шет елдердегі мекемелері (Қазақстан Республикасынан тыс жерлерде тұратын этникалық қазақтар үшін), сондай-ақ "электрондық үкіметтің" веб-порталы арқылы жүзеге асырады www.​egov.​kz (бұдан әрі-портал).</w:t>
            </w:r>
          </w:p>
          <w:p>
            <w:pPr>
              <w:spacing w:after="20"/>
              <w:ind w:left="20"/>
              <w:jc w:val="both"/>
            </w:pPr>
            <w:r>
              <w:rPr>
                <w:rFonts w:ascii="Times New Roman"/>
                <w:b w:val="false"/>
                <w:i w:val="false"/>
                <w:color w:val="000000"/>
                <w:sz w:val="20"/>
              </w:rPr>
              <w:t>
2. Қандас мәртебесін ұзартуға өтінішті қабылдауды және Мемлекеттік қызмет көрсету нәтижесін беруді Мемлекеттік корпорация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Қандас мәртебесін беру бойынша Мемлекеттік қызмет көрсету мерзімі - 35 жұмыс күні ішінде.</w:t>
            </w:r>
          </w:p>
          <w:p>
            <w:pPr>
              <w:spacing w:after="20"/>
              <w:ind w:left="20"/>
              <w:jc w:val="both"/>
            </w:pPr>
            <w:r>
              <w:rPr>
                <w:rFonts w:ascii="Times New Roman"/>
                <w:b w:val="false"/>
                <w:i w:val="false"/>
                <w:color w:val="000000"/>
                <w:sz w:val="20"/>
              </w:rPr>
              <w:t>
2. Қандас мәртебесін ұзарту бойынша Мемлекеттік қызмет көрсету мерзімі - 5 жұмыс күні ішінде.</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көрсетілетін қызметті берушіде-30 минут, Мемлекеттік корпорацияда-15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уақыты-30 минут, Мемлекеттік корпорацияда-20 минут, "бір өтініш" қағидаты бойынша Мемлекеттік қызмет көрсету кезінде-60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Қағаз/"бір өтініш" қағидаты бойынша көрсетілетін,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p>
            <w:pPr>
              <w:spacing w:after="20"/>
              <w:ind w:left="20"/>
              <w:jc w:val="both"/>
            </w:pPr>
            <w:r>
              <w:rPr>
                <w:rFonts w:ascii="Times New Roman"/>
                <w:b w:val="false"/>
                <w:i w:val="false"/>
                <w:color w:val="000000"/>
                <w:sz w:val="20"/>
              </w:rPr>
              <w:t xml:space="preserve">
қандас мәртебесін беру кезінде – қандас куәлігін беру, қандас мәртебесін ұзартқан жағдайда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жергілікті атқарушы органның шешімі.</w:t>
            </w:r>
          </w:p>
          <w:p>
            <w:pPr>
              <w:spacing w:after="20"/>
              <w:ind w:left="20"/>
              <w:jc w:val="both"/>
            </w:pPr>
            <w:r>
              <w:rPr>
                <w:rFonts w:ascii="Times New Roman"/>
                <w:b w:val="false"/>
                <w:i w:val="false"/>
                <w:color w:val="000000"/>
                <w:sz w:val="20"/>
              </w:rPr>
              <w:t>
Мемлекеттік корпорация мемлекеттік корпорацияның ақпараттық жүйесінде 1 (бір) жыл ішінде құжаттардың сақталуын қамтамасыз етеді.</w:t>
            </w:r>
          </w:p>
          <w:p>
            <w:pPr>
              <w:spacing w:after="20"/>
              <w:ind w:left="20"/>
              <w:jc w:val="both"/>
            </w:pPr>
            <w:r>
              <w:rPr>
                <w:rFonts w:ascii="Times New Roman"/>
                <w:b w:val="false"/>
                <w:i w:val="false"/>
                <w:color w:val="000000"/>
                <w:sz w:val="20"/>
              </w:rPr>
              <w:t>
Өтініш берушінің сұрау салуы бойынша Мемлекеттік корпорацияның қызметкері Мемлекеттік корпорацияның ақпараттық жүйесінен түсіре отырып, жергілікті атқарушы органнан бұрын алынған қандас куәлігін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көрсетілетін қызметті берушіде – интернет-ресурста орналастырылған www.enbek.gov.kz. "Мемлекеттік қызметтер" бөлімі. </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күндерден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бөлімдерінда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тұрғылықты жері бойынша электрондық кезек тәртібімен, жеделдетілген қызмет көрсетусіз көрсетіледі, электрондық кезекті портал арқылы брондауға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4) Қазақстан Республикасының шет елдердегі мекемелерінде өтінішті қабылдау және Мемлекеттік қызмет көрсету нәтижесін беру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интернет-ресурсында орналастырылған: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 ұсынады:</w:t>
            </w:r>
          </w:p>
          <w:p>
            <w:pPr>
              <w:spacing w:after="20"/>
              <w:ind w:left="20"/>
              <w:jc w:val="both"/>
            </w:pPr>
            <w:r>
              <w:rPr>
                <w:rFonts w:ascii="Times New Roman"/>
                <w:b w:val="false"/>
                <w:i w:val="false"/>
                <w:color w:val="000000"/>
                <w:sz w:val="20"/>
              </w:rPr>
              <w:t>
1. Қазақстан Республикасының шет елдердегі мекемелері арқылы қандас мәртебесін беруге жергілікті атқарушы органның келісімі негізінде жалпы тәртіппен мәртебе және мәртебе алу үшін:</w:t>
            </w:r>
          </w:p>
          <w:p>
            <w:pPr>
              <w:spacing w:after="20"/>
              <w:ind w:left="20"/>
              <w:jc w:val="both"/>
            </w:pPr>
            <w:r>
              <w:rPr>
                <w:rFonts w:ascii="Times New Roman"/>
                <w:b w:val="false"/>
                <w:i w:val="false"/>
                <w:color w:val="000000"/>
                <w:sz w:val="20"/>
              </w:rPr>
              <w:t>
1) өмірбаян (еркін нысанда);</w:t>
            </w:r>
          </w:p>
          <w:p>
            <w:pPr>
              <w:spacing w:after="20"/>
              <w:ind w:left="20"/>
              <w:jc w:val="both"/>
            </w:pPr>
            <w:r>
              <w:rPr>
                <w:rFonts w:ascii="Times New Roman"/>
                <w:b w:val="false"/>
                <w:i w:val="false"/>
                <w:color w:val="000000"/>
                <w:sz w:val="20"/>
              </w:rPr>
              <w:t>
2) өтініш берушінің және оның отбасы мүшелерінің (бар болса) жеке басын куәландыратын құжаттардың көшірмелері, қазақ немесе орыс тілдеріне нотариалды куәландырылған аудармасымен (туу туралы куәліктер, шетелдік паспорт, азаматтығы жоқ адамның куәлігі немесе үміткерлердің ұлтын растайтын этникалық қазақтар шыққан елдің арнаулы органдарының басқа да ресми құжаттары);</w:t>
            </w:r>
          </w:p>
          <w:p>
            <w:pPr>
              <w:spacing w:after="20"/>
              <w:ind w:left="20"/>
              <w:jc w:val="both"/>
            </w:pPr>
            <w:r>
              <w:rPr>
                <w:rFonts w:ascii="Times New Roman"/>
                <w:b w:val="false"/>
                <w:i w:val="false"/>
                <w:color w:val="000000"/>
                <w:sz w:val="20"/>
              </w:rPr>
              <w:t xml:space="preserve">
3) өтініш берушінің осы Қағидалардың </w:t>
            </w:r>
            <w:r>
              <w:rPr>
                <w:rFonts w:ascii="Times New Roman"/>
                <w:b w:val="false"/>
                <w:i w:val="false"/>
                <w:color w:val="000000"/>
                <w:sz w:val="20"/>
              </w:rPr>
              <w:t>2-тармағының</w:t>
            </w:r>
            <w:r>
              <w:rPr>
                <w:rFonts w:ascii="Times New Roman"/>
                <w:b w:val="false"/>
                <w:i w:val="false"/>
                <w:color w:val="000000"/>
                <w:sz w:val="20"/>
              </w:rPr>
              <w:t xml:space="preserve"> 18) тармақшасында көзделген шарттарға сәйкестігін белгілейтін құжаттардың көшірмелері.</w:t>
            </w:r>
          </w:p>
          <w:p>
            <w:pPr>
              <w:spacing w:after="20"/>
              <w:ind w:left="20"/>
              <w:jc w:val="both"/>
            </w:pPr>
            <w:r>
              <w:rPr>
                <w:rFonts w:ascii="Times New Roman"/>
                <w:b w:val="false"/>
                <w:i w:val="false"/>
                <w:color w:val="000000"/>
                <w:sz w:val="20"/>
              </w:rPr>
              <w:t>
Салыстырып тексеру үшін құжаттар түпнұсқада және көшірмелерде ұсынылады, содан кейін құжаттардың түпнұсқалары (өмірбаянын қоспағанда) өтініш берушіге қайтарылады.</w:t>
            </w:r>
          </w:p>
          <w:p>
            <w:pPr>
              <w:spacing w:after="20"/>
              <w:ind w:left="20"/>
              <w:jc w:val="both"/>
            </w:pPr>
            <w:r>
              <w:rPr>
                <w:rFonts w:ascii="Times New Roman"/>
                <w:b w:val="false"/>
                <w:i w:val="false"/>
                <w:color w:val="000000"/>
                <w:sz w:val="20"/>
              </w:rPr>
              <w:t>
2. Мәртебені ұзарту үшін:</w:t>
            </w:r>
          </w:p>
          <w:p>
            <w:pPr>
              <w:spacing w:after="20"/>
              <w:ind w:left="20"/>
              <w:jc w:val="both"/>
            </w:pPr>
            <w:r>
              <w:rPr>
                <w:rFonts w:ascii="Times New Roman"/>
                <w:b w:val="false"/>
                <w:i w:val="false"/>
                <w:color w:val="000000"/>
                <w:sz w:val="20"/>
              </w:rPr>
              <w:t xml:space="preserve">
өтініш беруші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өтініш береді.</w:t>
            </w:r>
          </w:p>
          <w:p>
            <w:pPr>
              <w:spacing w:after="20"/>
              <w:ind w:left="20"/>
              <w:jc w:val="both"/>
            </w:pPr>
            <w:r>
              <w:rPr>
                <w:rFonts w:ascii="Times New Roman"/>
                <w:b w:val="false"/>
                <w:i w:val="false"/>
                <w:color w:val="000000"/>
                <w:sz w:val="20"/>
              </w:rPr>
              <w:t>
3. Қандас куәлігінің телнұсқасын және қандас мәртебесін ұзарту туралы шешімді беру:</w:t>
            </w:r>
          </w:p>
          <w:p>
            <w:pPr>
              <w:spacing w:after="20"/>
              <w:ind w:left="20"/>
              <w:jc w:val="both"/>
            </w:pPr>
            <w:r>
              <w:rPr>
                <w:rFonts w:ascii="Times New Roman"/>
                <w:b w:val="false"/>
                <w:i w:val="false"/>
                <w:color w:val="000000"/>
                <w:sz w:val="20"/>
              </w:rPr>
              <w:t xml:space="preserve">
өтініш беруші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өтініш береді.</w:t>
            </w:r>
          </w:p>
          <w:p>
            <w:pPr>
              <w:spacing w:after="20"/>
              <w:ind w:left="20"/>
              <w:jc w:val="both"/>
            </w:pPr>
            <w:r>
              <w:rPr>
                <w:rFonts w:ascii="Times New Roman"/>
                <w:b w:val="false"/>
                <w:i w:val="false"/>
                <w:color w:val="000000"/>
                <w:sz w:val="20"/>
              </w:rPr>
              <w:t>
Өтініш берушілерден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 одан бас тарту туралы шешімді жергілікті атқарушы орган қабылдайды және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жергілікті атқарушы орган өтінішті тіркеген күннен кейін 35 жұмыс күні ішінде ресімдейді.</w:t>
            </w:r>
          </w:p>
          <w:p>
            <w:pPr>
              <w:spacing w:after="20"/>
              <w:ind w:left="20"/>
              <w:jc w:val="both"/>
            </w:pPr>
            <w:r>
              <w:rPr>
                <w:rFonts w:ascii="Times New Roman"/>
                <w:b w:val="false"/>
                <w:i w:val="false"/>
                <w:color w:val="000000"/>
                <w:sz w:val="20"/>
              </w:rPr>
              <w:t>
Жергілікті атқарушы орган қандас мәртебесін беруден және ұзартудан және (немесе) қандастарды қабылдаудың өңірлік квотасына мынадай негіздер бойынша енгізуден бас тартады:</w:t>
            </w:r>
          </w:p>
          <w:p>
            <w:pPr>
              <w:spacing w:after="20"/>
              <w:ind w:left="20"/>
              <w:jc w:val="both"/>
            </w:pPr>
            <w:r>
              <w:rPr>
                <w:rFonts w:ascii="Times New Roman"/>
                <w:b w:val="false"/>
                <w:i w:val="false"/>
                <w:color w:val="000000"/>
                <w:sz w:val="20"/>
              </w:rPr>
              <w:t xml:space="preserve">
1) үміткерлердің осы Қағидалардың </w:t>
            </w:r>
            <w:r>
              <w:rPr>
                <w:rFonts w:ascii="Times New Roman"/>
                <w:b w:val="false"/>
                <w:i w:val="false"/>
                <w:color w:val="000000"/>
                <w:sz w:val="20"/>
              </w:rPr>
              <w:t>2-тармағының</w:t>
            </w:r>
            <w:r>
              <w:rPr>
                <w:rFonts w:ascii="Times New Roman"/>
                <w:b w:val="false"/>
                <w:i w:val="false"/>
                <w:color w:val="000000"/>
                <w:sz w:val="20"/>
              </w:rPr>
              <w:t xml:space="preserve"> 18) тармақшасында белгіленген шарттарға сәйкес келмеуі;</w:t>
            </w:r>
          </w:p>
          <w:p>
            <w:pPr>
              <w:spacing w:after="20"/>
              <w:ind w:left="20"/>
              <w:jc w:val="both"/>
            </w:pPr>
            <w:r>
              <w:rPr>
                <w:rFonts w:ascii="Times New Roman"/>
                <w:b w:val="false"/>
                <w:i w:val="false"/>
                <w:color w:val="000000"/>
                <w:sz w:val="20"/>
              </w:rPr>
              <w:t>
2) мемлекеттік қызметті алу үшін этникалық қазақ ұсынған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3) қандас мәртебесін беру және (немесе) қандастарды қабылдаудың өңірлік квотасына енгізу туралы қолдаухат беретін этникалық қазақтардың Қазақстан Республикасының аумағында құқық бұзушылықтар жасағаны туралы және олардың террористік немесе экстремистік ұйымдарға жататындығы туралы өзге де ақпараттың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этникалық қазақтың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5) аумақтық-әкімшілік бірлікте қандастарды қабылдаудың өңірлік квотасының болмауы немесе этникалық қазақтың қоныстандыру үшін ұсынылған аумақтық-әкімшілік бірліктен бас тартуы.</w:t>
            </w:r>
          </w:p>
          <w:p>
            <w:pPr>
              <w:spacing w:after="20"/>
              <w:ind w:left="20"/>
              <w:jc w:val="both"/>
            </w:pPr>
            <w:r>
              <w:rPr>
                <w:rFonts w:ascii="Times New Roman"/>
                <w:b w:val="false"/>
                <w:i w:val="false"/>
                <w:color w:val="000000"/>
                <w:sz w:val="20"/>
              </w:rPr>
              <w:t xml:space="preserve">
Сондай-ақ,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мемлекеттік қызмет көрсетуден бас тарту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 Мемлекеттік қызмет көрсету мәселелері бойынша анықтамалық қызметтердің байланыс телефондары интернет-ресурста Көрсетілген www.gov.kz. "Мемлекеттік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3" w:id="46"/>
    <w:p>
      <w:pPr>
        <w:spacing w:after="0"/>
        <w:ind w:left="0"/>
        <w:jc w:val="left"/>
      </w:pPr>
      <w:r>
        <w:rPr>
          <w:rFonts w:ascii="Times New Roman"/>
          <w:b/>
          <w:i w:val="false"/>
          <w:color w:val="000000"/>
        </w:rPr>
        <w:t xml:space="preserve"> Қандас мәртебесін беруге өтінішті қабылдау туралы  _______жылғы_______ _______  № _______ ХАБАРЛАМА</w:t>
      </w:r>
    </w:p>
    <w:bookmarkEnd w:id="46"/>
    <w:p>
      <w:pPr>
        <w:spacing w:after="0"/>
        <w:ind w:left="0"/>
        <w:jc w:val="both"/>
      </w:pPr>
      <w:r>
        <w:rPr>
          <w:rFonts w:ascii="Times New Roman"/>
          <w:b w:val="false"/>
          <w:i w:val="false"/>
          <w:color w:val="000000"/>
          <w:sz w:val="28"/>
        </w:rPr>
        <w:t xml:space="preserve">
      Этникалық қазақтың өтініші туралы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Қазақстан Республикасының аумағына тұрақты тұру үшін келуді жоспарлайтын оған </w:t>
      </w:r>
    </w:p>
    <w:p>
      <w:pPr>
        <w:spacing w:after="0"/>
        <w:ind w:left="0"/>
        <w:jc w:val="both"/>
      </w:pPr>
      <w:r>
        <w:rPr>
          <w:rFonts w:ascii="Times New Roman"/>
          <w:b w:val="false"/>
          <w:i w:val="false"/>
          <w:color w:val="000000"/>
          <w:sz w:val="28"/>
        </w:rPr>
        <w:t xml:space="preserve">
      және оның отбасы мүшелеріне(бар болса) беру туралы ________________________ </w:t>
      </w:r>
    </w:p>
    <w:p>
      <w:pPr>
        <w:spacing w:after="0"/>
        <w:ind w:left="0"/>
        <w:jc w:val="both"/>
      </w:pPr>
      <w:r>
        <w:rPr>
          <w:rFonts w:ascii="Times New Roman"/>
          <w:b w:val="false"/>
          <w:i w:val="false"/>
          <w:color w:val="000000"/>
          <w:sz w:val="28"/>
        </w:rPr>
        <w:t xml:space="preserve">
      (облыс, республикалық маңызы бар қалалар және Астана) қандас мәртебесі тіркелгенін </w:t>
      </w:r>
    </w:p>
    <w:p>
      <w:pPr>
        <w:spacing w:after="0"/>
        <w:ind w:left="0"/>
        <w:jc w:val="both"/>
      </w:pPr>
      <w:r>
        <w:rPr>
          <w:rFonts w:ascii="Times New Roman"/>
          <w:b w:val="false"/>
          <w:i w:val="false"/>
          <w:color w:val="000000"/>
          <w:sz w:val="28"/>
        </w:rPr>
        <w:t xml:space="preserve">
      хабарлаймыз 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жергілікті атқарушы органының/ шет елдердегі </w:t>
      </w:r>
    </w:p>
    <w:p>
      <w:pPr>
        <w:spacing w:after="0"/>
        <w:ind w:left="0"/>
        <w:jc w:val="both"/>
      </w:pPr>
      <w:r>
        <w:rPr>
          <w:rFonts w:ascii="Times New Roman"/>
          <w:b w:val="false"/>
          <w:i w:val="false"/>
          <w:color w:val="000000"/>
          <w:sz w:val="28"/>
        </w:rPr>
        <w:t xml:space="preserve">
      мекемесінің атауы) </w:t>
      </w:r>
    </w:p>
    <w:p>
      <w:pPr>
        <w:spacing w:after="0"/>
        <w:ind w:left="0"/>
        <w:jc w:val="both"/>
      </w:pPr>
      <w:r>
        <w:rPr>
          <w:rFonts w:ascii="Times New Roman"/>
          <w:b w:val="false"/>
          <w:i w:val="false"/>
          <w:color w:val="000000"/>
          <w:sz w:val="28"/>
        </w:rPr>
        <w:t xml:space="preserve">
      кіріс хат-хабарлар ретінде № ______________ _ _ _ _ _ _ _ _ _ _ _ _ _ _ _ _ _ (күні) </w:t>
      </w:r>
    </w:p>
    <w:p>
      <w:pPr>
        <w:spacing w:after="0"/>
        <w:ind w:left="0"/>
        <w:jc w:val="both"/>
      </w:pPr>
      <w:r>
        <w:rPr>
          <w:rFonts w:ascii="Times New Roman"/>
          <w:b w:val="false"/>
          <w:i w:val="false"/>
          <w:color w:val="000000"/>
          <w:sz w:val="28"/>
        </w:rPr>
        <w:t>
      және заңда белгіленген тәртіппен және мерзімдерде қаралатын болады.</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Құжаттар қабылданды_______________________________________________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 (қолы) / _________ (күні)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Қазақстан Республикасының шет елдердегі мекемелерінде қалады </w:t>
      </w:r>
    </w:p>
    <w:p>
      <w:pPr>
        <w:spacing w:after="0"/>
        <w:ind w:left="0"/>
        <w:jc w:val="both"/>
      </w:pPr>
      <w:r>
        <w:rPr>
          <w:rFonts w:ascii="Times New Roman"/>
          <w:b w:val="false"/>
          <w:i w:val="false"/>
          <w:color w:val="000000"/>
          <w:sz w:val="28"/>
        </w:rPr>
        <w:t xml:space="preserve">
      Құжаттарды қабылдау туралы хабарлама №______ жылғы ____________ 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(этникалық қазақ болған жағдайда) </w:t>
      </w:r>
    </w:p>
    <w:p>
      <w:pPr>
        <w:spacing w:after="0"/>
        <w:ind w:left="0"/>
        <w:jc w:val="both"/>
      </w:pPr>
      <w:r>
        <w:rPr>
          <w:rFonts w:ascii="Times New Roman"/>
          <w:b w:val="false"/>
          <w:i w:val="false"/>
          <w:color w:val="000000"/>
          <w:sz w:val="28"/>
        </w:rPr>
        <w:t xml:space="preserve">
      Туған күні_______________________________________ </w:t>
      </w:r>
    </w:p>
    <w:p>
      <w:pPr>
        <w:spacing w:after="0"/>
        <w:ind w:left="0"/>
        <w:jc w:val="both"/>
      </w:pPr>
      <w:r>
        <w:rPr>
          <w:rFonts w:ascii="Times New Roman"/>
          <w:b w:val="false"/>
          <w:i w:val="false"/>
          <w:color w:val="000000"/>
          <w:sz w:val="28"/>
        </w:rPr>
        <w:t xml:space="preserve">
      Тұрғылықты мекенжайы _____________________________________ </w:t>
      </w:r>
    </w:p>
    <w:p>
      <w:pPr>
        <w:spacing w:after="0"/>
        <w:ind w:left="0"/>
        <w:jc w:val="both"/>
      </w:pPr>
      <w:r>
        <w:rPr>
          <w:rFonts w:ascii="Times New Roman"/>
          <w:b w:val="false"/>
          <w:i w:val="false"/>
          <w:color w:val="000000"/>
          <w:sz w:val="28"/>
        </w:rPr>
        <w:t xml:space="preserve">
      Байланыс деректері __________________________________ _________ </w:t>
      </w:r>
    </w:p>
    <w:p>
      <w:pPr>
        <w:spacing w:after="0"/>
        <w:ind w:left="0"/>
        <w:jc w:val="both"/>
      </w:pPr>
      <w:r>
        <w:rPr>
          <w:rFonts w:ascii="Times New Roman"/>
          <w:b w:val="false"/>
          <w:i w:val="false"/>
          <w:color w:val="000000"/>
          <w:sz w:val="28"/>
        </w:rPr>
        <w:t>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4-қосымша</w:t>
            </w:r>
          </w:p>
        </w:tc>
      </w:tr>
    </w:tbl>
    <w:bookmarkStart w:name="z55" w:id="47"/>
    <w:p>
      <w:pPr>
        <w:spacing w:after="0"/>
        <w:ind w:left="0"/>
        <w:jc w:val="left"/>
      </w:pPr>
      <w:r>
        <w:rPr>
          <w:rFonts w:ascii="Times New Roman"/>
          <w:b/>
          <w:i w:val="false"/>
          <w:color w:val="000000"/>
        </w:rPr>
        <w:t xml:space="preserve"> Қандас мәртебесін беру немесе беруден бас тарту не ұзарту туралы  20___ жылғы "__" ________  № ________ ШЕШІМ</w:t>
      </w:r>
    </w:p>
    <w:bookmarkEnd w:id="4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 жанындағы комиссияның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 шешім қабылдады</w:t>
      </w:r>
    </w:p>
    <w:p>
      <w:pPr>
        <w:spacing w:after="0"/>
        <w:ind w:left="0"/>
        <w:jc w:val="both"/>
      </w:pPr>
      <w:r>
        <w:rPr>
          <w:rFonts w:ascii="Times New Roman"/>
          <w:b w:val="false"/>
          <w:i w:val="false"/>
          <w:color w:val="000000"/>
          <w:sz w:val="28"/>
        </w:rPr>
        <w:t>
      Қандас куәлігі өтініш беруші осы шешімде көрсетілген қоныстандыру өңіріне келген күннен кейін 3 күн ішінде берілетін болады.</w:t>
      </w:r>
    </w:p>
    <w:p>
      <w:pPr>
        <w:spacing w:after="0"/>
        <w:ind w:left="0"/>
        <w:jc w:val="both"/>
      </w:pPr>
      <w:r>
        <w:rPr>
          <w:rFonts w:ascii="Times New Roman"/>
          <w:b w:val="false"/>
          <w:i w:val="false"/>
          <w:color w:val="000000"/>
          <w:sz w:val="28"/>
        </w:rPr>
        <w:t>
      Қандас мәртебесінің қолданылу мерзімі өтініш беруші осы шешімде көрсетілген қоныстандыру аймағына келген және қандас куәлігін алған күннен бастап күшіне енеді.</w:t>
      </w:r>
    </w:p>
    <w:p>
      <w:pPr>
        <w:spacing w:after="0"/>
        <w:ind w:left="0"/>
        <w:jc w:val="both"/>
      </w:pPr>
      <w:r>
        <w:rPr>
          <w:rFonts w:ascii="Times New Roman"/>
          <w:b w:val="false"/>
          <w:i w:val="false"/>
          <w:color w:val="000000"/>
          <w:sz w:val="28"/>
        </w:rPr>
        <w:t xml:space="preserve">
      Басшы ________________ ___________________ </w:t>
      </w:r>
    </w:p>
    <w:p>
      <w:pPr>
        <w:spacing w:after="0"/>
        <w:ind w:left="0"/>
        <w:jc w:val="both"/>
      </w:pPr>
      <w:r>
        <w:rPr>
          <w:rFonts w:ascii="Times New Roman"/>
          <w:b w:val="false"/>
          <w:i w:val="false"/>
          <w:color w:val="000000"/>
          <w:sz w:val="28"/>
        </w:rPr>
        <w:t>
      (қолы/мөр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5-қосымша</w:t>
            </w:r>
          </w:p>
        </w:tc>
      </w:tr>
    </w:tbl>
    <w:bookmarkStart w:name="z57" w:id="48"/>
    <w:p>
      <w:pPr>
        <w:spacing w:after="0"/>
        <w:ind w:left="0"/>
        <w:jc w:val="left"/>
      </w:pPr>
      <w:r>
        <w:rPr>
          <w:rFonts w:ascii="Times New Roman"/>
          <w:b/>
          <w:i w:val="false"/>
          <w:color w:val="000000"/>
        </w:rPr>
        <w:t xml:space="preserve"> ҚАНДАС КУӘЛІГІ УДОСТОВЕРЕНИЕ КАНДАСА № _________ _____________________________________________________________________  (Жергілікті атқарушы органның атауы/наименование местного исполнительного органа)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(Тегі/Фамилия, Аты/Имя, Әкесінің аты (бар болса)/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Туған күні, айы, жылы/Дата рождения месяц год</w:t>
            </w:r>
          </w:p>
          <w:p>
            <w:pPr>
              <w:spacing w:after="20"/>
              <w:ind w:left="20"/>
              <w:jc w:val="both"/>
            </w:pPr>
            <w:r>
              <w:rPr>
                <w:rFonts w:ascii="Times New Roman"/>
                <w:b w:val="false"/>
                <w:i w:val="false"/>
                <w:color w:val="000000"/>
                <w:sz w:val="20"/>
              </w:rPr>
              <w:t>
"__"______20_ж./г.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 ________</w:t>
            </w:r>
          </w:p>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(елі)/Место рождения</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Гражданство _________</w:t>
            </w:r>
          </w:p>
        </w:tc>
      </w:tr>
    </w:tbl>
    <w:p>
      <w:pPr>
        <w:spacing w:after="0"/>
        <w:ind w:left="0"/>
        <w:jc w:val="both"/>
      </w:pPr>
      <w:r>
        <w:rPr>
          <w:rFonts w:ascii="Times New Roman"/>
          <w:b w:val="false"/>
          <w:i w:val="false"/>
          <w:color w:val="000000"/>
          <w:sz w:val="28"/>
        </w:rPr>
        <w:t>
      Қандас куәлігінің қолданылу мерзімі</w:t>
      </w:r>
    </w:p>
    <w:p>
      <w:pPr>
        <w:spacing w:after="0"/>
        <w:ind w:left="0"/>
        <w:jc w:val="both"/>
      </w:pPr>
      <w:r>
        <w:rPr>
          <w:rFonts w:ascii="Times New Roman"/>
          <w:b w:val="false"/>
          <w:i w:val="false"/>
          <w:color w:val="000000"/>
          <w:sz w:val="28"/>
        </w:rPr>
        <w:t>
      Срок действия статуса қандаса с "_"___20__ж./г. бастап по "__"____20__ж./г.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Қандастың кәмелет жасқа толмаған отбасы мүшелері</w:t>
      </w:r>
    </w:p>
    <w:p>
      <w:pPr>
        <w:spacing w:after="0"/>
        <w:ind w:left="0"/>
        <w:jc w:val="both"/>
      </w:pPr>
      <w:r>
        <w:rPr>
          <w:rFonts w:ascii="Times New Roman"/>
          <w:b w:val="false"/>
          <w:i w:val="false"/>
          <w:color w:val="000000"/>
          <w:sz w:val="28"/>
        </w:rPr>
        <w:t>
      Несовершеннолетние члены семьи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Тегі/Фамилия, Аты/Имя, Әкесінің аты (бар болса)/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Дата рождения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 Родственное отношение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ИИН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қандас куәлігінің мерзімі қандас Қазақстан Республикасының азаматтығын алғаннан кейiн немесе қандас мәртебесін алған күннен бастап бір жыл өткеннен кейін тоқтатылады.</w:t>
      </w:r>
    </w:p>
    <w:p>
      <w:pPr>
        <w:spacing w:after="0"/>
        <w:ind w:left="0"/>
        <w:jc w:val="both"/>
      </w:pPr>
      <w:r>
        <w:rPr>
          <w:rFonts w:ascii="Times New Roman"/>
          <w:b w:val="false"/>
          <w:i w:val="false"/>
          <w:color w:val="000000"/>
          <w:sz w:val="28"/>
        </w:rPr>
        <w:t>
      В соответствии со статьей 25 Закона Республики Казахстан "О миграции населения" срок действия удостоверение кандаса прекращается после получения кандасом гражданства Республики Казахстан или по истечении одного года со дня получения статуса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басшысының (міндетін атқарушы адамның) электродық-цифрлық қол таңбасы Электронно-цифровая подпись руководителя местного исполнительного органа (лица исполняющего обязанность)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 берілген күн Дата присвоения статуса кандаса 20____ жылғы "___" _________</w:t>
            </w:r>
          </w:p>
          <w:p>
            <w:pPr>
              <w:spacing w:after="20"/>
              <w:ind w:left="20"/>
              <w:jc w:val="both"/>
            </w:pPr>
            <w:r>
              <w:rPr>
                <w:rFonts w:ascii="Times New Roman"/>
                <w:b w:val="false"/>
                <w:i w:val="false"/>
                <w:color w:val="000000"/>
                <w:sz w:val="20"/>
              </w:rPr>
              <w:t>
"____" _______20____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(мекенжайы бойынша тұратын)</w:t>
            </w:r>
          </w:p>
        </w:tc>
      </w:tr>
    </w:tbl>
    <w:bookmarkStart w:name="z59" w:id="49"/>
    <w:p>
      <w:pPr>
        <w:spacing w:after="0"/>
        <w:ind w:left="0"/>
        <w:jc w:val="left"/>
      </w:pPr>
      <w:r>
        <w:rPr>
          <w:rFonts w:ascii="Times New Roman"/>
          <w:b/>
          <w:i w:val="false"/>
          <w:color w:val="000000"/>
        </w:rPr>
        <w:t xml:space="preserve"> Қандас мәртебесін ұзарту туралы / қандас куәлігінің телнұсқасын беру / қандас мәртебесін ұзарту туралы шешімнің телнұсқасын беру туралы</w:t>
      </w:r>
      <w:r>
        <w:br/>
      </w:r>
      <w:r>
        <w:rPr>
          <w:rFonts w:ascii="Times New Roman"/>
          <w:b/>
          <w:i w:val="false"/>
          <w:color w:val="000000"/>
        </w:rPr>
        <w:t>ӨТІНІШ</w:t>
      </w:r>
    </w:p>
    <w:bookmarkEnd w:id="49"/>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29.12.2023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 байланысты маған (қандас мәртебесінің тоқтатылуымен / қандас мәртебесінің жоғалуымен немесе қандас мәртебесін ұзарту туралы шеші) және менің отбасымның мүшелеріне(бар болса) қандас мәртебесін ұзарту туралы / қандас куәлігінің телнұсқасын беру / қандас мәртебесін ұзарту туралы шешімнің телнұсқасын беруді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_____________________________________________;</w:t>
      </w:r>
    </w:p>
    <w:p>
      <w:pPr>
        <w:spacing w:after="0"/>
        <w:ind w:left="0"/>
        <w:jc w:val="both"/>
      </w:pPr>
      <w:r>
        <w:rPr>
          <w:rFonts w:ascii="Times New Roman"/>
          <w:b w:val="false"/>
          <w:i w:val="false"/>
          <w:color w:val="000000"/>
          <w:sz w:val="28"/>
        </w:rPr>
        <w:t xml:space="preserve">
      2) өтініш берушінің және жұбайының (зайыбының) ата-аналары_________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балалар (оның ішінде асырап алынғандар) және олардың отбасы мүшелері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w:t>
      </w:r>
    </w:p>
    <w:p>
      <w:pPr>
        <w:spacing w:after="0"/>
        <w:ind w:left="0"/>
        <w:jc w:val="both"/>
      </w:pPr>
      <w:r>
        <w:rPr>
          <w:rFonts w:ascii="Times New Roman"/>
          <w:b w:val="false"/>
          <w:i w:val="false"/>
          <w:color w:val="000000"/>
          <w:sz w:val="28"/>
        </w:rPr>
        <w:t>
      апа-сіңлілері_____________________________________________________.</w:t>
      </w:r>
    </w:p>
    <w:p>
      <w:pPr>
        <w:spacing w:after="0"/>
        <w:ind w:left="0"/>
        <w:jc w:val="both"/>
      </w:pPr>
      <w:r>
        <w:rPr>
          <w:rFonts w:ascii="Times New Roman"/>
          <w:b w:val="false"/>
          <w:i w:val="false"/>
          <w:color w:val="000000"/>
          <w:sz w:val="28"/>
        </w:rPr>
        <w:t>
      Осымен қандас мәртебесін ұзарту бойынша қызмет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 ________ ___________________ (өтініш берушінің қолы)</w:t>
      </w:r>
    </w:p>
    <w:p>
      <w:pPr>
        <w:spacing w:after="0"/>
        <w:ind w:left="0"/>
        <w:jc w:val="both"/>
      </w:pPr>
      <w:r>
        <w:rPr>
          <w:rFonts w:ascii="Times New Roman"/>
          <w:b w:val="false"/>
          <w:i w:val="false"/>
          <w:color w:val="000000"/>
          <w:sz w:val="28"/>
        </w:rPr>
        <w:t>
      Өтініш қабылданды: 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20__ жылғы "__" _________ _____________________________________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61" w:id="50"/>
    <w:p>
      <w:pPr>
        <w:spacing w:after="0"/>
        <w:ind w:left="0"/>
        <w:jc w:val="left"/>
      </w:pPr>
      <w:r>
        <w:rPr>
          <w:rFonts w:ascii="Times New Roman"/>
          <w:b/>
          <w:i w:val="false"/>
          <w:color w:val="000000"/>
        </w:rPr>
        <w:t xml:space="preserve"> Қандас мәртебесін ұзарту туралы өтінішті қабылдау туралы хабарлама</w:t>
      </w:r>
    </w:p>
    <w:bookmarkEnd w:id="50"/>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этникалық қазақтың оған және оның отбасы мүшелеріне (бар болса) қандас </w:t>
      </w:r>
    </w:p>
    <w:p>
      <w:pPr>
        <w:spacing w:after="0"/>
        <w:ind w:left="0"/>
        <w:jc w:val="both"/>
      </w:pPr>
      <w:r>
        <w:rPr>
          <w:rFonts w:ascii="Times New Roman"/>
          <w:b w:val="false"/>
          <w:i w:val="false"/>
          <w:color w:val="000000"/>
          <w:sz w:val="28"/>
        </w:rPr>
        <w:t xml:space="preserve">
      мәртебесін беру туралы өтініші__________________________________________ </w:t>
      </w:r>
    </w:p>
    <w:p>
      <w:pPr>
        <w:spacing w:after="0"/>
        <w:ind w:left="0"/>
        <w:jc w:val="both"/>
      </w:pPr>
      <w:r>
        <w:rPr>
          <w:rFonts w:ascii="Times New Roman"/>
          <w:b w:val="false"/>
          <w:i w:val="false"/>
          <w:color w:val="000000"/>
          <w:sz w:val="28"/>
        </w:rPr>
        <w:t xml:space="preserve">
      (Мемлекеттік корпорацияның атауы) </w:t>
      </w:r>
    </w:p>
    <w:p>
      <w:pPr>
        <w:spacing w:after="0"/>
        <w:ind w:left="0"/>
        <w:jc w:val="both"/>
      </w:pPr>
      <w:r>
        <w:rPr>
          <w:rFonts w:ascii="Times New Roman"/>
          <w:b w:val="false"/>
          <w:i w:val="false"/>
          <w:color w:val="000000"/>
          <w:sz w:val="28"/>
        </w:rPr>
        <w:t xml:space="preserve">
      қабылданғанын хабарлаймыз және ол заңда белгіленген тәртіппен және </w:t>
      </w:r>
    </w:p>
    <w:p>
      <w:pPr>
        <w:spacing w:after="0"/>
        <w:ind w:left="0"/>
        <w:jc w:val="both"/>
      </w:pPr>
      <w:r>
        <w:rPr>
          <w:rFonts w:ascii="Times New Roman"/>
          <w:b w:val="false"/>
          <w:i w:val="false"/>
          <w:color w:val="000000"/>
          <w:sz w:val="28"/>
        </w:rPr>
        <w:t xml:space="preserve">
      мерзімдерде қаралатын болады. </w:t>
      </w:r>
    </w:p>
    <w:p>
      <w:pPr>
        <w:spacing w:after="0"/>
        <w:ind w:left="0"/>
        <w:jc w:val="both"/>
      </w:pPr>
      <w:r>
        <w:rPr>
          <w:rFonts w:ascii="Times New Roman"/>
          <w:b w:val="false"/>
          <w:i w:val="false"/>
          <w:color w:val="000000"/>
          <w:sz w:val="28"/>
        </w:rPr>
        <w:t xml:space="preserve">
      Құжаттарды қабылдаған 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3" w:id="51"/>
    <w:p>
      <w:pPr>
        <w:spacing w:after="0"/>
        <w:ind w:left="0"/>
        <w:jc w:val="both"/>
      </w:pPr>
      <w:r>
        <w:rPr>
          <w:rFonts w:ascii="Times New Roman"/>
          <w:b w:val="false"/>
          <w:i w:val="false"/>
          <w:color w:val="000000"/>
          <w:sz w:val="28"/>
        </w:rPr>
        <w:t>
      Құжаттарды қабылдаудан бас тарту туралы № ____ ҚОЛХАТ ___________________</w:t>
      </w:r>
    </w:p>
    <w:bookmarkEnd w:id="51"/>
    <w:p>
      <w:pPr>
        <w:spacing w:after="0"/>
        <w:ind w:left="0"/>
        <w:jc w:val="both"/>
      </w:pPr>
      <w:r>
        <w:rPr>
          <w:rFonts w:ascii="Times New Roman"/>
          <w:b w:val="false"/>
          <w:i w:val="false"/>
          <w:color w:val="000000"/>
          <w:sz w:val="28"/>
        </w:rPr>
        <w:t>
                                                               (түрін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29.12.2023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органының (мекенжайын көрсету) / "Азаматтарға арналған үкімет "Мемлекеттік корпорациясы" коммерциялық емес акционерлік қоғамы филиалының № _ _ _ бөлімінің (мекенжайын көрсету) осы Қағидаларға 2-қосымшада көзделген тізбеге сәйкес құжаттардың және (немесе) қолданылу мерзімі өткен құжаттардың толық емес топтамасын ұсынуына байланысты,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__________________________________________________;</w:t>
      </w:r>
    </w:p>
    <w:p>
      <w:pPr>
        <w:spacing w:after="0"/>
        <w:ind w:left="0"/>
        <w:jc w:val="both"/>
      </w:pPr>
      <w:r>
        <w:rPr>
          <w:rFonts w:ascii="Times New Roman"/>
          <w:b w:val="false"/>
          <w:i w:val="false"/>
          <w:color w:val="000000"/>
          <w:sz w:val="28"/>
        </w:rPr>
        <w:t>
      2) 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 қызметкерінің / Мемлекеттік корпорация</w:t>
      </w:r>
    </w:p>
    <w:p>
      <w:pPr>
        <w:spacing w:after="0"/>
        <w:ind w:left="0"/>
        <w:jc w:val="both"/>
      </w:pPr>
      <w:r>
        <w:rPr>
          <w:rFonts w:ascii="Times New Roman"/>
          <w:b w:val="false"/>
          <w:i w:val="false"/>
          <w:color w:val="000000"/>
          <w:sz w:val="28"/>
        </w:rPr>
        <w:t>
      қызметкерінің тегі, аты, әкесінің аты (бар болса),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Алды: ________________________________       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 көрсетілетін қызметті  </w:t>
      </w:r>
    </w:p>
    <w:p>
      <w:pPr>
        <w:spacing w:after="0"/>
        <w:ind w:left="0"/>
        <w:jc w:val="both"/>
      </w:pPr>
      <w:r>
        <w:rPr>
          <w:rFonts w:ascii="Times New Roman"/>
          <w:b w:val="false"/>
          <w:i w:val="false"/>
          <w:color w:val="000000"/>
          <w:sz w:val="28"/>
        </w:rPr>
        <w:t>
      алушының қолы)</w:t>
      </w:r>
    </w:p>
    <w:p>
      <w:pPr>
        <w:spacing w:after="0"/>
        <w:ind w:left="0"/>
        <w:jc w:val="both"/>
      </w:pPr>
      <w:r>
        <w:rPr>
          <w:rFonts w:ascii="Times New Roman"/>
          <w:b w:val="false"/>
          <w:i w:val="false"/>
          <w:color w:val="000000"/>
          <w:sz w:val="28"/>
        </w:rPr>
        <w:t>
      "___" _________ 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