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7ba5" w14:textId="2067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өнеркәсiптiк қауiпсiздiк және Азаматтық қорғаныс саласындағы жеке 
кәсiпкерлiк аясында тәуекелдер дәрежесiн бағалау өлшемдері мен тексеру 
парақтарының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27 маусымдағы № 292 және Қазақстан Республикасы Өңірлік даму министрінің м.а. 2013 жылғы 18 шілдедегі № 141/НҚ Бірлескен бұйрығы. Қазақстан Республикасының Әділет министрлігінде 2013 жылы 19 тамызда № 8626 тіркелді. Күші жойылды - Қазақстан Республикасы Инвестициялар және даму министрінің м.а. 2015 жылғы 31 шілдедегі № 834, Қазақстан Республикасы Ұлттық экономика министрінің 2015 жылғы 6 тамыздағы № 598 және Қазақстан Республикасы Ішкі істер министрінің м.а. 2015 жылғы 30 шілдедегі № 645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31.07.2015 № 834, ҚР Ұлттық экономика министрінің 06.08.2015 № 598 және ҚР Ішкі істер министрінің м.а. 30.07.2015 </w:t>
      </w:r>
      <w:r>
        <w:rPr>
          <w:rFonts w:ascii="Times New Roman"/>
          <w:b w:val="false"/>
          <w:i w:val="false"/>
          <w:color w:val="ff0000"/>
          <w:sz w:val="28"/>
        </w:rPr>
        <w:t>№ 645</w:t>
      </w:r>
      <w:r>
        <w:rPr>
          <w:rFonts w:ascii="Times New Roman"/>
          <w:b w:val="false"/>
          <w:i w:val="false"/>
          <w:color w:val="ff0000"/>
          <w:sz w:val="28"/>
        </w:rPr>
        <w:t xml:space="preserve">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мемлекеттiк бақылау және қадағалау туралы» Қазақстан Республикасы Заңының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15-баптарына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Өрт, өнеркәсiптiк қауiпсiздiк және Азаматтық қорғаныс саласындағы жеке кәсiпкерлiк аясында тәуекелдер дәрежесiн бағалау өлшемдері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мынадай өрт қауіпсіздігі саласындағы жеке кәсіпкерлік аясында тексеру парақтарының нысандары:</w:t>
      </w:r>
      <w:r>
        <w:br/>
      </w:r>
      <w:r>
        <w:rPr>
          <w:rFonts w:ascii="Times New Roman"/>
          <w:b w:val="false"/>
          <w:i w:val="false"/>
          <w:color w:val="000000"/>
          <w:sz w:val="28"/>
        </w:rPr>
        <w:t>
      өнеркәсіптік объектілер үшін,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автокәсіпорындар үшін,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әкімшілік объектілер үшін,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автожанар-жағармай құю станциялары (стационарлы және жылжымалы) үшін,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мұрағаттар үшін,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моншалар мен хауыздар үшін,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теміржол, автомобиль, теңіз және өзен вокзалдары, әуежайлар үшін,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қонақ үйлер, мотелдер, кемпингтер үшін,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r>
        <w:br/>
      </w:r>
      <w:r>
        <w:rPr>
          <w:rFonts w:ascii="Times New Roman"/>
          <w:b w:val="false"/>
          <w:i w:val="false"/>
          <w:color w:val="000000"/>
          <w:sz w:val="28"/>
        </w:rPr>
        <w:t>
      демалыс үйлері мен аймақтары, жазғы сауықтыру лагерлері және туристік базалар үшін,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r>
        <w:br/>
      </w:r>
      <w:r>
        <w:rPr>
          <w:rFonts w:ascii="Times New Roman"/>
          <w:b w:val="false"/>
          <w:i w:val="false"/>
          <w:color w:val="000000"/>
          <w:sz w:val="28"/>
        </w:rPr>
        <w:t>
      көп қабатты тұрғын үйлер мен жатақханалар үшін,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r>
        <w:br/>
      </w:r>
      <w:r>
        <w:rPr>
          <w:rFonts w:ascii="Times New Roman"/>
          <w:b w:val="false"/>
          <w:i w:val="false"/>
          <w:color w:val="000000"/>
          <w:sz w:val="28"/>
        </w:rPr>
        <w:t>
      мәдени-ойын-сауық және спорттық мекемелер үшін,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r>
        <w:br/>
      </w:r>
      <w:r>
        <w:rPr>
          <w:rFonts w:ascii="Times New Roman"/>
          <w:b w:val="false"/>
          <w:i w:val="false"/>
          <w:color w:val="000000"/>
          <w:sz w:val="28"/>
        </w:rPr>
        <w:t>
      діни құрылыстар үшін,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r>
        <w:br/>
      </w:r>
      <w:r>
        <w:rPr>
          <w:rFonts w:ascii="Times New Roman"/>
          <w:b w:val="false"/>
          <w:i w:val="false"/>
          <w:color w:val="000000"/>
          <w:sz w:val="28"/>
        </w:rPr>
        <w:t>
      екінші деңгейдегі банктер үшін,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r>
        <w:br/>
      </w:r>
      <w:r>
        <w:rPr>
          <w:rFonts w:ascii="Times New Roman"/>
          <w:b w:val="false"/>
          <w:i w:val="false"/>
          <w:color w:val="000000"/>
          <w:sz w:val="28"/>
        </w:rPr>
        <w:t>
      мұнай, газ өндіру өнеркәсіптері үшін,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r>
        <w:br/>
      </w:r>
      <w:r>
        <w:rPr>
          <w:rFonts w:ascii="Times New Roman"/>
          <w:b w:val="false"/>
          <w:i w:val="false"/>
          <w:color w:val="000000"/>
          <w:sz w:val="28"/>
        </w:rPr>
        <w:t>
      денсаулық сақтау объектілері үшін,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r>
        <w:br/>
      </w:r>
      <w:r>
        <w:rPr>
          <w:rFonts w:ascii="Times New Roman"/>
          <w:b w:val="false"/>
          <w:i w:val="false"/>
          <w:color w:val="000000"/>
          <w:sz w:val="28"/>
        </w:rPr>
        <w:t>
      білім беру объектілері үшін,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r>
        <w:br/>
      </w:r>
      <w:r>
        <w:rPr>
          <w:rFonts w:ascii="Times New Roman"/>
          <w:b w:val="false"/>
          <w:i w:val="false"/>
          <w:color w:val="000000"/>
          <w:sz w:val="28"/>
        </w:rPr>
        <w:t>
      әлеуметтiк сала объектiлерi (қарттар мен мүгедектер үйлерi, балалар үйлерi, интернат үйлерi, балалар мен мүгедектерге арналған психоневрологиялық орталықтар) үшін,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r>
        <w:br/>
      </w:r>
      <w:r>
        <w:rPr>
          <w:rFonts w:ascii="Times New Roman"/>
          <w:b w:val="false"/>
          <w:i w:val="false"/>
          <w:color w:val="000000"/>
          <w:sz w:val="28"/>
        </w:rPr>
        <w:t>
      сауда объектілері үшін,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r>
        <w:br/>
      </w:r>
      <w:r>
        <w:rPr>
          <w:rFonts w:ascii="Times New Roman"/>
          <w:b w:val="false"/>
          <w:i w:val="false"/>
          <w:color w:val="000000"/>
          <w:sz w:val="28"/>
        </w:rPr>
        <w:t>
      сақтау объектілері үшін,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тұрмыстық қызмет көрсету объектілері үшін,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r>
        <w:br/>
      </w:r>
      <w:r>
        <w:rPr>
          <w:rFonts w:ascii="Times New Roman"/>
          <w:b w:val="false"/>
          <w:i w:val="false"/>
          <w:color w:val="000000"/>
          <w:sz w:val="28"/>
        </w:rPr>
        <w:t>
      қоғамдық тамақтану объектілері үшін,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r>
        <w:br/>
      </w:r>
      <w:r>
        <w:rPr>
          <w:rFonts w:ascii="Times New Roman"/>
          <w:b w:val="false"/>
          <w:i w:val="false"/>
          <w:color w:val="000000"/>
          <w:sz w:val="28"/>
        </w:rPr>
        <w:t>
      ауылшаруашылық объектілері үшін,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r>
        <w:br/>
      </w:r>
      <w:r>
        <w:rPr>
          <w:rFonts w:ascii="Times New Roman"/>
          <w:b w:val="false"/>
          <w:i w:val="false"/>
          <w:color w:val="000000"/>
          <w:sz w:val="28"/>
        </w:rPr>
        <w:t>
      энергетикалық (энергия өндіру және энергия беру) объектілер үшін,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өнеркәсiптiк қауiпсiздiк саласындағы жеке кәсiпкерлiк аясында тексеру парағының нысаны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Азаматтық қорғаныс саласындағы жеке кәсiпкерлiк аясында тексеру парағының нысаны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министрлiгiнiң Өртке қарсы қызмет (С.Ғ. Әубәкiров) және төтенше жағдайларды және өнеркәсiптiк қауiпсiздiктi мемлекеттiк бақылау (Н.С. Құнанбаев) комитеттерi мен Азаматтық қорғаныс департаментi (Ж.Қ. Жұмашев):</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Әдiлет министрлiгiнде осы бұйрықтың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Әдiлет министрлiгiнде мемлекеттiк тiркелгеннен кейiн күнтізбелік он күн ішінде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Төтенше жағдайлар министрлiгiнiң ресми интернет-ресурсында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
      3. «Өрт, өнеркәсiптiк қауiпсiздiк және Азаматтық қорғаныс саласындағы жеке кәсiпкерлiк аясында тәуекелдер дәрежесiн бағалау критерийлерiн және тексеру парақтарының нысандарын бекiту туралы» Қазақстан Республикасы Төтенше жағдайлар министрiнiң 2011 жылғы 11 ақпандағы № 45 және Қазақстан Республикасы Экономикалық даму және сауда министрiнiң 2011 жылғы 17 ақпандағы № 39 </w:t>
      </w:r>
      <w:r>
        <w:rPr>
          <w:rFonts w:ascii="Times New Roman"/>
          <w:b w:val="false"/>
          <w:i w:val="false"/>
          <w:color w:val="000000"/>
          <w:sz w:val="28"/>
        </w:rPr>
        <w:t>бiрлескен бұйрығының</w:t>
      </w:r>
      <w:r>
        <w:rPr>
          <w:rFonts w:ascii="Times New Roman"/>
          <w:b w:val="false"/>
          <w:i w:val="false"/>
          <w:color w:val="000000"/>
          <w:sz w:val="28"/>
        </w:rPr>
        <w:t xml:space="preserve"> (Нормативтiк-құқықтық актiлерді мемлекеттiк тiркеу тiзiлiмiнде № 6787 болып тiркелген, «Егемен Қазақстан» газетiнде 2011 ж. 10 наурыздағы № № 72-75 (26477)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Төтенше жағдайлар вице-министрi Ж.А. Смаиловқа жүктелсiн.</w:t>
      </w:r>
      <w:r>
        <w:br/>
      </w:r>
      <w:r>
        <w:rPr>
          <w:rFonts w:ascii="Times New Roman"/>
          <w:b w:val="false"/>
          <w:i w:val="false"/>
          <w:color w:val="000000"/>
          <w:sz w:val="28"/>
        </w:rPr>
        <w:t>
</w:t>
      </w:r>
      <w:r>
        <w:rPr>
          <w:rFonts w:ascii="Times New Roman"/>
          <w:b w:val="false"/>
          <w:i w:val="false"/>
          <w:color w:val="000000"/>
          <w:sz w:val="28"/>
        </w:rPr>
        <w:t>
      5. Осы бұйрық 2014 жылғы 1 қаңтардан бастап қолданысқа енгiзiледi және ресми жариялануға тиіс.</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Өңірлік даму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 В. Божко          ______________ Қ. Өскенбаев</w:t>
      </w:r>
    </w:p>
    <w:bookmarkStart w:name="z14" w:id="1"/>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және </w:t>
      </w:r>
      <w:r>
        <w:br/>
      </w:r>
      <w:r>
        <w:rPr>
          <w:rFonts w:ascii="Times New Roman"/>
          <w:b w:val="false"/>
          <w:i w:val="false"/>
          <w:color w:val="000000"/>
          <w:sz w:val="28"/>
        </w:rPr>
        <w:t xml:space="preserve">
Қазақстан Республикасы Өңірлік даму министрінің </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5" w:id="2"/>
    <w:p>
      <w:pPr>
        <w:spacing w:after="0"/>
        <w:ind w:left="0"/>
        <w:jc w:val="left"/>
      </w:pPr>
      <w:r>
        <w:rPr>
          <w:rFonts w:ascii="Times New Roman"/>
          <w:b/>
          <w:i w:val="false"/>
          <w:color w:val="000000"/>
        </w:rPr>
        <w:t xml:space="preserve"> 
Өрт, өнеркәсiптiк қауiпсiздiк және Азаматтық қорғаныс</w:t>
      </w:r>
      <w:r>
        <w:br/>
      </w:r>
      <w:r>
        <w:rPr>
          <w:rFonts w:ascii="Times New Roman"/>
          <w:b/>
          <w:i w:val="false"/>
          <w:color w:val="000000"/>
        </w:rPr>
        <w:t>
саласындағы жеке кәсiпкерлiк аясында тәуекелдер дәрежесiн</w:t>
      </w:r>
      <w:r>
        <w:br/>
      </w:r>
      <w:r>
        <w:rPr>
          <w:rFonts w:ascii="Times New Roman"/>
          <w:b/>
          <w:i w:val="false"/>
          <w:color w:val="000000"/>
        </w:rPr>
        <w:t>
бағалау өлшемдері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Өрт, өнеркәсiптiк қауiпсiздiк және Азаматтық қорғаныс саласындағы жеке кәсiпкерлiк аясында тәуекелдер дәрежесiн бағалау өлшемдерi (бұдан әрi - Өлшемдер) </w:t>
      </w:r>
      <w:r>
        <w:rPr>
          <w:rFonts w:ascii="Times New Roman"/>
          <w:b w:val="false"/>
          <w:i w:val="false"/>
          <w:color w:val="000000"/>
          <w:sz w:val="28"/>
        </w:rPr>
        <w:t>«Өрт қауiпсiздiгi туралы»</w:t>
      </w:r>
      <w:r>
        <w:rPr>
          <w:rFonts w:ascii="Times New Roman"/>
          <w:b w:val="false"/>
          <w:i w:val="false"/>
          <w:color w:val="000000"/>
          <w:sz w:val="28"/>
        </w:rPr>
        <w:t>, </w:t>
      </w:r>
      <w:r>
        <w:rPr>
          <w:rFonts w:ascii="Times New Roman"/>
          <w:b w:val="false"/>
          <w:i w:val="false"/>
          <w:color w:val="000000"/>
          <w:sz w:val="28"/>
        </w:rPr>
        <w:t>«Қауiптi өндiрiстiк объектiлердегi өнеркәсiптiк қауiпсiздiк туралы»</w:t>
      </w:r>
      <w:r>
        <w:rPr>
          <w:rFonts w:ascii="Times New Roman"/>
          <w:b w:val="false"/>
          <w:i w:val="false"/>
          <w:color w:val="000000"/>
          <w:sz w:val="28"/>
        </w:rPr>
        <w:t>, </w:t>
      </w:r>
      <w:r>
        <w:rPr>
          <w:rFonts w:ascii="Times New Roman"/>
          <w:b w:val="false"/>
          <w:i w:val="false"/>
          <w:color w:val="000000"/>
          <w:sz w:val="28"/>
        </w:rPr>
        <w:t>«Азаматтық қорғаныс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мемлекеттiк бақылау және қадағалау туралы»</w:t>
      </w:r>
      <w:r>
        <w:rPr>
          <w:rFonts w:ascii="Times New Roman"/>
          <w:b w:val="false"/>
          <w:i w:val="false"/>
          <w:color w:val="000000"/>
          <w:sz w:val="28"/>
        </w:rPr>
        <w:t xml:space="preserve"> Қазақстан Республикасының Заңдарына сәйкес әзiрлендi.</w:t>
      </w:r>
      <w:r>
        <w:br/>
      </w:r>
      <w:r>
        <w:rPr>
          <w:rFonts w:ascii="Times New Roman"/>
          <w:b w:val="false"/>
          <w:i w:val="false"/>
          <w:color w:val="000000"/>
          <w:sz w:val="28"/>
        </w:rPr>
        <w:t>
</w:t>
      </w:r>
      <w:r>
        <w:rPr>
          <w:rFonts w:ascii="Times New Roman"/>
          <w:b w:val="false"/>
          <w:i w:val="false"/>
          <w:color w:val="000000"/>
          <w:sz w:val="28"/>
        </w:rPr>
        <w:t>
      2. Өлшемдер ұйымдарды, қауiптi өндiрiстiк объектiлер мен техникалық құрылғыларды, Азаматтық қорғаныстың басқару органдарын анықтау және жоспарлы тексерiстер жүргiзу үшiн тәуекел дәрежесiне жатқызу кезінде қолданылады.</w:t>
      </w:r>
      <w:r>
        <w:br/>
      </w:r>
      <w:r>
        <w:rPr>
          <w:rFonts w:ascii="Times New Roman"/>
          <w:b w:val="false"/>
          <w:i w:val="false"/>
          <w:color w:val="000000"/>
          <w:sz w:val="28"/>
        </w:rPr>
        <w:t>
</w:t>
      </w:r>
      <w:r>
        <w:rPr>
          <w:rFonts w:ascii="Times New Roman"/>
          <w:b w:val="false"/>
          <w:i w:val="false"/>
          <w:color w:val="000000"/>
          <w:sz w:val="28"/>
        </w:rPr>
        <w:t>
      3. Тәуекел – адамдардың өмiрi мен денсаулығына зиян келтiру, техногендiк сипаттағы төтенше жағдайлардың, өрттiң, авариялардың, қақтығыстардың туындауы және Бақылау субъектiлерiнiң Азаматтық қорғаныс iс-шараларын орындамауы нәтижесiнде мүлiкке және қоршаған ортаға зиян келтiру ықтималдығы.</w:t>
      </w:r>
    </w:p>
    <w:bookmarkEnd w:id="4"/>
    <w:bookmarkStart w:name="z20" w:id="5"/>
    <w:p>
      <w:pPr>
        <w:spacing w:after="0"/>
        <w:ind w:left="0"/>
        <w:jc w:val="left"/>
      </w:pPr>
      <w:r>
        <w:rPr>
          <w:rFonts w:ascii="Times New Roman"/>
          <w:b/>
          <w:i w:val="false"/>
          <w:color w:val="000000"/>
        </w:rPr>
        <w:t xml:space="preserve"> 
2. Өрт қауiпсiздiгi саласындағы жеке кәсiпкерлiк аясында</w:t>
      </w:r>
      <w:r>
        <w:br/>
      </w:r>
      <w:r>
        <w:rPr>
          <w:rFonts w:ascii="Times New Roman"/>
          <w:b/>
          <w:i w:val="false"/>
          <w:color w:val="000000"/>
        </w:rPr>
        <w:t>
тәуекелдер дәрежесiн бағалау критерийлерi</w:t>
      </w:r>
    </w:p>
    <w:bookmarkEnd w:id="5"/>
    <w:bookmarkStart w:name="z21" w:id="6"/>
    <w:p>
      <w:pPr>
        <w:spacing w:after="0"/>
        <w:ind w:left="0"/>
        <w:jc w:val="both"/>
      </w:pPr>
      <w:r>
        <w:rPr>
          <w:rFonts w:ascii="Times New Roman"/>
          <w:b w:val="false"/>
          <w:i w:val="false"/>
          <w:color w:val="000000"/>
          <w:sz w:val="28"/>
        </w:rPr>
        <w:t>
      4. Жоғары тәуекел дәрежесiне мынадай объектiлер жатады:</w:t>
      </w:r>
      <w:r>
        <w:br/>
      </w:r>
      <w:r>
        <w:rPr>
          <w:rFonts w:ascii="Times New Roman"/>
          <w:b w:val="false"/>
          <w:i w:val="false"/>
          <w:color w:val="000000"/>
          <w:sz w:val="28"/>
        </w:rPr>
        <w:t>
</w:t>
      </w:r>
      <w:r>
        <w:rPr>
          <w:rFonts w:ascii="Times New Roman"/>
          <w:b w:val="false"/>
          <w:i w:val="false"/>
          <w:color w:val="000000"/>
          <w:sz w:val="28"/>
        </w:rPr>
        <w:t>
      1) өнеркәсiп кәсіпорындары - жарылыс-өрт және өрт қауiптiлiгi бойынша «А», «Б» және «В1»-«В4» санаттарындағы өндiрiстерiмен құрылыстарының жалпы ауданы 3500 шаршы метрден астам;</w:t>
      </w:r>
      <w:r>
        <w:br/>
      </w:r>
      <w:r>
        <w:rPr>
          <w:rFonts w:ascii="Times New Roman"/>
          <w:b w:val="false"/>
          <w:i w:val="false"/>
          <w:color w:val="000000"/>
          <w:sz w:val="28"/>
        </w:rPr>
        <w:t>
</w:t>
      </w:r>
      <w:r>
        <w:rPr>
          <w:rFonts w:ascii="Times New Roman"/>
          <w:b w:val="false"/>
          <w:i w:val="false"/>
          <w:color w:val="000000"/>
          <w:sz w:val="28"/>
        </w:rPr>
        <w:t>
      2) гидроэлектр станциялары – қуаттылығы 250 және одан астам Мегаватт;</w:t>
      </w:r>
      <w:r>
        <w:br/>
      </w:r>
      <w:r>
        <w:rPr>
          <w:rFonts w:ascii="Times New Roman"/>
          <w:b w:val="false"/>
          <w:i w:val="false"/>
          <w:color w:val="000000"/>
          <w:sz w:val="28"/>
        </w:rPr>
        <w:t>
</w:t>
      </w:r>
      <w:r>
        <w:rPr>
          <w:rFonts w:ascii="Times New Roman"/>
          <w:b w:val="false"/>
          <w:i w:val="false"/>
          <w:color w:val="000000"/>
          <w:sz w:val="28"/>
        </w:rPr>
        <w:t>
      3) жылу электр станциялары - қуаттылығына қарамастан;</w:t>
      </w:r>
      <w:r>
        <w:br/>
      </w:r>
      <w:r>
        <w:rPr>
          <w:rFonts w:ascii="Times New Roman"/>
          <w:b w:val="false"/>
          <w:i w:val="false"/>
          <w:color w:val="000000"/>
          <w:sz w:val="28"/>
        </w:rPr>
        <w:t>
</w:t>
      </w:r>
      <w:r>
        <w:rPr>
          <w:rFonts w:ascii="Times New Roman"/>
          <w:b w:val="false"/>
          <w:i w:val="false"/>
          <w:color w:val="000000"/>
          <w:sz w:val="28"/>
        </w:rPr>
        <w:t>
      4) газ турбиналық электр станциялары - қуаттылығына қарамастан;</w:t>
      </w:r>
      <w:r>
        <w:br/>
      </w:r>
      <w:r>
        <w:rPr>
          <w:rFonts w:ascii="Times New Roman"/>
          <w:b w:val="false"/>
          <w:i w:val="false"/>
          <w:color w:val="000000"/>
          <w:sz w:val="28"/>
        </w:rPr>
        <w:t>
</w:t>
      </w:r>
      <w:r>
        <w:rPr>
          <w:rFonts w:ascii="Times New Roman"/>
          <w:b w:val="false"/>
          <w:i w:val="false"/>
          <w:color w:val="000000"/>
          <w:sz w:val="28"/>
        </w:rPr>
        <w:t>
      5) желдік электр станциялары – қуаттылығы 50 және одан астам Мегаватт;</w:t>
      </w:r>
      <w:r>
        <w:br/>
      </w:r>
      <w:r>
        <w:rPr>
          <w:rFonts w:ascii="Times New Roman"/>
          <w:b w:val="false"/>
          <w:i w:val="false"/>
          <w:color w:val="000000"/>
          <w:sz w:val="28"/>
        </w:rPr>
        <w:t>
</w:t>
      </w:r>
      <w:r>
        <w:rPr>
          <w:rFonts w:ascii="Times New Roman"/>
          <w:b w:val="false"/>
          <w:i w:val="false"/>
          <w:color w:val="000000"/>
          <w:sz w:val="28"/>
        </w:rPr>
        <w:t>
      6) шағын электр станциялары - кернеуі 500 және одан астам Киловольт;</w:t>
      </w:r>
      <w:r>
        <w:br/>
      </w:r>
      <w:r>
        <w:rPr>
          <w:rFonts w:ascii="Times New Roman"/>
          <w:b w:val="false"/>
          <w:i w:val="false"/>
          <w:color w:val="000000"/>
          <w:sz w:val="28"/>
        </w:rPr>
        <w:t>
</w:t>
      </w:r>
      <w:r>
        <w:rPr>
          <w:rFonts w:ascii="Times New Roman"/>
          <w:b w:val="false"/>
          <w:i w:val="false"/>
          <w:color w:val="000000"/>
          <w:sz w:val="28"/>
        </w:rPr>
        <w:t>
      7) мұнай базалары мен мұнай өнiмдерiн сақтау қоймалары - жалпы сыйымдылығы 2000 текше метрден астам; шағын электр станциялары – кернеуі 500 және одан астам Киловольт;</w:t>
      </w:r>
      <w:r>
        <w:br/>
      </w:r>
      <w:r>
        <w:rPr>
          <w:rFonts w:ascii="Times New Roman"/>
          <w:b w:val="false"/>
          <w:i w:val="false"/>
          <w:color w:val="000000"/>
          <w:sz w:val="28"/>
        </w:rPr>
        <w:t>
</w:t>
      </w:r>
      <w:r>
        <w:rPr>
          <w:rFonts w:ascii="Times New Roman"/>
          <w:b w:val="false"/>
          <w:i w:val="false"/>
          <w:color w:val="000000"/>
          <w:sz w:val="28"/>
        </w:rPr>
        <w:t>
      8) газ қоймалары мен газгольдер станциялары - сыйымдылығы 1000 текше метрден астам;</w:t>
      </w:r>
      <w:r>
        <w:br/>
      </w:r>
      <w:r>
        <w:rPr>
          <w:rFonts w:ascii="Times New Roman"/>
          <w:b w:val="false"/>
          <w:i w:val="false"/>
          <w:color w:val="000000"/>
          <w:sz w:val="28"/>
        </w:rPr>
        <w:t>
</w:t>
      </w:r>
      <w:r>
        <w:rPr>
          <w:rFonts w:ascii="Times New Roman"/>
          <w:b w:val="false"/>
          <w:i w:val="false"/>
          <w:color w:val="000000"/>
          <w:sz w:val="28"/>
        </w:rPr>
        <w:t>
      9) оқ-дәрiлердi сақтау және жою (құрту, пайдаға асыру, көму және қайта өңдеу) объектiлерi;</w:t>
      </w:r>
      <w:r>
        <w:br/>
      </w:r>
      <w:r>
        <w:rPr>
          <w:rFonts w:ascii="Times New Roman"/>
          <w:b w:val="false"/>
          <w:i w:val="false"/>
          <w:color w:val="000000"/>
          <w:sz w:val="28"/>
        </w:rPr>
        <w:t>
</w:t>
      </w:r>
      <w:r>
        <w:rPr>
          <w:rFonts w:ascii="Times New Roman"/>
          <w:b w:val="false"/>
          <w:i w:val="false"/>
          <w:color w:val="000000"/>
          <w:sz w:val="28"/>
        </w:rPr>
        <w:t>
      10) жарылыс-өрт және өрт қауiптiлiгi бойынша ғимараттар мен үй-жайлардың санаттары «А», «Б» және «В1»-«В4», құрылыстарының жалпы ауданы 3500 шаршы метрден астам объектілер, ауданы 3000 шаршы метрден астам газ баллондарын, ағаш материалдарын, көмірді, ірі азықтарды, өзге де жанғыш материалдар мен өнімдерді сақтауға арналған ашық түрдегі қоймалар;</w:t>
      </w:r>
      <w:r>
        <w:br/>
      </w:r>
      <w:r>
        <w:rPr>
          <w:rFonts w:ascii="Times New Roman"/>
          <w:b w:val="false"/>
          <w:i w:val="false"/>
          <w:color w:val="000000"/>
          <w:sz w:val="28"/>
        </w:rPr>
        <w:t>
</w:t>
      </w:r>
      <w:r>
        <w:rPr>
          <w:rFonts w:ascii="Times New Roman"/>
          <w:b w:val="false"/>
          <w:i w:val="false"/>
          <w:color w:val="000000"/>
          <w:sz w:val="28"/>
        </w:rPr>
        <w:t>
      11) элеваторлар;</w:t>
      </w:r>
      <w:r>
        <w:br/>
      </w:r>
      <w:r>
        <w:rPr>
          <w:rFonts w:ascii="Times New Roman"/>
          <w:b w:val="false"/>
          <w:i w:val="false"/>
          <w:color w:val="000000"/>
          <w:sz w:val="28"/>
        </w:rPr>
        <w:t>
</w:t>
      </w:r>
      <w:r>
        <w:rPr>
          <w:rFonts w:ascii="Times New Roman"/>
          <w:b w:val="false"/>
          <w:i w:val="false"/>
          <w:color w:val="000000"/>
          <w:sz w:val="28"/>
        </w:rPr>
        <w:t>
      12) бiлiм беру ұйымдары - ауданына қарамастан;</w:t>
      </w:r>
      <w:r>
        <w:br/>
      </w:r>
      <w:r>
        <w:rPr>
          <w:rFonts w:ascii="Times New Roman"/>
          <w:b w:val="false"/>
          <w:i w:val="false"/>
          <w:color w:val="000000"/>
          <w:sz w:val="28"/>
        </w:rPr>
        <w:t>
</w:t>
      </w:r>
      <w:r>
        <w:rPr>
          <w:rFonts w:ascii="Times New Roman"/>
          <w:b w:val="false"/>
          <w:i w:val="false"/>
          <w:color w:val="000000"/>
          <w:sz w:val="28"/>
        </w:rPr>
        <w:t>
      13) мәдени ойын-сауық, дiни ғибадат объектілері - бiр мезгілде 100 және одан астам адамның келуі;</w:t>
      </w:r>
      <w:r>
        <w:br/>
      </w:r>
      <w:r>
        <w:rPr>
          <w:rFonts w:ascii="Times New Roman"/>
          <w:b w:val="false"/>
          <w:i w:val="false"/>
          <w:color w:val="000000"/>
          <w:sz w:val="28"/>
        </w:rPr>
        <w:t>
</w:t>
      </w:r>
      <w:r>
        <w:rPr>
          <w:rFonts w:ascii="Times New Roman"/>
          <w:b w:val="false"/>
          <w:i w:val="false"/>
          <w:color w:val="000000"/>
          <w:sz w:val="28"/>
        </w:rPr>
        <w:t>
      14) спорт және дене шынықтыру, сауықтыру кешендерi - бiр мезгілде 100 және одан астам адамның келуі;</w:t>
      </w:r>
      <w:r>
        <w:br/>
      </w:r>
      <w:r>
        <w:rPr>
          <w:rFonts w:ascii="Times New Roman"/>
          <w:b w:val="false"/>
          <w:i w:val="false"/>
          <w:color w:val="000000"/>
          <w:sz w:val="28"/>
        </w:rPr>
        <w:t>
</w:t>
      </w:r>
      <w:r>
        <w:rPr>
          <w:rFonts w:ascii="Times New Roman"/>
          <w:b w:val="false"/>
          <w:i w:val="false"/>
          <w:color w:val="000000"/>
          <w:sz w:val="28"/>
        </w:rPr>
        <w:t>
      15) әлеуметтiк сала объектiлерi (қарттар мен мүгедектер үйлерi, балалар үйлерi, интернат үйлерi, балалар мен мүгедектер тәулік бойы болатын психоневрологиялық орталықтар) - ауданына қарамастан;</w:t>
      </w:r>
      <w:r>
        <w:br/>
      </w:r>
      <w:r>
        <w:rPr>
          <w:rFonts w:ascii="Times New Roman"/>
          <w:b w:val="false"/>
          <w:i w:val="false"/>
          <w:color w:val="000000"/>
          <w:sz w:val="28"/>
        </w:rPr>
        <w:t>
</w:t>
      </w:r>
      <w:r>
        <w:rPr>
          <w:rFonts w:ascii="Times New Roman"/>
          <w:b w:val="false"/>
          <w:i w:val="false"/>
          <w:color w:val="000000"/>
          <w:sz w:val="28"/>
        </w:rPr>
        <w:t>
      16) бiр мезгілде 100 және одан астам адам келетін демалыс үйлері және аймақтары, туристік базалар, балалардың жазғы сауықтыру лагерьлері (палаткалы қалашықтардан басқа);</w:t>
      </w:r>
      <w:r>
        <w:br/>
      </w:r>
      <w:r>
        <w:rPr>
          <w:rFonts w:ascii="Times New Roman"/>
          <w:b w:val="false"/>
          <w:i w:val="false"/>
          <w:color w:val="000000"/>
          <w:sz w:val="28"/>
        </w:rPr>
        <w:t>
</w:t>
      </w:r>
      <w:r>
        <w:rPr>
          <w:rFonts w:ascii="Times New Roman"/>
          <w:b w:val="false"/>
          <w:i w:val="false"/>
          <w:color w:val="000000"/>
          <w:sz w:val="28"/>
        </w:rPr>
        <w:t>
      17) стационарлық көмек көрсететін денсаулық сақтау ұйымдары - ауданына қарамастан;</w:t>
      </w:r>
      <w:r>
        <w:br/>
      </w:r>
      <w:r>
        <w:rPr>
          <w:rFonts w:ascii="Times New Roman"/>
          <w:b w:val="false"/>
          <w:i w:val="false"/>
          <w:color w:val="000000"/>
          <w:sz w:val="28"/>
        </w:rPr>
        <w:t>
</w:t>
      </w:r>
      <w:r>
        <w:rPr>
          <w:rFonts w:ascii="Times New Roman"/>
          <w:b w:val="false"/>
          <w:i w:val="false"/>
          <w:color w:val="000000"/>
          <w:sz w:val="28"/>
        </w:rPr>
        <w:t>
      18) сауда ұйымдары - құрылыстарының жалпы ауданы 3500 және одан астам шаршы метр;</w:t>
      </w:r>
      <w:r>
        <w:br/>
      </w:r>
      <w:r>
        <w:rPr>
          <w:rFonts w:ascii="Times New Roman"/>
          <w:b w:val="false"/>
          <w:i w:val="false"/>
          <w:color w:val="000000"/>
          <w:sz w:val="28"/>
        </w:rPr>
        <w:t>
</w:t>
      </w:r>
      <w:r>
        <w:rPr>
          <w:rFonts w:ascii="Times New Roman"/>
          <w:b w:val="false"/>
          <w:i w:val="false"/>
          <w:color w:val="000000"/>
          <w:sz w:val="28"/>
        </w:rPr>
        <w:t>
      19) әуежайлар - ауданына қарамастан;</w:t>
      </w:r>
      <w:r>
        <w:br/>
      </w:r>
      <w:r>
        <w:rPr>
          <w:rFonts w:ascii="Times New Roman"/>
          <w:b w:val="false"/>
          <w:i w:val="false"/>
          <w:color w:val="000000"/>
          <w:sz w:val="28"/>
        </w:rPr>
        <w:t>
</w:t>
      </w:r>
      <w:r>
        <w:rPr>
          <w:rFonts w:ascii="Times New Roman"/>
          <w:b w:val="false"/>
          <w:i w:val="false"/>
          <w:color w:val="000000"/>
          <w:sz w:val="28"/>
        </w:rPr>
        <w:t>
      20) автокәсiпорындар – техника саны 100 және одан астам бiрлiк;</w:t>
      </w:r>
      <w:r>
        <w:br/>
      </w:r>
      <w:r>
        <w:rPr>
          <w:rFonts w:ascii="Times New Roman"/>
          <w:b w:val="false"/>
          <w:i w:val="false"/>
          <w:color w:val="000000"/>
          <w:sz w:val="28"/>
        </w:rPr>
        <w:t>
</w:t>
      </w:r>
      <w:r>
        <w:rPr>
          <w:rFonts w:ascii="Times New Roman"/>
          <w:b w:val="false"/>
          <w:i w:val="false"/>
          <w:color w:val="000000"/>
          <w:sz w:val="28"/>
        </w:rPr>
        <w:t>
      21) жатақханалар мен қонақ үйлер - сыйымдылығы 100 және одан астам адам;</w:t>
      </w:r>
      <w:r>
        <w:br/>
      </w:r>
      <w:r>
        <w:rPr>
          <w:rFonts w:ascii="Times New Roman"/>
          <w:b w:val="false"/>
          <w:i w:val="false"/>
          <w:color w:val="000000"/>
          <w:sz w:val="28"/>
        </w:rPr>
        <w:t>
</w:t>
      </w:r>
      <w:r>
        <w:rPr>
          <w:rFonts w:ascii="Times New Roman"/>
          <w:b w:val="false"/>
          <w:i w:val="false"/>
          <w:color w:val="000000"/>
          <w:sz w:val="28"/>
        </w:rPr>
        <w:t>
      22) шаруашылық ауыз су және өртке қарсы сумен жабдықтау жүйелерін пайдалану және техникалық қызмет жөніндегі қызметті жүзеге асыратын су шаруашылығы ұйымдары;</w:t>
      </w:r>
      <w:r>
        <w:br/>
      </w:r>
      <w:r>
        <w:rPr>
          <w:rFonts w:ascii="Times New Roman"/>
          <w:b w:val="false"/>
          <w:i w:val="false"/>
          <w:color w:val="000000"/>
          <w:sz w:val="28"/>
        </w:rPr>
        <w:t>
</w:t>
      </w:r>
      <w:r>
        <w:rPr>
          <w:rFonts w:ascii="Times New Roman"/>
          <w:b w:val="false"/>
          <w:i w:val="false"/>
          <w:color w:val="000000"/>
          <w:sz w:val="28"/>
        </w:rPr>
        <w:t>
      23) объектінің мемлекеттік емес өртке қарсы қызметі;</w:t>
      </w:r>
      <w:r>
        <w:br/>
      </w:r>
      <w:r>
        <w:rPr>
          <w:rFonts w:ascii="Times New Roman"/>
          <w:b w:val="false"/>
          <w:i w:val="false"/>
          <w:color w:val="000000"/>
          <w:sz w:val="28"/>
        </w:rPr>
        <w:t>
</w:t>
      </w:r>
      <w:r>
        <w:rPr>
          <w:rFonts w:ascii="Times New Roman"/>
          <w:b w:val="false"/>
          <w:i w:val="false"/>
          <w:color w:val="000000"/>
          <w:sz w:val="28"/>
        </w:rPr>
        <w:t>
      24) орман шаруашылығы мекемелері.</w:t>
      </w:r>
      <w:r>
        <w:br/>
      </w:r>
      <w:r>
        <w:rPr>
          <w:rFonts w:ascii="Times New Roman"/>
          <w:b w:val="false"/>
          <w:i w:val="false"/>
          <w:color w:val="000000"/>
          <w:sz w:val="28"/>
        </w:rPr>
        <w:t>
</w:t>
      </w:r>
      <w:r>
        <w:rPr>
          <w:rFonts w:ascii="Times New Roman"/>
          <w:b w:val="false"/>
          <w:i w:val="false"/>
          <w:color w:val="000000"/>
          <w:sz w:val="28"/>
        </w:rPr>
        <w:t>
      5. Орташа тәуекел дәрежесiне мынадай объектiлер жатады:</w:t>
      </w:r>
      <w:r>
        <w:br/>
      </w:r>
      <w:r>
        <w:rPr>
          <w:rFonts w:ascii="Times New Roman"/>
          <w:b w:val="false"/>
          <w:i w:val="false"/>
          <w:color w:val="000000"/>
          <w:sz w:val="28"/>
        </w:rPr>
        <w:t>
</w:t>
      </w:r>
      <w:r>
        <w:rPr>
          <w:rFonts w:ascii="Times New Roman"/>
          <w:b w:val="false"/>
          <w:i w:val="false"/>
          <w:color w:val="000000"/>
          <w:sz w:val="28"/>
        </w:rPr>
        <w:t>
      1) өнеркәсiп кәсіпорындары - жарылыс-өрт және өрт қауiптiлiгi бойынша «А», «Б» және «В1»-«В4» санаттағы өндiрiстерiмен құрылыстарының жалпы ауданы 3500 шаршы метрден кем;</w:t>
      </w:r>
      <w:r>
        <w:br/>
      </w:r>
      <w:r>
        <w:rPr>
          <w:rFonts w:ascii="Times New Roman"/>
          <w:b w:val="false"/>
          <w:i w:val="false"/>
          <w:color w:val="000000"/>
          <w:sz w:val="28"/>
        </w:rPr>
        <w:t>
</w:t>
      </w:r>
      <w:r>
        <w:rPr>
          <w:rFonts w:ascii="Times New Roman"/>
          <w:b w:val="false"/>
          <w:i w:val="false"/>
          <w:color w:val="000000"/>
          <w:sz w:val="28"/>
        </w:rPr>
        <w:t>
      2) гидроэлектр станциялары - қуаттылығы 250 Мегаваттан кем;</w:t>
      </w:r>
      <w:r>
        <w:br/>
      </w:r>
      <w:r>
        <w:rPr>
          <w:rFonts w:ascii="Times New Roman"/>
          <w:b w:val="false"/>
          <w:i w:val="false"/>
          <w:color w:val="000000"/>
          <w:sz w:val="28"/>
        </w:rPr>
        <w:t>
</w:t>
      </w:r>
      <w:r>
        <w:rPr>
          <w:rFonts w:ascii="Times New Roman"/>
          <w:b w:val="false"/>
          <w:i w:val="false"/>
          <w:color w:val="000000"/>
          <w:sz w:val="28"/>
        </w:rPr>
        <w:t>
      3) желдік электр станциялары – қуаттылығы 50 Мегаваттан кем;</w:t>
      </w:r>
      <w:r>
        <w:br/>
      </w:r>
      <w:r>
        <w:rPr>
          <w:rFonts w:ascii="Times New Roman"/>
          <w:b w:val="false"/>
          <w:i w:val="false"/>
          <w:color w:val="000000"/>
          <w:sz w:val="28"/>
        </w:rPr>
        <w:t>
</w:t>
      </w:r>
      <w:r>
        <w:rPr>
          <w:rFonts w:ascii="Times New Roman"/>
          <w:b w:val="false"/>
          <w:i w:val="false"/>
          <w:color w:val="000000"/>
          <w:sz w:val="28"/>
        </w:rPr>
        <w:t>
      4) кернеуi 500 Киловольттан кем шағын электр станциялары;</w:t>
      </w:r>
      <w:r>
        <w:br/>
      </w:r>
      <w:r>
        <w:rPr>
          <w:rFonts w:ascii="Times New Roman"/>
          <w:b w:val="false"/>
          <w:i w:val="false"/>
          <w:color w:val="000000"/>
          <w:sz w:val="28"/>
        </w:rPr>
        <w:t>
</w:t>
      </w:r>
      <w:r>
        <w:rPr>
          <w:rFonts w:ascii="Times New Roman"/>
          <w:b w:val="false"/>
          <w:i w:val="false"/>
          <w:color w:val="000000"/>
          <w:sz w:val="28"/>
        </w:rPr>
        <w:t>
      5) мұнай базалары мен мұнай сақтау қоймалары - жалпы сыйымдылығы 2000 текше метрден кем;</w:t>
      </w:r>
      <w:r>
        <w:br/>
      </w:r>
      <w:r>
        <w:rPr>
          <w:rFonts w:ascii="Times New Roman"/>
          <w:b w:val="false"/>
          <w:i w:val="false"/>
          <w:color w:val="000000"/>
          <w:sz w:val="28"/>
        </w:rPr>
        <w:t>
</w:t>
      </w:r>
      <w:r>
        <w:rPr>
          <w:rFonts w:ascii="Times New Roman"/>
          <w:b w:val="false"/>
          <w:i w:val="false"/>
          <w:color w:val="000000"/>
          <w:sz w:val="28"/>
        </w:rPr>
        <w:t>
      6) газ қоймалары мен газгольдер станциялары - сыйымдылығы 1000 текше метрден кем;</w:t>
      </w:r>
      <w:r>
        <w:br/>
      </w:r>
      <w:r>
        <w:rPr>
          <w:rFonts w:ascii="Times New Roman"/>
          <w:b w:val="false"/>
          <w:i w:val="false"/>
          <w:color w:val="000000"/>
          <w:sz w:val="28"/>
        </w:rPr>
        <w:t>
      7) жарылыс-өрт және өрт қауiптiлiгi бойынша ғимараттар мен үй-жайлардың санаттары «А», «Б» және «В1»-«В4», құрылыстарының жалпы ауданы 3500 шаршы метрден кем объектілер, ауданы 3000 шаршы метрден кем газ баллондарын, ағаш материалдарын, көмірді, ірі азықтарды, өзге де жанғыш материалдар мен өнімдерді сақтауға арналған ашық түрдегі қоймалар;</w:t>
      </w:r>
      <w:r>
        <w:br/>
      </w:r>
      <w:r>
        <w:rPr>
          <w:rFonts w:ascii="Times New Roman"/>
          <w:b w:val="false"/>
          <w:i w:val="false"/>
          <w:color w:val="000000"/>
          <w:sz w:val="28"/>
        </w:rPr>
        <w:t>
</w:t>
      </w:r>
      <w:r>
        <w:rPr>
          <w:rFonts w:ascii="Times New Roman"/>
          <w:b w:val="false"/>
          <w:i w:val="false"/>
          <w:color w:val="000000"/>
          <w:sz w:val="28"/>
        </w:rPr>
        <w:t>
      8) мәдени ойын-сауық, дiни ғибадат мекемелері - бiр мезгілде 100 адамнан кем келуі;</w:t>
      </w:r>
      <w:r>
        <w:br/>
      </w:r>
      <w:r>
        <w:rPr>
          <w:rFonts w:ascii="Times New Roman"/>
          <w:b w:val="false"/>
          <w:i w:val="false"/>
          <w:color w:val="000000"/>
          <w:sz w:val="28"/>
        </w:rPr>
        <w:t>
</w:t>
      </w:r>
      <w:r>
        <w:rPr>
          <w:rFonts w:ascii="Times New Roman"/>
          <w:b w:val="false"/>
          <w:i w:val="false"/>
          <w:color w:val="000000"/>
          <w:sz w:val="28"/>
        </w:rPr>
        <w:t>
      9) амбулаториялық-емханалық көмек көрсететін денсаулық сақтау ұйымдары – құрылыстарының жалпы ауданы 1000 және одан астам шаршы метр;</w:t>
      </w:r>
      <w:r>
        <w:br/>
      </w:r>
      <w:r>
        <w:rPr>
          <w:rFonts w:ascii="Times New Roman"/>
          <w:b w:val="false"/>
          <w:i w:val="false"/>
          <w:color w:val="000000"/>
          <w:sz w:val="28"/>
        </w:rPr>
        <w:t>
</w:t>
      </w:r>
      <w:r>
        <w:rPr>
          <w:rFonts w:ascii="Times New Roman"/>
          <w:b w:val="false"/>
          <w:i w:val="false"/>
          <w:color w:val="000000"/>
          <w:sz w:val="28"/>
        </w:rPr>
        <w:t>
      10) балалар мен мүгедектер тәулік бойы болмайтын психоневрологиялық орталықтар – ауданына қарамастан;</w:t>
      </w:r>
      <w:r>
        <w:br/>
      </w:r>
      <w:r>
        <w:rPr>
          <w:rFonts w:ascii="Times New Roman"/>
          <w:b w:val="false"/>
          <w:i w:val="false"/>
          <w:color w:val="000000"/>
          <w:sz w:val="28"/>
        </w:rPr>
        <w:t>
</w:t>
      </w:r>
      <w:r>
        <w:rPr>
          <w:rFonts w:ascii="Times New Roman"/>
          <w:b w:val="false"/>
          <w:i w:val="false"/>
          <w:color w:val="000000"/>
          <w:sz w:val="28"/>
        </w:rPr>
        <w:t>
      11) бiр мезгілде ғимаратта 100 адамнан кем келетін демалыс үйлері және аймақтары, туристік базалар, балалардың жазғы сауықтыру лагерьлері (палаткалы қалашықтардан басқа);</w:t>
      </w:r>
      <w:r>
        <w:br/>
      </w:r>
      <w:r>
        <w:rPr>
          <w:rFonts w:ascii="Times New Roman"/>
          <w:b w:val="false"/>
          <w:i w:val="false"/>
          <w:color w:val="000000"/>
          <w:sz w:val="28"/>
        </w:rPr>
        <w:t>
</w:t>
      </w:r>
      <w:r>
        <w:rPr>
          <w:rFonts w:ascii="Times New Roman"/>
          <w:b w:val="false"/>
          <w:i w:val="false"/>
          <w:color w:val="000000"/>
          <w:sz w:val="28"/>
        </w:rPr>
        <w:t>
      12) спорт және дене шынықтыру сауықтыру кешендерi – бiр мезгілде 100 адамнан кем келуі;</w:t>
      </w:r>
      <w:r>
        <w:br/>
      </w:r>
      <w:r>
        <w:rPr>
          <w:rFonts w:ascii="Times New Roman"/>
          <w:b w:val="false"/>
          <w:i w:val="false"/>
          <w:color w:val="000000"/>
          <w:sz w:val="28"/>
        </w:rPr>
        <w:t>
</w:t>
      </w:r>
      <w:r>
        <w:rPr>
          <w:rFonts w:ascii="Times New Roman"/>
          <w:b w:val="false"/>
          <w:i w:val="false"/>
          <w:color w:val="000000"/>
          <w:sz w:val="28"/>
        </w:rPr>
        <w:t>
      13) тұрмыстық қызмет көрсету ұйымдары - құрылыстарының жалпы ауданы 500 және одан астам шаршы метр;</w:t>
      </w:r>
      <w:r>
        <w:br/>
      </w:r>
      <w:r>
        <w:rPr>
          <w:rFonts w:ascii="Times New Roman"/>
          <w:b w:val="false"/>
          <w:i w:val="false"/>
          <w:color w:val="000000"/>
          <w:sz w:val="28"/>
        </w:rPr>
        <w:t>
</w:t>
      </w:r>
      <w:r>
        <w:rPr>
          <w:rFonts w:ascii="Times New Roman"/>
          <w:b w:val="false"/>
          <w:i w:val="false"/>
          <w:color w:val="000000"/>
          <w:sz w:val="28"/>
        </w:rPr>
        <w:t>
      14) қоғамдық тамақтандыру ұйымдары - құрылыстарының жалпы ауданы 500 және одан астам шаршы метр (уақытша жазғы алаңшалардың ауданын ескермей);</w:t>
      </w:r>
      <w:r>
        <w:br/>
      </w:r>
      <w:r>
        <w:rPr>
          <w:rFonts w:ascii="Times New Roman"/>
          <w:b w:val="false"/>
          <w:i w:val="false"/>
          <w:color w:val="000000"/>
          <w:sz w:val="28"/>
        </w:rPr>
        <w:t>
</w:t>
      </w:r>
      <w:r>
        <w:rPr>
          <w:rFonts w:ascii="Times New Roman"/>
          <w:b w:val="false"/>
          <w:i w:val="false"/>
          <w:color w:val="000000"/>
          <w:sz w:val="28"/>
        </w:rPr>
        <w:t>
      15) жатақханалар мен қонақ үйлер - сыйымдылығы 100 адамнан кем;</w:t>
      </w:r>
      <w:r>
        <w:br/>
      </w:r>
      <w:r>
        <w:rPr>
          <w:rFonts w:ascii="Times New Roman"/>
          <w:b w:val="false"/>
          <w:i w:val="false"/>
          <w:color w:val="000000"/>
          <w:sz w:val="28"/>
        </w:rPr>
        <w:t>
</w:t>
      </w:r>
      <w:r>
        <w:rPr>
          <w:rFonts w:ascii="Times New Roman"/>
          <w:b w:val="false"/>
          <w:i w:val="false"/>
          <w:color w:val="000000"/>
          <w:sz w:val="28"/>
        </w:rPr>
        <w:t>
      16) биіктігі 28 метрден жоғары көп пәтерлі тұрғын үйлер;</w:t>
      </w:r>
      <w:r>
        <w:br/>
      </w:r>
      <w:r>
        <w:rPr>
          <w:rFonts w:ascii="Times New Roman"/>
          <w:b w:val="false"/>
          <w:i w:val="false"/>
          <w:color w:val="000000"/>
          <w:sz w:val="28"/>
        </w:rPr>
        <w:t>
</w:t>
      </w:r>
      <w:r>
        <w:rPr>
          <w:rFonts w:ascii="Times New Roman"/>
          <w:b w:val="false"/>
          <w:i w:val="false"/>
          <w:color w:val="000000"/>
          <w:sz w:val="28"/>
        </w:rPr>
        <w:t>
      17) байланыс кәсiпорындары - ауданына қарамастан;</w:t>
      </w:r>
      <w:r>
        <w:br/>
      </w:r>
      <w:r>
        <w:rPr>
          <w:rFonts w:ascii="Times New Roman"/>
          <w:b w:val="false"/>
          <w:i w:val="false"/>
          <w:color w:val="000000"/>
          <w:sz w:val="28"/>
        </w:rPr>
        <w:t>
</w:t>
      </w:r>
      <w:r>
        <w:rPr>
          <w:rFonts w:ascii="Times New Roman"/>
          <w:b w:val="false"/>
          <w:i w:val="false"/>
          <w:color w:val="000000"/>
          <w:sz w:val="28"/>
        </w:rPr>
        <w:t>
      18) фармацевтикалық қызметтi жүзеге асыратын ұйымдар - құрылыстарының жалпы ауданы 500 және одан астам шаршы метр;</w:t>
      </w:r>
      <w:r>
        <w:br/>
      </w:r>
      <w:r>
        <w:rPr>
          <w:rFonts w:ascii="Times New Roman"/>
          <w:b w:val="false"/>
          <w:i w:val="false"/>
          <w:color w:val="000000"/>
          <w:sz w:val="28"/>
        </w:rPr>
        <w:t>
</w:t>
      </w:r>
      <w:r>
        <w:rPr>
          <w:rFonts w:ascii="Times New Roman"/>
          <w:b w:val="false"/>
          <w:i w:val="false"/>
          <w:color w:val="000000"/>
          <w:sz w:val="28"/>
        </w:rPr>
        <w:t>
      19) сауда ұйымдары - құрылыстарының жалпы ауданы 1000 шаршы метрден астам және 3500 шаршы метрден кем;</w:t>
      </w:r>
      <w:r>
        <w:br/>
      </w:r>
      <w:r>
        <w:rPr>
          <w:rFonts w:ascii="Times New Roman"/>
          <w:b w:val="false"/>
          <w:i w:val="false"/>
          <w:color w:val="000000"/>
          <w:sz w:val="28"/>
        </w:rPr>
        <w:t>
</w:t>
      </w:r>
      <w:r>
        <w:rPr>
          <w:rFonts w:ascii="Times New Roman"/>
          <w:b w:val="false"/>
          <w:i w:val="false"/>
          <w:color w:val="000000"/>
          <w:sz w:val="28"/>
        </w:rPr>
        <w:t>
      20) әкiмшiлiк ғимараттарда орналасқан ұйымдар – жалпы ауданы 1000 және одан астам шаршы метр, сондай-ақ ауданына қарамастан биiктiгi 28 метрден астам;</w:t>
      </w:r>
      <w:r>
        <w:br/>
      </w:r>
      <w:r>
        <w:rPr>
          <w:rFonts w:ascii="Times New Roman"/>
          <w:b w:val="false"/>
          <w:i w:val="false"/>
          <w:color w:val="000000"/>
          <w:sz w:val="28"/>
        </w:rPr>
        <w:t>
</w:t>
      </w:r>
      <w:r>
        <w:rPr>
          <w:rFonts w:ascii="Times New Roman"/>
          <w:b w:val="false"/>
          <w:i w:val="false"/>
          <w:color w:val="000000"/>
          <w:sz w:val="28"/>
        </w:rPr>
        <w:t>
      21) автокөлiкке қызмет көрсету объектiлерi (автомобильдерге техникалық қызмет көрсету станциялары мен бекеттері) - құрылыстарының жалпы ауданы 500 және одан астам шаршы метр;</w:t>
      </w:r>
      <w:r>
        <w:br/>
      </w:r>
      <w:r>
        <w:rPr>
          <w:rFonts w:ascii="Times New Roman"/>
          <w:b w:val="false"/>
          <w:i w:val="false"/>
          <w:color w:val="000000"/>
          <w:sz w:val="28"/>
        </w:rPr>
        <w:t>
</w:t>
      </w:r>
      <w:r>
        <w:rPr>
          <w:rFonts w:ascii="Times New Roman"/>
          <w:b w:val="false"/>
          <w:i w:val="false"/>
          <w:color w:val="000000"/>
          <w:sz w:val="28"/>
        </w:rPr>
        <w:t>
      22) жанар-жағармай құю станциялары – ауданы мен жалпы сыйымдылығына қарамастан;</w:t>
      </w:r>
      <w:r>
        <w:br/>
      </w:r>
      <w:r>
        <w:rPr>
          <w:rFonts w:ascii="Times New Roman"/>
          <w:b w:val="false"/>
          <w:i w:val="false"/>
          <w:color w:val="000000"/>
          <w:sz w:val="28"/>
        </w:rPr>
        <w:t>
</w:t>
      </w:r>
      <w:r>
        <w:rPr>
          <w:rFonts w:ascii="Times New Roman"/>
          <w:b w:val="false"/>
          <w:i w:val="false"/>
          <w:color w:val="000000"/>
          <w:sz w:val="28"/>
        </w:rPr>
        <w:t>
      23) ретрансляциялау және телерадио мұнаралары – телевизиялық станциялардың қуаттылығы 25 кВт астам, радиостанциялардың қуаттылығы 150 кВт астам;</w:t>
      </w:r>
      <w:r>
        <w:br/>
      </w:r>
      <w:r>
        <w:rPr>
          <w:rFonts w:ascii="Times New Roman"/>
          <w:b w:val="false"/>
          <w:i w:val="false"/>
          <w:color w:val="000000"/>
          <w:sz w:val="28"/>
        </w:rPr>
        <w:t>
</w:t>
      </w:r>
      <w:r>
        <w:rPr>
          <w:rFonts w:ascii="Times New Roman"/>
          <w:b w:val="false"/>
          <w:i w:val="false"/>
          <w:color w:val="000000"/>
          <w:sz w:val="28"/>
        </w:rPr>
        <w:t>
      24) екінші деңгейдегі банктер – ауданына қарамастан;</w:t>
      </w:r>
      <w:r>
        <w:br/>
      </w:r>
      <w:r>
        <w:rPr>
          <w:rFonts w:ascii="Times New Roman"/>
          <w:b w:val="false"/>
          <w:i w:val="false"/>
          <w:color w:val="000000"/>
          <w:sz w:val="28"/>
        </w:rPr>
        <w:t>
</w:t>
      </w:r>
      <w:r>
        <w:rPr>
          <w:rFonts w:ascii="Times New Roman"/>
          <w:b w:val="false"/>
          <w:i w:val="false"/>
          <w:color w:val="000000"/>
          <w:sz w:val="28"/>
        </w:rPr>
        <w:t>
      25) мұрағаттар - аумағына қарамастан;</w:t>
      </w:r>
      <w:r>
        <w:br/>
      </w:r>
      <w:r>
        <w:rPr>
          <w:rFonts w:ascii="Times New Roman"/>
          <w:b w:val="false"/>
          <w:i w:val="false"/>
          <w:color w:val="000000"/>
          <w:sz w:val="28"/>
        </w:rPr>
        <w:t>
</w:t>
      </w:r>
      <w:r>
        <w:rPr>
          <w:rFonts w:ascii="Times New Roman"/>
          <w:b w:val="false"/>
          <w:i w:val="false"/>
          <w:color w:val="000000"/>
          <w:sz w:val="28"/>
        </w:rPr>
        <w:t>
      26) теңіз және өзен порттары – ауданына қарамастан;</w:t>
      </w:r>
      <w:r>
        <w:br/>
      </w:r>
      <w:r>
        <w:rPr>
          <w:rFonts w:ascii="Times New Roman"/>
          <w:b w:val="false"/>
          <w:i w:val="false"/>
          <w:color w:val="000000"/>
          <w:sz w:val="28"/>
        </w:rPr>
        <w:t>
</w:t>
      </w:r>
      <w:r>
        <w:rPr>
          <w:rFonts w:ascii="Times New Roman"/>
          <w:b w:val="false"/>
          <w:i w:val="false"/>
          <w:color w:val="000000"/>
          <w:sz w:val="28"/>
        </w:rPr>
        <w:t>
      27) теміржол және автомобиль вокзалдары – ауданына қарамастан;</w:t>
      </w:r>
      <w:r>
        <w:br/>
      </w:r>
      <w:r>
        <w:rPr>
          <w:rFonts w:ascii="Times New Roman"/>
          <w:b w:val="false"/>
          <w:i w:val="false"/>
          <w:color w:val="000000"/>
          <w:sz w:val="28"/>
        </w:rPr>
        <w:t>
</w:t>
      </w:r>
      <w:r>
        <w:rPr>
          <w:rFonts w:ascii="Times New Roman"/>
          <w:b w:val="false"/>
          <w:i w:val="false"/>
          <w:color w:val="000000"/>
          <w:sz w:val="28"/>
        </w:rPr>
        <w:t>
      28) автокәсiпорындар - техника саны 50-ден 100 бiрлiкке дейін;</w:t>
      </w:r>
      <w:r>
        <w:br/>
      </w:r>
      <w:r>
        <w:rPr>
          <w:rFonts w:ascii="Times New Roman"/>
          <w:b w:val="false"/>
          <w:i w:val="false"/>
          <w:color w:val="000000"/>
          <w:sz w:val="28"/>
        </w:rPr>
        <w:t>
</w:t>
      </w:r>
      <w:r>
        <w:rPr>
          <w:rFonts w:ascii="Times New Roman"/>
          <w:b w:val="false"/>
          <w:i w:val="false"/>
          <w:color w:val="000000"/>
          <w:sz w:val="28"/>
        </w:rPr>
        <w:t>
      6. Болмашы тәуекел дәрежесiне мынадай объектiлер жатады:</w:t>
      </w:r>
      <w:r>
        <w:br/>
      </w:r>
      <w:r>
        <w:rPr>
          <w:rFonts w:ascii="Times New Roman"/>
          <w:b w:val="false"/>
          <w:i w:val="false"/>
          <w:color w:val="000000"/>
          <w:sz w:val="28"/>
        </w:rPr>
        <w:t>
</w:t>
      </w:r>
      <w:r>
        <w:rPr>
          <w:rFonts w:ascii="Times New Roman"/>
          <w:b w:val="false"/>
          <w:i w:val="false"/>
          <w:color w:val="000000"/>
          <w:sz w:val="28"/>
        </w:rPr>
        <w:t>
      1) өнеркәсiп кәсіпорындары – жарылыс-өрт және өрт қауiптiлiгi бойынша «Г» және «Д» санатындағы өндiрiстерiмен;</w:t>
      </w:r>
      <w:r>
        <w:br/>
      </w:r>
      <w:r>
        <w:rPr>
          <w:rFonts w:ascii="Times New Roman"/>
          <w:b w:val="false"/>
          <w:i w:val="false"/>
          <w:color w:val="000000"/>
          <w:sz w:val="28"/>
        </w:rPr>
        <w:t>
</w:t>
      </w:r>
      <w:r>
        <w:rPr>
          <w:rFonts w:ascii="Times New Roman"/>
          <w:b w:val="false"/>
          <w:i w:val="false"/>
          <w:color w:val="000000"/>
          <w:sz w:val="28"/>
        </w:rPr>
        <w:t>
      2) ауыл шаруашылығы объектілері, мал шаруашылығы объектiлерi мен құс фабрикалары – ауданына қарамастан;</w:t>
      </w:r>
      <w:r>
        <w:br/>
      </w:r>
      <w:r>
        <w:rPr>
          <w:rFonts w:ascii="Times New Roman"/>
          <w:b w:val="false"/>
          <w:i w:val="false"/>
          <w:color w:val="000000"/>
          <w:sz w:val="28"/>
        </w:rPr>
        <w:t>
</w:t>
      </w:r>
      <w:r>
        <w:rPr>
          <w:rFonts w:ascii="Times New Roman"/>
          <w:b w:val="false"/>
          <w:i w:val="false"/>
          <w:color w:val="000000"/>
          <w:sz w:val="28"/>
        </w:rPr>
        <w:t>
      3) амбулаториялық-емханалық көмек көрсететін денсаулық сақтау ұйымдары – құрылыстарының жалпы ауданы 1000 шаршы метрден кем;</w:t>
      </w:r>
      <w:r>
        <w:br/>
      </w:r>
      <w:r>
        <w:rPr>
          <w:rFonts w:ascii="Times New Roman"/>
          <w:b w:val="false"/>
          <w:i w:val="false"/>
          <w:color w:val="000000"/>
          <w:sz w:val="28"/>
        </w:rPr>
        <w:t>
</w:t>
      </w:r>
      <w:r>
        <w:rPr>
          <w:rFonts w:ascii="Times New Roman"/>
          <w:b w:val="false"/>
          <w:i w:val="false"/>
          <w:color w:val="000000"/>
          <w:sz w:val="28"/>
        </w:rPr>
        <w:t>
      4) сауда ұйымдары - құрылыстарының жалпы ауданы 1000 шаршы метрден кем;</w:t>
      </w:r>
      <w:r>
        <w:br/>
      </w:r>
      <w:r>
        <w:rPr>
          <w:rFonts w:ascii="Times New Roman"/>
          <w:b w:val="false"/>
          <w:i w:val="false"/>
          <w:color w:val="000000"/>
          <w:sz w:val="28"/>
        </w:rPr>
        <w:t>
</w:t>
      </w:r>
      <w:r>
        <w:rPr>
          <w:rFonts w:ascii="Times New Roman"/>
          <w:b w:val="false"/>
          <w:i w:val="false"/>
          <w:color w:val="000000"/>
          <w:sz w:val="28"/>
        </w:rPr>
        <w:t>
      5) әкiмшiлiк ғимараттарда орналасқан ұйымдар – жалпы ауданы 1000 шаршы метрден кем;</w:t>
      </w:r>
      <w:r>
        <w:br/>
      </w:r>
      <w:r>
        <w:rPr>
          <w:rFonts w:ascii="Times New Roman"/>
          <w:b w:val="false"/>
          <w:i w:val="false"/>
          <w:color w:val="000000"/>
          <w:sz w:val="28"/>
        </w:rPr>
        <w:t>
</w:t>
      </w:r>
      <w:r>
        <w:rPr>
          <w:rFonts w:ascii="Times New Roman"/>
          <w:b w:val="false"/>
          <w:i w:val="false"/>
          <w:color w:val="000000"/>
          <w:sz w:val="28"/>
        </w:rPr>
        <w:t>
      6) халыққа тұрмыстық қызмет көрсету ұйымдары - құрылыстарының жалпы ауданы 500 шаршы метрден кем;</w:t>
      </w:r>
      <w:r>
        <w:br/>
      </w:r>
      <w:r>
        <w:rPr>
          <w:rFonts w:ascii="Times New Roman"/>
          <w:b w:val="false"/>
          <w:i w:val="false"/>
          <w:color w:val="000000"/>
          <w:sz w:val="28"/>
        </w:rPr>
        <w:t>
</w:t>
      </w:r>
      <w:r>
        <w:rPr>
          <w:rFonts w:ascii="Times New Roman"/>
          <w:b w:val="false"/>
          <w:i w:val="false"/>
          <w:color w:val="000000"/>
          <w:sz w:val="28"/>
        </w:rPr>
        <w:t>
      7) қоғамдық тамақтандыру ұйымдары - құрылыстарының жалпы ауданы 500 шаршы метрден кем (уақытша жазғы алаңшалардың ауданын ескермей);</w:t>
      </w:r>
      <w:r>
        <w:br/>
      </w:r>
      <w:r>
        <w:rPr>
          <w:rFonts w:ascii="Times New Roman"/>
          <w:b w:val="false"/>
          <w:i w:val="false"/>
          <w:color w:val="000000"/>
          <w:sz w:val="28"/>
        </w:rPr>
        <w:t>
</w:t>
      </w:r>
      <w:r>
        <w:rPr>
          <w:rFonts w:ascii="Times New Roman"/>
          <w:b w:val="false"/>
          <w:i w:val="false"/>
          <w:color w:val="000000"/>
          <w:sz w:val="28"/>
        </w:rPr>
        <w:t>
      8) фармацевтикалық қызметтi жүзеге асыратын ұйымдар - құрылыстарының жалпы ауданы 500 шаршы метрден кем;</w:t>
      </w:r>
      <w:r>
        <w:br/>
      </w:r>
      <w:r>
        <w:rPr>
          <w:rFonts w:ascii="Times New Roman"/>
          <w:b w:val="false"/>
          <w:i w:val="false"/>
          <w:color w:val="000000"/>
          <w:sz w:val="28"/>
        </w:rPr>
        <w:t>
</w:t>
      </w:r>
      <w:r>
        <w:rPr>
          <w:rFonts w:ascii="Times New Roman"/>
          <w:b w:val="false"/>
          <w:i w:val="false"/>
          <w:color w:val="000000"/>
          <w:sz w:val="28"/>
        </w:rPr>
        <w:t>
      9) биіктігі 28 метрден кем көп пәтерлі тұрғын үйлер;</w:t>
      </w:r>
      <w:r>
        <w:br/>
      </w:r>
      <w:r>
        <w:rPr>
          <w:rFonts w:ascii="Times New Roman"/>
          <w:b w:val="false"/>
          <w:i w:val="false"/>
          <w:color w:val="000000"/>
          <w:sz w:val="28"/>
        </w:rPr>
        <w:t>
</w:t>
      </w:r>
      <w:r>
        <w:rPr>
          <w:rFonts w:ascii="Times New Roman"/>
          <w:b w:val="false"/>
          <w:i w:val="false"/>
          <w:color w:val="000000"/>
          <w:sz w:val="28"/>
        </w:rPr>
        <w:t>
      10) автокөлiкке қызмет көрсету объектiлерi (автомобильдерге техникалық қызмет көрсету станциялары мен бекеттері) - құрылыстарының жалпы ауданы 500 шаршы метрден кем;</w:t>
      </w:r>
      <w:r>
        <w:br/>
      </w:r>
      <w:r>
        <w:rPr>
          <w:rFonts w:ascii="Times New Roman"/>
          <w:b w:val="false"/>
          <w:i w:val="false"/>
          <w:color w:val="000000"/>
          <w:sz w:val="28"/>
        </w:rPr>
        <w:t>
</w:t>
      </w:r>
      <w:r>
        <w:rPr>
          <w:rFonts w:ascii="Times New Roman"/>
          <w:b w:val="false"/>
          <w:i w:val="false"/>
          <w:color w:val="000000"/>
          <w:sz w:val="28"/>
        </w:rPr>
        <w:t>
      11) ретрансляциялау және телерадио мұнаралары – телевизиялық станциялардың қуаттылығы 25 кВт кем, радиостанциялардың қуаттылығы 150 кВт кем;</w:t>
      </w:r>
      <w:r>
        <w:br/>
      </w:r>
      <w:r>
        <w:rPr>
          <w:rFonts w:ascii="Times New Roman"/>
          <w:b w:val="false"/>
          <w:i w:val="false"/>
          <w:color w:val="000000"/>
          <w:sz w:val="28"/>
        </w:rPr>
        <w:t>
</w:t>
      </w:r>
      <w:r>
        <w:rPr>
          <w:rFonts w:ascii="Times New Roman"/>
          <w:b w:val="false"/>
          <w:i w:val="false"/>
          <w:color w:val="000000"/>
          <w:sz w:val="28"/>
        </w:rPr>
        <w:t>
      12) тұрғылықты жері бойынша балалар мен жасөспірімдердің клубтары;</w:t>
      </w:r>
      <w:r>
        <w:br/>
      </w:r>
      <w:r>
        <w:rPr>
          <w:rFonts w:ascii="Times New Roman"/>
          <w:b w:val="false"/>
          <w:i w:val="false"/>
          <w:color w:val="000000"/>
          <w:sz w:val="28"/>
        </w:rPr>
        <w:t>
</w:t>
      </w:r>
      <w:r>
        <w:rPr>
          <w:rFonts w:ascii="Times New Roman"/>
          <w:b w:val="false"/>
          <w:i w:val="false"/>
          <w:color w:val="000000"/>
          <w:sz w:val="28"/>
        </w:rPr>
        <w:t>
      13) ашық автотұрақтар, бөлек тұратын жер үсті және жер асты гараждары – ауданынан және автотехниканы сақтау санына қарамастан;</w:t>
      </w:r>
      <w:r>
        <w:br/>
      </w:r>
      <w:r>
        <w:rPr>
          <w:rFonts w:ascii="Times New Roman"/>
          <w:b w:val="false"/>
          <w:i w:val="false"/>
          <w:color w:val="000000"/>
          <w:sz w:val="28"/>
        </w:rPr>
        <w:t>
</w:t>
      </w:r>
      <w:r>
        <w:rPr>
          <w:rFonts w:ascii="Times New Roman"/>
          <w:b w:val="false"/>
          <w:i w:val="false"/>
          <w:color w:val="000000"/>
          <w:sz w:val="28"/>
        </w:rPr>
        <w:t>
      14) көлік жуу орындары;</w:t>
      </w:r>
      <w:r>
        <w:br/>
      </w:r>
      <w:r>
        <w:rPr>
          <w:rFonts w:ascii="Times New Roman"/>
          <w:b w:val="false"/>
          <w:i w:val="false"/>
          <w:color w:val="000000"/>
          <w:sz w:val="28"/>
        </w:rPr>
        <w:t>
</w:t>
      </w:r>
      <w:r>
        <w:rPr>
          <w:rFonts w:ascii="Times New Roman"/>
          <w:b w:val="false"/>
          <w:i w:val="false"/>
          <w:color w:val="000000"/>
          <w:sz w:val="28"/>
        </w:rPr>
        <w:t>
      15) саяжай және бау-бақша қауымдастықтары – ауданы мен учаскелердің санына қарамастан;</w:t>
      </w:r>
      <w:r>
        <w:br/>
      </w:r>
      <w:r>
        <w:rPr>
          <w:rFonts w:ascii="Times New Roman"/>
          <w:b w:val="false"/>
          <w:i w:val="false"/>
          <w:color w:val="000000"/>
          <w:sz w:val="28"/>
        </w:rPr>
        <w:t>
</w:t>
      </w:r>
      <w:r>
        <w:rPr>
          <w:rFonts w:ascii="Times New Roman"/>
          <w:b w:val="false"/>
          <w:i w:val="false"/>
          <w:color w:val="000000"/>
          <w:sz w:val="28"/>
        </w:rPr>
        <w:t>
      16) аэродромдар – ауданына қарамастан;</w:t>
      </w:r>
      <w:r>
        <w:br/>
      </w:r>
      <w:r>
        <w:rPr>
          <w:rFonts w:ascii="Times New Roman"/>
          <w:b w:val="false"/>
          <w:i w:val="false"/>
          <w:color w:val="000000"/>
          <w:sz w:val="28"/>
        </w:rPr>
        <w:t>
</w:t>
      </w:r>
      <w:r>
        <w:rPr>
          <w:rFonts w:ascii="Times New Roman"/>
          <w:b w:val="false"/>
          <w:i w:val="false"/>
          <w:color w:val="000000"/>
          <w:sz w:val="28"/>
        </w:rPr>
        <w:t>
      17) автокәсiпорындар - техника саны 50 бiрлiктен кем;</w:t>
      </w:r>
      <w:r>
        <w:br/>
      </w:r>
      <w:r>
        <w:rPr>
          <w:rFonts w:ascii="Times New Roman"/>
          <w:b w:val="false"/>
          <w:i w:val="false"/>
          <w:color w:val="000000"/>
          <w:sz w:val="28"/>
        </w:rPr>
        <w:t>
</w:t>
      </w:r>
      <w:r>
        <w:rPr>
          <w:rFonts w:ascii="Times New Roman"/>
          <w:b w:val="false"/>
          <w:i w:val="false"/>
          <w:color w:val="000000"/>
          <w:sz w:val="28"/>
        </w:rPr>
        <w:t>
      18) екінші деңгейдегі банктердің есептік-кассалық бөлімшелері.</w:t>
      </w:r>
      <w:r>
        <w:br/>
      </w:r>
      <w:r>
        <w:rPr>
          <w:rFonts w:ascii="Times New Roman"/>
          <w:b w:val="false"/>
          <w:i w:val="false"/>
          <w:color w:val="000000"/>
          <w:sz w:val="28"/>
        </w:rPr>
        <w:t>
</w:t>
      </w:r>
      <w:r>
        <w:rPr>
          <w:rFonts w:ascii="Times New Roman"/>
          <w:b w:val="false"/>
          <w:i w:val="false"/>
          <w:color w:val="000000"/>
          <w:sz w:val="28"/>
        </w:rPr>
        <w:t>
      7. Бақылау субъектісі өрт қауіпсіздігі саласында тәуекелдердi тәуелсiз бағалау жүргiзу жөніндегі сараптама ұйымының оң қорытындысын алған жағдайда осы объект қорытындының күші бар кезде жоспарлы тексеруден босатылады.</w:t>
      </w:r>
      <w:r>
        <w:br/>
      </w:r>
      <w:r>
        <w:rPr>
          <w:rFonts w:ascii="Times New Roman"/>
          <w:b w:val="false"/>
          <w:i w:val="false"/>
          <w:color w:val="000000"/>
          <w:sz w:val="28"/>
        </w:rPr>
        <w:t>
</w:t>
      </w:r>
      <w:r>
        <w:rPr>
          <w:rFonts w:ascii="Times New Roman"/>
          <w:b w:val="false"/>
          <w:i w:val="false"/>
          <w:color w:val="000000"/>
          <w:sz w:val="28"/>
        </w:rPr>
        <w:t>
      8. Жүргізілген жоспарлы тексеру қорытындысы бойынша өрт қауіпсіздігі талаптарын бұзушылықтар болмаған жағдайда бақылау субъектісі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кезеңділікке сәйкес жоспарланған кезекті жоспарлы тексеруден босатылады.</w:t>
      </w:r>
    </w:p>
    <w:bookmarkEnd w:id="6"/>
    <w:bookmarkStart w:name="z95" w:id="7"/>
    <w:p>
      <w:pPr>
        <w:spacing w:after="0"/>
        <w:ind w:left="0"/>
        <w:jc w:val="left"/>
      </w:pPr>
      <w:r>
        <w:rPr>
          <w:rFonts w:ascii="Times New Roman"/>
          <w:b/>
          <w:i w:val="false"/>
          <w:color w:val="000000"/>
        </w:rPr>
        <w:t xml:space="preserve"> 
3. Өнеркәсiптiк қауiпсiздiк саласындағы жеке кәсiпкерлiк</w:t>
      </w:r>
      <w:r>
        <w:br/>
      </w:r>
      <w:r>
        <w:rPr>
          <w:rFonts w:ascii="Times New Roman"/>
          <w:b/>
          <w:i w:val="false"/>
          <w:color w:val="000000"/>
        </w:rPr>
        <w:t>
аясында тәуекелдер дәрежесiн бағалау өлшемдері</w:t>
      </w:r>
    </w:p>
    <w:bookmarkEnd w:id="7"/>
    <w:bookmarkStart w:name="z96" w:id="8"/>
    <w:p>
      <w:pPr>
        <w:spacing w:after="0"/>
        <w:ind w:left="0"/>
        <w:jc w:val="both"/>
      </w:pPr>
      <w:r>
        <w:rPr>
          <w:rFonts w:ascii="Times New Roman"/>
          <w:b w:val="false"/>
          <w:i w:val="false"/>
          <w:color w:val="000000"/>
          <w:sz w:val="28"/>
        </w:rPr>
        <w:t>
      9. Тәуекелдiң жоғары дәрежесiне «Қауiптi өндiрiстiк объектiлердегi өнеркәсiптiк қауiпсiздiк туралы» 2002 жылғы 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мiндеттi декларациялануға жататын объектiлер жатады, оларда:</w:t>
      </w:r>
      <w:r>
        <w:br/>
      </w:r>
      <w:r>
        <w:rPr>
          <w:rFonts w:ascii="Times New Roman"/>
          <w:b w:val="false"/>
          <w:i w:val="false"/>
          <w:color w:val="000000"/>
          <w:sz w:val="28"/>
        </w:rPr>
        <w:t>
</w:t>
      </w:r>
      <w:r>
        <w:rPr>
          <w:rFonts w:ascii="Times New Roman"/>
          <w:b w:val="false"/>
          <w:i w:val="false"/>
          <w:color w:val="000000"/>
          <w:sz w:val="28"/>
        </w:rPr>
        <w:t>
      1) мынадай: тұтанғыш, жарылғыш, жанғыш, тотықтандырғыш, уытты, жоғары уытты, қоршаған орта үшiн қауiп тудыратын; құрамында адамның денсаулығы мен қоршаған орта үшiн қауiптi заттары бар өндiрiс қалдықтары; радиоактивтi және ионды сәулелену көздерi бар қауiптi заттардың бiрi өндiрiлетiн, пайдаланылатын, қайта өңделетiн, түзiлетiн, сақталатын, тасымалданатын, жойылатын;</w:t>
      </w:r>
      <w:r>
        <w:br/>
      </w:r>
      <w:r>
        <w:rPr>
          <w:rFonts w:ascii="Times New Roman"/>
          <w:b w:val="false"/>
          <w:i w:val="false"/>
          <w:color w:val="000000"/>
          <w:sz w:val="28"/>
        </w:rPr>
        <w:t>
</w:t>
      </w:r>
      <w:r>
        <w:rPr>
          <w:rFonts w:ascii="Times New Roman"/>
          <w:b w:val="false"/>
          <w:i w:val="false"/>
          <w:color w:val="000000"/>
          <w:sz w:val="28"/>
        </w:rPr>
        <w:t>
      2) қара, түстi, бағалы металдардың балқымалары және олардың негiзiнде алынатын қорытпалар жасалатын;</w:t>
      </w:r>
      <w:r>
        <w:br/>
      </w:r>
      <w:r>
        <w:rPr>
          <w:rFonts w:ascii="Times New Roman"/>
          <w:b w:val="false"/>
          <w:i w:val="false"/>
          <w:color w:val="000000"/>
          <w:sz w:val="28"/>
        </w:rPr>
        <w:t>
</w:t>
      </w:r>
      <w:r>
        <w:rPr>
          <w:rFonts w:ascii="Times New Roman"/>
          <w:b w:val="false"/>
          <w:i w:val="false"/>
          <w:color w:val="000000"/>
          <w:sz w:val="28"/>
        </w:rPr>
        <w:t>
      3) тау-кен, геологиялық барлау, бұрғылау, жарылыс жұмыстары, пайдалы қазбаларды өндiру және минералды шикiзатты қайта өңдеу жөнiндегi жұмыстар, жер асты жағдайындағы жұмыстар жүргiзiлетiн.</w:t>
      </w:r>
      <w:r>
        <w:br/>
      </w:r>
      <w:r>
        <w:rPr>
          <w:rFonts w:ascii="Times New Roman"/>
          <w:b w:val="false"/>
          <w:i w:val="false"/>
          <w:color w:val="000000"/>
          <w:sz w:val="28"/>
        </w:rPr>
        <w:t>
      Сондай-ақ тәуекелдiң жоғары дәрежесiне даярлаушы – зауытпен белгiленген пайдаланылуының нормативтiк мерзiмiн өтеген, мынадай қауiптi техникалық құрылғылар (шахталық қауiптi техникалық құрылғыларды қоспағанда) жатады:</w:t>
      </w:r>
      <w:r>
        <w:br/>
      </w:r>
      <w:r>
        <w:rPr>
          <w:rFonts w:ascii="Times New Roman"/>
          <w:b w:val="false"/>
          <w:i w:val="false"/>
          <w:color w:val="000000"/>
          <w:sz w:val="28"/>
        </w:rPr>
        <w:t>
</w:t>
      </w:r>
      <w:r>
        <w:rPr>
          <w:rFonts w:ascii="Times New Roman"/>
          <w:b w:val="false"/>
          <w:i w:val="false"/>
          <w:color w:val="000000"/>
          <w:sz w:val="28"/>
        </w:rPr>
        <w:t>
      1) 0,07 мегаПаскальдан жоғары қысыммен немесе 115 Цельсий градусынан жоғары судың қайнау температурасы кезiнде жұмыс iстейтiн техникалық құрылғылар;</w:t>
      </w:r>
      <w:r>
        <w:br/>
      </w:r>
      <w:r>
        <w:rPr>
          <w:rFonts w:ascii="Times New Roman"/>
          <w:b w:val="false"/>
          <w:i w:val="false"/>
          <w:color w:val="000000"/>
          <w:sz w:val="28"/>
        </w:rPr>
        <w:t>
</w:t>
      </w:r>
      <w:r>
        <w:rPr>
          <w:rFonts w:ascii="Times New Roman"/>
          <w:b w:val="false"/>
          <w:i w:val="false"/>
          <w:color w:val="000000"/>
          <w:sz w:val="28"/>
        </w:rPr>
        <w:t>
      2) жүк көтергiш механизмдер, эскалаторлар, аспалы жолдар, фуникулерлер, лифтiлер.</w:t>
      </w:r>
      <w:r>
        <w:br/>
      </w:r>
      <w:r>
        <w:rPr>
          <w:rFonts w:ascii="Times New Roman"/>
          <w:b w:val="false"/>
          <w:i w:val="false"/>
          <w:color w:val="000000"/>
          <w:sz w:val="28"/>
        </w:rPr>
        <w:t>
</w:t>
      </w:r>
      <w:r>
        <w:rPr>
          <w:rFonts w:ascii="Times New Roman"/>
          <w:b w:val="false"/>
          <w:i w:val="false"/>
          <w:color w:val="000000"/>
          <w:sz w:val="28"/>
        </w:rPr>
        <w:t>
      10. Тәуекелдiң орташа дәрежесiне технологиялық үдерiстi тоқтататын және өндiрiстiк персоналдың өмiрi мен денсаулығына зиян келтiретiн авариялар, инциденттер туындауы мүмкiн объектiлер мiндеттi декларациялануға жатпайтын объектiлер жатады, оларда:</w:t>
      </w:r>
      <w:r>
        <w:br/>
      </w:r>
      <w:r>
        <w:rPr>
          <w:rFonts w:ascii="Times New Roman"/>
          <w:b w:val="false"/>
          <w:i w:val="false"/>
          <w:color w:val="000000"/>
          <w:sz w:val="28"/>
        </w:rPr>
        <w:t>
</w:t>
      </w:r>
      <w:r>
        <w:rPr>
          <w:rFonts w:ascii="Times New Roman"/>
          <w:b w:val="false"/>
          <w:i w:val="false"/>
          <w:color w:val="000000"/>
          <w:sz w:val="28"/>
        </w:rPr>
        <w:t>
      1) мынадай: тұтанғыш, жарылғыш, жанғыш, тотықтандырғыш, уытты, жоғары уытты, қоршаған орта үшiн қауiп тудыратын; құрамында адамның денсаулығы мен қоршаған орта үшiн қауiптi заттары бар өндiрiс қалдықтары; радиоактивтi және ионды сәулелену көздерi бар қауiптi заттардың бiрi өндiрiлетiн, пайдаланылатын, қайта өңделетiн, түзiлетiн, сақталатын, тасымалданатын, жойылатын;</w:t>
      </w:r>
      <w:r>
        <w:br/>
      </w:r>
      <w:r>
        <w:rPr>
          <w:rFonts w:ascii="Times New Roman"/>
          <w:b w:val="false"/>
          <w:i w:val="false"/>
          <w:color w:val="000000"/>
          <w:sz w:val="28"/>
        </w:rPr>
        <w:t>
</w:t>
      </w:r>
      <w:r>
        <w:rPr>
          <w:rFonts w:ascii="Times New Roman"/>
          <w:b w:val="false"/>
          <w:i w:val="false"/>
          <w:color w:val="000000"/>
          <w:sz w:val="28"/>
        </w:rPr>
        <w:t>
      2) қара, түстi, бағалы металдардың балқымалары және олардың негiзiнде алынатын қорытпалар жасалатын;</w:t>
      </w:r>
      <w:r>
        <w:br/>
      </w:r>
      <w:r>
        <w:rPr>
          <w:rFonts w:ascii="Times New Roman"/>
          <w:b w:val="false"/>
          <w:i w:val="false"/>
          <w:color w:val="000000"/>
          <w:sz w:val="28"/>
        </w:rPr>
        <w:t>
</w:t>
      </w:r>
      <w:r>
        <w:rPr>
          <w:rFonts w:ascii="Times New Roman"/>
          <w:b w:val="false"/>
          <w:i w:val="false"/>
          <w:color w:val="000000"/>
          <w:sz w:val="28"/>
        </w:rPr>
        <w:t>
      3) тау-кен, геологиялық барлау, бұрғылау, жарылыс жұмыстары, пайдалы қазбаларды өндiру және минералды шикiзатты қайта өңдеу жөнiндегi жұмыстар, жер асты жағдайындағы жұмыстар жүргiзiлетiн.</w:t>
      </w:r>
      <w:r>
        <w:br/>
      </w:r>
      <w:r>
        <w:rPr>
          <w:rFonts w:ascii="Times New Roman"/>
          <w:b w:val="false"/>
          <w:i w:val="false"/>
          <w:color w:val="000000"/>
          <w:sz w:val="28"/>
        </w:rPr>
        <w:t>
      Сондай-ақ тәуекелдiң орташа дәрежесiне даярлаушы – зауытпен белгiленген пайдаланылуының нормативтiк мерзiмiн 50 %-дан 100 %-ға дейiн өтеген, мынадай қауiптi техникалық құрылғылар (шахталық қауiптi техникалық құрылғыларды қоспағанда) жатады:</w:t>
      </w:r>
      <w:r>
        <w:br/>
      </w:r>
      <w:r>
        <w:rPr>
          <w:rFonts w:ascii="Times New Roman"/>
          <w:b w:val="false"/>
          <w:i w:val="false"/>
          <w:color w:val="000000"/>
          <w:sz w:val="28"/>
        </w:rPr>
        <w:t>
</w:t>
      </w:r>
      <w:r>
        <w:rPr>
          <w:rFonts w:ascii="Times New Roman"/>
          <w:b w:val="false"/>
          <w:i w:val="false"/>
          <w:color w:val="000000"/>
          <w:sz w:val="28"/>
        </w:rPr>
        <w:t>
      1) 0,07 мегаПаскальдан жоғары қысыммен немесе 115 Цельсий градусынан жоғары судың қайнау температурасы кезiнде жұмыс iстейтiн техникалық құрылғылар;</w:t>
      </w:r>
      <w:r>
        <w:br/>
      </w:r>
      <w:r>
        <w:rPr>
          <w:rFonts w:ascii="Times New Roman"/>
          <w:b w:val="false"/>
          <w:i w:val="false"/>
          <w:color w:val="000000"/>
          <w:sz w:val="28"/>
        </w:rPr>
        <w:t>
</w:t>
      </w:r>
      <w:r>
        <w:rPr>
          <w:rFonts w:ascii="Times New Roman"/>
          <w:b w:val="false"/>
          <w:i w:val="false"/>
          <w:color w:val="000000"/>
          <w:sz w:val="28"/>
        </w:rPr>
        <w:t>
      2) жүк көтергiш механизмдер, эскалаторлар, аспалы жолдар, фуникулерлер, лифтiлер.</w:t>
      </w:r>
      <w:r>
        <w:br/>
      </w:r>
      <w:r>
        <w:rPr>
          <w:rFonts w:ascii="Times New Roman"/>
          <w:b w:val="false"/>
          <w:i w:val="false"/>
          <w:color w:val="000000"/>
          <w:sz w:val="28"/>
        </w:rPr>
        <w:t>
</w:t>
      </w:r>
      <w:r>
        <w:rPr>
          <w:rFonts w:ascii="Times New Roman"/>
          <w:b w:val="false"/>
          <w:i w:val="false"/>
          <w:color w:val="000000"/>
          <w:sz w:val="28"/>
        </w:rPr>
        <w:t>
      11. Сондай-ақ тәуекелдiң кiшi дәрежесiне даярлаушы – зауытпен белгiленген пайдаланылуының нормативтiк мерзiмiн 50 %-дан аспайтын мерзiмде өтеген, мынадай қауiптi техникалық құрылғылар (шахталық қауiптi техникалық құрылғыларды қоспағанда) жатады:</w:t>
      </w:r>
      <w:r>
        <w:br/>
      </w:r>
      <w:r>
        <w:rPr>
          <w:rFonts w:ascii="Times New Roman"/>
          <w:b w:val="false"/>
          <w:i w:val="false"/>
          <w:color w:val="000000"/>
          <w:sz w:val="28"/>
        </w:rPr>
        <w:t>
</w:t>
      </w:r>
      <w:r>
        <w:rPr>
          <w:rFonts w:ascii="Times New Roman"/>
          <w:b w:val="false"/>
          <w:i w:val="false"/>
          <w:color w:val="000000"/>
          <w:sz w:val="28"/>
        </w:rPr>
        <w:t>
      1) 0,07 мегаПаскальдан жоғары қысыммен немесе 115 Цельсий градусынан жоғары судың қайнау температурасы кезiнде жұмыс iстейтiн техникалық құрылғылар;</w:t>
      </w:r>
      <w:r>
        <w:br/>
      </w:r>
      <w:r>
        <w:rPr>
          <w:rFonts w:ascii="Times New Roman"/>
          <w:b w:val="false"/>
          <w:i w:val="false"/>
          <w:color w:val="000000"/>
          <w:sz w:val="28"/>
        </w:rPr>
        <w:t>
</w:t>
      </w:r>
      <w:r>
        <w:rPr>
          <w:rFonts w:ascii="Times New Roman"/>
          <w:b w:val="false"/>
          <w:i w:val="false"/>
          <w:color w:val="000000"/>
          <w:sz w:val="28"/>
        </w:rPr>
        <w:t>
      2) жүк көтергiш механизмдер, эскалаторлар, аспалы жолдар, фуникулерлер, лифтiлер;</w:t>
      </w:r>
      <w:r>
        <w:br/>
      </w:r>
      <w:r>
        <w:rPr>
          <w:rFonts w:ascii="Times New Roman"/>
          <w:b w:val="false"/>
          <w:i w:val="false"/>
          <w:color w:val="000000"/>
          <w:sz w:val="28"/>
        </w:rPr>
        <w:t>
</w:t>
      </w:r>
      <w:r>
        <w:rPr>
          <w:rFonts w:ascii="Times New Roman"/>
          <w:b w:val="false"/>
          <w:i w:val="false"/>
          <w:color w:val="000000"/>
          <w:sz w:val="28"/>
        </w:rPr>
        <w:t>
      3) сондай-ақ, өнеркәсiптiк қауiпсiздiк саласында аттестатталған және қауiптi өндiрiстiк объектiлерде жұмыстарын жүзеге асырушы ұйымдар.</w:t>
      </w:r>
      <w:r>
        <w:br/>
      </w:r>
      <w:r>
        <w:rPr>
          <w:rFonts w:ascii="Times New Roman"/>
          <w:b w:val="false"/>
          <w:i w:val="false"/>
          <w:color w:val="000000"/>
          <w:sz w:val="28"/>
        </w:rPr>
        <w:t>
</w:t>
      </w:r>
      <w:r>
        <w:rPr>
          <w:rFonts w:ascii="Times New Roman"/>
          <w:b w:val="false"/>
          <w:i w:val="false"/>
          <w:color w:val="000000"/>
          <w:sz w:val="28"/>
        </w:rPr>
        <w:t>
      12. Объектi немесе техникалық құрылғы тәуекелiнiң аса жоғарғы тобына қатысы үшiн негiз болуға жағдай жасаған қауiптi өндiрiстiк фактордың зақымдану әсерiн жою немесе төмендету кезiнде объект немесе техникалық құрылғы тәуекелдiлiктiң төменiрек дәрежесi тобына өтедi.</w:t>
      </w:r>
      <w:r>
        <w:br/>
      </w:r>
      <w:r>
        <w:rPr>
          <w:rFonts w:ascii="Times New Roman"/>
          <w:b w:val="false"/>
          <w:i w:val="false"/>
          <w:color w:val="000000"/>
          <w:sz w:val="28"/>
        </w:rPr>
        <w:t>
      Бiр топтағы тексерiстер техногендi сипаттағы төтенше жағдайлардың, авариялар мен қақтығыстар көрсеткiштерiнiң өсу үдерiсi бар объектiлерден немесе техникалық құрылғылардан басталады.</w:t>
      </w:r>
    </w:p>
    <w:bookmarkEnd w:id="8"/>
    <w:bookmarkStart w:name="z113" w:id="9"/>
    <w:p>
      <w:pPr>
        <w:spacing w:after="0"/>
        <w:ind w:left="0"/>
        <w:jc w:val="left"/>
      </w:pPr>
      <w:r>
        <w:rPr>
          <w:rFonts w:ascii="Times New Roman"/>
          <w:b/>
          <w:i w:val="false"/>
          <w:color w:val="000000"/>
        </w:rPr>
        <w:t xml:space="preserve"> 
4. Азаматтық қорғаныс саласындағы жеке кәсiпкерлiк аясында</w:t>
      </w:r>
      <w:r>
        <w:br/>
      </w:r>
      <w:r>
        <w:rPr>
          <w:rFonts w:ascii="Times New Roman"/>
          <w:b/>
          <w:i w:val="false"/>
          <w:color w:val="000000"/>
        </w:rPr>
        <w:t>
тәуекелдер дәрежесiн бағалау өлшемдері</w:t>
      </w:r>
    </w:p>
    <w:bookmarkEnd w:id="9"/>
    <w:bookmarkStart w:name="z114" w:id="10"/>
    <w:p>
      <w:pPr>
        <w:spacing w:after="0"/>
        <w:ind w:left="0"/>
        <w:jc w:val="both"/>
      </w:pPr>
      <w:r>
        <w:rPr>
          <w:rFonts w:ascii="Times New Roman"/>
          <w:b w:val="false"/>
          <w:i w:val="false"/>
          <w:color w:val="000000"/>
          <w:sz w:val="28"/>
        </w:rPr>
        <w:t>
      13. Азаматтық қорғаныстың басқару органдарын тәуекел дәрежелерiне жатқызу бастапқы және кейiнгi бөлу арқылы жүзеге асырылады. Бастапқы бөлу кезiнде Азаматтық қорғаныстың басқару органдары:</w:t>
      </w:r>
      <w:r>
        <w:br/>
      </w:r>
      <w:r>
        <w:rPr>
          <w:rFonts w:ascii="Times New Roman"/>
          <w:b w:val="false"/>
          <w:i w:val="false"/>
          <w:color w:val="000000"/>
          <w:sz w:val="28"/>
        </w:rPr>
        <w:t>
</w:t>
      </w:r>
      <w:r>
        <w:rPr>
          <w:rFonts w:ascii="Times New Roman"/>
          <w:b w:val="false"/>
          <w:i w:val="false"/>
          <w:color w:val="000000"/>
          <w:sz w:val="28"/>
        </w:rPr>
        <w:t>
      1) жоғары тәуекел тобы:</w:t>
      </w:r>
      <w:r>
        <w:br/>
      </w:r>
      <w:r>
        <w:rPr>
          <w:rFonts w:ascii="Times New Roman"/>
          <w:b w:val="false"/>
          <w:i w:val="false"/>
          <w:color w:val="000000"/>
          <w:sz w:val="28"/>
        </w:rPr>
        <w:t>
      өнеркәсiптiң, көлiк-коммуникация кешенiнiң, энергетиканың, байланыстың жұмыс iстеп тұрған, салынып жатқан, қайта жаңартылатын және жобаланатын қауiптi өндiрiстiк объектiлерi бар әрi маңызды мемлекеттiк және экономикалық мәнi бар ұйымдарына;</w:t>
      </w:r>
      <w:r>
        <w:br/>
      </w:r>
      <w:r>
        <w:rPr>
          <w:rFonts w:ascii="Times New Roman"/>
          <w:b w:val="false"/>
          <w:i w:val="false"/>
          <w:color w:val="000000"/>
          <w:sz w:val="28"/>
        </w:rPr>
        <w:t>
      тiзбесiн Қазақстан Республикасының Үкiметi бекiткен уларды шығарумен, қайта өңдеумен, тасымалдаумен, сатып алумен, сақтаумен, сатумен, пайдаланумен және жоюмен айналысатын ұйымдарына;</w:t>
      </w:r>
      <w:r>
        <w:br/>
      </w:r>
      <w:r>
        <w:rPr>
          <w:rFonts w:ascii="Times New Roman"/>
          <w:b w:val="false"/>
          <w:i w:val="false"/>
          <w:color w:val="000000"/>
          <w:sz w:val="28"/>
        </w:rPr>
        <w:t>
      аумағында тыныс-тiршiлiктi қамтамасыз ету объектiлерi орналасқан ұйымдарға;</w:t>
      </w:r>
      <w:r>
        <w:br/>
      </w:r>
      <w:r>
        <w:rPr>
          <w:rFonts w:ascii="Times New Roman"/>
          <w:b w:val="false"/>
          <w:i w:val="false"/>
          <w:color w:val="000000"/>
          <w:sz w:val="28"/>
        </w:rPr>
        <w:t>
</w:t>
      </w:r>
      <w:r>
        <w:rPr>
          <w:rFonts w:ascii="Times New Roman"/>
          <w:b w:val="false"/>
          <w:i w:val="false"/>
          <w:color w:val="000000"/>
          <w:sz w:val="28"/>
        </w:rPr>
        <w:t>
      2) орташа тәуекел тобы:</w:t>
      </w:r>
      <w:r>
        <w:br/>
      </w:r>
      <w:r>
        <w:rPr>
          <w:rFonts w:ascii="Times New Roman"/>
          <w:b w:val="false"/>
          <w:i w:val="false"/>
          <w:color w:val="000000"/>
          <w:sz w:val="28"/>
        </w:rPr>
        <w:t>
      Базасында Азаматтық қорғаныстың аумақтық ұйымдары мен штаттық авариялық-құтқару қызметтерi құрылған кәсiпкерлiк субъектiлерiне;</w:t>
      </w:r>
      <w:r>
        <w:br/>
      </w:r>
      <w:r>
        <w:rPr>
          <w:rFonts w:ascii="Times New Roman"/>
          <w:b w:val="false"/>
          <w:i w:val="false"/>
          <w:color w:val="000000"/>
          <w:sz w:val="28"/>
        </w:rPr>
        <w:t>
</w:t>
      </w:r>
      <w:r>
        <w:rPr>
          <w:rFonts w:ascii="Times New Roman"/>
          <w:b w:val="false"/>
          <w:i w:val="false"/>
          <w:color w:val="000000"/>
          <w:sz w:val="28"/>
        </w:rPr>
        <w:t>
      3) төмен тәуекел тобы:</w:t>
      </w:r>
      <w:r>
        <w:br/>
      </w:r>
      <w:r>
        <w:rPr>
          <w:rFonts w:ascii="Times New Roman"/>
          <w:b w:val="false"/>
          <w:i w:val="false"/>
          <w:color w:val="000000"/>
          <w:sz w:val="28"/>
        </w:rPr>
        <w:t>
      бiлiм беру объектiлерiне (Азаматтық қорғаныс топтарына жатқызылған қалалар мектептерi, жоғарғы және орта-арнайы оқу орындары);</w:t>
      </w:r>
      <w:r>
        <w:br/>
      </w:r>
      <w:r>
        <w:rPr>
          <w:rFonts w:ascii="Times New Roman"/>
          <w:b w:val="false"/>
          <w:i w:val="false"/>
          <w:color w:val="000000"/>
          <w:sz w:val="28"/>
        </w:rPr>
        <w:t>
      50 адам асатын стационарлық денсаулық сақтау объектiлерiне бөлiнедi.</w:t>
      </w:r>
      <w:r>
        <w:br/>
      </w:r>
      <w:r>
        <w:rPr>
          <w:rFonts w:ascii="Times New Roman"/>
          <w:b w:val="false"/>
          <w:i w:val="false"/>
          <w:color w:val="000000"/>
          <w:sz w:val="28"/>
        </w:rPr>
        <w:t>
</w:t>
      </w:r>
      <w:r>
        <w:rPr>
          <w:rFonts w:ascii="Times New Roman"/>
          <w:b w:val="false"/>
          <w:i w:val="false"/>
          <w:color w:val="000000"/>
          <w:sz w:val="28"/>
        </w:rPr>
        <w:t>
      14. Азаматтық қорғаныс саласындағы Азаматтық қорғаныстың басқару органдарын кейiнгi бөлу кезiнде осы Критерийлердiң қосымшасына сәйкес әр Бақылау субъектiге тиiстi балл берiледi.</w:t>
      </w:r>
      <w:r>
        <w:br/>
      </w:r>
      <w:r>
        <w:rPr>
          <w:rFonts w:ascii="Times New Roman"/>
          <w:b w:val="false"/>
          <w:i w:val="false"/>
          <w:color w:val="000000"/>
          <w:sz w:val="28"/>
        </w:rPr>
        <w:t>
</w:t>
      </w:r>
      <w:r>
        <w:rPr>
          <w:rFonts w:ascii="Times New Roman"/>
          <w:b w:val="false"/>
          <w:i w:val="false"/>
          <w:color w:val="000000"/>
          <w:sz w:val="28"/>
        </w:rPr>
        <w:t>
      15. Жиынтық қорытындының нәтижелерi Азаматтық қорғаныстың басқару органдарын тәуекелдер дәрежесi бойынша саралау үшiн қолданылады.</w:t>
      </w:r>
      <w:r>
        <w:br/>
      </w:r>
      <w:r>
        <w:rPr>
          <w:rFonts w:ascii="Times New Roman"/>
          <w:b w:val="false"/>
          <w:i w:val="false"/>
          <w:color w:val="000000"/>
          <w:sz w:val="28"/>
        </w:rPr>
        <w:t>
</w:t>
      </w:r>
      <w:r>
        <w:rPr>
          <w:rFonts w:ascii="Times New Roman"/>
          <w:b w:val="false"/>
          <w:i w:val="false"/>
          <w:color w:val="000000"/>
          <w:sz w:val="28"/>
        </w:rPr>
        <w:t>
      16. Тәуекел дәрежелерi бойынша Азаматтық қорғаныстың басқару органдарын саралау мынадай тәртiппен жүзеге асырылады:</w:t>
      </w:r>
      <w:r>
        <w:br/>
      </w:r>
      <w:r>
        <w:rPr>
          <w:rFonts w:ascii="Times New Roman"/>
          <w:b w:val="false"/>
          <w:i w:val="false"/>
          <w:color w:val="000000"/>
          <w:sz w:val="28"/>
        </w:rPr>
        <w:t>
      жоғары тәуекел тобына 60-тан жоғары және одан көп балл;</w:t>
      </w:r>
      <w:r>
        <w:br/>
      </w:r>
      <w:r>
        <w:rPr>
          <w:rFonts w:ascii="Times New Roman"/>
          <w:b w:val="false"/>
          <w:i w:val="false"/>
          <w:color w:val="000000"/>
          <w:sz w:val="28"/>
        </w:rPr>
        <w:t>
      орташа тәуекел тобына – 30-дан аса 60-қа дейiнгi қоса алғанда балл;</w:t>
      </w:r>
      <w:r>
        <w:br/>
      </w:r>
      <w:r>
        <w:rPr>
          <w:rFonts w:ascii="Times New Roman"/>
          <w:b w:val="false"/>
          <w:i w:val="false"/>
          <w:color w:val="000000"/>
          <w:sz w:val="28"/>
        </w:rPr>
        <w:t>
      шамалы тәуекел тобына - 0-ден 30-ға дейiнгi қоса алғанда балл алған Азаматтық қорғаныстың басқару органдары жатады.</w:t>
      </w:r>
      <w:r>
        <w:br/>
      </w:r>
      <w:r>
        <w:rPr>
          <w:rFonts w:ascii="Times New Roman"/>
          <w:b w:val="false"/>
          <w:i w:val="false"/>
          <w:color w:val="000000"/>
          <w:sz w:val="28"/>
        </w:rPr>
        <w:t>
</w:t>
      </w:r>
      <w:r>
        <w:rPr>
          <w:rFonts w:ascii="Times New Roman"/>
          <w:b w:val="false"/>
          <w:i w:val="false"/>
          <w:color w:val="000000"/>
          <w:sz w:val="28"/>
        </w:rPr>
        <w:t>
      15. Бiр тәуекел топ iшiнде Азаматтық қорғаныстың басқару органдарын тексерудi басымды жоспарлау негiздерi:</w:t>
      </w:r>
      <w:r>
        <w:br/>
      </w:r>
      <w:r>
        <w:rPr>
          <w:rFonts w:ascii="Times New Roman"/>
          <w:b w:val="false"/>
          <w:i w:val="false"/>
          <w:color w:val="000000"/>
          <w:sz w:val="28"/>
        </w:rPr>
        <w:t>
</w:t>
      </w:r>
      <w:r>
        <w:rPr>
          <w:rFonts w:ascii="Times New Roman"/>
          <w:b w:val="false"/>
          <w:i w:val="false"/>
          <w:color w:val="000000"/>
          <w:sz w:val="28"/>
        </w:rPr>
        <w:t>
      1) ең үлкен тексерiлмеген кезең (тексерiлмеген кезеңдi айқындау кезiнде жоспардан тыс тексерулер саналмайды);</w:t>
      </w:r>
      <w:r>
        <w:br/>
      </w:r>
      <w:r>
        <w:rPr>
          <w:rFonts w:ascii="Times New Roman"/>
          <w:b w:val="false"/>
          <w:i w:val="false"/>
          <w:color w:val="000000"/>
          <w:sz w:val="28"/>
        </w:rPr>
        <w:t>
</w:t>
      </w:r>
      <w:r>
        <w:rPr>
          <w:rFonts w:ascii="Times New Roman"/>
          <w:b w:val="false"/>
          <w:i w:val="false"/>
          <w:color w:val="000000"/>
          <w:sz w:val="28"/>
        </w:rPr>
        <w:t>
      2) ең үлкен баллдың сомасы болып табылады.</w:t>
      </w:r>
    </w:p>
    <w:bookmarkEnd w:id="10"/>
    <w:bookmarkStart w:name="z124" w:id="11"/>
    <w:p>
      <w:pPr>
        <w:spacing w:after="0"/>
        <w:ind w:left="0"/>
        <w:jc w:val="both"/>
      </w:pPr>
      <w:r>
        <w:rPr>
          <w:rFonts w:ascii="Times New Roman"/>
          <w:b w:val="false"/>
          <w:i w:val="false"/>
          <w:color w:val="000000"/>
          <w:sz w:val="28"/>
        </w:rPr>
        <w:t>
Өрт, өнеркәсiптiк қауiпсiздiк және</w:t>
      </w:r>
      <w:r>
        <w:br/>
      </w:r>
      <w:r>
        <w:rPr>
          <w:rFonts w:ascii="Times New Roman"/>
          <w:b w:val="false"/>
          <w:i w:val="false"/>
          <w:color w:val="000000"/>
          <w:sz w:val="28"/>
        </w:rPr>
        <w:t xml:space="preserve">
Азаматтық қорғаныс саласындағы  </w:t>
      </w:r>
      <w:r>
        <w:br/>
      </w:r>
      <w:r>
        <w:rPr>
          <w:rFonts w:ascii="Times New Roman"/>
          <w:b w:val="false"/>
          <w:i w:val="false"/>
          <w:color w:val="000000"/>
          <w:sz w:val="28"/>
        </w:rPr>
        <w:t>
жеке кәсiпкерлiк аясында тәуекелдер</w:t>
      </w:r>
      <w:r>
        <w:br/>
      </w:r>
      <w:r>
        <w:rPr>
          <w:rFonts w:ascii="Times New Roman"/>
          <w:b w:val="false"/>
          <w:i w:val="false"/>
          <w:color w:val="000000"/>
          <w:sz w:val="28"/>
        </w:rPr>
        <w:t xml:space="preserve">
дәрежесiн бағалау өлшемдеріне  </w:t>
      </w:r>
      <w:r>
        <w:br/>
      </w:r>
      <w:r>
        <w:rPr>
          <w:rFonts w:ascii="Times New Roman"/>
          <w:b w:val="false"/>
          <w:i w:val="false"/>
          <w:color w:val="000000"/>
          <w:sz w:val="28"/>
        </w:rPr>
        <w:t xml:space="preserve">
қосымша               </w:t>
      </w:r>
    </w:p>
    <w:bookmarkEnd w:id="11"/>
    <w:bookmarkStart w:name="z125" w:id="12"/>
    <w:p>
      <w:pPr>
        <w:spacing w:after="0"/>
        <w:ind w:left="0"/>
        <w:jc w:val="left"/>
      </w:pPr>
      <w:r>
        <w:rPr>
          <w:rFonts w:ascii="Times New Roman"/>
          <w:b/>
          <w:i w:val="false"/>
          <w:color w:val="000000"/>
        </w:rPr>
        <w:t xml:space="preserve"> 
Тәуекелдер дәрежесiн бағалау өлшемдері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303"/>
        <w:gridCol w:w="2895"/>
        <w:gridCol w:w="105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атаулары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Баллдарды беру шарттары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саласындағы ұйымдастырушылық қызметтi қамтамасыз ету бойынша талаптарды сақтау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Бейбiт және соғыс уақытында төтенше жағдайлардың алдын алу бойынша жұмыстарды жүргiзу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Бейбiт және соғыс уақытында басқару, байланыс және хабардар ету жүйелерiнiң дайындығы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қорғаныс күштерi мен құралдарының бейбiт және соғыс уақытындағы iс-қимылдарға дайындығы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оны жою, Азаматтық қорғаныс үшiн қаржы және материалдық ресурстар резервтерiнiң бары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саласындағы халықты (персоналды) оқыту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зақымдану құралдары ықпалынан және төтенше жағдай туындаған кезде халықты (персоналды) қорғау бойынша iс-шаралар өткiзу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126" w:id="13"/>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13"/>
    <w:bookmarkStart w:name="z127" w:id="14"/>
    <w:p>
      <w:pPr>
        <w:spacing w:after="0"/>
        <w:ind w:left="0"/>
        <w:jc w:val="both"/>
      </w:pPr>
      <w:r>
        <w:rPr>
          <w:rFonts w:ascii="Times New Roman"/>
          <w:b w:val="false"/>
          <w:i w:val="false"/>
          <w:color w:val="000000"/>
          <w:sz w:val="28"/>
        </w:rPr>
        <w:t>
Нысан</w:t>
      </w:r>
    </w:p>
    <w:bookmarkEnd w:id="14"/>
    <w:bookmarkStart w:name="z128" w:id="15"/>
    <w:p>
      <w:pPr>
        <w:spacing w:after="0"/>
        <w:ind w:left="0"/>
        <w:jc w:val="left"/>
      </w:pPr>
      <w:r>
        <w:rPr>
          <w:rFonts w:ascii="Times New Roman"/>
          <w:b/>
          <w:i w:val="false"/>
          <w:color w:val="000000"/>
        </w:rPr>
        <w:t xml:space="preserve"> 
Өнеркәсіптік объектілер үшін өрт қауіпсіздігі</w:t>
      </w:r>
      <w:r>
        <w:br/>
      </w:r>
      <w:r>
        <w:rPr>
          <w:rFonts w:ascii="Times New Roman"/>
          <w:b/>
          <w:i w:val="false"/>
          <w:color w:val="000000"/>
        </w:rPr>
        <w:t>
саласындағы жеке кәсіпкерлік аясында тексеру парағы</w:t>
      </w:r>
    </w:p>
    <w:bookmarkEnd w:id="15"/>
    <w:p>
      <w:pPr>
        <w:spacing w:after="0"/>
        <w:ind w:left="0"/>
        <w:jc w:val="both"/>
      </w:pPr>
      <w:r>
        <w:rPr>
          <w:rFonts w:ascii="Times New Roman"/>
          <w:b w:val="false"/>
          <w:i w:val="false"/>
          <w:color w:val="000000"/>
          <w:sz w:val="28"/>
        </w:rPr>
        <w:t>Тексеруді тағайындаған мемлекеттік орган_____________________________</w:t>
      </w:r>
      <w:r>
        <w:br/>
      </w:r>
      <w:r>
        <w:rPr>
          <w:rFonts w:ascii="Times New Roman"/>
          <w:b w:val="false"/>
          <w:i w:val="false"/>
          <w:color w:val="000000"/>
          <w:sz w:val="28"/>
        </w:rPr>
        <w:t>
Тағайындау туралы акт 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 жүргізу мерзімі______________________________________________</w:t>
      </w:r>
      <w:r>
        <w:br/>
      </w:r>
      <w:r>
        <w:rPr>
          <w:rFonts w:ascii="Times New Roman"/>
          <w:b w:val="false"/>
          <w:i w:val="false"/>
          <w:color w:val="000000"/>
          <w:sz w:val="28"/>
        </w:rPr>
        <w:t>
Тексерілетін мерзім 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атауы_____________________________________________________</w:t>
      </w:r>
      <w:r>
        <w:br/>
      </w:r>
      <w:r>
        <w:rPr>
          <w:rFonts w:ascii="Times New Roman"/>
          <w:b w:val="false"/>
          <w:i w:val="false"/>
          <w:color w:val="000000"/>
          <w:sz w:val="28"/>
        </w:rPr>
        <w:t>
Орналасқан мекенжайы ________________________________________________</w:t>
      </w:r>
      <w:r>
        <w:br/>
      </w:r>
      <w:r>
        <w:rPr>
          <w:rFonts w:ascii="Times New Roman"/>
          <w:b w:val="false"/>
          <w:i w:val="false"/>
          <w:color w:val="000000"/>
          <w:sz w:val="28"/>
        </w:rPr>
        <w:t>
ЖСН /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39"/>
        <w:gridCol w:w="1369"/>
        <w:gridCol w:w="1267"/>
        <w:gridCol w:w="1452"/>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белгі</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шаралары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ұйымда олардың өрт қауіптілігін, өртке қарсы режимді белгілейтін, тиісті бұйрығының немесе нұсқаулығының болуы, оның ішінде:</w:t>
            </w:r>
            <w:r>
              <w:br/>
            </w:r>
            <w:r>
              <w:rPr>
                <w:rFonts w:ascii="Times New Roman"/>
                <w:b w:val="false"/>
                <w:i w:val="false"/>
                <w:color w:val="000000"/>
                <w:sz w:val="20"/>
              </w:rPr>
              <w:t>
1) ашық отты пайдалану тәртібін анықтау және қауіпсіздік шаралары;</w:t>
            </w:r>
            <w:r>
              <w:br/>
            </w:r>
            <w:r>
              <w:rPr>
                <w:rFonts w:ascii="Times New Roman"/>
                <w:b w:val="false"/>
                <w:i w:val="false"/>
                <w:color w:val="000000"/>
                <w:sz w:val="20"/>
              </w:rPr>
              <w:t>
2) шылым шегуге арналған орынды белгілеу және жабдықтау;</w:t>
            </w:r>
            <w:r>
              <w:br/>
            </w:r>
            <w:r>
              <w:rPr>
                <w:rFonts w:ascii="Times New Roman"/>
                <w:b w:val="false"/>
                <w:i w:val="false"/>
                <w:color w:val="000000"/>
                <w:sz w:val="20"/>
              </w:rPr>
              <w:t>
3) өрт автомашиналарының объектіге өту тәртібін белгілеу;</w:t>
            </w:r>
            <w:r>
              <w:br/>
            </w:r>
            <w:r>
              <w:rPr>
                <w:rFonts w:ascii="Times New Roman"/>
                <w:b w:val="false"/>
                <w:i w:val="false"/>
                <w:color w:val="000000"/>
                <w:sz w:val="20"/>
              </w:rPr>
              <w:t>
4) жайлардағы шикізат, жартылай фабрикаттар мен дайын өнімдерге орын және бір уақытта сақтауға рұқсат етілетін мөлшерін анықтау;</w:t>
            </w:r>
            <w:r>
              <w:br/>
            </w:r>
            <w:r>
              <w:rPr>
                <w:rFonts w:ascii="Times New Roman"/>
                <w:b w:val="false"/>
                <w:i w:val="false"/>
                <w:color w:val="000000"/>
                <w:sz w:val="20"/>
              </w:rPr>
              <w:t>
5) жанғыш қалдықтар мен шаңды жинау тәртібін анықтау, май болған арнайы киімді сақтау;</w:t>
            </w:r>
            <w:r>
              <w:br/>
            </w:r>
            <w:r>
              <w:rPr>
                <w:rFonts w:ascii="Times New Roman"/>
                <w:b w:val="false"/>
                <w:i w:val="false"/>
                <w:color w:val="000000"/>
                <w:sz w:val="20"/>
              </w:rPr>
              <w:t>
6) өрт болған жағдайда және жұмыс аяқталған кезде электр жабдықтарын тоқтан ажырату тәртібін анықтау;</w:t>
            </w:r>
            <w:r>
              <w:br/>
            </w:r>
            <w:r>
              <w:rPr>
                <w:rFonts w:ascii="Times New Roman"/>
                <w:b w:val="false"/>
                <w:i w:val="false"/>
                <w:color w:val="000000"/>
                <w:sz w:val="20"/>
              </w:rPr>
              <w:t>
7) уақытша от және өзге де өрт қауіпсіздігі жұмыстарын жүргізу тәртібін ережелеу;</w:t>
            </w:r>
            <w:r>
              <w:br/>
            </w:r>
            <w:r>
              <w:rPr>
                <w:rFonts w:ascii="Times New Roman"/>
                <w:b w:val="false"/>
                <w:i w:val="false"/>
                <w:color w:val="000000"/>
                <w:sz w:val="20"/>
              </w:rPr>
              <w:t>
8) жұмыс аяқталған кезде жайларды қарау және жабу тәртібін ережелеу;</w:t>
            </w:r>
            <w:r>
              <w:br/>
            </w:r>
            <w:r>
              <w:rPr>
                <w:rFonts w:ascii="Times New Roman"/>
                <w:b w:val="false"/>
                <w:i w:val="false"/>
                <w:color w:val="000000"/>
                <w:sz w:val="20"/>
              </w:rPr>
              <w:t>
9) өрт анықталған кездегі жұмысшылардың әрекеттерін ережелеу;</w:t>
            </w:r>
            <w:r>
              <w:br/>
            </w:r>
            <w:r>
              <w:rPr>
                <w:rFonts w:ascii="Times New Roman"/>
                <w:b w:val="false"/>
                <w:i w:val="false"/>
                <w:color w:val="000000"/>
                <w:sz w:val="20"/>
              </w:rPr>
              <w:t>
10) мамандықтар (лауазымдар) тізімін, өртке қарсы нұсқаулықтар және өрт-техникалық минимумдар бойынша сабақтар өткізу, сондай-ақ оларды өткізуге жауапты тұлғаларды тағайындау тәртіптері мен мерзімдерін анықтау.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объектіге, әрбір жарылыс қаупі бар және өрт қауіпті учаскесіне (шеберхана, цех) өрт қауіпсіздігі шаралары туралы нұсқаулықтың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болған жағдайда адамдарды көшіру жоспарларының (сұлбаларының)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етуге жауапты тұлғалардың (бұйрықтар, міндеттемелер, өрт қауіпсіздігі бойынша нұсқаулықтар журналы).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Жұмыскерлерге өртке қарсы нұсқамадан өткеннен кейін ғана жұмыс істеуге рұқсат беру және өрт-техникалық минимум бағдарламасы бойынша кезекті оқудан өткізу.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Аумағында жарылыс, өрт және өрт қауіптілігі бойынша А, Б және В санатты ғимараттар (құрылыстар), сондай-ақ сыртқы технологиялық қондырғылар орналастырылған ұйымдарда басшының бұйрығымен:</w:t>
            </w:r>
            <w:r>
              <w:br/>
            </w:r>
            <w:r>
              <w:rPr>
                <w:rFonts w:ascii="Times New Roman"/>
                <w:b w:val="false"/>
                <w:i w:val="false"/>
                <w:color w:val="000000"/>
                <w:sz w:val="20"/>
              </w:rPr>
              <w:t>
- өрт-техникалық комиссиясын;</w:t>
            </w:r>
            <w:r>
              <w:br/>
            </w:r>
            <w:r>
              <w:rPr>
                <w:rFonts w:ascii="Times New Roman"/>
                <w:b w:val="false"/>
                <w:i w:val="false"/>
                <w:color w:val="000000"/>
                <w:sz w:val="20"/>
              </w:rPr>
              <w:t>
- өртке қарсы ерікті құрамаларын құру;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әрекеттескенде тұтану, жарылыс немесе жанғыш және улы газдар (қоспалар) шығаратын заттар мен материалдарды бірге пайдалануға, сақтау және тасымалдауға жол бермеу (егер технологиялық регламентпен қарастырылмаса).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белгіленген мерзімде және жобада және технологиялық регламентте немесе объектілік (цехтық) нұсқаулықтарда көзделген өрт қауіпсіздігі шараларын орындау кезінде жоспарлы-алдын алу жөндеу және профилактикалық қарау жүргізу.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ұстау</w:t>
            </w:r>
          </w:p>
        </w:tc>
      </w:tr>
      <w:tr>
        <w:trPr>
          <w:trHeight w:val="20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объектілердің ғимараттарына, құрылымдары мен құрылыстарына олардың бүкіл ұзын бойына өрт сөндіру машиналарының:</w:t>
            </w:r>
            <w:r>
              <w:br/>
            </w:r>
            <w:r>
              <w:rPr>
                <w:rFonts w:ascii="Times New Roman"/>
                <w:b w:val="false"/>
                <w:i w:val="false"/>
                <w:color w:val="000000"/>
                <w:sz w:val="20"/>
              </w:rPr>
              <w:t>
1) бір жағынан - ғимараттардың, құрылымдар мен құрылыстардың ені 18 м артық болмаған жағдайда;</w:t>
            </w:r>
            <w:r>
              <w:br/>
            </w:r>
            <w:r>
              <w:rPr>
                <w:rFonts w:ascii="Times New Roman"/>
                <w:b w:val="false"/>
                <w:i w:val="false"/>
                <w:color w:val="000000"/>
                <w:sz w:val="20"/>
              </w:rPr>
              <w:t>
2) екі жағынан - ғимараттардың, құрылымдар мен құрылыстардың ені 18 м артық болған жағдайда, сондай-ақ аулалар тұйықталып және жартылай тұйықталып салынған жағдайда жан-жағынан құрылысының ауданы 10 мың шаршы метр артық немесе ені 100 м артық өндірістік объектілер ғимараттарына өрт сөндіру техникасының кіреберіс жолдарының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орман қатарлары, кесілетін материалдар, басқа материалдар мен жабдықтар арасындағы өртке қарсы арақашықтықтарды үйіп тастауға, қоймалап жинау үшін, көлік қою үшін және ғимараттар мен құрылыстар салу (орнату) үшін материалдарды, жабдықтар мен ыдыстарды пайдалануға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 өту жолдарымен қамтамасыз ету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белгілерімен;</w:t>
            </w:r>
            <w:r>
              <w:br/>
            </w:r>
            <w:r>
              <w:rPr>
                <w:rFonts w:ascii="Times New Roman"/>
                <w:b w:val="false"/>
                <w:i w:val="false"/>
                <w:color w:val="000000"/>
                <w:sz w:val="20"/>
              </w:rPr>
              <w:t>
- өртке қарсы сумен жабдықтау көздері орналасқан орындардың нұсқағыштармен қамтамасыз етілуі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мен базалар, астық қабылдау пункттері, жанғыш газдарды, тез тұтанатын және жанғыш сұйықтықтарды сату, өндіру, қайта өңдеу және сақтау кәсіпорындары, жарылғыш заттар кәсіпорындары, өрт-жарылыс қауіпті және өрт қауіпті учаскелер аумағында, сондай-ақ осы мақсаттар үшін арнайы белгіленген және жабдықталған өзге кәсіпорын жерлерінен тыс және дәнді дақылдар өсіретін ауылшаруашылық кәсіпорындарының егістіктерінде ашық отты пайдалануға және темекі шегуге тыйым салынады. Аталған ұйымдар аумағында «Ашық отты пайдалануға және темекі шегуге тыйым салынады» деген өрт қауіпсіздігі белгілері орналастырылуы тиіс. Темекі шегу үшін арнайы белгіленген орындар «Темекі шегуге арналған орын» деген өрт қауіпсіздігі белгілерімен белгіленуі тиіс. Өрт қауіпсіздігі белгілерін түрлі-түспен бейнелеу және орналастыру (орнату) орны «Өндірістік объектілердегі сигналдық түстерге, қауіпсіздік таңбалары мен белгілеріне қойылатын талаптар» атты Техникалық регламент талаптарына сәйкес болуы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ғимараттардың (құрылымдардан), өндірістік және қоймалық қолданыстағы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санаттары туралы ақпарат орналастырылған болуы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 жол берілмейді:</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r>
              <w:br/>
            </w:r>
            <w:r>
              <w:rPr>
                <w:rFonts w:ascii="Times New Roman"/>
                <w:b w:val="false"/>
                <w:i w:val="false"/>
                <w:color w:val="000000"/>
                <w:sz w:val="20"/>
              </w:rPr>
              <w:t>
2) шығу тамбурларында киімге арналған кептіргіштер мен ілгіштер, шешінетін орынды орналастыруға, сондай-ақ керек-жарақтар мен материалдарды сақтау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w:t>
            </w:r>
            <w:r>
              <w:br/>
            </w:r>
            <w:r>
              <w:rPr>
                <w:rFonts w:ascii="Times New Roman"/>
                <w:b w:val="false"/>
                <w:i w:val="false"/>
                <w:color w:val="000000"/>
                <w:sz w:val="20"/>
              </w:rPr>
              <w:t>
6) түтіндемейтін саты торларында ауа аймақтарын шынылауға немесе терезе жапқыштармен жабу;</w:t>
            </w:r>
            <w:r>
              <w:br/>
            </w:r>
            <w:r>
              <w:rPr>
                <w:rFonts w:ascii="Times New Roman"/>
                <w:b w:val="false"/>
                <w:i w:val="false"/>
                <w:color w:val="000000"/>
                <w:sz w:val="20"/>
              </w:rPr>
              <w:t>
7) шыныны есіктер мен фрамугтарды армирленген шыныны қарапайым шынымен ауыстыру.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марштарының астында қойма, қосалқы үй-жайлардың болмауы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жабдықтау жүйесін ұстау, пайдалану (егер құрылыс нормалары мен ережелері бойынша талап етілсе), атап айтқанда:</w:t>
            </w:r>
            <w:r>
              <w:br/>
            </w:r>
            <w:r>
              <w:rPr>
                <w:rFonts w:ascii="Times New Roman"/>
                <w:b w:val="false"/>
                <w:i w:val="false"/>
                <w:color w:val="000000"/>
                <w:sz w:val="20"/>
              </w:rPr>
              <w:t>
1) өртке қарсы ішкі су құбырының өрт сөндіру крандарын 1,35 м биіктікте орнату, түтік құбырлар мен ұңғымаларды жинақтау, пломба салынатын өрт сөндіру шкафтарына орналастыру;</w:t>
            </w:r>
            <w:r>
              <w:br/>
            </w:r>
            <w:r>
              <w:rPr>
                <w:rFonts w:ascii="Times New Roman"/>
                <w:b w:val="false"/>
                <w:i w:val="false"/>
                <w:color w:val="000000"/>
                <w:sz w:val="20"/>
              </w:rPr>
              <w:t>
2) шкафтың есігінде әріптік «ӨК» индексін, жақын өрт сөндіру бөлімінің телефон нөмірін көрсету;</w:t>
            </w:r>
            <w:r>
              <w:br/>
            </w:r>
            <w:r>
              <w:rPr>
                <w:rFonts w:ascii="Times New Roman"/>
                <w:b w:val="false"/>
                <w:i w:val="false"/>
                <w:color w:val="000000"/>
                <w:sz w:val="20"/>
              </w:rPr>
              <w:t>
3) өрт сөндіретін жеңдерді құрғақ, жақсы шиыршықталған және крандар мен оқпандарға жалғанған күйінде күтіп ұстау;</w:t>
            </w:r>
            <w:r>
              <w:br/>
            </w:r>
            <w:r>
              <w:rPr>
                <w:rFonts w:ascii="Times New Roman"/>
                <w:b w:val="false"/>
                <w:i w:val="false"/>
                <w:color w:val="000000"/>
                <w:sz w:val="20"/>
              </w:rPr>
              <w:t>
4) сорғы стансасының үй-жайларында өртке қарсы сумен жабдықтаудың жалпы сұлбасы мен сорғыларды байлау сұлбасының болуы;</w:t>
            </w:r>
            <w:r>
              <w:br/>
            </w:r>
            <w:r>
              <w:rPr>
                <w:rFonts w:ascii="Times New Roman"/>
                <w:b w:val="false"/>
                <w:i w:val="false"/>
                <w:color w:val="000000"/>
                <w:sz w:val="20"/>
              </w:rPr>
              <w:t>
5) кәсіпорынның электрмен жабдықтауы өрт сөндіру сорғыларының электр қозғалтқыштарының үздіксіз қоректенуін қамтамасыз ету.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қабырғаларда ойықтарды өртке қарсы қақпалармен, есіктермен, люктермен және терезелермен толтырудың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құрылымдар мен құрылыстарды әзірленбеген және белгіленген тәртіпте бекітілмеген жобалау-сметалық құжаттамасыз функционалдық мақсатын өзгертуге, күрделі жөндеу жүргізуге, техникалық қайта жабдықтауға, қайта жаңғыртуға және қайта жобалауға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 жарамды сыртқы өрт сөндіру сатылары мен қоршауларының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 құбыр жолдарында және басқа да жерлерде статикалық электрден қорғау жүйелерінің ұшқын басқыштар, ұшқын ұстағыштар, от тоқтататын, отқа бөгет жасайтын, шаң мен металл ұстағыш және жарылысқа қарсы құрылғыларын жұмысқа жарамды жағдайда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бұйымдар мен бөлшектерді жууға және майдан тазартуға жанбайтын техникалық жуу құралдарын, сондай-ақ өрт жағынан қауіпсіз қондырғылар мен әдістерін қолдану.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жолдарында қатып қалған мұнай өнімін, мұзды, кристалл гидратты және басқа да тығындарды жылытуды ыстық сумен, бумен және басқа да қауіпсіз әдістермен жүргізу. Бұл мақсаттарда ашық отты қолдануға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Резервуарлардан (сыйымдылықтардан) тез тұтанатын және жанғыш сұйықтықтар үлгілерін алу және деңгейді өлшеуді күндізгі уақытта соққан кезде ұшқын шығуды болдырмайтын құралдармен жүргізу. Аталған операцияларды найзағай жарқылдап тұрған кезде, сондай-ақ өнімді тартып ағызу және тартып шығару кезінде орындауға жол бермеу. Осындай сұйықтықтарды резервуарларға (сыйымдылықтарға) «құламалы ағыспен» жеткізуге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 жинайтын камералар мен циклондардың есіктері мен люктері оларды пайдалану кезінде жабық күйде ұстау. Камералар мен циклондардан жиналған жанғыш қалдықтарды уақытылы жойылады.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жүру тоннелдері мен өту жолдарында қойма орнатуға, жабдықты, жанғыш және басқа да материалдарды сақтауға, жанғыш материалдардан жасалған стендтер мен плакаттарды ілуге, сондай-ақ күштік кабельдерді, газ, қышқыл, тез тұтанатын және жанғыш сұйықтықтарды тасымалдайтын құбыр жолдарын төсеуге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мен өндірістік үй-жайлар арқылы транзитті электрлік желілер, сондай-ақ жанғыш газдарды, тез тұтанатын және жанғыш сұйықтықтар мен жанғыш шаңдарды тасымалдауға арналған құбыр жолдары төселмейді.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өрт қауіпті учаскелерде, цехтар мен үй-жайларда ұшқын шығармайтын материалдардан жасалған немесе тиісті жарылыс қауіпсіз түрде орындалған құрал-саймандарды қолдану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шаңдар, жоңқалар шығатын үй-жайлардың қабырғалары, төбесі, едені, құралымдары мен жабдығын жүйелі түрде тазарту. Жинап тазарту шаңды құйындатуды және жарылыс қауіпті шаңды-ауалы қоспалардың пайда болуын болдыртпайтын тәсілдермен жүргізу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орындарына тез тұтанатын және жанғыш сұйықтықтарды, жанғыш газдарды жеткізуді орталықтандырып жүзеге асыру керек. Тез тұтанатын және жанғыш сұйықтықтарды аз мөлшерде арнайы, қауіпсіз ыдыста жұмыс орнына жеткізуге жол беріледі. Ашық ыдысты қолдануға жол берілмейді. Цехтың қойма үй-жайларына нормативті түрде тез тұтанатын және жанғыш сұйықтықтарды, бояулар, лак, еріткіштерді бір мезгілде сақтаудың барынша рұқсат берілген мөлшерлері белгіленеді. Жұмыс орындарында ауысым қажеттілігінен аспайтын материалдар көлемін ғана (пайдалануға дайын түрдегі) сақтауға болады. Бұл ретте ыдыстарды тығыз жабу қажет.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 мен жабындардағы технологиялық ойықтарды отқа бөгет жасайтын құрылғылармен қорғау.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өңделген өнімдерді ыдыссыз тасымалдауға арналған шахталы көтергіштердің жүктеу құрылғыларын тек жүктеу кезінде ғана ашылатын бекітпелермен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жабылатын өртке қарсы есіктерге арналған механизмдерді жарамды күйде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Жарылыстың алдын алу клапандарының қорғау мембраналарын адсорберлер мен желілерде жалпақтығы және материалы бойынша жобаға сәйкес қабылдау.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тосқауылдағыштың, сондай-ақ мембрандық клапандардың жарамдылығын жүйелі түрде тексеріп, өрт өшіруші саптамадан тазарту. Тексеру мерзімі бекітілген цех нұсқауында көрсетіледі.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сұйықтық қолданылатын гидро жүйелерде бактағы май дәрежесіне бақылаудың болуы және жүйедегі май қысымын төлқұжатта қарастырылғаннан арттырмау.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аралайтын рамаларды, фрезер-аралағыш және басқа да станоктар мен агрегаттарды пайдалану кезінде:</w:t>
            </w:r>
            <w:r>
              <w:br/>
            </w:r>
            <w:r>
              <w:rPr>
                <w:rFonts w:ascii="Times New Roman"/>
                <w:b w:val="false"/>
                <w:i w:val="false"/>
                <w:color w:val="000000"/>
                <w:sz w:val="20"/>
              </w:rPr>
              <w:t>
1) аралар қоршауларға тиіп тұрса;</w:t>
            </w:r>
            <w:r>
              <w:br/>
            </w:r>
            <w:r>
              <w:rPr>
                <w:rFonts w:ascii="Times New Roman"/>
                <w:b w:val="false"/>
                <w:i w:val="false"/>
                <w:color w:val="000000"/>
                <w:sz w:val="20"/>
              </w:rPr>
              <w:t>
2) тістері жетіспейтін немесе түзу емес және ірі қабыршақты араларды пайдалануға;</w:t>
            </w:r>
            <w:r>
              <w:br/>
            </w:r>
            <w:r>
              <w:rPr>
                <w:rFonts w:ascii="Times New Roman"/>
                <w:b w:val="false"/>
                <w:i w:val="false"/>
                <w:color w:val="000000"/>
                <w:sz w:val="20"/>
              </w:rPr>
              <w:t>
3) салқындату мен майлау жүйесі зақымданған болса;</w:t>
            </w:r>
            <w:r>
              <w:br/>
            </w:r>
            <w:r>
              <w:rPr>
                <w:rFonts w:ascii="Times New Roman"/>
                <w:b w:val="false"/>
                <w:i w:val="false"/>
                <w:color w:val="000000"/>
                <w:sz w:val="20"/>
              </w:rPr>
              <w:t>
4) салқындату мен майлау жүйесі зақымданған немесе салқындату жүйесіндегі қысым кезінде ағаш аралағыш рамаларды автоматты түрде тоқтатуды қамтамасыз ететін қондырғысыз болса;</w:t>
            </w:r>
            <w:r>
              <w:br/>
            </w:r>
            <w:r>
              <w:rPr>
                <w:rFonts w:ascii="Times New Roman"/>
                <w:b w:val="false"/>
                <w:i w:val="false"/>
                <w:color w:val="000000"/>
                <w:sz w:val="20"/>
              </w:rPr>
              <w:t>
5) ара рамасы қисайса және сырғытпалар нашарланса және дұрыс жеткізбесе;</w:t>
            </w:r>
            <w:r>
              <w:br/>
            </w:r>
            <w:r>
              <w:rPr>
                <w:rFonts w:ascii="Times New Roman"/>
                <w:b w:val="false"/>
                <w:i w:val="false"/>
                <w:color w:val="000000"/>
                <w:sz w:val="20"/>
              </w:rPr>
              <w:t>
6) мойынтіректің қызуы 70 градустан асса, пайдалануға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турау машинасына жіберетін конвейерлерді металл түсіп кеткен жағдайда дыбыстық белгі беретін және конвейерлерді автоматты түрде өшіретін металл үгіткіштермен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Турағыш машинаның май құйғышын тазалау кезінде металл заттарды пайдалануға рұқсат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түсетін технологиялық жоңқа, сондай-ақ тығыздауға кірер жолға дейінгі жоңқа жасайтын кілем металл қаққыш арқылы өткізіледі.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жоңқа жасайтын плиталарға арналған тегістейтін станоктар алдында беруші құралмен бекітілген және дабыл қаққышпен жабдықталған металл іздегіштерды орнату.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Майдаланған ағаш бөліктерінің шанақтары мен қалыпталған машиналарды аспирация жүйесімен және олардың толғаны туралы хабарлайтын дабыл қағатын берілгіштермен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нығыздау үшін қыспақ үстіндегі бөлмеде плитаны қабыстыру кезінде тозаң мен газдың шығуына жол бермейтін сорғыш бұрғы жүк тиелген және жүктен босатылған үлдіріктермен жабдықталуы қажет.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кептіргіш пен құрғақ жаңқа шанақтары және аралар өрт сөндіру және жарылысқа қарсы құралдардың автоматты қондырғыларымен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 және жаңқа материалдарын тасымалдау жүйесі оттың жайылуының алдын алатын және өртті жоюға арналған люктермен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және пневмокөліктік жүйелерден ағаш жаңқаларын және басқа да жарылу қаупі бар тозаңдарды жинауға арналған сыйымдылықтар жарамды күйдегі жарылысқа қарсы қондырғылармен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Плитаның термиялық өңдеу камералары тәулігіне бір рет бөлініп шыққан ұшпа шайырдан, ағаш жаңқалардан, шаңдардан, қалдықтардан тазартылып тұрады.</w:t>
            </w:r>
            <w:r>
              <w:br/>
            </w: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созылмалы құбырдың шиберін әр 15 минут сайын 2-3 минутқа (сұқпа шапқыш) ашуға арналған автоматты қондырғы қарастырылады. Нығыздалмаған жұмсақ жиекті плиталарға термоөңдеу жүргізуге рұқсат етілмейді.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камерасы мен май ванналарындағы (былау) температура автоматты түрде бақыланады.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Жағу газдарын пайдаланатын кептіру барабандары ұшқын ұстағышпен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Сіңдіру ваннасы және жанғыш сұйықтықтары бар басқа да ванналар ғимараттан тыс жерде орналасқан жер асты сыйымдылықтарына құйылатын авариялық қондырғылармен жабдықталады. Әрбір ваннаны жанғыш буды жергілікті сорумен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Ауа-бу және газ камераларының енгізу және сору каналдары өрт болған кезде арнайы жабылатын қалқандармен (сұқпа жапқыштармен)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кептіру камералары желдеткіш тоқтап қалған жағдайда газдың жануын автоматты түрде тоқтататын жарамды қондырғылармен жабдықталады. Газ кептіру камераларының алдында ұшқынның кептіру камераларына түсуін қақпайлайтын ұшқын ұстағыш орнатылады.</w:t>
            </w:r>
            <w:r>
              <w:br/>
            </w:r>
            <w:r>
              <w:rPr>
                <w:rFonts w:ascii="Times New Roman"/>
                <w:b w:val="false"/>
                <w:i w:val="false"/>
                <w:color w:val="000000"/>
                <w:sz w:val="20"/>
              </w:rPr>
              <w:t>
Газ кептіру құрылғылары пештерінің көмейінің, ұшқын ұстағыш құрылғыларының техникалық жай-күйі үнемі тексеріледі. Пеш көмейінің үстінде сызаты бар және жұмыс істемейтін ұшқын ұстағышы бар кептіру қондырғыларын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Отынмен кептіру бөлімі кептіру агентінің температурасын бақылауға арналған жарамды аспаптармен жинақталады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Кептіру камераларының камерада күю пайда болған кезде калориферлер желдеткіштерін өшіретін және тұрақты өрт сөндіру құралдарын қосатын жабдығы болады.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Шикізаттарға, жартылай дайын өнімдерге және сырланған дайын бұйымдарға арналған кептіру камералары (үй-жайлар, шкафтар) температура қалыпты мөлшерден көтерілген кезде қыздыруды өшіретін автоматпен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Агломерациялық өндіріс және металдандырылған шекемтастар өндірісі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Сөндірілмеген әк отқа төзімділігі ІІ дәрежеден төмен емес, едені жердің үстіңгі қабатынан кемінде 0,5 метр көтерілген арнайы үй-жайларда сақталады.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жол берілмейді:</w:t>
            </w:r>
            <w:r>
              <w:br/>
            </w:r>
            <w:r>
              <w:rPr>
                <w:rFonts w:ascii="Times New Roman"/>
                <w:b w:val="false"/>
                <w:i w:val="false"/>
                <w:color w:val="000000"/>
                <w:sz w:val="20"/>
              </w:rPr>
              <w:t>
1) сөңдірілмеген әкті дымқыл үй-жайларда ылғалды және жанғыш материалдармен бірге сақтауға;</w:t>
            </w:r>
            <w:r>
              <w:br/>
            </w:r>
            <w:r>
              <w:rPr>
                <w:rFonts w:ascii="Times New Roman"/>
                <w:b w:val="false"/>
                <w:i w:val="false"/>
                <w:color w:val="000000"/>
                <w:sz w:val="20"/>
              </w:rPr>
              <w:t>
2) суды піскен әкті бөлу үшін қолдануға;</w:t>
            </w:r>
            <w:r>
              <w:br/>
            </w:r>
            <w:r>
              <w:rPr>
                <w:rFonts w:ascii="Times New Roman"/>
                <w:b w:val="false"/>
                <w:i w:val="false"/>
                <w:color w:val="000000"/>
                <w:sz w:val="20"/>
              </w:rPr>
              <w:t>
3) температурасы 10000</w:t>
            </w:r>
            <w:r>
              <w:rPr>
                <w:rFonts w:ascii="Times New Roman"/>
                <w:b w:val="false"/>
                <w:i w:val="false"/>
                <w:color w:val="000000"/>
                <w:vertAlign w:val="superscript"/>
              </w:rPr>
              <w:t>0</w:t>
            </w:r>
            <w:r>
              <w:rPr>
                <w:rFonts w:ascii="Times New Roman"/>
                <w:b w:val="false"/>
                <w:i w:val="false"/>
                <w:color w:val="000000"/>
                <w:sz w:val="20"/>
              </w:rPr>
              <w:t>С асатын (бақылауды әкімшілік жүзеге асырады) ыстық агломератты беруге;</w:t>
            </w:r>
            <w:r>
              <w:br/>
            </w:r>
            <w:r>
              <w:rPr>
                <w:rFonts w:ascii="Times New Roman"/>
                <w:b w:val="false"/>
                <w:i w:val="false"/>
                <w:color w:val="000000"/>
                <w:sz w:val="20"/>
              </w:rPr>
              <w:t>
4) тез жанатын (резеңке битумдық, синтетикалық) материалдардан жасалған көлік ленталарын қолдануға;</w:t>
            </w:r>
            <w:r>
              <w:br/>
            </w:r>
            <w:r>
              <w:rPr>
                <w:rFonts w:ascii="Times New Roman"/>
                <w:b w:val="false"/>
                <w:i w:val="false"/>
                <w:color w:val="000000"/>
                <w:sz w:val="20"/>
              </w:rPr>
              <w:t>
5) дымқыл түйіртпектерді қоймаға тасымалдауға;</w:t>
            </w:r>
            <w:r>
              <w:br/>
            </w:r>
            <w:r>
              <w:rPr>
                <w:rFonts w:ascii="Times New Roman"/>
                <w:b w:val="false"/>
                <w:i w:val="false"/>
                <w:color w:val="000000"/>
                <w:sz w:val="20"/>
              </w:rPr>
              <w:t>
6) металдандырылған тозаңның көліктің галереясында, түйіртпектерді елеу, ұсақтау, тиеу және түсіру орындарда жиналып қалуына.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Домна, болат балқытатын, электрмен болат балқытатын және ферроқорытпа өндірісінің объектілері (жалпы талаптар)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Домна, болат балқытатын пештерді, конвертерлерді, миксерлерді, шөміштерді және балқытылған металдарға арналған басқа сыйымдылықтарды футерлеудің жай-күйі мен ақаусыздығы тексеріледі.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туннельдерге, құю орнына тікелей жақын орналасқан май жертөлелеріне, сондай-ақ балқытылған металдарды тасымалдау орындарына кіретін жерлер балқытылған металдан биіктігі кемінде 300 миллиметр табалдырықтармен қорғалады.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механизмдердің, электр жабдықтардың және гидрожетектер қондырғыларының кабельдері металды, шлакты құю орындарында және температурасы жоғары аймақтарда механикалық зақымданулардан, сәулелі жылудан, сондай-ақ оларға балқытылған металл мен шлактың шашырап кетуінен қорғалады.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Домна өндірісінің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Колошников алаңы мен зерттеу жұмыстарына арналған алаң екі шығу жолымен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Домна пештері қаптаманың температурасын пештің барлық биіктігі мен алаңына бақылау аспаптарымен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материалдары мен қалдықтарын домна пештерінің іргетастарына жинауға жол берілмейді. Іргетастар жүйелі түрде қоқыстан тазаланады.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Күйіп кетпеуін бақылау үшін ауа фурмалары дабылды қондырғылармен жабдықталады. Күйіп кеткен фурмалық аспаптарда жұмыс істеуге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Болат балқыту өндірісінің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металл және шлактың түсуі мүмкін орындарда жабдықтың кез келген түрін сақтауға және материалдарды (оның ішінде жанғыш) жинауға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Мазуты бар шығыс бактарды пештердің астына қоюға жол берілмейді, бактар пештерден кемінде 5 метр қашықтықта орналасады және арнайы жылылықты өткізбейтін экрандармен қорғалады.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болған жағдайда мазутты түсіру үшін шығыс бактар авариялық сыйымдылықтары бар жабық түсіру және құю құбырларымен біріктіріледі.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өткізгішті цехқа енгізгенде қызмет көрсету үшін қолайлы орынға сөндіретін ысырма орнатылады.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жетегі бар конвертердің айналу механизмдерін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Салқындатқышта конвертерлік газдар шығып тұрған кезде конвертердің жұмыс істеуіне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Құрғатуға болат балқытқыш пештерді, конвертерлерді, миксерлерді қойған кезде газды тұтату үшін тез тұтанатын сұйықтықтарды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Кристаллизаторы ақаулы дайын өнімдерді үздіксіз құю машинасында және құю технологиясы бұзылған кезде болатты құюға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жарылыс қаупі бар материалдар мен қоспаларды сақтау, дайындау және жасау орындарында олардың негізінде ашық отты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Алюминий-магний, алюминий-барий және алюминий ұнтақтарын селитрмен, қышқылдармен, сілтілермен және басқа тотықтырғыштармен, сондай-ақ жанғыш материалдармен бірге тасымалдауға және сақтауға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жанатын шихта материалдары бар бункерді шихта крандарының троллейінің астына орналастыруға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Электрмен болат балқытатын және ферроқорытпа өндірісінің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трансформаторларын пайдалану кезіне трансформаторлар артық қызып кеткен және оны оқшаулағыш тез тоған жағдайда өрттердің алдын алу үшін:</w:t>
            </w:r>
            <w:r>
              <w:br/>
            </w:r>
            <w:r>
              <w:rPr>
                <w:rFonts w:ascii="Times New Roman"/>
                <w:b w:val="false"/>
                <w:i w:val="false"/>
                <w:color w:val="000000"/>
                <w:sz w:val="20"/>
              </w:rPr>
              <w:t>
1) температуралық және салмақтық режим, кернеу деңгейі сақталады;</w:t>
            </w:r>
            <w:r>
              <w:br/>
            </w:r>
            <w:r>
              <w:rPr>
                <w:rFonts w:ascii="Times New Roman"/>
                <w:b w:val="false"/>
                <w:i w:val="false"/>
                <w:color w:val="000000"/>
                <w:sz w:val="20"/>
              </w:rPr>
              <w:t>
2) салқындату, кернеуді, майды қорғауды реттеу қондырғылары ақаусыз күйде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трансформаторлары өрт сөндіру құралдарымен және трансформаторда майдың толық көлемділігіне есептелінген авариялық май қабылдағыштармен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Индукциялы және доғалы вакуум пештер, сондай-ақ электронды-сәулелік пештердің қорытпа камералары жарылыстан сақтандыратын қақпақшалармен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бен тозаңның тұтануын, жарылысын болдырмайтын қондырғылармен жабдықталмаған электр болат қорытпа және кенді қалпына келтіру пештерінен газ тозаңын бұру жүйелерін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алюминийді тозаңдату бункерлері, камералары озаңға айналдыру процесінде ыстық ұнтақтың конвейерлік лентаға түсуін болдырмайтын қақпақтармен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ұнтағымен жұмыс істеу кезінде ұшқын тудырмайтын түсті металдардан немесе ағаштан жасалған құралдар мен ыдыстар қолданылады.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ұнтағының қышқылдануын, өздігінен жануын және жарылуын болдырмас үшін оны өндіру және сақтау орындарда ылғал мен дымқылдың болуына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Алюминийден, магнийден және олардың негізіндегі қорытпалардан жасалған ұнтақтар мен опаларды өндіруге арналған үй-жайларда жертөлелерді, жертөле арналары мен ойықтарды орнатуға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Алюминий-барий және алюминий ұнтақтарын силитрамен, қышқылдармен, сілтілермен және басқа тотықтырғыштар және жанғыш заттармен бірге сақтауға және тасымалдауға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материалдар немесе тез жануға бейім материалдар (магний жоңқасы және магний қорытпалары, селитра, бертолет тұзы, термит қоспасы) металл термиялық цехтердің балқыту корпустарында арнайы бөлінген орындарда екі тәуліктік қажеттілікте аспайтын мөлшерде жабық металл ыдыста (банкаларда, бочкаларда) сақталады.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Инертті газ ортасын немесе инертті қоспаларды қолданбай жарылыс қаупі бар ферроқорытпаларды ұнтақтауға жол берілмейді. Жарылыс қаупі бар ұнтақтарды пайдаланатын технологиялық үдерістерде (ұнтақтау, тасымалдау) жылу, ұшқындау немесе механикалық әсер ету нәтижесінде жарылыстың пайда болуын болдырмайтын жабдық қолданылады.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жанатын материалдарды сақтауға арналған бункерлер жұмысы өрт сөндіру құралдарын іске қосуымен одақтасқан, осы материалдардың температурасын бақылауға арналған қондырғылармен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Моношихтаны дайындау үшін дымқыл, май, эмульсия және басқа органикалық заттарды ұстайтын материалдарды, сондай-ақ титан жоңқаларын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Жұқарту, құбыр жұқарту және метиздеу өндірісінің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және орталықтан майлау жүйелерінің май құбырлары жанбайтын материалдардан жасалады.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Гидрожетектің жүйелері май құбыры үзілген кезде қысым ысырмаларын автоматты жауып тастауға арналған қондырғымен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шаруашылығын пайдалану кезінде ашық оттың кез келген көзін пайдалануға, май жертөлелерінде және жақын маңда май толтырылған жабдықты ұшқындауға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жертөлелері мен кабельді туннельдер оларға жұмыс алаңдарынан қабыршақтар, ұшқындар және тұтанудың басқа көздерінің түсуін болдырмау үшін жауып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Туннельдер мен май жертөлелерінің желдететін қондырғыларының өрт болған жағдайда автоматты сөнуі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Ішпек тораптарын қайта іске қосуға арналған ванналар, сондай-ақ мазутты жұмсауға арналған бактар өрт болған жағдайда жанғыш сұйықтықтарды құюға арналған, цех ғимаратынан тысқары орналасатын авариялық ыдыстармен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жарылыс қаупі бар газдарды қолданатын учаскелерде жарылыс қаупі бар құрылымдардың құрылуын ескертетін технологиялық автоматика ақаусыз күйде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қысымы түскен кезде қорғалайтын газдағы термиялық өңдеу қондырғыларының жұмыс істеуіне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Өрнектеу бөлімшелеріндегі сутегі бөлетін учаскелерде электр жабдығы мен желдету жүйелері электр қондырғыларды орнату ережелеріне сәйкес жарылыстан қорғалған болып жасалады.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термиялық өңдеу (лентаны үздіксіз күйдіру) кезінде қорғайтын газы жоқ ерітілген натрийі бар ваннаны пайдалануға жол берілмейді. Судың немесе дымқыл материалдардың натрийі бар ваннаға тиіп кетуіне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қорытпаларынан жасалған құбырларды термиялық өңдеу кезінде темір қабыршақтармен байланысқа түсу мүмкіндігін болдырмауы қажет. Осындай құбырларды жасау кезінде селитра ванналарын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орындарында титан және оның қоспаларының үгінділерін, жаңқаларын және басқа қалдықтарын сақтауға жол берілмейді. «Титан қалдықтары» деген жазуы бар контейнерлер желдеткіші үздіксіз қолданыстағы арнайы оқшауланған құрғақ үй-жайда сақталады. Осы үй-жайда жанғыш сұйықтықтарды, химикаттарды және басқа материалдарды сақтауға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Жабыны бар метиз бұйымдарды коррозияға қарсы жабынның өздігінен тұтанатын температурадан асатындай температураға дейін қыздыруға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Отқа төзімді өндіріс объектілері (болған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Қоспаны қыздыру және керосинде парафинді, стеаринді еріту үшін ашық отты, ашық электр спиральдерін немесе басқа температурасы 100</w:t>
            </w:r>
            <w:r>
              <w:rPr>
                <w:rFonts w:ascii="Times New Roman"/>
                <w:b w:val="false"/>
                <w:i w:val="false"/>
                <w:color w:val="000000"/>
                <w:vertAlign w:val="superscript"/>
              </w:rPr>
              <w:t>0</w:t>
            </w:r>
            <w:r>
              <w:rPr>
                <w:rFonts w:ascii="Times New Roman"/>
                <w:b w:val="false"/>
                <w:i w:val="false"/>
                <w:color w:val="000000"/>
                <w:sz w:val="20"/>
              </w:rPr>
              <w:t>С жоғары үстіңгі қабаттарды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Керосин-стеоринді қоспаларды дайындау және қолдану учаскелерінде өртсөндіргіштер болмағанда жұмыс істеуге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Керосин-стеоринді қоспалардың төгілуіне жол бермеу және бұйымдарды қосымша жаншу кезінде жұмыс орындарында керосин-стеоринді қоспалар қалдықтарының жиналып қалуына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(жарылыс қауіпті) газдарды отын және қалпына келтіру ортасы ретінде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Бояуға, шаюға, майсыздандыруға және жууға арналған цехтар, учаскелер, қондырғылар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жуу, сондай-ақ нитро негіздегі жабындарды, бензинді және басқа тез тұтанатын сұйықтықтарды қолдана отырып бояу, лактау бөлек үй-жайларда жүргізіледі және өрт сөндірудің тиісті құралдарымен және эвакуациялау жолдары көрсеткіштерімен жабдықталған оңаша өндірістік учаскелерде жүргізіледі.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цехтерінің (учаскелерінің) бояу дайындайтын бөлімшелері бөлек сыртқа шығу жолымен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Лак-бояу дайындау, бояу және бензинмен жуу жұмыстары жүргізілетін үй-жайлардың едендері соққан кезінде ұшқын шығармайтын, жанбайтын материалдардан жасалады.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екі метр биіктіктегі үй-жайлар қабырғаларының ішкі қабаты ластанудан оңай тазаланатын, жанбайтын материалмен өңделеді.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Цехтердің, учаскелердің, қондырғылардың барлық есіктері сыртқа немесе ғимараттан жақын шығатын жаққа ашылады.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жүргізілуі қажет. Қондырғылардың жұмысы, сондай-ақ нитро негіздегі жабындарды, бензинді және басқа тез тұтанатын сұйықтықтарды қолдана отырып бояу, шаю, лактау, жуу және майсыздандыру операциясына беру жүйесі желдету жүйесімен бұғатталады.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рұқсат етілмейді.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Каналға кіретін жерде орналасқан су сүзгілеріндегі сорылған ауаны міндетті тазалаумен едендегі торларда камерасыз бояу қондырғыларына арналған каналдарынан басқа, ағынды және сорғыш желдету каналдарының еден астына орнатуға жол бермеу. Тор астындағы ойық тұрақты деңгейді автоматты түрде ұстай отырып, биіктігі кемінде 0,5 метр су қабатымен толтырылады.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Бояудың және бояу дайындайтын бөлімшелердің (бояу және кептіру камералары) жабдықтары жанбайтын материалдардан жасалады. Тез тұтанатын сұйықтықтарды қолдана отырып, бұйымдарды бояу, лактау, эмальдау, жуу, майсыздандыруға арналған учаскелердегі электр жабдығы Электр қондырғыларын орнату ережелеріне сәйкес жарылыстан қорғалған болып жасалады.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Отты кабиналар мен ауа арналарындағы бояулардың шөгінділерін күйдіру үшін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қауіптілігінің көрсеткіштері анықталмаған лактау-бояу материалдарын, еріткіштерді, жуатын және майсыздандыратын сұйықтықтарды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 мен бөлшектер жуу және майсыздандыру үшін жанбайтын құрамдар, пасталар, еріткіштер және басқа өрт тұрғысынан қауіпсіз техникалық жуу құралдары қолданылады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Каустикалық соданы, селитраны, саптамаларды сақтау арнайы жабдықталған үй-жайда қарастырылады.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Қышқылдарды сақтау орындарында абайсызда төгіліп кеткен қышқылдарды бейтараптандыру үшін бордың, әктің немесе соданың дайын ерітінділер қарастырылады.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цехтерінде, бояу дайындайтын бөлімдерде, лактау-бояу материалдарының қоймаларында, тез тұтанатын және жанғыш сұйықтықтарды қолдана отырып, бөлшектерді жуу және майсыздандыру орындарында ашық отты қолданумен және ұшқын шығарумен (электрлік дәнекерлеу, ұшын шығару) байланысты жұмыстарды жүргізуге, сондай-ақ ұшқын шығаратын материалдардан жасалған құралды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және бояу шығару материалдары жұмыс орындарына дайын күйінде жетуі тиіс. Лактар мен бояулардың барлық түрлерін құрастыру және сұйылту барлық өртке қарсы талаптарды қанағаттандыратын арнайы бөлінген оңаша үй-жайда немесе ашық алаңда жүргізіледі.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нитро целлюлозды, полиэфирлі және перхлорвинилді эмальдармен электрлік бояу кезінде электрлік бояу камерасын ұшқын шығармайтын қондырғылармен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төгілген лак және бояу шығару материалдары мен еріткіштер дереу тазаланады. Едендерді, қабырғалар мен жабдықтарды жанғыш еріткіштермен жууға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жағдайлары бойынша және үлкен габаритті болғандықтан боялған бұйымдарды кептіруді сорғыш камераларда немесе шкафтарда орындауға болмайды, ол желдеткішпен және автоматты өрт сөндіру құралдарымен жабдықталған учаскеде ұйымдастырылады.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және бояу шығару материалдарының ыдысы тығыз жабылады және ғимараттар мен құрылыстардан кемінде 20 метр қашықтықта орналасқан арнайы алаңдарда сақталады.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жағылғаннан кейін құбырлар мен басқа бұйымдарды жинауға арналған сөрелер соңынан оны айдап ала отырып, ағызып және бұрып жіберуге арналған қондырғылармен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Желдету қондырғылары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орындалуға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құрылғылардың (шкафтар, сырлау, кептіру камералар), аппараттар мен құбыр өткізгіштерінің құрылымы өрт қауіпті шөгінділердің жиналуын болдырмайды және оларды өрт қауіпсіз әдістермен тазарту мүмкіндігін қамтамасыз етіледі. Тазарту жұмыстары технологиялық регламенттерге сәйкес жүргізіледі және журналда белгіленеді.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жабдықталуға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құрылыс материалдарының желдету жүйелерінің отқа төзімді арналарымен және тіреулер құрастырылымдарымен (аспалар) қиысатын тораптарының осы арналар үшін қажетті шектерден кем болмайтын отқа төзімділік шегі болуы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және желдету жүйелері дұрыс жұмыстық күйінде болуға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Ысырма жетегінің сезгіш элементтері (тез балқитын құлыптар, тез жанатын ендірмелер, термосезгіш элементтер) жанғыш тозаңмен ластанудан уақытылы тазартылады.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өткізгіштердегі от жалынын бөгейтін құрылғылар (жапқыштар, шиберлер, клапандар), автоматты өрт дабылы немесе өрт сөндіру құрылғылары бар желдеткіш жүйелерінің бұғаттау құрылғылары, өрт кезінде желдеткішті автоматты түрде өшіретін құрылғылар техникалық құжаттамада белгіленген мерзімдерде тексеріледі және жарамды күйде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камераларында қандай да бір жабдықтар мен материалдарды сақтауға жол бермеу және оларды жабық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Электр желілерін, электрқондырғыларын және электр техникалық бұйымдарды пайдалану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электр құрылғыларын және электр техникалық бұйымдарды пайдалану дайындаушы - 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кәбілдерін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 өрт қауіпті және өрт қауіпті үй-жайларда қолдануға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олардың болуы дайындаушы-кәсіпорынның нұсқаулығында қарастырылған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ішіне ыстық кендір қабығын алмай, сауытпен қапталған кебельдерді төсеуге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ток өткізгіш бөліктер, бөлу құрылғылары, аппараттар мен өлшеуіш аспаптар, сондай-ақ бөлгіш түріндегі сақтандырғыш құрылғылары, ажыратқыштар және барлық іске қосатын аппараттар мен аспаптар тек жанбайтын негізде (мрамор, текстолит, гетинакс) құрастырылады.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Өткізгіштер мен кәбілдердің сымдарын жалғау, түйіндеу және тармақтау өртке қатысты қауіпті ауыспалы кедергілерді болдырмау үшін сығымдау, дәнекерлеу, пісіру және арнайы қысқыштардың көмегімен жүргізіледі.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тіреуіштерінде төселген өткізгіштерден басқа өткізгіштер мен кабельдердің қосулары және тармақталуы қосу және тармақтау қораптарында, қосу және тармақтандыру қысымдарының оқшауланған сырттарында, құрылыс конструкцияларының арнайы текшелерінде, электр орнату бұйымдарының, аппараттардың және машиналардың тұрқыларының іштерінде орындалады. Қосу және тармақтағыш қораптары қорғайтын қақпақтармен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құрылымдар мен құрылыстар, сондай-ақ сыртқы технологиялық қондырғылар жобада қарастырылған найзағайдан қорғайтын ақаусыз құрылғылармен жабдықталуы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Найзағайдан қорғау құрылғыларының жерге қосатын құрылғысының электрлік кедергісін өлшеу жылына бір реттен кем болмай өткізілуге және тиісті актімен ресімделуге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технологиялық аппараттардың барлық металл құрастырылымдарын, сұйық қоймаларды, газ құбырларын, мұнай құбырларын, мұнай өнімдерін өткізгіштерді және басқа құрылғыларды қайта пайда болатын найзағайдан және статикалық электр зарядтарынан қорғау үшін қорғанышты жерге қосуы болуы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құрылымдардың технологиялық құбыр желілерін жерге қосатын (нөлдеу) өткізгіштер ретінде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эстакадалар және соларға салынған металл құбыр желілері эстакаданың басында және соңында, сондай-ақ олардың ұзындығы бойынша 300 м сайын өзара және қорғанышты жерге қосу құрылғыларымен жалғануы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бұрғыштарды өзара, жерге қосатын құрылғылармен және технологиялық аппараттармен қосу пісіру көмегімен орындалуға тиіс. Кейбір жағдайларда, оларды бұрандамалармен қосуға рұқсат етіледі, мұндайда жерге қосушы құрылғылардың түйісу беті металл жылтырақтардан тазартылған және қорғасынмен қапталған қалайы қорытпасы болуы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Жылыту жүйесін пайдалану</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шығаратын аппараттарын пайдалану кезінде (отын түріне қарамастан болған жағдайда):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 шығаратын аппараттарын пайдалану шарттарының бұзушылығын, оларды осы мақсатқа бейімделмеген жайларда (орындарда) орналастыруға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бір ақаулары мен зақымдары бар жылу шығаратын аппараттарды пайдалануға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xml:space="preserve">
- екі айда бір реттен кем болмай - үздіксіз әрекеттегі пештер мен ошақтар үшін тазартылуы;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құрылымында оларды ыстан уақ-уақ тазарту үшін технологиялық тесіктердің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 шығаратын аппараттарда жөнделген есіктер мен нормалармен орнатылған жанғыш материалдардан өртке қарсы бөліктердің (аралықтардың)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отынмен жұмыс істейтін шылу шығаратын апараттарды пайдалану кезінде (болған жағдайда):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отынмен жұмыс істейтін жылу шығаратын аппараттарды пайдалану кезінде (болған жағдайда):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отынмен жұмыс істейтін аппаратты, апаттық төгілу кезінде отын бағындағы барлық отынды сидыратын металл табанға орналастыру;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отын өткізгіштер арқылы беру.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пештердің аяқтарының биіктігі 2,2 м. кем емес;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аяқтарын мына ара қашықтан кем емес жерде орнату:</w:t>
            </w:r>
            <w:r>
              <w:br/>
            </w:r>
            <w:r>
              <w:rPr>
                <w:rFonts w:ascii="Times New Roman"/>
                <w:b w:val="false"/>
                <w:i w:val="false"/>
                <w:color w:val="000000"/>
                <w:sz w:val="20"/>
              </w:rPr>
              <w:t>
ағаш құрылымдардан, жиһаз, тауар, стеллаждар, сөрелерден және басқа жабдықтардан - 1 м;</w:t>
            </w:r>
            <w:r>
              <w:br/>
            </w:r>
            <w:r>
              <w:rPr>
                <w:rFonts w:ascii="Times New Roman"/>
                <w:b w:val="false"/>
                <w:i w:val="false"/>
                <w:color w:val="000000"/>
                <w:sz w:val="20"/>
              </w:rPr>
              <w:t>
0,7 м – жанудан қорғалған құрылымдардан;</w:t>
            </w:r>
            <w:r>
              <w:br/>
            </w:r>
            <w:r>
              <w:rPr>
                <w:rFonts w:ascii="Times New Roman"/>
                <w:b w:val="false"/>
                <w:i w:val="false"/>
                <w:color w:val="000000"/>
                <w:sz w:val="20"/>
              </w:rPr>
              <w:t>
1,25 м – от жағу ойықтарынан ағаш құрылымдар мен басқа жабдықтарға дейін.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Өнеркәсіптік кәріз жүйелерін пайдалану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кәсіпорындардың технологиялық процесінде тез тұтанатын және жанғыш сұйықтықтар, сондай-ақ жанғыш булар мен газдар айналатын кәріз желісі гидравликалық ысырмалармен қамтамасыз етілген болуы қажет. Әрбір гидравликалық ысырмадағы сұйықтық қабаты 0,25 м кем болмайтын биіктікте болуы керек.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 қолданылатын ғимараттар мен имараттардың жаңбыр ағатын құбыр желілері, өндірістік және біріктірілген кәріздік жүйелер бойымен ұшқын таралуын болдырмайтын гидравликалық ысырмалар (сифондар) үнемі ақаусыз күйінде болуға тиіс. Ақауы және дұрыс орындалмаған гидравликалық ысырмалары болатын кәріздік жүйелерді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процестерінде тез тұтанатын және жанғыш сұйықтықтар, сондай-ақ жанғыш булар мен газдар айналатын кәсіпорындардың өндірістік және біріктірілген кәріздік жүйелері ұзына бойына жабық болуы керек. Кәріздердің байқау құдықтары үнемі қақпақтармен жабылған және 0,1 м қабат құм төгілген болуы қажет.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Аумағында ғимараттар, құрылымдар және (немесе) Ан, Бн және Вн санатты сыртқы технологиялық қондырғылар орналастырылған кәсіпорындардың өндірістік және біріктірілген кәріздік жүйелері жарылыс-өрт және өрт қауіптілігі бойынша 40 </w:t>
            </w:r>
            <w:r>
              <w:rPr>
                <w:rFonts w:ascii="Times New Roman"/>
                <w:b w:val="false"/>
                <w:i w:val="false"/>
                <w:color w:val="000000"/>
                <w:vertAlign w:val="superscript"/>
              </w:rPr>
              <w:t>0</w:t>
            </w:r>
            <w:r>
              <w:rPr>
                <w:rFonts w:ascii="Times New Roman"/>
                <w:b w:val="false"/>
                <w:i w:val="false"/>
                <w:color w:val="000000"/>
                <w:sz w:val="20"/>
              </w:rPr>
              <w:t>С аспауға тиіс. Тез тұтанатын және жанғыш сұйықтықтарды кәріз жүйелеріне ағызуға тыйым салынады (оның ішінде апат кездерінде).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Газ жабдықтарын пайдалану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баллон қондырғыларын газ шаруашылығындағы қауіпсіздік жөніндегі нормативтік құжаттар талаптарына сәйкес орналастыру және пайдалану.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Объектілерде құрылыс, күрделі жөндеу, қайта жаңарту және (немесе) техникалық қайта жабдықтау аяқталғаннан кейін, пайдалануға енгізілетін тұрмыстық және өнеркәсіптік аспаптарға оны жағу үшін газ келтіретін құбыр желілері өрт кезінде үй-жайда 100</w:t>
            </w:r>
            <w:r>
              <w:rPr>
                <w:rFonts w:ascii="Times New Roman"/>
                <w:b w:val="false"/>
                <w:i w:val="false"/>
                <w:color w:val="000000"/>
                <w:vertAlign w:val="superscript"/>
              </w:rPr>
              <w:t>0</w:t>
            </w:r>
            <w:r>
              <w:rPr>
                <w:rFonts w:ascii="Times New Roman"/>
                <w:b w:val="false"/>
                <w:i w:val="false"/>
                <w:color w:val="000000"/>
                <w:sz w:val="20"/>
              </w:rPr>
              <w:t>С орта температурасына жеткен кезде, газ құбырын автоматты түрде жабатын жылу сезгіш ілгекті құрылғылармен (клапандармен) жабдықталуы қажет. Аталған құрылғылар (клапандар) газ құбырындағы сөндіру құрылғыларының, газ есептегіштің және басқа құбыр желісінің арқауы алдында тікелей үй-жайда барынша ықтимал биіктікте орнатылуға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сезгіш ілгекті құрылғыларды (клапандарды):</w:t>
            </w:r>
            <w:r>
              <w:br/>
            </w:r>
            <w:r>
              <w:rPr>
                <w:rFonts w:ascii="Times New Roman"/>
                <w:b w:val="false"/>
                <w:i w:val="false"/>
                <w:color w:val="000000"/>
                <w:sz w:val="20"/>
              </w:rPr>
              <w:t>
1) отқа төзімділік деңгейі V ғимараттарда, сондай-ақ ғимараттың шетінде орналасқан газ құбырлары электр магнитті және газ талдағыш немесе автоматты өрт сигнал бергіші іске қосылған кезде, газ құбырын жабатын клапанмен жабдықталған ғимараттарда;</w:t>
            </w:r>
            <w:r>
              <w:br/>
            </w:r>
            <w:r>
              <w:rPr>
                <w:rFonts w:ascii="Times New Roman"/>
                <w:b w:val="false"/>
                <w:i w:val="false"/>
                <w:color w:val="000000"/>
                <w:sz w:val="20"/>
              </w:rPr>
              <w:t>
2) газ құбырлары электрмагниттік клапанмен жабдықталған, ал газ жағуға арналған қондырғылары болатын үй-жайлары автоматты өрт сөндіру қондырғыларымен қорғалған қауіпті өндірістік объектілер ғимараттарында орнатуға тиым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құрылымдарда орналасқан аммиакты тоңазыту қондырғыларын пайдалану кезінде, «Аммиакты салқындату қондырғыларын орнату және қауіпсіз пайдалану ережелерінің» талаптары сақтау.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салқындату құрылғыларының машина және аппараттар бөлімінің үй-жайларында газ талдағыштарды сорып-тартатын желдетуді автоматты қосатын және салқындату қондырғыларының сығымдағыштарын автоматты сөндіретін құрылғылары болатын салқындатқыш агент буларымен бұғаттау үнемі ақаусыз күйінде болуға және тиісті актімен немесе арнайы журналдағы жазбамен ресімделіп, жұмыс қабілеттілігі тексерілуге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 қондырғыларына арналған аммиак толтырылған баллондар ғимараттың немесе құрылымның арнайы қоймалық үй-жайларында сақталуы қажет.</w:t>
            </w:r>
            <w:r>
              <w:br/>
            </w:r>
            <w:r>
              <w:rPr>
                <w:rFonts w:ascii="Times New Roman"/>
                <w:b w:val="false"/>
                <w:i w:val="false"/>
                <w:color w:val="000000"/>
                <w:sz w:val="20"/>
              </w:rPr>
              <w:t>
Тыйым салынады:</w:t>
            </w:r>
            <w:r>
              <w:br/>
            </w:r>
            <w:r>
              <w:rPr>
                <w:rFonts w:ascii="Times New Roman"/>
                <w:b w:val="false"/>
                <w:i w:val="false"/>
                <w:color w:val="000000"/>
                <w:sz w:val="20"/>
              </w:rPr>
              <w:t>
1) аммиак толтырылған баллондарды салқындату қондырғыларының машина бөлімдерінде сақтауға тыйым салынады;</w:t>
            </w:r>
            <w:r>
              <w:br/>
            </w:r>
            <w:r>
              <w:rPr>
                <w:rFonts w:ascii="Times New Roman"/>
                <w:b w:val="false"/>
                <w:i w:val="false"/>
                <w:color w:val="000000"/>
                <w:sz w:val="20"/>
              </w:rPr>
              <w:t>
2) аммиак болатын құбыр желілерін эвакуация жолдары бойынша, лифтілер мен көтергіштер шахталарында, сондай-ақ жарылыс-өрт және өрт қауіптілігі бойынша А, Б және В1-В4 санатты үй-жайлар арқылы төсеуге.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салқындату қондырғыларының машина және аппараттар бөлімдерінің үй-жайларын жарылыс кезінде (оның ішінде оңай тасталатын құрастырылымдар,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 болуға және ақаусыз күйінде ұсталуға тиіс. Салқындату камераларының және салқындатқыш агрегаттардың үй-жайларын тікелей тағайындалымынсыз пайдалануға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толтырылған баллондар жұмыс істейтін жылыту аспаптарынан 5 м кем болмайтын арақашықтықта орналастырылуға тиіс. Аммиак толтырылған баллондарды жүйені толтыруды тездету үшін қыздыруға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Мұздатқыш камераларының өртке қарсы белдіктерінде тесіктер салуға, түтіктер өткізуге, бекітулер орнатуға, сондай-ақ оларды жанғыш материалдармен қаптауға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Мұздатқыш агрегаттарды салқындату камераларының тамбурларында орналастыруға тыйым салынады. Салқындатқыш қондырғыларды камераларын тұздықпен салқындатып орналастыруға басқа үй-жайлардан сыртқа шығатын немесе дәліз арқылы есіктермен бөлінген шығу болатын машина бөлімінде ғана рұқсат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және жөндеу процесінде жобада қарастырылған салқындату камераларының жанбайтын жылу оқшаулауын жанатын жылу оқшаулауына ауыстыру жүргізуге тыйым салынады.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және аппарат бөлімшелерінің желдеткіш жүйелері басқа үй-жайлардың желдеткіш жүйелерінен оқшауланады.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және машина бөлімшелерінің авариялық жарық беруі үнемі жарамды күйде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тоңазытқыш қондырғыларының машина және аппарат бөлімшелеріндегі жарылыстан қорғалған электр жабдығы техникалық ақаусыз күйде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тоңазытқыш қондырғыларының машина және аппарат бөлімшелерінің үй-жайларын пайдалану барысында жеңіл лақтырылатын элементтерін (панелдерді, терезелерді, есіктерді) құрылымдардың басқа түрлеріне ауыстыруға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Қысымда тұрған жабдықты жөндеуге, жұмыс істеп тұрған компрессорлар мен сорғылардағы тығыздағыштарды толтыруға және тартуға, жүйедегі қысымды төмендетпей (түсірмей) аппараттардағы және құбырлардағы фланецтерді тығыздауға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материалдарын компрессорлық үй-жайларда тек саны ауысымдық қажеттіліктен аспайтын жабық металл ыдыста сақтауға рұқсат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тоңазытқыш қондырғыларда компрессорға сұйық хладоагенттің түсу мүмкіндігін болдырмау қажет.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тоңазытқыш қондырғылардың үй-жайларында ішкі өрт крандары шашыраған суды алуға мүмкіндік беретін шашыратқыш оқпандармен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бөлектеу үй-жайларында компрессорлармен құрылымдық немесе технологиялық байланысы жоқ аппараттар мен жабдықтарды орнатуға, сондай-ақ кеңселер мен қоймалар жасауға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бекіту қондырғыларын және басқа жабдықты ашық оттың көмегімен қыздыруға жол берілмейді. Оларды қыздыру үшін ыстық су, бу немесе қыздырылған құм пайдаланылады.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Хладоагенттері бар құбырлар оларда тасымалданатын заттарға байланысты танып ажырату бояуымен және сандық белгілеулермен қамтамасыз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Хладоагенттері бар құбырлардың қолданыстағы орналасу сызбасын, сондай-ақ хладоагентті тиісті жоспарды әзірлемей және оны бекітпей өзгертуге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Хладоагенттері бар құбырлардың механикалық зақымдалуы мүмкін жерлерге қорғайтын бүркеніштер, торлар, кішкене көпірлер орнатылады.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Хладоагенттері бар құбырлардың жанбайтын жылу оқшаулағышын жанатынға ауыстыруға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станциясы кемінде екі шығу жолымен жабдықталады, оның біреуі тікелей сыртқа қарай орнатылады.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станциясының үй-жайлары өздігінен сәл тығыз жабылатын есіктермен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Өрт автоматикасы жүйелері мен қондырғыларын пайдалану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автоматты өрт сигнализациясы, автоматты өрт сөндіру және өрт кезінде адамдарды құлақтандыру жүйелерімен жабдықтау нормалары» ҚР 2.02-11-2002 ҚН талаптарына сәйкес автоматты өрт сигнализациясы, автоматты өрт сөндіру және өрт кезінде адамдарды құлақтандыру жүйелерімен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дайындықтан өткен мамандардың немесе мамандандырылған ұйымдардың шарт бойынша уақытылы техникалық қызмет көрсету жұмыстарын уақытында өткізу және жоспарлы – ескерту жөндеу жұмыстарын жүргізу арқылы өрт автоматикасы жүйелері мен құрылғыларын жұмысқа қабілетті күйде ұстау.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және құрылғыларымен жабдықталған объектіде келесі техникалық құжаттамалау болуы тиіс:</w:t>
            </w:r>
            <w:r>
              <w:br/>
            </w:r>
            <w:r>
              <w:rPr>
                <w:rFonts w:ascii="Times New Roman"/>
                <w:b w:val="false"/>
                <w:i w:val="false"/>
                <w:color w:val="000000"/>
                <w:sz w:val="20"/>
              </w:rPr>
              <w:t>
1) құрылғыны пайдалану үшін қабылдау актісі;</w:t>
            </w:r>
            <w:r>
              <w:br/>
            </w:r>
            <w:r>
              <w:rPr>
                <w:rFonts w:ascii="Times New Roman"/>
                <w:b w:val="false"/>
                <w:i w:val="false"/>
                <w:color w:val="000000"/>
                <w:sz w:val="20"/>
              </w:rPr>
              <w:t>
2) өрт автоматикасы жүйелері мен құрылғыларын пайдалану нұсқаулығы;</w:t>
            </w:r>
            <w:r>
              <w:br/>
            </w:r>
            <w:r>
              <w:rPr>
                <w:rFonts w:ascii="Times New Roman"/>
                <w:b w:val="false"/>
                <w:i w:val="false"/>
                <w:color w:val="000000"/>
                <w:sz w:val="20"/>
              </w:rPr>
              <w:t>
3) техникалық қызмет көрсету бойынша жұмыс регламенті;</w:t>
            </w:r>
            <w:r>
              <w:br/>
            </w:r>
            <w:r>
              <w:rPr>
                <w:rFonts w:ascii="Times New Roman"/>
                <w:b w:val="false"/>
                <w:i w:val="false"/>
                <w:color w:val="000000"/>
                <w:sz w:val="20"/>
              </w:rPr>
              <w:t>
4) техникалық қызмет көрсету, жөндеудің жоспарлы - ескерту жоспар - кестесі;</w:t>
            </w:r>
            <w:r>
              <w:br/>
            </w:r>
            <w:r>
              <w:rPr>
                <w:rFonts w:ascii="Times New Roman"/>
                <w:b w:val="false"/>
                <w:i w:val="false"/>
                <w:color w:val="000000"/>
                <w:sz w:val="20"/>
              </w:rPr>
              <w:t>
5) өрт автоматикасы жүйелері мен құрылғыларына техникалық қызмет көрсету, жөндеудің жоспарлы - ескерту жұмыстарын есепке алу журналы;</w:t>
            </w:r>
            <w:r>
              <w:br/>
            </w:r>
            <w:r>
              <w:rPr>
                <w:rFonts w:ascii="Times New Roman"/>
                <w:b w:val="false"/>
                <w:i w:val="false"/>
                <w:color w:val="000000"/>
                <w:sz w:val="20"/>
              </w:rPr>
              <w:t>
6) шұғыл кезекші персоналдың кезекшілік кестесі;</w:t>
            </w:r>
            <w:r>
              <w:br/>
            </w:r>
            <w:r>
              <w:rPr>
                <w:rFonts w:ascii="Times New Roman"/>
                <w:b w:val="false"/>
                <w:i w:val="false"/>
                <w:color w:val="000000"/>
                <w:sz w:val="20"/>
              </w:rPr>
              <w:t>
7) жедел кезекшінің қабылдау -тапсыру журналы;</w:t>
            </w:r>
            <w:r>
              <w:br/>
            </w:r>
            <w:r>
              <w:rPr>
                <w:rFonts w:ascii="Times New Roman"/>
                <w:b w:val="false"/>
                <w:i w:val="false"/>
                <w:color w:val="000000"/>
                <w:sz w:val="20"/>
              </w:rPr>
              <w:t>
8) өрт автоматикасы жүйелері мен құрылғыларының істен шығуын есепке алу журналы;</w:t>
            </w:r>
            <w:r>
              <w:br/>
            </w:r>
            <w:r>
              <w:rPr>
                <w:rFonts w:ascii="Times New Roman"/>
                <w:b w:val="false"/>
                <w:i w:val="false"/>
                <w:color w:val="000000"/>
                <w:sz w:val="20"/>
              </w:rPr>
              <w:t>
9) газбен өрт сөндіруге арналған құрылғылар болған жағдайда өрт сөндіргіш баллонды ілу кестесі;</w:t>
            </w:r>
            <w:r>
              <w:br/>
            </w:r>
            <w:r>
              <w:rPr>
                <w:rFonts w:ascii="Times New Roman"/>
                <w:b w:val="false"/>
                <w:i w:val="false"/>
                <w:color w:val="000000"/>
                <w:sz w:val="20"/>
              </w:rPr>
              <w:t>
10) өрт автоматикасы жүйелері мен құрылғыларына техникалық қызмет көрсету, жөндеудің жоспарлы - ескерту жұмыстарын жүргізуге жауапты тұлғалардың лауазымдық нұсқаулықтары, техникалық қызмет көрсету, жөндеудің жоспарлы - ескерту жұмыстарын жүргізуге мамандандырылған ұйыммен жасалған шарт;</w:t>
            </w:r>
            <w:r>
              <w:br/>
            </w:r>
            <w:r>
              <w:rPr>
                <w:rFonts w:ascii="Times New Roman"/>
                <w:b w:val="false"/>
                <w:i w:val="false"/>
                <w:color w:val="000000"/>
                <w:sz w:val="20"/>
              </w:rPr>
              <w:t>
11) хабарлау және көшіруді басқару жүйесін пайдалану арқылы адамдарды көшіру бойынша объекті қызметкерлерімен жаттығу өткізу журналы.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персоналының объектіде монтаждалған құрылғылар мен өрт автоматикасы жүйелері мен қондырғылары жұмысы принциптерін білуі, «Ғимараттар, жайлар мен құрылыстарды автоматты өрт сөндіру және автоматты өрт сигнализациясы, өрт кезінде хабарландыру және адамдарды көшіруді басқару жүйелерімен жабдықтау бойынша талаптар» техникалық регламенті талаптарын орындау, өрт автоматикасы жүйелері мен қондырғыларын пайдалану бойынша нұсқаулықтар, ережелерді білуі, регламенттік жұмысты белгіленген мерзімде жүргізу және тиісті пайдалану құжаттарын жүргізуі.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пайдалануға жол бермеу:</w:t>
            </w:r>
            <w:r>
              <w:br/>
            </w:r>
            <w:r>
              <w:rPr>
                <w:rFonts w:ascii="Times New Roman"/>
                <w:b w:val="false"/>
                <w:i w:val="false"/>
                <w:color w:val="000000"/>
                <w:sz w:val="20"/>
              </w:rPr>
              <w:t>
1) қандай-да бір жабдықты ілу немесе бекіту үшін автоматты өрт сөндіру қондырғыларының құбырларын пайдалану;</w:t>
            </w:r>
            <w:r>
              <w:br/>
            </w:r>
            <w:r>
              <w:rPr>
                <w:rFonts w:ascii="Times New Roman"/>
                <w:b w:val="false"/>
                <w:i w:val="false"/>
                <w:color w:val="000000"/>
                <w:sz w:val="20"/>
              </w:rPr>
              <w:t>
2) автоматты өрт сөндіру қондырғыларының құбырларына өндірістік жабдықтар мен санитарлық құралдарды қосу;</w:t>
            </w:r>
            <w:r>
              <w:br/>
            </w:r>
            <w:r>
              <w:rPr>
                <w:rFonts w:ascii="Times New Roman"/>
                <w:b w:val="false"/>
                <w:i w:val="false"/>
                <w:color w:val="000000"/>
                <w:sz w:val="20"/>
              </w:rPr>
              <w:t>
3) Спинклерлік автоматты өрт сөндіру қондырғылардың құбырларында орнатылған ішкі өрт крандарын өрт сөндіруден басқа мақсаттарға пайдалану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стансасының жайларында және басқару тораптарында соған сәйкес сорғылар, басқару тораптары, ысырмалар мен басқа жабдықтарды нөмірлейтін сорғы қондырғысының сұлбасы ілінеді.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стансасы жайларында жұмыс және апаттық жарықтандырудың, сондай-ақ өрт постымен телефон байланысы (диспетчерлік бөлме) болуы.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емес өртке қарсы қызметтің болуы (егер объектіге «Міндетті түрде өртке қарсы қызмет құрылатын ұйымдар мен объектілердің тізбесін бекіту туралы» Қазақстан Республикасы Үкіметінің 2007 жылғы 8 қыркүйектегі № 781 күші жүретін болса)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қызметтің жұмысын ұйымдастыру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техникалық жабдықталу және жауынгерлік даярлық</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қызметі туралы ереже (саны, құрылымы, жұмыс тәртібі).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даярлықты ұйымдастыру.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Автошаруашылық (бар болса)</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сақтау үй-жайларын басқа үй-жайлардан 2-типті өртке қарсы қабырғалармен және 3-типті жабындармен бөлінеді.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Майлауға арналған материалдарды сақтау үй-жайларында таза және пайдаланылған майларға арналған ыдыстар және оларды тасымалдауға арналған сорғыш жабдықтар үй-жайдың сыртқы қабырғасында орналастырылуы және тікелей сыртқа шығатын есігі болуы тиіс.</w:t>
            </w:r>
            <w:r>
              <w:br/>
            </w:r>
            <w:r>
              <w:rPr>
                <w:rFonts w:ascii="Times New Roman"/>
                <w:b w:val="false"/>
                <w:i w:val="false"/>
                <w:color w:val="000000"/>
                <w:sz w:val="20"/>
              </w:rPr>
              <w:t>
Жылжымалы құрамның техникалық қызмет көрсету және техникалық жөндеу бекеттерінің үй-жайларында егер көлемі 5 текше метрден аспаса таза және пайдаланылған майларды сақтауға, сондай-ақ майлау материалдарын тасымалдауға арналған сорғыш жабдықтарды орнатуға рұқсат етіледі.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барынша төмен өту ені:</w:t>
            </w:r>
            <w:r>
              <w:br/>
            </w:r>
            <w:r>
              <w:rPr>
                <w:rFonts w:ascii="Times New Roman"/>
                <w:b w:val="false"/>
                <w:i w:val="false"/>
                <w:color w:val="000000"/>
                <w:sz w:val="20"/>
              </w:rPr>
              <w:t>
1) 6,5 метр сақтау орындарының қабырғалары мен дарбазаларына перпендикулярлы орналасқан кезде – ені 2,3 метр;</w:t>
            </w:r>
            <w:r>
              <w:br/>
            </w:r>
            <w:r>
              <w:rPr>
                <w:rFonts w:ascii="Times New Roman"/>
                <w:b w:val="false"/>
                <w:i w:val="false"/>
                <w:color w:val="000000"/>
                <w:sz w:val="20"/>
              </w:rPr>
              <w:t>
2) 5,5 метр сақтау орындары үшін дәл солай – ені 3,5 метр;</w:t>
            </w:r>
            <w:r>
              <w:br/>
            </w:r>
            <w:r>
              <w:rPr>
                <w:rFonts w:ascii="Times New Roman"/>
                <w:b w:val="false"/>
                <w:i w:val="false"/>
                <w:color w:val="000000"/>
                <w:sz w:val="20"/>
              </w:rPr>
              <w:t>
3) 60</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дәл солай – 4,5 метр;</w:t>
            </w:r>
            <w:r>
              <w:br/>
            </w:r>
            <w:r>
              <w:rPr>
                <w:rFonts w:ascii="Times New Roman"/>
                <w:b w:val="false"/>
                <w:i w:val="false"/>
                <w:color w:val="000000"/>
                <w:sz w:val="20"/>
              </w:rPr>
              <w:t>
4) 45</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 3,0 метр қабылданады.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астам техникалық қызмет көрсету мен ағымдық жөндеу бекеттері немесе 50 және одан астам автомобильдер қарастырылған кәсіпорын аумағының қоршауында кемінде екі кіру (шығу) жолы болуы тиіс. Қоршаудағы қақпалардың ойығы 4,5х4,5 метрден кем емес етіп орындалады.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бірліктен астам мөлшерде көлік сақтау үй-жайлары үшін өрт болған жағдайда көлік құралдарын эвакуациялау реті мен тәртібі көрсетілген оларды орналастыру жоспары болады.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 аумақтарында көлік құралдарының шағын жөндеуі мен ағымды техникалық қызмет көрсету беті қатты алаңшаларда жүзеге асырылады.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шағын жөндеуі мен ағымды қызмет көрсетуін жүзеге асыруға арналған әрбір алаңшада өртке қарсы құрал-сайман жиынтығы бар өрт сөндіру қалқаны орнатылуы тиіс.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алаңшаларын өрт немесе басқа да төтенше жағдайлар болған кезде көшіруге кедергі жасауы мүмкін заттар мен жабдықтармен ыбырсытуға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 таза ұсталады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шатыр астында және ашық алаңшаларда көлік сақтауға:</w:t>
            </w:r>
            <w:r>
              <w:br/>
            </w:r>
            <w:r>
              <w:rPr>
                <w:rFonts w:ascii="Times New Roman"/>
                <w:b w:val="false"/>
                <w:i w:val="false"/>
                <w:color w:val="000000"/>
                <w:sz w:val="20"/>
              </w:rPr>
              <w:t>
1) норма сақталмаған көлемде көлік құралдарын орнатуға, оларды орналастыру жоспарын бұзуға, автомобильдер арасындағы қашықтықты төмендетуге; олардың және ғимараттардың (құрылыстардың) арасындағы қашықтықты азайтуға;</w:t>
            </w:r>
            <w:r>
              <w:br/>
            </w:r>
            <w:r>
              <w:rPr>
                <w:rFonts w:ascii="Times New Roman"/>
                <w:b w:val="false"/>
                <w:i w:val="false"/>
                <w:color w:val="000000"/>
                <w:sz w:val="20"/>
              </w:rPr>
              <w:t>
2)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r>
              <w:br/>
            </w:r>
            <w:r>
              <w:rPr>
                <w:rFonts w:ascii="Times New Roman"/>
                <w:b w:val="false"/>
                <w:i w:val="false"/>
                <w:color w:val="000000"/>
                <w:sz w:val="20"/>
              </w:rPr>
              <w:t>
3) көлік құралдарын отын бактарынан, отын өткізгіштері мен карбюраторлардан ағу болғанда, сондай-ақ электр жабдығы бұзылған жағдайда отын бактарының қылталарын ашық қалдыруға;</w:t>
            </w:r>
            <w:r>
              <w:br/>
            </w:r>
            <w:r>
              <w:rPr>
                <w:rFonts w:ascii="Times New Roman"/>
                <w:b w:val="false"/>
                <w:i w:val="false"/>
                <w:color w:val="000000"/>
                <w:sz w:val="20"/>
              </w:rPr>
              <w:t>
4) көлік құралдарына жанар-жағар майларын құюға, сондай-ақ оларды канализацияға немесе жақын аумаққа төгуге. Істен шыққан жанар-жағар май материалдарын, сүзгілерді, ескі-құсқы нәрселер және басқа да материалдар жинауды жанбайтын материалдардан жасалған, жабылатын қақпақтармен жабдықталған сыйымдылықтарға қарастыру керек;</w:t>
            </w:r>
            <w:r>
              <w:br/>
            </w:r>
            <w:r>
              <w:rPr>
                <w:rFonts w:ascii="Times New Roman"/>
                <w:b w:val="false"/>
                <w:i w:val="false"/>
                <w:color w:val="000000"/>
                <w:sz w:val="20"/>
              </w:rPr>
              <w:t>
5) аккумуляторларды тура көлік құралдарында, сондай-ақ осы мақсатқа икемделмеген үй-жайларда оталдыруға;</w:t>
            </w:r>
            <w:r>
              <w:br/>
            </w:r>
            <w:r>
              <w:rPr>
                <w:rFonts w:ascii="Times New Roman"/>
                <w:b w:val="false"/>
                <w:i w:val="false"/>
                <w:color w:val="000000"/>
                <w:sz w:val="20"/>
              </w:rPr>
              <w:t>
6) қозғалтқыштарды ашық отпен жылытуға (алау, шамшырақтар, дәнекерлеу шамдары), жарықтандыру үшін ашық от көздерін пайдалануға;</w:t>
            </w:r>
            <w:r>
              <w:br/>
            </w:r>
            <w:r>
              <w:rPr>
                <w:rFonts w:ascii="Times New Roman"/>
                <w:b w:val="false"/>
                <w:i w:val="false"/>
                <w:color w:val="000000"/>
                <w:sz w:val="20"/>
              </w:rPr>
              <w:t>
7) жалпы тұрақтарда тез тұтанатын және жанғыш сұйықтықтарды, сондай-ақ жанғыш газдарды тасымалдау үшін көлік құралдарын пайдалануға;</w:t>
            </w:r>
            <w:r>
              <w:br/>
            </w:r>
            <w:r>
              <w:rPr>
                <w:rFonts w:ascii="Times New Roman"/>
                <w:b w:val="false"/>
                <w:i w:val="false"/>
                <w:color w:val="000000"/>
                <w:sz w:val="20"/>
              </w:rPr>
              <w:t>
8) тез тұтанатын және жанғыш сұйықтықтардың сыйымдылықтарын сақтауға;</w:t>
            </w:r>
            <w:r>
              <w:br/>
            </w:r>
            <w:r>
              <w:rPr>
                <w:rFonts w:ascii="Times New Roman"/>
                <w:b w:val="false"/>
                <w:i w:val="false"/>
                <w:color w:val="000000"/>
                <w:sz w:val="20"/>
              </w:rPr>
              <w:t>
9) көлік құралдарын сырлауға, бөлшектерін тез тұтанатын және жанғыш сұйықтықтармен жууға;</w:t>
            </w:r>
            <w:r>
              <w:br/>
            </w:r>
            <w:r>
              <w:rPr>
                <w:rFonts w:ascii="Times New Roman"/>
                <w:b w:val="false"/>
                <w:i w:val="false"/>
                <w:color w:val="000000"/>
                <w:sz w:val="20"/>
              </w:rPr>
              <w:t>
10) қозғалтқыштарын жылытуға, ашық отты қолданып, жөндеу жұмыстарын жүргізуге (шамшырақтар, дәнекерлеу шамдары және басқа да от көздері), сондай-ақ жөндеу және басқа да жұмыстар жүргізген кезде жарықтандыру үшін ашық отты көздерін пайдалануға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отында жұмыс істейтін көлік құралдарын пайдалану кезінде:</w:t>
            </w:r>
            <w:r>
              <w:br/>
            </w:r>
            <w:r>
              <w:rPr>
                <w:rFonts w:ascii="Times New Roman"/>
                <w:b w:val="false"/>
                <w:i w:val="false"/>
                <w:color w:val="000000"/>
                <w:sz w:val="20"/>
              </w:rPr>
              <w:t>
1) газды қоректену жүйесі техникалық бұзылған (герметикалық емес) көлік құралдарын жабық үй-жайға тұраққа қоюға жол берілмейді;</w:t>
            </w:r>
            <w:r>
              <w:br/>
            </w:r>
            <w:r>
              <w:rPr>
                <w:rFonts w:ascii="Times New Roman"/>
                <w:b w:val="false"/>
                <w:i w:val="false"/>
                <w:color w:val="000000"/>
                <w:sz w:val="20"/>
              </w:rPr>
              <w:t>
2) жабық үй-жайда көлік құралының «өзіндік жүру» қозғалысын тек сұйық отында жүзеге асырылады (бензин, дизельді отын);</w:t>
            </w:r>
            <w:r>
              <w:br/>
            </w:r>
            <w:r>
              <w:rPr>
                <w:rFonts w:ascii="Times New Roman"/>
                <w:b w:val="false"/>
                <w:i w:val="false"/>
                <w:color w:val="000000"/>
                <w:sz w:val="20"/>
              </w:rPr>
              <w:t>
3) көлік құралдарын сақтауға арналған үй-жайларда сұйылтылған көмірсутекті газ өшіктіруді (КГӨ) жүзеге асыруға жол берілмейді;</w:t>
            </w:r>
            <w:r>
              <w:br/>
            </w:r>
            <w:r>
              <w:rPr>
                <w:rFonts w:ascii="Times New Roman"/>
                <w:b w:val="false"/>
                <w:i w:val="false"/>
                <w:color w:val="000000"/>
                <w:sz w:val="20"/>
              </w:rPr>
              <w:t>
4) қысымды бақылаумен, газды өндірумен, қозғалтқышты жылытумен, карбюратор қоспалауыштарға әр түрлі отын түрлеріне ауыстырып қосу және газ жеткізумен байланысты жүйелер дұрыс жағдайда ұсталады. КГӨ бар баллондардағы сақтандырғыш клапандары, сондай-ақ отын жеткізілуін бұғаттауды қамтамасыз ететін электрлік магнитті клапандар дұрыс жағдайда пайдаланылады. Баллондарды куәландыру екі жылда бір реттен кем емес жүргізіледі;</w:t>
            </w:r>
            <w:r>
              <w:br/>
            </w:r>
            <w:r>
              <w:rPr>
                <w:rFonts w:ascii="Times New Roman"/>
                <w:b w:val="false"/>
                <w:i w:val="false"/>
                <w:color w:val="000000"/>
                <w:sz w:val="20"/>
              </w:rPr>
              <w:t>
5) КГӨ жабық гараж тұрақтарда және басқа да ішіндегі температурасы 25</w:t>
            </w:r>
            <w:r>
              <w:rPr>
                <w:rFonts w:ascii="Times New Roman"/>
                <w:b w:val="false"/>
                <w:i w:val="false"/>
                <w:color w:val="000000"/>
                <w:vertAlign w:val="superscript"/>
              </w:rPr>
              <w:t>0</w:t>
            </w:r>
            <w:r>
              <w:rPr>
                <w:rFonts w:ascii="Times New Roman"/>
                <w:b w:val="false"/>
                <w:i w:val="false"/>
                <w:color w:val="000000"/>
                <w:sz w:val="20"/>
              </w:rPr>
              <w:t>C асатын, жылытуы бар үй-жайларда қолдану және сақтау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(штангалармен) жабдықталады.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жөндеу жұмыстарын жүргізуге жол берілмейді.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 (шеберханалар) отқа төзімділігі II дәрежеден төмен емес үй-жайларда орналастырылады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станцияларының есіктерінде «Аккумулятор бөлмесі», «От қауіпті!», «Отпен кіруге болмайды!», «Темекі шегуге жол берілмейді!» деген жазулар ілінеді.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қуаттау, генераторлық және электролитті учаскелер жекешеленген қабырғалары жанбайтын үй-жайларда орналасады.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p>
    <w:bookmarkStart w:name="z129" w:id="16"/>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16"/>
    <w:bookmarkStart w:name="z130" w:id="17"/>
    <w:p>
      <w:pPr>
        <w:spacing w:after="0"/>
        <w:ind w:left="0"/>
        <w:jc w:val="both"/>
      </w:pPr>
      <w:r>
        <w:rPr>
          <w:rFonts w:ascii="Times New Roman"/>
          <w:b w:val="false"/>
          <w:i w:val="false"/>
          <w:color w:val="000000"/>
          <w:sz w:val="28"/>
        </w:rPr>
        <w:t>
Нысан</w:t>
      </w:r>
    </w:p>
    <w:bookmarkEnd w:id="17"/>
    <w:bookmarkStart w:name="z131" w:id="18"/>
    <w:p>
      <w:pPr>
        <w:spacing w:after="0"/>
        <w:ind w:left="0"/>
        <w:jc w:val="left"/>
      </w:pPr>
      <w:r>
        <w:rPr>
          <w:rFonts w:ascii="Times New Roman"/>
          <w:b/>
          <w:i w:val="false"/>
          <w:color w:val="000000"/>
        </w:rPr>
        <w:t xml:space="preserve"> 
Автокәсіпорындар үшін өрт қауіпсіздігі саласындағы жеке</w:t>
      </w:r>
      <w:r>
        <w:br/>
      </w:r>
      <w:r>
        <w:rPr>
          <w:rFonts w:ascii="Times New Roman"/>
          <w:b/>
          <w:i w:val="false"/>
          <w:color w:val="000000"/>
        </w:rPr>
        <w:t>
кәсіпкерлік аясында тексеру парағы</w:t>
      </w:r>
    </w:p>
    <w:bookmarkEnd w:id="18"/>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424"/>
        <w:gridCol w:w="1268"/>
        <w:gridCol w:w="1268"/>
        <w:gridCol w:w="1267"/>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жағдайда адамдарды эвакуациялау жоспарларының (схемаларының) болуы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комиссиялары мен ерікті өртке қарсы құралымдардың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орман қатарлары, кесілетін материалдар, басқа материалдар мен жабдықтар арасындағы өртке қарсы арақашықтықтарды үйіп тастауға, қоймалап жинау үшін, көлік қою үшін және ғимараттар мен құрылыстарды салу (орнату) үшін материалдарды, жабдықтар мен ыдыстарды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(жанғыш қалдықтардан, қоқыстан, ыдыстан, түскен ағаш жапырақтарынан, жанғыш қоқыстан және басқа да жанғыш материалдардан уақытылы тазарту) ұстау.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өндірістік және қойма үй-жайларында (отқа төзімділігі V дәрежелі ғимараттардан басқа) антресолдар мен бөлгіштер, қызмет көрсететін қосымша бөлмелерді, қамбалар, конторкаларды және басқа жанғыш материалдардан салынған құрамдас үй-жайларды орналастыруға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және қойма үй-жайлары үшін жарылыс-өрт және өрт қауіптілігі санаттары, сондай-ақ аймақтар кластары үй-жайлар есіктерінде тиісті белгілермен анықтау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Ғимараттарды, құрылыстар мен құрылымдарды жылыту жүйесі</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автоматикасын пайдалану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Қосымша талаптар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сақтау үй-жайларын басқа үй-жайлардан 2 үлгідегі өртке қарсы және 3 үлгідегі жабындармен бөлу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үй-жайлары мен өндірістік және басқа да кәсіпорындар мен ұйымдарға қызмет көрсететін жылжымалы құрамының ағымдағы жөндеуі мен техникалық қызмет көрсету посттарының өндірістік қойма үй-жайларын аталған үй-жайларды ғимараттың басқа бөліктерінен 2-типті бітеу өртке қарсы қабырғалармен және 3-типті жабындармен бөлінген жағдайда В1-В4, Г және Д санатты ұйымдар мен осы кәсіпорындардың отқа төзімділігі ІІ-дәрежелі өндірістік ғимараттарда орналастыруға жол берілуі.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Жанында салынған және қоса салынған жылжымалы құрамды сақтау үй-жайлары арқылы инженерлік коммуникациялары (су құбыры мен электрмен қамтамасыз етуді қоспағанда) транзитті төселген жағдайда олар, отқа төзімділік шегі ЕІ-150 бітеу құрылыс конструкцияларына бекітілуі.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және құрылып жатқан жылжымалы құрамды сақтау үй-жайларының қақпасы ойығының отқа төзімділігі ЕІ-45, ені кемінде 1 метр болатын көлемдегі күнқағарлар қарастырылуы тиіс, күнқағар шетінен бастап қоғамдық ғимарат терезелері ойығының шетіне дейінгі арақашықтық 4 метр, құрылған және құрылып жатқан жылжымалы құрамды сақтау ғимаратының үстіңгі терезесінен бастап қоғамдық ғимаратының астыңғы терезелері ойығының шетіне дейінгі арақашықтық 4 метрден кем болмауы.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қақпалар эвакуациялық шығу жолдары ретінде: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босағасы жоқ немесе биіктігі 0,1 метрден аспайтын босағасы бар қақпалар болғанда кез келген үлгідегі қақпаларды орналастырған жағдайда пайдаланылуының мүмкіндігі;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қақпалар сақтау, техникалық қызмет көрсету және ағымдық жөндеу бекеттерінің (қақпа саны бір бірліктен көп болғанда) үй-жайларында орналасқан жағдайда пайдаланылуының мүмкіндігі.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Майлауға арналған материалдарды сақтау үй-жайларында таза және пайдаланылған майларға арналған ыдыстар және оларды тасымалдауға арналған сорғыш жабдықтар үй-жайдың сыртқы қабырғасында орналастырылуы және тікелей сыртқа шығатын есігі болуы тиіс.</w:t>
            </w:r>
            <w:r>
              <w:br/>
            </w:r>
            <w:r>
              <w:rPr>
                <w:rFonts w:ascii="Times New Roman"/>
                <w:b w:val="false"/>
                <w:i w:val="false"/>
                <w:color w:val="000000"/>
                <w:sz w:val="20"/>
              </w:rPr>
              <w:t>
Жылжымалы құрамның техникалық қызмет көрсету және техникалық жөндеу бекеттерінің үй-жайларында егер көлемі 5 текше метрден аспаса таза және пайдаланылған майларды сақтауға, сондай-ақ майлау материалдарын тасымалдауға арналған сорғыш жабдықтарды орнатуға рұқсат етілуі.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барынша төмен өту ені: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 метр сақтау орындарының қабырғалары мен дарбазаларына перпендикулярлы орналасқан кезде – ені 2,3 метр;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 метр сақтау орындары үшін дәл солай – ені 3,5 метр;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дәл солай – 4,5 метр;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 3,0 метр қабылданады.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астам техникалық қызмет көрсету мен ағымдық жөндеу бекеттері немесе 50 және одан астам автомобильдер қарастырылған кәсіпорын аумағының қоршауында кемінде екі кіру (шығу) жолы болуы тиіс. Бекеттері немесе автомобильдерді сақтау орындарының саны аз кәсіпорындар үшін аумақта бір кіру жолын орнатуға болады. Қоршаудағы қақпалардың ойығы 4,5х4,5 метрден кем емес етіп орындалады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астам техникалық қызмет көрсету және ағымдық жөндеу бекеттері немесе 25 астам автомобильдерді сақтау қарастырылатын автомобильдерге қызмет көрсетуге арналған үй-жайларда кемінде екі қақпа болуы қажет.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бірліктен астам мөлшерде көлік сақтау үй-жайлары үшін өрт болған жағдайда көлік құралдарын эвакуациялау реті мен тәртібі көрсетілген оларды орналастыру жоспары болады.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 аумақтарында көлік құралдарының шағын жөндеуі мен ағымды техникалық қызмет көрсету беті қатты алаңшаларда жүзеге асырылады.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шағын жөндеуі мен ағымды қызмет көрсетуін жүзеге асыруға арналған әрбір алаңшада Техникалық регламенттің «Өрт қауіпсіздігіне жалпы талаптар» атты 4-қосымшаға сәйкес өртке қарсы мүккәммалдың жиынтығымен өрт сөндіру щиттерінің болуы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алаңшаларын өрт немесе басқа да төтенше жағдайлар болған кезде көшіруге кедергі жасауы мүмкін заттар мен жабдықтармен ыбырсытуға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 таза ұсталады. Төгілген жанар-жағармай материалдарына құм сеуіп, дереу жиналады.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шатыр астында және ашық алаңшаларда көлік сақтауға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 сақталмаған көлемде көлік құралдарын орнатуға, оларды орналастыру жоспарын бұзуға, автомобильдер арасындағы қашықтықты төмендетуге; олардың және ғимараттардың (құрылыстардың) арасындағы қашықтықты азайтуға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аккумуляторларды тура көлік құралдарында, сондай-ақ осы мақсатқа икемделмеген үй-жайларда оталдыруға;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қозғалтқыштарды ашық отпен жылытуға (алау, шамшырақтар, дәнекерлеу шамдары), жарықтандыру үшін ашық от көздерін пайдалануға;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жалпы тұрақтарда тез тұтанатын және жанғыш сұйықтықтарды, сондай-ақ жанғыш газдарды тасымалдау үшін көлік құралдарын пайдалануға;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тез тұтанатын және жанғыш сұйықтықтардың сыйымдылықтарын сақтауға;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көлік құралдарын сырлауға, бөлшектерін тез тұтанатын және жанғыш сұйықтықтармен жууға;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қозғалтқыштарын жылытуға, ашық отты қолданып, жөндеу жұмыстарын жүргізуге (шамшырақтар, дәнекерлеу шамдары және басқа да от көздері), сондай-ақ жөндеу және басқа да жұмыстар жүргізген кезде жарықтандыру үшін ашық отты көздерін пайдалануға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отында жұмыс істейтін көлік құралдарын пайдалану кезінде: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газды қоректену жүйесі техникалық бұзылған (герметикалық емес) көлік құралдарын жабық үй-жайға тұраққа қоюға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жабық үй-жайда көлік құралының «өзіндік жүру» қозғалысын тек сұйық отында жүзеге асырылады (бензин, дизельді отын);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құралдарын сақтауға арналған үй-жайларда сұйылтылған көмірсутекті газ өшіктіруді (КГӨ) жүзеге асыруға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қысымды бақылаумен, газды өндірумен, қозғалтқышты жылытумен, карбюратор қоспалауыштарға әр түрлі отын түрлеріне ауыстырып қосу және газ жеткізумен байланысты жүйелер дұрыс жағдайда ұсталады. КГӨ бар баллондардағы сақтандырғыш клапандары, сондай-ақ отын жеткізілуін бұғаттауды қамтамасыз ететін электрлік магнитті клапандар дұрыс жағдайда пайдаланылады. Баллондарды куәландыру екі жылда бір реттен кем емес жүргізіледі;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КГӨ жабық гараж тұрақтарда және басқа да ішіндегі температурасы 25</w:t>
            </w:r>
            <w:r>
              <w:rPr>
                <w:rFonts w:ascii="Times New Roman"/>
                <w:b w:val="false"/>
                <w:i w:val="false"/>
                <w:color w:val="000000"/>
                <w:vertAlign w:val="superscript"/>
              </w:rPr>
              <w:t>0</w:t>
            </w:r>
            <w:r>
              <w:rPr>
                <w:rFonts w:ascii="Times New Roman"/>
                <w:b w:val="false"/>
                <w:i w:val="false"/>
                <w:color w:val="000000"/>
                <w:sz w:val="20"/>
              </w:rPr>
              <w:t>C асатын, жылытуы бар үй-жайларда қолдану және сақтау;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 таситын автомобильдерді 600 текше метрден аспайтын аталған материалдарды тасымалдауға арналған жалпы сыйымдылықты топтарға бөліп қарастыру қажет, бірақ 50 автомобильден көп болмауы керек. Жанар-жағармай материалдарын тасуға арналған автокөліктердің, сондай-ақ басқа автокөліктерді сақтауға арналған алаң арасындағы қашықтық 12 м кем болмауы тиіс.</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автомобильге дейін және жалпы сыйымдылығы 30 текше метрге дейін автоцистерналардың жанар-жағармай материалдарын тасымалдауға арналған жылжымалы құрамды сақтау үй-жайларында негізгі қондырғылар тоқтап тұрған кезде автоматты түрде іске қосылатын үш қайтара ауа алмастыру көлемінде жарылыстан қорғағыш механикалық ауа сорғыш желдеткішінің қондырғысын орнату қажет.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және аккумуляторлық бөлімшелерді (учаскелерді) орналастыруға арналған үй-жайлардың сорғыш желдеткіш жүйесін бір-бірімен және басқа үй-жайлардың сорғыш желдеткіш жүйесімен біріктіруге болмайды.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баллон автомобильдерін жер асты гараж тұрақтарында сақтауға болмайды.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(штангалармен) жабдықталады.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 1 ТҚК бойынша жұмыстардан басқа) жөндеу жұмыстарын жүргізуге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 (шеберханалар) отқа төзімділігі II дәрежеден төмен емес үй-жайларда орналастырылады.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станцияларының есіктерінде «Аккумулятор бөлмесі», «От қауіпті!», «Отпен кіруге болмайды!», «Темекі шегуге жол берілмейді!» деген жазулар ілінеді.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 және сілтілі аккумуляторларды жөндеу, сақтау және зарядтау әр түрлі үй-жайларда жүргізіледі.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станцияларының үй-жайларында: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темекі шегуге, от жағуға, электр қыздырғыш аспаптарын пайдалануға;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ауысымдық қажеттіліктен артық қышқылды, сілтіні немесе электролитті сақтауға;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орнында арнайы киімді және басқа да бөгде заттарды қалдыруға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цехтері, учаскелер мен бөлімшелер отқа төзімділігі II дәрежеден төмен емес арнайы жабдықталған бір қабатты ғимараттарда орналастырылады, ішкі қабырғасында терезе ойығы болады және жапсарлас өндірістік үй-жайлардан жанбайтын қабырғалармен бөлінеді. Жуу және сырлау цехтарынан жапсарлас үй-жайларға шығу ауа екпінінің түсуін қамтамасыз ететін шлюздің тамбуры арқылы жүргізіледі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үй-жайларын көп қабатты ғимараттардың жертөлелерінде, астыңғы және бірінші қабаттарында орналастыруға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дайындайтын бөлімшелер сыртқы қабырғасында терезе ойығы жеке эвакуациялық шығу жолы бар және жапсарлас үй-жайлардан жанбайтын қабырғалармен оқшауланған үй-жайларда орналастырылады.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цехтерінің, сондай-ақ бояу дайындайтын бөлімшелердің едені жанбайтын, электр сымды, тұрақты және ұшқын шығармайтын, ерітінділерге төзімді етіп орындалады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цехтерінің және бояу дайындайтын бөлімшелердің жылу беру аспаптарының беті тегіс болуы және 95</w:t>
            </w:r>
            <w:r>
              <w:rPr>
                <w:rFonts w:ascii="Times New Roman"/>
                <w:b w:val="false"/>
                <w:i w:val="false"/>
                <w:color w:val="000000"/>
                <w:vertAlign w:val="superscript"/>
              </w:rPr>
              <w:t>0</w:t>
            </w:r>
            <w:r>
              <w:rPr>
                <w:rFonts w:ascii="Times New Roman"/>
                <w:b w:val="false"/>
                <w:i w:val="false"/>
                <w:color w:val="000000"/>
                <w:sz w:val="20"/>
              </w:rPr>
              <w:t>С артық қыздырмау қажет, қырлы радиаторларды қолдануға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цехтерінің, лакпен сырлау зертханаларының және бояу дайындайтын бөлімшелердің электр жабдықтары мен шырақтарын тек жарылыстан қорғалған күйде ғана пайдалануға жол беріледі.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цехтарында гидравликалық ілмекті тұндырғыштармен немесе тұзақтармен жабдықталған өрт қауіпсіздігі канализациясы қарастырылады. Соңғысы жүйелі түрде бояу қалдықтарынан тазаланып тұрады.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және сырлау цехтары мен бояу дайындайтын бөлімшелердің жылжымалы технологиялық құралдары (сатылар, басқыштар, тақтайлар, арбалар) соққы және үйкеліс кезінде ұшқын шығудың алдын алатын қорғаныс қондырғысымен жабдықталады.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мен қызметшілерге синтетикалық және жібек маталардан киім киюге, сондай-ақ жүзіктер мен білезіктер тағуға жол берілмейді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ток өткізгіш аяқ киімдермен және статикаға қарсы білезіктермен қамтамасыз етіледі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p>
    <w:bookmarkStart w:name="z132" w:id="19"/>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4-қосымша                  </w:t>
      </w:r>
    </w:p>
    <w:bookmarkEnd w:id="19"/>
    <w:bookmarkStart w:name="z133" w:id="20"/>
    <w:p>
      <w:pPr>
        <w:spacing w:after="0"/>
        <w:ind w:left="0"/>
        <w:jc w:val="both"/>
      </w:pPr>
      <w:r>
        <w:rPr>
          <w:rFonts w:ascii="Times New Roman"/>
          <w:b w:val="false"/>
          <w:i w:val="false"/>
          <w:color w:val="000000"/>
          <w:sz w:val="28"/>
        </w:rPr>
        <w:t>
Нысан</w:t>
      </w:r>
    </w:p>
    <w:bookmarkEnd w:id="20"/>
    <w:bookmarkStart w:name="z134" w:id="21"/>
    <w:p>
      <w:pPr>
        <w:spacing w:after="0"/>
        <w:ind w:left="0"/>
        <w:jc w:val="left"/>
      </w:pPr>
      <w:r>
        <w:rPr>
          <w:rFonts w:ascii="Times New Roman"/>
          <w:b/>
          <w:i w:val="false"/>
          <w:color w:val="000000"/>
        </w:rPr>
        <w:t xml:space="preserve"> 
Әкімшілік объектілер үшін өрт қауіпсіздігі саласындағы жеке</w:t>
      </w:r>
      <w:r>
        <w:br/>
      </w:r>
      <w:r>
        <w:rPr>
          <w:rFonts w:ascii="Times New Roman"/>
          <w:b/>
          <w:i w:val="false"/>
          <w:color w:val="000000"/>
        </w:rPr>
        <w:t>
кәсіпкерлік аясында тексеру парағы</w:t>
      </w:r>
    </w:p>
    <w:bookmarkEnd w:id="21"/>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0260"/>
        <w:gridCol w:w="1184"/>
        <w:gridCol w:w="955"/>
        <w:gridCol w:w="904"/>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қауіптілік туралы шаралар туралы нұсқаулықтың болуы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жағдайда адамдарды эвакуациялау жоспарларының (схемаларының) болуы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аумағында түнгі уақытта өрт гидранттарын, сыртқы өрт сатыларын, өрт сөндіру құралдарын және өрт сөндіру мүкәммалдарының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xml:space="preserve">
- екі айда бір реттен кем болмай - үздіксіз әрекеттегі пештер мен ошақтар үшін тазартылуы;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кезiнде қосылатын өртке қарсы қорғау жүйелерiнiң iске қосу құрылғыларында олардың мақсаты мен iске қосу тәртiбi туралы ілулі тақтайшаның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жарықтандыруы жоқ эвакуциялау жолдарының электр жарығымен тұрақты жарықтандырылуын қамтамасыз ету, сондай-ақ жарықтың қозғалысқа жарық диодтан қосылу мүмкiндiгiн қарастыру.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жүйесiне кiретiн есiктерде жарамды өздiгiнен жабылатын құрылғылар мен тығыздағыш төсемшелердің болуы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автосатыларды орнатуға арналған алаңдарға құрылыс салынуын, әртүрлі жабдықтармен үймелеуге, алаңдарды автокөлікпен толтыруға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жүйесiн (жүйені басқару щиттері) қабылдағаннан кейiн токтан ажыратуға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қалқаларда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хабарлағыштарын бояуға, тұсқағаздармен желiмдеуге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дәлiздерде түтiн жоюға кедергi келтiретiн қалқаларды орнатуға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лоджиялардың қоршауларын жанғыш материалдармен қаптауға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жабылатын есiктердi кәдiмгi шынымен (бекемделген немесе шыңдалған) шынылауға жол бермеу.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35" w:id="22"/>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5-қосымша                    </w:t>
      </w:r>
    </w:p>
    <w:bookmarkEnd w:id="22"/>
    <w:bookmarkStart w:name="z136" w:id="23"/>
    <w:p>
      <w:pPr>
        <w:spacing w:after="0"/>
        <w:ind w:left="0"/>
        <w:jc w:val="both"/>
      </w:pPr>
      <w:r>
        <w:rPr>
          <w:rFonts w:ascii="Times New Roman"/>
          <w:b w:val="false"/>
          <w:i w:val="false"/>
          <w:color w:val="000000"/>
          <w:sz w:val="28"/>
        </w:rPr>
        <w:t>
Нысан</w:t>
      </w:r>
    </w:p>
    <w:bookmarkEnd w:id="23"/>
    <w:bookmarkStart w:name="z137" w:id="24"/>
    <w:p>
      <w:pPr>
        <w:spacing w:after="0"/>
        <w:ind w:left="0"/>
        <w:jc w:val="left"/>
      </w:pPr>
      <w:r>
        <w:rPr>
          <w:rFonts w:ascii="Times New Roman"/>
          <w:b/>
          <w:i w:val="false"/>
          <w:color w:val="000000"/>
        </w:rPr>
        <w:t xml:space="preserve"> 
Автожанар-жағармай құю станциялары (стационарлы және жылжымалы)</w:t>
      </w:r>
      <w:r>
        <w:br/>
      </w:r>
      <w:r>
        <w:rPr>
          <w:rFonts w:ascii="Times New Roman"/>
          <w:b/>
          <w:i w:val="false"/>
          <w:color w:val="000000"/>
        </w:rPr>
        <w:t>
үшін өрт қауіпсіздігі саласындағы жеке кәсіпкерлік аясында</w:t>
      </w:r>
      <w:r>
        <w:br/>
      </w:r>
      <w:r>
        <w:rPr>
          <w:rFonts w:ascii="Times New Roman"/>
          <w:b/>
          <w:i w:val="false"/>
          <w:color w:val="000000"/>
        </w:rPr>
        <w:t>
тексеру парағы</w:t>
      </w:r>
    </w:p>
    <w:bookmarkEnd w:id="24"/>
    <w:p>
      <w:pPr>
        <w:spacing w:after="0"/>
        <w:ind w:left="0"/>
        <w:jc w:val="both"/>
      </w:pPr>
      <w:r>
        <w:rPr>
          <w:rFonts w:ascii="Times New Roman"/>
          <w:b w:val="false"/>
          <w:i w:val="false"/>
          <w:color w:val="000000"/>
          <w:sz w:val="28"/>
        </w:rPr>
        <w:t>Тексеріс тағайындаған мемлекеттік орган______________________________</w:t>
      </w:r>
      <w:r>
        <w:br/>
      </w:r>
      <w:r>
        <w:rPr>
          <w:rFonts w:ascii="Times New Roman"/>
          <w:b w:val="false"/>
          <w:i w:val="false"/>
          <w:color w:val="000000"/>
          <w:sz w:val="28"/>
        </w:rPr>
        <w:t>
Тағайындау акті _____________________________________________________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Тексеріс жүргізу мерзімі_____________________________________________</w:t>
      </w:r>
      <w:r>
        <w:br/>
      </w:r>
      <w:r>
        <w:rPr>
          <w:rFonts w:ascii="Times New Roman"/>
          <w:b w:val="false"/>
          <w:i w:val="false"/>
          <w:color w:val="000000"/>
          <w:sz w:val="28"/>
        </w:rPr>
        <w:t>
Тексеріс кезеңі______________________________________________________</w:t>
      </w:r>
      <w:r>
        <w:br/>
      </w:r>
      <w:r>
        <w:rPr>
          <w:rFonts w:ascii="Times New Roman"/>
          <w:b w:val="false"/>
          <w:i w:val="false"/>
          <w:color w:val="000000"/>
          <w:sz w:val="28"/>
        </w:rPr>
        <w:t>
Ұйымның атауы________________________________________________________</w:t>
      </w:r>
      <w:r>
        <w:br/>
      </w:r>
      <w:r>
        <w:rPr>
          <w:rFonts w:ascii="Times New Roman"/>
          <w:b w:val="false"/>
          <w:i w:val="false"/>
          <w:color w:val="000000"/>
          <w:sz w:val="28"/>
        </w:rPr>
        <w:t>
Объектінің атауы_____________________________________________________</w:t>
      </w:r>
      <w:r>
        <w:br/>
      </w:r>
      <w:r>
        <w:rPr>
          <w:rFonts w:ascii="Times New Roman"/>
          <w:b w:val="false"/>
          <w:i w:val="false"/>
          <w:color w:val="000000"/>
          <w:sz w:val="28"/>
        </w:rPr>
        <w:t>
Мекен-жайы___________________________________________________________</w:t>
      </w:r>
      <w:r>
        <w:br/>
      </w:r>
      <w:r>
        <w:rPr>
          <w:rFonts w:ascii="Times New Roman"/>
          <w:b w:val="false"/>
          <w:i w:val="false"/>
          <w:color w:val="000000"/>
          <w:sz w:val="28"/>
        </w:rPr>
        <w:t>
ЖСН /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130"/>
        <w:gridCol w:w="1000"/>
        <w:gridCol w:w="1042"/>
        <w:gridCol w:w="1082"/>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Ұйымдастырушылық іс-шаралар</w:t>
            </w:r>
          </w:p>
        </w:tc>
      </w:tr>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тәртiбi және қауiпсiздiк шаралары анықталады;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жанғыш қалдықтар мен шаңды жинау, май болған арнайы киiмдi сақтау тәртiбi белгiленедi;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жағдайында және жұмыс күнi аяқталған кезде, электр жабдықтарын тоқсыздандыру тәртiбi белгiленедi;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уақытша отты және басқа өрт қауiптi жұмыстарды жүргiзу тәртiбi реттеледi;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үй-жайды жұмыс аяқталғаннан кейiн қарап шығу және жабу тәртiбi реттеледi;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жұмыскерлердiң өрттi байқаған кездегi әрекеттерi реттеледi;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өрт-техникалық минимум бойынша өртке қарсы нұсқамадан және сабақтан өту тәртібі мен мерзімдері, сондай-ақ оларды өткiзуге жауапты тұлғалар тағайындалады.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туындаған кезде адамдарды көшiру жоспары әзiрленген және iлiнген болуға тиiс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объектіде, әрбір жарылыс-өрт қауіпті және өрт қауіпті учаскелерде (шеберханалар мен цехтарда) өрт қауіпсіздігі шаралары туралы нұсқама болуы қажет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Аймақты күтіп ұстау</w:t>
            </w:r>
          </w:p>
        </w:tc>
      </w:tr>
      <w:tr>
        <w:trPr>
          <w:trHeight w:val="40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уақытында тазартылуға тиiс (жанғыш қалдықтардан, қоқыстан, ыдыстан, ағаш жапырақтарынан, құрғақ шөптен және басқа жанғыш материалдардан)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 көздерінің жай-күйіне және оны пайдалануға қойылатын талаптардың орындалуы (өрт сөндiру гидранттарын жылына кемінде екі рет тексеру, қысқы уақытта жылытылған және қар мен мұздан тазартылуға тиiс).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көздерiне апаратын жолдар және кiре берiстер оларға өрт сөндiру техникасының өтуiн қамтамасыз етілуге тиiс.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белгілерімен және су көздерінің орналасқан жерлерін көрсететін белгілермен қамтамасыз етілуі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Ғимараттарды күтіп ұстау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орынжайлардан эвакуациялық шығулардың болуы және олардың санының жобалық шешімге сәйкес болуы қажет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шығуларды пайдаланған кезде:</w:t>
            </w:r>
            <w:r>
              <w:br/>
            </w:r>
            <w:r>
              <w:rPr>
                <w:rFonts w:ascii="Times New Roman"/>
                <w:b w:val="false"/>
                <w:i w:val="false"/>
                <w:color w:val="000000"/>
                <w:sz w:val="20"/>
              </w:rPr>
              <w:t>
1) эвакуациялық жолдар мен шығуларды түрлi материалдармен, бұйымдармен, жабдықтармен, өндiрiстiк қалдықтармен, қоқыспен және басқа заттармен үйiп тастауға, сондай-ақ эвакуациялық шығу есiктерiн шегелеп тастауға;</w:t>
            </w:r>
            <w:r>
              <w:br/>
            </w:r>
            <w:r>
              <w:rPr>
                <w:rFonts w:ascii="Times New Roman"/>
                <w:b w:val="false"/>
                <w:i w:val="false"/>
                <w:color w:val="000000"/>
                <w:sz w:val="20"/>
              </w:rPr>
              <w:t>
2) шығу тамбурларында киiмге арналған кептiргiштер мен iлгiштер, гардеробты орналастыруға, сондай-ақ керек-жарақтар мен материалдарды сақтауға (оның iшiнде уақытша);</w:t>
            </w:r>
            <w:r>
              <w:br/>
            </w:r>
            <w:r>
              <w:rPr>
                <w:rFonts w:ascii="Times New Roman"/>
                <w:b w:val="false"/>
                <w:i w:val="false"/>
                <w:color w:val="000000"/>
                <w:sz w:val="20"/>
              </w:rPr>
              <w:t>
3) эвакуациялау жолдарында табалдырықтар (есiктердiң ойықтарындағы табалдырықтарды есептемегенде), қозғалмалы және көтерiлiп-түсiрiлетiн есiктер мен қақпалар, айналатын есiктер мен турникеттер, сондай-ақ адамдарды еркiн эвакуациялауға кедергi келтiретiн басқа құрылғыларды орнатуға;</w:t>
            </w:r>
            <w:r>
              <w:br/>
            </w:r>
            <w:r>
              <w:rPr>
                <w:rFonts w:ascii="Times New Roman"/>
                <w:b w:val="false"/>
                <w:i w:val="false"/>
                <w:color w:val="000000"/>
                <w:sz w:val="20"/>
              </w:rPr>
              <w:t>
4) қабырғалар мен төбелерді, сондай-ақ эвакуациялау жолындағы сатылар мен басқыш алаңдарын өңдеуге, қаптауға және бояуға жанғыш материалдарды қолдануға;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 жолдарындағы есiктер еркiн және ғимараттан шығатын бағыт бойынша ашылуға тиiс.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есiктерiндегi тиектер ғимарат (құрылым) iшiнде болатын адамдардың тиектердi iшiнен кiлтсiз ашу мүмкiндiгiн қамтамасыз етуге тиiс.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конструкцияларының оттан қорғайтын жабындарының, жылу оқшаулайтын материалдардың, металл жабдықтардың тiреулерiнiң болуы және жай-күйі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Терезелерiнде торлар орнатуға (касса үй-жайларын қоспағанда) жол берілмейді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Нәтижесiнде адамдарды қауiпсiз эвакуациялау жағдайы нашарлайтын, өрт сөндiргiштерге, өрт қауіпсіздігінің басқа да құралдарына рұқсат шектелуіне немесе автоматты өртке қарсы қорғау жүйелерiнiң әрекет ету аймағының азаюына әкеп соғатын көлемдiк-жоспарлау шешiмдерiн өзгертуге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шығулардың жобада қарастырылған есiктерді, эвакуациялау жолында қауiптi өрт факторларының таралуына кедергi келтiретiн басқа есiктердi алып тастауға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өрт қауiптi жабдықтың жанында қауiпсiздiк белгiлерi орнатылуы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Нормаға сәйкес мөлшерде ақаусыз бастапқы өрт сөндiру құралдарымен қамтамасыз етiлуі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желілерін, электрлiк қондырғыларын және электр бұйымдарын пайдалану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қауiптi және өрт қауiптi аймақтарда дайындаушы-зауыттың жарылыстан және (немесе) өрттен қорғау деңгейi мен түрi белгiсi көрсетілмеген электр жабдығын қолдануға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Дайындаушы-кәсiпорынның нұсқаулығында баяндалған қауiпсiздiк талаптары бұзылған электр желiлерi мен электр энергиясын қабылдағыштарды, бұзылулары өрттiң туындауына әкелуi мүмкiн электр қабылдағыштарын пайдалануға (ұшқын, қысқа тұйықталу, кабельдер мен сымдардың оқшаулауының рұқсат етiлгеннен жоғары қызуын, апатқа қарсы және өртке қарсы қорғауды автоматты басқару жүйелерiнiң iстен шығуын тудыратын), сондай-ақ бүлiнген немесе қорғаныш қасиеттерi мен оқшаулауын жоғалтқан электр сымдары мен кабельдерiн пайдалануға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Бүлiнген және бекiтiлмеген розеткаларды, шаппа қосқыштарды, басқа электрлiк қондырғы бұйымдарын пайдалануға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өндiрмелердi және ток күшiнiң көбеюi мен қысқа тұйықталудан қорғайтын қолдан жасалған басқа аппараттарды пайдалануға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қалқандар, электр қозғалтқыштар және iске қосу аппаратурасы жанында жанғыш (оның iшiнде тез тұтанатын) заттар мен материалдарды орналастыруға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кабельдердiң жалғаулары мен ұштарын оқшаулаусыз қалдыруға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реттегiштер болмаған немесе бұзылған кезде электр қыздырғыш аспаптарды қолдануға тыйым салынады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құрылымдарда мен құрылыстарда жобада қарастырылған найзағайдан қорғайтын құрылғылар болуы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Найзағайдан қорғау құрылғыларының жерге қосатын құрылғысының электрлiк кедергiсiн бiлiктi мамандар немесе мамандандырылған ұйым жүргiзген өлшеудің жыл сайынғы акттері болуы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ток өткізгіш бөліктер, бөлу құрылғылары, аппараттар мен өлшеуіш аспаптар, сондай-ақ бөлгіш түріндегі сақтандырғыш құрылғылары, ажыратқыштар және барлық іске қосатын аппараттар мен аспаптар тек жанбайтын негізде (мрамор, текстолит, гетинакс) құрастырылады.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Өткізгіштер мен кабельдердің сымдарын жалғау, түйіндеу және тармақтау өртке қатысты қауіпті ауыспалы кедергілерді болдырмау үшін сығымдау, дәнекерлеу, пісіру және арнайы қысқыштардың көмегімен жүргізіледі.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және тармақталу коробкаларында қорғау қақпақтарының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Ғимараттар, құрылымдар мен құрылыстардың жылыту жүйелері</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АЖС ғимараты орталық жылу жүйесімен жабдықталады.</w:t>
            </w:r>
            <w:r>
              <w:br/>
            </w:r>
            <w:r>
              <w:rPr>
                <w:rFonts w:ascii="Times New Roman"/>
                <w:b w:val="false"/>
                <w:i w:val="false"/>
                <w:color w:val="000000"/>
                <w:sz w:val="20"/>
              </w:rPr>
              <w:t>
Автожанармай құю станциясының үй-жайларында зауытта дайындалған, өрт қауіпсіздігі талаптарына сай майлы электрмен жылыту аспаптарын жанғыш құрылымдар мен материалдарға дейінгі тиісті қашықтықты сақтай отырып орнатуға болады. Жылыту аспаптары мен әр түрлі құбырларға жанғыш материалдарды (арнайы киімді, сүрту материалын) қоюға, сондай-ақ жылыту аспаптарында киім мен аяқ киімді кептіруге болмайды.</w:t>
            </w:r>
            <w:r>
              <w:br/>
            </w:r>
            <w:r>
              <w:rPr>
                <w:rFonts w:ascii="Times New Roman"/>
                <w:b w:val="false"/>
                <w:i w:val="false"/>
                <w:color w:val="000000"/>
                <w:sz w:val="20"/>
              </w:rPr>
              <w:t>
Автожанармай құю станциясының аумағы мен ғимараттарында жылу беру қондырғылары мен ашық от қолданылатын құрылғыларды пайдалануға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Өрт автоматикасын пайдалану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қондырғыларын пайдалануға арнайы дайындықтан өткен мамандармен немесе мамандандырылған ұйымдармен техникалық қызмет көрсету және жоспарлы-сақтық жөндеулерiн жүргiзу арқылы күтіп ұстау қажет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қондырғыларымен жабдықталған объектiде мынадай құжаттамалар болуға тиіс:</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жүйелерi мен қондырғыларын пайдалану бойынша нұсқаулық;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бойынша жұмыс регламентi;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жүйелерi мен қондырғыларына техникалық қызмет көрсету мен жоспарлы-сақтық жөндеуi бойынша жұмыстардың есебiн жүргiзу журналы;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(кезекшi) маманның кезекшiлiк кестесi;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кезекшiлiгiн тапсыру-қабылдап алу журналы;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жүйелерi мен қондырғыларының ақаулықтарын есепке алу журналы;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сөндiру қондырғыларына арналған өрт сөндiру құрамы бар баллондарды өлшеу журналы (олар бар болса);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кезекшi және қызмет көрсету мамандарының, техникалық қызмет көрсету мен жоспарлы-сақтық жөндеу жұмыстарын жүргiзуге жауапты тұлғаның лауазымдық нұсқаулықтары, техникалық қызмет көрсету мен жоспарлы-сақтық жөндеу жұмыстарын жүргiзуге мамандандырылған ұйымдармен жасалған шарттар;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жүйелерiн пайдаланып адамдарды эвакуациялау бойынша мамандардың дайындығын жүргiзу журналы (олар бар болғанда) болуы мiндеттi.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қызмет көрсету маманы немесе Орындаушы объектiде жинақталған өрт автоматикасы жүйелерi мен қондырғыларының құрылғысы мен жұмыс принципiн бiлуге, «Ғимараттарды, орынжайларды және құрылыстарды автоматты өрт сөндіру жүйесімен және автоматты өрт дабылымен, құлақтандыру және өрт жағдайында эвакуацияның басқарумен жабдықтау бойынша талаптар» Техникалық регламентінің талаптарын, өрт автоматикасы жүйелерi мен қондырғыларын пайдалану бойынша ережелердi, нұсқаулықтарды бiлуге және орындауға, регламенттiк жұмыстарды белгiленген мерзiмде жүргiзуге және тиiстi пайдалану құжаттамасын жүргiзуге мiндеттi.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Қосымша талаптар</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станцияларында жұмыс істейтін штат қызметкерінің саны кемінде екі адам болғанда автожанармай құю станцияларын пайдалануға болады.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қауіпсіздігін қамтамасыз ету бойынша нұсқаулықтың болуы және нұсқаулықта:</w:t>
            </w:r>
            <w:r>
              <w:br/>
            </w:r>
            <w:r>
              <w:rPr>
                <w:rFonts w:ascii="Times New Roman"/>
                <w:b w:val="false"/>
                <w:i w:val="false"/>
                <w:color w:val="000000"/>
                <w:sz w:val="20"/>
              </w:rPr>
              <w:t>
1) мұнай өнімдерін қабылдау тәртібі, оны сақтау және тұтынушыларға жіберу шарттары;</w:t>
            </w:r>
            <w:r>
              <w:br/>
            </w:r>
            <w:r>
              <w:rPr>
                <w:rFonts w:ascii="Times New Roman"/>
                <w:b w:val="false"/>
                <w:i w:val="false"/>
                <w:color w:val="000000"/>
                <w:sz w:val="20"/>
              </w:rPr>
              <w:t>
2) аумақты ұстау тәртібі;</w:t>
            </w:r>
            <w:r>
              <w:br/>
            </w:r>
            <w:r>
              <w:rPr>
                <w:rFonts w:ascii="Times New Roman"/>
                <w:b w:val="false"/>
                <w:i w:val="false"/>
                <w:color w:val="000000"/>
                <w:sz w:val="20"/>
              </w:rPr>
              <w:t>
3) өрт сөндіру құралдарын ұстау, оларды іске қосу және өртті байқаған кезде өртке қарсы қызмет бөлімшелерін шақыру қағидасы;</w:t>
            </w:r>
            <w:r>
              <w:br/>
            </w:r>
            <w:r>
              <w:rPr>
                <w:rFonts w:ascii="Times New Roman"/>
                <w:b w:val="false"/>
                <w:i w:val="false"/>
                <w:color w:val="000000"/>
                <w:sz w:val="20"/>
              </w:rPr>
              <w:t>
4) май сүртілген материалдар мен құмды жинау, сақтау және шығару, арнайы киімді сақтау, үй-жайларды жинау және технологиялық жабдықты тазалау тәртібі;</w:t>
            </w:r>
            <w:r>
              <w:br/>
            </w:r>
            <w:r>
              <w:rPr>
                <w:rFonts w:ascii="Times New Roman"/>
                <w:b w:val="false"/>
                <w:i w:val="false"/>
                <w:color w:val="000000"/>
                <w:sz w:val="20"/>
              </w:rPr>
              <w:t>
5) өрт шығу қаупі бар жағдайлар мен өрт туындағанда өртке қарсы қызмет бөлімшелері келгенге дейін автожанармай құю станциясы персоналының міндеттері мен іс-әрекеттері;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Автожанар-жағар май құю станциясының аумағына кірердің алдында оның аумағында көліктің қозғалысын ұйымдастыру схемасы және жүргізушілер мен өрт сөндірушілерге өрт қауіпсіздігі шараларын сақтау туралы талаптармен стенд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Автожанар-жағар май құю станциясының аумағында шылым шегуге жол берілмейді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Автожанар-жағар май құю станциясының барлық үй-жайларының есіктерінде, сондай-ақ сыртта:</w:t>
            </w:r>
            <w:r>
              <w:br/>
            </w:r>
            <w:r>
              <w:rPr>
                <w:rFonts w:ascii="Times New Roman"/>
                <w:b w:val="false"/>
                <w:i w:val="false"/>
                <w:color w:val="000000"/>
                <w:sz w:val="20"/>
              </w:rPr>
              <w:t>
1)) «Өрт қауіпсіздігіне жалпы талаптар» техникалық регламентіне сәйкес жарылыс қауіпті және өрт қауіпті орынжай санаты;</w:t>
            </w:r>
            <w:r>
              <w:br/>
            </w:r>
            <w:r>
              <w:rPr>
                <w:rFonts w:ascii="Times New Roman"/>
                <w:b w:val="false"/>
                <w:i w:val="false"/>
                <w:color w:val="000000"/>
                <w:sz w:val="20"/>
              </w:rPr>
              <w:t>
2) Электр қондырғыларын орнату қағидасына сәйкес жарылыс қауіпті және өрт қауіпті аймақтар сыныбы;</w:t>
            </w:r>
            <w:r>
              <w:br/>
            </w:r>
            <w:r>
              <w:rPr>
                <w:rFonts w:ascii="Times New Roman"/>
                <w:b w:val="false"/>
                <w:i w:val="false"/>
                <w:color w:val="000000"/>
                <w:sz w:val="20"/>
              </w:rPr>
              <w:t>
3) жұмысшының өртке қарсы жай-күйіне жауапты адамның тегі және атты-жөні көрсетілген жазбаның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Жанып жатқан көлік құралын автожанар-жағар май құю станциясының аумағынан шұғыл эвакуациялау үшін кемінде 3 метрлік қатты буксирлік штангінің болуы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Автожанар-жағар май құю станциясы ауыл шаруашылығы алқаптарының жанында орналасқан кезде жалынның (бидай, мақта) дала алқаптарына таралуы мүмкін, автожанар-жағар май құю станциясының маңында кем дегенде 4 метрлік қоршаудың болуы керек.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жабдықтарды пайдалану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w:t>
            </w:r>
            <w:r>
              <w:br/>
            </w:r>
            <w:r>
              <w:rPr>
                <w:rFonts w:ascii="Times New Roman"/>
                <w:b w:val="false"/>
                <w:i w:val="false"/>
                <w:color w:val="000000"/>
                <w:sz w:val="20"/>
              </w:rPr>
              <w:t>
1) отынның ағуы болғанда;</w:t>
            </w:r>
            <w:r>
              <w:br/>
            </w:r>
            <w:r>
              <w:rPr>
                <w:rFonts w:ascii="Times New Roman"/>
                <w:b w:val="false"/>
                <w:i w:val="false"/>
                <w:color w:val="000000"/>
                <w:sz w:val="20"/>
              </w:rPr>
              <w:t>
2) бақылау және реттеу құралдары болмағанда, ақаулы болғанда, ажыратылғанда немесе тексеру мерзімі өтіп кеткенде;</w:t>
            </w:r>
            <w:r>
              <w:br/>
            </w:r>
            <w:r>
              <w:rPr>
                <w:rFonts w:ascii="Times New Roman"/>
                <w:b w:val="false"/>
                <w:i w:val="false"/>
                <w:color w:val="000000"/>
                <w:sz w:val="20"/>
              </w:rPr>
              <w:t>
3) кез келген жарамсыздық кезінде пайдалануға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жабдыққа автожанармай құю станциясының өрт қауіптілік дәрежесін арттыратын конструкциялық өзгерістер енгізуге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технологиялық жабдықта статикалық электрден қорғағышпен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сақтауға арналған резервуарлар 90 %-ға дейін толғанда автоматты түрде сигнал (жарық немесе дыбыс) беруді, ал АЖС 95%-ға дейін ең жоғарғы рұқсат етілген дәрежеге дейін толтырғанда 5 секунд бұрын автоматты түрде резервуарды толтыруды тоқтатуды қамтамасыз ететін, олардың шамадан тыс толтырылуын болдырмау жүйелерінің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сақтауға арналған резервуарлар деаэрация желілердің болуы.</w:t>
            </w:r>
            <w:r>
              <w:br/>
            </w:r>
            <w:r>
              <w:rPr>
                <w:rFonts w:ascii="Times New Roman"/>
                <w:b w:val="false"/>
                <w:i w:val="false"/>
                <w:color w:val="000000"/>
                <w:sz w:val="20"/>
              </w:rPr>
              <w:t>
Деаэрация желілерінің құбырлары кез келген уақытта жұмыс жасау қабілетін сақтай алатын от бөгегіштермен немесе қосымша от бөгегіштері бар тыныс алу клапандарының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Жөндеу және регламенттік жұмыстарды жүргізу тәртібі</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бу-ауа қоспалары түзілуі мүмкін аймақтарда жұмыстар ұшқын шығармайтын киім мен аяқ киімде ұшқынға қауіпсіз аспаппен орындалады.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станциясының технологиялық жүйелерінің герметикалығына пневматикалық сынақтар жүргізу үшін (резервуардың қабырға аралық кеңістігі, резервуардың ішкі кеңістігі, құбырлар) жанбайтын газдар (азот, көмір қышқыл газы) пайдаланылады.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бөгегішті немесе онымен жабдықталған тыныс алу клапанын деаэрация жүйесiн құбырының шығу жолында осы құбырды тығын арматурасымен герметикалық жабынсыз алуға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рұқсаттың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Отын қабылдау мен беруге арналған жабдықтары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Автоцистерналардан отын құю жабық сызба бойынша орындалады.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станциясына отыны бар автоцистерналар өтерде оны аумағынан барлық көлік пен бөгде адамдар шығарылады. Бір мезгілде екі және одан астам автоцистерналардың болуына жол берілмейді.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Автоцистернадан жанар-жағар май құю операциясын автожанармай құю станциясының кемінде екі жұмысшысы және мынадай талаптарды орындағанда жүргізіледі:</w:t>
            </w:r>
            <w:r>
              <w:br/>
            </w:r>
            <w:r>
              <w:rPr>
                <w:rFonts w:ascii="Times New Roman"/>
                <w:b w:val="false"/>
                <w:i w:val="false"/>
                <w:color w:val="000000"/>
                <w:sz w:val="20"/>
              </w:rPr>
              <w:t>
1) автоцистерналарға арналған жанармай құю алаңында әрқайсысының көлемі кемінде 100 литр жылжымалы ауа-көбікті өрт сөндіргіш орнатылады;</w:t>
            </w:r>
            <w:r>
              <w:br/>
            </w:r>
            <w:r>
              <w:rPr>
                <w:rFonts w:ascii="Times New Roman"/>
                <w:b w:val="false"/>
                <w:i w:val="false"/>
                <w:color w:val="000000"/>
                <w:sz w:val="20"/>
              </w:rPr>
              <w:t>
2) автоцистерналардың жанармай құю алаңдарынан мұнай өнімдерімен ластанған атмосфералық жауын-шашын қалдықтарының науасы жабылады және отын төгіндісін авариялық резервуарға бұру құбыры ашылады;</w:t>
            </w:r>
            <w:r>
              <w:br/>
            </w:r>
            <w:r>
              <w:rPr>
                <w:rFonts w:ascii="Times New Roman"/>
                <w:b w:val="false"/>
                <w:i w:val="false"/>
                <w:color w:val="000000"/>
                <w:sz w:val="20"/>
              </w:rPr>
              <w:t>
3) автоцистерна жерге орнатылады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қосатын сымдарды автоцистернаның сырланған және ластанған металл бөліктеріне қосуға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станциясында:</w:t>
            </w:r>
            <w:r>
              <w:br/>
            </w:r>
            <w:r>
              <w:rPr>
                <w:rFonts w:ascii="Times New Roman"/>
                <w:b w:val="false"/>
                <w:i w:val="false"/>
                <w:color w:val="000000"/>
                <w:sz w:val="20"/>
              </w:rPr>
              <w:t>
1) жұмыс iстеп тұрған қозғалтқыштары бар көлік құралдарына жанармай құюға;</w:t>
            </w:r>
            <w:r>
              <w:br/>
            </w:r>
            <w:r>
              <w:rPr>
                <w:rFonts w:ascii="Times New Roman"/>
                <w:b w:val="false"/>
                <w:i w:val="false"/>
                <w:color w:val="000000"/>
                <w:sz w:val="20"/>
              </w:rPr>
              <w:t>
2) егер белгіленген тәртіппен келісілген және бекітілген, қолданылатын технологиялық жүйеге техникалық шарттар мен техникалық пайдалану құжаттамасында көзделген болса, жер асты резервуарларымен көлік құралдарының өтуіне;</w:t>
            </w:r>
            <w:r>
              <w:br/>
            </w:r>
            <w:r>
              <w:rPr>
                <w:rFonts w:ascii="Times New Roman"/>
                <w:b w:val="false"/>
                <w:i w:val="false"/>
                <w:color w:val="000000"/>
                <w:sz w:val="20"/>
              </w:rPr>
              <w:t>
3) найзағай болғанда және атмосфералық разрядтардың пайда болуы қауіптілігі болғанда резервуарларға отын құюға және тұтынушыларға отын беруге;</w:t>
            </w:r>
            <w:r>
              <w:br/>
            </w:r>
            <w:r>
              <w:rPr>
                <w:rFonts w:ascii="Times New Roman"/>
                <w:b w:val="false"/>
                <w:i w:val="false"/>
                <w:color w:val="000000"/>
                <w:sz w:val="20"/>
              </w:rPr>
              <w:t>
4)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w:t>
            </w:r>
            <w:r>
              <w:br/>
            </w:r>
            <w:r>
              <w:rPr>
                <w:rFonts w:ascii="Times New Roman"/>
                <w:b w:val="false"/>
                <w:i w:val="false"/>
                <w:color w:val="000000"/>
                <w:sz w:val="20"/>
              </w:rPr>
              <w:t>
5) автожанармай құю станциясының жабдығын, ғимараттары мен құрылыстарын жөндеумен тікелей байланысы жоқ жөндеу жұмыстарын жүргізуге;</w:t>
            </w:r>
            <w:r>
              <w:br/>
            </w:r>
            <w:r>
              <w:rPr>
                <w:rFonts w:ascii="Times New Roman"/>
                <w:b w:val="false"/>
                <w:i w:val="false"/>
                <w:color w:val="000000"/>
                <w:sz w:val="20"/>
              </w:rPr>
              <w:t>
6) жолаушылары бар көлік құралдарына (кемінде төрт есікті жеңіл автомобильдерден басқа) жанармай құюға;</w:t>
            </w:r>
            <w:r>
              <w:br/>
            </w:r>
            <w:r>
              <w:rPr>
                <w:rFonts w:ascii="Times New Roman"/>
                <w:b w:val="false"/>
                <w:i w:val="false"/>
                <w:color w:val="000000"/>
                <w:sz w:val="20"/>
              </w:rPr>
              <w:t>
7) жарылғыш заттар, сығылған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бұйымдар мен материалдар артылған көлік құралдарының кіруіне болмайды.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Жылжымалы автожанармай құю станциялары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автожанармай құю станциялары арнайы бөлінген алаңдарға орнатылады.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бөлінген алаңдағы жылжымалы автожанармай құю станцияларын пайдалануды бастамас бұрын:</w:t>
            </w:r>
            <w:r>
              <w:br/>
            </w:r>
            <w:r>
              <w:rPr>
                <w:rFonts w:ascii="Times New Roman"/>
                <w:b w:val="false"/>
                <w:i w:val="false"/>
                <w:color w:val="000000"/>
                <w:sz w:val="20"/>
              </w:rPr>
              <w:t>
1) бақылау-өлшеу аспаптары арқылы және көзбен станциялардың герметикалығы тексеріледі;</w:t>
            </w:r>
            <w:r>
              <w:br/>
            </w:r>
            <w:r>
              <w:rPr>
                <w:rFonts w:ascii="Times New Roman"/>
                <w:b w:val="false"/>
                <w:i w:val="false"/>
                <w:color w:val="000000"/>
                <w:sz w:val="20"/>
              </w:rPr>
              <w:t>
2) автожанармай құю станцияларының жерге қосатын өткізгіші алаңның жерге қосу құрылғысына қосылады;</w:t>
            </w:r>
            <w:r>
              <w:br/>
            </w:r>
            <w:r>
              <w:rPr>
                <w:rFonts w:ascii="Times New Roman"/>
                <w:b w:val="false"/>
                <w:i w:val="false"/>
                <w:color w:val="000000"/>
                <w:sz w:val="20"/>
              </w:rPr>
              <w:t>
3) көлік құралының отын бағының астына қою үшін тұғырлар дайындалады;</w:t>
            </w:r>
            <w:r>
              <w:br/>
            </w: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r>
              <w:br/>
            </w:r>
            <w:r>
              <w:rPr>
                <w:rFonts w:ascii="Times New Roman"/>
                <w:b w:val="false"/>
                <w:i w:val="false"/>
                <w:color w:val="000000"/>
                <w:sz w:val="20"/>
              </w:rPr>
              <w:t>
5) ескерту белгілері мен ақпарат қалқаны орнатылады.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38" w:id="25"/>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6-қосымша                   </w:t>
      </w:r>
    </w:p>
    <w:bookmarkEnd w:id="25"/>
    <w:bookmarkStart w:name="z139" w:id="26"/>
    <w:p>
      <w:pPr>
        <w:spacing w:after="0"/>
        <w:ind w:left="0"/>
        <w:jc w:val="both"/>
      </w:pPr>
      <w:r>
        <w:rPr>
          <w:rFonts w:ascii="Times New Roman"/>
          <w:b w:val="false"/>
          <w:i w:val="false"/>
          <w:color w:val="000000"/>
          <w:sz w:val="28"/>
        </w:rPr>
        <w:t>
Нысан</w:t>
      </w:r>
    </w:p>
    <w:bookmarkEnd w:id="26"/>
    <w:bookmarkStart w:name="z140" w:id="27"/>
    <w:p>
      <w:pPr>
        <w:spacing w:after="0"/>
        <w:ind w:left="0"/>
        <w:jc w:val="left"/>
      </w:pPr>
      <w:r>
        <w:rPr>
          <w:rFonts w:ascii="Times New Roman"/>
          <w:b/>
          <w:i w:val="false"/>
          <w:color w:val="000000"/>
        </w:rPr>
        <w:t xml:space="preserve"> 
Мұрағаттар үшін өрт қауіпсіздігі саласындағы жеке кәсіпкерлік</w:t>
      </w:r>
      <w:r>
        <w:br/>
      </w:r>
      <w:r>
        <w:rPr>
          <w:rFonts w:ascii="Times New Roman"/>
          <w:b/>
          <w:i w:val="false"/>
          <w:color w:val="000000"/>
        </w:rPr>
        <w:t>
аясында тексеру парағы</w:t>
      </w:r>
    </w:p>
    <w:bookmarkEnd w:id="27"/>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5"/>
        <w:gridCol w:w="1285"/>
        <w:gridCol w:w="1063"/>
        <w:gridCol w:w="1448"/>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ұйымда олардың өрт қауіптілігіне сәйкес келетін өртке қарсы режимін белгілейтін бұйрықтың немесе нұсқаулықтың болуы, оның ішінде: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өрт болған жағдайда және жұмыс күні аяқталғаннан кейін электр жабдықтарын токтан ажырату тәртібін анықтау;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отты және басқа да өрт қауіпті жұмыстарды жүргізу тәртібін реттеу;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үй-жайларды жұмыс аяқталғаннан кейін қарап шығу және жабу тәртібін реттеу;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жұмыскерлердің өртті байқаған кездегі іс-әрекеттерді реттеу;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жағдайда адамдарды эвакуациялау жоспарларының (схемаларының) болуы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конструкцияларының оттан қорғайтын жабындарының, жылу оқшаулайтын материалдардың және металл жабдықтар тiреулерiнiң болуы және жай-күйі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камераларды, фильтрлерді, ауа өткізгіштерді өндіріс шаңдары мен қалдықтарынан тазалау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конструкцияларын қайта пайда болатын найзағайдан және статикалық электр зарядтарынан қорғау үшін қорғанышты жерге қосуы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аппараттырының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 алдын ала жөндеу бойынша жұмыстардың есебін жүргізу журналы;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электронды жабдықтармен жабдықталған, сондай-ақ тарихи құндылыққа (оның ішінде телефон стансалары, мұражайлар, мұрағаттар) ие заттарды сақтауға арналған үй-жайларды зақымдау қаупін болдырмау үшін хладонды және көмірқышқыл өрт сөндіргіштерді пайдалану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сақтайтын және мұрағаттық үй-жайларда, сондай-ақ қызметтік каталогтар мен тізімдемелер болатын үй-жайларда қабырғалар мен төбелерді КМО класының материалдарымен өңдеу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__________________________ ______________________ ___________________</w:t>
      </w:r>
      <w:r>
        <w:br/>
      </w:r>
      <w:r>
        <w:rPr>
          <w:rFonts w:ascii="Times New Roman"/>
          <w:b w:val="false"/>
          <w:i w:val="false"/>
          <w:color w:val="000000"/>
          <w:sz w:val="28"/>
        </w:rPr>
        <w:t>
          (лауазымы)             (қолы)                (Т.А.Ә.)</w:t>
      </w:r>
    </w:p>
    <w:bookmarkStart w:name="z141" w:id="28"/>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7-қосымша                   </w:t>
      </w:r>
    </w:p>
    <w:bookmarkEnd w:id="28"/>
    <w:bookmarkStart w:name="z142" w:id="29"/>
    <w:p>
      <w:pPr>
        <w:spacing w:after="0"/>
        <w:ind w:left="0"/>
        <w:jc w:val="both"/>
      </w:pPr>
      <w:r>
        <w:rPr>
          <w:rFonts w:ascii="Times New Roman"/>
          <w:b w:val="false"/>
          <w:i w:val="false"/>
          <w:color w:val="000000"/>
          <w:sz w:val="28"/>
        </w:rPr>
        <w:t>
Нысан</w:t>
      </w:r>
    </w:p>
    <w:bookmarkEnd w:id="29"/>
    <w:bookmarkStart w:name="z143" w:id="30"/>
    <w:p>
      <w:pPr>
        <w:spacing w:after="0"/>
        <w:ind w:left="0"/>
        <w:jc w:val="left"/>
      </w:pPr>
      <w:r>
        <w:rPr>
          <w:rFonts w:ascii="Times New Roman"/>
          <w:b/>
          <w:i w:val="false"/>
          <w:color w:val="000000"/>
        </w:rPr>
        <w:t xml:space="preserve"> 
Моншалар мен хауыздар үшін өрт қауіпсіздігі саласындағы жеке</w:t>
      </w:r>
      <w:r>
        <w:br/>
      </w:r>
      <w:r>
        <w:rPr>
          <w:rFonts w:ascii="Times New Roman"/>
          <w:b/>
          <w:i w:val="false"/>
          <w:color w:val="000000"/>
        </w:rPr>
        <w:t>
кәсіпкерлік аясында тексеру парағы</w:t>
      </w:r>
    </w:p>
    <w:bookmarkEnd w:id="30"/>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615"/>
        <w:gridCol w:w="1388"/>
        <w:gridCol w:w="1367"/>
        <w:gridCol w:w="1826"/>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қалдықтарды жинау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немесе жанғыш сұйықтықтар, сондай-ақ жанғыш газдар сақталатын ғимараттардың ішінде және ашық кеңістікте орналасқан металл конструкцияларын қайта пайда болатын найзағайдан және статикалық электр зарядтарынан қорғау үшін қорғанышты жерге қосуы болуы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Монша-сауналарды орналастыру кезінде іс-шараларды орындау:</w:t>
            </w:r>
            <w:r>
              <w:br/>
            </w:r>
            <w:r>
              <w:rPr>
                <w:rFonts w:ascii="Times New Roman"/>
                <w:b w:val="false"/>
                <w:i w:val="false"/>
                <w:color w:val="000000"/>
                <w:sz w:val="20"/>
              </w:rPr>
              <w:t>
1) бу бөлмесінің сыйымдылығы 10 орыннан аспайтын;</w:t>
            </w:r>
            <w:r>
              <w:br/>
            </w:r>
            <w:r>
              <w:rPr>
                <w:rFonts w:ascii="Times New Roman"/>
                <w:b w:val="false"/>
                <w:i w:val="false"/>
                <w:color w:val="000000"/>
                <w:sz w:val="20"/>
              </w:rPr>
              <w:t>
2) тас пештің тұғыры жанбайтын материалдан орнатылуы. Пештен құрғақ ыстық камерасы конструкциясының үстіңгі қабатының ағаш қаптауына дейінгі қашықтық кемінде бір метр етіп қабылдануы;</w:t>
            </w:r>
            <w:r>
              <w:br/>
            </w:r>
            <w:r>
              <w:rPr>
                <w:rFonts w:ascii="Times New Roman"/>
                <w:b w:val="false"/>
                <w:i w:val="false"/>
                <w:color w:val="000000"/>
                <w:sz w:val="20"/>
              </w:rPr>
              <w:t>
3) төбе астындағы тас пештің үстіне жанбайтын жылу оқшаулағыш қалқанның бар болуы. Қалқан мен төбе қаптауының арасындағы қашықтық кемінде 5 сантиметр етіп орнатылуы;</w:t>
            </w:r>
            <w:r>
              <w:br/>
            </w:r>
            <w:r>
              <w:rPr>
                <w:rFonts w:ascii="Times New Roman"/>
                <w:b w:val="false"/>
                <w:i w:val="false"/>
                <w:color w:val="000000"/>
                <w:sz w:val="20"/>
              </w:rPr>
              <w:t>
4) отқа төзімділігі І, ІІ, ІІІ дәрежелі ғимараттардағы бу бөлмесі мен сауна үй-жайы кешені 1 үлгідегі өртке қарсы қалқалармен және 3 үлгідегі далдалармен; отқа төзімділігі ІІІа, ІІІб, ІV, IVа дәрежелі ғимараттарда отқа төзімділік шегі кемінде ЕІ-45 өртке қарсы қалқалармен және далдалармен бөлінуі;</w:t>
            </w:r>
            <w:r>
              <w:br/>
            </w:r>
            <w:r>
              <w:rPr>
                <w:rFonts w:ascii="Times New Roman"/>
                <w:b w:val="false"/>
                <w:i w:val="false"/>
                <w:color w:val="000000"/>
                <w:sz w:val="20"/>
              </w:rPr>
              <w:t>
5) сауна кешені үй-жайынан жекелеген эвакуациялау есігінің болуы; адамдарды ғимараттан эвакуациялауға арналған вестибюльдерге, холлдарға, сатылы торларға тікелей шығатын есіктерді орнатуға жол бермеуі;</w:t>
            </w:r>
            <w:r>
              <w:br/>
            </w:r>
            <w:r>
              <w:rPr>
                <w:rFonts w:ascii="Times New Roman"/>
                <w:b w:val="false"/>
                <w:i w:val="false"/>
                <w:color w:val="000000"/>
                <w:sz w:val="20"/>
              </w:rPr>
              <w:t>
6) бу бөлмесі зауытта дайындалған автоматты қорғалатын және үздіксіз 8 сағат жұмыс істегеннен кейін толық суығанға дейін өшетін пешпен жабдықталуы;</w:t>
            </w:r>
            <w:r>
              <w:br/>
            </w:r>
            <w:r>
              <w:rPr>
                <w:rFonts w:ascii="Times New Roman"/>
                <w:b w:val="false"/>
                <w:i w:val="false"/>
                <w:color w:val="000000"/>
                <w:sz w:val="20"/>
              </w:rPr>
              <w:t>
7) тас пештің басқару пульті бу бөлмесінің алдындағы құрғақ үй-жайда орнатылуы;</w:t>
            </w:r>
            <w:r>
              <w:br/>
            </w:r>
            <w:r>
              <w:rPr>
                <w:rFonts w:ascii="Times New Roman"/>
                <w:b w:val="false"/>
                <w:i w:val="false"/>
                <w:color w:val="000000"/>
                <w:sz w:val="20"/>
              </w:rPr>
              <w:t>
8) бу бөлмесінде вентилі бу бөлмесіне кіреберісте орнатылған ішкі су құбырына қосылған перфорирленген құрғақ құбырлардың бар болуы; 9) бу бөлмесін қаптау үшін ағаштың жапырақты түрінің қолданылуы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ыстық камерасының жоғарғы аймағына, сондай-ақ тас пешке жақын жердегі құрғақ ыстық камерасы конструкциясының үстіңгі қабатының ағаш қаптауының жиектеріне температура 110</w:t>
            </w:r>
            <w:r>
              <w:rPr>
                <w:rFonts w:ascii="Times New Roman"/>
                <w:b w:val="false"/>
                <w:i w:val="false"/>
                <w:color w:val="000000"/>
                <w:vertAlign w:val="superscript"/>
              </w:rPr>
              <w:t>0</w:t>
            </w:r>
            <w:r>
              <w:rPr>
                <w:rFonts w:ascii="Times New Roman"/>
                <w:b w:val="false"/>
                <w:i w:val="false"/>
                <w:color w:val="000000"/>
                <w:sz w:val="20"/>
              </w:rPr>
              <w:t>С дейін артқан жағдайда қондырғымен (термореттегішпен) бұғатталған, электр энергиясын тас пештің электр қыздырғышынан ажырататын температура тетіктерінің бар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қыздырғыштарды электр желісіне қосу құрғақ ыстық камерасынан тысқары жүргізіледі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Сауналарды жертөле қабаттарына жайғастыруға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ыстық камерасынан соратын ауа өткізгіштің оңашалануы және тікелей сыртқа шығарылуының орындалуы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үйлер мен шешінетін орындарды жанғыш материалдармен өңдеуге жол берілмеу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Сауналардың үй-жайларында:</w:t>
            </w:r>
            <w:r>
              <w:br/>
            </w:r>
            <w:r>
              <w:rPr>
                <w:rFonts w:ascii="Times New Roman"/>
                <w:b w:val="false"/>
                <w:i w:val="false"/>
                <w:color w:val="000000"/>
                <w:sz w:val="20"/>
              </w:rPr>
              <w:t>
1) желіге қосылып тұрған тас пештің электр қыздырғышын қараусыз қалдыруға;</w:t>
            </w:r>
            <w:r>
              <w:br/>
            </w:r>
            <w:r>
              <w:rPr>
                <w:rFonts w:ascii="Times New Roman"/>
                <w:b w:val="false"/>
                <w:i w:val="false"/>
                <w:color w:val="000000"/>
                <w:sz w:val="20"/>
              </w:rPr>
              <w:t>
2) қолдан жасалған жылу электр қыздырғыштарын орнатуға;</w:t>
            </w:r>
            <w:r>
              <w:br/>
            </w:r>
            <w:r>
              <w:rPr>
                <w:rFonts w:ascii="Times New Roman"/>
                <w:b w:val="false"/>
                <w:i w:val="false"/>
                <w:color w:val="000000"/>
                <w:sz w:val="20"/>
              </w:rPr>
              <w:t>
3) ажыратылған немесе ақаулы термо реттегіші бар тас пешті пайдалану;</w:t>
            </w:r>
            <w:r>
              <w:br/>
            </w:r>
            <w:r>
              <w:rPr>
                <w:rFonts w:ascii="Times New Roman"/>
                <w:b w:val="false"/>
                <w:i w:val="false"/>
                <w:color w:val="000000"/>
                <w:sz w:val="20"/>
              </w:rPr>
              <w:t>
4) сауналардың үй-жайларында арнайы жабдықталған орындардан басқа жерлерде тұрмыстық электр қыздырғыш аспаптарын қолдануға жол берілмейді.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44" w:id="31"/>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8-қосымша               </w:t>
      </w:r>
    </w:p>
    <w:bookmarkEnd w:id="31"/>
    <w:bookmarkStart w:name="z145" w:id="32"/>
    <w:p>
      <w:pPr>
        <w:spacing w:after="0"/>
        <w:ind w:left="0"/>
        <w:jc w:val="both"/>
      </w:pPr>
      <w:r>
        <w:rPr>
          <w:rFonts w:ascii="Times New Roman"/>
          <w:b w:val="false"/>
          <w:i w:val="false"/>
          <w:color w:val="000000"/>
          <w:sz w:val="28"/>
        </w:rPr>
        <w:t>
Нысан</w:t>
      </w:r>
    </w:p>
    <w:bookmarkEnd w:id="32"/>
    <w:bookmarkStart w:name="z146" w:id="33"/>
    <w:p>
      <w:pPr>
        <w:spacing w:after="0"/>
        <w:ind w:left="0"/>
        <w:jc w:val="left"/>
      </w:pPr>
      <w:r>
        <w:rPr>
          <w:rFonts w:ascii="Times New Roman"/>
          <w:b/>
          <w:i w:val="false"/>
          <w:color w:val="000000"/>
        </w:rPr>
        <w:t xml:space="preserve"> 
Теміржол, автомобиль, теңіз және өзен вокзалдары, әуежайлар</w:t>
      </w:r>
      <w:r>
        <w:br/>
      </w:r>
      <w:r>
        <w:rPr>
          <w:rFonts w:ascii="Times New Roman"/>
          <w:b/>
          <w:i w:val="false"/>
          <w:color w:val="000000"/>
        </w:rPr>
        <w:t>
үшін өрт қауіпсіздігі саласындағы жеке кәсіпкерлік аясында</w:t>
      </w:r>
      <w:r>
        <w:br/>
      </w:r>
      <w:r>
        <w:rPr>
          <w:rFonts w:ascii="Times New Roman"/>
          <w:b/>
          <w:i w:val="false"/>
          <w:color w:val="000000"/>
        </w:rPr>
        <w:t>
тексеру парағы</w:t>
      </w:r>
    </w:p>
    <w:bookmarkEnd w:id="33"/>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9622"/>
        <w:gridCol w:w="1242"/>
        <w:gridCol w:w="1045"/>
        <w:gridCol w:w="1310"/>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техникасы үшін өртке қарсы сумен жабдықтау көздеріне өту жолдармен қамтамасыз ету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өндірістік және қойма үй-жайларында (отқа төзімділігі V дәрежелі ғимараттардан басқа) антресолдар мен бөлгіштер, қызмет көрсететін қосымша бөлмелерді, қамбалар, конторкаларды және басқа жанғыш материалдардан салынған құрамдас үй-жайларды орналастыруға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және өрт қауіпті аймақтарда дайындаушы-зауыттың жарылыстан және (немесе) өрттен қорғау деңгейі мен түрі, белгісі жоқ электр жабдығын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үй-жайларда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тоқ күшінің көбеюі мен қысқа тұйықталудан қорғайтын қолдан жасалған басқа аппараттарды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Багажды және қол жүктерін (жабдықталған автоматты ұяшықтардан басқа) сақтау үй-жайларын және жанар-жағар май қоймаларында, жолаушылардың есептік сыйымдылығы мынадай вокзалдар ғимараттарында</w:t>
            </w:r>
            <w:r>
              <w:br/>
            </w:r>
            <w:r>
              <w:rPr>
                <w:rFonts w:ascii="Times New Roman"/>
                <w:b w:val="false"/>
                <w:i w:val="false"/>
                <w:color w:val="000000"/>
                <w:sz w:val="20"/>
              </w:rPr>
              <w:t>
1) 700-ден астам – темір жол және теңіз вокзалдары;</w:t>
            </w:r>
            <w:r>
              <w:br/>
            </w:r>
            <w:r>
              <w:rPr>
                <w:rFonts w:ascii="Times New Roman"/>
                <w:b w:val="false"/>
                <w:i w:val="false"/>
                <w:color w:val="000000"/>
                <w:sz w:val="20"/>
              </w:rPr>
              <w:t>
2) 400 - өзен вокзалдары;</w:t>
            </w:r>
            <w:r>
              <w:br/>
            </w:r>
            <w:r>
              <w:rPr>
                <w:rFonts w:ascii="Times New Roman"/>
                <w:b w:val="false"/>
                <w:i w:val="false"/>
                <w:color w:val="000000"/>
                <w:sz w:val="20"/>
              </w:rPr>
              <w:t>
3) 300 - автовокзалдар;</w:t>
            </w:r>
            <w:r>
              <w:br/>
            </w:r>
            <w:r>
              <w:rPr>
                <w:rFonts w:ascii="Times New Roman"/>
                <w:b w:val="false"/>
                <w:i w:val="false"/>
                <w:color w:val="000000"/>
                <w:sz w:val="20"/>
              </w:rPr>
              <w:t>
4) 1000 – әуе вокзалдары мен әуежайлар;</w:t>
            </w:r>
            <w:r>
              <w:br/>
            </w:r>
            <w:r>
              <w:rPr>
                <w:rFonts w:ascii="Times New Roman"/>
                <w:b w:val="false"/>
                <w:i w:val="false"/>
                <w:color w:val="000000"/>
                <w:sz w:val="20"/>
              </w:rPr>
              <w:t>
5) 600 – қалалық әуе вокзалдары, алаңына қарамастан, сондай-ақ 300 және одан да көп жолаушылар сыйымдылығымен вокзал ғимараттарында жаңадан салынып жатқан багажды сақтау үй-жайында, кинозалдар, мұрағаттар үй-жайларында, әуевокзалдардың қабаттары арасындағы экскалаторға арналған ойықтарда – алаңына және жолаушылар сыйымдылығына қарамастан, автоматты өрт сөндіру жүйелерімен жабдықтау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 алдын ала жөндеу бойынша жұмыстардың есебін жүргізу журналы;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47" w:id="34"/>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9-қосымша               </w:t>
      </w:r>
    </w:p>
    <w:bookmarkEnd w:id="34"/>
    <w:bookmarkStart w:name="z148" w:id="35"/>
    <w:p>
      <w:pPr>
        <w:spacing w:after="0"/>
        <w:ind w:left="0"/>
        <w:jc w:val="both"/>
      </w:pPr>
      <w:r>
        <w:rPr>
          <w:rFonts w:ascii="Times New Roman"/>
          <w:b w:val="false"/>
          <w:i w:val="false"/>
          <w:color w:val="000000"/>
          <w:sz w:val="28"/>
        </w:rPr>
        <w:t>
Нысан</w:t>
      </w:r>
    </w:p>
    <w:bookmarkEnd w:id="35"/>
    <w:bookmarkStart w:name="z149" w:id="36"/>
    <w:p>
      <w:pPr>
        <w:spacing w:after="0"/>
        <w:ind w:left="0"/>
        <w:jc w:val="left"/>
      </w:pPr>
      <w:r>
        <w:rPr>
          <w:rFonts w:ascii="Times New Roman"/>
          <w:b/>
          <w:i w:val="false"/>
          <w:color w:val="000000"/>
        </w:rPr>
        <w:t xml:space="preserve"> 
Қонақ үйлер, мотелдер, кемпингтер үшін өрт қауіпсіздігі</w:t>
      </w:r>
      <w:r>
        <w:br/>
      </w:r>
      <w:r>
        <w:rPr>
          <w:rFonts w:ascii="Times New Roman"/>
          <w:b/>
          <w:i w:val="false"/>
          <w:color w:val="000000"/>
        </w:rPr>
        <w:t>
саласындағы жеке кәсіпкерлік аясында тексеру парағы</w:t>
      </w:r>
    </w:p>
    <w:bookmarkEnd w:id="36"/>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318"/>
        <w:gridCol w:w="1519"/>
        <w:gridCol w:w="1663"/>
        <w:gridCol w:w="1807"/>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ұйымда олардың өрт қауіптілігіне сәйкес келетін өртке қарсы режимін белгілейтін бұйрықтың немесе нұсқаулықтың болуы, оның ішінде: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өндірістік және қойма үй-жайларында (отқа төзімділігі V дәрежелі ғимараттардан басқа) антресолдар мен бөлгіштер, қызмет көрсететін қосымша бөлмелерді, қамбалар, конторкаларды және басқа жанғыш материалдардан салынған құрамдас үй-жайларды орналастыруға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сорғы станциясының үй-жайларында өртке қарсы сумен </w:t>
            </w:r>
            <w:r>
              <w:br/>
            </w:r>
            <w:r>
              <w:rPr>
                <w:rFonts w:ascii="Times New Roman"/>
                <w:b w:val="false"/>
                <w:i w:val="false"/>
                <w:color w:val="000000"/>
                <w:sz w:val="20"/>
              </w:rPr>
              <w:t>
жабдықтаудың жалпы сызбасы және сорғыларды байлау сызбасының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орынжайын алаңына қарамастан жердегі жоспарлы белгіден соңғы қабаттағы еденіндегі белгіге дейін биіктігі 30 м және одан жоғары автоматты өрт сөндіру жүйелерімен жабдықтау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эвакуациялауды қамтамасыз ету үшін: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эвакуациялау жолдарында жылжымалы, көтергіш, айналатын есіктер мен турникеттерді оларды шалқасынан ашылатын есіктермен қайталамай орнатуға;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 мен үй-жайлардан шығуға кедергі келтіретін есіктерді қайта қоюға;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саты торын немесе саты торынан шығу жолы орналасқан вестибюльді ортақ дәліздерден бөлетін есіктерді алуға;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эвакуациялау жолдарында «жалған» есіктер орнатуға, витраждар, айналар, турникеттер мен қалыпты эвакуациялауға кедергі келтіретін өзге де бұйымдар қоюға;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есіктер мен люктер арқылы шатырлар мен жабынға шығу жолдарын үймелеуге.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және басқа да тілдерде ілінген өрт қауіпсіздігі қағидаларымен жаднаманың болуы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мотельдердің, кемпингтердің нөмірлерінде және жатақханалардың есіктерінің ішкі жағында өрт болған жағдайда эвакуациялау жолдарының жоспарында нөмірлері мен бөлмелері, эвакуациялау жолдары мен қозғалыс бағыты, өрт сөндіру құралдарын орналастыру орны мен қажетті түсіндірме мәтіні бар дабылы көрсетіліп, ілініп тұрады.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тұрғын қабаттарында қоймалар, кеңселер, конторалар орналастыруға жол берілмейді.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кемпингтердің, мотельдердің ғимараттарының қызмет көрсетуші персоналы жұмыс орнында тікелей сақталатын тыныс алу органдарын жеке қорғау құралдарымен және электр шамдарымен қамтамасыз етіледі.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50" w:id="37"/>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10-қосымша               </w:t>
      </w:r>
    </w:p>
    <w:bookmarkEnd w:id="37"/>
    <w:bookmarkStart w:name="z151" w:id="38"/>
    <w:p>
      <w:pPr>
        <w:spacing w:after="0"/>
        <w:ind w:left="0"/>
        <w:jc w:val="both"/>
      </w:pPr>
      <w:r>
        <w:rPr>
          <w:rFonts w:ascii="Times New Roman"/>
          <w:b w:val="false"/>
          <w:i w:val="false"/>
          <w:color w:val="000000"/>
          <w:sz w:val="28"/>
        </w:rPr>
        <w:t>
Нысан</w:t>
      </w:r>
    </w:p>
    <w:bookmarkEnd w:id="38"/>
    <w:bookmarkStart w:name="z152" w:id="39"/>
    <w:p>
      <w:pPr>
        <w:spacing w:after="0"/>
        <w:ind w:left="0"/>
        <w:jc w:val="left"/>
      </w:pPr>
      <w:r>
        <w:rPr>
          <w:rFonts w:ascii="Times New Roman"/>
          <w:b/>
          <w:i w:val="false"/>
          <w:color w:val="000000"/>
        </w:rPr>
        <w:t xml:space="preserve"> 
Демалыс үйлері мен аймақтары, жазғы сауықтыру лагерлері және</w:t>
      </w:r>
      <w:r>
        <w:br/>
      </w:r>
      <w:r>
        <w:rPr>
          <w:rFonts w:ascii="Times New Roman"/>
          <w:b/>
          <w:i w:val="false"/>
          <w:color w:val="000000"/>
        </w:rPr>
        <w:t>
туристік базалар үшін өрт қауіпсіздігі саласындағы жеке</w:t>
      </w:r>
      <w:r>
        <w:br/>
      </w:r>
      <w:r>
        <w:rPr>
          <w:rFonts w:ascii="Times New Roman"/>
          <w:b/>
          <w:i w:val="false"/>
          <w:color w:val="000000"/>
        </w:rPr>
        <w:t>
кәсіпкерлік аясында тексеру парағы</w:t>
      </w:r>
    </w:p>
    <w:bookmarkEnd w:id="39"/>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076"/>
        <w:gridCol w:w="1758"/>
        <w:gridCol w:w="1266"/>
        <w:gridCol w:w="2046"/>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ұйымда олардың өрт қауіптілігіне сәйкес келетін өртке қарсы режимін белгілейтін бұйрықтың немесе нұсқаулықтың болуы,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жан-жағынан өрт сөндіру автомобильдеріне арналған өту жолдарының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үй-жайларда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орынжайын алаңына қарамастан жердегі жоспарлы белгіден соңғы қабаттағы еденіндегі белгіге дейін биіктігі 30 м және одан жоғары автоматты өрт сөндіру жүйелерімен жабдықтау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қондырғыларының құрамына кіретін техникалық құралдарға арналған құжаттамаларда айтылған қызмет мерзімі өткеннен кейін, сондай-ақ өрт автоматикасы жүйелері мен қондырғыларының жұмыстары істен шыққанда оларды одан ары арналуы бойынша пайдалану мүмкіндігін анықтау мақсатында барлық жүйелер мен қондырғыларға техникалық куәландыру жүргізу. Өрт автоматикасы жүйелері мен қондырғыларының техникалық куәландыруын жүзеге асыру міндетті түрде Тапсырыс беруші, Орындаушы, өрт қауіпсіздік саласындағы уәкілетті орган құрылымдары өкілдерінің және қажет болған жағдайда басқа да ұйымдар мамандарының қатысуымен жүргізілуі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жазғы демалысына арналған ғимараттар мен сауықтыру лагерьлері екі және одан да көп эвакуациялық тікелей сыртқа шығу жолымен жабдықталады.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лагерьлерінің ағаш ғимараттары бір қабатты етіп қарастырылады.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Жанбайтын жабыны мен жанбайтын жылытқышы болуы, каркас және тақтай ғимараттар сылануы керек.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ғимараттардың сыйымдылығы бір балаға 2,5 шаршы метр есебімен 50 балаға дейін болуы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r>
              <w:br/>
            </w:r>
            <w:r>
              <w:rPr>
                <w:rFonts w:ascii="Times New Roman"/>
                <w:b w:val="false"/>
                <w:i w:val="false"/>
                <w:color w:val="000000"/>
                <w:sz w:val="20"/>
              </w:rPr>
              <w:t>
1) қолданыстағы балаларды сауықтыру лагерьлерін жалға беруге;</w:t>
            </w:r>
            <w:r>
              <w:br/>
            </w:r>
            <w:r>
              <w:rPr>
                <w:rFonts w:ascii="Times New Roman"/>
                <w:b w:val="false"/>
                <w:i w:val="false"/>
                <w:color w:val="000000"/>
                <w:sz w:val="20"/>
              </w:rPr>
              <w:t>
2) ғимараттарды тез тұтанатын материалдармен (сабанмен, жаңқамен, қамыспен, жоңқамен) жабуға;</w:t>
            </w:r>
            <w:r>
              <w:br/>
            </w:r>
            <w:r>
              <w:rPr>
                <w:rFonts w:ascii="Times New Roman"/>
                <w:b w:val="false"/>
                <w:i w:val="false"/>
                <w:color w:val="000000"/>
                <w:sz w:val="20"/>
              </w:rPr>
              <w:t>
3) балалармен қамтылған ағаш ғимараттарда асханалар, кір жуу орындарын орнатуға;</w:t>
            </w:r>
            <w:r>
              <w:br/>
            </w:r>
            <w:r>
              <w:rPr>
                <w:rFonts w:ascii="Times New Roman"/>
                <w:b w:val="false"/>
                <w:i w:val="false"/>
                <w:color w:val="000000"/>
                <w:sz w:val="20"/>
              </w:rPr>
              <w:t>
4) жанғыш конструкциядан жасалған ғимараттарда 50-ден астам балаларды орналастыруға;</w:t>
            </w:r>
            <w:r>
              <w:br/>
            </w:r>
            <w:r>
              <w:rPr>
                <w:rFonts w:ascii="Times New Roman"/>
                <w:b w:val="false"/>
                <w:i w:val="false"/>
                <w:color w:val="000000"/>
                <w:sz w:val="20"/>
              </w:rPr>
              <w:t>
5) жазғы маусымда балалар жұмыс істейтін үй-жайларда пеш жағуға, керосинді және электрлік қыздыру құралдарын қолдануға жол берілмейді.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жазғы демалыс орындары, жазғы сауықтыру лагерьлері телефон байланысымен, өрт болған жағдайда берілетін дабыл белгісімен және алғашқы өрт сөндіру құралдарымен қамтамасыз етіледі. Қызмет көрсетуші персоналдың тәулік бойы кезекшілігінің болуы.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жағу және қоқысты жинау орындарының, сондай-ақ ені кем дегенде 4 метрлік минералды жолақтардың болуы және объектіні орман алқабына орналастырған жағдайда, оларды жанған қоқыстан тазартылған қашықтықта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53" w:id="40"/>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11-қосымша                     </w:t>
      </w:r>
    </w:p>
    <w:bookmarkEnd w:id="40"/>
    <w:bookmarkStart w:name="z154" w:id="41"/>
    <w:p>
      <w:pPr>
        <w:spacing w:after="0"/>
        <w:ind w:left="0"/>
        <w:jc w:val="both"/>
      </w:pPr>
      <w:r>
        <w:rPr>
          <w:rFonts w:ascii="Times New Roman"/>
          <w:b w:val="false"/>
          <w:i w:val="false"/>
          <w:color w:val="000000"/>
          <w:sz w:val="28"/>
        </w:rPr>
        <w:t>
Нысан</w:t>
      </w:r>
    </w:p>
    <w:bookmarkEnd w:id="41"/>
    <w:bookmarkStart w:name="z155" w:id="42"/>
    <w:p>
      <w:pPr>
        <w:spacing w:after="0"/>
        <w:ind w:left="0"/>
        <w:jc w:val="left"/>
      </w:pPr>
      <w:r>
        <w:rPr>
          <w:rFonts w:ascii="Times New Roman"/>
          <w:b/>
          <w:i w:val="false"/>
          <w:color w:val="000000"/>
        </w:rPr>
        <w:t xml:space="preserve"> 
Көп қабатты тұрғын үйлер мен жатақханалар үшін өрт қауіпсіздігі</w:t>
      </w:r>
      <w:r>
        <w:br/>
      </w:r>
      <w:r>
        <w:rPr>
          <w:rFonts w:ascii="Times New Roman"/>
          <w:b/>
          <w:i w:val="false"/>
          <w:color w:val="000000"/>
        </w:rPr>
        <w:t>
саласындағы жеке кәсіпкерлік аясында тексеру парағы</w:t>
      </w:r>
    </w:p>
    <w:bookmarkEnd w:id="42"/>
    <w:p>
      <w:pPr>
        <w:spacing w:after="0"/>
        <w:ind w:left="0"/>
        <w:jc w:val="both"/>
      </w:pPr>
      <w:r>
        <w:rPr>
          <w:rFonts w:ascii="Times New Roman"/>
          <w:b w:val="false"/>
          <w:i w:val="false"/>
          <w:color w:val="000000"/>
          <w:sz w:val="28"/>
        </w:rPr>
        <w:t>Тексеруді тағайындаған мемлекеттік орган_____________________________</w:t>
      </w:r>
      <w:r>
        <w:br/>
      </w:r>
      <w:r>
        <w:rPr>
          <w:rFonts w:ascii="Times New Roman"/>
          <w:b w:val="false"/>
          <w:i w:val="false"/>
          <w:color w:val="000000"/>
          <w:sz w:val="28"/>
        </w:rPr>
        <w:t>
Тағайындау туралы акт________________________________________________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өткізу мерзімі_____________________________________________</w:t>
      </w:r>
      <w:r>
        <w:br/>
      </w:r>
      <w:r>
        <w:rPr>
          <w:rFonts w:ascii="Times New Roman"/>
          <w:b w:val="false"/>
          <w:i w:val="false"/>
          <w:color w:val="000000"/>
          <w:sz w:val="28"/>
        </w:rPr>
        <w:t>
Тексерілетін кезеңі__________________________________________________</w:t>
      </w:r>
      <w:r>
        <w:br/>
      </w:r>
      <w:r>
        <w:rPr>
          <w:rFonts w:ascii="Times New Roman"/>
          <w:b w:val="false"/>
          <w:i w:val="false"/>
          <w:color w:val="000000"/>
          <w:sz w:val="28"/>
        </w:rPr>
        <w:t>
Мекеменің атауы______________________________________________________</w:t>
      </w:r>
      <w:r>
        <w:br/>
      </w:r>
      <w:r>
        <w:rPr>
          <w:rFonts w:ascii="Times New Roman"/>
          <w:b w:val="false"/>
          <w:i w:val="false"/>
          <w:color w:val="000000"/>
          <w:sz w:val="28"/>
        </w:rPr>
        <w:t>
Объектінің атауы_____________________________________________________</w:t>
      </w:r>
      <w:r>
        <w:br/>
      </w:r>
      <w:r>
        <w:rPr>
          <w:rFonts w:ascii="Times New Roman"/>
          <w:b w:val="false"/>
          <w:i w:val="false"/>
          <w:color w:val="000000"/>
          <w:sz w:val="28"/>
        </w:rPr>
        <w:t>
Орналасқан мекенжайы_________________________________________________</w:t>
      </w:r>
      <w:r>
        <w:br/>
      </w:r>
      <w:r>
        <w:rPr>
          <w:rFonts w:ascii="Times New Roman"/>
          <w:b w:val="false"/>
          <w:i w:val="false"/>
          <w:color w:val="000000"/>
          <w:sz w:val="28"/>
        </w:rPr>
        <w:t>
ЖСН /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654"/>
        <w:gridCol w:w="1303"/>
        <w:gridCol w:w="1155"/>
        <w:gridCol w:w="945"/>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белгі</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шаралары</w:t>
            </w:r>
          </w:p>
        </w:tc>
      </w:tr>
      <w:tr>
        <w:trPr>
          <w:trHeight w:val="49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ұйымда бұйрықпен немесе нұсқаумен олардың өрт қауiптiлiгiне сәйкес келетiн өртке қарсы режим белгiлеу, соның ішінде: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тәртiбiн және қауiпсiздiк шараларын анықтау;</w:t>
            </w:r>
            <w:r>
              <w:br/>
            </w:r>
            <w:r>
              <w:rPr>
                <w:rFonts w:ascii="Times New Roman"/>
                <w:b w:val="false"/>
                <w:i w:val="false"/>
                <w:color w:val="000000"/>
                <w:sz w:val="20"/>
              </w:rPr>
              <w:t>
2) темекi шегуге арналған орын анықтау және жабдықтау;</w:t>
            </w:r>
            <w:r>
              <w:br/>
            </w:r>
            <w:r>
              <w:rPr>
                <w:rFonts w:ascii="Times New Roman"/>
                <w:b w:val="false"/>
                <w:i w:val="false"/>
                <w:color w:val="000000"/>
                <w:sz w:val="20"/>
              </w:rPr>
              <w:t>
3) уақытша отты және басқа өрт қауiптi жұмыстарды жүргiзу тәртiбiн реттеу;</w:t>
            </w:r>
            <w:r>
              <w:br/>
            </w:r>
            <w:r>
              <w:rPr>
                <w:rFonts w:ascii="Times New Roman"/>
                <w:b w:val="false"/>
                <w:i w:val="false"/>
                <w:color w:val="000000"/>
                <w:sz w:val="20"/>
              </w:rPr>
              <w:t>
4) үй-жайды жұмыс аяқталғаннан кейiн қарап шығу және жабу тәртiбiн реттеу;</w:t>
            </w:r>
            <w:r>
              <w:br/>
            </w:r>
            <w:r>
              <w:rPr>
                <w:rFonts w:ascii="Times New Roman"/>
                <w:b w:val="false"/>
                <w:i w:val="false"/>
                <w:color w:val="000000"/>
                <w:sz w:val="20"/>
              </w:rPr>
              <w:t>
5) жұмысшылардың өртті анықтаған жағдайда әрекеттерін реттеу;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қауiпсiздiгi шаралары туралы нұсқаулардың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97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автомобильдеріне өту жолдарының болуы:</w:t>
            </w:r>
            <w:r>
              <w:br/>
            </w:r>
            <w:r>
              <w:rPr>
                <w:rFonts w:ascii="Times New Roman"/>
                <w:b w:val="false"/>
                <w:i w:val="false"/>
                <w:color w:val="000000"/>
                <w:sz w:val="20"/>
              </w:rPr>
              <w:t>
ғимараттарға екi бойлық жақтан, адамдар уақытша келетiн ғимараттарға жан жақтан.</w:t>
            </w:r>
            <w:r>
              <w:br/>
            </w:r>
            <w:r>
              <w:rPr>
                <w:rFonts w:ascii="Times New Roman"/>
                <w:b w:val="false"/>
                <w:i w:val="false"/>
                <w:color w:val="000000"/>
                <w:sz w:val="20"/>
              </w:rPr>
              <w:t>
Өрт сөндіру автомобильдерінің:</w:t>
            </w:r>
            <w:r>
              <w:br/>
            </w:r>
            <w:r>
              <w:rPr>
                <w:rFonts w:ascii="Times New Roman"/>
                <w:b w:val="false"/>
                <w:i w:val="false"/>
                <w:color w:val="000000"/>
                <w:sz w:val="20"/>
              </w:rPr>
              <w:t>
1) екi бойлық жақтан - биiктiгi 28 м және одан артық (9 қабат және одан артық);</w:t>
            </w:r>
            <w:r>
              <w:br/>
            </w:r>
            <w:r>
              <w:rPr>
                <w:rFonts w:ascii="Times New Roman"/>
                <w:b w:val="false"/>
                <w:i w:val="false"/>
                <w:color w:val="000000"/>
                <w:sz w:val="20"/>
              </w:rPr>
              <w:t>
2) барлық тараптардан - бiр секциялы тұрғын үй ғимараттарына жақын келуi қамтамасыз етiлуi.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күтiп ұстау (уақытында жанғыш қалдықтардан, қоқыстан, ыдыстан, ағаш жапырақтарынан, құрғақ шөптен және басқа жанғыш материалдардан тазартылуы)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сумен жабдықтау көздерiнің пайдалануы, техникалық жағдайға тиісті талаптарын сақтау (өрт сөндiру гидранттардың жылына екi реттен кем болмай тексеру, қысқы уақытта жылыту және қар мен мұздан тазарту)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көздерiне апаратын жолдар және кiре берiстер, оларға өрт сөндiру техникасының өтуiн қамтамасыз ету.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сумен жабдықтау көздерін орналастыру орнын нұсқағыштармен және белгілермен қамтамасыз ету.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Тәуліктің қараңғы уақытында өрт сөндiру гидранттарын, сыртқы өрт сөндіру баспалдақтарын, өрт сөндiру құралдарын тез табу үшін ұйым аймағында сыртқы жарықтандырылуы, сонымен қатар өрт сөндiру машиналарын орнатуға арналған пирстарға, ғимараттар мен құрылымдардыға өту жолдарын қамтамасыз ету.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құрылымдарды ұстау</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Ғимараттардан, орын-жайлардан эвакуациялық шығаберістер саны, оларды жобалық шешімге сәйкес келуі.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шығуларды пайдаланған кезде:</w:t>
            </w:r>
            <w:r>
              <w:br/>
            </w:r>
            <w:r>
              <w:rPr>
                <w:rFonts w:ascii="Times New Roman"/>
                <w:b w:val="false"/>
                <w:i w:val="false"/>
                <w:color w:val="000000"/>
                <w:sz w:val="20"/>
              </w:rPr>
              <w:t>
1) эвакуациялық жолдар мен шығуларды (оның iшiнде өтетiн жерлер, дәлiздер, тамбурлар, галереялар, лифтi холлдары, басқыш алаңдары, басқыш шабақтары, есiктер, эвакуациялық люктер) түрлi материалдармен, бұйымдармен, жабдықтармен, өндiрiстiк қалдықтармен, қоқыспен және басқа заттармен үйiп тастауға, сондай-ақ эвакуациялық шығу есiктерiн шегелеп тастауға;</w:t>
            </w:r>
            <w:r>
              <w:br/>
            </w:r>
            <w:r>
              <w:rPr>
                <w:rFonts w:ascii="Times New Roman"/>
                <w:b w:val="false"/>
                <w:i w:val="false"/>
                <w:color w:val="000000"/>
                <w:sz w:val="20"/>
              </w:rPr>
              <w:t>
2) шығу тамбурларында киiмге арналған кептiргiштер мен iлгiштер, гардеробты орналастыруға, сондай-ақ керек-жарақтар мен материалдарды сақтауға (оның iшiнде уақытша);</w:t>
            </w:r>
            <w:r>
              <w:br/>
            </w:r>
            <w:r>
              <w:rPr>
                <w:rFonts w:ascii="Times New Roman"/>
                <w:b w:val="false"/>
                <w:i w:val="false"/>
                <w:color w:val="000000"/>
                <w:sz w:val="20"/>
              </w:rPr>
              <w:t>
3) эвакуациялау жолдарында табалдырықтар (есiктердiң ойықтарындағы табалдырықтарды есептемегенде), қозғалмалы және көтерiлiп-түсiрiлетiн есiктер мен қақпалар, айналатын есiктер мен турникеттер, сондай-ақ адамдарды еркiн эвакуациялауға кедергi келтiретiн басқа құрылғыларды орнатуға;</w:t>
            </w:r>
            <w:r>
              <w:br/>
            </w:r>
            <w:r>
              <w:rPr>
                <w:rFonts w:ascii="Times New Roman"/>
                <w:b w:val="false"/>
                <w:i w:val="false"/>
                <w:color w:val="000000"/>
                <w:sz w:val="20"/>
              </w:rPr>
              <w:t>
4) қабырғалары мен төбелерiн өңдеуге, қаптауға және бояуға арналған жанғыш материалдарды, сондай-ақ отқа төзiмдiлiк деңгейi V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басқыш шабақтарының, дәлiздердiң, холлдар мен тамбурлардың өздiгiнен жабылатын есiктерiн ашық күйiнде бекiтуге, сондай-ақ оларды алып тастауға;</w:t>
            </w:r>
            <w:r>
              <w:br/>
            </w:r>
            <w:r>
              <w:rPr>
                <w:rFonts w:ascii="Times New Roman"/>
                <w:b w:val="false"/>
                <w:i w:val="false"/>
                <w:color w:val="000000"/>
                <w:sz w:val="20"/>
              </w:rPr>
              <w:t>
6) түтiндемейтiн басқыш шабақтарының ауа аймақтарының терезе жапқыштарын шынылауға немесе жабуға;</w:t>
            </w:r>
            <w:r>
              <w:br/>
            </w:r>
            <w:r>
              <w:rPr>
                <w:rFonts w:ascii="Times New Roman"/>
                <w:b w:val="false"/>
                <w:i w:val="false"/>
                <w:color w:val="000000"/>
                <w:sz w:val="20"/>
              </w:rPr>
              <w:t>
7) арқауланған шыныны есiктер мен фрамугтарды шынылау жай шынымен ауыстыруға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 жолдарындағы есiктер еркiн және ғимараттан шығатын бағыт бойынша ашылуы.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есiктерiндегi тиектер ғимарат (құрылым) iшiнде болатын адамдардың тиектердi iшiнен кiлтсiз ашу мүмкiндiгiн қамтамасыз етуі.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Басқыш шабақтар астында қамбалардың (қосалқы үй-жайлар) болмауы.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қабаттан көшiру шығуларын тiкелей сыртқа қарастырған жөн және ғимарат, құрылым, құрылыстың ортақ басқыш шабағынан оңашалануы.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өңдейтiн және жылу оқшаулайтын жанғыш материалдардың, жабдықтың металл тiреулерiнiң және қойма орын-жайларының ағаш құрастырылымның оттан қорғайтын жабындарының болуы және жағдайы.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асты үй-жайларының, сондай-ақ технология шарттары бойынша адамдардың тұрақты болуы талап етiлмейтiн техникалық қабаттар мен жертөлелер есiктерi құлыппен жабылуы. Аталған үй-жайлардың есiктерiнде кiлттердiң сақталатын орны туралы ақпараттың iлiнуі.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Шатырдың астын, техникалық қабаттарды, желдету камераларын және басқа техникалық үй-жайларды өндiрiстiк учаскелердi, шеберханаларды ұйымдастыру үшiн, сондай-ақ өнiмдi, жабдықты, жиһазды және басқа заттарды сақтау үшiн пайдалануға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пайдаланылатын терезелерге және жертөле терезелерінің саңылауларына торларды орнатуға (қоймалар үй-жайларынан, кассалардан, қару-жарақ бөлімесінен, мекемелердің құпия бөлімдерінен басқа)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Лифтi холлдарында қамбаларда орналастыруға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жағдайында қауiпсiздiк аймақтарына жататын балкондарды, лоджиялар мен галереяларды шынылауға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Нәтижесiнде адамдарды қауiпсiз эвакуациялау жағдайы нашарлайтын, өрт сөндiргiштерге, өрт сөндiру крандарына және басқа өрт қауiпсiздiгi құралдарына қол жеткiзу шектелетiн немесе автоматты өртке қарсы қорғау жүйелерiнiң (автоматты өрт сигналын беру, стационарлық автоматты өрт сөндiру қондырғылары, түтiндi кетiру жүйелерi, құлақтандыру және эвакуациялауды басқару жүйелерi) әрекет ету аймағы азаятын көлемдiк-жоспарлау шешiмдерiн өзгертудi жүргiзуге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есiктердi, люктердi, аралас секцияларға өтетiн жерлердi және сыртқы эвакуациялау сатыларына шығуларды жиһазбен, жабдықпен немесе басқа заттармен үйiп тастауға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оқ-дәрiлердi, жарылғыш заттарды, газ толтырылған баллондарды, аэрозолдық буып-түюдегi тауарларды, целлулоидты және басқа жарылыс-өрт қауiптi заттар мен материалдарды сақтауға және қолдануға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дәлiздерден, холлдардан, көрермен жайынан, тамбурлардан және басқыш шабақтарынан эвакуациялық шығулардың жобада қарастырылған есiктерiн, эвакуациялау жолында қауiптi өрт факторларының таралуына кедергi келтiретiн басқа есiктердi алып тастауға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пәтерлерi мен жатақхана бөлмелерiнде жарылыс, өрт қауiпi заттар мен материалдар қолданылатын және сақталатын әр түрлi шеберханалық және қоймалық үй-жайларды орнатуға, сондай-ақ оларды басқа мақсаттағы үй-жайлар үшiн жалға беруге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урналармен немесе темекi тұқылын салғыштармен жабдықталады.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эвакуациялауды қамтамасыз ету үшiн: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қабырғаларда негiзгi саты торының көлемiн жертөледен (цоколдық қабаттан), жертөледе немесе цоколдық қабатта өрт шыққан жағдайда саты торының тез түтiндеуiне әсер ететiн есiктерi бар есiк ойығынан бөлiп тұратын «бөлiктердi» орнатуға;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эвакуациялау жолдарында жылжымалы, көтергiш, айналатын есiктер мен турникеттердi оларды шалқасынан ашылатын қайталамай орнатуға;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үй-жайлардан шығуға кедергi келтiретiн есiктердi қайта қоюға;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саты торын немесе саты торынан шығу жолы орналасқан вестибюльдi ортақ дәлiздерден бөлетiн есiктердi алуға;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эвакуациялау жолдарында «жалған» есiктер орнатуға, витраждар, айналар, турникеттер мен қалыпты эвакуациялауға кедергi келтiретiн өзге де бұйымдар қоюға;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 торлары баспалдақтарының астында үй шаруашылығындағы (балалар арбалары, шаналар, велосипедтер, жиһаз және басқалары) заттарды жинауға және орталықтан жылу берудi басқару тораптары мен су өлшеу тораптарынан басқа әр түрлi үй-жайларды орнатуға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жабдықтау жүйесін ұстау, пайдалану (қажетті болса нормалар және ережелер бойынша), атап айтқанда: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Өртке қарсы iшкi су құбырының өрт сөндiру крандары 1,35 м биiктiкте орнатылып, түтiк құбырлар мен ұңғымалар жиынтықталып және пломбаланатын өрт сөндiру шкафтарына жабылып қойылуы.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есiгiнде әрiптiк "ӨК" индексi, жақын өрт сөндiру бөлiмiнiң телефон нөмiрi көрсетiлуі.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сөндiретiн түтiк құбырларды құрғақ, жақсы шиыршықталған және крандар мен ұңғымаларға жалғанған күйiнде күтiп ұстауы.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стансасының үй-жайларында өртке қарсы сумен жабдықтаудың жалпы сұлбасы және сорғыларды байлау сұлбасы iлiнуi.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Электрмен жабдықтауы өрт сөндiру сорғыларының электр қозғалтқыштарының үздiксiз қоректенуiн қамтамасыз етуі.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кедергiлердiң ойықтарын өртке қарсы қақпалармен, есiктермен, терезелермен, люктермен және клапандармен толтыруы.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сөндiру сатылары мен қоршауларын дұрыс күйiнде күтiп ұсталуы.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Электртехникалық өнiмдерді және электр торлары мен жабдықтарды пайдалану</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Дайындаушы-кәсiпорынның нұсқаулығында баяндалған қауiпсiздiк талаптары бұзылған электр желiлерi мен электр энергиясын қабылдағыштарды, бұзылулары өрттiң туындауына әкелуi мүмкiн электр қабылдағыштарын пайдалануға (ұшқын, қысқа тұйықталу, кабельдер мен сымдардың оқшаулауының рұқсат етiлгеннен жоғары қызуын, апатқа қарсы және өртке қарсы қорғауды автоматты басқару жүйелерiнiң iстен шығуын тудыратын), сондай-ақ бүлiнген немесе қорғаныш қасиеттерi мен оқшаулауын жоғалтқан электр сымдары мен кабельдерiн пайдалануға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Бүлiнген және бекiтiлмеген розеткаларды, шаппа қосқыштарды, басқа электрлiк қондырғы бұйымдарын пайдалануға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қауiптi және өрт қауiптi үй-жайларда қолдануға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өндiрмелердi және ток күшiнiң көбеюi мен қысқа тұйықталудан қорғайтын қолдан жасалған басқа аппараттарды пайдалануға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қалқандар, электр қозғалтқыштар және iске қосу аппаратурасы жанында жанғыш (оның iшiнде тез тұтанатын) заттар мен материалдарды орналастыруға (қоймалауға)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кабельдердiң жалғаулары мен ұштарын оқшаулаусыз қалдыруға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өрттiң туындау қаупiн болдырмайтын арнайы тұғырықтардың болуы дайындаушы-кәсiпорынның нұсқаулығында қарастырылған болса, электр үтiктердi, электр плиткаларды, электр шәйнектердi және басқа электрмен қыздырылатын аспаптарды (қоректену цокольдерi, қыздырғыш дөңгелектер) онсыз пайдалануға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реттегiштер болмаған немесе бұзылған кезде электр қыздырғыш аспаптарды қолдануға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ток өткiзгiш бөлiктер, бөлу құрылғылары, аппараттар мен өлшеуiш аспаптар, сондай-ақ бөлгiш түрiндегi сақтандырғыш құрылғылары, ажыратқыштар және барлық iске қосатын аппараттар мен аспаптар тек жанбайтын негiзде (мрамор, текстолит, гетинакс) құрастырылады.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Өткiзгiштер мен кабельдердiң сымдарын жалғау, түйiндеу және тармақтау өртке қатысты қауiптi ауыспалы кедергiлердi болдырмау үшiн сығымдау, дәнекерлеу, пiсiру және арнайы қысқыштардың көмегiмен жүргiзiлуі.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және тармақтағыш қораптары қорғайтын қақпақтардың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құрылымдар мен құрылыстарда жобаға сәйкес, найзағайдан қорғайтын дұрыс құрылғылардың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сөндіру автоматикасын пайдалану</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 үнемi жұмыстың кезекшi (жобалық) режимiнде болуы, өрт автоматикасы жүйелерi мен қондырғыларын пайдалануға енгiзген сәттен бастап әрбiр объектiде техникалық қызмет көрсету және жоспарлы-сақтық жөндеулерiн жүргiзу тиісті дайындықтан өткен мамандармен, немесе шарт бойынша арнайы ұйымдармен ұйымдастырылуы.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5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қондырғыларымен жабдықталған объектiде мынадай құжаттамалардың болуы:</w:t>
            </w:r>
            <w:r>
              <w:br/>
            </w:r>
            <w:r>
              <w:rPr>
                <w:rFonts w:ascii="Times New Roman"/>
                <w:b w:val="false"/>
                <w:i w:val="false"/>
                <w:color w:val="000000"/>
                <w:sz w:val="20"/>
              </w:rPr>
              <w:t>
1) қондырғыны пайдалануға қабылдау актiсi;</w:t>
            </w:r>
            <w:r>
              <w:br/>
            </w:r>
            <w:r>
              <w:rPr>
                <w:rFonts w:ascii="Times New Roman"/>
                <w:b w:val="false"/>
                <w:i w:val="false"/>
                <w:color w:val="000000"/>
                <w:sz w:val="20"/>
              </w:rPr>
              <w:t>
2) өрт автоматикасы жүйелерi мен қондырғыларын пайдалану бойынша нұсқаулық;</w:t>
            </w:r>
            <w:r>
              <w:br/>
            </w:r>
            <w:r>
              <w:rPr>
                <w:rFonts w:ascii="Times New Roman"/>
                <w:b w:val="false"/>
                <w:i w:val="false"/>
                <w:color w:val="000000"/>
                <w:sz w:val="20"/>
              </w:rPr>
              <w:t>
3) техникалық қызмет көрсету бойынша жұмыс регламентi;</w:t>
            </w:r>
            <w:r>
              <w:br/>
            </w:r>
            <w:r>
              <w:rPr>
                <w:rFonts w:ascii="Times New Roman"/>
                <w:b w:val="false"/>
                <w:i w:val="false"/>
                <w:color w:val="000000"/>
                <w:sz w:val="20"/>
              </w:rPr>
              <w:t>
4) техникалық қызмет көрсету және жоспарлы-сақтық жөндеулерiнiң жоспар-кестесi;</w:t>
            </w:r>
            <w:r>
              <w:br/>
            </w:r>
            <w:r>
              <w:rPr>
                <w:rFonts w:ascii="Times New Roman"/>
                <w:b w:val="false"/>
                <w:i w:val="false"/>
                <w:color w:val="000000"/>
                <w:sz w:val="20"/>
              </w:rPr>
              <w:t>
5) өрт автоматикасы жүйелерi мен қондырғыларына техникалық қызмет көрсету мен жоспарлы-алдын алу жөндеу бойынша жұмыстардың есебiн жүргiзу журналы;</w:t>
            </w:r>
            <w:r>
              <w:br/>
            </w:r>
            <w:r>
              <w:rPr>
                <w:rFonts w:ascii="Times New Roman"/>
                <w:b w:val="false"/>
                <w:i w:val="false"/>
                <w:color w:val="000000"/>
                <w:sz w:val="20"/>
              </w:rPr>
              <w:t>
6) жедел (кезекшi) маманның кезекшiлiк кестесi;</w:t>
            </w:r>
            <w:r>
              <w:br/>
            </w:r>
            <w:r>
              <w:rPr>
                <w:rFonts w:ascii="Times New Roman"/>
                <w:b w:val="false"/>
                <w:i w:val="false"/>
                <w:color w:val="000000"/>
                <w:sz w:val="20"/>
              </w:rPr>
              <w:t>
7) жедел маманның кезекшiлiгiн тапсыру-қабылдап алу журналы;</w:t>
            </w:r>
            <w:r>
              <w:br/>
            </w:r>
            <w:r>
              <w:rPr>
                <w:rFonts w:ascii="Times New Roman"/>
                <w:b w:val="false"/>
                <w:i w:val="false"/>
                <w:color w:val="000000"/>
                <w:sz w:val="20"/>
              </w:rPr>
              <w:t>
8) өрт автоматикасы жүйелерi мен қондырғыларының ақаулықтарын есепке алу журналы;</w:t>
            </w:r>
            <w:r>
              <w:br/>
            </w:r>
            <w:r>
              <w:rPr>
                <w:rFonts w:ascii="Times New Roman"/>
                <w:b w:val="false"/>
                <w:i w:val="false"/>
                <w:color w:val="000000"/>
                <w:sz w:val="20"/>
              </w:rPr>
              <w:t>
9) газ өрт сөндiру қондырғыларына арналған өрт сөндiру құрамы бар баллондарды өлшеу журналы (олар бар болса);</w:t>
            </w:r>
            <w:r>
              <w:br/>
            </w:r>
            <w:r>
              <w:rPr>
                <w:rFonts w:ascii="Times New Roman"/>
                <w:b w:val="false"/>
                <w:i w:val="false"/>
                <w:color w:val="000000"/>
                <w:sz w:val="20"/>
              </w:rPr>
              <w:t>
10) кезекшi және қызмет көрсету мамандарының, техникалық қызмет көрсету мен жоспарлы-сақтық жөндеу жұмыстарын жүргiзуге жауапты тұлғаның лауазымдық нұсқаулықтары, техникалық қызмет көрсету мен жоспарлы-сақтық жөндеу жұмыстарын жүргiзуге мамандандырылған ұйымдармен жасалған шарттар;</w:t>
            </w:r>
            <w:r>
              <w:br/>
            </w:r>
            <w:r>
              <w:rPr>
                <w:rFonts w:ascii="Times New Roman"/>
                <w:b w:val="false"/>
                <w:i w:val="false"/>
                <w:color w:val="000000"/>
                <w:sz w:val="20"/>
              </w:rPr>
              <w:t>
11) хабарландыру және эвакуацияны басқару жүйелерiн пайдаланып адамдарды эвакуациялау бойынша мамандардың дайындығын жүргiзу журналы (олар бар болғанда) болуы мiндеттi.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қызмет көрсету маманы немесе Орындаушы объектiде жинақталған өрт автоматикасы жүйелерi мен қондырғыларының құрылғысы мен жұмыс принципiн бiлуге, осы Техникалық регламенттiң талаптарын, өрт автоматикасы жүйелерi мен қондырғыларын пайдалану бойынша ережелердi, нұсқаулықтарды бiлуге және орындауға, регламенттiк жұмыстарды белгiленген мерзiмде жүргiзуі және тиiстi пайдалану құжаттамасын жүргiзуі мiндеттi.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сөндiру қондырғыларын пайдаланған кезде: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сөндiру қондырғыларының құбыр жолдарын қандай да бiр жабдықты iлу немесе бекiту үшiн пайдалануға;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сөндiру қондырғыларының құбыр жолдарына өндiрiстiк жабдықтар мен санитарлық аспаптарды қосуға;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сөндiрудiң спринклерлiк қондырғыларының құбыр жолдарында орнатылған iшкi өрт крандарын өрттi сөндiруден басқа мақсаттар үшiн пайдалануға жол бермеуі.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Үй-жайларында өрт сөндіру сорап станциясының және басқару тораптарының бар болуы, сорап қондырғысының принципиалды схемасын іліп қояды, оған сәйкес сораптар, басқару тораптары, ысырмалары мен басқа жабдығы нөмірленуі тиіс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апатты жарық беру, сондай-ақ өрт орнымен (диспетчер бөлмесiмен) телефон байланысын қарастыру.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Жоғары қабатты тұрғын үй ғимараттарына қойылатын қосымша талаптар</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жүйелері мен қондырғыларын, өрт автоматикасы жүйелерiн, авариялық жарықтандыруды, iшкi өртке қарсы су құбырын, авариялық лифтiлерді жарамды күйде ұстау және оларды жүйелi түрде тексеруді ұйымдастыру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Объектiлердiң орталық диспетчерлiк пункттеріне шығарылған өртке қарсы қорғау жүйелерiн басқару қондырғылары мен бақылау аспаптарын жарамды күйде ұстау, сондай-ақ қызметке түсу кезінде кезекші персоналдың оларды тексеруін қамтамасыз ету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кезiнде қосылатын өртен қорғау жүйелерiнiң iске қосу құрылғыларында олардың мақсаты мен iске қосу тәртiбi туралы ілулі тақтайшаның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жарықтандыруы жоқ эвакуциялау жолдарын электр жарығымен тұрақты жарықтандыру, сондай-ақ жарықтың қозғалысқа жарық диодтан қосылу мүмкiндiгiн қарастыру.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жүйесiне кiретiн есiктерде жарамды өздiгiнен жабылатын құрылғылар мен тығыздағыш төсемшелердің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автосатыларды орнатуға арналған алаңдарға әр түрлi жабдық, автокөлiк қоюға, үймелеуге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Түтiнге қарсы қорғау жүйесiн қабылдағаннан кейiн жүйемен басқару қалқанын токтан ажыратуға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қорғау жүйесiн iске қосқанға дейiн қайта салынған ғимаратқа адамдарды орналастыруға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қалқаларда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эвакуациялау есiктерiн, люктердi, сондай-ақ аралас секцияларға адамдардың өтуiне арналған өткелдердi және эвакуациялау сатыларына шығу жолдарын жиһазбен, жабдықпен тас қылып бекiтуге, үймелеуге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хабарлағыштарын бояуға, тұсқағаздармен желiмдеуге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дәлiздерде түтiн жоюға кедергi келтiретiн қалқаларды орнатуға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лоджиялардың қоршауларын жанғыш материалдармен қаптауға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Түтiнденбейтiн саты торларын шынылауға немесе жалюзиi мен әуе аймақтарын бекiтуге жол бермеу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қолданыстағы желдету жүйелерiнiң түтiнге қарсы желдету жүйелерiнiң және транзиттiк арналарының (оның iшiнде ауа арналар, жинағыштар, шахталар) ауа арналары мен арналарының конструкциялары отқа төзiмдi болуға және жанбайтын материалдардан орындауы.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қалыпты ашылатын клапандар автоматты және </w:t>
            </w:r>
            <w:r>
              <w:br/>
            </w:r>
            <w:r>
              <w:rPr>
                <w:rFonts w:ascii="Times New Roman"/>
                <w:b w:val="false"/>
                <w:i w:val="false"/>
                <w:color w:val="000000"/>
                <w:sz w:val="20"/>
              </w:rPr>
              <w:t>
қашықтан басқарылатын жетектермен жабдықталуы.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құрылыс материалдарының желдету жүйелерiнiң отқа төзiмдi арналарымен және тiреулер конструкцияларымен (аспалар) қиысатын тораптарының осы арналар талап етілетін шектерден кем болмайтын отқа төзiмдiлiк шегi болуы.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камераларды, фильтрлерді, ауа өту жолдарын, жапқыш жетегінің элементтерін (жылдам балқитын құлыптар, ендірмелер, термосезгiш элементтер) өндірістің жағар май шаңы мен қалдықтарынан тазарту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өткiзгiштердегi от жалынын бөгейтiн құрылғылар (жапқыштар, шиберлер, клапандар), автоматты өрт дабылы немесе өрт сөндiру құрылғылары бар желдеткiш жүйелерiнiң бұғаттау құрылғыларды, өрт кезiнде желдеткiштi автоматты түрде өшiретiн құрылғыларды жобалық құжаттамада белгiленген мерзiмдерде тексеру және жарамды күйде ұстау.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56" w:id="43"/>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 № 141/НҚ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12-қосымша                     </w:t>
      </w:r>
    </w:p>
    <w:bookmarkEnd w:id="43"/>
    <w:bookmarkStart w:name="z157" w:id="44"/>
    <w:p>
      <w:pPr>
        <w:spacing w:after="0"/>
        <w:ind w:left="0"/>
        <w:jc w:val="both"/>
      </w:pPr>
      <w:r>
        <w:rPr>
          <w:rFonts w:ascii="Times New Roman"/>
          <w:b w:val="false"/>
          <w:i w:val="false"/>
          <w:color w:val="000000"/>
          <w:sz w:val="28"/>
        </w:rPr>
        <w:t>
Нысан</w:t>
      </w:r>
    </w:p>
    <w:bookmarkEnd w:id="44"/>
    <w:bookmarkStart w:name="z158" w:id="45"/>
    <w:p>
      <w:pPr>
        <w:spacing w:after="0"/>
        <w:ind w:left="0"/>
        <w:jc w:val="left"/>
      </w:pPr>
      <w:r>
        <w:rPr>
          <w:rFonts w:ascii="Times New Roman"/>
          <w:b/>
          <w:i w:val="false"/>
          <w:color w:val="000000"/>
        </w:rPr>
        <w:t xml:space="preserve"> 
Мәдени-ойын-сауық және спорттық мекемелер үшін өрт қауіпсіздігі</w:t>
      </w:r>
      <w:r>
        <w:br/>
      </w:r>
      <w:r>
        <w:rPr>
          <w:rFonts w:ascii="Times New Roman"/>
          <w:b/>
          <w:i w:val="false"/>
          <w:color w:val="000000"/>
        </w:rPr>
        <w:t>
саласындағы жеке кәсіпкерлік аясында тексеру парағы</w:t>
      </w:r>
    </w:p>
    <w:bookmarkEnd w:id="45"/>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9310"/>
        <w:gridCol w:w="1097"/>
        <w:gridCol w:w="1619"/>
        <w:gridCol w:w="1239"/>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техникасы үшін өртке қарсы сумен жабдықтау көздеріне өту жолдармен қамтамасыз ету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w:t>
            </w:r>
            <w:r>
              <w:br/>
            </w:r>
            <w:r>
              <w:rPr>
                <w:rFonts w:ascii="Times New Roman"/>
                <w:b w:val="false"/>
                <w:i w:val="false"/>
                <w:color w:val="000000"/>
                <w:sz w:val="20"/>
              </w:rPr>
              <w:t>
есіктерінде кілттердің сақталатын орны туралы ақпараттың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 залдары мен мінбелерде барлық креслолар мен орындықтардың арасы қосылған және еденге мықтап бекітіледі.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Сахналық қораптардың ағаш құрылымдары (желтартқыштар, сахна төсемелері, аспалы көпірлер, жұмыс галереялары) антипирендермен қанық сіңіру, сондай-ақ сондай-ақ жанғыш декорациялар, сахналық және көрмелік безендірулер, көрермендік және экспозициялық залдардағы маталы перделерді, фойелерді, буфеттерді өңдеу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театрлық мекемелердің сахналық қораптарының шегінде бір мезгілде екі қойылымға арналған декорациялар мен сахна құралдары болуына жол бермеу. Сондай-ақ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планшетінің айналасын безендіру кезінде ені кемінде 1 метр болатын еркін айналма жолмен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Сахнада темекі шегуге, ашық оттарды (шырақтарды, май шамдарды, шырағдандарды), доғалық прожекторларды, отшашулар мен басқа да от түріндегі әсерлерді қолдануға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планшетінде өртке қарсы перденің түсу шегін көрсететін қызыл сызықтың болуы және декорациялар мен басқа да сахнаны безендіру заттарының бұл сызықтан шығып тұруына жол бермек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Көрініс (дайындық) аяқталғаннан кейін өртке қарсы перденің түсуін қамтамасыз ету және лабиринтті нығыздау мен құмды ысырманың жарамды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кезеңде түтін люктері қақпақтарының нығыздалуын қамтамасыз ету және, олардың жарамдылығы он күнде бір рет тексеру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қосалқы орындықтарды орнатуға жол берілмеу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қорлар орналастыруға арналған эвакуациялау люктеріндегі уақытша орындықтар алмалы-салмалы етіп жасау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залдарындағы көрермендерге арналған креслоларды жайғастыру тұрақты және уақытша мінбелерден көрермендердің қарама-қарсы немесе қиылысатын легі болуына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спорттық құрылыстарда көрермендердің отыруына арналған уақытша құрылымдарды бекітуге, сондай-ақ тұғырларды, эстрадаларды, рингтерді бекітуге арналған аспаптар ақаусыз күйде ұстау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құрылыстарда теледидар камераларын орнату орындары мінбелер қатарының арасындағы өтетін жолдарға орнатылмауы және өрт кезінде адамдарды эвакуациялауға кедергі келтіруіне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Көрермендерге арналған мінбелері бар спорттық залдарда жасанды мұз жабындылары болған жағдайда мұз тазалайтын машиналарды (жарыстарды, ойындарды, жаттығуларды, репетицияларды өткізу кезеңінде) уақытша тұрақтандыруға арналған орындармен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кемінде 100 м</w:t>
            </w:r>
            <w:r>
              <w:rPr>
                <w:rFonts w:ascii="Times New Roman"/>
                <w:b w:val="false"/>
                <w:i w:val="false"/>
                <w:color w:val="000000"/>
                <w:vertAlign w:val="superscript"/>
              </w:rPr>
              <w:t>2</w:t>
            </w:r>
            <w:r>
              <w:rPr>
                <w:rFonts w:ascii="Times New Roman"/>
                <w:b w:val="false"/>
                <w:i w:val="false"/>
                <w:color w:val="000000"/>
                <w:sz w:val="20"/>
              </w:rPr>
              <w:t xml:space="preserve"> қатарларды алатын спорт керек-жарақтарын, залдардың жинау-бөлшектеу құрылымдарын, залдардың алмалы-салмалы жабындарын және басқа материалдарды сөрелері жоқ жерлерде сақтауға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Сөрелерде спорттық керек-жарақтарды және басқа материалдарды сақтау олар сөрелердің габаритінен асуына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спорт керек-жарақтарын және басқа материалдарды жинау кезінде жанғыш және өрт сөндіргіш құралдардың топтары белгілерінің біртектілігін ескере отырып, бірге сақтау қағидасын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Көрермендерге арналған мінбелері бар велосипедтерді бастау сәтіне дайындауға және оларға техникалық қызмет көрсетуге арналған үй-жайлардан жекелеген эвакуациялау жолдарын салуды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Қаруларды тазалауға арналған үй-жайларда майланған шүберекті жинауға арналған металл жәшіктің болуы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арнайы киімінің осы мақсатқа арнайы бөлінген және жабдықталған үй-жайларда сақталуын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залдарында жанғыш материалдарды, сондай-ақ құрылымдары жанғыш материалдардан жасалған үй-жайларды металл және ағаш көтергіш құрылымдарды бекіту тораптарының астына тікелей орнатуға жол берілмеу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 немесе иллюминациялық жарық беру үшін лазерлердің блоктарына қуат беретін лазерлік қондырғылар пайдалану кезінде жанғыш құрылымдар мен декорациялардың үстіңгі қабатынан кемінде бір метр қашықтықта негізі жанбайтын материалдардан жасалған аппараттық үй-жайларда орнату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Софиттер мен рампаларды тек жанбайтын материалдармен орнатылуын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Тұғырдың (эстраданың) ағаш рампасы мен электр шамдарының қаптамалары арасында қалыңдығы 8-10 миллиметр асбест салынады, ал эстрадаға немесе тұғырларға орнатылған барлық тасымалданатын электр фонарлары (кішкентай шамдар) сыртқы жағынан асбест кілемшелермен қорғалады.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бұйымдарды сақтау және пайдалану қатаң түрде Қазақстан Республикасының Үкіметі бекіткен Азаматтық пиротехникалық заттар мен олар қолданылатын бұйымдарды сақтау, есепке алу, пайдалану, тасымалдау, жою, сырттан әкелу және сыртқа шығару қағидасына сәйкес қамтамасыз 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бұйымдар іске қосылатын алаңдарда темекі шегуге және от жағуға, пиротехникалық бұйымдарды қараусыз қалдыруға жол бермеу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59" w:id="46"/>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13-қосымша                   </w:t>
      </w:r>
    </w:p>
    <w:bookmarkEnd w:id="46"/>
    <w:bookmarkStart w:name="z160" w:id="47"/>
    <w:p>
      <w:pPr>
        <w:spacing w:after="0"/>
        <w:ind w:left="0"/>
        <w:jc w:val="both"/>
      </w:pPr>
      <w:r>
        <w:rPr>
          <w:rFonts w:ascii="Times New Roman"/>
          <w:b w:val="false"/>
          <w:i w:val="false"/>
          <w:color w:val="000000"/>
          <w:sz w:val="28"/>
        </w:rPr>
        <w:t>
Нысан</w:t>
      </w:r>
    </w:p>
    <w:bookmarkEnd w:id="47"/>
    <w:bookmarkStart w:name="z161" w:id="48"/>
    <w:p>
      <w:pPr>
        <w:spacing w:after="0"/>
        <w:ind w:left="0"/>
        <w:jc w:val="left"/>
      </w:pPr>
      <w:r>
        <w:rPr>
          <w:rFonts w:ascii="Times New Roman"/>
          <w:b/>
          <w:i w:val="false"/>
          <w:color w:val="000000"/>
        </w:rPr>
        <w:t xml:space="preserve"> 
Діни құрылыстар үшін өрт қауіпсіздігі саласындағы жеке</w:t>
      </w:r>
      <w:r>
        <w:br/>
      </w:r>
      <w:r>
        <w:rPr>
          <w:rFonts w:ascii="Times New Roman"/>
          <w:b/>
          <w:i w:val="false"/>
          <w:color w:val="000000"/>
        </w:rPr>
        <w:t>
кәсіпкерлік аясында тексеру парағы</w:t>
      </w:r>
    </w:p>
    <w:bookmarkEnd w:id="48"/>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9892"/>
        <w:gridCol w:w="1133"/>
        <w:gridCol w:w="1133"/>
        <w:gridCol w:w="867"/>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және өрт қауіпті аймақтарда дайындаушы-зауыттың жарылыстан және (немесе) өрттен қорғау деңгейі мен түрі, белгісі жоқ электр жабдығын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үй-жайларда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Алаңына қарамастан ғимарат орынжайын, құндылықтарды, тарихи және әулие жәдігерлер, мұрағаттар мен өзіндік құны басқа да құжаттар – алаңына және қабаттылығына қарамастан, дінге сенушілер жаппай келетін күмбез асты кеңістігінде жердегі жоспарлы белгіден соңғы қабаттағы еденіндегі белгіге дейін биіктігі 30 м және одан жоғары автоматты өрт сөндіру жүйелерімен жабдықтау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 қойғыштар, шырақтар және ашық от қолданылатын жарықтандыру жабдығы жанбайтын табандарға орнату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Ырымдар мен салттарды жүргізу үшін ашық от көздерін пайдалануға жол бермеу:</w:t>
            </w:r>
            <w:r>
              <w:br/>
            </w:r>
            <w:r>
              <w:rPr>
                <w:rFonts w:ascii="Times New Roman"/>
                <w:b w:val="false"/>
                <w:i w:val="false"/>
                <w:color w:val="000000"/>
                <w:sz w:val="20"/>
              </w:rPr>
              <w:t>
1) мемлекеттік стандарт бойынша жану тобы Г1-Г4 материалдардан жасалған көлденең қоршау құрылымдарынан 0,7 метр;</w:t>
            </w:r>
            <w:r>
              <w:br/>
            </w:r>
            <w:r>
              <w:rPr>
                <w:rFonts w:ascii="Times New Roman"/>
                <w:b w:val="false"/>
                <w:i w:val="false"/>
                <w:color w:val="000000"/>
                <w:sz w:val="20"/>
              </w:rPr>
              <w:t>
2) мемлекеттік стандарт бойынша жану тобы Г1-Г4 материалдардан жасалған тік қоршау құрылымдарынан 0,5 метр;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құтылары бұзылған, ашық отты қолданатын шамдарды пайдалануға, сондай-ақ оларды толтыру үшін тез тұтанатын сұйықтықтарды пайдалануға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Лампаларды, шамдарды және ұқсас құралдарды толтыруға арналған жанғыш сұйықтықтар сыйымдылығы 2 литрден аспайтын, жабық, сынбайтын ыдыста металл шкафтарда сақтауды жүзеге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Лампалар мен шамдарға жанғыш сұйықтықтар құрылымында ернеулері қарастырылған, тұғырында жанбайтын материалдан жасалған сынбайтын ыдыстан құюды жүзеге асыру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құрылыстарда от жұмыстарын жүргізуге (пеш жағу, дәнекерлеу және от жұмыстарының басқа да түрлері), салттар мен ырымдарды жүргізу кезінде жанғыш сұйықтықтарды толтырып құюға жол бермеу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етушілер санына тең көлемде тыныс алу органдарын қорғаудың дұрыс жеке құралдарының болуы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62" w:id="49"/>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14-қосымша                    </w:t>
      </w:r>
    </w:p>
    <w:bookmarkEnd w:id="49"/>
    <w:bookmarkStart w:name="z163" w:id="50"/>
    <w:p>
      <w:pPr>
        <w:spacing w:after="0"/>
        <w:ind w:left="0"/>
        <w:jc w:val="both"/>
      </w:pPr>
      <w:r>
        <w:rPr>
          <w:rFonts w:ascii="Times New Roman"/>
          <w:b w:val="false"/>
          <w:i w:val="false"/>
          <w:color w:val="000000"/>
          <w:sz w:val="28"/>
        </w:rPr>
        <w:t>
Нысан</w:t>
      </w:r>
    </w:p>
    <w:bookmarkEnd w:id="50"/>
    <w:bookmarkStart w:name="z164" w:id="51"/>
    <w:p>
      <w:pPr>
        <w:spacing w:after="0"/>
        <w:ind w:left="0"/>
        <w:jc w:val="left"/>
      </w:pPr>
      <w:r>
        <w:rPr>
          <w:rFonts w:ascii="Times New Roman"/>
          <w:b/>
          <w:i w:val="false"/>
          <w:color w:val="000000"/>
        </w:rPr>
        <w:t xml:space="preserve"> 
Екінші деңгейдегі банктер үшін өрт қауіпсіздігі саласындағы</w:t>
      </w:r>
      <w:r>
        <w:br/>
      </w:r>
      <w:r>
        <w:rPr>
          <w:rFonts w:ascii="Times New Roman"/>
          <w:b/>
          <w:i w:val="false"/>
          <w:color w:val="000000"/>
        </w:rPr>
        <w:t>
жеке кәсіпкерлік аясында тексеру парағы</w:t>
      </w:r>
    </w:p>
    <w:bookmarkEnd w:id="51"/>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639"/>
        <w:gridCol w:w="1320"/>
        <w:gridCol w:w="1125"/>
        <w:gridCol w:w="1013"/>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жанғыш қалдықтар мен тозаңды жинау, май болған арнайы киімді сақтау тәртібін анықтау;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өртке қарсы нұсқаулық пен өрт-техникалық минимум бойынша сабақтар өткізу тәртібі мен мерзімдерін анықтау, сондай-ақ оларды өткізуге жауапты адамдарды тағайындау.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шаралары туралы нұсқаулықтың болуы.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жағдайда адамдарды эвакуациялау жоспарларының (схемаларының) болуы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(жанғыш қалдықтардан, қоқыстан, ыдыстан, түскен ағаш жапырақтарынан, жанғыш қоқыстан және басқа да жанғыш материалдардан уақытылы тазарту) ұстау.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техникасы үшін өртке қарсы сумен жабдықтау көздеріне өту жолдармен қамтамасыз ету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сақталатын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қосудың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үй-жайларды 1) қойма құндылықтарын (газ, ұнтақты, аэрозольді); 2) ақша, құнды металдар мен тастарды сақтауға; 3) басты ЭЕМ, кез келген үлгідегі және есептеу кешендерін; машина залдарын, магнитті және қағаз тасығыштардың мұрағатын, сервистік аппаратураны, деректерді дайындау қондырғысын; аталған үй-жайлардағы арна биіктігі 30 см және одан жоғары жасырын кеңістік пен кәбілді төсеу арналарын; 4) алаңына қарамастан 12-ден астам кәбілдер төселетін кәбілді шахталарды, сондай-ақ алаңына қарамастан, жердегі жоспарлы белгіден соңғы қабаттағы еденіндегі белгіге дейін биіктігі 30 м және одан жоғары барлық ғимараттар үй-жайларын автоматты өрт сөндіру жүйелерімен жабдықтау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65" w:id="52"/>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15-қосымша                 </w:t>
      </w:r>
    </w:p>
    <w:bookmarkEnd w:id="52"/>
    <w:bookmarkStart w:name="z166" w:id="53"/>
    <w:p>
      <w:pPr>
        <w:spacing w:after="0"/>
        <w:ind w:left="0"/>
        <w:jc w:val="both"/>
      </w:pPr>
      <w:r>
        <w:rPr>
          <w:rFonts w:ascii="Times New Roman"/>
          <w:b w:val="false"/>
          <w:i w:val="false"/>
          <w:color w:val="000000"/>
          <w:sz w:val="28"/>
        </w:rPr>
        <w:t>
Нысан</w:t>
      </w:r>
    </w:p>
    <w:bookmarkEnd w:id="53"/>
    <w:bookmarkStart w:name="z167" w:id="54"/>
    <w:p>
      <w:pPr>
        <w:spacing w:after="0"/>
        <w:ind w:left="0"/>
        <w:jc w:val="left"/>
      </w:pPr>
      <w:r>
        <w:rPr>
          <w:rFonts w:ascii="Times New Roman"/>
          <w:b/>
          <w:i w:val="false"/>
          <w:color w:val="000000"/>
        </w:rPr>
        <w:t xml:space="preserve"> 
Мұнай, газ өндіру өнеркәсіптері үшін өрт қауіпсіздігі</w:t>
      </w:r>
      <w:r>
        <w:br/>
      </w:r>
      <w:r>
        <w:rPr>
          <w:rFonts w:ascii="Times New Roman"/>
          <w:b/>
          <w:i w:val="false"/>
          <w:color w:val="000000"/>
        </w:rPr>
        <w:t>
саласындағы жеке кәсіпкерлік аясында тексеру парағы</w:t>
      </w:r>
    </w:p>
    <w:bookmarkEnd w:id="54"/>
    <w:p>
      <w:pPr>
        <w:spacing w:after="0"/>
        <w:ind w:left="0"/>
        <w:jc w:val="both"/>
      </w:pPr>
      <w:r>
        <w:rPr>
          <w:rFonts w:ascii="Times New Roman"/>
          <w:b w:val="false"/>
          <w:i w:val="false"/>
          <w:color w:val="000000"/>
          <w:sz w:val="28"/>
        </w:rPr>
        <w:t>Тексеріс тағайындаған мемлекеттік орган______________________________</w:t>
      </w:r>
      <w:r>
        <w:br/>
      </w:r>
      <w:r>
        <w:rPr>
          <w:rFonts w:ascii="Times New Roman"/>
          <w:b w:val="false"/>
          <w:i w:val="false"/>
          <w:color w:val="000000"/>
          <w:sz w:val="28"/>
        </w:rPr>
        <w:t>
Тексеріс тағайындау актісі___________________________________________                                           (№, күні)</w:t>
      </w:r>
      <w:r>
        <w:br/>
      </w:r>
      <w:r>
        <w:rPr>
          <w:rFonts w:ascii="Times New Roman"/>
          <w:b w:val="false"/>
          <w:i w:val="false"/>
          <w:color w:val="000000"/>
          <w:sz w:val="28"/>
        </w:rPr>
        <w:t>
Тексеру жүргізудің мерзімі __________________________________________</w:t>
      </w:r>
      <w:r>
        <w:br/>
      </w:r>
      <w:r>
        <w:rPr>
          <w:rFonts w:ascii="Times New Roman"/>
          <w:b w:val="false"/>
          <w:i w:val="false"/>
          <w:color w:val="000000"/>
          <w:sz w:val="28"/>
        </w:rPr>
        <w:t>
Тексерілетін кезең___________________________________________________</w:t>
      </w:r>
      <w:r>
        <w:br/>
      </w:r>
      <w:r>
        <w:rPr>
          <w:rFonts w:ascii="Times New Roman"/>
          <w:b w:val="false"/>
          <w:i w:val="false"/>
          <w:color w:val="000000"/>
          <w:sz w:val="28"/>
        </w:rPr>
        <w:t>
Мекеменің атауы______________________________________________________</w:t>
      </w:r>
      <w:r>
        <w:br/>
      </w:r>
      <w:r>
        <w:rPr>
          <w:rFonts w:ascii="Times New Roman"/>
          <w:b w:val="false"/>
          <w:i w:val="false"/>
          <w:color w:val="000000"/>
          <w:sz w:val="28"/>
        </w:rPr>
        <w:t>
Объект атауы_________________________________________________________</w:t>
      </w:r>
      <w:r>
        <w:br/>
      </w:r>
      <w:r>
        <w:rPr>
          <w:rFonts w:ascii="Times New Roman"/>
          <w:b w:val="false"/>
          <w:i w:val="false"/>
          <w:color w:val="000000"/>
          <w:sz w:val="28"/>
        </w:rPr>
        <w:t>
Мекенжайы____________________________________________________________</w:t>
      </w:r>
      <w:r>
        <w:br/>
      </w:r>
      <w:r>
        <w:rPr>
          <w:rFonts w:ascii="Times New Roman"/>
          <w:b w:val="false"/>
          <w:i w:val="false"/>
          <w:color w:val="000000"/>
          <w:sz w:val="28"/>
        </w:rPr>
        <w:t>
ЖСН /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0402"/>
        <w:gridCol w:w="1149"/>
        <w:gridCol w:w="967"/>
        <w:gridCol w:w="787"/>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жөніндегі белгі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шаралары</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ұйымда бұйрықпен немесе нұсқаумен олардың өрт қауіптілігіне сәйкес келетін өртке қарсы режим белгіленеді, оның ішінде мыналар: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 және қауіпсіздік шаралары анықталады: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 анықталады және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автомашиналардың объектіге өту тәртібі анықталады;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үй-жайда бір мезгілде болатын шикізат, шала өнімдер және дайын өнімдердің орны және рұқсат етілген мөлшері анықталады;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қалдықтар мен шаңды жинау, май болған арнайы киімді сақтау тәртібі белгіленеді;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өрт жағдайында және жұмыс күні аяқталған кезде, электр жабдықтарын тоқсыздандыру тәртібі белгіленеді;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уақытша отты және басқа өрт қауіпті жұмыстарды жүргізу тәртібі реттеледі;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үй-жайды жұмыс аяқталғаннан кейін қарап шығу және жабу тәртібі реттеледі;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жұмыскерлердің өртті байқаған кездегі әрекеттері реттеледі;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мамандықтар (лауазымдар) тізбесі, өртке қарсы нұсқамадан өту тәртібі және мерзімі және өрт-техникалық минимум бойынша оқытулар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объектіде әрбір жарылыс-өрт қауіпті және өртқауіпті учаске (шеберхана, цехтар) үшін өрт қауіпсіздігі шаралары туралы нұсқаулар әзірленген болуы қажет.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туындаған кезде адамдарды көшіру жоспары әзірленген және ілінген болуға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(лауазымдар) тізбесі, өртке қарсы нұсқамадан өту тәртібі және мерзімі және өрт-техникалық минимум бойынша оқытулар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өрт сөндірушілер жасағы мен өрт-техникалық комиссияның болуы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Аумақтың (территория) ұстау тәртібі</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объектілердің ғимараттарына, құрылымдары мен құрылыстарына олардың бүкіл ұзына бойына өрт сөндіру машиналарының:</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жағынан - ғимараттардың, құрылымдар мен құрылыстардың ені 18 м артық болмаған жағдайда;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жағынан - ғимараттардың, құрылымдар мен құрылыстардың ені 18 м артық болған жағдайда, сондай-ақаулалар тұйықталып және жартылай тұйықталып салынған жағдайда, жақын келуі қамтамасыз етілуге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Құрылысының ауданы 10 мың м</w:t>
            </w:r>
            <w:r>
              <w:rPr>
                <w:rFonts w:ascii="Times New Roman"/>
                <w:b w:val="false"/>
                <w:i w:val="false"/>
                <w:color w:val="000000"/>
                <w:vertAlign w:val="superscript"/>
              </w:rPr>
              <w:t>2</w:t>
            </w:r>
            <w:r>
              <w:rPr>
                <w:rFonts w:ascii="Times New Roman"/>
                <w:b w:val="false"/>
                <w:i w:val="false"/>
                <w:color w:val="000000"/>
                <w:sz w:val="20"/>
              </w:rPr>
              <w:t xml:space="preserve"> артық немесе ені 100 м артық өндірістік объектілер ғимараттарына өрт сөндіру техникасының жақын келуі жан-жағынан қамтамасыз етілуге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базасының, құю және айдау станцияларының аумағын кемінде биіктігі 2 метр болатын жанбайтын материалмен қоршау.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Опырылып құлаған резервуар орнына ағаштар мен бұталардың отырғызылуына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аумағында алау жағуға, қоқыс пен қалдықтарды өртеуге, шырақ, керосинді шам және тағы да басқа ашық от көздерін қолдануға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аумағы бойынша көліктің жүру жолын бекітілген қозғалыс сызбасына сәйкес жүзеге асыру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Бұрғылауға, сынақ жүргізуге, ұңғымалардың күрделі жөндеуіне арналған жер үстіндегі жабдық, лақтырындыларға қарсы қондырғылардың бұрулар, бақылау станциялары, өндірістік және тұрғын үй-жайлары, қойма орындары, кіреберіс жолдары, ұшақ алаңдары нақты әр ауданға арналған желдің басым бағытын ескере отырып орналастырылады.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Орнатуға бөлінген аумақ жер үстіндегі және жер астындағы құбыр жолдарынан, кабелдерден босатылады, ағаштан, бұтадан, шөптерден тазартылады және жоспарланады.</w:t>
            </w:r>
            <w:r>
              <w:br/>
            </w: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r>
              <w:br/>
            </w: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құятын ыдыстар мен қондырғыларды жер үсті үй-жайлардан, жабдықтардан, құбыр жолдарынан 20 метр жақын емес орнатылады. Отын қондырғылары сорғыштармен, ыдыстар сақтандыру және тыйым салу жазулары (белгілері) бар деңгей өлшеуіштермен жабдықталады. Орнатылу орындарында кіреберіс жолы орнатылады және жанар-жағар май материалдарының сақталу мөлшері есебінен топырақ үйіп бекітіледі.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Арматураларды орнату немесе аппараттарды қосу орындарынан басқа, жарылыс, өрт қауіпі технологиялық жүйелердің құбыр жолдарында фланецті және алмалы-салмалы қосуға жол берілмейді. Жарылыс қауіпті технологиялық жүйелерде иілмелі шлангілерді қолдануға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өнімдерді айдап қотаратын сораптар мен компрессорлардың сорғыш және айдағыш жолдарында тиек, кесу және сақтандыратын қондырғыларды орнату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және тез тұтанатын материалдарын өрт, жарылыс қауіпті құрылыстардың ішінде сақтауға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құралдары (күшті және сорап блогы, отын қондырғылары, электр станциясы, ұңғыманың аузы) өрт қауіпті жерлерге жақын орналасады.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қозғалтқыштарының пайдаланылған сызықтары ұңғыманың аузынан кемінде 15 метр, таса (негіз) қабырғасынан 5 метр және шатырдың (қалқаның) жоғарғы жағынан 1,5 метр қашықтыққа шығарылады. Қозғалтқыштардың, негіздердің, еденнің төсенішінің астына пайдаланылған құбырларды төсеуге жол берілмейді.</w:t>
            </w:r>
            <w:r>
              <w:br/>
            </w:r>
            <w:r>
              <w:rPr>
                <w:rFonts w:ascii="Times New Roman"/>
                <w:b w:val="false"/>
                <w:i w:val="false"/>
                <w:color w:val="000000"/>
                <w:sz w:val="20"/>
              </w:rPr>
              <w:t>
Қабырғалар, шатырлар (қалқалар) арқылы пайдаланылған желілер өтетін жерлерде құбырдың үш диаметрінен кем емес тесік қалдырылады. Бұл жерде жылылықты сақтау төсемі мен өртенбейтін өңдеу орнатылады.</w:t>
            </w:r>
            <w:r>
              <w:br/>
            </w:r>
            <w:r>
              <w:rPr>
                <w:rFonts w:ascii="Times New Roman"/>
                <w:b w:val="false"/>
                <w:i w:val="false"/>
                <w:color w:val="000000"/>
                <w:sz w:val="20"/>
              </w:rPr>
              <w:t>
Пайдалану желілері ұшқыш өшіргіштермен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болмайды.</w:t>
            </w:r>
            <w:r>
              <w:br/>
            </w:r>
            <w:r>
              <w:rPr>
                <w:rFonts w:ascii="Times New Roman"/>
                <w:b w:val="false"/>
                <w:i w:val="false"/>
                <w:color w:val="000000"/>
                <w:sz w:val="20"/>
              </w:rPr>
              <w:t>
Темекі шегу үшін өртке қауіпсіз аймақта арнайы жабдықталған орындар жабдықталады және жазулармен белгіленеді.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қауіпті, отты және дәнекерлеу жұмыстары қолданыстағы салалық нұсқаулықтарға сәйкес жүргізіледі. Газдылық, жанар-жағармай материалдарымен, мұнай өнімдерімен ластану болған жағдайларда бұл жұмыстарды жүргізуге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бұрғылау және мұнай кәсібі жабдықтары, жабындылар, объекттің басы мен аумағы тұрақты өрт қауіпсіз жағдайда ұсталады, үнемі күйеден, жанар-жағар май материалдарының, мұнай өнімдерінің төгілуінен тазартылады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Скважиналарды пайдалану және бұрғылау бойынша жұмыс жүргізу кезінде талаптарды сақтау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Цементтеу, мұнай және қышқыл ванналарын орнату, зерттеу және авариялық жұмыстар кезінде қолданылатын арнайы техника пайдаланылған құбырларда ұшқын өшіргіштер болған кезде ғана қолданылады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Ұңғыманы игергенде жылжымалы компрессорды ұңғыманың жел жағынан 25 метрден кем емес қашықтыққа орналастырылады.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Ұңғыманы мұнаймен жуып шайғанда агрегатты сағасынан кемінде 10 метр қашықтыққа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және газ конденсатты ұңғымаларын сұңғылау арқылы игеру, ал фонтанды ұңғымаларды науалармен қалғалауға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Фонтанды ұңғыманы сұңғылаумен игергенде:</w:t>
            </w:r>
            <w:r>
              <w:br/>
            </w:r>
            <w:r>
              <w:rPr>
                <w:rFonts w:ascii="Times New Roman"/>
                <w:b w:val="false"/>
                <w:i w:val="false"/>
                <w:color w:val="000000"/>
                <w:sz w:val="20"/>
              </w:rPr>
              <w:t>
1) жұмыс істеп тұрған агрегатты басқару пультын қорғау үшін қалқаның жанатын құрылғыларын оттан қорғау құраммен өнделеді;</w:t>
            </w:r>
            <w:r>
              <w:br/>
            </w:r>
            <w:r>
              <w:rPr>
                <w:rFonts w:ascii="Times New Roman"/>
                <w:b w:val="false"/>
                <w:i w:val="false"/>
                <w:color w:val="000000"/>
                <w:sz w:val="20"/>
              </w:rPr>
              <w:t>
2) бағыттау шұқырын ұшқын ату қаупі жоқ материалдан орнатылады;</w:t>
            </w:r>
            <w:r>
              <w:br/>
            </w:r>
            <w:r>
              <w:rPr>
                <w:rFonts w:ascii="Times New Roman"/>
                <w:b w:val="false"/>
                <w:i w:val="false"/>
                <w:color w:val="000000"/>
                <w:sz w:val="20"/>
              </w:rPr>
              <w:t>
3) көтергіш тракторды ұңғылау сағасынан 25 метр жақын емес қашықтықта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жылжымалы агрегаттармен игергенде игеру үшін де, ұңғыманы өшіру жағдайында да қажетті агрегаттар санын жұмыс манифольдына қосу ықтималы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Тұтануды (өртенуді) болдырмау үшін ашық арықтар арқылы жалпы қоймалар мен торларға мұнайды ағызу жабдығы жіберілмейді.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Ұңғымадан компрессорға мұнай мен газдың түсуінен алдын ала сақтандыру үшін ұңғымалардың жанында, газ бен ауаны тарату будкаларынан желілерде кері клапандар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таратушы будкалардың сыртқы жағында «Газ! От қауіпті!» деген жазу ілінеді.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компрессорлардың іштен жану қозғалтқышының (ІЖҚ) пайдаланылған құбырлары ұшқын сөндіргіші бар өшіргіштермен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Компрессорлық станция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 құрастырылады.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Компрессордың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құралдарын жөндеу кезінде немесе авариялық жағдайда электр энергиясы ажыратылғанда, газ компрессорлық станцияларында тек жарылыс қаупі жоқ жағдайда орындалғанда ғана аккумуляторлы шамдарды қолдануға рұқсат беріледі.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компрессорлары үшін ауа ғимараттың сыртында жиналады.</w:t>
            </w:r>
            <w:r>
              <w:br/>
            </w:r>
            <w:r>
              <w:rPr>
                <w:rFonts w:ascii="Times New Roman"/>
                <w:b w:val="false"/>
                <w:i w:val="false"/>
                <w:color w:val="000000"/>
                <w:sz w:val="20"/>
              </w:rPr>
              <w:t>
Жанғыш бу немесе газдар бөлінетін жерлерде, сондай-ақ тұтану көздері пайда болуы мүмкін жерлерде ауа жинауға жол берілмейді.</w:t>
            </w:r>
            <w:r>
              <w:br/>
            </w:r>
            <w:r>
              <w:rPr>
                <w:rFonts w:ascii="Times New Roman"/>
                <w:b w:val="false"/>
                <w:i w:val="false"/>
                <w:color w:val="000000"/>
                <w:sz w:val="20"/>
              </w:rPr>
              <w:t>
Компрессорларға жанғыш булар мен газдардың түскені байқалғанда ол дереу тоқтатылады.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қосу өткізгіштері мен оларды дәнекерлеу орындарын қарау үшін қол жеткізу қамтамасыз етіледі. Жерге қосу арқаны үшін болаттан жасалған арқанды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кернеудегі электр өткізгіш желілерінің астынан басқару станцияларын, автотрансформаторларды, трансформаторларды орнатуға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Батыру орталықтан сыртқа тебуші электр сорғыштардың электр жабдығын орнату үшін үй-жай немесе будка өртенбейтін материалдан жасалады.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Ұңғыманың сағасында орналасқан кабелді барабанның электр жетегін кнопка арқылы басқару жарылыстан қорғалатын түрде орындалады.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үрлегенде және өлшеулер жүргізгенде ұңғыманың жанындағы автокөлік пен тракторлар сөндірілуі, ал қазандардағы отындар өшіріледі.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жүргізу кезінде барлық жолдарда бекеттер орнатылып, өтуге, темекі шегуге және от жағуға тыйым салынатын ескерту белгілері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Мұнай және газ өндіруді күшейту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 күшейту әдістерін жүзеге асыру мұнай газ өндіретін кәсіпорынның басшысы (орынбасары) бекіткен жоспар бойынша жүргізіледі.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Өндіруді күшейту әдістері жүзеге асырылатын объектілер кәсіпорынның орталық диспетчерлік бекеті бар сенімді телефон немесе радио байланысымен қамтамасыз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құралдарында атауы мен сигнал беру тәртібі, өрт сөндіру бөлімінің, жедел жәрдем, газдан қорғау қызметінің басшылары мен жауапты адамдарын шақыру көрсетілген тақталар іліп қойылады.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 мен автоцистерна ыдыстарының ішіндегі мұнай мен химиялық реагенттердің қалдықтарын өнеркәсіптік канализацияға құюға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және қосалқы үй-жайлар, құрылыстар мен қоймалар осы Қағидаларға 5-қосымшаға сәйкес тиісті алғашқы өрт сөндіру құралдарымен қамтамасыз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құрал-жабдықтарды, авариялық және газдан қорғау құралдарын тікелей мақсатына арналмаған жұмыстарда қолдануға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белсенді заттары, мұнай өнімдері қолданылатын объектілерде от жағуға, темекі шегуге үзілді-кесілді жол берілмейді. Химиялық заттар қоспаларын дайындағанда, қолданғанда және оларды сақтағанда темекі шегуге және от шығаруға жол берілмейді. Темекіні арнайы бөлінген жерлерде шегуге болады.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 реагенті және басқа да жанғыш химиялық заттар бар ыдыстарда «От қауіпті» деген жазу болады.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 жарқылдаған кезде көбік реагенті мен басқа да жанғыш заттарды құйып төгуге болмайды.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Реагентті қабатқа айдауға арналған жылжымалы технологиялық жабдық, қажет болған жағдайда қауіпті зонадан шығуды және персоналды эвакуациялауды қамтамасыз ету үшін жердің бедері мен желдің бағыты ескеріліп орналастырылады.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сыйымдылығы бар арбада (шанада) орнатылған мөлшерлеу сорғышының электр жабдығы Электр қондырғыларын орнату қағидаларына сәйкес өрттен, жарылыстан қорғалған етіп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белгіленген шектерде мұнайды ысыту температурасын реттейтін, сондай-ақ шығарушымен көзделген газ қысымы көтеріліп немесе төмендегенде оттыққа газ жеткізуді өшіретін автоматты қондырғылармен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құбыры жолында ретке келтірілген, қысқартатын қондырғы және оттықта сақтандырғыш қақпағы, сондай-ақ бақылау-өлшегіш құралдарына конденсаттың түсуін алдын алуға арналған қондырғы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Мұнайға арналған ыдысы бар арбада (шанада) орнатылған электр жабдығы, сондай-ақ мұнайды қыздыруға арналған тұрақты қондырғылар жарылыстан қорғалып орындалады.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қозғалыс құралдары (автомобильдері, тракторлары) ұшқын өшіргіштермен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мұнай ыдысы сағасының ық жағынан 10 метр қашықтықта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мен электр жабдығы 10 метр, ал іштен жану қозғалтқышы бар компрессор ұңғыманың сағасынан 25 метр қашықтықта орналасуы тиіс. Іштен жану қозғалтқышының пайдаланылған өнім құбыры ұшқын өшіргішпен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конденсаты бар автоцистерналарда немесе басқа ыдыстарда «От қауіпті» деген жазу болады.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автоцистернаға құю, ағызу алдында оны жерге қосу керек.</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Автоцистерналардан газ конденсатын құйып ағызғанда темекі шегуге және ашық отты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 мен автоцистерналар ұңғыманың құйылысынан 25 метр қашықтықта және жел жағынан бір бірінен 6 метр аспайтын қашықтықта орнатылады. Газ конденсатына толып тұрған автоцистернаны елді мекендер шегінде, ашық от бар жерлерде тоқтатуға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Ажырату сұйықтықтарының және мұнайдың қалдықтары агрегаттар мен автоцистерна ыдыстарынан мұнай торына немесе арнайы ыдысқа құйылуы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уақытта жұмыстар ұзаққа тоқтатылған даманифольдты және айдаушы құбыр жолдарын ашық отпен жылытуға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ішіндегі жылжымалы жану мөлшері әдісімен қабатты өңдеу жүзеге асырылатын жер аумағы ескерту плакаттарымен жабдықталуы және қызыл жалаушасы бар, металлдан жасалған бекеттермен қоршалады.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Күрделі және ағымдағы жөндеу жұмыстарын жүргізу кезінде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трактор, жылжымалы агрегаттжел жағынан ұңғыманың сағасынан кемінде 25 метр қашықтықта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Сағада ұшқын түзілумен байланысты жұмыстарды, сондай-ақ жазбаша рұқсатсыз от жұмыстарын жүргізуге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Мұнай мен газды тасымалдау және сақтау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жылу оқшаулағышы үшін өртенбейтін материалдар қолданылады.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Басқыштары, сепараторлары және басқа аппараттары қызмет көрсетуге арналған сатылармен және алаңшалармен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аулағыштар өртенбейтін материалдардан салынуы тиіс. Ашық мұнай аулағыштың айналасында биіктігі кемінде 1 метр қоршау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Шамшырақ тіреушесі кемінде 100 метр қашықтықта, ал жер қоймасы топталған қондырғының қоршауынан 50 метрден жақын емес орналасады. Қойманың айналасы кемінде 1 метр топырақпен үйіп бекітіледі, ал шамшырақ қондырғысы қоршалады.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құбыр жолында отынды барлық форсункаларға жіберуін бір мезгілде тоқтата алатын (форсункалардан кемінде 10 метр қашықтықта) тиек, оттықтардың жануына қажет қысымға реттелген редукциялайтын құрылғы, сондай-ақ автоматика жүйесіне конденсаттың түсуін алдын алу үшін конденсат жинағы, бақылау-өлшеуіш құралдары мен оттықтар қарастырылады. Автоматты құрылғылардың авариялық сигнализациясы оператор бөлмесіне шығарылады.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Пештердің тұрақты өрт сөндіру жүйесі үнемі іске жарамды жағдайда ұсталады. Өрт сөндіру жүйесі жарамсыз жағдайдағы пешті іске қосуға жол берілмейді. Жүйенің орамы өтуге қолайлы жерде орналасады және қызыл түске сырланады. Жүйені қосу автоматты және дистанциялық түрде болады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 Авариялық құюды тек цех, қондырғы бастығының немесе аварияны (өртті) жою жөніндегі жұмыстардың жауапты жетекшісінің нұсқауы бойынша ғана жүргізуге болады. Авариялық құюды жүзеге асырғанда операциялардың реттілігі нұсқаулықта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Пештерге жалындарды өшіру сигнализаторларын, форсункалар (оттықтар) өшкенде оларға отынның жетуін тоқтатын автоматты құрылғыларын, пештің беліне шекті рұқсат етілген температура сигнализациясы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айдауға арналған үй-жай ұшқын қаупі жоқ түрде орындалған еріксіз құйып тартып алу желдеткішімен жабдықталады.</w:t>
            </w:r>
            <w:r>
              <w:br/>
            </w:r>
            <w:r>
              <w:rPr>
                <w:rFonts w:ascii="Times New Roman"/>
                <w:b w:val="false"/>
                <w:i w:val="false"/>
                <w:color w:val="000000"/>
                <w:sz w:val="20"/>
              </w:rPr>
              <w:t>
Желдеткіш бұзылған немесе өшірілген жағдайда сорғыштарды жұмысқа қосуға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қозғалтқышын орналастыруға арналған үй-жайларын сорғыштарға арналған үй-жайлардан газ өтпейтін қабырғалармен бөлу. Тез тұтанатын сорғыштар орнатылған үй-жайларда тегіс белдікті берілісті қолдануға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Сорғыштардың астында жағар майлардың жиналуына, ағуына және шашырауына жол берілмейді. Сорғыш үй-жайларының едендерін таза ұстап, үнемі сумен шайылады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Ысырма блогы орналасқан жерлерде гидравликалық бекітпе арқылы өнеркәсіптік канализацияға сұйықтықтардың төгілуіне арналған арнашық орнатылады. Сұйықтықтардың өнеркәсіптік канализацияға құйылу мүмкіндігі болмаған жағдайда сұйықтықты сорғышпен тартып алатын жиналмалы жабық құдық орнатылады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бөлмелерінде жанар-жағармай материалдарын бір тәуліктік қажеттіліктен аспайтын мөлшерде ғана сақтауға жол беріледі. Жанар-жағармай материалдары қақпақтары бар арнайы металл бөшкелер мен жәшіктерде сақталады.</w:t>
            </w:r>
            <w:r>
              <w:br/>
            </w:r>
            <w:r>
              <w:rPr>
                <w:rFonts w:ascii="Times New Roman"/>
                <w:b w:val="false"/>
                <w:i w:val="false"/>
                <w:color w:val="000000"/>
                <w:sz w:val="20"/>
              </w:rPr>
              <w:t>
Сорғыш бөлмелерінде тез тұтанатын және жанғыш сұйықтықтарды сақтауға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жолдарын үрлегенде және сынағанда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Мұнай өнімдерін айдауға арналған сорғыш станция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жану қозғалтқыштарын орналастыру бөлмесін сорғыштарға арналған бөлмеден газ өткізбейтін жанбайтын қабырға арқылы бөлу.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жиналуына жол бермеу. Төгілген мұнай өнімдерін жою үшін сорғыш станцияларын резеңке шлангалы су тіреуіштерімен жабдықтау.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желдеткіштермен, сондай-ақ, бөлмедегі мұнай өнімдерінің қауіпті концентрациялы буы пайда болғандығы жөнінде хабарлайтын дыбыстық және жарықтық дабылқаққыштар құрылғыларымен жеңіл тұтанатын мұнай өнімдерін айдау сорғышындағы стационарлы автоматты газ анализаторын оқшаулау.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Ағызып құятын эстакадаларын ұстау тәртібі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Ағызып құятын эстакадалар мұнайға төзімді шлангілермен немесе ұзындығы оларды вагон-цистерналарының түбіне дейін түсіруді қамтамасыз ететін құбырлармен жабдықталады. Шлангілерде статикалық электрдің жиналуына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Ағызып құятын құрылғылары тура орналасқан, темір жол арқылы мұнай және мұнай өнімдері локомотивтерін ағызып құюмен байланысты емес қозғалысқа жол берілмейді.</w:t>
            </w:r>
            <w:r>
              <w:br/>
            </w:r>
            <w:r>
              <w:rPr>
                <w:rFonts w:ascii="Times New Roman"/>
                <w:b w:val="false"/>
                <w:i w:val="false"/>
                <w:color w:val="000000"/>
                <w:sz w:val="20"/>
              </w:rPr>
              <w:t>
Қозғалыс тек ұшқын тудырмайтын, айналыс темір жолдарымен ғана жол беріледі.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ағызып құюға жеткізуге тек алаңдар мен темір жолдарын төгіліп қалған сұйықтықтардан ұқыпты түрде тазартқаннан кейін ғана жол беріледі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құятын ағызып құю операциялары кезінде, сондай-ақ вагон-цистерналарын асырып құюға немесе сыртына төгуге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Ағызып құю операцияларын найзағай кезінде жүргізуге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Құйып ағызу құрылғыларының аумағында темір жол цистерналарын металл башмактарымен тоқтатуға жол берілмейді.</w:t>
            </w:r>
            <w:r>
              <w:br/>
            </w:r>
            <w:r>
              <w:rPr>
                <w:rFonts w:ascii="Times New Roman"/>
                <w:b w:val="false"/>
                <w:i w:val="false"/>
                <w:color w:val="000000"/>
                <w:sz w:val="20"/>
              </w:rPr>
              <w:t>
Осы мақсатта тек ағаштан жасалған немесе соққанда ұшқын шығармайтын металлдан жасалған төсемдер қолданылады.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жанғыш сұйықтықтарға және сұйытылған жанғыш газдарға арналған құйып ағызу құрылғылары бөлек ұсталады.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Эстакаданың жұмыс және көшіру сатыларын жарамды күйде ұстау.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Автотасу эстакада жедел алаңын қатты жабындымен жабуды және әр түрлі сұйықтықтардың гидравликалық қақпақ арқылы өндірістік-нөсерлік канализацияға немесе арнайы жинаққа тоқтаусыз ағуын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алаңда бір мезетте болатын көліктердің кәсіпорын әкімшілігі белгіленген санының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Автотасу эстакадасында өрт болған кезде автоцистерналарды тіркеу үшін арқан немесе штанганың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Тепловоздардың кіруіне тыйым салынған темір жолдардың жеке тұрған тіреуіштерінің (ара қашықтықта екі ості екі немесе төрт ості бір вагон) немесе құю-тасу жабдықтарының екі жағынан да бақылау бағаналары-дыбыстық белгілердің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Құю-тасу операциялары кезінде жергілікті жарықтандыру үшін жарылыс қауіпсіз жағдайында аккумуляторлы шамдарды қолдану.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тұтанатын мұнай өнімдері үшін темір жол құю-тасу эстакадаларындағы өтпелі көпірлерді жасырын болттар арқылы ағаш жастықтармен жабдықтау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жолдарының, эстакадаларының, құбырлардың, телескопты құбырлардың және шлангалардың ұштарының жерге тұйықтаулы болуы. Кәсіпорынның бас инженерімен бекітілген кестесіне сай, кемінде жылына бір рет жерге тұйықталған жабдықтардың кедергісіне өлшем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тұйығындағы жүкарбаларды жарамды күйде ұстау.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Газды қайта өңдейтін өнеркәсіп объектілері үшін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булар мен газдар жиналуы ықтимал зауыт аумағының учаскелерінде автомашиналардың, тракторлардың, мотоциклдардың қозғалуына жол берілмейді. Бұл учаскелерде өтуге тыйым салу белгілері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қауіпі және газ қауіпті жерлерде темірмен тағаланған аяқ киіммен жұмыс істеуге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Доңғалақтармен жүретін, А және Б санатты жарылыс қауіпі цехтерде орналасқан көлік арбаларының доңғалақтары соғылғанда ұшқын шығармайтын, металлдан жасалған шеңберлермен немесе резина шиналармен жабдықталады. Канализацияның көру құдықтары үнемі қақпақпен жабылуы және қабаты 10 сантиметр құммен көміледі.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кезінде өнеркәсіптік канализация желісі бойынша оттың таралуына жол бермеу үшін онда арнайы құдықтарда гидравликалық ысырмалар орнатылады. Әр гидравликалық ысырмадағы ысырманы тудыратын судың қабаты кемінде 0,25 метр биіктікте болуы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технологиялық аппаратуралары бар үй-жайлардың шығыңқы бөліктерінде, технологиялық қондырғылар алаңшаларында, жеке тұрған резервуарлар мен топтарда, ысырмалардың тораптарында, аппараттар, сорғыштар, қазандық, ағызу-құю эстакадаларының топтарына гидравликалық ысырмалар орнатылады. Гидроысырманың құрылымы оны қолайлы тазартуды қамтамасыз етеді.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ысырмалары бұзылған немесе дұрыс орындалмаған, сондай-ақ олар жоқ канализацияны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Өртену және жарылу қауіпі бар өнімдерді канализация жүйесіне шығаруға жол берілмейді. Бұл мақсаттарға арнайы ыдыстар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өндірістік үй-жайларда орнатылған желдеткіш жүйелерінің металлдан жасалған ауа бұрғыштары жерге тұйықталады.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Желдеткіші бұзылған жағдайда жабдықты жұмысқа қосуға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және жарылыс қауіпті газдары бар, аппаратура және коммуникациялар орналасқан жабық үй-жайларда желдеткіштің тәулік бойы жұмыс істеуін қамтамасыз етеді.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механикалық желдеткішті іске қосу газ талдағыш тетігі әсерінен автоматты түрде болуы тиіс, бұдан басқа, өндірістік үй-жайдың сыртқы есігінде орналасқан түймелерден авариялық желдеткішті қашықтықтан іске қосу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механикалық желдеткішті газ талдағыш тетіктердің әсерімен автоматты іске қосу қамтамасыз етіледі және бұдан басқа өндірістік үй-жайдың сыртқы есігінде орналасқан түймелерден авариялық жетдеткішті қашықтықтан іске қосу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цистерналарын толтыруға арналған эстакадалардың құю бағаналары жерге тұйықталған болуы тиіс. Құю-ағызу фронттары шегінде темір жол рельстері бір-бірімен темір электр арқылы қосылуы және электр тарту желісін жерге қосуға қатысы жоқ жерге қосу құрылғысына қосылады.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жанғыш газдарды, тез тұтанатын және жанғыш сұйықтықтарды құятын цистерналар жерге қосу құрылғыларына қосылуы тиіс. Жерге қосу өткізгіші ретінде қимасы кемінде 6 шаршы метр иілмелі (көп желілі) жез өткізгіші қолданылады.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сұйықтықтарды ағызу-құюда резина шлангілерінің металл ұштықтары мен тез көтергіш құрылғылары шлангінің сыртына немесе ішіне оралған, иілмелі (көп желілі) жез өткізгіші арқылы жерге қосылады. Жерге қосу өткізгішінің бір шетін өнім өткізгішінің металл бөлшектеріне жалғайды. Ашық әдіспен құю ұштықтары ұшқын қауіпсіз материалдардан жасалған шлангілермен жүзеге асырылады.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Найзағайдан қорғау құрылғыларын тексеру жылына 2 рет жүргізіледі. Бұл ретте жерге қосу құрылғысының кедергісі өлшенеді (өлшеу туралы хаттаманың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Технологиялық аппараттар мен қондырғыларды ұстау тәртібі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Фланецті қосулардың саңылауы арқылы өнімге рұқсат бергенде аппараттарды, құбыр жолдарын және жабдықтарды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 мен ыдыстардың жанғыш беттері өртенбейтін материалдардан жасалған жарамды жылу оқшаулағышпен қамтамасыз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өнімді мұздатқыш арқылы өткізбей сынама іріктеу шүмектерін пайдалануға жол берілмейді. Бұру түтіктері және мұздатқыштың түтіктері жарамды жағдайда ұсталады.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үй-жайларда ұшқын тудыруы мүмкін жұмыстарды жүргізуге, ашық түрде орындалған шамдарды қолдануға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Құбырлы пештер форсункаларына сұйық немесе газ тәріздес отынның жеткізілуі тоқтағанда немесе қысымы белгіленген нормалардан төмендегенде іске қосылатын дабылмен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 немесе өрт шыққан жағдайда өнімді төгуге арналған құрылғылар жарамды күйде ұсталады. Авариялық төгу желілерінің ысырмалары айыру белгілерімен белгіленеді, ал оларға өту жолдары бос болады. Авариялық құюды жүзеге асырғанда операциялардың реті нұсқаулықта қарастырылады.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көзді тетіктері бұзылған құбырлы пештерді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 астындағы алаңшаның гидравликалық қақпа арқылы өнеркәсіптік канализацияға шығаратын, арнашыққа ағысы бар қатты беті болуы тиіс. Алаңша жанғыш өнімдер шайып төгуге арналған жабдықпен қамтамасыз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және сорғыш станцияларының үй-жайларында барлық желдеткіш құрылғыларының дұрыс және үздіксіз жұмыс істеуі қамтамасыз етіледі.</w:t>
            </w:r>
            <w:r>
              <w:br/>
            </w:r>
            <w:r>
              <w:rPr>
                <w:rFonts w:ascii="Times New Roman"/>
                <w:b w:val="false"/>
                <w:i w:val="false"/>
                <w:color w:val="000000"/>
                <w:sz w:val="20"/>
              </w:rPr>
              <w:t>
Тұрақты компрессорлардың авариялық тоқтату түймелері компрессор залдарының үй-жайларынан шығу орындарында немесе басқа да ыңғайлы және қауіпсіз жерлердегі басқару пульттерінде орналастырылуы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моторының тұтандырғыш білтесінің түйісуінде ұшқыны бар компрессордың жұмыс істеуіне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Қосалқы құрылғыларлар мен имараттар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заттарға байланысты құбырлардың айқындаушы бояумен боялуы, цифрлық белгілер мен өнім қозғалысы бағытының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Құбырларда тұйыққа тірелген учаскелердің болуына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«Қамыт» бар кезде жарылыс қауіпті заттарды айдауға арналған құбырлардың қолданылуына жол бермеу.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Алау шаруашылығын пайдалану тәртібі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Алаудың айналасындағы аумақ кемінде 50 метр радиуста қоршалады және сақтандырғыш белгілерімен көрсетіледі.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Алау аумағының қоршалу шегінде құдықтар, шұңқырлар және басқа да ойықтар орнатуға жол берілмейді.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Алау құбырына кіргізер алдында газ құбырларында қарауға және жөндеу жұмыстарын жүргізуге қол жететін от бөгеушілер орнатылады.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Магистралдық алау құбыры жолында шырақтың оқпанынан кемінде 50 метр қашықтықта орналасқан жалпы сепаратор қарастырылады. Алау құбыр жолының сепаратор жағына қарай еңкіш болуы қамтамасыз етіледі.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Компрессорлы және сорғыш станциялар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мен сорғыштардың технологиялық параметрлерін бақылайтын барлық оқшаулау және дабылқаққыштық жабдықтарды жарамды күйде ұстау.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Сепаратордағы сұйықтықтардың деңгейін бақылау үшін дыбыстық және жарықтық дабылқаққыштардың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компрессордың авариялық тоқтау түймесін басқару пультіне, компрессорлық зал бөлмесінің шыға берісіне немесе басқа да ыңғайлы әрі қауіпсіз жерге орналастыру.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Сорғышпен бір рамада орналасқан электр қозғалтқыштарының жерге тұйықталуына қарамастан өрт жарылыс қаупі бар өнімдердерді айдайтын сорғыштардың жерге тұйықтаулы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үрлеуі кезінде шығарылатын өнімдерді бөлмеден тыс жерге тастауды жүзеге асыру, сұйықтықтарды – құбыр арқылы арнайы ыдысқа, бу мен газдарды – алау немесе шамға.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жұмысы кезінде қажалатын бөлшектердің майлануына, сондай-ақ, насостардың майы мен подшипниктерінің температурасына үнемі бақылауды жүзеге асыру Майлау материалдарының жайылуына және шашырауына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Желдету қондырғылары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камераларында қандай да бір жабдық немесе материалдардың сақталуына жол бермеу. Желдеткіш камералары үнемі құлыппен жабылады. Оларға бөгде адамдардың кіруіне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арналары, жинағыштар, шахталар) ауа арналары мен арналарының құрылымы отқа төзімді және жанбайтын материалдардан болуы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жабдықталуы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Қоршайтын құрылыс материалдарының желдету жүйелерінің отқа төзімді арналарымен және тіреулер құрастырылымдарымен (аспалар) қиысатын тораптарының осы арналар үшін қажетті шектерден кем болмайтын отқа төзімділік шегі болуы керек.</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жүйелерінің жарамды күйде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камераларын, филтрлерін, ауа жіберу жолдарын (жеңіл балқығыш, термосезгіш элементтер, қойғыштар) жаңғыш шаңдардан және өндіріс қалдықтарынан тазалау қажет.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өткізгіштердегі от жалынын бөгейтін құрылғылар (жапқыштар, шиберлер, клапандар), автоматты өрт дабылы немесе өрт сөндіру құрылғылары бар желдеткіш жүйелерінің бұғаттау құрылғылары, өрт кезінде желдеткішті автоматты түрде өшіретін құрылғылар техникалық құжаттамада белгіленген мерзімдерде тексеріледі және жарамды күйде ұсталады. Ысырма жетегінің сезгіш элементтері (тез балқитын құлыптар, тез жанатын ендірмелер, термосезгіш элементтер) жанғыш тозаңмен ластанудан уақытылы тазартылады.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камераларында жабулы күйінде қандай да бір құрал-жабдықтар мен материалдардың сақталуына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Электр техникалық құрылғыларын ұстау тәртібі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және өрт қауіпті аймақтарда дайындаушы зауыт қоятын жарылыстан қорғау белгісі жоқ электр жабдығын пайдалануға болмайды.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жүйесі бұзылған жарылыстан қорғалған электр жабдығын пайдалануға болмайды.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Жарылыстан қорғалған электр жабдығы құрылысында қандай да бір өзгерістер жасауға болмайды.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Сырты бұзылған (тесілген, жіктері кесілген) шланг кабельдерін қолдануға тыйым салынады.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сұйықтықтары бар технологиялық құбыр жолдарының, сондай-ақ коррозиядан қорғау үшін оқшауланған құбыр жолдарын жерге қосқыштар және жерге қосу өткізгіші ретінде қолдануға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рұқсат етілмейді. Жеке жағдайларда (қажет болғанда)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Импульсті желілерді бөлу ыдыстарынан құралдар мен аппараттарға дейін тек бақылаудағы өніммен араласпайтын, және оның ішінде ерімейтін, инертті қатып қалмайтын сұйықтықпен толтыруға рұқсат беріледі.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үй-жайларда қолдануға;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олардың болуы дайындаушы-кәсіпорынның нұсқаулығында қарастырылған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ішіне ыстық кендір қабығын алмай, сауытпен қапталған кебельдерді төсеуге тыйым салынады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ток өткізгіш бөліктер, бөлу құрылғылары, аппараттар мен өлшеуіш аспаптар, сондай-ақ бөлгіш түріндегі сақтандырғыш құрылғылары, ажыратқыштар және барлық іске қосатын аппараттар мен аспаптар тек жанбайтын негізде (мрамор, текстолит, гетинакс) құрастырылады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Өткізгіштер мен кабельдердің сымдарын жалғау, түйіндеу және тармақтау өртке қатысты қауіпті ауыспалы кедергілерді болдырмау үшін сығымдау, дәнекерлеу, пісіру және арнайы қысқыштардың көмегімен жүргізіледі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тіреуіштерінде төселген өткізгіштерден басқа өткізгіштер мен кабельдердің қосулары және тармақталуы қосу және тармақтау қораптарында, қосу және тармақтандыру қысымдарының оқшауланған сырттарында, құрылыс конструкцияларының арнайы текшелерінде, электр орнату бұйымдарының, аппараттардың және машиналардың тұрқыларының іштерінде орындалады. Оқшаулағыш тіреуіштерінде төсегенде сымдарды қосуды немесе тармақтауды тікелей оқшаулағыштың жанында, клицтарда немесе оларда, сондай-ақ роликте орындалады.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және тармақтағыш қораптары қорғайтын қақпақтармен қамтамасыз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құрылыстарда және имараттарда жобамен қарастырылған жарамды күйдегі найзағайдан қорғағыш құрылғысы болуы қажет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Ғимараттарды, құрылыстар мен құрылымдарды жылыту жүйесі</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реттейтін аппараттарды қолдану кезінде (отын түріне қарамастан):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 реттейтін аппараттардың қолдану шарттарының бұзылуына, оларды осы мақсатқа арналмаған бөлмелерде (орында) орналастыруға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бір ақауы бар немесе бұзылған жылу реттейтін аппараттарды пайдалануға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кемінде үш айда бір рет - жылыту пештері үшін;</w:t>
            </w:r>
            <w:r>
              <w:br/>
            </w:r>
            <w:r>
              <w:rPr>
                <w:rFonts w:ascii="Times New Roman"/>
                <w:b w:val="false"/>
                <w:i w:val="false"/>
                <w:color w:val="000000"/>
                <w:sz w:val="20"/>
              </w:rPr>
              <w:t>
- кемінде екі айда бір рет - үздіксіз әрекеттегі пештер мен ошақтар үшін тазартылуы;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шығатын канал құрылысында оларды күйеден тазарту үшін технологиялық тесіктердің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 реттейтін аппараттарда жарамды есіктердің және нормалармен белгіленген жанғыш материалдан өртке қарсы бөліктердің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реттейтін аппараттарды қатты отынмен (болған жағдайда) қолдану кезінде: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реттейтін аппараттарды сұйық отынмен (болған жағдайда) қолдану кезінде: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отынмен жұмыс жасайтын аппараттарды авариялық төгілу кезінде отын бағындағы отынның барлық көлемі сыйатындай металды поддонды орналастыру.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сұйық отынды тек металды герметикалық отын өткізгіш арқылы беру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Электркалориферлерін қолдану кезінде: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металды пештерді қолдану кезінде төмендегідей: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металды пештердің аяқтарының биіктігі кемінде 0,2 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металды аяқтарды кемінде төмендегідей қашықтықта орнату:</w:t>
            </w:r>
            <w:r>
              <w:br/>
            </w:r>
            <w:r>
              <w:rPr>
                <w:rFonts w:ascii="Times New Roman"/>
                <w:b w:val="false"/>
                <w:i w:val="false"/>
                <w:color w:val="000000"/>
                <w:sz w:val="20"/>
              </w:rPr>
              <w:t>
1 м – ағаш құрылымдардан, жиһаздардан, тауарлардан, сөрелерден, көрмелерден, жаймалардан және басқа да жабдықтардан;</w:t>
            </w:r>
            <w:r>
              <w:br/>
            </w:r>
            <w:r>
              <w:rPr>
                <w:rFonts w:ascii="Times New Roman"/>
                <w:b w:val="false"/>
                <w:i w:val="false"/>
                <w:color w:val="000000"/>
                <w:sz w:val="20"/>
              </w:rPr>
              <w:t>
0,7 м – жанудан қорғалған құрылымдардан;</w:t>
            </w:r>
            <w:r>
              <w:br/>
            </w:r>
            <w:r>
              <w:rPr>
                <w:rFonts w:ascii="Times New Roman"/>
                <w:b w:val="false"/>
                <w:i w:val="false"/>
                <w:color w:val="000000"/>
                <w:sz w:val="20"/>
              </w:rPr>
              <w:t>
1,25 м – тұтандыру тесігінен ағаш құрылымға және басқа да жабдықтарға дейін;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терезе арқылы металды түтін тұрбасын шығару кезінде бөлікті алмастыратын көлемі кемінде түтін тұрбасының үш диаметрі болатын жабындық темір қаңылтырының болуы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Өрт автоматикасы жүйелері және қондырғыларын пайдалану тәртібі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бөлмелер мен имараттарды жабдықтау нормалары» 2.02-11-2002 ҚР ҚН талаптарына сай, автоматты өрт дабылқаққышымен, автоматты өрт сөндіру және адамдарға өрт туралы хабарлау жүйелерімен жабдықтау.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қондырғыларын пайдалануға енгізген сәттен бастап әрбір объектіде техникалық қызмет көрсету және жоспарлы-сақтық жөндеулерін жүргізу ұйымдастырылады.</w:t>
            </w:r>
            <w:r>
              <w:br/>
            </w:r>
            <w:r>
              <w:rPr>
                <w:rFonts w:ascii="Times New Roman"/>
                <w:b w:val="false"/>
                <w:i w:val="false"/>
                <w:color w:val="000000"/>
                <w:sz w:val="20"/>
              </w:rPr>
              <w:t>
Өрт автоматикасы жүйелері мен қондырғылары үнемі жұмыстың кезекші (жобалық) режимінде болу қажет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қондырғыларымен жабдықталған объектіде мынадай құжаттамалар:</w:t>
            </w:r>
            <w:r>
              <w:br/>
            </w:r>
            <w:r>
              <w:rPr>
                <w:rFonts w:ascii="Times New Roman"/>
                <w:b w:val="false"/>
                <w:i w:val="false"/>
                <w:color w:val="000000"/>
                <w:sz w:val="20"/>
              </w:rPr>
              <w:t>
1) қондырғыны пайдалануға қабылдау актісі;</w:t>
            </w:r>
            <w:r>
              <w:br/>
            </w:r>
            <w:r>
              <w:rPr>
                <w:rFonts w:ascii="Times New Roman"/>
                <w:b w:val="false"/>
                <w:i w:val="false"/>
                <w:color w:val="000000"/>
                <w:sz w:val="20"/>
              </w:rPr>
              <w:t>
2) өрт автоматикасы жүйелері мен қондырғыларын пайдалану бойынша нұсқаулық;</w:t>
            </w:r>
            <w:r>
              <w:br/>
            </w:r>
            <w:r>
              <w:rPr>
                <w:rFonts w:ascii="Times New Roman"/>
                <w:b w:val="false"/>
                <w:i w:val="false"/>
                <w:color w:val="000000"/>
                <w:sz w:val="20"/>
              </w:rPr>
              <w:t>
3) техникалық қызмет көрсету бойынша жұмыс регламенті;</w:t>
            </w:r>
            <w:r>
              <w:br/>
            </w:r>
            <w:r>
              <w:rPr>
                <w:rFonts w:ascii="Times New Roman"/>
                <w:b w:val="false"/>
                <w:i w:val="false"/>
                <w:color w:val="000000"/>
                <w:sz w:val="20"/>
              </w:rPr>
              <w:t>
4) техникалық қызмет көрсету және жоспарлы-алдын алу жөндеулерінің жоспар-кестесі;</w:t>
            </w:r>
            <w:r>
              <w:br/>
            </w:r>
            <w:r>
              <w:rPr>
                <w:rFonts w:ascii="Times New Roman"/>
                <w:b w:val="false"/>
                <w:i w:val="false"/>
                <w:color w:val="000000"/>
                <w:sz w:val="20"/>
              </w:rPr>
              <w:t>
5) өрт автоматикасы жүйелері мен қондырғыларына техникалық қызмет көрсету мен жоспарлы- алдын ала жөндеу бойынша жұмыстардың есебін жүргізу журналы;</w:t>
            </w:r>
            <w:r>
              <w:br/>
            </w:r>
            <w:r>
              <w:rPr>
                <w:rFonts w:ascii="Times New Roman"/>
                <w:b w:val="false"/>
                <w:i w:val="false"/>
                <w:color w:val="000000"/>
                <w:sz w:val="20"/>
              </w:rPr>
              <w:t>
6) жедел (кезекші) маманның кезекшілік кестесі;</w:t>
            </w:r>
            <w:r>
              <w:br/>
            </w:r>
            <w:r>
              <w:rPr>
                <w:rFonts w:ascii="Times New Roman"/>
                <w:b w:val="false"/>
                <w:i w:val="false"/>
                <w:color w:val="000000"/>
                <w:sz w:val="20"/>
              </w:rPr>
              <w:t>
7) жедел маманның кезекшілікті тапсыру-қабылдап алу журналы;</w:t>
            </w:r>
            <w:r>
              <w:br/>
            </w:r>
            <w:r>
              <w:rPr>
                <w:rFonts w:ascii="Times New Roman"/>
                <w:b w:val="false"/>
                <w:i w:val="false"/>
                <w:color w:val="000000"/>
                <w:sz w:val="20"/>
              </w:rPr>
              <w:t>
8) өрт автоматикасы жүйелері мен қондырғыларының ақаулықтарын есепке алу журналы;</w:t>
            </w:r>
            <w:r>
              <w:br/>
            </w:r>
            <w:r>
              <w:rPr>
                <w:rFonts w:ascii="Times New Roman"/>
                <w:b w:val="false"/>
                <w:i w:val="false"/>
                <w:color w:val="000000"/>
                <w:sz w:val="20"/>
              </w:rPr>
              <w:t>
9) газ өрт сөндіру қондырғыларына арналған өрт сөндіру құрамы бар баллондарды өлшеу журналы (олар болған жағдайда);</w:t>
            </w:r>
            <w:r>
              <w:br/>
            </w:r>
            <w:r>
              <w:rPr>
                <w:rFonts w:ascii="Times New Roman"/>
                <w:b w:val="false"/>
                <w:i w:val="false"/>
                <w:color w:val="000000"/>
                <w:sz w:val="20"/>
              </w:rPr>
              <w:t>
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r>
              <w:br/>
            </w:r>
            <w:r>
              <w:rPr>
                <w:rFonts w:ascii="Times New Roman"/>
                <w:b w:val="false"/>
                <w:i w:val="false"/>
                <w:color w:val="000000"/>
                <w:sz w:val="20"/>
              </w:rPr>
              <w:t>
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немесе Орындаушы объектіде жинақталған өрт автоматикасы жүйелері мен қондырғыларының құрылғысы мен жұмыс принципін білуге, осы Техникалық регламенттің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жүргізуге міндетті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пайдаланған кезде: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тыйым салынады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мен басқару түйіндерінің сорғы станцияларының үй-жайларында сорғы қондырғысының негізді сұлбасына сәйкес сорғылар, басқару түйіндері, ысырмалар мен басқа жабдықтар нөмірленген сұлба 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станциясы бөлмесінде жұмысшы және апаттық жарықтың, сонымен қатар өрт постымен телефон (диспетчерлік) болуы керек.</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қызметі (егерде нысан Қазақстан Республикасы Үкіметінің 08.09.2007 жылғы № 781 «Міндетті түрде өртке қарсы қызметпен қамтамасыз етілетін нысандар мен кәсіпорындар тізімін бекіту туралы» қаулысының талаптарына сай келсе)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 жұмысын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 техникалық қамтамасыз етілуі және жауынгерлік дайындығы.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қызметтің ережесі (саны, құрылымы, жұмыс режимі).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дайындығын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Автомобиль көлігі бар объектілерді ұстау (бар кезінде)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сақтау үй-жайларын басқа үй-жайлардан 2-типті өртке қарсы қабырғалармен және 3-типті жабындармен бөлінеді.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Майлауға арналған материалдарды сақтау үй-жайларында таза және пайдаланылған майларға арналған ыдыстар және оларды тасымалдауға арналған сорғыш жабдықтар үй-жайдың сыртқы қабырғасында орналастырылуы және тікелей сыртқа шығатын есігі болуы тиіс.</w:t>
            </w:r>
            <w:r>
              <w:br/>
            </w:r>
            <w:r>
              <w:rPr>
                <w:rFonts w:ascii="Times New Roman"/>
                <w:b w:val="false"/>
                <w:i w:val="false"/>
                <w:color w:val="000000"/>
                <w:sz w:val="20"/>
              </w:rPr>
              <w:t>
Жылжымалы құрамның техникалық қызмет көрсету және техникалық жөндеу бекеттерінің үй-жайларында егер көлемі 5 текше метрден аспаса таза және пайдаланылған майларды сақтауға, сондай-ақ майлау материалдарын тасымалдауға арналған сорғыш жабдықтарды орнатуға рұқсат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барынша төмен өту ені:</w:t>
            </w:r>
            <w:r>
              <w:br/>
            </w:r>
            <w:r>
              <w:rPr>
                <w:rFonts w:ascii="Times New Roman"/>
                <w:b w:val="false"/>
                <w:i w:val="false"/>
                <w:color w:val="000000"/>
                <w:sz w:val="20"/>
              </w:rPr>
              <w:t>
1) 6,5 метр сақтау орындарының қабырғалары мен дарбазаларына перпендикулярлы орналасқан кезде – ені 2,3 метр;</w:t>
            </w:r>
            <w:r>
              <w:br/>
            </w:r>
            <w:r>
              <w:rPr>
                <w:rFonts w:ascii="Times New Roman"/>
                <w:b w:val="false"/>
                <w:i w:val="false"/>
                <w:color w:val="000000"/>
                <w:sz w:val="20"/>
              </w:rPr>
              <w:t>
2) 5,5 метр сақтау орындары үшін дәл солай – ені 3,5 метр;</w:t>
            </w:r>
            <w:r>
              <w:br/>
            </w:r>
            <w:r>
              <w:rPr>
                <w:rFonts w:ascii="Times New Roman"/>
                <w:b w:val="false"/>
                <w:i w:val="false"/>
                <w:color w:val="000000"/>
                <w:sz w:val="20"/>
              </w:rPr>
              <w:t>
3) 60</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дәл солай – 4,5 метр;</w:t>
            </w:r>
            <w:r>
              <w:br/>
            </w:r>
            <w:r>
              <w:rPr>
                <w:rFonts w:ascii="Times New Roman"/>
                <w:b w:val="false"/>
                <w:i w:val="false"/>
                <w:color w:val="000000"/>
                <w:sz w:val="20"/>
              </w:rPr>
              <w:t>
4) 45</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 3,0 метр қабылданады.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астам техникалық қызмет көрсету мен ағымдық жөндеу бекеттері немесе 50 және одан астам автомобильдер қарастырылған кәсіпорын аумағының қоршауында кемінде екі кіру (шығу) жолы болуы тиіс. Бекеттері немесе автомобильдерді сақтау орындарының саны аз кәсіпорындар үшін аумақта бір кіру жолын орнатуға болады. Қоршаудағы қақпалардың ойығы 4,5х4,5 метрден кем емес етіп орындалады.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бірліктен астам мөлшерде көлік сақтау үй-жайлары үшін өрт болған жағдайда көлік құралдарын эвакуациялау реті мен тәртібі көрсетілген оларды орналастыру жоспары болады.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 аумақтарында көлік құралдарының шағын жөндеуі мен ағымды техникалық қызмет көрсету беті қатты алаңшаларда жүзеге асырылады.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шағын жөндеуі мен ағымды қызмет көрсетуін жүзеге асыруға арналған әрбір алаңшада «Өрт қауіпсіздігіне қойылатын жалпы талаптар» техникалық регламентінің 17-қосымшасына сәйкес өртке қарсы құрал-сайман жиынтығы бар өрт сөндіру қалқаны орнатылуы тиіс.</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алаңшаларын өрт немесе басқа да төтенше жағдайлар болған кезде көшіруге кедергі жасауы мүмкін заттар мен жабдықтармен ыбырсытуға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 таза ұсталады. Төгілген жанар-жағармай материалдарына құм сеуіп, дереу жиналады.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Көлікжайлар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шатыр астында және ашық алаңшаларда көлік сақтауға:</w:t>
            </w:r>
            <w:r>
              <w:br/>
            </w:r>
            <w:r>
              <w:rPr>
                <w:rFonts w:ascii="Times New Roman"/>
                <w:b w:val="false"/>
                <w:i w:val="false"/>
                <w:color w:val="000000"/>
                <w:sz w:val="20"/>
              </w:rPr>
              <w:t>
1) норма сақталмаған көлемде көлік құралдарын орнатуға, оларды орналастыру жоспарын бұзуға, автомобильдер арасындағы қашықтықты төмендетуге; олардың және ғимараттардың (құрылыстардың) арасындағы қашықтықты азайтуға;</w:t>
            </w:r>
            <w:r>
              <w:br/>
            </w:r>
            <w:r>
              <w:rPr>
                <w:rFonts w:ascii="Times New Roman"/>
                <w:b w:val="false"/>
                <w:i w:val="false"/>
                <w:color w:val="000000"/>
                <w:sz w:val="20"/>
              </w:rPr>
              <w:t>
2)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r>
              <w:br/>
            </w:r>
            <w:r>
              <w:rPr>
                <w:rFonts w:ascii="Times New Roman"/>
                <w:b w:val="false"/>
                <w:i w:val="false"/>
                <w:color w:val="000000"/>
                <w:sz w:val="20"/>
              </w:rPr>
              <w:t>
3) көлік құралдарын отын бактарынан, отын өткізгіштері мен карбюраторлардан ағу болғанда, сондай-ақ электр жабдығы бұзылған жағдайда отын бактарының қылталарын ашық қалдыруға;</w:t>
            </w:r>
            <w:r>
              <w:br/>
            </w:r>
            <w:r>
              <w:rPr>
                <w:rFonts w:ascii="Times New Roman"/>
                <w:b w:val="false"/>
                <w:i w:val="false"/>
                <w:color w:val="000000"/>
                <w:sz w:val="20"/>
              </w:rPr>
              <w:t>
4) көлік құралдарына жанар-жағар майларын құюға, сондай-ақ оларды канализацияға немесе жақын аумаққа төгуге. Істен шыққан жанар-жағар май материалдарын, сүзгілерді, ескі-құсқы нәрселер және басқа да материалдар жинауды жанбайтын материалдардан жасалған, жабылатын қақпақтармен жабдықталған сыйымдылықтарға қарастыру керек;</w:t>
            </w:r>
            <w:r>
              <w:br/>
            </w:r>
            <w:r>
              <w:rPr>
                <w:rFonts w:ascii="Times New Roman"/>
                <w:b w:val="false"/>
                <w:i w:val="false"/>
                <w:color w:val="000000"/>
                <w:sz w:val="20"/>
              </w:rPr>
              <w:t>
5) аккумуляторларды тура көлік құралдарында, сондай-ақ осы мақсатқа икемделмеген үй-жайларда оталдыруға;</w:t>
            </w:r>
            <w:r>
              <w:br/>
            </w:r>
            <w:r>
              <w:rPr>
                <w:rFonts w:ascii="Times New Roman"/>
                <w:b w:val="false"/>
                <w:i w:val="false"/>
                <w:color w:val="000000"/>
                <w:sz w:val="20"/>
              </w:rPr>
              <w:t>
6) қозғалтқыштарды ашық отпен жылытуға (алау, шамшырақтар, дәнекерлеу шамдары), жарықтандыру үшін ашық от көздерін пайдалануға;</w:t>
            </w:r>
            <w:r>
              <w:br/>
            </w:r>
            <w:r>
              <w:rPr>
                <w:rFonts w:ascii="Times New Roman"/>
                <w:b w:val="false"/>
                <w:i w:val="false"/>
                <w:color w:val="000000"/>
                <w:sz w:val="20"/>
              </w:rPr>
              <w:t>
7) жалпы тұрақтарда тез тұтанатын және жанғыш сұйықтықтарды, сондай-ақ жанғыш газдарды тасымалдау үшін көлік құралдарын пайдалануға;</w:t>
            </w:r>
            <w:r>
              <w:br/>
            </w:r>
            <w:r>
              <w:rPr>
                <w:rFonts w:ascii="Times New Roman"/>
                <w:b w:val="false"/>
                <w:i w:val="false"/>
                <w:color w:val="000000"/>
                <w:sz w:val="20"/>
              </w:rPr>
              <w:t>
8) тез тұтанатын және жанғыш сұйықтықтардың сыйымдылықтарын сақтауға;</w:t>
            </w:r>
            <w:r>
              <w:br/>
            </w:r>
            <w:r>
              <w:rPr>
                <w:rFonts w:ascii="Times New Roman"/>
                <w:b w:val="false"/>
                <w:i w:val="false"/>
                <w:color w:val="000000"/>
                <w:sz w:val="20"/>
              </w:rPr>
              <w:t>
9) көлік құралдарын сырлауға, бөлшектерін тез тұтанатын және жанғыш сұйықтықтармен жууға;</w:t>
            </w:r>
            <w:r>
              <w:br/>
            </w:r>
            <w:r>
              <w:rPr>
                <w:rFonts w:ascii="Times New Roman"/>
                <w:b w:val="false"/>
                <w:i w:val="false"/>
                <w:color w:val="000000"/>
                <w:sz w:val="20"/>
              </w:rPr>
              <w:t>
10) қозғалтқыштарын жылытуға, ашық отты қолданып, жөндеу жұмыстарын жүргізуге (шамшырақтар, дәнекерлеу шамдары және басқа да от көздері), сондай-ақ жөндеу және басқа да жұмыстар жүргізген кезде жарықтандыру үшін ашық отты көздерін пайдалануға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отында жұмыс істейтін көлік құралдарын пайдалану кезінде:</w:t>
            </w:r>
            <w:r>
              <w:br/>
            </w:r>
            <w:r>
              <w:rPr>
                <w:rFonts w:ascii="Times New Roman"/>
                <w:b w:val="false"/>
                <w:i w:val="false"/>
                <w:color w:val="000000"/>
                <w:sz w:val="20"/>
              </w:rPr>
              <w:t>
1) газды қоректену жүйесі техникалық бұзылған (герметикалық емес) көлік құралдарын жабық үй-жайға тұраққа қоюға жол берілмейді;</w:t>
            </w:r>
            <w:r>
              <w:br/>
            </w:r>
            <w:r>
              <w:rPr>
                <w:rFonts w:ascii="Times New Roman"/>
                <w:b w:val="false"/>
                <w:i w:val="false"/>
                <w:color w:val="000000"/>
                <w:sz w:val="20"/>
              </w:rPr>
              <w:t>
2) көлік құралын түнгі немесе ұзақ тұраққа қойған кезде шығын вентильдерін жабу, магистралды газ құбырындағы барлық газды істен шығару қажет, одан кейін іске қосуды өшіріп, магистралды вентильді жауып, аккумуляторда «масса» ажыратылады;</w:t>
            </w:r>
            <w:r>
              <w:br/>
            </w:r>
            <w:r>
              <w:rPr>
                <w:rFonts w:ascii="Times New Roman"/>
                <w:b w:val="false"/>
                <w:i w:val="false"/>
                <w:color w:val="000000"/>
                <w:sz w:val="20"/>
              </w:rPr>
              <w:t>
3) жабық үй-жайда көлік құралының «өзіндік жүру» қозғалысын тек сұйық отында жүзеге асырылады (бензин, дизельді отын);</w:t>
            </w:r>
            <w:r>
              <w:br/>
            </w:r>
            <w:r>
              <w:rPr>
                <w:rFonts w:ascii="Times New Roman"/>
                <w:b w:val="false"/>
                <w:i w:val="false"/>
                <w:color w:val="000000"/>
                <w:sz w:val="20"/>
              </w:rPr>
              <w:t>
4) көлік құралдарын сақтауға арналған үй-жайларда сұйылтылған көмірсутекті газ өшіктіруді (КГӨ) жүзеге асыруға жол берілмейді;</w:t>
            </w:r>
            <w:r>
              <w:br/>
            </w:r>
            <w:r>
              <w:rPr>
                <w:rFonts w:ascii="Times New Roman"/>
                <w:b w:val="false"/>
                <w:i w:val="false"/>
                <w:color w:val="000000"/>
                <w:sz w:val="20"/>
              </w:rPr>
              <w:t>
5) үй-жайларды олардың ішінен көлік құралдары шыққаннан кейін мұқият желдетіледі;</w:t>
            </w:r>
            <w:r>
              <w:br/>
            </w:r>
            <w:r>
              <w:rPr>
                <w:rFonts w:ascii="Times New Roman"/>
                <w:b w:val="false"/>
                <w:i w:val="false"/>
                <w:color w:val="000000"/>
                <w:sz w:val="20"/>
              </w:rPr>
              <w:t>
6) қыстың күні көлік құралдарын көлікжайдан тыс жерде сақтаған кезде және температура төмен болған жағдайда қозғалтқышты алдын ала жылыту және газ коммуникацияларында мұздың пайда болуын жою ыстық сумен, бумен немесе ыстық ауамен жүргізіледі;</w:t>
            </w:r>
            <w:r>
              <w:br/>
            </w:r>
            <w:r>
              <w:rPr>
                <w:rFonts w:ascii="Times New Roman"/>
                <w:b w:val="false"/>
                <w:i w:val="false"/>
                <w:color w:val="000000"/>
                <w:sz w:val="20"/>
              </w:rPr>
              <w:t>
7) қысымды бақылаумен, газды өндірумен, қозғалтқышты жылытумен, карбюратор қоспалауыштарға әр түрлі отын түрлеріне ауыстырып қосу және газ жеткізумен байланысты жүйелер дұрыс жағдайда ұсталады. КГӨ бар баллондардағы сақтандырғыш клапандары, сондай-ақ отын жеткізілуін бұғаттауды қамтамасыз ететін электрлік магнитті клапандар дұрыс жағдайда пайдаланылады. Баллондарды куәландыру екі жылда бір реттен кем емес жүргізіледі.</w:t>
            </w:r>
            <w:r>
              <w:br/>
            </w:r>
            <w:r>
              <w:rPr>
                <w:rFonts w:ascii="Times New Roman"/>
                <w:b w:val="false"/>
                <w:i w:val="false"/>
                <w:color w:val="000000"/>
                <w:sz w:val="20"/>
              </w:rPr>
              <w:t>
8) КГӨ жабық гараж тұрақтарда және басқа да ішіндегі температурасы 25</w:t>
            </w:r>
            <w:r>
              <w:rPr>
                <w:rFonts w:ascii="Times New Roman"/>
                <w:b w:val="false"/>
                <w:i w:val="false"/>
                <w:color w:val="000000"/>
                <w:vertAlign w:val="superscript"/>
              </w:rPr>
              <w:t>0</w:t>
            </w:r>
            <w:r>
              <w:rPr>
                <w:rFonts w:ascii="Times New Roman"/>
                <w:b w:val="false"/>
                <w:i w:val="false"/>
                <w:color w:val="000000"/>
                <w:sz w:val="20"/>
              </w:rPr>
              <w:t>C асатын, жылытуы бар үй-жайларда қолдану және сақтау;</w:t>
            </w:r>
            <w:r>
              <w:br/>
            </w:r>
            <w:r>
              <w:rPr>
                <w:rFonts w:ascii="Times New Roman"/>
                <w:b w:val="false"/>
                <w:i w:val="false"/>
                <w:color w:val="000000"/>
                <w:sz w:val="20"/>
              </w:rPr>
              <w:t>
9) қозғалтқышты іске қосуды тек отынның бір түрінде – газ немесе бензинде ғана жүзеге асыруға жол беріледі.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(штангалармен) жабдықталады.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 (шеберханалар) отқа төзімділігі II дәрежеден төмен емес үй-жайларда орналастырылады.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станцияларының есіктерінде «Аккумулятор бөлмесі», «От қауіпті!», «Отпен кіруге болмайды!», «Темекі шегуге жол берілмейді!» деген жазулар ілінеді.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 және сілтілі аккумуляторларды жөндеу, сақтау және зарядтау әр түрлі үй-жайларда жүргізіледі. Жөндеу, зарядтау, генераторлық және электролитті учаскелер жекешеленген қабырғалары жанбайтын үй-жайларда орналасады. Атқарылатын жұмыс көлемі шағын болса (бір уақытта 10 аккумуляторға дейін), аккумуляторларды зарядтау мен жөндеуді бір үй-жайда арнайы зарядтау шкафында жүргізуге рұқсат етіледі.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68" w:id="55"/>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16-қосымша                </w:t>
      </w:r>
    </w:p>
    <w:bookmarkEnd w:id="55"/>
    <w:bookmarkStart w:name="z169" w:id="56"/>
    <w:p>
      <w:pPr>
        <w:spacing w:after="0"/>
        <w:ind w:left="0"/>
        <w:jc w:val="both"/>
      </w:pPr>
      <w:r>
        <w:rPr>
          <w:rFonts w:ascii="Times New Roman"/>
          <w:b w:val="false"/>
          <w:i w:val="false"/>
          <w:color w:val="000000"/>
          <w:sz w:val="28"/>
        </w:rPr>
        <w:t>
Нысан</w:t>
      </w:r>
    </w:p>
    <w:bookmarkEnd w:id="56"/>
    <w:bookmarkStart w:name="z170" w:id="57"/>
    <w:p>
      <w:pPr>
        <w:spacing w:after="0"/>
        <w:ind w:left="0"/>
        <w:jc w:val="left"/>
      </w:pPr>
      <w:r>
        <w:rPr>
          <w:rFonts w:ascii="Times New Roman"/>
          <w:b/>
          <w:i w:val="false"/>
          <w:color w:val="000000"/>
        </w:rPr>
        <w:t xml:space="preserve"> 
Денсаулық сақтау объектілері үшін өрт қауіпсіздігі саласындағы</w:t>
      </w:r>
      <w:r>
        <w:br/>
      </w:r>
      <w:r>
        <w:rPr>
          <w:rFonts w:ascii="Times New Roman"/>
          <w:b/>
          <w:i w:val="false"/>
          <w:color w:val="000000"/>
        </w:rPr>
        <w:t>
жеке кәсіпкерлік аясында тексеру парағы</w:t>
      </w:r>
    </w:p>
    <w:bookmarkEnd w:id="57"/>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8999"/>
        <w:gridCol w:w="1081"/>
        <w:gridCol w:w="1656"/>
        <w:gridCol w:w="1266"/>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жан-жағынан өрт сөндіру автомобильдеріне арналған өту жолдарының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 аймақтарда дайындаушы-зауыттың жарылыстан және (немесе) өрттен қорғау деңгейі мен түрі, белгісі жоқ электр жабдығын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дабылдарын беретін жүйелермен, автоматты өрт сөндіру және адамдарды өрт туралы хабардар ету қондырғыларымен жабдықтау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кг және одан да көп пленканы сақтау кезінде рентгенді пленканы сақтау үй-жайларын, реактивтерді (тотықтырғыш, перхлорат барийі және аммоний, бертолетті тұз, амииак селитрасы, азот қышқылды калий, натрий және т.б.) сақтау қойма үй-жайларын, 500 м</w:t>
            </w:r>
            <w:r>
              <w:rPr>
                <w:rFonts w:ascii="Times New Roman"/>
                <w:b w:val="false"/>
                <w:i w:val="false"/>
                <w:color w:val="000000"/>
                <w:vertAlign w:val="superscript"/>
              </w:rPr>
              <w:t>2</w:t>
            </w:r>
            <w:r>
              <w:rPr>
                <w:rFonts w:ascii="Times New Roman"/>
                <w:b w:val="false"/>
                <w:i w:val="false"/>
                <w:color w:val="000000"/>
                <w:sz w:val="20"/>
              </w:rPr>
              <w:t xml:space="preserve"> және одан да астам алаңы дәріханалық қоймаларды автоматты өрт сөндіру қондырғыларымен жабдықтау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r>
              <w:br/>
            </w:r>
            <w:r>
              <w:rPr>
                <w:rFonts w:ascii="Times New Roman"/>
                <w:b w:val="false"/>
                <w:i w:val="false"/>
                <w:color w:val="000000"/>
                <w:sz w:val="20"/>
              </w:rPr>
              <w:t>
1) қондырғыны пайдалануға қабылдау актісі;</w:t>
            </w:r>
            <w:r>
              <w:br/>
            </w:r>
            <w:r>
              <w:rPr>
                <w:rFonts w:ascii="Times New Roman"/>
                <w:b w:val="false"/>
                <w:i w:val="false"/>
                <w:color w:val="000000"/>
                <w:sz w:val="20"/>
              </w:rPr>
              <w:t>
2) өрт автоматикасы жүйелері мен қондырғыларын пайдалану бойынша нұсқаулық;</w:t>
            </w:r>
            <w:r>
              <w:br/>
            </w:r>
            <w:r>
              <w:rPr>
                <w:rFonts w:ascii="Times New Roman"/>
                <w:b w:val="false"/>
                <w:i w:val="false"/>
                <w:color w:val="000000"/>
                <w:sz w:val="20"/>
              </w:rPr>
              <w:t>
3) техникалық қызмет көрсету бойынша жұмыс регламенті;</w:t>
            </w:r>
            <w:r>
              <w:br/>
            </w:r>
            <w:r>
              <w:rPr>
                <w:rFonts w:ascii="Times New Roman"/>
                <w:b w:val="false"/>
                <w:i w:val="false"/>
                <w:color w:val="000000"/>
                <w:sz w:val="20"/>
              </w:rPr>
              <w:t>
4) техникалық қызмет көрсету және жоспарлы-алдын алу жөндеулерінің жоспар-кестесі;</w:t>
            </w:r>
            <w:r>
              <w:br/>
            </w:r>
            <w:r>
              <w:rPr>
                <w:rFonts w:ascii="Times New Roman"/>
                <w:b w:val="false"/>
                <w:i w:val="false"/>
                <w:color w:val="000000"/>
                <w:sz w:val="20"/>
              </w:rPr>
              <w:t>
5) өрт автоматикасы жүйелері мен қондырғыларына техникалық қызмет көрсету мен жоспарлы- алдын ала жөндеу бойынша жұмыстардың есебін жүргізу журналы;</w:t>
            </w:r>
            <w:r>
              <w:br/>
            </w:r>
            <w:r>
              <w:rPr>
                <w:rFonts w:ascii="Times New Roman"/>
                <w:b w:val="false"/>
                <w:i w:val="false"/>
                <w:color w:val="000000"/>
                <w:sz w:val="20"/>
              </w:rPr>
              <w:t>
6) жедел (кезекші) маманның кезекшілік кестесі;</w:t>
            </w:r>
            <w:r>
              <w:br/>
            </w:r>
            <w:r>
              <w:rPr>
                <w:rFonts w:ascii="Times New Roman"/>
                <w:b w:val="false"/>
                <w:i w:val="false"/>
                <w:color w:val="000000"/>
                <w:sz w:val="20"/>
              </w:rPr>
              <w:t>
7) жедел маманның кезекшілікті тапсыру-қабылдап алу журналы;</w:t>
            </w:r>
            <w:r>
              <w:br/>
            </w:r>
            <w:r>
              <w:rPr>
                <w:rFonts w:ascii="Times New Roman"/>
                <w:b w:val="false"/>
                <w:i w:val="false"/>
                <w:color w:val="000000"/>
                <w:sz w:val="20"/>
              </w:rPr>
              <w:t>
8) өрт автоматикасы жүйелері мен қондырғыларының ақаулықтарын есепке алу журналы;</w:t>
            </w:r>
            <w:r>
              <w:br/>
            </w:r>
            <w:r>
              <w:rPr>
                <w:rFonts w:ascii="Times New Roman"/>
                <w:b w:val="false"/>
                <w:i w:val="false"/>
                <w:color w:val="000000"/>
                <w:sz w:val="20"/>
              </w:rPr>
              <w:t>
9) газ өрт сөндіру қондырғыларына арналған өрт сөндіру құрамы бар баллондарды өлшеу журналы (олар болған жағдайда);</w:t>
            </w:r>
            <w:r>
              <w:br/>
            </w:r>
            <w:r>
              <w:rPr>
                <w:rFonts w:ascii="Times New Roman"/>
                <w:b w:val="false"/>
                <w:i w:val="false"/>
                <w:color w:val="000000"/>
                <w:sz w:val="20"/>
              </w:rPr>
              <w:t>
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r>
              <w:br/>
            </w:r>
            <w:r>
              <w:rPr>
                <w:rFonts w:ascii="Times New Roman"/>
                <w:b w:val="false"/>
                <w:i w:val="false"/>
                <w:color w:val="000000"/>
                <w:sz w:val="20"/>
              </w:rPr>
              <w:t>
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мекемесінің басшысы науқастарды шығару аяқталғаннан кейін өрт сөндіру бөліміне әр мекеме ғимаратындағы науқастар саны туралы деректерді күн сайын хабарлама береді.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науқастар мен балалар саны 25-тен асқан жағдайда оларды құрылымы қамысты және ағаш ғимараттарда орналастыруға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жерлерде орналасқан емдеу мекемелерін әр ғимаратқа бір саты есебінен қосалқы сатылармен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науқастар мен балаларды көп қабатты ғимараттың бірінші қабатында орналастыру.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жүруге қабілетсіз адамдар үздіксіз келетін, ауруханалар мен басқа да мекемелерді бес науқасқа (мүгедекке) бір зембіл есебінен зембілдермен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палаталарындағы кереуеттер арасындағы қашықтық кемінде 0,8 метр, ал орталық негізгі өту жолының ені кемінде 1,2 метр болуы тиіс.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өту жолдар мен шығу жолдарын орындықтармен, тумбалармен және басқа да жиһазбен үймелеуге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Палаталарға оттегі жіберу, әдеттегідей, жеке тұрған баллон қондырғысынан орталықтандырылып (10 баллоннан көп емес) немесе орталық оттегі бекетінен (10 баллоннан көп болса) жүргізіледі және оларды науқастар үнемі келетін ғимараттардан кемінде 20 метр қашықтықта тұрған жеке ғимаратта орналастыру.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1) науқастарға арналған палаталары бар корпустарда емдеу үрдісіне қатысы жоқ үй-жайларды орналастыруға немесе оларды жалға беруге;</w:t>
            </w:r>
            <w:r>
              <w:br/>
            </w:r>
            <w:r>
              <w:rPr>
                <w:rFonts w:ascii="Times New Roman"/>
                <w:b w:val="false"/>
                <w:i w:val="false"/>
                <w:color w:val="000000"/>
                <w:sz w:val="20"/>
              </w:rPr>
              <w:t>
2) кереуеттерді дәліздерде, холлдарда және басқа да эвакуациялау жолдарында орнатуға;</w:t>
            </w:r>
            <w:r>
              <w:br/>
            </w:r>
            <w:r>
              <w:rPr>
                <w:rFonts w:ascii="Times New Roman"/>
                <w:b w:val="false"/>
                <w:i w:val="false"/>
                <w:color w:val="000000"/>
                <w:sz w:val="20"/>
              </w:rPr>
              <w:t>
3) емдеу мекемелерінің ғимараттарында оттекті баллондарды сақтауға;</w:t>
            </w:r>
            <w:r>
              <w:br/>
            </w:r>
            <w:r>
              <w:rPr>
                <w:rFonts w:ascii="Times New Roman"/>
                <w:b w:val="false"/>
                <w:i w:val="false"/>
                <w:color w:val="000000"/>
                <w:sz w:val="20"/>
              </w:rPr>
              <w:t>
4) аурухана палаталарына баллондардан оттегі жіберу үшін пластмассалық және резеңке шлангтарды қолдануға;</w:t>
            </w:r>
            <w:r>
              <w:br/>
            </w:r>
            <w:r>
              <w:rPr>
                <w:rFonts w:ascii="Times New Roman"/>
                <w:b w:val="false"/>
                <w:i w:val="false"/>
                <w:color w:val="000000"/>
                <w:sz w:val="20"/>
              </w:rPr>
              <w:t>
5) ақаулы емдеу электр жабдықтарын пайдалануға;</w:t>
            </w:r>
            <w:r>
              <w:br/>
            </w:r>
            <w:r>
              <w:rPr>
                <w:rFonts w:ascii="Times New Roman"/>
                <w:b w:val="false"/>
                <w:i w:val="false"/>
                <w:color w:val="000000"/>
                <w:sz w:val="20"/>
              </w:rPr>
              <w:t>
6) емдеу мекемелерінің жертөлелері мен астыңғы қабаттарында шеберханалар, қоймалар, зат қоятын бөлмелер орналастыруға;</w:t>
            </w:r>
            <w:r>
              <w:br/>
            </w:r>
            <w:r>
              <w:rPr>
                <w:rFonts w:ascii="Times New Roman"/>
                <w:b w:val="false"/>
                <w:i w:val="false"/>
                <w:color w:val="000000"/>
                <w:sz w:val="20"/>
              </w:rPr>
              <w:t>
7) аурухана палаталары мен науқастар орналастырылған басқа да үй-жайларда үтік, электр плиталар мен басқа да электр жылытқыш құралдарын пайдалануға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қайнатқыштарды, су жылытқыштарды және титандарды орнату, медициналық аспаптарды залалсыздандыру, сондай-ақ парафин мен озокеритті қыздыру тек осы мақсаттарға арнайы жабдықталған орын-жайларда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Зертханаларды, бөлімшелерді, дәрігерлер кабинеттерін, сыйымдылығын ескере отырып, жалпы саны 3 килограммнан аспайтын дәрі-дәрмектер мен реактивтерді (тез тұтанатын сұйықтықтарға және жанғыш сұйықтықтарға жататын – спирт, эфир) сақтау үшін, жабылатын арнайы металлды шкафтармен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300 килограммнан асатын жанғыш рентген пленкасының мұрағат қойма бөлек тұрған ғимараттарда, ал сыйымдылығы 300 килограмм болмайтын, 1-тұрпатты өртке қарсы қабырғаларымен және жабындарымен оқшауланған ғимараттардың үй-жайларында орналастыруды қамтамасыз ету. Рентген қоймасынан бастап көршілес ғимаратқа дейінгі қашықтық кемінде 15 метр болуы тиіс.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қоймасының бір секциясында шамамен 500 килограмм жанғыш рентген пленка сақталуын қамтамасыз ету. Әр секцияны дербес сорғыш желдеткішпен жабдықтау. Секцияның есіктерін ЕІ-60 отқа төзімділік шегімен және сыртқа қарай ашылатындай етіп орнату. Мұрағаттарда терезе алаңының еден алаңына арақатысы кемінде 1:8 етіп қарастырылу.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қоймасының есігінде «Рентген мұрағаты», ал шығар есікте «Отқа қауіпті! Темекі шегуге болмайды!» деген жазу болу қажет.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рентген пленкаларын сақтау мұрағатты орталықтан жылыту қажет. Оларда бу арқылы жылу беру, металлды пештер, сондай-ақ металлды құбырлы шағын пешті орнатуға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жайларында электр қалқандарды, сөндірілетін қондырғыларды, электр қоңырауларды, штепсельді қосуларды орнатуға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 мен пленкаларды, олардың салмағы 4 килограмға дейін болғанда, мұрағаттан тыс металлды шкафтарда (жәшіктерде) жылыту құралдарынан 1 метр қашықтықта орналастырып, қамтамасыз ету. Осындай шкафтар орналасқан үй-жайларда түрлі қыздыру аспаптарын орнатуға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пленкалар және рентгенограммалар мұрағат қоймаларында тереңдігі мен ұзындығы 0,5 метрден аспайтын секцияларға бөлінген металл (асбест арқылы темірмен қапталған ағаш) фильмостаттармен немесе шкафтармен жабдықтау.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қоймаларының жайларында материалдық құндылықтарды қатаң түрде ассортимент бойынша сақтау, тез тұтанатын сұйықтықтарды басқа материалдармен бірге сақтауға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мен жанғыш газ баллондарды бірге сақтауға, сондай-ақ материалдық және дәрілік қоймаларда сақтауға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Физиотерапия кабинеттері, анестезиология,</w:t>
            </w:r>
            <w:r>
              <w:br/>
            </w:r>
            <w:r>
              <w:rPr>
                <w:rFonts w:ascii="Times New Roman"/>
                <w:b w:val="false"/>
                <w:i w:val="false"/>
                <w:color w:val="000000"/>
                <w:sz w:val="20"/>
              </w:rPr>
              <w:t>
жан сақтау және қарқынды терапия, операция жасау бөлімшелері</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сәулемен емдеу кабинеттерінің сыйымдылығы бір процедуралық кереуетке кемінде 6 шаршы метр есебін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және сәулемен емдеу кабинеттерінде қолданылатын, оның ішінде ауа қабатты, тек зауытта дайындалған стерилизаторлармен жабдықтау және оларды жанбайтын материалдардан жасалған үстіңгі қабаттарға орнатып қолдану.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 мен озокеритті арнайы бөлінген үй-жайда, сору шкаф арқылы зауытта дайындалған жылытқыштарда немесе су моншасында қыздырылуы қажет.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жергілікті желдету жүйелерінің аппараттары мен қондырғыларынан шығару шатырдың жоғарғы нүктесінен кемінде 2 метр биіктікте жүзеге асыру.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Аппаратураның алдын ала байқауын техникалық төлқұжатта (нұсқаулықта) белгіленген мерзімде, анықталған ақауларды жою шараларын қабылдай отырып,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электрмен және сәулемен емдеу бөлімшесінің (кабинетінің) қызмет етуші персоналымен жүргізілген өртке қарсы нұсқауларды және электр аппаратура жұмысында байқалған ақауларды тіркеу журналын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операция алдындағы, наркоздық және операциялық блоктың үй-жайларының есік орындары мен өтетін жолдары арқылы сүйретпелерде науқастарды еркін тасымалдауды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Емдеу мекемелерінің зертханалары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оңашаланған, 1-тұрпатты өртке қарсы қалқандары бар, стационары бар негізгі ғимараттан бөлек үй-жайларда орналастыру.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қажеттіліктерге арналған тез тұтанатын сұйықтықтарды беру құбыр арқылы жүргізіледі немесе тасымалдауға арналған жабық сынбайтын арнайы ыдыста.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сұйықтықтарды ауысымдық қажеттіліктен аспайтын мөлшерде жұмыс істейтін үй-жайларда ішіне асбест төселген, қақпағы бар, металлды жәшікке салынған, қабырғасы қалың шынылы немесе тығыз тығындысы бар сынбайтын ыдыста сақтау. Мұндай сұйықтықтарды полиэтиленді сыйымдылықтарда сақтауға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Зертханаларда заттар мен материалдарды сақтау қатаң түрде ассортимент бойынша жүргізу.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Қышқылдары, сілтілері және басқа химиялық белсенді заттары бар әйнек ыдысты тасымалдау ішіне асбест төселген арнайы металлды немесе ағаш жәшіктерде жүзеге асыру.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оттегіні тез тұтанатын заттармен, майлармен және сұйық майлармен бір бөлмеде сақтауға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сұйықталған және ерітілген жанғыш газдары бар баллондар зертхана ғимаратынан тыс металлды шкафтарда орнату.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Зертханаларда:</w:t>
            </w:r>
            <w:r>
              <w:br/>
            </w:r>
            <w:r>
              <w:rPr>
                <w:rFonts w:ascii="Times New Roman"/>
                <w:b w:val="false"/>
                <w:i w:val="false"/>
                <w:color w:val="000000"/>
                <w:sz w:val="20"/>
              </w:rPr>
              <w:t>
1) тез тұтанатын және жанғыш сұйықтықтарды, сондай-ақ жанғыш материалдарды қыздыратын аспаптардан, шілтерлерден және басқа да от көздерінен 1 метр жақын орналастыруға;</w:t>
            </w:r>
            <w:r>
              <w:br/>
            </w:r>
            <w:r>
              <w:rPr>
                <w:rFonts w:ascii="Times New Roman"/>
                <w:b w:val="false"/>
                <w:i w:val="false"/>
                <w:color w:val="000000"/>
                <w:sz w:val="20"/>
              </w:rPr>
              <w:t>
2) жұмыс істелген тез тұтанатын және жанғыш сұйықтықтарды канализацияға құюға;</w:t>
            </w:r>
            <w:r>
              <w:br/>
            </w:r>
            <w:r>
              <w:rPr>
                <w:rFonts w:ascii="Times New Roman"/>
                <w:b w:val="false"/>
                <w:i w:val="false"/>
                <w:color w:val="000000"/>
                <w:sz w:val="20"/>
              </w:rPr>
              <w:t>
3) едендер мен жабдықтарды керосинмен, бензинмен, басқа да жанғыш сұйықтықтар және заттармен жууға;</w:t>
            </w:r>
            <w:r>
              <w:br/>
            </w:r>
            <w:r>
              <w:rPr>
                <w:rFonts w:ascii="Times New Roman"/>
                <w:b w:val="false"/>
                <w:i w:val="false"/>
                <w:color w:val="000000"/>
                <w:sz w:val="20"/>
              </w:rPr>
              <w:t>
4) шілтерлер жанып тұрған және электр қыздырғыш аспаптары қосылып тұрған кезде байқаусызда төгілген сұйықтықтарды тазалауға;</w:t>
            </w:r>
            <w:r>
              <w:br/>
            </w:r>
            <w:r>
              <w:rPr>
                <w:rFonts w:ascii="Times New Roman"/>
                <w:b w:val="false"/>
                <w:i w:val="false"/>
                <w:color w:val="000000"/>
                <w:sz w:val="20"/>
              </w:rPr>
              <w:t>
5) жұмыс орнында майланған шүберек пен қағазды қалдыруға;</w:t>
            </w:r>
            <w:r>
              <w:br/>
            </w:r>
            <w:r>
              <w:rPr>
                <w:rFonts w:ascii="Times New Roman"/>
                <w:b w:val="false"/>
                <w:i w:val="false"/>
                <w:color w:val="000000"/>
                <w:sz w:val="20"/>
              </w:rPr>
              <w:t>
6) жұмыс орнында және жұмыс істейтін үй-жайларда өрт қаупі белгілері белгісіз қандайда бір заттар мен дәрі-дәрмектерді сақтауға;</w:t>
            </w:r>
            <w:r>
              <w:br/>
            </w:r>
            <w:r>
              <w:rPr>
                <w:rFonts w:ascii="Times New Roman"/>
                <w:b w:val="false"/>
                <w:i w:val="false"/>
                <w:color w:val="000000"/>
                <w:sz w:val="20"/>
              </w:rPr>
              <w:t>
7) жұмыс орнын, жанып тұрған шілтерлерді және басқа қыздыру аспаптарын қараусыз қалдыруға;</w:t>
            </w:r>
            <w:r>
              <w:br/>
            </w:r>
            <w:r>
              <w:rPr>
                <w:rFonts w:ascii="Times New Roman"/>
                <w:b w:val="false"/>
                <w:i w:val="false"/>
                <w:color w:val="000000"/>
                <w:sz w:val="20"/>
              </w:rPr>
              <w:t>
8) ішінде тез тұтанатын және жанғыш сұйықтықтары бар ыдыстарды ашық отта, сондай-ақ тұрмыстық электр қыздырғыш аспаптарында қыздыруға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Бір және көп орынды емдеу барокамералары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Барокамералар табиғи жарық түсетін, басқа үй-жайлардан өртке қарсы І тұрпатты қалқалармен бөлектенген оңаша үй-жайларда орналастыру. Барокамераларды жертөле және астыңғы қабаттарда орнатуға жол бермеу.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Барокамералар орналастырылған үй-жайларды екі эвакуациялық шығу жолдарымен жабдықтау.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 үй-жайларының қабырғаларын, аспалы төбелерді жанбайтын материалдармен қаптау.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 үй-жайларына орталықтан немесе сумен жылыту, жылу тасымалдағыштың температурасы 95</w:t>
            </w:r>
            <w:r>
              <w:rPr>
                <w:rFonts w:ascii="Times New Roman"/>
                <w:b w:val="false"/>
                <w:i w:val="false"/>
                <w:color w:val="000000"/>
                <w:vertAlign w:val="superscript"/>
              </w:rPr>
              <w:t>0</w:t>
            </w:r>
            <w:r>
              <w:rPr>
                <w:rFonts w:ascii="Times New Roman"/>
                <w:b w:val="false"/>
                <w:i w:val="false"/>
                <w:color w:val="000000"/>
                <w:sz w:val="20"/>
              </w:rPr>
              <w:t>С аспайтындай етіп қарастыру. Жылу беру аспаптарынан және жылудың басқа көздерінен барокамераға дейінгі арақашықтық кемінде 1 метр етіп қарастыру.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немесе одан көп бiр орынды немесе бiр көп орынды барокамералар орнатылатын үй-жайларда авариялық жарық бар болу.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Төлқұжаттары немесе түгендеу нөмiрлерi көрсетiлген, оттегiсi артырылған ортада жұмыс iстеуге рұқсат етiлген аспаптар тiзбесiнің болуы.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барокамераларда орнатылған шамшырақтарда тек қыздыратын лампалар қолданылады.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Барокамераларды жарамды сөйлесу қондырғыларымен қамтамасыз ету, бұл ретте камера iшiнде көлемi 0,5х0,5 миллиметр жез торлармен жабылған динамик және микрофон металлды жәшiктерде болуы тиіс.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Бароаппараттар олардың бiрде бiреуi басқа бароаппаратты, барозалдың кез келген жабдығын, сондай-ақ науқастар мен қызмет етушi адамдарды эвакуациялауға кедергi келтiрмейтiндей орналастырылады.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Бароаппараттары бар үй-жайларда оттегi құрамын бақылау үшiн автоматты газ сараптағыштар орнату.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Оттегi өткiзгiштегi бекiту арматурасы барожайдан тыс орнатылады.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Бароаппараттар мен барозалдарды пайдалану кезiнде:</w:t>
            </w:r>
            <w:r>
              <w:br/>
            </w:r>
            <w:r>
              <w:rPr>
                <w:rFonts w:ascii="Times New Roman"/>
                <w:b w:val="false"/>
                <w:i w:val="false"/>
                <w:color w:val="000000"/>
                <w:sz w:val="20"/>
              </w:rPr>
              <w:t>
1) пациенттi бароаппаратқа синтетикалық киiмде жайғастыруға;</w:t>
            </w:r>
            <w:r>
              <w:br/>
            </w:r>
            <w:r>
              <w:rPr>
                <w:rFonts w:ascii="Times New Roman"/>
                <w:b w:val="false"/>
                <w:i w:val="false"/>
                <w:color w:val="000000"/>
                <w:sz w:val="20"/>
              </w:rPr>
              <w:t>
2) бароагрегаттарды (барокамераларды, барокондиционерлердi) жерге қоспастан бароппараттарды пайдалануға;</w:t>
            </w:r>
            <w:r>
              <w:br/>
            </w:r>
            <w:r>
              <w:rPr>
                <w:rFonts w:ascii="Times New Roman"/>
                <w:b w:val="false"/>
                <w:i w:val="false"/>
                <w:color w:val="000000"/>
                <w:sz w:val="20"/>
              </w:rPr>
              <w:t>
3) барокамераға тез тұтанатын сұйықтықтарды, майларды, оттың немесе ұшқынның пайда болуына қабiлеттi заттар мен бұйымдарды кiргiзуге;</w:t>
            </w:r>
            <w:r>
              <w:br/>
            </w:r>
            <w:r>
              <w:rPr>
                <w:rFonts w:ascii="Times New Roman"/>
                <w:b w:val="false"/>
                <w:i w:val="false"/>
                <w:color w:val="000000"/>
                <w:sz w:val="20"/>
              </w:rPr>
              <w:t>
4) барозалда (үй-жайда, көлiк салонында) ақаулы аспаптарды және электр өткiзгiштердi (оқшаулағыштары зақымдалған,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бұйымдарды пайдалануға, ашық отты қолдануға, темекi шегуге, жұмыс орындарының төменгi жағына жарық түсiру үшiн ашық орындалған шамшырақтарды қолдануға;</w:t>
            </w:r>
            <w:r>
              <w:br/>
            </w:r>
            <w:r>
              <w:rPr>
                <w:rFonts w:ascii="Times New Roman"/>
                <w:b w:val="false"/>
                <w:i w:val="false"/>
                <w:color w:val="000000"/>
                <w:sz w:val="20"/>
              </w:rPr>
              <w:t>
5) майсыздандырылған емес оттегi жабдығын пайдалануға;</w:t>
            </w:r>
            <w:r>
              <w:br/>
            </w:r>
            <w:r>
              <w:rPr>
                <w:rFonts w:ascii="Times New Roman"/>
                <w:b w:val="false"/>
                <w:i w:val="false"/>
                <w:color w:val="000000"/>
                <w:sz w:val="20"/>
              </w:rPr>
              <w:t>
6) барозалда тез тұтанатын және жанғыш сұйықтықтарды, майларды, сондай-ақ жанғыш, оның iшiнде таңып байлау материалдарын сақтауға;</w:t>
            </w:r>
            <w:r>
              <w:br/>
            </w:r>
            <w:r>
              <w:rPr>
                <w:rFonts w:ascii="Times New Roman"/>
                <w:b w:val="false"/>
                <w:i w:val="false"/>
                <w:color w:val="000000"/>
                <w:sz w:val="20"/>
              </w:rPr>
              <w:t>
7) барозалдағы оттегi концентрациясының 23% артық асуына жол беруге;</w:t>
            </w:r>
            <w:r>
              <w:br/>
            </w:r>
            <w:r>
              <w:rPr>
                <w:rFonts w:ascii="Times New Roman"/>
                <w:b w:val="false"/>
                <w:i w:val="false"/>
                <w:color w:val="000000"/>
                <w:sz w:val="20"/>
              </w:rPr>
              <w:t>
8) баробөлiмдi және бороаппаратты тексерудiң бекiтiлген актiсi болмаған кезде бороаппаратта емдеу сеанстарын жүргiзуге;</w:t>
            </w:r>
            <w:r>
              <w:br/>
            </w:r>
            <w:r>
              <w:rPr>
                <w:rFonts w:ascii="Times New Roman"/>
                <w:b w:val="false"/>
                <w:i w:val="false"/>
                <w:color w:val="000000"/>
                <w:sz w:val="20"/>
              </w:rPr>
              <w:t>
9) бароаппаратты рұқсат етiлген кернеуден артық желiге қосуға;</w:t>
            </w:r>
            <w:r>
              <w:br/>
            </w:r>
            <w:r>
              <w:rPr>
                <w:rFonts w:ascii="Times New Roman"/>
                <w:b w:val="false"/>
                <w:i w:val="false"/>
                <w:color w:val="000000"/>
                <w:sz w:val="20"/>
              </w:rPr>
              <w:t>
10) пайдалануды өрт сөндiрудiң алғашқы құралдарысыз жүзеге асыруға жол берiлмейдi.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Дәріханалар және дәріханалардың қоймалары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Ауруханааралық дәрiханаларды жалпы емдеу корпусында жеке сыртқа шығатын есiгiмен, бiрiншi қабатта орналастырылады және басқа мақсаттағы үй-жайлардан жанбайтын қабырғалармен, қалқалармен бөлiнедi.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мақсаттағы ғимарат iшiндегi дәрiханаларда тез тұтанатын және жанғыш сұйықтықтар саны 100 килограммнан аспау керек.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орналасқан дәрiханаларда сақталатын оттегi толтырылған баллонның саны екеуден аспайды және олар арнайы орынға тiгiнен тұрғызылған күйде тұрады, сонымен бiрге қамытпен тығыз бекiтiледi.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 қоймаларында:</w:t>
            </w:r>
            <w:r>
              <w:br/>
            </w:r>
            <w:r>
              <w:rPr>
                <w:rFonts w:ascii="Times New Roman"/>
                <w:b w:val="false"/>
                <w:i w:val="false"/>
                <w:color w:val="000000"/>
                <w:sz w:val="20"/>
              </w:rPr>
              <w:t>
1) транзиттi электр кабельдерi өтетiн үй-жайларда, сондай-ақ газ коммуникациялары бар үй-жайларда май сiңген аппаратураларды сақтауға;</w:t>
            </w:r>
            <w:r>
              <w:br/>
            </w:r>
            <w:r>
              <w:rPr>
                <w:rFonts w:ascii="Times New Roman"/>
                <w:b w:val="false"/>
                <w:i w:val="false"/>
                <w:color w:val="000000"/>
                <w:sz w:val="20"/>
              </w:rPr>
              <w:t>
2) өнiмдi үйiп-төгiп сақтауға және оны жылу беру радиаторлары мен құбырларына тығыз жинауға;</w:t>
            </w:r>
            <w:r>
              <w:br/>
            </w:r>
            <w:r>
              <w:rPr>
                <w:rFonts w:ascii="Times New Roman"/>
                <w:b w:val="false"/>
                <w:i w:val="false"/>
                <w:color w:val="000000"/>
                <w:sz w:val="20"/>
              </w:rPr>
              <w:t>
3) материалдарды тiкелей қоймаларда ашуға және буып-түюге;</w:t>
            </w:r>
            <w:r>
              <w:br/>
            </w:r>
            <w:r>
              <w:rPr>
                <w:rFonts w:ascii="Times New Roman"/>
                <w:b w:val="false"/>
                <w:i w:val="false"/>
                <w:color w:val="000000"/>
                <w:sz w:val="20"/>
              </w:rPr>
              <w:t>
4) сумен реакцияға түсетiн сiлтiлi металдар және басқа заттар сақталатын қойма үй-жайларға дымқыл немесе ылғалды киiммен және аяқ-киiммен кiруге жол берiлмейдi.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 артында тек ылғалды ауадан немесе судан шiрiмейтiн, қызбайтын және тұтанбайтын химиялық заттарды сақтауға болады.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 қойма үй-жайларында материалдық құндылықтар қатаң түрде ассортиментке сәйкес сақталуы қажет, бұл ретте тез тұтанатын сұйықтықтарды басқа материалдармен бiрге сақтауға жол берiлмейдi.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Дәрiханаларды жалпы ауруханалық корпустарда және өзге мақсаттағы ғимараттарда орналастыру кезiнде олар басқа үй-жайлардан 1-тұрпатты өртке қарсы қабырғалармен бөлiнедi, еркiн сыртқа шығу жолдарымен жабдықталады және бiрiншi қабатта орналастырылады.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 бұйымдары желдетiлетiн, қараңғы, құрғақ үй-жайда бөлме температурасында, жылу беру жүйелерiнен кемiнде 1 метр қашықтықта сақталады.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қаупi және тез тұтанатын сұйықтықтары бар баллондарды тасымалдау арнайы бейімделген көтермелерде немесе ұстайтын саптары жарамды себеттерде екеулеп жүзеге асырылуы тиіс.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қауiптi және жарылыс қауiптi дәрi-дәрмек құралдары бiртектiлiк қағидасы бойынша және олардың физикалық-химиялық және өрт қауiптi қасиеттерiне және орау сипатына сәйкес сақталуын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қауiптi және жарылыс қауiптi дәрi-дәрмек құралдарын сақтауға арналған үй-жайлар жанбайтын және төзiмдi стеллаждармен және тұғырлармен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сұйықтықтарды енi кемiнде 0,7 метр және биiктiгi кемiнде 1,2 метр есiктерi бар жапсарлас жанбайтын шкафтарда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килограммнан астам мөлшердегi тез тұтанатын сұйықтықтар бөлек тұрған ғимаратта, шыны немесе металлды ыдыста, өзге топтардағы от қауiптi заттарды сақтау үй-жайларынан оқшаулап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қауiптi және жарылыс қауiптi заттар сақталатын үй-жайларда сыртынан, сондай-ақ осы үй-жайлардың iшiнен, есiктерде айқын көрiнетiн «От қауiптi», «Жарылыс қауiптi», «Темекi шегуге жол берiлмейдi», «Өрт шыққан жағдайда 101 телефонына қоңырау соғу қажет» деген жазулар iлінеді.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қауiптi және жарылыс қауiптi заттар сақталатын әр үй-жайға кiру жолының жанында «Өрт қауiпсiздiгiн қамтамасыз ету үшiн жауапты (жауапты адамның аты-жөнi)» деген жазуы бар тақта iлінеді.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сұйықтықтарды сақтауға арналған контейнерлер сұйықтықтардың булануын болдырмау үшiн тығыз жабылатын қақпағы бар шыныдан немесе металдан дайындалады.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сұйықтықтары бар бөтелкелер, баллондар мен өзге де үлкен сыйымдылықтар соққыдан сақтайтын ыдыста немесе баллон аударғыштарда бiр қатарда сақталады.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 дәрi-дәрмек құралдарын:</w:t>
            </w:r>
            <w:r>
              <w:br/>
            </w:r>
            <w:r>
              <w:rPr>
                <w:rFonts w:ascii="Times New Roman"/>
                <w:b w:val="false"/>
                <w:i w:val="false"/>
                <w:color w:val="000000"/>
                <w:sz w:val="20"/>
              </w:rPr>
              <w:t>
1) толықтай толтырылған контейнерде.</w:t>
            </w:r>
            <w:r>
              <w:br/>
            </w:r>
            <w:r>
              <w:rPr>
                <w:rFonts w:ascii="Times New Roman"/>
                <w:b w:val="false"/>
                <w:i w:val="false"/>
                <w:color w:val="000000"/>
                <w:sz w:val="20"/>
              </w:rPr>
              <w:t>
2) минералды қышқылдармен (күкiрт, азот және өзге де қышқылдармен), сығылған және сұйылтылған газдармен, тез жанғыш заттармен, сондай-ақ органикалық заттармен, жарылыс қауiптi қоспалар беретiн (хлорат калийi, пермаганат калийi) бейорганикалық тұздармен бірге сақтауға жол берiлмейдi.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және жарылыс қауiптi дәрi-дәрмек құралдары қабырғасы қалың, тығыз жабылатын контейнерлерде (бөтелкелерде, банкаларда, барабандарда) сақталады.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Көлік шаруашылығы (бар болса)</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сақтау үй-жайларын басқа үй-жайлардан өртке қарсы 2 түрдегі қабырғамен және 3 түрдегі жабулармен бөлу.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және қолданылған майлар, майлаулар әрі сорғыш құрылғылары үшін сыйымдылықтары орналастырылған майлау материалдарын сақтау үй-жайларды, оларды тасымалдау үшін, міндетті түрде сыртқа шығу есігі бар, ғимараттың сыртқы қабырғасының қасында орналастыру.</w:t>
            </w:r>
            <w:r>
              <w:br/>
            </w:r>
            <w:r>
              <w:rPr>
                <w:rFonts w:ascii="Times New Roman"/>
                <w:b w:val="false"/>
                <w:i w:val="false"/>
                <w:color w:val="000000"/>
                <w:sz w:val="20"/>
              </w:rPr>
              <w:t>
Үй-жайда немесе шұңқыршада орналастырылған, жылжымалы құрамға техникалық қызмет көрсету және техникалық жөндеу бекеттер үй-жайларында жалпы сыйымдылығы 5 кубтық метрден аспайтын резервуарларда жаңа және қолданылған майлау майларын сақтау, сондай-ақ майлау материалдарын тасымалдау үшін сорғыш құрылғысын орнату бойынша талаптарды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өту жолында минималды енін сақтау:</w:t>
            </w:r>
            <w:r>
              <w:br/>
            </w:r>
            <w:r>
              <w:rPr>
                <w:rFonts w:ascii="Times New Roman"/>
                <w:b w:val="false"/>
                <w:i w:val="false"/>
                <w:color w:val="000000"/>
                <w:sz w:val="20"/>
              </w:rPr>
              <w:t>
1) ені 2,3 метр - 6,5 метр сақтау орындары қабырғалар мен қақпаларға перпендикулярды орналасу кезінде;</w:t>
            </w:r>
            <w:r>
              <w:br/>
            </w:r>
            <w:r>
              <w:rPr>
                <w:rFonts w:ascii="Times New Roman"/>
                <w:b w:val="false"/>
                <w:i w:val="false"/>
                <w:color w:val="000000"/>
                <w:sz w:val="20"/>
              </w:rPr>
              <w:t>
2) сол сияқты ені 3,5 метр - 5,5 метр сақтау орындары үшін;</w:t>
            </w:r>
            <w:r>
              <w:br/>
            </w:r>
            <w:r>
              <w:rPr>
                <w:rFonts w:ascii="Times New Roman"/>
                <w:b w:val="false"/>
                <w:i w:val="false"/>
                <w:color w:val="000000"/>
                <w:sz w:val="20"/>
              </w:rPr>
              <w:t>
3) сол сияқты, көліктерді 600 бұрышпен қою кезінде – 4,5 метр;</w:t>
            </w:r>
            <w:r>
              <w:br/>
            </w:r>
            <w:r>
              <w:rPr>
                <w:rFonts w:ascii="Times New Roman"/>
                <w:b w:val="false"/>
                <w:i w:val="false"/>
                <w:color w:val="000000"/>
                <w:sz w:val="20"/>
              </w:rPr>
              <w:t>
4) сол сияқты, көліктерді 450 бұрышпен қою кезінде – 3,0 метр;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жамылғысы бар алаңдарда, ашық тұрақтар аумағында көлік құралдарына ұсақ жөндеулер және ағымдағы қызмет көрсету жүргізу бойынша талаптарды сақтау.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тұрақтар аумағында көлік құралдарға ұсақ жөндеулер және ағымдағы қызмет көрсету алаңдарында «Өрт қауіпсіздігінің жалпы талаптары» Техникалық регламенттің 4 қосымшасына сәйкес өртке қарсы құрал-саймандар жинағы бар өртке қарсы қалқан орнату.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 үй-жайларын және көліктерді сақтау ашық алаңдарды өрт немесе төтенше жағдайлар кезінде көліктерді эвакуациялауға кедергі болатын заттармен және құрылғылармен бөгеттеуді болдырмау.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 үй-жайларын және көлік құралдарын сақтайтын ашық алаңдарды таза ұстау.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мен ашық тұрақтарды мақсатсыз пайдалануға (жанғыш материалдарды, газ баллондарды, жөндеу шеберхана құрылғыларын, бояу камералары мен басқаларды сақтауға) жол берілмейді.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сақтау үй-жайларда, жабынды астында және ашық алаңдарда жол берілмейді:</w:t>
            </w:r>
            <w:r>
              <w:br/>
            </w:r>
            <w:r>
              <w:rPr>
                <w:rFonts w:ascii="Times New Roman"/>
                <w:b w:val="false"/>
                <w:i w:val="false"/>
                <w:color w:val="000000"/>
                <w:sz w:val="20"/>
              </w:rPr>
              <w:t>
1) орналастыру жоспарының нормасынан асатын көлік құралдар санын орналастыруға, ғимараттар (құрылымдар), автокөліктер арасында ара қашықтықты азайтуға;</w:t>
            </w:r>
            <w:r>
              <w:br/>
            </w:r>
            <w:r>
              <w:rPr>
                <w:rFonts w:ascii="Times New Roman"/>
                <w:b w:val="false"/>
                <w:i w:val="false"/>
                <w:color w:val="000000"/>
                <w:sz w:val="20"/>
              </w:rPr>
              <w:t>
2) жүру жолдары мен шығу қақпаларын бөгеттеуге;</w:t>
            </w:r>
            <w:r>
              <w:br/>
            </w:r>
            <w:r>
              <w:rPr>
                <w:rFonts w:ascii="Times New Roman"/>
                <w:b w:val="false"/>
                <w:i w:val="false"/>
                <w:color w:val="000000"/>
                <w:sz w:val="20"/>
              </w:rPr>
              <w:t>
ұсталық, термикалық, дәнекерлеу, майлау, ағашпен әрлеу жұмыстарды, сондай-ақ тез тұтанатын және жанғыш сұйықтықтармен бөлшектерді шаюға;</w:t>
            </w:r>
            <w:r>
              <w:br/>
            </w:r>
            <w:r>
              <w:rPr>
                <w:rFonts w:ascii="Times New Roman"/>
                <w:b w:val="false"/>
                <w:i w:val="false"/>
                <w:color w:val="000000"/>
                <w:sz w:val="20"/>
              </w:rPr>
              <w:t>
3) жанармай бактарынан, жанармай өткізгіштен және карбюраторлардан жанармай тамшылап, аузы ашық жанармай бактарымен, сонымен қатар электрқұрылғылар жүйесі ақаулы күйде болса, көлік құралдарын қалдыруға;</w:t>
            </w:r>
            <w:r>
              <w:br/>
            </w:r>
            <w:r>
              <w:rPr>
                <w:rFonts w:ascii="Times New Roman"/>
                <w:b w:val="false"/>
                <w:i w:val="false"/>
                <w:color w:val="000000"/>
                <w:sz w:val="20"/>
              </w:rPr>
              <w:t>
4) көлік құралдарға жанар-жағармай материалдарын құюға, сонымен қатар оларды канализацияға немесе таяу орналасқан аумаққа төгуге. Қолданылған жанар-жағармай материалдарды, сүзгіштерді, ескі шүберектер мен басқа да материалдарды жинау үшін, қақпақтары жабылатын жанбайтын материалдардан жасалған ыдыстар қолданылуы тиіс;</w:t>
            </w:r>
            <w:r>
              <w:br/>
            </w:r>
            <w:r>
              <w:rPr>
                <w:rFonts w:ascii="Times New Roman"/>
                <w:b w:val="false"/>
                <w:i w:val="false"/>
                <w:color w:val="000000"/>
                <w:sz w:val="20"/>
              </w:rPr>
              <w:t>
5) аккумуляторларды көлік құралдарында, сонымен қатар осы мақсаттарға арналмаған үй-жайларда зарядтауға;</w:t>
            </w:r>
            <w:r>
              <w:br/>
            </w:r>
            <w:r>
              <w:rPr>
                <w:rFonts w:ascii="Times New Roman"/>
                <w:b w:val="false"/>
                <w:i w:val="false"/>
                <w:color w:val="000000"/>
                <w:sz w:val="20"/>
              </w:rPr>
              <w:t>
6) қозғалтқышты ашық отпен (алау, шырақ, күйдіру лампамен) жылытуға, жарықтандыру үшін ашық от көздерін қолдануға;</w:t>
            </w:r>
            <w:r>
              <w:br/>
            </w:r>
            <w:r>
              <w:rPr>
                <w:rFonts w:ascii="Times New Roman"/>
                <w:b w:val="false"/>
                <w:i w:val="false"/>
                <w:color w:val="000000"/>
                <w:sz w:val="20"/>
              </w:rPr>
              <w:t>
7) тез тұтанатын және жанғыш сұйықтықтардың ыдыстарын сақтауға;</w:t>
            </w:r>
            <w:r>
              <w:br/>
            </w:r>
            <w:r>
              <w:rPr>
                <w:rFonts w:ascii="Times New Roman"/>
                <w:b w:val="false"/>
                <w:i w:val="false"/>
                <w:color w:val="000000"/>
                <w:sz w:val="20"/>
              </w:rPr>
              <w:t>
8) көлік құралдарын бояуға, тез тұтанатын және жанғыш сұйықтықтармен бөлшектерді жууға;</w:t>
            </w:r>
            <w:r>
              <w:br/>
            </w:r>
            <w:r>
              <w:rPr>
                <w:rFonts w:ascii="Times New Roman"/>
                <w:b w:val="false"/>
                <w:i w:val="false"/>
                <w:color w:val="000000"/>
                <w:sz w:val="20"/>
              </w:rPr>
              <w:t>
9) ашық отты (алау, шырақ, күйдіру лампаны) пайдалану арқылы қозғалтқышты жылытуға және басқа да жөндеу жұмыстарын жүргізуге, жөндеу және басқа да жұмыстарды жүргізу кезінде жарықтандыру үшін ашық от көздерін пайдалануға.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Тұрақтарды және көлік құралдарын ашық сақтау алаңдарын (жекеден басқа) сүйрету арқандарымен және штангалармен жабдықтау керек, есептен алғанда 10 бірлік көлікке 1 арқан (штанга).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 жөндеу үй-жайларда және қосалқы үй-жайларда бактары жанармайға толы автокөліктердің (ал газбен жұмыс істейтін автокөліктерде баллондары газбен толтырылған) және майы толы картерлермен жөндеу жұмыстарын жүргізуге жол берілмейді.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станцияларды (шеберлік) отқа төзімділігі ІІ дәрежеден кем емес ғимараттарда орналастыру керек.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станциялардың есігінде «Аккумуляторлық», «От қауіпті», «Отпен кіруге болмайды», «Шылым шегуге тыйым салынады» жазулар болуы керек.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зарядтау, генераторлық және электролиттік телімдерді қабырғасы жанбайтын жеке үй-жайларда орналастыру керек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кезінде іс-қимыл жасау бойынша персоналдың жаттықтыруларын, бір уақытта ғимараттың өртке қарсы қорғау жүйесінің барлық элементтерінің жұмыс жасау қабілеттілігін тексеру арқылы, жарты жылда бір рет өткізуді қамтамасыз ету.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71" w:id="58"/>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17-қосымша                 </w:t>
      </w:r>
    </w:p>
    <w:bookmarkEnd w:id="58"/>
    <w:bookmarkStart w:name="z172" w:id="59"/>
    <w:p>
      <w:pPr>
        <w:spacing w:after="0"/>
        <w:ind w:left="0"/>
        <w:jc w:val="both"/>
      </w:pPr>
      <w:r>
        <w:rPr>
          <w:rFonts w:ascii="Times New Roman"/>
          <w:b w:val="false"/>
          <w:i w:val="false"/>
          <w:color w:val="000000"/>
          <w:sz w:val="28"/>
        </w:rPr>
        <w:t>
Нысан</w:t>
      </w:r>
    </w:p>
    <w:bookmarkEnd w:id="59"/>
    <w:bookmarkStart w:name="z173" w:id="60"/>
    <w:p>
      <w:pPr>
        <w:spacing w:after="0"/>
        <w:ind w:left="0"/>
        <w:jc w:val="left"/>
      </w:pPr>
      <w:r>
        <w:rPr>
          <w:rFonts w:ascii="Times New Roman"/>
          <w:b/>
          <w:i w:val="false"/>
          <w:color w:val="000000"/>
        </w:rPr>
        <w:t xml:space="preserve"> 
Білім беру объектілері үшін өрт қауіпсіздігі саласындағы жеке</w:t>
      </w:r>
      <w:r>
        <w:br/>
      </w:r>
      <w:r>
        <w:rPr>
          <w:rFonts w:ascii="Times New Roman"/>
          <w:b/>
          <w:i w:val="false"/>
          <w:color w:val="000000"/>
        </w:rPr>
        <w:t>
кәсіпкерлік аясында тексеру парағы</w:t>
      </w:r>
    </w:p>
    <w:bookmarkEnd w:id="60"/>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9828"/>
        <w:gridCol w:w="1388"/>
        <w:gridCol w:w="1183"/>
        <w:gridCol w:w="904"/>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бойлық жақтан, барлық тараптардан - жалпы білім беру мекемелерінің, балаларға арналған мектепке дейінгі білім беру мекемелерінің ғимараттарына өрт сөндіру автомобильдерінің келу жолдардың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орман қатарлары, кесілетін материалдар, басқа материалдар мен жабдықтар арасындағы өртке қарсы арақашықтықтарды үйіп тастауға, қоймалап жинау үшін, көлік қою үшін және ғимараттар мен құрылыстарды салу (орнату) үшін материалдарды, жабдықтар мен ыдыстарды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үй-жайларда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сақталатын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Кәсіби-техникалық және орта арнайы оқу орындардың, колледждердің, жоғары оқу орындарының, академияның, университеттердің барлық үй-жайларын, алаңына қарамастан, биіктігі 30 м және жердегі жоспарлы белгіден одан жоғары соңғы қабаттағы едендегі белгіге дейін жоғары ғимараттарда, полимерлі жанғыш қыздырғышымен жеңіл металл конструкциясындағы ғимараттарды 500 шаршы метр алаңымен үй-жай, ТТС және ГЖ қолдана отырып, сынақтар үй-жайы (кабиналар, бокстар) – алаңына қарамастан, бірегей жабдықтары мен материалдары бар үй-жай, бірегей бұйымдарды, есептерді, жазбаларды және ерекше құнды басқа да құжаттамаларды сақтау және беру үй-жайлары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және өрт қаупі бар заттар мен материалдарды қолдануға байланысты тәжірибелік (эксперименттік) қондырғыларда жұмыс істеуге оларды пайдалануға қабылдау бойынша ведомстволық комиссияны құру туралы кәсіпорын басшысы бұйрығының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Оқушылармен және студенттермен тұрмыстағы өрт қауіпсіздігі қағидасымен және өрт шыққан жағдайдағы іс-әрекеттермен танысу сабақтарын өткізу. Бастауыш сыныптармен, сондай-ақ мектепке дейінгі балалар мекемелерінде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Зертханаларда және басқа да үй-жайларда тез тұтанатын сұйықтықтар мен жанғыш сұйықтықтарды ауысымдық қажеттілікті арттырмайтын мөлшерде сақтауға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тартпалы шкафта орындалатын операцияға қатысы жоқ заттар, материалдар мен жабдықтар болса, сондай-ақ олар жарамсыз және желдеткіш жүйесі іске қосылмаған болса, онда олармен жұмыс істеуге жол берілмеу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Тартпалы шкафтардың тез тұтанатын заттармен жұмыс жүргізілетін ағаш бөліктері оттан қорғайтын лакпен сырлануы немесе жанбайтын материалдармен боялуы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соңында қолданылған тез тұтанатын сұйықтықтар мен жанғыш сұйықтықтар арнайы жабық ыдыста жиналуын, бұдан әрі пайдаға асырылуы үшін зертханадан шығарылуын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сұйықтықтар және жанғыш сұйықтықтарды канализацияға төгуге жол берілмеу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сұйықтықтармен және жанғыш сұйықтықтармен жұмыс жүргізілген ыдыстар тәжірибеден кейін өртке қауіпсіз ерітінділермен жуу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мекемелерінің көп қабатты ғимараттарында кіші жастағы балалардың топтары (сыныптары) екінші қабаттан жоғары орналастырмау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Сыныптарда, кабинеттерде, шеберханаларда, жатын бөлмелерде, асханалар мен басқа да бөлмелерде жиһаздар мен жабдықтарды орналастыру кезінде адамдарды кедергісіз эвакуациялауды және өрт сөндіру құралдарын алуы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сыныптары мен кабинеттерінде шкафтарда, серелерде немесе тұрақты орнатылған тіреулерде сақталуы тиіс оқу үдерісін қамтамасыз етуге арналған қажетті жиһаздардың, аспаптардың, үлгілердің, керек-жарақтардың, құралдардың ғана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сыныптары мен кабинеттеріндегі парталар (үстелдер) саны жобада белгіленген саннан асуына жол бермеу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аяқталғаннан кейін кабинеттердегі, зертханалардағы және шеберханалардағы өрт, жарылыс және өрт қаупі бар барлық заттар мен материалдар жеке үй-жайларда орналастырылған жанбайтын шкафтарға (жәшіктерге) қою</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аяқталғаннан кейін үздіксіз жұмыс істейтін аппараттар мен электр құралдарынан басқа электр тұтынушы барлық үй-жайларға тексеріс жүргізу.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25 адамнан астам мектеп ғимараттары мен мектепке дейінгі балалар мекемелерінде пешпен жылыту, керосинмен және электрмен жылыту құралдарын пайдалануға жол берілмеу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тәулік бойы болатын мектеп ғимараттары мен мектепке дейінгі балалар мекемелерінде телефон байланысы қамтамасыз етіліп, қызмет көрсету персоналының тәулік бойы кезекшіліктің болуы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өртке қарсы қорғаныс жүйесінің барлық элементтерінің жұмысқа қабілеттілігін бір уақытта тексере отырып, персоналдың өрт кезіндегі іс-қимылы бойынша оқу-жаттығудың жарты жылда бір реттен кем емес өткізілуін қамтамасыз ету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74" w:id="61"/>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министрiнiң 2013 жылғы 27 маусымдағы № 292 және</w:t>
      </w:r>
      <w:r>
        <w:br/>
      </w:r>
      <w:r>
        <w:rPr>
          <w:rFonts w:ascii="Times New Roman"/>
          <w:b w:val="false"/>
          <w:i w:val="false"/>
          <w:color w:val="000000"/>
          <w:sz w:val="28"/>
        </w:rPr>
        <w:t>
Қазақстан Республикасы Өңірлік даму министрінің</w:t>
      </w:r>
      <w:r>
        <w:br/>
      </w:r>
      <w:r>
        <w:rPr>
          <w:rFonts w:ascii="Times New Roman"/>
          <w:b w:val="false"/>
          <w:i w:val="false"/>
          <w:color w:val="000000"/>
          <w:sz w:val="28"/>
        </w:rPr>
        <w:t xml:space="preserve">
міндетін атқарушының 2013 жылғы 18 шілдедегі </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18-қосымша                </w:t>
      </w:r>
    </w:p>
    <w:bookmarkEnd w:id="61"/>
    <w:bookmarkStart w:name="z175" w:id="62"/>
    <w:p>
      <w:pPr>
        <w:spacing w:after="0"/>
        <w:ind w:left="0"/>
        <w:jc w:val="both"/>
      </w:pPr>
      <w:r>
        <w:rPr>
          <w:rFonts w:ascii="Times New Roman"/>
          <w:b w:val="false"/>
          <w:i w:val="false"/>
          <w:color w:val="000000"/>
          <w:sz w:val="28"/>
        </w:rPr>
        <w:t>
Нысан</w:t>
      </w:r>
    </w:p>
    <w:bookmarkEnd w:id="62"/>
    <w:bookmarkStart w:name="z176" w:id="63"/>
    <w:p>
      <w:pPr>
        <w:spacing w:after="0"/>
        <w:ind w:left="0"/>
        <w:jc w:val="left"/>
      </w:pPr>
      <w:r>
        <w:rPr>
          <w:rFonts w:ascii="Times New Roman"/>
          <w:b/>
          <w:i w:val="false"/>
          <w:color w:val="000000"/>
        </w:rPr>
        <w:t xml:space="preserve"> 
Әлеуметтiк сала объектiлерi (қарттар мен мүгедектер үйлерi,</w:t>
      </w:r>
      <w:r>
        <w:br/>
      </w:r>
      <w:r>
        <w:rPr>
          <w:rFonts w:ascii="Times New Roman"/>
          <w:b/>
          <w:i w:val="false"/>
          <w:color w:val="000000"/>
        </w:rPr>
        <w:t>
балалар үйлерi, интернат үйлерi, балалар мен мүгедектерге</w:t>
      </w:r>
      <w:r>
        <w:br/>
      </w:r>
      <w:r>
        <w:rPr>
          <w:rFonts w:ascii="Times New Roman"/>
          <w:b/>
          <w:i w:val="false"/>
          <w:color w:val="000000"/>
        </w:rPr>
        <w:t>
арналған психоневрологиялық орталықтар) үшін өрт қауіпсіздігі</w:t>
      </w:r>
      <w:r>
        <w:br/>
      </w:r>
      <w:r>
        <w:rPr>
          <w:rFonts w:ascii="Times New Roman"/>
          <w:b/>
          <w:i w:val="false"/>
          <w:color w:val="000000"/>
        </w:rPr>
        <w:t>
саласындағы жеке кәсіпкерлік аясында тексеру парағы</w:t>
      </w:r>
    </w:p>
    <w:bookmarkEnd w:id="63"/>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638"/>
        <w:gridCol w:w="1102"/>
        <w:gridCol w:w="1103"/>
        <w:gridCol w:w="1335"/>
      </w:tblGrid>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жан-жағынан өрт сөндіру автомобильдеріне арналған өту жолдарының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 алдын ала жөндеу бойынша жұмыстардың есебін жүргізу журналы;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басшысы күн сайын өрт сөндіру бөліміне әр мекеме ғимаратындағы адамдардың саны туралы деректерді хабарлау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Ғимараттардағы барлық үй-жайлар тазалықта ұсталады. Қағаздарға және басқа да жанғыш қалдықтарға арналған себеттер мен жәшіктер үнемі тазартылып, қоқыстары ғимараттан тыс арнайы бөлінген орынға шығару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Жанғанда уыттылығы жоғары өнімдер шығаруы мүмкін полимерлі материалдар қолданылып жасалған жиһаз бен жабдықтарды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 ұйымдарының қызметтік үй-жайларында тұрмыстық электр аспаптарын (тоңазытқыштарды, қысқа толқынды пештерді, электр жылытқыштарын, электр шәйнектерін) орнатуға және пайдалануға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 тек осы мақсаттарға арнайы бөлінген және жабдықталған жерлерде ғана дайындауды (ысытуды) қамтамасыз ету. Бұл ретте тұрмыстық қажеттілікке арналған электр жылытқыш аспаптарын автоматты өшіру құралдарынсыз қолдануға жол берілмеу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 ұйымдарында үй-жайларды жарықтандыру үшін керосинді шамдар мен шырақтарды қолдануға жол бермеу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бөлмелерде, ойнайтын бөлмелерде және қызмет көрсетілетін тұлғалар болатын басқа да үй-жайларда өтіктерді, электр плиталарын және басқа да электрмен жылытқыш құралдарды пайдалануға жол берілмеу. Киімдерді өтіктеу тек осы мақсатқа бөлінген арнайы жабдықталған үй-жайларда ғана жүзеге асыру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персоналының тәулік бойы кезекшілігі болуы. Кезекшінің қолында үнемі эвакуациялық шығу орындарының есіктеріндегі барлық құлыптардың кілттері жиынтығы болуы. Кілттердің басқа жиынтығын кезекшінің бөлмесінде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өртке қарсы қорғаныс жүйесінің барлық элементтерінің жұмысқа қабілеттілігін бір уақытта тексере отырып, персоналдың өрт кезіндегі іс-қимылы бойынша оқу-жаттығудың жарты жылда бір реттен кем емес өткізілуін қамтамасыз ету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77" w:id="64"/>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19-қосымша                </w:t>
      </w:r>
    </w:p>
    <w:bookmarkEnd w:id="64"/>
    <w:bookmarkStart w:name="z178" w:id="65"/>
    <w:p>
      <w:pPr>
        <w:spacing w:after="0"/>
        <w:ind w:left="0"/>
        <w:jc w:val="both"/>
      </w:pPr>
      <w:r>
        <w:rPr>
          <w:rFonts w:ascii="Times New Roman"/>
          <w:b w:val="false"/>
          <w:i w:val="false"/>
          <w:color w:val="000000"/>
          <w:sz w:val="28"/>
        </w:rPr>
        <w:t>
Нысан</w:t>
      </w:r>
    </w:p>
    <w:bookmarkEnd w:id="65"/>
    <w:bookmarkStart w:name="z179" w:id="66"/>
    <w:p>
      <w:pPr>
        <w:spacing w:after="0"/>
        <w:ind w:left="0"/>
        <w:jc w:val="left"/>
      </w:pPr>
      <w:r>
        <w:rPr>
          <w:rFonts w:ascii="Times New Roman"/>
          <w:b/>
          <w:i w:val="false"/>
          <w:color w:val="000000"/>
        </w:rPr>
        <w:t xml:space="preserve"> 
Сауда объектілері үшін өрт қауіпсіздігі саласындағы жеке</w:t>
      </w:r>
      <w:r>
        <w:br/>
      </w:r>
      <w:r>
        <w:rPr>
          <w:rFonts w:ascii="Times New Roman"/>
          <w:b/>
          <w:i w:val="false"/>
          <w:color w:val="000000"/>
        </w:rPr>
        <w:t>
кәсіпкерлік аясында тексеру парағы</w:t>
      </w:r>
    </w:p>
    <w:bookmarkEnd w:id="66"/>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0200"/>
        <w:gridCol w:w="1212"/>
        <w:gridCol w:w="1105"/>
        <w:gridCol w:w="82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жан-жағынан өрт сөндіру автомобильдеріне арналған өту жолдарының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өндірістік және қойма үй-жайларында (отқа төзімділігі V дәрежелі ғимараттардан басқа) антресолдар мен бөлгіштер, қызмет көрсететін қосымша бөлмелерді, қамбалар, конторкаларды және басқа жанғыш материалдардан салынған құрамдас үй-жайларды орналастыруға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және қойма үй-жайлары үшін жарылыс-өрт және өрт қауіптілігі санаттары, сондай-ақ аймақтар кластары үй-жайлар есіктерінде тиісті белгілермен анықтау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жағдайларда автоматты: 1) жер асты ғимараттары үшін алаңына қарамастан, барлық үй-жайларды; 2) сауда алаңына қарамастан барлық үй-жайларда, сауда залын цоколь немесе жертөле қабатында орналастырған кезде бір қабатты және екі қабатты ғимаратты; 3) сауда алаңының ауқымына қарамастан барлық үй-жайларды, үш қабатты және одан да көп қабатты ғимараттарды; 4) алаңына қарамастан барлық үй-жайларды, жалпы сауда алаңы 3500 шаршы метр және одан да көп екі қабатты ғимаратты өрт сөндіру жүйелерімен жабдықтау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залдары мен эвакуациялау жолдарында жанғыш материалдарды, қалдықтарды, орамалар мен контейнерлерді сақтауға жол бермеу. Олар күн сайын жиналуына байланысты алынып тасталуын қамтамасыз ету. Жанғыш ыдыстарды ғимараттың терезелеріне жақын жинауға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ойықтары жоқ немесе түтін жоюға арналған шахтасы жоқ үй-жайларда жанғыш немесе жанбайтын заттарды жанғыш орамаларда сақтауды ұйымдастыруға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Сіріңкелерді, одеколонды, иіс суларды, аэрозольді орамаларды және өртке қатысты басқа да қауіпті заттарды басқа заттардан бөлек арнайы лайықталған орындарда сақтау жүзеге асыру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1) сауда залдарында сатып алушылар болған кезде отпен байланысты жұмыстарды жүргізуге;</w:t>
            </w:r>
            <w:r>
              <w:br/>
            </w:r>
            <w:r>
              <w:rPr>
                <w:rFonts w:ascii="Times New Roman"/>
                <w:b w:val="false"/>
                <w:i w:val="false"/>
                <w:color w:val="000000"/>
                <w:sz w:val="20"/>
              </w:rPr>
              <w:t>
2) тез тұтанатын сұйықтықтарды, жанғыш сұйықтықтарды және жанғыш газдарды (газ баллондарын, сырларды, лактарды, ерітінділерді, тұрмыстық химия тауарларын), аэрозольді орамаларды, қару-жарақтар мен пиротехникалық бұйымдарды басқа мақсаттағы ғимараттарға орналастыру кезінде оларды сатуға;</w:t>
            </w:r>
            <w:r>
              <w:br/>
            </w:r>
            <w:r>
              <w:rPr>
                <w:rFonts w:ascii="Times New Roman"/>
                <w:b w:val="false"/>
                <w:i w:val="false"/>
                <w:color w:val="000000"/>
                <w:sz w:val="20"/>
              </w:rPr>
              <w:t>
3) эвакуациялау жолдарында және сатылы торларда сағат жөндеу, ою және басқа да шеберханаларды, сондай-ақ дәрі-дәрмек, газет, кітап дүңгіршектерін орналастыруға;</w:t>
            </w:r>
            <w:r>
              <w:br/>
            </w:r>
            <w:r>
              <w:rPr>
                <w:rFonts w:ascii="Times New Roman"/>
                <w:b w:val="false"/>
                <w:i w:val="false"/>
                <w:color w:val="000000"/>
                <w:sz w:val="20"/>
              </w:rPr>
              <w:t>
4) сауда залдарында әуе шарларын толтыруға және басқа да мақсаттарға арналған жанғыш газдары бар баллондарды орнатуға;</w:t>
            </w:r>
            <w:r>
              <w:br/>
            </w:r>
            <w:r>
              <w:rPr>
                <w:rFonts w:ascii="Times New Roman"/>
                <w:b w:val="false"/>
                <w:i w:val="false"/>
                <w:color w:val="000000"/>
                <w:sz w:val="20"/>
              </w:rPr>
              <w:t>
5) сатылы торларда, тамбурда және басқа да эвакуациялау жолдарында ойын, сауда аппараттарын орналастыруға және сауда жасауға;</w:t>
            </w:r>
            <w:r>
              <w:br/>
            </w:r>
            <w:r>
              <w:rPr>
                <w:rFonts w:ascii="Times New Roman"/>
                <w:b w:val="false"/>
                <w:i w:val="false"/>
                <w:color w:val="000000"/>
                <w:sz w:val="20"/>
              </w:rPr>
              <w:t>
6) 15000 мыңнан артық аэрозольді орамаларды сақтауға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 ашық алаңдарда немесе ғимараттарда (құрылыстарда) орналастыру кезінде мынадай өрт қауіпсіздігі талаптары орындалады:</w:t>
            </w:r>
            <w:r>
              <w:br/>
            </w:r>
            <w:r>
              <w:rPr>
                <w:rFonts w:ascii="Times New Roman"/>
                <w:b w:val="false"/>
                <w:i w:val="false"/>
                <w:color w:val="000000"/>
                <w:sz w:val="20"/>
              </w:rPr>
              <w:t>
1) базардың ауданы 0,5 гектардан асқан жағдайда қоршаудың және 2 кіретін жолдың болуы. Кіретін жолдың ені 3,5 метр және биіктігі 4,25 метр етіп қарастыру;</w:t>
            </w:r>
            <w:r>
              <w:br/>
            </w:r>
            <w:r>
              <w:rPr>
                <w:rFonts w:ascii="Times New Roman"/>
                <w:b w:val="false"/>
                <w:i w:val="false"/>
                <w:color w:val="000000"/>
                <w:sz w:val="20"/>
              </w:rPr>
              <w:t>
2) базардың аумағындағы өтетін жолдар, сондай-ақ ортақ пайдаланудағы жолдармен қосатын кіреберістің жолдарының енін кемінде 3,5 метр етіп және қатты төсеммен орындау. Барлық ғимараттар, павильондар мен дүңгіршектердің топтары, автокөлік тұрақтары өрт сөндіру автомобильдеріне арналған өту жолдарының болуы;</w:t>
            </w:r>
            <w:r>
              <w:br/>
            </w:r>
            <w:r>
              <w:rPr>
                <w:rFonts w:ascii="Times New Roman"/>
                <w:b w:val="false"/>
                <w:i w:val="false"/>
                <w:color w:val="000000"/>
                <w:sz w:val="20"/>
              </w:rPr>
              <w:t>
3) тұйық жолдардың ұзындығы 150 метрден аспайтындай және 12х12 метр айналатын алаңдармен аяқталатындай етіп қарастыру;</w:t>
            </w:r>
            <w:r>
              <w:br/>
            </w:r>
            <w:r>
              <w:rPr>
                <w:rFonts w:ascii="Times New Roman"/>
                <w:b w:val="false"/>
                <w:i w:val="false"/>
                <w:color w:val="000000"/>
                <w:sz w:val="20"/>
              </w:rPr>
              <w:t>
4) базарға жапсарлас аумақтарда сататын сауда орнының есептік сыйымдылығы үшін кемінде 15 % жеңіл автомобильдерді уақытша қою үшін алаңдардың болуы;</w:t>
            </w:r>
            <w:r>
              <w:br/>
            </w:r>
            <w:r>
              <w:rPr>
                <w:rFonts w:ascii="Times New Roman"/>
                <w:b w:val="false"/>
                <w:i w:val="false"/>
                <w:color w:val="000000"/>
                <w:sz w:val="20"/>
              </w:rPr>
              <w:t>
5) жанғыш қалдықтарды жинауға, ашық от көздерін пайдалана отырып, тамақ әзірлеуге арналған алаңдар сататын сауда орнының ғимараттары мен құрылыстарынан кемінде 15 метр қашықтықта орналастыру;</w:t>
            </w:r>
            <w:r>
              <w:br/>
            </w:r>
            <w:r>
              <w:rPr>
                <w:rFonts w:ascii="Times New Roman"/>
                <w:b w:val="false"/>
                <w:i w:val="false"/>
                <w:color w:val="000000"/>
                <w:sz w:val="20"/>
              </w:rPr>
              <w:t>
6) сауда жабдықтары эвакуация жолдарының жанынан ені кемінде 2 метр еркін өткел өтетіндей есеппен орналастыру;</w:t>
            </w:r>
            <w:r>
              <w:br/>
            </w:r>
            <w:r>
              <w:rPr>
                <w:rFonts w:ascii="Times New Roman"/>
                <w:b w:val="false"/>
                <w:i w:val="false"/>
                <w:color w:val="000000"/>
                <w:sz w:val="20"/>
              </w:rPr>
              <w:t>
7) сауда қатарларының арасында әр 30 метр сайын ені кемінде 1,4 метр көлденең өткелдердің болуы;</w:t>
            </w:r>
            <w:r>
              <w:br/>
            </w:r>
            <w:r>
              <w:rPr>
                <w:rFonts w:ascii="Times New Roman"/>
                <w:b w:val="false"/>
                <w:i w:val="false"/>
                <w:color w:val="000000"/>
                <w:sz w:val="20"/>
              </w:rPr>
              <w:t>
8) жабық сататын сауда орындарында сатылы торларда, холлда және дәліздерде сауда жүргізуге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 басқа мақсаттағы ғимараттың бөлігіне немесе оларға жапсарлас құрылыстарға орналастыруға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құрылыстарда орналастырылатын дүңгіршектер мен дүкеншелер (егер нормативтік құжаттарға қайшы келмесе) жанбайтын материалдардан салынады.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 дәрежелі етіп салу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уақытында сатып алушылардың эвакуациялық шығу жолдарымен байланысты емес жолдар арқылы тауарларды тиеу мен ыдыстарды түсіруге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ыдыстарға бөлініп құйылған әрқайсысы 1 литр сыйымдылықтан астам тұрмыстық химиялық тауарлармен, сырлармен, лактармен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заттаңбасысыз өрт қауіпті тауарларды сатуға жол берілмеу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 (оқтарды, капсюлдерді, оқталған патрондарды) мен пиротехникалық бұйымдар мамандандырылған дүкендерден жүзеге асыру. Бұл ретте оқ-дәрілер мен пиротехникалық бұйымдарды сату секциялары дүкендердің жоғары қабаттарында орналастыру.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 мен пиротехникалық бұйымдар өртке қарсы қалқалармен бөлінген үй-жайларда орналастырылған металл шкафтарда сақтау. Көрсетілген шкафтарды жертөле үй-жайларында орналастыруға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сауда орнында кемінде екі шкафтың болуы: біреуі – оқ-дәрілерді сақтауға арналған; екіншісі – капсюлдер мен оқталған патрондарды сақтауға арналған. Оқ-дәрілер мен капсюлдерді немесе оқталған патрондарды бір шкафта сақтауға жол бермеу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тек зауыт орамасында сатуға шығару. Қойма бөлмелерінде оқ-дәрілері бар жәшіктердің зауыт орамасын алуға жол берілмеу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ғимараттарында тікелей түтінді оқ-дәрілерді бір жәшіктен (50 килограмм), түтінсіз оқ-дәрілерді бір жәшіктен (50 килограмм) және 15 мың жабдықталған патрондарды сақтауды жүзеге асыру. Дайындаушы кеңселерге 200 килограммға дейін сақтауға рұқсат беріледі.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Сауда павильондары мен дүңгіршектері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аумақта дүңгіршектерді, сондай-ақ ауданы 20 шаршы метрге дейін қоса алғанда бір қабатты павильондарды орналастыру топтарымен жүзеге асыру. Бір топта отқа төзімділік дәрежелеріне қарамастан 10-нан аспайтын құрылыс орналастыру. Топта олардың арасындағы қашықтық нормаланбайды.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Жанатын қалдықтарды жинау орындары дүңгіршектер мен павильондардан кемінде 15 метр қашықтықта орналастыру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материалдары мен құрал-саймандарды сақтауға арналған үй-жайлардың ауданы 5 м</w:t>
            </w:r>
            <w:r>
              <w:rPr>
                <w:rFonts w:ascii="Times New Roman"/>
                <w:b w:val="false"/>
                <w:i w:val="false"/>
                <w:color w:val="000000"/>
                <w:vertAlign w:val="superscript"/>
              </w:rPr>
              <w:t>2</w:t>
            </w:r>
            <w:r>
              <w:rPr>
                <w:rFonts w:ascii="Times New Roman"/>
                <w:b w:val="false"/>
                <w:i w:val="false"/>
                <w:color w:val="000000"/>
                <w:sz w:val="20"/>
              </w:rPr>
              <w:t xml:space="preserve"> аспайтын етіп орындау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сұйықтықтар мен газдарды сақтауға арналған павильондар мен дүңгіршектердің отқа төзімділігі әдетте, бөлек тұратын немесе ұқсас тауарларды сататын дүңгіршектермен топта І, ІІ, ІІІа етіп орындау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80" w:id="67"/>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министрiнiң 2013 жылғы 27 маусымдағы № 292 және</w:t>
      </w:r>
      <w:r>
        <w:br/>
      </w:r>
      <w:r>
        <w:rPr>
          <w:rFonts w:ascii="Times New Roman"/>
          <w:b w:val="false"/>
          <w:i w:val="false"/>
          <w:color w:val="000000"/>
          <w:sz w:val="28"/>
        </w:rPr>
        <w:t>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20-қосымша                  </w:t>
      </w:r>
    </w:p>
    <w:bookmarkEnd w:id="67"/>
    <w:bookmarkStart w:name="z181" w:id="68"/>
    <w:p>
      <w:pPr>
        <w:spacing w:after="0"/>
        <w:ind w:left="0"/>
        <w:jc w:val="both"/>
      </w:pPr>
      <w:r>
        <w:rPr>
          <w:rFonts w:ascii="Times New Roman"/>
          <w:b w:val="false"/>
          <w:i w:val="false"/>
          <w:color w:val="000000"/>
          <w:sz w:val="28"/>
        </w:rPr>
        <w:t>
Нысан</w:t>
      </w:r>
    </w:p>
    <w:bookmarkEnd w:id="68"/>
    <w:bookmarkStart w:name="z182" w:id="69"/>
    <w:p>
      <w:pPr>
        <w:spacing w:after="0"/>
        <w:ind w:left="0"/>
        <w:jc w:val="left"/>
      </w:pPr>
      <w:r>
        <w:rPr>
          <w:rFonts w:ascii="Times New Roman"/>
          <w:b/>
          <w:i w:val="false"/>
          <w:color w:val="000000"/>
        </w:rPr>
        <w:t xml:space="preserve"> 
Сақтау объектілері үшін өрт қауіпсіздігі саласындағы жеке</w:t>
      </w:r>
      <w:r>
        <w:br/>
      </w:r>
      <w:r>
        <w:rPr>
          <w:rFonts w:ascii="Times New Roman"/>
          <w:b/>
          <w:i w:val="false"/>
          <w:color w:val="000000"/>
        </w:rPr>
        <w:t>
кәсіпкерлік аясында тексеру парағы</w:t>
      </w:r>
    </w:p>
    <w:bookmarkEnd w:id="69"/>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940"/>
        <w:gridCol w:w="1405"/>
        <w:gridCol w:w="1197"/>
        <w:gridCol w:w="753"/>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объектілеріне екі жағынан өрт сөндіру автомобильдеріне арналған өту жолдарының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өндірістік және қойма үй-жайларында (отқа төзімділігі V дәрежелі ғимараттардан басқа) антресолдар мен бөлгіштер, қызмет көрсететін қосымша бөлмелерді, қамбалар, конторкаларды және басқа жанғыш материалдардан салынған құрамдас үй-жайларды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және қойма үй-жайлары үшін жарылыс-өрт және өрт қауіптілігі санаттары, сондай-ақ аймақтар кластары үй-жайлар есіктерінде тиісті белгілермен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 автоматты және қашықтан басқарылатын жетектермен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және өрт қауіпті аймақтарда дайындаушы-зауыттың жарылыстан және (немесе) өрттен қорғау деңгейі мен түрі, белгісі жоқ электр жабдығын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Жылуды регенирациялайтын аппараттарды пайдалану кезінде (болған кезде, отын түріне тәуелсіз):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Қосымша талаптар</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өрт сөндіргіш заттардың бір тектілігіне қарамастан, қандай да бір материалдар мен тауарларды бір секцияда каучукпен немесе авто резинамен бірге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бар баллондар, тез тұтанатын және жанғыш сұйықтықтары бар сыйымдылықтар (бөтелкелер, үлкен бөтелкелер, басқа да ыдыс), сондай-ақ аэрозоль орамдар күн сәулесі мен басқа жылу әсерінен қорғауды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қоймаларда аэрозоль орамдарын өртке қарсы бөліктерде тек жоғары қабатта ғана жиналуын, бұл ретте бөліктегі мұндай орамдардың саны 150000 аспауын қамтамасыз ету.</w:t>
            </w:r>
            <w:r>
              <w:br/>
            </w:r>
            <w:r>
              <w:rPr>
                <w:rFonts w:ascii="Times New Roman"/>
                <w:b w:val="false"/>
                <w:i w:val="false"/>
                <w:color w:val="000000"/>
                <w:sz w:val="20"/>
              </w:rPr>
              <w:t>
Қойманың оқшауланған бөлігінде 15000 аспайтын орамды (қорапты) сақтауға, ал қойманың жалпы сыйымдылығы 900000 орамнан аспауын қамтамасыз ету. Қойма ғимараттары шатырсыз, тез ашылатын жабынды болуы тиіс.</w:t>
            </w:r>
            <w:r>
              <w:br/>
            </w: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алаңдарда немесе шатырлар астында аэрозоль орамдарын тек жанбайтын контейнерлерде ғана сақтауды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үй-жайларында материалдарды стеллажсыз тәсілмен сақтау кезінде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 ішіндегі ағаш құрылымдарды оттан қорғау құрамымен өңдеуді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электр кабельдері, газ және өзге де коммуникациялар өтетін үй-жайларда қоймаларды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Шамшырақтардан бастап сақталатын тауарларға дейінгі қашықтық кемінде 0,5 метр және жанғыш құрылыс құрылымдарының үстіне дейін 0,2 метр қашықтықта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Тауар-материалдық құндылықтарын сақтауға арналған үй-жайларда тұрмыстық қызмет көрсету бөлмелерін, тамақ ішу және басқа да қосалқы қызмет бөлмелерін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Тауартанушылардың, сарапшылардың, қоймашылардың жұмыс орындарын қоршау үшін қойма үй-жайларында орнатылатын шынылы қалқалар өрт туындаған жағдайда адамдар мен тауар-материалдық құндылықтарын эвакуациялауға кедергі келтірмеу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үй-жайларында және дебаркадерлерде тиеу-түсіру және көлік құралдарының тұруына және оларды жөндеуге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 бояуларды, лактарды) дайындаумен байланысты барлық операциялар сақтау орындарынан оқшауланған үй-жайларда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орнатылады, шкафқа немесе пломбалауға арналған құрал-саймандары бар текшеге орналастырылып, құлыппен жабылады.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мен қоймалардың аумағында орналасқан ғимараттарда персонал мен өзге де тұлғалардың тұруына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 және В1- В4 санатты қойма үй-жайларына локомотивтердің өтуіне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қоймаларында кәсіпорында белгіленген нормадан тыс мөлшерде тез тұтанатын және жанғыш сұйықтықтарды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баллондарды сақтау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бар баллондарды сақтауға арналған қоймалар жеңіл ашылатын жабындары бар, бір қабатты, шатырсыз ғимараттарда орналастырылады.</w:t>
            </w:r>
            <w:r>
              <w:br/>
            </w:r>
            <w:r>
              <w:rPr>
                <w:rFonts w:ascii="Times New Roman"/>
                <w:b w:val="false"/>
                <w:i w:val="false"/>
                <w:color w:val="000000"/>
                <w:sz w:val="20"/>
              </w:rPr>
              <w:t>
Газы бар баллондар сақталатын үй-жайлардың терезелері ақ бояумен сырланады немесе күннен қорғайтын жанбайтын құрылғылармен жабдықталуы тиіс.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Баллондар орналастырылатын шкафтар мен будкалар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бар баллондар оттегі, сығылған ауа, хлор, фтор және басқа да тотықтырғыштары бар баллондардан, сондай-ақ улы газдары бар баллондардан бөлек сақтауды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сұйытылған және ерітілген күйдегі газ қысыммен жұмыс істейтін ыдыстарды орнату және қауіпсіз пайдалану талаптарына сәйкес баллондарда сақталуын жүзеге асыру. Баллондардың сыртқы қабаттары сол газға үшін белгіленген түспен бояу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Газдар сақталатын үй-жайларда жарылыс қауіпті қосылымдарға дейін жарамды газ талдағыштардың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бар баллондар сақталатын қоймалық үй-жайға табанында металл шеге немесе таға қағылған аяқ киім киген адамдардың кіруіне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Тежегіштері бар жанғыш газ баллондары тігінен, олардың құлап қалуын болдырмайтын арнайы ұяшықтарда, торларда немесе басқа да құрылғыларда сақтау.</w:t>
            </w:r>
            <w:r>
              <w:br/>
            </w:r>
            <w:r>
              <w:rPr>
                <w:rFonts w:ascii="Times New Roman"/>
                <w:b w:val="false"/>
                <w:i w:val="false"/>
                <w:color w:val="000000"/>
                <w:sz w:val="20"/>
              </w:rPr>
              <w:t>
Тежегіштері жоқ баллондар көлденеңінен рамаларда немесе стеллаждарда сақталады. Қатардың биіктігі бұл жағдайда 1,5 метрден аспайтындай етіп қабылдануы, ал клапандар сақтандыру қалпақтарымен жабылады және бір жағына қарай бұрылады.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Қоймаларда қандай да бір басқа заттарды, материалдар мен жабдықты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газдары бар қоймалардың үй-жайлары табиғи желдеткіштің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Ағаш материалдар қоймасын ұстау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10000 текше метрден кем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 арасындағы өртке қарсы бөліктерде ағаш материалдарын, жабдықты жинап қоюға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Қатарларға арналған орындар шөп жамылғысынан, жанғыш қоқыс пен қалдықтардан топыраққа дейін тазартылады, жердің немесе қиыршық тастың қалыңдығы кемінде 0,5 метр болуы қажет.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қоймада кәсіпорын жұмыскерлері мен техникасын тарту мүмкіндігін ескере отырып, қатарларды, баланс үймесі, жоңқаларды бұзу шараларын анықтап, жедел өрт сөндіру жоспарының болуы қажет.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Қоймаларда алғашқы өрт сөндіру құралдарынан басқа бекеттер(бекеттер) жедел өрт сөндіру жоспарларында анықталатын мөлшерде әр түрлі өрт техникасы түрлері қорының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ағаш материалдарын сақтаумен байланысы жоқ жұмыстарды атқаруға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материалдары қоймаларындағы жұмысшыларға арналған тұрмыстық үй-жайлар өртке қарсы бөліктерді сақтай отырып, бөлек ғимараттарда ғана орналастыру</w:t>
            </w:r>
          </w:p>
          <w:p>
            <w:pPr>
              <w:spacing w:after="20"/>
              <w:ind w:left="20"/>
              <w:jc w:val="both"/>
            </w:pPr>
            <w:r>
              <w:rPr>
                <w:rFonts w:ascii="Times New Roman"/>
                <w:b w:val="false"/>
                <w:i w:val="false"/>
                <w:color w:val="000000"/>
                <w:sz w:val="20"/>
              </w:rPr>
              <w:t>Бұл үй-жайларға жылу беру тек зауытта дайындалған электрмен жылыту аспаптарын қолдану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қозғалтқыштары бар шығырлар дөңгелек ағаш қатарларынан кемінде 15 метр қашықтықта орналастыру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Ағаш материалдар қоймасы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пакеттерін өртке қарсы бөліктерде, өту жолдарында, өрт сөндіру су көздеріне кіреберістерге орнатуға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Тетіктердің жұмысы уақытша тұрып қалған жағдайда пакеттерді іріктеу және орнату, құрал-сайман және төсеу материалдарын сақтау арнайы алаңдарда жүзеге асыру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қоймалар мен бастырма алаңдарының едендері жанбайтын материалдан жасалады.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Жоңқа қоймалары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Жоңқаны жабық қоймаларда, бункерлерде және едені жанбайтын жасалған ашық алаңдарда сақтауға болады.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Көмір қоймасы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жол берілмейді:</w:t>
            </w:r>
            <w:r>
              <w:br/>
            </w:r>
            <w:r>
              <w:rPr>
                <w:rFonts w:ascii="Times New Roman"/>
                <w:b w:val="false"/>
                <w:i w:val="false"/>
                <w:color w:val="000000"/>
                <w:sz w:val="20"/>
              </w:rPr>
              <w:t>
1) жаңа қазылып алынған көмірді бір айдан артық жатқан ескі көмір үйіндісіне жинауға;</w:t>
            </w:r>
            <w:r>
              <w:br/>
            </w:r>
            <w:r>
              <w:rPr>
                <w:rFonts w:ascii="Times New Roman"/>
                <w:b w:val="false"/>
                <w:i w:val="false"/>
                <w:color w:val="000000"/>
                <w:sz w:val="20"/>
              </w:rPr>
              <w:t>
2) жанып жатқан көмірді транспортер ленталары арқылы тасымалдауға және оларды теміржол көлігіне немесе бункерге артуға;</w:t>
            </w:r>
            <w:r>
              <w:br/>
            </w:r>
            <w:r>
              <w:rPr>
                <w:rFonts w:ascii="Times New Roman"/>
                <w:b w:val="false"/>
                <w:i w:val="false"/>
                <w:color w:val="000000"/>
                <w:sz w:val="20"/>
              </w:rPr>
              <w:t>
3) көмір қатарларын жылу көздерінің (бу құбырлары, ыстық су құбырлары, қызған ауа арналары) үстіне, сондай-ақ төселген электр кабельдері мен мұнай-газ өткізгіштердің үстіне орналастыруға.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 жинау және оны сақтау кезінде қатарларға ағаштың, матаның, қағаз бен өзге де жанғыш материалдардың түсуіне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ғимараттардың жертөле немесе бірінші қабатында орналасатын, көмір сақтауға арналған үй-жайлар өртке қарсы бөгеттермен (қабырғалармен және қалқалармен) бөлінеді.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Жанғыш талшықты материалдар қоймалары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қатарлары мен бастырмалары рет-ретімен ұяшықтарға, топтарға және секторларға жинақталуын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талшық массасының 300 тоннадан артуына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Қатарлардың өлшемдері 22 х 11 метрден аспайтындай, биіктігі бойынша 8 метрден аспайтындай етіп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Ұяшықта алты қатардан немесе бастырмадан аспайтындай етіп қарастырылады, бұл ретте қатарлар арасындағы аралықтар – кемінде 15 метр, бастырмалар арасында барлық бағыттар бойынша – 20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төрт ұяшықтан аспайтындай (24 қатар немесе бастырма) етіп қарастырылады, ұяшықтар арасындағы аралық – барлық бағыттар бойынша кемінде 30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Секторда төрт топтан аспайтындай (96 қатар немесе бастырма) етіп қарастырылады, топтар арасындағы аралық – барлық бағыттар бойынша кемінде 50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Секторлар арасындағы аралықтарды 100 метрден кем болуына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 сақтауға арналған қоймалар, бастырмалар және ашық алаңдар орналасқан учаскелерде қоршаудың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қалдықтарды шикізатпен және дайын өніммен бірге сақтауға жол берілмеу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алаңдардағы талшықты материалдардың қатарларын жабу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қоймалардағы және шатыр астындағы өту жолдары, сондай-ақ ашық алаңдардағы қатарлар арасындағы аралықтар бос ұсталады.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Автокөлік шаруашылығы (бар болған жағдайда)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сақтау үй-жайларын басқа үй-жайлардан 2-типті өртке қарсы қабырғалармен және 3-типті жабындармен бөлінеді.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Майлауға арналған материалдарды сақтау үй-жайларында таза және пайдаланылған майларға арналған ыдыстар және оларды тасымалдауға арналған сорғыш жабдықтар үй-жайдың сыртқы қабырғасында орналастырылуы және тікелей сыртқа шығатын есігі болуы тиіс.</w:t>
            </w:r>
            <w:r>
              <w:br/>
            </w:r>
            <w:r>
              <w:rPr>
                <w:rFonts w:ascii="Times New Roman"/>
                <w:b w:val="false"/>
                <w:i w:val="false"/>
                <w:color w:val="000000"/>
                <w:sz w:val="20"/>
              </w:rPr>
              <w:t>
Жылжымалы құрамның техникалық қызмет көрсету және техникалық жөндеу бекеттерінің үй-жайларында егер көлемі 5 текше метрден аспаса таза және пайдаланылған майларды сақтау, сондай-ақ майлау материалдарын тасымалдауға арналған сорғыш жабдықтарды орнату талаптарын сақтау.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барынша төмен өту ені:</w:t>
            </w:r>
            <w:r>
              <w:br/>
            </w:r>
            <w:r>
              <w:rPr>
                <w:rFonts w:ascii="Times New Roman"/>
                <w:b w:val="false"/>
                <w:i w:val="false"/>
                <w:color w:val="000000"/>
                <w:sz w:val="20"/>
              </w:rPr>
              <w:t>
1) 6,5 метр сақтау орындарының қабырғалары мен дарбазаларына перпендикулярлы орналасқан кезде – ені 2,3 метр;</w:t>
            </w:r>
            <w:r>
              <w:br/>
            </w:r>
            <w:r>
              <w:rPr>
                <w:rFonts w:ascii="Times New Roman"/>
                <w:b w:val="false"/>
                <w:i w:val="false"/>
                <w:color w:val="000000"/>
                <w:sz w:val="20"/>
              </w:rPr>
              <w:t>
2) 5,5 метр сақтау орындары үшін дәл солай – ені 3,5 метр;</w:t>
            </w:r>
            <w:r>
              <w:br/>
            </w:r>
            <w:r>
              <w:rPr>
                <w:rFonts w:ascii="Times New Roman"/>
                <w:b w:val="false"/>
                <w:i w:val="false"/>
                <w:color w:val="000000"/>
                <w:sz w:val="20"/>
              </w:rPr>
              <w:t>
3) 60</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дәл солай – 4,5 метр;</w:t>
            </w:r>
            <w:r>
              <w:br/>
            </w:r>
            <w:r>
              <w:rPr>
                <w:rFonts w:ascii="Times New Roman"/>
                <w:b w:val="false"/>
                <w:i w:val="false"/>
                <w:color w:val="000000"/>
                <w:sz w:val="20"/>
              </w:rPr>
              <w:t>
4) 45</w:t>
            </w:r>
            <w:r>
              <w:rPr>
                <w:rFonts w:ascii="Times New Roman"/>
                <w:b w:val="false"/>
                <w:i w:val="false"/>
                <w:color w:val="000000"/>
                <w:vertAlign w:val="superscript"/>
              </w:rPr>
              <w:t>0</w:t>
            </w:r>
            <w:r>
              <w:rPr>
                <w:rFonts w:ascii="Times New Roman"/>
                <w:b w:val="false"/>
                <w:i w:val="false"/>
                <w:color w:val="000000"/>
                <w:sz w:val="20"/>
              </w:rPr>
              <w:t xml:space="preserve"> бұрышында автомобильдерді орналастырған кезде – 3,0 метр қабылданады.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 аумақтарында көлік құралдарының шағын жөндеуі мен ағымды техникалық қызмет көрсету беті қатты алаңшаларда жүзеге асыру талаптарын сақтау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регламенттің «Өрт қауіпсіздігіне жалпы талаптар» атты 4-қосымшасына сәйкес көлік құралдарының шағын жөндеуі мен ағымды қызмет көрсетуін жүзеге асыруға арналған әрбір алаңшада өртке қарсы құрал-сайман жиынтығы бар өрт сөндіру қалқанының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алаңшаларын өрт немесе басқа да төтенше жағдайлар болған кезде көшіруге кедергі жасауы мүмкін заттар мен жабдықтармен ыбырсытуға жол берілмеу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 таза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мен ашық тұрақтарды олардың тура мақсаттарынан тыс (жанғыш материалдарды, газ баллондарын жинау, жөндеу шеберханаларын, сырлау камералары және т.б.) қолдануға жол берілмеу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шатыр астында және ашық алаңшаларда көлік сақтауға жол берілмейді:</w:t>
            </w:r>
            <w:r>
              <w:br/>
            </w:r>
            <w:r>
              <w:rPr>
                <w:rFonts w:ascii="Times New Roman"/>
                <w:b w:val="false"/>
                <w:i w:val="false"/>
                <w:color w:val="000000"/>
                <w:sz w:val="20"/>
              </w:rPr>
              <w:t>
1) норма сақталмаған көлемде көлік құралдарын орнатуға, оларды орналастыру жоспарын бұзуға, автомобильдер арасындағы қашықтықты төмендетуге;</w:t>
            </w:r>
            <w:r>
              <w:br/>
            </w:r>
            <w:r>
              <w:rPr>
                <w:rFonts w:ascii="Times New Roman"/>
                <w:b w:val="false"/>
                <w:i w:val="false"/>
                <w:color w:val="000000"/>
                <w:sz w:val="20"/>
              </w:rPr>
              <w:t>
2) шығу қақпалары мен өту жолдарын ыбырсытуға; ұста, термиялық, дәнекерлеу, сырлау және ағашпен өңдеу жұмыстарын жүргізуге, сондай-ақ тез тұтанатын және жанғыш сұйықтықтарды қолданып бөлшектерді шаюға;</w:t>
            </w:r>
            <w:r>
              <w:br/>
            </w:r>
            <w:r>
              <w:rPr>
                <w:rFonts w:ascii="Times New Roman"/>
                <w:b w:val="false"/>
                <w:i w:val="false"/>
                <w:color w:val="000000"/>
                <w:sz w:val="20"/>
              </w:rPr>
              <w:t>
3) көлік құралдарын отын бактарынан, отын өткізгіштері мен карбюраторлардан ағу болғанда, сондай-ақ электр жабдығы бұзылған жағдайда отын бактарының қылталарын ашық қалдыруға;</w:t>
            </w:r>
            <w:r>
              <w:br/>
            </w:r>
            <w:r>
              <w:rPr>
                <w:rFonts w:ascii="Times New Roman"/>
                <w:b w:val="false"/>
                <w:i w:val="false"/>
                <w:color w:val="000000"/>
                <w:sz w:val="20"/>
              </w:rPr>
              <w:t>
4) көлік құралдарына жанар-жағар майларын құюға, сондай-ақ оларды канализацияға немесе жақын аумаққа төгуге. Істен шыққан жанар-жағар май материалдарын, сүзгілерді, ескі-құсқы нәрселер және басқа да материалдар жинауды жанбайтын материалдардан жасалған, жабылатын қақпақтармен жабдықталған сыйымдылықтарға қарастыру керек;</w:t>
            </w:r>
            <w:r>
              <w:br/>
            </w:r>
            <w:r>
              <w:rPr>
                <w:rFonts w:ascii="Times New Roman"/>
                <w:b w:val="false"/>
                <w:i w:val="false"/>
                <w:color w:val="000000"/>
                <w:sz w:val="20"/>
              </w:rPr>
              <w:t>
5) аккумуляторларды тура көлік құралдарында, сондай-ақ осы мақсатқа икемделмеген үй-жайларда оталдыруға;</w:t>
            </w:r>
            <w:r>
              <w:br/>
            </w:r>
            <w:r>
              <w:rPr>
                <w:rFonts w:ascii="Times New Roman"/>
                <w:b w:val="false"/>
                <w:i w:val="false"/>
                <w:color w:val="000000"/>
                <w:sz w:val="20"/>
              </w:rPr>
              <w:t>
6) қозғалтқыштарды ашық отпен жылытуға (алау, шамшырақтар, дәнекерлеу шамдары), жарықтандыру үшін ашық от көздерін пайдалануға;</w:t>
            </w:r>
            <w:r>
              <w:br/>
            </w:r>
            <w:r>
              <w:rPr>
                <w:rFonts w:ascii="Times New Roman"/>
                <w:b w:val="false"/>
                <w:i w:val="false"/>
                <w:color w:val="000000"/>
                <w:sz w:val="20"/>
              </w:rPr>
              <w:t>
7) жалпы тұрақтарда тез тұтанатын және жанғыш сұйықтықтарды, сондай-ақ жанғыш газдарды тасымалдау үшін көлік құралдарын пайдалануға;</w:t>
            </w:r>
            <w:r>
              <w:br/>
            </w:r>
            <w:r>
              <w:rPr>
                <w:rFonts w:ascii="Times New Roman"/>
                <w:b w:val="false"/>
                <w:i w:val="false"/>
                <w:color w:val="000000"/>
                <w:sz w:val="20"/>
              </w:rPr>
              <w:t>
8) тез тұтанатын және жанғыш сұйықтықтардың сыйымдылықтарын сақтауға;</w:t>
            </w:r>
            <w:r>
              <w:br/>
            </w:r>
            <w:r>
              <w:rPr>
                <w:rFonts w:ascii="Times New Roman"/>
                <w:b w:val="false"/>
                <w:i w:val="false"/>
                <w:color w:val="000000"/>
                <w:sz w:val="20"/>
              </w:rPr>
              <w:t>
9) көлік құралдарын сырлауға, бөлшектерін тез тұтанатын және жанғыш сұйықтықтармен жууға;</w:t>
            </w:r>
            <w:r>
              <w:br/>
            </w:r>
            <w:r>
              <w:rPr>
                <w:rFonts w:ascii="Times New Roman"/>
                <w:b w:val="false"/>
                <w:i w:val="false"/>
                <w:color w:val="000000"/>
                <w:sz w:val="20"/>
              </w:rPr>
              <w:t>
10) қозғалтқыштарын жылытуға, ашық отты қолданып, жөндеу жұмыстарын жүргізуге (шамшырақтар, дәнекерлеу шамдары және басқа да от көздері), сондай-ақ жөндеу және басқа да жұмыстар жүргізген кезде жарықтандыру үшін ашық отты көздерін пайдалануға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(штангалармен) жабдықталады.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 1 ТҚК бойынша жұмыстардан басқа) жөндеу жұмыстарын жүргізуге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 (шеберханалар) отқа төзімділігі II дәрежеден төмен емес үй-жайларда орналастырылады.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станцияларының есіктерінде «Аккумулятор бөлмесі», «От қауіпті!», «Отпен кіруге болмайды!», «Темекі шегуге жол берілмейді!» деген жазулар ілінеді.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зарядтау, генераторлық және электролитті учаскелер жекешеленген қабырғалары жанбайтын үй-жайларда орналасады.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Резервуарлық парктерді ұстау тәртібі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аумақтары (қоймалардың) биiктiгi кемiнде 2 метр жанбайтын дуалдармен қоршаудың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Резервуарлардың топырақ үйiп бекiтiлген жерлерi осы топырақ үйiп бекiтiлген жердегi ең үлкен резервуардың көлемiне тең көлемдi қамтуы және жарамды күйде ұсталуы. Топырақ үйiп бекiтiлген жердiң iшiндегi алаңдарды тегістеп, құм себу. Механикаландырылған өрт сөндiру құралдары үшiн топырақ үйiп бекiтiлген жер арқылы өту жолдарын салуға кәсiпорын басшылығы рұқсатымен жүргізіледі. Бұл ретте топырақ үйiп бекiтiлетiн жердiң тұтастығы мен биiктiгi, сондай-ақ резервуарлық парктiң шекарасымен өту жолдары бұзылуына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Толтыруды және деңгейдi өлшеудi бақылау мен автоматтандыруға арналған құрылғылардың желiлерiнен басқа, резервуарлардың топырақ үйiп бекiтiлген жерi iшiнде және тiкелей резервуарларда электр жабдығын орнатуға және электр желiлерiн төсеуге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Резервуарлық парктегi құбырлардың коммуникациясын резервуармен авария болған жағдайда мұнайды бiр ыдыстан келесiсiне қотарып алу мүмкiн болатындай етіп орнату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және өрт қауіпті үй-жайларда және резервуарлық парк аумағында көмірсутегі концентрациясын тұрақты бақылау үшін түсті және дыбысты сигналмен газ талдағышының болуы.</w:t>
            </w:r>
            <w:r>
              <w:br/>
            </w:r>
            <w:r>
              <w:rPr>
                <w:rFonts w:ascii="Times New Roman"/>
                <w:b w:val="false"/>
                <w:i w:val="false"/>
                <w:color w:val="000000"/>
                <w:sz w:val="20"/>
              </w:rPr>
              <w:t>
Көрінетін жерлерде резервуарлық парктің барлық аумағында және жеке тұрған резервуарларда белгіленген өртке қарсы өртке қарсы режимінің бұзылуына жол бермеу туралы жазбаның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қондырғыларының тек стационарлық жүйелерімен мұнай өнімдерінің сынамасын іріктеуді және деңгейін өлшеуді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резервуар парктері аумағындағы ашық отты (дәнекерлеу, кесу) қолданумен байланысты барлық құрылыс және монтаждау жұмыстары кәсіпорынның бас инженерінің жазбаша рұқсаты негізінде ғана жүргізу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сақтан клапандар түріндегі ысырма құрылғылардың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1) герметикаланбаған жабдық пен тиек арматурасын пайдалануға;</w:t>
            </w:r>
            <w:r>
              <w:br/>
            </w:r>
            <w:r>
              <w:rPr>
                <w:rFonts w:ascii="Times New Roman"/>
                <w:b w:val="false"/>
                <w:i w:val="false"/>
                <w:color w:val="000000"/>
                <w:sz w:val="20"/>
              </w:rPr>
              <w:t>
2) жобалық құжаттамада белгіленген топырақпен үйіп бекітілетін жердің биіктігін азайтуға;</w:t>
            </w:r>
            <w:r>
              <w:br/>
            </w:r>
            <w:r>
              <w:rPr>
                <w:rFonts w:ascii="Times New Roman"/>
                <w:b w:val="false"/>
                <w:i w:val="false"/>
                <w:color w:val="000000"/>
                <w:sz w:val="20"/>
              </w:rPr>
              <w:t>
3)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w:t>
            </w:r>
            <w:r>
              <w:br/>
            </w:r>
            <w:r>
              <w:rPr>
                <w:rFonts w:ascii="Times New Roman"/>
                <w:b w:val="false"/>
                <w:i w:val="false"/>
                <w:color w:val="000000"/>
                <w:sz w:val="20"/>
              </w:rPr>
              <w:t>
4) топырақ үйіп бекітілген жерге ағаш, бұта, шөп отырғызуға;</w:t>
            </w:r>
            <w:r>
              <w:br/>
            </w:r>
            <w:r>
              <w:rPr>
                <w:rFonts w:ascii="Times New Roman"/>
                <w:b w:val="false"/>
                <w:i w:val="false"/>
                <w:color w:val="000000"/>
                <w:sz w:val="20"/>
              </w:rPr>
              <w:t>
5) жанғыш негізге сыйымдылықтарды орнатуға;</w:t>
            </w:r>
            <w:r>
              <w:br/>
            </w:r>
            <w:r>
              <w:rPr>
                <w:rFonts w:ascii="Times New Roman"/>
                <w:b w:val="false"/>
                <w:i w:val="false"/>
                <w:color w:val="000000"/>
                <w:sz w:val="20"/>
              </w:rPr>
              <w:t>
6) резервуарлар мен цистерналарды асыра толтыруға;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 қоймаларында өрт сөндіруші заттар қорының, сондай-ақ оларды өрт сөндіру үшін қажетті санында, кішкене резервуарда беру құралдарының болуы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Ағызып құятын эстакадаларын ұстау тәртiбi</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Ағызып құятын эстакадалар мұнайға төзiмдi шлангiлермен немесе ұзындығы оларды вагон-цистерналарының түбiне дейiн түсiрудi қамтамасыз ететiн құбырлармен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Ағызып құятын құрылғылары тура орналасқан, темiр жол арқылы мұнай және мұнай өнiмдерi локомотивтерiн ағызып құюмен байланысты емес қозғалысқа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 ағызып құюға жеткiзуге тек төгiлiп қалған ұйықтықтардан алаңшалар мен темiр жолдарын ұқыпты түрде тазартқаннан кейiн ғана жүзеге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өнiмдерiн құятын ағызып құю операциялары кезiнде, сондай-ақ вагон-цистерналарын асырып құюға немесе сыртына төгуге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 кезінде құю операцияларына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Құйып ағызу құрылғыларының аумағында темiр жол цистерналарын металл башмактарымен тоқтатуға жол бермек</w:t>
            </w:r>
            <w:r>
              <w:br/>
            </w:r>
            <w:r>
              <w:rPr>
                <w:rFonts w:ascii="Times New Roman"/>
                <w:b w:val="false"/>
                <w:i w:val="false"/>
                <w:color w:val="000000"/>
                <w:sz w:val="20"/>
              </w:rPr>
              <w:t>
Осы мақсаттарға тек ағаш төсемдерін немесе соққы кезінде ұшқын болмайтын металдан жасалғандарды қолдану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жанғыш сұйықтықтар және сұйылтылған газ үшін құйып ағызу құрылғыларын бөлек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Эстакаданың жұмыс және эвакуациялау сатыларын дұрыс жағдайда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қондырғылары орналасқан жедел алаңшалардың үсті қатты жабынмен және гидравликалық клапан арқылы өндірістік-нөсерлік канализацияға немесе арнайы жинағышқа түрлі сұйықтықтардың кедергісіз ағынымен орындау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әкімшілігі белгілеген жедел алаңшадағы автомашиналардың рұқсат берілген санының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 құю эстакадасында өрт шыққан жағдайда автоцистерналарды сүйреп апаруға арналған арқанмен немесе штанганың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 белгілерінің болуы – құйып ағызу құрылғыларының екі жанында тепловоздардың кіруіне тыйым салынатындығын көрсететін бақылаулық бағананың немесе темір жол бойында жеке тұрған тіреушелердің (екі білекті немесе төрт білекті вагондық қашықтықта)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құю операциялары кезеңінде жергілікті жарық беру үшін жарылыс қаупі жоқ түрде орындалған аккумуляторлы шамдар қолдану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ағызу құю эстакадасында тез тұтанатын мұнай өнімдері үшін өтпелі өткелдері жасырын болттары бар ағаштан жасалған жастықтармен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эстакадалар, құбыр жолдары, телескоптық құбырлар және шлангтардың ұштықтары жерде болуы. Жерге қосу құрылғыларының қарсылығы кәсіпорынның бас инженерімен бекітілген кесте бойынша жылына бір реттен кем емес жүргізу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Эстакадалардың темір жол тұйықталу орындарының соңында орнатылған шығырлар жарамды жағдайда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Ыдыстағы мұнай өнімдерін сақтау тәртібі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бөлмесін басқа бөлмелерден отқа төзімділігінің шегі EI-45 кем емес өртке қарсы қабырғаменн бөлу.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және жанатын сұйықтықтары бар бөшкелерді қойма еденінде қолдан жинау кезінде 2 қатардан аспау, жанғыш сұйықтықтары бар бөшкелерді механикалық жолмен жинау кезінде – 5 қатардан,ал тез тұтанатын сұйықтықтары бар бөшкелер - 3 қатардан аспауы қажет.</w:t>
            </w:r>
            <w:r>
              <w:br/>
            </w:r>
            <w:r>
              <w:rPr>
                <w:rFonts w:ascii="Times New Roman"/>
                <w:b w:val="false"/>
                <w:i w:val="false"/>
                <w:color w:val="000000"/>
                <w:sz w:val="20"/>
              </w:rPr>
              <w:t>
Жиналған қатар аралығын 2 бөшкеден асыруға жол берілмейді. Басты жол енін бөшкелерді тасымалдау үшін 1,8 метрден кем емес етіп, ал қатарлар аралығын 1 метрден кем емес етіп орналастыру қажет.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 тек қана ақауы жоқ ыдыста сақтау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Ыдыстағы мұнай өнімдерін сақтауға арналған ашық алаңдарды сырты бойынша жер белдеуімен немесе биіктігі 0,5 метрден кем емес жанбайтын бүтін қабырғамен алаңға өтетін пандус жасай отыра қоршау қажет.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жер белдеуде бөшке өлшемі 25x15 метр және биіктігі 5,5 метр болатын 4 қатар жинауға болады, қатарлар аралығы 10 метрден, ал қатар мен белдеу (қабырға) аралығы 5 метрден кем болмауы тиіс.</w:t>
            </w:r>
            <w:r>
              <w:br/>
            </w:r>
            <w:r>
              <w:rPr>
                <w:rFonts w:ascii="Times New Roman"/>
                <w:b w:val="false"/>
                <w:i w:val="false"/>
                <w:color w:val="000000"/>
                <w:sz w:val="20"/>
              </w:rPr>
              <w:t>
Екі аралас алаңдардағы қатарлар арақашықтығы 20 метрден кем болмайтындай етіп орналастыру қажет.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белдеулеріндегі алаңдарда және қоймаларда ыдыстарды және буып түю материалдарын сақтауға, сондай ақ мұнай өнімдерін құюға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83" w:id="70"/>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21-қосымша                  </w:t>
      </w:r>
    </w:p>
    <w:bookmarkEnd w:id="70"/>
    <w:bookmarkStart w:name="z184" w:id="71"/>
    <w:p>
      <w:pPr>
        <w:spacing w:after="0"/>
        <w:ind w:left="0"/>
        <w:jc w:val="both"/>
      </w:pPr>
      <w:r>
        <w:rPr>
          <w:rFonts w:ascii="Times New Roman"/>
          <w:b w:val="false"/>
          <w:i w:val="false"/>
          <w:color w:val="000000"/>
          <w:sz w:val="28"/>
        </w:rPr>
        <w:t>
Нысан</w:t>
      </w:r>
    </w:p>
    <w:bookmarkEnd w:id="71"/>
    <w:bookmarkStart w:name="z185" w:id="72"/>
    <w:p>
      <w:pPr>
        <w:spacing w:after="0"/>
        <w:ind w:left="0"/>
        <w:jc w:val="left"/>
      </w:pPr>
      <w:r>
        <w:rPr>
          <w:rFonts w:ascii="Times New Roman"/>
          <w:b/>
          <w:i w:val="false"/>
          <w:color w:val="000000"/>
        </w:rPr>
        <w:t xml:space="preserve"> 
Тұрмыстық қызмет көрсету объектілері үшін өрт қауіпсіздігі</w:t>
      </w:r>
      <w:r>
        <w:br/>
      </w:r>
      <w:r>
        <w:rPr>
          <w:rFonts w:ascii="Times New Roman"/>
          <w:b/>
          <w:i w:val="false"/>
          <w:color w:val="000000"/>
        </w:rPr>
        <w:t>
саласындағы жеке кәсіпкерлік аясында тексеру парағы</w:t>
      </w:r>
    </w:p>
    <w:bookmarkEnd w:id="72"/>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164"/>
        <w:gridCol w:w="1200"/>
        <w:gridCol w:w="968"/>
        <w:gridCol w:w="962"/>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шыққан жағдайда адамдарды эвакуациялау жоспарларының (схемаларының) болуы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циклон, фильтр, ауа өткізгіштерді өндіріс шаңдары мен қалдықтарынан тазалау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86" w:id="73"/>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22-қосымша                 </w:t>
      </w:r>
    </w:p>
    <w:bookmarkEnd w:id="73"/>
    <w:bookmarkStart w:name="z187" w:id="74"/>
    <w:p>
      <w:pPr>
        <w:spacing w:after="0"/>
        <w:ind w:left="0"/>
        <w:jc w:val="both"/>
      </w:pPr>
      <w:r>
        <w:rPr>
          <w:rFonts w:ascii="Times New Roman"/>
          <w:b w:val="false"/>
          <w:i w:val="false"/>
          <w:color w:val="000000"/>
          <w:sz w:val="28"/>
        </w:rPr>
        <w:t>
Нысан</w:t>
      </w:r>
    </w:p>
    <w:bookmarkEnd w:id="74"/>
    <w:bookmarkStart w:name="z188" w:id="75"/>
    <w:p>
      <w:pPr>
        <w:spacing w:after="0"/>
        <w:ind w:left="0"/>
        <w:jc w:val="left"/>
      </w:pPr>
      <w:r>
        <w:rPr>
          <w:rFonts w:ascii="Times New Roman"/>
          <w:b/>
          <w:i w:val="false"/>
          <w:color w:val="000000"/>
        </w:rPr>
        <w:t xml:space="preserve"> 
Қоғамдық тамақтану ұйымдары үшін өрт қауіпсіздігі саласындағы</w:t>
      </w:r>
      <w:r>
        <w:br/>
      </w:r>
      <w:r>
        <w:rPr>
          <w:rFonts w:ascii="Times New Roman"/>
          <w:b/>
          <w:i w:val="false"/>
          <w:color w:val="000000"/>
        </w:rPr>
        <w:t>
жеке кәсіпкерлік аясында тексеру парағы</w:t>
      </w:r>
    </w:p>
    <w:bookmarkEnd w:id="75"/>
    <w:p>
      <w:pPr>
        <w:spacing w:after="0"/>
        <w:ind w:left="0"/>
        <w:jc w:val="both"/>
      </w:pPr>
      <w:r>
        <w:rPr>
          <w:rFonts w:ascii="Times New Roman"/>
          <w:b w:val="false"/>
          <w:i w:val="false"/>
          <w:color w:val="000000"/>
          <w:sz w:val="28"/>
        </w:rPr>
        <w:t>Тексеру тағайындаған мемлекеттік орган ______________________________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940"/>
        <w:gridCol w:w="1405"/>
        <w:gridCol w:w="1197"/>
        <w:gridCol w:w="753"/>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 туралы белгі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іс-шаралары</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өрт қауіптілігіне сәйкес келетін өртке қарсы режимін белгілейтін бұйрықтың немесе нұсқаулықтың болуы,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тәртібін анықтау және қауіпсіздік шаралары;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орынды анықтау және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сөндіру автомашиналарының объектіге өту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тозаңды жинау, май болған арнайы киімді сақтау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күні аяқталғаннан кейін электр жабдықтарын токтан ажырату тәртібін анықтау;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басқа да өрт қауіпті жұмыстарды жүргізу тәртібін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үй-жайларды жұмыс аяқталғаннан кейін қарап шығу және жабу тәртібін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жұмыскерлердің өртті байқаған кездегі іс-әрекеттерді реттеу;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тізбесін анықтау, өртке қарсы нұсқаулық пен өрт-техникалық минимум бойынша сабақтар өткізу тәртібі мен мерзімдері, сондай-ақ оларды өткізуге жауапты адамдарды тағайындау.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туралы нұсқаулықтың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жоспарларының (схемаларының)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учаскелерінде өрт қауіпсіздігін қамтамасыз ету үшін (бұйрықтар, міндеттер, өрт қауіпсіздігі жөніндегі нұсқаулық журналдар) жауапты адамдардың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болатын ғимараттарға екі жағынан өрт сөндіру автомобильдеріне арналған өту жолдарының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(жанғыш қалдықтардан, қоқыстан, ыдыстан, түскен ағаш жапырақтарынан, жанғыш қоқыстан және басқа да жанғыш материалдардан уақытылы тазарту)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 техникалық ұстауға,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 үшін өртке қарсы сумен жабдықтау көздеріне өту жолдармен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көздері орналасқан орындарды өрт қауіпсіздігі белгілерімен және көрсеткіштерімен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аумағында түнгі уақытта өрт гидранттарын, сыртқы өрт сатыларын, өрт сөндіру құралдарының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үй-жайлардан эвакуациялық шығу жолдарының саны, олардың жобалық шешімге сәйкестігі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мыналарға:</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тастауға;</w:t>
            </w:r>
            <w:r>
              <w:br/>
            </w:r>
            <w:r>
              <w:rPr>
                <w:rFonts w:ascii="Times New Roman"/>
                <w:b w:val="false"/>
                <w:i w:val="false"/>
                <w:color w:val="000000"/>
                <w:sz w:val="20"/>
              </w:rPr>
              <w:t>
2) шығу тамбурларында киімге арналған кептіргіштер мен ілгіштер, гардеробты орналастыруға, сондай-ақ керек-жарақтар мен материалдарды сақтауға (оның ішінде уақытша);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қолдануға;</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тастауға;</w:t>
            </w:r>
            <w:r>
              <w:br/>
            </w:r>
            <w:r>
              <w:rPr>
                <w:rFonts w:ascii="Times New Roman"/>
                <w:b w:val="false"/>
                <w:i w:val="false"/>
                <w:color w:val="000000"/>
                <w:sz w:val="20"/>
              </w:rPr>
              <w:t>
6) түтіндемейтін саты торларында ауа аймақтарын шынылауға немесе жалюзимен жабуға;</w:t>
            </w:r>
            <w:r>
              <w:br/>
            </w:r>
            <w:r>
              <w:rPr>
                <w:rFonts w:ascii="Times New Roman"/>
                <w:b w:val="false"/>
                <w:i w:val="false"/>
                <w:color w:val="000000"/>
                <w:sz w:val="20"/>
              </w:rPr>
              <w:t>
7) шыныны есіктер мен фрамугтарды армирленген шыныны қарапайым шынымен ауыстыруға жол берілмейді.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шығулар есіктеріндегі тиектер ғимарат ішіндегі адамдардың тиектерді ішінен кілтсіз ашу мүмкіндігін қамтамасыз етуі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маршатрының астында қойма, қосалқы үй-жайлардың болмауы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болуы және олардың жағдайы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үй-жайлардың есіктерінде кілттердің сақталатын орны туралы ақпараттың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орнатуға (мекеменің қойма үй-жайларын, кассаларын, қару тұратын бөлмелерін, құпия бөлімдерін қоспағанда)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холлдарында қамбалар, дүңгіршектер, дүкеншіктер орналастыру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қауіпсіздік аймақтарына жататын балкондарды, лоджиялар мен галереяларды шынылауға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 жүргізуге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сақтауға және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 ұстау, пайдалану (нормалар мен ережелер бойынша қажет болса), атап айтқанда: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әзірленген және бекітілген жобалау-сметалық құжаттамасыз ғимараттардың, құрылыстар мен имараттардың функционалдық мәнінің өзгеруіне, күрделі жөндеу жүргізілуіне, техникалық қайта жарақтануына, реконструкциялануына және қайта жоспарлануына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шатырындағы сыртқы өрт сөндіру сатылары мен қоршаулары жарамды күйде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Желдеткіш қондырғылары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болуға және жанбайтын материалдардан жасалуы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 фильтр, ауа өткізгіштерді өндіріс шаңдары мен қалдықтарынан тазалау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өткізу жолдарындағы отқа кедергі жасайтын (тосқауылдар, шиберлер, клапандардың) автоматты өрт дабылы немесе өрт сөндіру желдеткіш қондырғыларында тосқауылдардың, олардың өрт болғанда желдеткішті автоматты сөндіру қондырғыларының жұмыс істеуі және олардың жобалық құжаттарға сәйкес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камераларда қандай да бір жабдықтардың және материалдардың сақталуына және оларды жабық күйде ұстауға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өрт қауіпті үй-жайларда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(қоймалауға)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егер олардың болуы дайындаушы-кәсіпорынның нұсқаулығында қарастырылған болса,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 мен құрылыстарды жобамен қарастырылған найзағайдан қорғайтын құрылғылардың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білікті мамандар немесе мамандандырылған ұйымдармен жүргізілетін найзағайдан қорғау құрылғыларының жерге қосатын құрылғысының электрлік кедергісін өлшеу актісінің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металл құрастырылымдарын қайта пайда болатын найзағайдан және статикалық электр зарядтарынан қорғау үшін қорғанышты жерге қосуы болуы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таратылу құрылғыларының, аппараттарының және өлшеу құралдарының, сондай-ақ айырылу текті қорғау құрылғыларының, тоқ өшіретін және де басқадай аппараттар мен құрылғыларды қосуда тоқ жүретін бөліктері тек қана жанғыш емес негізге (мрамор, текстолит, гетинакс) орнатылуы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 мен кабельдердің қосылуы, ұшталуы және таралуы өрт жағынан қауіп туғызбас үшін пресстеу, пісіру және күйдірудің немесе арнайы қысқыштардың көмегімен орындалуы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және таралу қораптарында қорғаныс қақпақтарының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Ғимараттарды, құрылыстар мен құрылымдарды жылыту жүйесі</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регенирациялайтын аппараттарды пайдалану кезінде (болған кезде, отын түріне тәуелсіз):</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жылуды регенирациялайтын аппараттарды пайдалану шарттарының бұзылуына, осы мақсаттарға қолайсыз үй-жайларға (орындарға) орналастырылуына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ақаулары мен олқылықтары бар жылуды регенирациялайтын аппараттардың пайдаланылуын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көлемінде:</w:t>
            </w:r>
            <w:r>
              <w:br/>
            </w:r>
            <w:r>
              <w:rPr>
                <w:rFonts w:ascii="Times New Roman"/>
                <w:b w:val="false"/>
                <w:i w:val="false"/>
                <w:color w:val="000000"/>
                <w:sz w:val="20"/>
              </w:rPr>
              <w:t>
- үш айда бір реттен кем болмай - жылыту пештері үшін;</w:t>
            </w:r>
            <w:r>
              <w:br/>
            </w:r>
            <w:r>
              <w:rPr>
                <w:rFonts w:ascii="Times New Roman"/>
                <w:b w:val="false"/>
                <w:i w:val="false"/>
                <w:color w:val="000000"/>
                <w:sz w:val="20"/>
              </w:rPr>
              <w:t>
- екі айда бір реттен кем болмай - үздіксіз әрекеттегі пештер мен ошақтар үшін тазартылуы;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арақашықтықта кептіруге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конструкциясында мерзімді түрде оларды қара күйіктен тазалауға арналған технологиялық тесіктің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жылуды регенирациялайтын аппараттарда ақаулы есіктердің және жанар-жағар май материалдарынан белгіленген нормаларға сай өртке қарсы бөліктердің (шегіністердің)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жылуды регенирациялайтын аппараттарды пайдалану кезінде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отындағы жылуды регенирациялайтын аппараттарды пайдалану кезінде (болған кезде)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істейтін аппаратты орналастыру, жанар-жағар май бағында тұрған барлық жанар-жағар май көлемін авариялық ағызу кезінде сыйатын металл табандық;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металл герметикалық жанар-жағар май құбырында беру;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басқадай жанғыш материалдарды кептіруге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пештері аяқтарының биіктігі кем дегенде 0,2 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пештердің аяқтарын кем дегенде мынадай қашықтықта орналастыру:</w:t>
            </w:r>
            <w:r>
              <w:br/>
            </w:r>
            <w:r>
              <w:rPr>
                <w:rFonts w:ascii="Times New Roman"/>
                <w:b w:val="false"/>
                <w:i w:val="false"/>
                <w:color w:val="000000"/>
                <w:sz w:val="20"/>
              </w:rPr>
              <w:t>
1 м – ағаш конструкциялардан, жиһаздан, тауарлардан, стеллаждардан, витринадан, сөрелерден және басқа да жабдықтардан;</w:t>
            </w:r>
            <w:r>
              <w:br/>
            </w:r>
            <w:r>
              <w:rPr>
                <w:rFonts w:ascii="Times New Roman"/>
                <w:b w:val="false"/>
                <w:i w:val="false"/>
                <w:color w:val="000000"/>
                <w:sz w:val="20"/>
              </w:rPr>
              <w:t>
0,7 м – тұтанудан қорғалған конструкциялардан;</w:t>
            </w:r>
            <w:r>
              <w:br/>
            </w:r>
            <w:r>
              <w:rPr>
                <w:rFonts w:ascii="Times New Roman"/>
                <w:b w:val="false"/>
                <w:i w:val="false"/>
                <w:color w:val="000000"/>
                <w:sz w:val="20"/>
              </w:rPr>
              <w:t>
1,25 м – отындық тесіктен ағаш конструкцияларға және басқа жабдықтарға дейін;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 түтін мұржасын терезе арқылы бөлу кезінде онда қойылған алмастыратын бөлігін түтін құбырынан кем дегенде үш диаметрлі өлшеммен жабынды қаңылтыр табағының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Өрт автоматикасын пайдалану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СН 2.02-11-2002 «Ғимараттарды, үй-жайлар мен құрылыстарды автоматтандырылған өрт сигналы жүйлерімен, өрт сөндірудің автоматты қондырғыларымен жабдықтау және адамдарды өрт туралы хабардар ету нормалары» талаптарына сәйкес автоматты өрт сигналын беретін жүйелермен, автоматты өрт сөндіру және адамдарды өрт туралы хабардар ету қондырғыларымен жабдықтау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 мен қондырғылары тиісті дайындықтан өткен немесе мамандандырылған ұйымдарымен шарт бойынша мамандарымен орындалатын техникалық қызмет көрсету мен жоспарлы-сақтық жөндеуді ұйымдастыру арқылы үнемі жұмыс істеу қалпында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жүйелерімен және қондырғыларымен жабдықталған объектіде мынадай техникалық құжаттамалардың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қабылдау актісі;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жүйелері мен қондырғыларын пайдалану бойынша нұсқаулық;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жоспарлы-алдын алу жөндеулерінің жоспар-кестесі;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жүйелері мен қондырғыларына техникалық қызмет көрсету мен жоспарлы- алдын ала жөндеу бойынша жұмыстардың есебін жүргізу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(кезекші) маманның кезекшілік кестесі;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маманның кезекшілікті тапсыру-қабылдап алу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жүйелері мен қондырғыларының ақаулықтарын есепке алу журналы;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 өрт сөндіру қондырғыларына арналған өрт сөндіру құрамы бар баллондарды өлшеу журналы (олар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мамандарының, техникалық қызмет көрсету мен жоспарлы-сақтық жөндеу жұмыстарын жүргізуге жауапты тұлғаның лауазымдық нұсқаулықтары, техникалық қызмет көрсету мен жоспарлы-сақтық жөндеу жұмыстарын жүргізуге мамандандырылған ұйымдармен жасалған шарттар;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және эвакуацияны басқару жүйелерін пайдаланып адамдарды эвакуациялау бойынша мамандардың дайындығын жүргізу журналы (олар бар болғанда)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қызмет көрсету маманы объектіде жинақталған өрт автоматикасы жүйелері мен қондырғыларының құрылғысы мен жұмыс принципін білуі, «Ғимараттарды, үй-жайларды және құрылыстарды автоматты түрде өрт сөндіру және автоматты өрт дабылымен, өрт кезінде адамдарға хабарлау және оларды эвакуациялауды басқару жүйелерімен жабдықтау жөніндегі талаптар» Техникалық регламентінің талаптарын, өрт автоматикасы жүйелері мен қондырғыларын пайдалану бойынша ережелерді, нұсқаулықтарды білуге және орындауға, регламенттік жұмыстарды белгіленген мерзімде жүргізуге және тиісті пайдалану құжаттамасын жүргізу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 қондырғыларын пайдалану кезінде: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автоматты өрт сөндіру қондырғыларының құбыр жолдарын қандай да бір жабдықты ілу немесе бекіту үшін пайдалануға;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автоматты өрт сөндіру қондырғыларының құбыр жолдарына өндірістік жабдықтар мен санитарлық аспаптарды қосуға;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автоматты өрт сөндірудің спринклерлік қондырғыларының құбыр жолдарында орнатылған ішкі өрт крандарын өртті сөндіруден басқа мақсаттар үшін пайдалануға жол бермеу.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үй-жайларында жұмыс және авариялық жарық берудің, сондай-ақ өрт сөндіру бекетімен (диспетчер бөлмесімен) телефон байланысының болуы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89" w:id="76"/>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23-қосымша                  </w:t>
      </w:r>
    </w:p>
    <w:bookmarkEnd w:id="76"/>
    <w:bookmarkStart w:name="z190" w:id="77"/>
    <w:p>
      <w:pPr>
        <w:spacing w:after="0"/>
        <w:ind w:left="0"/>
        <w:jc w:val="both"/>
      </w:pPr>
      <w:r>
        <w:rPr>
          <w:rFonts w:ascii="Times New Roman"/>
          <w:b w:val="false"/>
          <w:i w:val="false"/>
          <w:color w:val="000000"/>
          <w:sz w:val="28"/>
        </w:rPr>
        <w:t>
Нысан</w:t>
      </w:r>
    </w:p>
    <w:bookmarkEnd w:id="77"/>
    <w:bookmarkStart w:name="z191" w:id="78"/>
    <w:p>
      <w:pPr>
        <w:spacing w:after="0"/>
        <w:ind w:left="0"/>
        <w:jc w:val="left"/>
      </w:pPr>
      <w:r>
        <w:rPr>
          <w:rFonts w:ascii="Times New Roman"/>
          <w:b/>
          <w:i w:val="false"/>
          <w:color w:val="000000"/>
        </w:rPr>
        <w:t xml:space="preserve"> 
Ауылшаруашылық объектілері үшін өрт қауіпсіздігі саласындағы</w:t>
      </w:r>
      <w:r>
        <w:br/>
      </w:r>
      <w:r>
        <w:rPr>
          <w:rFonts w:ascii="Times New Roman"/>
          <w:b/>
          <w:i w:val="false"/>
          <w:color w:val="000000"/>
        </w:rPr>
        <w:t>
жеке кәсіпкерлік аясында тексеру парағы</w:t>
      </w:r>
    </w:p>
    <w:bookmarkEnd w:id="78"/>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 туралы акт __________________________________________________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835"/>
        <w:gridCol w:w="8593"/>
        <w:gridCol w:w="1033"/>
        <w:gridCol w:w="1033"/>
        <w:gridCol w:w="89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шараларды</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режиміне тиісті бұйрықтардың және нұсқамалардың бар болуы, оның ішінде: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өртті қолдану қолдану шараларын анықтау;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шегуге арналған орындарды анықтау және жабдықтау;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нысанға келетін өрт машиналарының өту ретін анықтау;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қоқыстарының және шаңдарды жинау, майланған киім кешектерді сақтауын анықтау;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қондырғыларының өрт кезінде және жұмыс уақыты аяқталғаннан кейін тоқсыздандыруын анықтау;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уақытша отты және өрт қауіпті жұмыстардың өткізуі тәртібін реттеу;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уақыты аяқталғаннан кейін бөлмелерді жабу және қарау тәртібін регламенттеу;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өртті байқағанда жұмысшылардың іс-қимылдарын реттеу;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кәсіптің (лауазымның) анықталуы, өрт-техникалық сабақтар және өртке қарсы нұсқаулық уақыты және тәртібі, сонымен қатар оларды өткізуге жауаптылардың тағайындалуы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шаралары нұсқамасының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кезінде адамдарды эвакуациялау жоспарларының (сызбасы)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учаскелердегі жұмыстарда (бұйрықтар, міндеттері, өрт қауіпсіздігі нұсқаулық журналдары), өртке қарсы қорғаныс жүйелерін эксплуатациялауға жауапты тұлғалардың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комиссиясының және ерікті өртке қарсы құрылымның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Аумақтың мазмұны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автокөліктердің кіру жолдарының бар болуы: Ғимараттарға екі жақтан уақытша адамдардың кіруі үшін.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арасында өртке қарсы ара қашықтық талаптарын қадағалау.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 (жанғыш қалдықтардан, қоқыстардан, шөптерден,түскен жапырақтардан, жанатын қоқыстардан және жанғыш материалдардан).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қамтамасыз ету жүйесінің техникалық талаптарының талап етуі (жылына кемінде екі рет тексеру, люктарды қысты күні қардан және мұздан тазартылып, жылытылуы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 көздеріне өрт техникаларының келу жолдарын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 көздерінің белгілерімен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 кезде өрт гидранттарының, сыртқы өрт баспалдақтарының және өрт құрылғыларының орналасқан орындарының, сондай-ақ өрт су қоймалары мен көпірлерге келу жолдарының тез анықтау үшін жарықтандыру құрылғыларының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аумағында ( берілген ауыл шаруашылығы технологиясына қатысы болмаса), сонымен қатар мақта өңдеу, лен, өсімдіктердің және басқа да жанғыш материалдардың маңында ашық отты қолдануды (шырық, алау)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құрылыстарға қызмет көрсету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бөлмелердің эвакуациялық шығу жолдарының бар болуы, олардың жобалық шешімге сәйкестілігі.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 мен шығу жолдарын пайдаланған кезде мыналарды болдырмау:</w:t>
            </w:r>
            <w:r>
              <w:br/>
            </w:r>
            <w:r>
              <w:rPr>
                <w:rFonts w:ascii="Times New Roman"/>
                <w:b w:val="false"/>
                <w:i w:val="false"/>
                <w:color w:val="000000"/>
                <w:sz w:val="20"/>
              </w:rPr>
              <w:t>
1) эвакуациялық жолдар мен шығуларды (оның ішінде өтетін жерлер, дәліздер, тамбурлар, галереялар, лифт холлдары, саты алаңдары, баспалдақтары,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тастауға, сондай-ақ эвакуациялық шығу есіктерін шегелеп тастауды;</w:t>
            </w:r>
            <w:r>
              <w:br/>
            </w:r>
            <w:r>
              <w:rPr>
                <w:rFonts w:ascii="Times New Roman"/>
                <w:b w:val="false"/>
                <w:i w:val="false"/>
                <w:color w:val="000000"/>
                <w:sz w:val="20"/>
              </w:rPr>
              <w:t>
2) шығу тамбурларында киімге арналған кептіргіштер мен ілгіштер, киім шешетін орындарды орналастыруға, сондай-ақ керек-жарақтар мен материалдар сақтауды (оның ішінде уақытша сақтау да);</w:t>
            </w:r>
            <w:r>
              <w:br/>
            </w:r>
            <w:r>
              <w:rPr>
                <w:rFonts w:ascii="Times New Roman"/>
                <w:b w:val="false"/>
                <w:i w:val="false"/>
                <w:color w:val="000000"/>
                <w:sz w:val="20"/>
              </w:rPr>
              <w:t>
3)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 орнатуды;</w:t>
            </w:r>
            <w:r>
              <w:br/>
            </w:r>
            <w:r>
              <w:rPr>
                <w:rFonts w:ascii="Times New Roman"/>
                <w:b w:val="false"/>
                <w:i w:val="false"/>
                <w:color w:val="000000"/>
                <w:sz w:val="20"/>
              </w:rPr>
              <w:t>
4)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қолдануды;</w:t>
            </w:r>
            <w:r>
              <w:br/>
            </w:r>
            <w:r>
              <w:rPr>
                <w:rFonts w:ascii="Times New Roman"/>
                <w:b w:val="false"/>
                <w:i w:val="false"/>
                <w:color w:val="000000"/>
                <w:sz w:val="20"/>
              </w:rPr>
              <w:t>
5) саты торларының, дәліздердің, холлдар мен тамбурлардың өздігінен жабылатын есіктерін ашық күйінде бекітуге, сондай-ақ оларды алып тастауды;</w:t>
            </w:r>
            <w:r>
              <w:br/>
            </w:r>
            <w:r>
              <w:rPr>
                <w:rFonts w:ascii="Times New Roman"/>
                <w:b w:val="false"/>
                <w:i w:val="false"/>
                <w:color w:val="000000"/>
                <w:sz w:val="20"/>
              </w:rPr>
              <w:t>
6) түтіндемейтін саты торларында ауа аймақтарын шынылауға немесе жалюзимен жабуды;</w:t>
            </w:r>
            <w:r>
              <w:br/>
            </w:r>
            <w:r>
              <w:rPr>
                <w:rFonts w:ascii="Times New Roman"/>
                <w:b w:val="false"/>
                <w:i w:val="false"/>
                <w:color w:val="000000"/>
                <w:sz w:val="20"/>
              </w:rPr>
              <w:t>
7) шыныны есіктер мен фрамугтарды армирленген шыныны қарапайым шынымен ауыстыруды..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жолдарында еркін және ғимараттан шығу бағыты бойынша ашылатын есіктер орнату.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 есіктеріндегі тиектер ғимарат ішіндегі адамдардың ішінен кілтсіз ашу мүмкіндігін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марштарының астында қойма, қосалқы бөлмелердің болмауы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цокольдық қабаттардан тікелей сыртқа қарай және ғимараттың, құрылыстың, құрылымның ортақ баспалдақ алаңынан оқшауланған эвакуациялық шығу жолдарын орнату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құрастырылымдарының, жылу оқшаулайтын жанғыш материалдардың, жабдықтың металл тіреулерінің және қоймалардың ағаш құрылымдарының өртке қарсы жабынының бар болуы және олардың жағдайы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Шатыршалы бөлмелердің,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Аталған бөлмелердің есіктерінде кілттердің сақталатын орны туралы ақпараттың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Шатырларды, техникалық қабаттарды, желдету камераларын және басқа да техникалық бөлмелерде өндірістік учаскелерді, шеберханаларды ұйымдастыру үшін, сондай-ақ өнімді, жабдықты, жиһазды және басқа да заттарды сақтау үшін пайдалануды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терезелері мен шұңқыршаларына саңылаусыз торлар орнатуды (мекеменің қойма үй-жайларын, кассаларын, қару-жарақ сақтайтын бөлмелерін, құпия бөлімдерін қоспағанда)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Ғимараттардағы қойма бөлмелерінде (V-дәрежелі өртке төзімділігі бар ғимараттардан басқасы) антресольдің, бекітпелердің, тұрмыстық заттардың, қойманың, кеңсенің және басқа да жанармайлармен жабдықталған бөлмелердің орнатылуын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Нәтижесінде адамдарды қауіпсіз эвакуациялау жағдайы нашарлайтын, өрт сөндіргіштерге, өрт сөндіру крандарына және басқа өрт қауіпсіздігі құралдарына қол жеткізуге шектелетін немесе автоматты өртке қарсы қорғау жүйелерінің (автоматты өрт сигналын беру, тұрақты автоматты өрт сөндіру қондырғылары, түтінді кетіру жүйелері, құлақтандыру және эвакуациялауды басқару жүйелері) әрекет ету аймағы азаятын көлемдік-жоспарлау шешімдерін өзгертудің жүргізуін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Қылтималар мен лоджиялардағы есіктерді, люктерді, аралас секцияларға өтетін жерлерді және сыртқы эвакуациялау сатыларына шығу жолдарын жиһазбен, жабдықпен немесе басқа заттармен үйіп тастауды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цокольдық қабаттарда тез тұтанатын және жанғыш сұйықтықтарды, оқ-дәрілерді, жарылғыш заттарды, газ толтырылған баллондарды, аэрозолдық буып-түюдегі тауарларды, целлулоидты және басқа жарылыс-өрт қауіпті заттар мен материалдарды сақтауды және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дәліздерден, холлдардан, көрермен жайынан, тамбурлардан және басқыш шабақтарынан эвакуациялық шығулардың жобада қарастырылған есіктерін, эвакуациялау жолында қауіпті өрт факторларының таралуына кедергі келтіретін басқа есіктерді алып тастауды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және қойма бөлмелер үшін есіктерде жарылу қаупі және өрт қаупі дәрежесі, оған қоса аймақ класстары және тиісті белгілермен белгіленуі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жоғары жабдықтың жанында белгіленген қауіпсіздік белгілерінің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сумен қамтамасыз ету жүйесіне қызмет көрсету, пайдалану (нормалар мен ережелер бойынша қажет болса), атап айтқанда: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өртке қарсы су құбырының өрт сөндіру крандары 1,35 м биіктікте орнатылып, түтік құбырлары мен ұңғымалар жиынтықталып және пломбаланатын өрт сөндіру шкафтарына жабылып орнатылуы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есігінде әріптік "ӨК" индексінің, реттік нөмірінің, жақын өрт сөндіру бөлімінің телефон нөмірінің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сөндіретін түтік құбырларды құрғақ, жақсы шиыршықталған және крандар мен ұңғымаларға жалғанған күйінде күтіп ұстау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станциясының үй-жайларында өртке қарсы сумен жабдықтаудың жалпы сызбасы және сорғыларды байлау сызбасының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кәсіпорынның электрмен жабдықтауы өрт сөндіру сорғыларының электр қозғалтқыштарының үздіксіз қоректенуін қамтамасыз етуі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Тиістілік нормаларына сәйкес жарамды алғашқы өрт сөндіру құралдарының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құрылымдардың, құрылыстардың және өрт сөндіру бөліктерінің, функционалдық өрт қауіптілік кластарына әртүрлі бөлмелер өзара отқа төзімділігі нормаланған және өрт қауіптілік конструктивтік класстарымен немесе өртке қарсы тежегіштерге бөлінуі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тежегіштерде өртке қарсы есіктердің, қақпалардың, терезелердің, люктердің және клапандардың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 әзірленген және бекітілген жобалық-сметалық құжаттамасыз ғимараттардың, құрылыстар мен құрастырулардың қызметтік мақсатын, іргелі жөндеуді, техникалық қайта қару-жарақпен қамтамасыз етуді, қайта салу мен қайта жобалауды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құрылымдар мен құрылыстардың шатырларындағы сыртқы өрт сөндіру сатылары мен қоршаулары жарамды күйде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Желдету қондырғылары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қолданыстағы желдету жүйелерінің түтінге қарсы желдету жүйелерінің және транзиттік арналарының (оның ішінде ауа арналар, жинағыштар, шахталар) ауа арналары мен арналарының құрастырылымдары отқа төзімді болуы және жанбайтын материалдардан орындалуы.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ашылатын клапандарда автоматты және қашықтықтан басқарылатын жетектердің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камераларын, циклондарды, сүзгіштерді, ауа арналарын жанғыш тозаңдардан және өндіріс қалдықтарынан тазалау.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өрт бекіту жүйелердің ұқыпты жағдайын (қалқалағыш, ысырма, қақпақ) желдетпе құрылғылар жүйелерін автоматтандырылған өрт дабылдағыш қондырғыларды орнату және өрт сөндіру, өрт болған кезде автоматтандырылған желдетпе қондырғыларын сөндіруі ұқыпты жағдайда болуы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Вентилляциялық камераларда қандай болсын жабдықтардың және материалдардың жабық түрінде сақтауды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желілерін, электр қондырғыларын және электр техникалық бұйымдарды пайдалану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қауіпті және өрт қауіпті аймақтарда дайындаушы-зауыттың жарылыстан және (немесе) өрттен қорғау деңгейі мен түрі белгісі болмайтын электр жабдығын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Дайындаушы-кәсіпорынның нұсқаулығында баяндалған қауіпсіздік талаптары бұзылған электр желілері мен электр қуатын қабылдағыштарды, өрттің туындауына әкелуі мүмкін тозылған электр қабылдағыштарын пайдалануға (ұшқын, қысқа тұйықталу, кабельдер мен сымдардың оқшаулауының рұқсат етілгеннен жоғары қызуын, апатқа қарсы және өртке қарсы қорғауды автоматты басқару жүйелерінің істен шығуын тудыратын), сондай-ақ бүлінген немесе қорғаныш қасиеттері мен оқшаулауын жоғалтқан электр сымдары мен кабельдерін пайдалануды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және бекітілмеген розеткаларды, шаппа қосқыштарды, басқа электрлік қондырғы бұйымдарын пайдалануды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қауіпті және өрт қауіпті бөлмелерде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қалқандар, электр қозғалтқыштар және іске қосу аппаратурасы жанында жанғыш (оның ішінде тез тұтанатын) заттар мен материалдарды орналастыруды (қоймалауды)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кабельдердің жалғаулары мен ұштарын оқшаулаусыз қалдыруды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шырағдандарды қағазбен, матамен және басқа жанғыш материалдармен орауға, сондай-ақ шырағданның құрастырылымында қарастырылған қалпақтары (шашыратқыштары) және қорғаныш торлары алынып қалған шырағдандарды пайдалануын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дайындаушы-кәсіпорынның нұсқаулығында қарастырылған болса, электр үтіктерді, электр плиткаларды, электр шәйнектерді және басқа да электрмен қыздырылатын аспаптарды өрттің туындау қауіпін болдырмайтын арнайы тұғырықтарсыз (қоректену цокольдері, қыздырғыш дөңгелектер) пайдалануды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Құрастырылымда қарастырылған жылу реттегіштер болмаған немесе бұзылған кезде электр қыздырғыш аспаптардың қолдануын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ішіне ыстық кендір қабығын алмай, сауытпен қапталған кабельдерді төсеуді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құрылымдар мен құрылыстарда, сондай-ақ сыртқы технологиялық қондырғылар жобада қарастырылған найзағайдан қорғайтын ақаусыз құрылғыларының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Найзағайдан қорғау құрылғыларының жерге қосатын құрылғысының электрлік кедергісіне білікті мамандар немесе мамандандырылған ұйым жылына кем дегенде бір рет өлшеу жүргізген актінің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өткізетін барлық бөлімдерді, анықтаушы құрылғыларды, аппараттарды және өлшегіш приборларды, сонымен қатар сақтандырғыш бөлшектелген типті құрылғыларды, ажыратқыштар, басқа да қосқыш аппараттарды және жанбағыш негізінде (мәрмәр, текстолит, гетинакс) монтаждау.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Жылғалардың және кабельдердің өртке қарасты қауіптерден алшақтау үшін жалғауларды қысу, жабыстыру, құю немесе арнайы қысқыштармен жалғау.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Жарықтанғыш және қосқыш коробкалардағы сақтандырғыш коробкалардың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емес өртке қарсы қызметінің бар болуы (егер объект «Міндетті түрде өртке қарсы қызмет құрылатын ұйымдар мен объектілердің тізбесін бекіту туралы» Қазақстан Республикасы Үкіметінің 2007 жылғы 8 қыркүйектегі № 781 қаулысының күшіне қатысты болған жағдайда)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қызметтің жұмысын ұйымдастыру.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техникалық жарақтануы және жауынгерлік дайындығы.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 туралы ереже (саны, құрылымы, жұмыс режимі).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дайындықты ұйымдастыру.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Ғимараттар, құрылыстар мен құрылымдарды жылыту жүйесі</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өндіргіш аппараттарды пайдалану кезінде (бар болған жаңдайда, жанармайдың түріне тәуелді емес):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 өндіргіш аппараттарды пайдалану талаптарын бұзушылығын, оларды осы мақсаттарға арналмаған бөлмелерге (орындарға) орналастыруды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бір ақаулықтары мен тозулары бар жылу өндіргіш аппараттардың пайдалануын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 тікелей жылыту маусымының алдында, сондай-ақ келесі көлемінде:</w:t>
            </w:r>
            <w:r>
              <w:br/>
            </w:r>
            <w:r>
              <w:rPr>
                <w:rFonts w:ascii="Times New Roman"/>
                <w:b w:val="false"/>
                <w:i w:val="false"/>
                <w:color w:val="000000"/>
                <w:sz w:val="20"/>
              </w:rPr>
              <w:t>
- жылыту пештері үшін - үш айда бір реттен кем болмай;</w:t>
            </w:r>
            <w:r>
              <w:br/>
            </w:r>
            <w:r>
              <w:rPr>
                <w:rFonts w:ascii="Times New Roman"/>
                <w:b w:val="false"/>
                <w:i w:val="false"/>
                <w:color w:val="000000"/>
                <w:sz w:val="20"/>
              </w:rPr>
              <w:t>
- үздіксіз әрекеттегі пештер мен ошақтар үшін тазартылуы - екі айда бір реттен кем болмай іске асыру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белгіленбеген жанғыш заттарды (қатты, сұйық, газ тәрізді) отын ретінде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болатын ара қашықтықта кептіруді бодырмау;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 қашықтықта орналастыруды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Мезеттік тазарту үшін түтіндік каналы құрылысында технологиялық тесіктердің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Өртке қарсы нормаларында белгіленген жанар материалдардан қорғайтын жылу өндіргіш аппараттарында дұрыс жұмыс атқаратын есікшенің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отындағы жылу реттегіш аппараттарды пайдалану кезінде: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0,5 х 0,7 м кем болмайтын өлшемдегі оттық алдындағы металл табақпен қорғалғанның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 жағылатын пештерді жағу үшін тез тұтанатын және жанғыш сұйықтықтардың қолдануын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қашықтатылған жерге әкетіліп, су құйатын орындардың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 (өздігінен лапылдап жанатын көмір) осы үшін арнайы бейімделген үй-жайларда немесе жанатын құрылыстардан 8 м жақын болмай орналасқан, арнайы бөлінген алаңдарда сақтауды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өндіргіш аппараттарды сұйық отынмен пайдаланғанда (бар болған жағдайда)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отында жұмыс атқаратын аппаратты жанармай сыйымдылығында орналасқан жанармайдың барлық көлемі апаттық уақытында сыйатын металлдан жасалған поддонға орналастыру;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отынды тек қана металлдан жасалған герметикалық құбырлар арқылы беру;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калориферлерін қолдану кезінде: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зауытта жасалған ғана, желдеткіші істемей қалғанда қыздырылатын элементтерге электр энергиясын беруді тоқтататын дабыл қағуы мен шектенуін, сондай-ақ электрлік және жылу қорғанысымен қарастырылған, шығатын ауаның температурасын бақылайтын және оны реттейтін автоматикасы жұмыс істейтін электр калориферлерімен қолдану;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калориферінің дабыл қағуы мен шектенуінің сөніп қалуын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калориферінде немесе оның жанында киім немесе басқа да жанғыш материалдардың кептіруін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 калорифердің корпусы мен желдеткіштің арасына иілгіш зат ретінде жанатын материалдар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металлдан жасалған пештерді пайдалану кезінде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металлдан жасалған пештердің аяқшаларының биіктігі 0,2 м кем болмауы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металлдан жасалған аяқшаларды келесі қашықтықта орнату:</w:t>
            </w:r>
            <w:r>
              <w:br/>
            </w:r>
            <w:r>
              <w:rPr>
                <w:rFonts w:ascii="Times New Roman"/>
                <w:b w:val="false"/>
                <w:i w:val="false"/>
                <w:color w:val="000000"/>
                <w:sz w:val="20"/>
              </w:rPr>
              <w:t>
1 м – ағаштан жасалған құрылыстардан, жиһаздардан, тауарлардан, стеллаждардан, витриналардан және басқа да жабдықтардан;</w:t>
            </w:r>
            <w:r>
              <w:br/>
            </w:r>
            <w:r>
              <w:rPr>
                <w:rFonts w:ascii="Times New Roman"/>
                <w:b w:val="false"/>
                <w:i w:val="false"/>
                <w:color w:val="000000"/>
                <w:sz w:val="20"/>
              </w:rPr>
              <w:t>
0,7 м – жанып кетуден қорғалған құрылыстардан;</w:t>
            </w:r>
            <w:r>
              <w:br/>
            </w:r>
            <w:r>
              <w:rPr>
                <w:rFonts w:ascii="Times New Roman"/>
                <w:b w:val="false"/>
                <w:i w:val="false"/>
                <w:color w:val="000000"/>
                <w:sz w:val="20"/>
              </w:rPr>
              <w:t>
1,25 м – жанғыш тесіктерден ағаштан жасалған құрылыстарға және басқа да жабдықтарға дейін;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металлдан жасалған түтін шығару құбырын терезе арқылы шығарылған жағдайда терезе бөліктерінің орнына металлдан жасалған диаметрі құбырды диаметрінен үш есе үлкен болып жасау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бөлмелерді және құрылымдарды автоматтандырылған өрт дабылы жүйелерімен, автоматтандырылған өрт сөндіру құрылғылары және адамдарды хабарландырумен қамтамасыз ету» 2.02-11-2002 жылғы ҚР СН талаптарына сәйкес автоматтандырылған өрт дабылы жүйелерімен, автоматтандырылған өрт сөндіру құрылғылары және адамдарды хабарландырумен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қорғау жүйесінің техникалық құралдарына осы жұмыстарды орындау бойынша білікті мамандардың немесе шарт бойынша мамандандырылған ұйымдардың техникалық қызмет көрсету және жоспарлы алдын ала жөндеу жұмыстарын дайындаушы-зауыттың техникалық құжаттамасын және регламенттелген жұмыстарды жүргізу мерзімдерін ескере отырып, жылдық жоспар-кестеге сәйкес жүргізуі.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қондырғыларымен жабдықталған объектiде мынадай құжаттамалар бар болуы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қондырғыны пайдалануға қабылдап алу актiсi;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өрт автоматикасы жүйелерi мен қондырғыларын пайдалану бойынша нұсқамасы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қызмет көрсету бойынша жұмыс регламентi;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қызмет көрсету және жоспарлы-сақтық жөндеулерiнiң жоспар-кестесi;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автоматикасы жүйелерi мен қондырғыларының құрамына кiретiн техникалық құралдарға арналған жоспар-кестесі;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 жеке құрамның (кезекшiнің) кезекшiлiк кестесi;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Жедел жеке құрамның кезекті тапсыру-қабылдау журналы;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 жүйелердің және құрылғылардың ақаулықтарын есептеу журналы;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газбен өрт сөндiруді орнату үшін (бар болғанда) құрамында өртті сөндіру баллондардың салмағын өлшеу журналы;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кезекші және қызмет көрсету жеке құрамның, техникалық қызмет көрсету мен жоспарлық-алдын ала жөндеуді өткізуге жауапты тұлғаның лауазымдық нұсқамалары, техникалық қызмет көрсету мен жоспарлық-алдын алуды өткізу үшін мамандандырылған ұйыммен келісім-шарт жасасу;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хабарландыру жүйелері мен эвакуациямен басқаруды пайдаланып, адамдарды эвакуациялау бойынша жеке құрамның жаттығулар өткізудің есебін жүргізу журналы;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қызмет көрсету маманы немесе орындаушы объектiде жинақталған өрт автоматикасы жүйелерi мен қондырғыларының құрылғысы мен жұмыс принципiн бiлуге тиіс, Техникалық регламенттiң талаптарын, өрт автоматикасы жүйелерi мен қондырғыларын пайдалану бойынша ережелердi, нұсқаулықтарды бiлуге және орындауға, регламенттiк жұмыстарды белгiленген мерзiмде жүргiзуге және тиiстi пайдалану құжаттамасын жүргiзуге мiндеттi.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өрт сөндiру қондырғыларын пайдаланған кезде болдырмау:</w:t>
            </w:r>
            <w:r>
              <w:br/>
            </w:r>
            <w:r>
              <w:rPr>
                <w:rFonts w:ascii="Times New Roman"/>
                <w:b w:val="false"/>
                <w:i w:val="false"/>
                <w:color w:val="000000"/>
                <w:sz w:val="20"/>
              </w:rPr>
              <w:t>
1) автоматтандырылған өрт сөндiру қондырғыларының құбыр жолдарын қандай да бiр жабдықты iлу немесе бекiту үшiн пайдалануды;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автоматтандырылған өрт сөндiру қондырғыларының құбыр жолдарына өндiрiстiк жабдықтар мен санитарлық аспаптардың қосуын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автоматтандырылған өрт сөндiрудiң спринклерлiк қондырғыларының құбыр жолдарында орнатылған iшкi өрт крандарын өрттi сөндiруден басқа мақсаттар үшiн пайдалануға тыйым салынады.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стансасының бөлмелерінде жұмыс және апатты жарық беру, сондай-ақ өрт орнымен (диспетчер бөлмесiмен) телефон байланысы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Негізгі өндіріс объектілерін ұстау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және құс өсіретін ферма ғимараттарын, отпен жылыттып азық дайындау үшін вакуумдық - сорғыш және жылу генераторларын орналастыруға арналған бөлмелерді, сондай-ақ мал шаруашылығы және құс шаруашылығы ғимараттарына қоса салынған немесе олардың ішінде салынған, ірі жемшөптер қорын сақтауға арналған бөлмелерін мал мен құсты ұстауға арналған бөлмелерден өртке қарсы қабырғалармен және жабындылармен бөлінеді. Көрсетілген бөлмелер тікелей сыртқа шығу жолдарымен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құстарға арналған бөлмелерде шеберханалар, қоймалар, автокөлік, трактор, ауыл шаруашылық техникасы тұрақтарын орналастыруға, сондай-ақ фермаларға қызмет көрсетуге байланысты емес кез келген жұмыстарды жүргізуге жол берілмейді.</w:t>
            </w:r>
            <w:r>
              <w:br/>
            </w:r>
            <w:r>
              <w:rPr>
                <w:rFonts w:ascii="Times New Roman"/>
                <w:b w:val="false"/>
                <w:i w:val="false"/>
                <w:color w:val="000000"/>
                <w:sz w:val="20"/>
              </w:rPr>
              <w:t>
Бұл бөлмелерге газ шығаратын трубалары ұшқын өшіргіштерімен жабдықталмаған тракторларға, автомокөліктер мен ауыл шаруашылық машиналарына кіруге жол берілмейді.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және одан астам мал басы болған жағдайда сүт тауары фермаларында (кешендерде) топтық байлау әдісін қолдану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Фермалардың шатырдағы бөлмелерінде ірі жемшөпті сақтағанда:</w:t>
            </w:r>
            <w:r>
              <w:br/>
            </w:r>
            <w:r>
              <w:rPr>
                <w:rFonts w:ascii="Times New Roman"/>
                <w:b w:val="false"/>
                <w:i w:val="false"/>
                <w:color w:val="000000"/>
                <w:sz w:val="20"/>
              </w:rPr>
              <w:t>
1) төбе жабыны өртенбейтін материалдардан;</w:t>
            </w:r>
            <w:r>
              <w:br/>
            </w:r>
            <w:r>
              <w:rPr>
                <w:rFonts w:ascii="Times New Roman"/>
                <w:b w:val="false"/>
                <w:i w:val="false"/>
                <w:color w:val="000000"/>
                <w:sz w:val="20"/>
              </w:rPr>
              <w:t>
2) шатырдағы ағаш жабындарын және жанғыш жылытқышты шатыр бөлмелері жағынан тұтанудан жанғыш жылытқыш бойын қалыңдығы 3 сантиметр балшық сылағымен (немесе тең оттан қорғаумен) қорғауды немесе өртенбейтін жылытқыш;</w:t>
            </w:r>
            <w:r>
              <w:br/>
            </w:r>
            <w:r>
              <w:rPr>
                <w:rFonts w:ascii="Times New Roman"/>
                <w:b w:val="false"/>
                <w:i w:val="false"/>
                <w:color w:val="000000"/>
                <w:sz w:val="20"/>
              </w:rPr>
              <w:t>
3) шатырдағы электр желісін механикалық ақаулықтардан қорғау;</w:t>
            </w:r>
            <w:r>
              <w:br/>
            </w:r>
            <w:r>
              <w:rPr>
                <w:rFonts w:ascii="Times New Roman"/>
                <w:b w:val="false"/>
                <w:i w:val="false"/>
                <w:color w:val="000000"/>
                <w:sz w:val="20"/>
              </w:rPr>
              <w:t>
4) түтіндіктерді периметр бойынша 1 метр қашықтықта қоршау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брудерлерін орнатқанда және пайдаланғанда:</w:t>
            </w:r>
            <w:r>
              <w:br/>
            </w:r>
            <w:r>
              <w:rPr>
                <w:rFonts w:ascii="Times New Roman"/>
                <w:b w:val="false"/>
                <w:i w:val="false"/>
                <w:color w:val="000000"/>
                <w:sz w:val="20"/>
              </w:rPr>
              <w:t>
1) жылу қыздырғыш элементтерінен төсемдер мен жанғыш заттарға дейінгі қашықтық ұзынынан 80 сантиметрден кем емес, ал көлденең 25 сантиметрден кем емес болуы тиіс;</w:t>
            </w:r>
            <w:r>
              <w:br/>
            </w:r>
            <w:r>
              <w:rPr>
                <w:rFonts w:ascii="Times New Roman"/>
                <w:b w:val="false"/>
                <w:i w:val="false"/>
                <w:color w:val="000000"/>
                <w:sz w:val="20"/>
              </w:rPr>
              <w:t>
2) тек зауытта шығарылған қыздыру элементтері қолданылады және қызған бөлшектері түсіп қалу ықтималы болмайтындай етіп орнатылады. Ашық жылыту элементтерін қолдануға жол берілмейді;</w:t>
            </w:r>
            <w:r>
              <w:br/>
            </w: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асырылады. Брудердің әр қайсысы дербес ажыратқыштармен жабдықталады;</w:t>
            </w:r>
            <w:r>
              <w:br/>
            </w:r>
            <w:r>
              <w:rPr>
                <w:rFonts w:ascii="Times New Roman"/>
                <w:b w:val="false"/>
                <w:i w:val="false"/>
                <w:color w:val="000000"/>
                <w:sz w:val="20"/>
              </w:rPr>
              <w:t>
4) бөліп таратқыш қалқанының барлық электр желісін тоқтан ажыратқыш шаппа қосқышы, сондай-ақ қысқа түйісу мен асқын жүктемеден қорғау құрылғысы болады;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ультракүлгін қондырғылар және олардың электр жабдықтары жанғыш материалдардан 1 метрден кем емес қашықтықта орналасады.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Қырқатын агрегаттың бензин қозғалтқышын ғимараттардан 15 метр қашықтықта, шөп пен қоқыстан тазартылған алаңшада орнату қажет. қырқу бекеті мен құрылыстардан 20 метр қашықтықта, жанар-жағармай материалдары қорын сақтау жабық металл ыдыста жүзеге асырылады.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Қырқу бекетінде ауысым өнімінен аса жүннің жиналуына және өтіп шығу орындарын жүн түктерімен ыбырсытып қоюды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 отқа төзімдігі І және ІІ дәрежелі дербес шатырсыз бір қабатты өртенбейтін едендері бар ғимараттарда сақталады. Ерекше жағдайларда селитраны отқа төзімділігі І немесе ІІ дәрежелі ауыл шаруашылық кәсіпорнының минералды тыңайтқыштар жалпы қоймасының жеке бөлігінде сақтауға жол беріледі. Әсерлі тотықтырғыштар (магний және кальций хлораттары, сутегі тотығы) отқа төзімділігі І, ІІ және ІІІ дәрежелі ғимараттардың жеке бөліктерінде сақталады.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 мен басқа ауыл шаруашылығы объектілерін қылқан жапырақ түрлі ормандарға жақын, құрылыстар мен орман алқаптары арасында орналастырғанда көктемгі-жазғы өрт қауіпті кезеңге бульдозерлер, соқалар және басқа да топырақ өңдейтін құрал-жабдықтар арқылы (шаруашылық мақсатқа сәйкестілігінде қорғайтын алқаптарда картоп, люпин, донник сияқты өртке төзімді өсімдіктер) орнатылатын қорғайтын өртке қарсы алқаптары құрылады.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Ауылшаруашылық өнімдерін өңдеу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Қаптарды ұннан тазарту және оларды сақтау үшін қапты қағатын машинасы орнатылған оқшауланған бөлмелердің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кәсіпорындарында сұйық май мен өсімдік майын ыдыссыз сақтау жеке бөлмелердің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бөлмесінде бір ауысымға арналған қатты отыннан аспайтын қордың болуына жол беріледі.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Элеваторлардағы, ұн тартатын, құрама жем және арпа зауыттарында бір мезгілде 15 адам болатын өндірістік бөлмелердің есіктерін ішіне қарай (эвакуациялау орнына қарсы) ашылатындай етіп жасауға жол беріледі. Сонымен қатар тамбур-шлюздердің есіктері әр жаққа ашылады (өндірістік бөлмелерден тамбур-шлюздеріне қарай эвакуациялау жолына қарсы, тамбур-шлюзден саты алаңына қарай есіктер – эвакуациялау жолы бойымен).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Лента конвейерлерін өткізуге арналған өртке қарсы ойықтар автоматтандырылған өрт сөндіру қалқандарымен немесе өрт шыққан жағдайда оларды жабуға арналған құрылғылармен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қосалқы және әкімшілік-шаруашылық үй-жайлары, басқару пульт бөлмелері, электр таратқыш құрылғылары, желдеткіш камералары мен саты алаңдары арқылы ауа жолын, материал өткізгіштерін, бағытсыз құбырлардың өткізуін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Циклондарды сыртта, жем кептіргіштерге және қазандықтардың түтін құбырларына қараған жаққа орнатуды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Кабельдерді төсеуге арналған шахталарда норийлер, бағытсыз және аспирациялау құбырларын, сондай-ақ басқа да тасымалдау және технологиялық жабдықтардың орнатуын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 сақтау қоймаларының, астықты қайта өндіретін кәсіпорындардың барлық қабаттары қабат аралық және цех аралық байланыспен (телефонмен, сөйлесу құбырларымен, қоңыраулармен) қамтамасыз етіледі.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Автокөлікке өнім мен қалдықтарды ыдыссыз тиеудің аумақты шаң басудан сақтандыратын құрылғылары болуы тиіс немесе тиеу жабық бөлмеде жүргізіледі.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жем зауыттарында темір жол және автокөлігінен ұн шикізатын және кебектерді түсіру орындары, шаң басуының алдын алу мақсатында аспирациямен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Силостарға және бункерлерге арналған люктер, сондай-ақ бағытсыз құбырлардағы, ауа өткізгіштердегі және аспирациялық қаптамалардағы шағын люктердің тығыз қосылулары бөлмелерді шан басудан сақтандырады.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қоймалар бір-бірінен 100 метрден аспайтын қашықтықта орналасқан сыртқы сүйеп қоятын баспалдақтармен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сағатына 50 тонна астам норийлерді тоқтауларда кері жүруден лентаны қорғайтын автоматты тежеуіш құрылғыларымен қамтамасыз ету қажет. Норийлерді және жеке бөлшектерді ағаштан немесе басқа жанғыш материалдардан жасауды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 тәрізді қайыс бауларын тарту бірдей болуы тиіс. Сына тәрізді қайыс баулары жинағы толық болмағанда немесе шкив бунақтарының пішініне сәйкес келмейтін пішіні бар қайыс бауларын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санатындағы бөлмелер мен ғимараттардағы аспирациялық және пневмокөліктік қондырғылардың ауа үрлегіш машиналары мен желдеткіштері тозаң ұстағыштардан кейін (ауаның қозғалу бағытымен)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және көліктік жабдық белгіленген талаптарға сәйкес аспирациялық қондырғыларымен бұғатталады.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Элеваторлардың жұмыс ғимараттарында желдеткіштер мен дән кептіргіштерінің тозаң ұстағыштарын орналастыруды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Элеваторларда аспирациялық қалдықтарды және бункерлер мен силостарда өндірістік тозаңды жинауды және сақтауды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дайын өнім қойма бөлмелері арқылы транзитті ауа арналарын, сондай-ақ жарылыс өрт қаупі және өрт қаупі бойынша А, Б, және В1-4 санатындағы бөлмелері арқылы төсеуді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Желдеткіштер мен ауа үрлегіш машиналардан кейін орналасқан (аспирациялық шахталардың, тозаң отыратын камералардың) тозаңның гравитациялық отырғызуына арналған ыдыстардың пайдалануын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өткізгіштер мен материал өткізгіштер екеуден кем емес жерде жерге қосылады.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 ұстағыштар мен ауа үрлегіш машиналарды қосымша жеке жерге қосу керек. Қондырғы бөлшектері арасындағы қосуларда электр өткізбейтін бояулармен сырланған, диэлектрлік материалдар мен шайбалардан жасалған болттарына шайбалардың қолдануын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қондырғылардың ауа арналарының жылыту жүйесінің құбыр жолдарымен түйісуін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 жүйелері дұрыс істемейтін, жобалық және техникалық құжаттамада қарастырылған норийлер мен ұнтақтағыштардағы жарылыс ыдыратқыштары жоқ жабдықтың пайдалануын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(шикізатты) жаншып үгетін станоктар, ұнтақтағыштар, қамшылау машиналары және соқпа машиналар арқылы өткізу алдында магнитті сепараторлар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Вальцелік станоктар, ұнтақтағыш, қамшылау машиналары және соқпа машиналар арқылы азықтарды (шикізаттарды) өткізер алдында магнитті сепараторлардың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Тіреуіштерге жабдықты бекіту тораптары, қаптама және жабдықтың басқа да бөлшектері алмалы-салмалы, өндірістік үй-жайда от жұмыстарын жүргізбей жабдықты орнату, жөндеу және бөлшектеу мүмкіндігін қамтамасыз ететіндей бөлек-бөлек орындалады.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тазартқыш және ұсақтағыш машиналары жұмыс істегенде:</w:t>
            </w:r>
            <w:r>
              <w:br/>
            </w:r>
            <w:r>
              <w:rPr>
                <w:rFonts w:ascii="Times New Roman"/>
                <w:b w:val="false"/>
                <w:i w:val="false"/>
                <w:color w:val="000000"/>
                <w:sz w:val="20"/>
              </w:rPr>
              <w:t>
1) соңғы бөлшектері қозғалмайтын бөлшектердің бетімен түйісуге жол бермей, барлық қозғалмалы бөлшектерінің еркін айналысын;</w:t>
            </w:r>
            <w:r>
              <w:br/>
            </w:r>
            <w:r>
              <w:rPr>
                <w:rFonts w:ascii="Times New Roman"/>
                <w:b w:val="false"/>
                <w:i w:val="false"/>
                <w:color w:val="000000"/>
                <w:sz w:val="20"/>
              </w:rPr>
              <w:t>
2) дәнді аэродинамикалық тазартуда және үй-жайға тозаң шығуды жоюда машина дұрыс істеу үшін аспирациялық каналдардағы ауа режимін реттеуді;</w:t>
            </w:r>
            <w:r>
              <w:br/>
            </w:r>
            <w:r>
              <w:rPr>
                <w:rFonts w:ascii="Times New Roman"/>
                <w:b w:val="false"/>
                <w:i w:val="false"/>
                <w:color w:val="000000"/>
                <w:sz w:val="20"/>
              </w:rPr>
              <w:t>
3) шығарушы-зауыттардың паспорттық мәліметтеріне сәйкес айналып тұратын бөлшектер массасының салмақтылығын қамтамасыз етеді.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Тазартқыш машиналардың түйгіштерінде жарықтар мен сынықтары болмауы тиіс; ұшқынның пайда болуын болдырмау үшін түйгіш барабанының ішкі бетіне түйгіштердің тиюіне жол берілмейді.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Лента конвейерлері жұмыс істегенде:</w:t>
            </w:r>
            <w:r>
              <w:br/>
            </w:r>
            <w:r>
              <w:rPr>
                <w:rFonts w:ascii="Times New Roman"/>
                <w:b w:val="false"/>
                <w:i w:val="false"/>
                <w:color w:val="000000"/>
                <w:sz w:val="20"/>
              </w:rPr>
              <w:t>
1) жылдамдықты бақылау релесі міндетті түрде болуын;</w:t>
            </w:r>
            <w:r>
              <w:br/>
            </w:r>
            <w:r>
              <w:rPr>
                <w:rFonts w:ascii="Times New Roman"/>
                <w:b w:val="false"/>
                <w:i w:val="false"/>
                <w:color w:val="000000"/>
                <w:sz w:val="20"/>
              </w:rPr>
              <w:t>
2) барабандар мен роликтерде басқа жаққа қарай шығармай және тіреуіш құрылыстарына тимей конвейер лентасының дұрыс жұмыс істеуін;</w:t>
            </w:r>
            <w:r>
              <w:br/>
            </w:r>
            <w:r>
              <w:rPr>
                <w:rFonts w:ascii="Times New Roman"/>
                <w:b w:val="false"/>
                <w:i w:val="false"/>
                <w:color w:val="000000"/>
                <w:sz w:val="20"/>
              </w:rPr>
              <w:t>
3) лента тоқтамай роликтердің айналуын;</w:t>
            </w:r>
            <w:r>
              <w:br/>
            </w:r>
            <w:r>
              <w:rPr>
                <w:rFonts w:ascii="Times New Roman"/>
                <w:b w:val="false"/>
                <w:i w:val="false"/>
                <w:color w:val="000000"/>
                <w:sz w:val="20"/>
              </w:rPr>
              <w:t>
4) барабандарда лента тоқтап қалуға жол бермеуді қамтамасыз ету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Иірліктердің тұтануын болдырмау үшін өнімнің жүрісі бойынша олардың шеттеріне өнімнің қысымына байланысты ашылатын сақтандырғыш клапандары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ленталарын және жетек қайыс белбеулерін металлдан жасалған қапсырма шеге, болттар арқылы (олар жанғыш вулканизацияны пайдаланып, қайысшы белдікшелермен тігілу арқылы қосылуы тиіс) қиыстыруды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Құрама жем зауыттарының жабдықтарын пайдалану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Ұнтағыштардың балғаларында сызаттар мен басқа да ақаулықтардың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Ұнтағыштардың балғалары ұшқындауды болдыртпау үшін дека мен елеуішке тиюін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Ұнтағыштарды іске қосу, іші бөгде заттар мен ұнтақтау өнімдерінен ұқыпты тазартылғаннан кейін ғана жүзеге асырылады. Ұнтақтағышты іске қосар алдында жиынтығын, ротор балғаларының бекіткіші мен қосылуын және елеуіштердің тұтастығы тексеріледі.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Ұсақтатқыштар үшін тек зауытта шығарылған сақтандырғыш шрифттері қолданылады.</w:t>
            </w:r>
            <w:r>
              <w:br/>
            </w:r>
            <w:r>
              <w:rPr>
                <w:rFonts w:ascii="Times New Roman"/>
                <w:b w:val="false"/>
                <w:i w:val="false"/>
                <w:color w:val="000000"/>
                <w:sz w:val="20"/>
              </w:rPr>
              <w:t>
Оларды көлемдері және механикалық сипаттамалары белгісіз металлды стерженьдермен ауыстыруға қатаң жол берілмейді.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Ұн және жарма зауыттарын пайдалану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станоктармен жұмыс істегенде:</w:t>
            </w:r>
            <w:r>
              <w:br/>
            </w:r>
            <w:r>
              <w:rPr>
                <w:rFonts w:ascii="Times New Roman"/>
                <w:b w:val="false"/>
                <w:i w:val="false"/>
                <w:color w:val="000000"/>
                <w:sz w:val="20"/>
              </w:rPr>
              <w:t>
1) механизмнің жұмысының бір қалыптылығын (автоматты түрде басқарылатын білікті станоктары үшін), сондай-ақ жарық сигнализациясының дұрыс жағдайдың болуы;</w:t>
            </w:r>
            <w:r>
              <w:br/>
            </w:r>
            <w:r>
              <w:rPr>
                <w:rFonts w:ascii="Times New Roman"/>
                <w:b w:val="false"/>
                <w:i w:val="false"/>
                <w:color w:val="000000"/>
                <w:sz w:val="20"/>
              </w:rPr>
              <w:t>
2) біліктердің барлық ұзындығы бойынша дәнді немесе өнімді жеткізудің үздіксіздігі мен бір қалыптылығы қамтамасыз етіледі.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Өнімі жоқ, біліктері қысылған, белағаштары бойымен ауытқып және жылжып кеткен станоктармен жұмыс істеуді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Елек-суырғы машиналарының себу шанақтарының, тас іріктегіштердің, сепараторлардың барлық иілмелі қосулары тозаң, өткізбейтін материалдан жасалуы және олардың сыртқа шығаратын келте құбырлары бар иілгіш қосқыштар қолданылады.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Үгіту, қамшылау және щетка машиналарындағы тарамдалғыш және ұзына бойына қамшыларды біліктер мен розеткаларға бекіту берік, олардың үзілуін болдырмайтындай болуы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берілмейді.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Аршу машиналары мен ажарлау машиналарының дискілерінде, пішімбіліктерінде және декаларында сызаттар мен ақаулықтарды болдырмау. Олар болған жағдайда, сондай-ақ үйлесімсіздік болғанда аршу машиналарын пайдалануды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магнитті сепараторларының бұғаттағышы электр энергиясы тоқтаған кезде электр магниттеріне өнімнің жетуін болдырмайтындай етіп орындалады.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Нан пісіру кәсіпорындарын ұстау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Каналдық пештердің газ құбырлары мен жоғарғы от жағу бөліктерінде жарылыстан сақтандыратын клапандар орнатылуы тиіс, бір жарылыс клапанының ең кем алаңы 0,05 м</w:t>
            </w:r>
            <w:r>
              <w:rPr>
                <w:rFonts w:ascii="Times New Roman"/>
                <w:b w:val="false"/>
                <w:i w:val="false"/>
                <w:color w:val="000000"/>
                <w:vertAlign w:val="superscript"/>
              </w:rPr>
              <w:t>2</w:t>
            </w: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 жылу мен газ тәрізді заттарды шығаруға арналған желдеткіш құрылғыларымен жабдықталады. Тарту желдеткіш шахталарының тазарту кәсіпорынның техникалық директоры бекіткен кесте бойынша жүргізіледі.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және сұйық отындарда жұмыс істейтін пештерде авариялық жағдайларда отын жеткізуді автоматты түрде тоқтатылса:</w:t>
            </w:r>
            <w:r>
              <w:br/>
            </w:r>
            <w:r>
              <w:rPr>
                <w:rFonts w:ascii="Times New Roman"/>
                <w:b w:val="false"/>
                <w:i w:val="false"/>
                <w:color w:val="000000"/>
                <w:sz w:val="20"/>
              </w:rPr>
              <w:t>
1) пештің оттығына сұйық отын және жандыруға арналған құрылғыларға ауа жеткізуді тоқтату (сұйық отында жұмыс істейтін пештер үшін);</w:t>
            </w:r>
            <w:r>
              <w:br/>
            </w:r>
            <w:r>
              <w:rPr>
                <w:rFonts w:ascii="Times New Roman"/>
                <w:b w:val="false"/>
                <w:i w:val="false"/>
                <w:color w:val="000000"/>
                <w:sz w:val="20"/>
              </w:rPr>
              <w:t>
2) жылыту жүйесінде жылытатын газдардың шектеулі температурасынан асуы;</w:t>
            </w:r>
            <w:r>
              <w:br/>
            </w:r>
            <w:r>
              <w:rPr>
                <w:rFonts w:ascii="Times New Roman"/>
                <w:b w:val="false"/>
                <w:i w:val="false"/>
                <w:color w:val="000000"/>
                <w:sz w:val="20"/>
              </w:rPr>
              <w:t>
3) конвейерді тоқтату құрылғылары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 авариялық жағдайларда пісірілген өнімдерді шығаруға арналған резервті механизмі бар қол жетегімен қамтамасыз етілуі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машинасының шаң бөлшектерін жинауға арналған құрылғысы болуы тиіс.</w:t>
            </w:r>
            <w:r>
              <w:br/>
            </w:r>
            <w:r>
              <w:rPr>
                <w:rFonts w:ascii="Times New Roman"/>
                <w:b w:val="false"/>
                <w:i w:val="false"/>
                <w:color w:val="000000"/>
                <w:sz w:val="20"/>
              </w:rPr>
              <w:t>
Металл формалары мен табақтарын күйдіруге (босаңдату) тек арнайы сол үшін арналған пештерде ғана жол беріледі. Өндірістік пештерде формаларды босаңдатуды (күйдіруді)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Технологиялық үдерістерді ұстау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өндірілімі мен мақсаты бойынша технологиялық сызбаның талаптарына сәйкес қолданылады.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Цехтің ішіндегі пневматикалық көліктен шлюз бекітпелерінің немесе жүк түсіргіштерінің бекітпе топтарының шеткі білікшелерінде жылдамдықты бақылау релесі орнатылуы тиіс (бұл талап өндірілімі жоғары жабдық жиынтығының шлюз бекітпелеріне таралмайды).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емес өнімдерді (шрот, күнжара, түйіршіктелген шөп ұнын) астықты элеваторлардың сүрлемдері мен бункерлерінде қабылдауды және сақтауды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жүгеріні тек ғимараттан тыс орнатылған шахтадағы түзу ағынды кептіргіштерде ғана кептіру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тары, қарақұмық қабықтары жарма зауыты жұмысының 1-2 тәулікке сыйымдылығы бар бункерлік типті қоймаларда сақталуы тиіс.</w:t>
            </w:r>
            <w:r>
              <w:br/>
            </w:r>
            <w:r>
              <w:rPr>
                <w:rFonts w:ascii="Times New Roman"/>
                <w:b w:val="false"/>
                <w:i w:val="false"/>
                <w:color w:val="000000"/>
                <w:sz w:val="20"/>
              </w:rPr>
              <w:t>
Қабықтарды ашық алаңдарда, төбе астында сақтауды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иісі бар шроттарды тиеуді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күнжара және шроттарды сақтауы жүзеге асырылатын барлық сүрлемдер міндетті түрде температурасын қашықтықтан бақылау қондырғыларымен (тұрақты термометр жүйелерімен)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тұтануға икемді күнжара, шрот және басқа да ұнтақты шикізатты олар тұрған ыдыстардан бос ыдыстарға үнемі ауыстырып тұру керек. Аталған ауыстыруларды шикізатты бункерлер мен сүрлемдерде үздіксіз сақтаудың рұқсат етілген мерзімдері негізінде зауыттың бас технологымен немесе технологиялық зертхананың меңгерушісі әзірлеген жоспар-кестелер бойынша жүзеге асырылады.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қалдықтарын тасымалдау үшін бөлмеге шаң шығуды болдырмайтын бағытсыз, механикалық көлік пен пневмокөлік (норийлер, шынжырлы транспортерлер, жабық қаптамалардағы ленталы және роликтері жоқ конвейерлер) қолданылады.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Дәнді дақылдарды жинау және азық дайындау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жинар алдында астықты алқаптардың алаңы 50 гектардан кем емес учаскелерге бөлуден бастау қажет. Учаскелер арасына кендігі 8 метрден кем емес шалғы жолы жасалады. Шалғы жолынан шабылған астық дереу жиналады. Шалғы жол ортасында ені кемінде 4 метр жер жыртылады.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қыр орындарын астықты алқаптар мен токтардан 100 метр жақын емес жерге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25 гектардан астам жиналып жатқан астық алқаптарына тура жақын жерлерде өрт шыққан жағдайда өртенген зонаны жыртуға арналған соқасы бар трактор дайын болып тұру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токтарын ғимараттар мен құрылыстарға 50 метр, ал астық алқаптарына – кем дегенде 100 метр етіп орналастыру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дақылдарын жинау және азық дайындау кезеңде болдырмау:</w:t>
            </w:r>
            <w:r>
              <w:br/>
            </w:r>
            <w:r>
              <w:rPr>
                <w:rFonts w:ascii="Times New Roman"/>
                <w:b w:val="false"/>
                <w:i w:val="false"/>
                <w:color w:val="000000"/>
                <w:sz w:val="20"/>
              </w:rPr>
              <w:t>
1) тракторлардың, қақпақтары жоқ немесе қақпақтары ашық автокөліктер мен өзі жүретін шассилердің жұмыс істеуін;</w:t>
            </w:r>
            <w:r>
              <w:br/>
            </w:r>
            <w:r>
              <w:rPr>
                <w:rFonts w:ascii="Times New Roman"/>
                <w:b w:val="false"/>
                <w:i w:val="false"/>
                <w:color w:val="000000"/>
                <w:sz w:val="20"/>
              </w:rPr>
              <w:t>
2) қозғалтқыштардың радиаторларындағы шаңды күйдіру үшін дәнекерлейтін лампаларды қолдануға;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радиаторлары, битерлердің, сабан толтырғыштардың, транспортерлер мен жинағыштардың біліктері, шнектер мен басқа да тораптар және жинау машиналардың бөлшектері шаңнан, сабаннан және дәндерден тазартылады.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Дәруменді шөп ұнын дайындау және сақтау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 ұнды жасауға арналған агрегаттар төбенің астына немесе үй-жайға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 ұнды дайындау бекетінен бастап құрылыстар мен жанар-жағармай материалдары бар цистерналарға дейінгі өртке қарсы аралықтар кемінде 50 метр, ал құнарсыз азықтар сақталын ашық қоймаларға дейін – кемінде 150 метр етіп орындалады.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Жұмсалатын отын сыйымдылығын агрегат бөлмесінен тыс орнату керек. Отын құбырлары кем дегенде екі вентилмен (біреуі – агрегатта, екіншісі – отын сыйымдылығында)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Ұнды бөлек тұрған қоймада немесе өртке қарсы қабырғалар мен жабындыларымен бөлінген бөлікте және берік желдеткіші бар, басқа заттар мен материалдардан бөлек сақтау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Қоймаға ылғал түсіруді болдырмау. Ұнды үйіп сақтауға болмайды.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Ұны бар қаптар бір қатарға екі қаптан биіктігі 2 метрден аспайтын қатарларға жиналады. Қатарлар арасындағы өту жолдарының кеңдігі кемі дегенде 1 метр, ал қабырғалар бойында – кем дегенде 0,8 метр етіп орындалады.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Зығырды, сораны және өзге де техникалық дақылдарды алғашқы өңдеу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сора және басқа техникалық дақылдар машина бөлімшесінен оқшауланады.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қозғалтқышының шығару құбырларын ұшқын өшіргіштермен жабдықтау керек. Құбырдың шығу жерінде жанғыш құрылғылар арқылы өртке қарсы аралық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шикізаты (сабандар, трестер) маяларда, шохаларда (жабын астынан), жабық қоймаларда сақталады, ал талшықтар мен қалдық талшықтар – тек жабық қоймаларда сақталады.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дақылдарды алғашқы өңдегенде болдырмау:</w:t>
            </w:r>
            <w:r>
              <w:br/>
            </w:r>
            <w:r>
              <w:rPr>
                <w:rFonts w:ascii="Times New Roman"/>
                <w:b w:val="false"/>
                <w:i w:val="false"/>
                <w:color w:val="000000"/>
                <w:sz w:val="20"/>
              </w:rPr>
              <w:t>
1) фермалар, жөндеу шеберханалар, гараж аумағында зығырды сақтауға және жармалауды.</w:t>
            </w:r>
            <w:r>
              <w:br/>
            </w:r>
            <w:r>
              <w:rPr>
                <w:rFonts w:ascii="Times New Roman"/>
                <w:b w:val="false"/>
                <w:i w:val="false"/>
                <w:color w:val="000000"/>
                <w:sz w:val="20"/>
              </w:rPr>
              <w:t>
2) автомашиналарға, тракторларға өндірістік бөлмелерде, дайын өнімдер мен шоха қоймаларына кіруді болдырмау. Автомашиналардың кем дегенде 5 метр, ал тракторлардың көрсетілген ғимараттардан, маялардан және шохалардан кем дегенде 10 метр қашықтықта тұрақтары қарастырылады.</w:t>
            </w:r>
            <w:r>
              <w:br/>
            </w:r>
            <w:r>
              <w:rPr>
                <w:rFonts w:ascii="Times New Roman"/>
                <w:b w:val="false"/>
                <w:i w:val="false"/>
                <w:color w:val="000000"/>
                <w:sz w:val="20"/>
              </w:rPr>
              <w:t>
3) илеу-ұйпалақтау цехінде пешпен жылыту жүйесін орнатуды.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өңдеу бекетінің аумағына кіретін автокөліктерді, тракторларды және басқа да өзі жүретін машиналарды дұрыс ұшқын өшіргіштерімен жабдықтау.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Маяларға (шохаларға) жақындағанда көлік құралдары қозғалтқыштың шығу жүйелерінен пайдаланылған газдардың шығу бағытына қарама-қарсы жағымен қарап тұрады.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өңдеу бекетінің аумағында темекі шегуге арналған орындар өндірістік ғимараттар мен дайын өнімді жинап қою орындарынан 30 метрден кем емес қашықтықта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Зығырды алғашқы өңдеу ғимараттарының төбелері өртенбейтін етіп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Тресталарды табиғи түрде кептіру арнайы бөлінген учаскелерде жүргізіледі. Трестаны жасанды түрде кептіруді тек арнайы кептіргіштерде, ригаларда (дегдітпелерде) ғана жүргізіледі.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ғимараттарда орналастырылған кептіргіштер басқа үй-жайлардан 1-типтік өртке қарсы бөгеттермен бөлінеді.</w:t>
            </w:r>
            <w:r>
              <w:br/>
            </w:r>
            <w:r>
              <w:rPr>
                <w:rFonts w:ascii="Times New Roman"/>
                <w:b w:val="false"/>
                <w:i w:val="false"/>
                <w:color w:val="000000"/>
                <w:sz w:val="20"/>
              </w:rPr>
              <w:t>
Кептіргіштер мен кептіргіш камералардың бөлек тұрған ғимараттарының жанғыш құрылыстар екі жағынан сыланады.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Илеу-ұйпалақтау агрегаты тұратын үй-жайдың желдеткіші болуы тиіс, ал ұйпалақтау агрегатының әрқайсысында шатыр орнатылуы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бөлмедегі тресталар санының ауысымдық қажеттіліктен артуын болдырмау. Машиналардан кем дегенде 3 метр қашықтықта қатарлап жиналады.</w:t>
            </w:r>
            <w:r>
              <w:br/>
            </w:r>
            <w:r>
              <w:rPr>
                <w:rFonts w:ascii="Times New Roman"/>
                <w:b w:val="false"/>
                <w:i w:val="false"/>
                <w:color w:val="000000"/>
                <w:sz w:val="20"/>
              </w:rPr>
              <w:t>
Дайын өнім бөлмелерден қоймаға бір ауысымда екі реттен кем емес жиналады.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кептіргіштердегі сөрелер мен этажеркалар өртенбейтін материалдардан қарастырылады. Қыздыру құбырларының үстіндегі отты кептіргіштерде, оларға темекі түсуден қорғайтын металлдан жасалған күнқағар орнатылады.</w:t>
            </w:r>
            <w:r>
              <w:br/>
            </w:r>
            <w:r>
              <w:rPr>
                <w:rFonts w:ascii="Times New Roman"/>
                <w:b w:val="false"/>
                <w:i w:val="false"/>
                <w:color w:val="000000"/>
                <w:sz w:val="20"/>
              </w:rPr>
              <w:t>
Темекі сарайлары мен кептіргіштердің сыртқы жарық беру прожекторларының тіреуіштері бөлмелерден тыс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Өңделмеген мақтаны жинау, тасымалдау, кептіру, сақтау және алғашқы өңдеу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жинау кезінде болдырмау:</w:t>
            </w:r>
            <w:r>
              <w:br/>
            </w:r>
            <w:r>
              <w:rPr>
                <w:rFonts w:ascii="Times New Roman"/>
                <w:b w:val="false"/>
                <w:i w:val="false"/>
                <w:color w:val="000000"/>
                <w:sz w:val="20"/>
              </w:rPr>
              <w:t>
1) мақта егістігінде темекі шегуге және ашық отты пайдалануды;</w:t>
            </w:r>
            <w:r>
              <w:br/>
            </w:r>
            <w:r>
              <w:rPr>
                <w:rFonts w:ascii="Times New Roman"/>
                <w:b w:val="false"/>
                <w:i w:val="false"/>
                <w:color w:val="000000"/>
                <w:sz w:val="20"/>
              </w:rPr>
              <w:t>
2) өңделмеген мақта толтырылған мақта жинағыш машинаны егістікте қалдыруды, отынмен жабдықтауды;</w:t>
            </w:r>
            <w:r>
              <w:br/>
            </w:r>
            <w:r>
              <w:rPr>
                <w:rFonts w:ascii="Times New Roman"/>
                <w:b w:val="false"/>
                <w:i w:val="false"/>
                <w:color w:val="000000"/>
                <w:sz w:val="20"/>
              </w:rPr>
              <w:t>
3) гидро жүйесі мен электр жабдығы ақаулы мақта жинайтын машиналарды пайдалануды;</w:t>
            </w:r>
            <w:r>
              <w:br/>
            </w:r>
            <w:r>
              <w:rPr>
                <w:rFonts w:ascii="Times New Roman"/>
                <w:b w:val="false"/>
                <w:i w:val="false"/>
                <w:color w:val="000000"/>
                <w:sz w:val="20"/>
              </w:rPr>
              <w:t>
4) мақта кептіруге арналған алаңдарда мақта жинағыш машиналардың тұруын.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автокөліктердің, мақта жинағыш машиналардың тұрағы, оларды майлау және жанармаймен толтыру өңделмеген мақтаны табиғи кептіруге арналған алаңдардан кем дегенде 50 метр қашықтықта жүзеге асырылады.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мақтаны табиғи кептіруге арналған алаңдарды тұрғын үйлерден, қоғамдық ғимараттардан, жөндеу шеберханаларынан кем дегенде 150 метр қашықтықта, ал жоғары вольтты және төменгі вольтты электр беру желілерінен 1,5 тірек биіктігінен кем болмауы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мақтаны табиғи кептіруге арналған алаңдар сыртқы өрт сөндіру мақсаттары үшін кемінде 50 текше метр есептік мөлшермен қамтамасыз етілуі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мақтаны табиғи кептіруге арналған алаңдар асфальтталған немесе қалыңдығы кем дегенде 5 сантиметр сазды топырақпен тегістелген болуы керек. Мақтаны жолдың жүретін бөлігінде кептіруге болмайды.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жабдықтан тозаңның бөлінуін болдырмауды қамтамасыз ететін құрылғылар (герметизациялау тораптары, жергілікті сорғыштар) жарамды күйде болуы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Тастарды, металды және басқа да бөгде заттарды ұстап қалуды қамтамасыз ететін құрылғыларды жарамды күйде ұстау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Элеваторларда сатылары бар тұрақты алаңдар болуы керек. Алаң төменнен жоғары қарай 0,1 метр тұтас жапсырмалы биіктігі кем дегенде 0,9 метр болатын сүйенішпен қоршалады.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Элеватордың қаптамасын мықты тиектері мен тұтас периметрі бойынша жабынның тығыздығын (герметикалығын) қамтамасыз ететін жеңіл ашылатын люктермен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Транспортерлер төменгі таспадан өңделмеген мақтаны шығаруға арналған жарамды арнайы қондырғымен жабдықталуы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Пневмокөлік жүйесіне кіретін аппараттар мен машиналардың жерге қосқышы жарамды күйде ұсталады. Өңделмеген мақтаны желдеткіш арқылы механикалық түрде қайта өңдеуді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Топтағы бунттардың саны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 болдырмау. Бұл ретте бунттың биіктігі 8 метрден аспауы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Топтағы бунттар арасындағы өртке қарсы бөліктер кемінде 1,5 метр, бунттардың топтары арасында кемінде 30 метр болуы керек.</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мақтаны кептіру үшін қолданылатын жылу өндіргіш қондырғылар жанбайтын құрылымдардан жасалған оқшау бөлмелерде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 тек бумамен ғана сақтауға рұқсат етіледі. Барлық сынған бумалар әр ауысым соңында (бумалап) қайта өңделеді.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 бумасын ашық алаңдарда қатарлап сақтау кезінде мақтаның стандартты қатарының өлшемі: ұзындығы - 22 метрден, ені - 11 метрден, биіктігі - 8 метрден аспайтын болуы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зауыттары мен мақта бекеттерінде 2400 тоннадан артық өңделмеген мақтаны сақтау кезінде жоғары қысымды өртке қарсы су құбыры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Ат қоралар бөлмелеріне қызмет көрсету және мал азығын сақтау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қоралар бөлмелерінде кем дегенде екі дербес қақпасы болуы қажет, олардың алдынан табалдырықтарды, сатыларды, қақпа асты саңылауын орнатуды болдырмау.</w:t>
            </w:r>
            <w:r>
              <w:br/>
            </w:r>
            <w:r>
              <w:rPr>
                <w:rFonts w:ascii="Times New Roman"/>
                <w:b w:val="false"/>
                <w:i w:val="false"/>
                <w:color w:val="000000"/>
                <w:sz w:val="20"/>
              </w:rPr>
              <w:t>
Жылқыларды шығаруға арналған бөлмелердің барлық қақпалары мен есіктерінің тек сыртқа қарай ашылуы қарастырылады. Қақпаны тек жеңіл ашылатын тиектермен ғана жабуға рұқсат етіледі. Жылдың қысқы мезгілінде ат қоралардың қақпалары мен есіктерінің алды қардан жүйелі түрде тазаланады.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қоралардың бөлмелерінде өрт болған жағдайда жылқыларды жылқы тұратын орындардан бір мезгілде босатып шығаруға мүмкіндік беретін құрылғылар қарастырылады.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жем дайындауға арналған бөлмелер ат қоралардың басқа бөлмелерден отқа төзімділік шегі ЕІ-45 кем емес, жанбайтын материалдардан жасалған құрылымдармен (қабырғалармен және далдалармен) бөлінеді.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үю бөлмесі, сондай-ақ төсемдерді сақтауға арналған бөлме басқа бөлмелерден өртке қарсы қалқалармен және жабындылармен бөлінеді және сыртқа дербес шығу жолымен қамтамасыз етіледі.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қоралардан жылқыларды ойдағыдай эвакуациялау үшін өрт болған жағдайда жануарларды эвакуациялаудың жоспары жасалады.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қораларда электр желілерін пайдалану кезінде болдырмау:</w:t>
            </w:r>
            <w:r>
              <w:br/>
            </w:r>
            <w:r>
              <w:rPr>
                <w:rFonts w:ascii="Times New Roman"/>
                <w:b w:val="false"/>
                <w:i w:val="false"/>
                <w:color w:val="000000"/>
                <w:sz w:val="20"/>
              </w:rPr>
              <w:t>
1) жануарлар тұратын орындардың үстінен электр желілерін орналастыруды;</w:t>
            </w:r>
            <w:r>
              <w:br/>
            </w:r>
            <w:r>
              <w:rPr>
                <w:rFonts w:ascii="Times New Roman"/>
                <w:b w:val="false"/>
                <w:i w:val="false"/>
                <w:color w:val="000000"/>
                <w:sz w:val="20"/>
              </w:rPr>
              <w:t>
2) электр желілерінің астынан шөп, сабан жинауды;</w:t>
            </w:r>
            <w:r>
              <w:br/>
            </w:r>
            <w:r>
              <w:rPr>
                <w:rFonts w:ascii="Times New Roman"/>
                <w:b w:val="false"/>
                <w:i w:val="false"/>
                <w:color w:val="000000"/>
                <w:sz w:val="20"/>
              </w:rPr>
              <w:t>
3) электр желілері мен кабельдерін ат қоралардың бөлмелері арқылы транзитпен төсеуді;</w:t>
            </w:r>
            <w:r>
              <w:br/>
            </w:r>
            <w:r>
              <w:rPr>
                <w:rFonts w:ascii="Times New Roman"/>
                <w:b w:val="false"/>
                <w:i w:val="false"/>
                <w:color w:val="000000"/>
                <w:sz w:val="20"/>
              </w:rPr>
              <w:t>
4) қуаты осы шамшырақ түрі үшін шекті рұқсат етілгеннен артық болатын лампалардың пайдалануын;</w:t>
            </w:r>
            <w:r>
              <w:br/>
            </w:r>
            <w:r>
              <w:rPr>
                <w:rFonts w:ascii="Times New Roman"/>
                <w:b w:val="false"/>
                <w:i w:val="false"/>
                <w:color w:val="000000"/>
                <w:sz w:val="20"/>
              </w:rPr>
              <w:t>
5) шамшырақтарды тікелей желілерге ілуді.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қоралардың бөлмелерінде болдырмау:</w:t>
            </w:r>
            <w:r>
              <w:br/>
            </w:r>
            <w:r>
              <w:rPr>
                <w:rFonts w:ascii="Times New Roman"/>
                <w:b w:val="false"/>
                <w:i w:val="false"/>
                <w:color w:val="000000"/>
                <w:sz w:val="20"/>
              </w:rPr>
              <w:t>
1) шеберханалар, қоймалар, автокөлік тұрақтарын орналастыруды, сондай-ақ жануарларға қызмет көрсетумен байланысты емес қандай да бір жұмыс жүргізуді;</w:t>
            </w:r>
            <w:r>
              <w:br/>
            </w:r>
            <w:r>
              <w:rPr>
                <w:rFonts w:ascii="Times New Roman"/>
                <w:b w:val="false"/>
                <w:i w:val="false"/>
                <w:color w:val="000000"/>
                <w:sz w:val="20"/>
              </w:rPr>
              <w:t>
2) осы бөлмелерге іштен жану қозғалтқыштары бар, пайдаланылған газ шығатын құбырлары ұшқын өшіргіштермен жабдықталмаған көлік құралдарының өтуін;</w:t>
            </w:r>
            <w:r>
              <w:br/>
            </w:r>
            <w:r>
              <w:rPr>
                <w:rFonts w:ascii="Times New Roman"/>
                <w:b w:val="false"/>
                <w:i w:val="false"/>
                <w:color w:val="000000"/>
                <w:sz w:val="20"/>
              </w:rPr>
              <w:t>
3) қақпалардың автоматты түрде ашылуы үшін серіппелер мен блоктар орнатуды;</w:t>
            </w:r>
            <w:r>
              <w:br/>
            </w:r>
            <w:r>
              <w:rPr>
                <w:rFonts w:ascii="Times New Roman"/>
                <w:b w:val="false"/>
                <w:i w:val="false"/>
                <w:color w:val="000000"/>
                <w:sz w:val="20"/>
              </w:rPr>
              <w:t>
4) бөлмелерді жарықтандыру үшін керосин лампаларын, шырақтарды және ақаулы электр фонарьларын қолдануды;</w:t>
            </w:r>
            <w:r>
              <w:br/>
            </w:r>
            <w:r>
              <w:rPr>
                <w:rFonts w:ascii="Times New Roman"/>
                <w:b w:val="false"/>
                <w:i w:val="false"/>
                <w:color w:val="000000"/>
                <w:sz w:val="20"/>
              </w:rPr>
              <w:t>
5) уақытша пештерді орнатуды;</w:t>
            </w:r>
            <w:r>
              <w:br/>
            </w:r>
            <w:r>
              <w:rPr>
                <w:rFonts w:ascii="Times New Roman"/>
                <w:b w:val="false"/>
                <w:i w:val="false"/>
                <w:color w:val="000000"/>
                <w:sz w:val="20"/>
              </w:rPr>
              <w:t>
6) тамбурлар мен өту жолдарында, ат қора шатырларында шөп, жемшөп, төсем сақтауды;</w:t>
            </w:r>
            <w:r>
              <w:br/>
            </w:r>
            <w:r>
              <w:rPr>
                <w:rFonts w:ascii="Times New Roman"/>
                <w:b w:val="false"/>
                <w:i w:val="false"/>
                <w:color w:val="000000"/>
                <w:sz w:val="20"/>
              </w:rPr>
              <w:t>
7) темекі шегуге және ашық отты пайдалануды.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Ірі жемшөптерді сақтау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жемшөп қорын ферма ғимараттарынан тұйық, жанбайтын қабырғалармен (қалқалармен) және отқа төзімділік шегі кем дегенде ЕІ-45 жабындармен бөлінген қосымша (жапсарлас салынған) құрылыстарда сақтауға болады.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жинау орны топырақ білігімен және сым қоршаумен қоршалуы керек. Таразыны шөп жинау орнынан тыс орналастыру қажет.</w:t>
            </w:r>
            <w:r>
              <w:br/>
            </w:r>
            <w:r>
              <w:rPr>
                <w:rFonts w:ascii="Times New Roman"/>
                <w:b w:val="false"/>
                <w:i w:val="false"/>
                <w:color w:val="000000"/>
                <w:sz w:val="20"/>
              </w:rPr>
              <w:t>
Ірі жемшөптердің кебендері (маялары), бастырмалары мен қатарлары электр беру желілеріне дейін кем дегенде 15 метр, жолдарға дейін кемінде 20 метр және ғимараттар мен құрылыстарға дейін кемінде 50 метр қашықтықта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қоймалары қоршауларынан бастап жақын орналасқан орман алқаптарына дейінгі қашықтық кем дегенде 20 метр етіп орындалады, ені кем дегенде 4 метр жолақ периметрі бойымен жыртылады.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Өндірістік-шаруашылық кешеннің аумағындағы ірі жемшөп қоймаларын арнайы бөлінген алаңда орналастырады. Кебендерді (маяларды), сондай-ақ кебен (мая) жұптарын немесе қатарларды орналастыруға арналған алаңдарды ені кем дегенде 4 метр жолақтың периметрімен жыртылады. Жолақтың шетінен бастап алаңда орналасқан кебенге (маяға) дейінгі қашықтық кем дегенде 15 метр, ал бөлек тұрған кебенге (маяға) дейін кем дегенде 5 метр ара қашықтығы болуы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кебен (мая) орналасқан ауданның 150 шаршы метрден, ал басылған шөп (сабан) қатарының 500 шаршы метрден асуын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Жекеленген қатарлар, бастырмалар мен кебендер (маялар) арасындағы өртке қарсы бөліктер кемінде 20 метр болуы қажет.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жоғары шөптерді конус маяға (шөмелеге) аралары кем дегенде 20 метр бөліп жиналады.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жемшөп қоймаларында өрт шыққан жағдайда кем дегенде 50 текше метр су қоры болуы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Астық сақтау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 оқшау тұрған ғимараттарда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үйіп сақтағанда үйменің төбесінен бастап жабынның жанғыш құрылымдарына дейінгі, сондай-ақ шамшырақтар мен электр өткізгіштерге дейінгі қашықтық кемінде 0,5 метр етіп орындалады.</w:t>
            </w:r>
            <w:r>
              <w:br/>
            </w:r>
            <w:r>
              <w:rPr>
                <w:rFonts w:ascii="Times New Roman"/>
                <w:b w:val="false"/>
                <w:i w:val="false"/>
                <w:color w:val="000000"/>
                <w:sz w:val="20"/>
              </w:rPr>
              <w:t>
Ойықтар арқылы астық тасымалдау орындарында өртке қарсы қалқаларда от бөгегіш құрылғылар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болдырмау:</w:t>
            </w:r>
            <w:r>
              <w:br/>
            </w:r>
            <w:r>
              <w:rPr>
                <w:rFonts w:ascii="Times New Roman"/>
                <w:b w:val="false"/>
                <w:i w:val="false"/>
                <w:color w:val="000000"/>
                <w:sz w:val="20"/>
              </w:rPr>
              <w:t>
1) басқа материалдар мен жабдықты астықпен бірге сақтауды;</w:t>
            </w:r>
            <w:r>
              <w:br/>
            </w:r>
            <w:r>
              <w:rPr>
                <w:rFonts w:ascii="Times New Roman"/>
                <w:b w:val="false"/>
                <w:i w:val="false"/>
                <w:color w:val="000000"/>
                <w:sz w:val="20"/>
              </w:rPr>
              <w:t>
2) қойма бөлмелері ішінде қолданылатын астық тазалау және іштен жану қозғалтқыштары бар басқа да машиналардың қолдануын;</w:t>
            </w:r>
            <w:r>
              <w:br/>
            </w:r>
            <w:r>
              <w:rPr>
                <w:rFonts w:ascii="Times New Roman"/>
                <w:b w:val="false"/>
                <w:i w:val="false"/>
                <w:color w:val="000000"/>
                <w:sz w:val="20"/>
              </w:rPr>
              <w:t>
3) қойманың екі жағынан қақпалары жабық болғанда жылжымалы тетіктермен жұмыс істеуді;</w:t>
            </w:r>
            <w:r>
              <w:br/>
            </w:r>
            <w:r>
              <w:rPr>
                <w:rFonts w:ascii="Times New Roman"/>
                <w:b w:val="false"/>
                <w:i w:val="false"/>
                <w:color w:val="000000"/>
                <w:sz w:val="20"/>
              </w:rPr>
              <w:t>
4) қатты отынмен жұмыс істейтін кептіргіштерді тез тұтанатын және жанғыш сұйықтықтардың көмегімен, ал сұйық отынмен жұмыс істейтіндерді алаудың көмегімен жағуды;</w:t>
            </w:r>
            <w:r>
              <w:br/>
            </w:r>
            <w:r>
              <w:rPr>
                <w:rFonts w:ascii="Times New Roman"/>
                <w:b w:val="false"/>
                <w:i w:val="false"/>
                <w:color w:val="000000"/>
                <w:sz w:val="20"/>
              </w:rPr>
              <w:t>
5) температураны бақылау аспаптар мен оттықтағы алау сөнгенде отын беруді ажырату автоматикасы, электрмен тұтандыру жүйесі ақаулы немесе оларсыз кептіргіштерде жұмыс істеуді;</w:t>
            </w:r>
            <w:r>
              <w:br/>
            </w:r>
            <w:r>
              <w:rPr>
                <w:rFonts w:ascii="Times New Roman"/>
                <w:b w:val="false"/>
                <w:i w:val="false"/>
                <w:color w:val="000000"/>
                <w:sz w:val="20"/>
              </w:rPr>
              <w:t>
6) астықты транспортер лентасының деңгейінен биік етіп үюге және лентаның транспортер құрылымына үйкелуін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кептіру агрегаты астық қоймасы ғимаратынан кем дегенде 10 метр қашықтықта орнатылады.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қоймаларында астықты желдеткенде желдеткіштер жанғыш қабырғалардан кем дегенде 2,5 метр қашықтықта орнатылуы тиіс. Ауа өткізгіштер жанбайтын материалдардан жасалады.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және қойма бөлмелердің ішінде іштен жану қозғалтқыштары бар машиналар мен жабдықты пайдалануды бодырмау.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жекелеген партияларын бөлу үшін стандартты ағаштан жасалған бидай қалқандарын қолдануға болады.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Жапсарлас бункерлер мен қойма қабырғалары арасында өту жолдары болған жағдайда олардың ені кем дегенде 0,7 метр етіп қабылдануы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ғимараттар мен бөлмелерде ашық қыздыру элементтері бар электрмен қыздыру аспаптарын, ал жарылыс, өрт қауіпті бөлмелерде электрмен қыздыру аспаптарын пайдалануға мүлде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және макарон кәсіпорындарында ұнды қаппен жинау кезінде өту жолдары мен өткелдердің ені:</w:t>
            </w:r>
            <w:r>
              <w:br/>
            </w:r>
            <w:r>
              <w:rPr>
                <w:rFonts w:ascii="Times New Roman"/>
                <w:b w:val="false"/>
                <w:i w:val="false"/>
                <w:color w:val="000000"/>
                <w:sz w:val="20"/>
              </w:rPr>
              <w:t>
1) қатарлар арасындағы өту жолдары, кемінде 12 м сайын – 0,8 метр;</w:t>
            </w:r>
            <w:r>
              <w:br/>
            </w:r>
            <w:r>
              <w:rPr>
                <w:rFonts w:ascii="Times New Roman"/>
                <w:b w:val="false"/>
                <w:i w:val="false"/>
                <w:color w:val="000000"/>
                <w:sz w:val="20"/>
              </w:rPr>
              <w:t>
2) қатарлардан бастап қабырғаларға дейінгі қашықтық – 0,7 метр;</w:t>
            </w:r>
            <w:r>
              <w:br/>
            </w:r>
            <w:r>
              <w:rPr>
                <w:rFonts w:ascii="Times New Roman"/>
                <w:b w:val="false"/>
                <w:i w:val="false"/>
                <w:color w:val="000000"/>
                <w:sz w:val="20"/>
              </w:rPr>
              <w:t>
3) электрлік тиегіштер үшін өткелдер – 3,0 метр;</w:t>
            </w:r>
            <w:r>
              <w:br/>
            </w:r>
            <w:r>
              <w:rPr>
                <w:rFonts w:ascii="Times New Roman"/>
                <w:b w:val="false"/>
                <w:i w:val="false"/>
                <w:color w:val="000000"/>
                <w:sz w:val="20"/>
              </w:rPr>
              <w:t>
4) көтергіш платформасы бар арбалар үшін өткелдер – 2,0 метрден кем емес қабылдануы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өнімдері саласының қалған кәсіпорындарының ыдыста өнім сақтауға арналған қойма ішінде:</w:t>
            </w:r>
            <w:r>
              <w:br/>
            </w:r>
            <w:r>
              <w:rPr>
                <w:rFonts w:ascii="Times New Roman"/>
                <w:b w:val="false"/>
                <w:i w:val="false"/>
                <w:color w:val="000000"/>
                <w:sz w:val="20"/>
              </w:rPr>
              <w:t>
1) қойманың ортасында, бойлай, ені тетіктердің жұмысын қамтамасыз ететін, алайда 1,25 метр кем емес – бір;</w:t>
            </w:r>
            <w:r>
              <w:br/>
            </w:r>
            <w:r>
              <w:rPr>
                <w:rFonts w:ascii="Times New Roman"/>
                <w:b w:val="false"/>
                <w:i w:val="false"/>
                <w:color w:val="000000"/>
                <w:sz w:val="20"/>
              </w:rPr>
              <w:t>
2) қойма қақпасына қарсы, тура жүретін, ені қақпалардың енінен кем емес - екі көлденең;</w:t>
            </w:r>
            <w:r>
              <w:br/>
            </w:r>
            <w:r>
              <w:rPr>
                <w:rFonts w:ascii="Times New Roman"/>
                <w:b w:val="false"/>
                <w:i w:val="false"/>
                <w:color w:val="000000"/>
                <w:sz w:val="20"/>
              </w:rPr>
              <w:t>
3) қатарлар мен қойма қабырғасы арасында – ені 0,7 метрден кем емес өту жолы болуы қажет.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аспаптарының беті тегіс болады және оларды тозаңнан жүйелі түрде тазалау мүмкіндігін қамтамасыз ететін биіктікте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аспаптарына еркін қол жеткізіледі. Жылу беру аспаптарын бөгде заттармен немесе материалдармен жабуды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Кеңейту ыдыстарын орнатуға арналған шатырлардағы кабиналар жанбайтын немесе жануы қиын материалдардан жасалады.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Автокөлік шаруашылығы (бар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сақтау бөлмелерін басқа бөлмелерден 2-ші типті өртке қарсы қабырғалармен және 3-ші типті жабындармен бөлінеді.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Майлауға арналған материалдарды сақтау бөлмелерінде таза және пайдаланылған майларға арналған ыдыстар және оларды тасымалдауға арналған сорғыш жабдықтар бөлменің сыртқы қабырғасында орналастырылуы және тікелей сыртқа шығатын есігі болуы тиіс.</w:t>
            </w:r>
            <w:r>
              <w:br/>
            </w:r>
            <w:r>
              <w:rPr>
                <w:rFonts w:ascii="Times New Roman"/>
                <w:b w:val="false"/>
                <w:i w:val="false"/>
                <w:color w:val="000000"/>
                <w:sz w:val="20"/>
              </w:rPr>
              <w:t>
Жылжымалы құрамның техникалық қызмет көрсету және техникалық жөндеу бекеттерінің бөлмелерінде, егер көлемі 5 текше метрден аспаса, таза және пайдаланылған майларды сақтауға, сондай-ақ майлау материалдарын тасымалдауға арналған сорғыш жабдықтарды орнатуға рұқсат етіледі.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барынша төмен өту енін қадағалау:</w:t>
            </w:r>
            <w:r>
              <w:br/>
            </w:r>
            <w:r>
              <w:rPr>
                <w:rFonts w:ascii="Times New Roman"/>
                <w:b w:val="false"/>
                <w:i w:val="false"/>
                <w:color w:val="000000"/>
                <w:sz w:val="20"/>
              </w:rPr>
              <w:t>
1) ені 2,3 метр болатын сақтау орындарының қабырғалары мен дарбазаларына перпендикулярлы орналасқан кезде – 6,5 метр;</w:t>
            </w:r>
            <w:r>
              <w:br/>
            </w:r>
            <w:r>
              <w:rPr>
                <w:rFonts w:ascii="Times New Roman"/>
                <w:b w:val="false"/>
                <w:i w:val="false"/>
                <w:color w:val="000000"/>
                <w:sz w:val="20"/>
              </w:rPr>
              <w:t>
2) ені 3,5 метр болатын сақтау орындары үшін дәл солай – 5,5 метр;</w:t>
            </w:r>
            <w:r>
              <w:br/>
            </w:r>
            <w:r>
              <w:rPr>
                <w:rFonts w:ascii="Times New Roman"/>
                <w:b w:val="false"/>
                <w:i w:val="false"/>
                <w:color w:val="000000"/>
                <w:sz w:val="20"/>
              </w:rPr>
              <w:t>
3) 60</w:t>
            </w:r>
            <w:r>
              <w:rPr>
                <w:rFonts w:ascii="Times New Roman"/>
                <w:b w:val="false"/>
                <w:i w:val="false"/>
                <w:color w:val="000000"/>
                <w:vertAlign w:val="superscript"/>
              </w:rPr>
              <w:t>0</w:t>
            </w:r>
            <w:r>
              <w:rPr>
                <w:rFonts w:ascii="Times New Roman"/>
                <w:b w:val="false"/>
                <w:i w:val="false"/>
                <w:color w:val="000000"/>
                <w:sz w:val="20"/>
              </w:rPr>
              <w:t xml:space="preserve"> бұрышында автокөліктерді орналастырған кезде дәл солай – 4,5 метр;</w:t>
            </w:r>
            <w:r>
              <w:br/>
            </w:r>
            <w:r>
              <w:rPr>
                <w:rFonts w:ascii="Times New Roman"/>
                <w:b w:val="false"/>
                <w:i w:val="false"/>
                <w:color w:val="000000"/>
                <w:sz w:val="20"/>
              </w:rPr>
              <w:t>
4) 45</w:t>
            </w:r>
            <w:r>
              <w:rPr>
                <w:rFonts w:ascii="Times New Roman"/>
                <w:b w:val="false"/>
                <w:i w:val="false"/>
                <w:color w:val="000000"/>
                <w:vertAlign w:val="superscript"/>
              </w:rPr>
              <w:t>0</w:t>
            </w:r>
            <w:r>
              <w:rPr>
                <w:rFonts w:ascii="Times New Roman"/>
                <w:b w:val="false"/>
                <w:i w:val="false"/>
                <w:color w:val="000000"/>
                <w:sz w:val="20"/>
              </w:rPr>
              <w:t xml:space="preserve"> бұрышында автокөліктерді орналастырған кезде – 3,0 метр қабылданады.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бірліктен астам мөлшерде көлік сақтау бөлмелері үшін өрт болған жағдайда көлік құралдарын эвакуациялау реті мен тәртібі көрсетілген оларды реттік орналастыру жоспары болады.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тұрақ аумақтарында көлік құралдарының шағын жөндеуі мен ағымды техникалық қызмет көрсету беті қатты алаңшаларда жүзеге асырылады.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шағын жөндеуі мен ағымды қызмет көрсетуін жүзеге асыруға арналған әрбір алаңда өртке қарсы құрал-сайман жиынтығы бар өрт сөндіру қалқаны орнатылуы тиіс.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үй-жайлары мен алаңшаларын өрт немесе басқа да төтенше жағдайлар болған кезде көшіруге кедергі жасауы мүмкін заттар мен жабдықтармен ыбырсытуға жол берілмейді.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ашық сақтау гараждарының бөлмелері мен алаңшалары таза ұсталады.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мен ашық тұрақтарды олардың тура мақсаттарынан тыс (жанғыш материалдарды, газ баллондарын жинау, жөндеу шеберханаларын, сырлау камераларын және т.б.) қолдануды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Бөлмелерде, шатыр астында және ашық алаңшаларда көлік сақтауды болдырмау:</w:t>
            </w:r>
            <w:r>
              <w:br/>
            </w:r>
            <w:r>
              <w:rPr>
                <w:rFonts w:ascii="Times New Roman"/>
                <w:b w:val="false"/>
                <w:i w:val="false"/>
                <w:color w:val="000000"/>
                <w:sz w:val="20"/>
              </w:rPr>
              <w:t>
1) талап сақталмаған көлемде көлік құралдарын орнатуды, оларды орналастыру жоспарын бұзуды, автокөліктер арасындағы қашықтықты төмендетуді; олардың және ғимараттардың (құрылыстардың) арасындағы қашықтығын азайтуды;</w:t>
            </w:r>
            <w:r>
              <w:br/>
            </w:r>
            <w:r>
              <w:rPr>
                <w:rFonts w:ascii="Times New Roman"/>
                <w:b w:val="false"/>
                <w:i w:val="false"/>
                <w:color w:val="000000"/>
                <w:sz w:val="20"/>
              </w:rPr>
              <w:t>
2) шығу қақпалары мен өту жолдарын ыбырсытуды; ұста, термиялық, дәнекерлеу, сырлау және ағашпен өңдеу жұмыстарын жүргізуді, сондай-ақ тез тұтанатын және жанғыш сұйықтықтарды қолданып бөлшектерін шаюды;</w:t>
            </w:r>
            <w:r>
              <w:br/>
            </w:r>
            <w:r>
              <w:rPr>
                <w:rFonts w:ascii="Times New Roman"/>
                <w:b w:val="false"/>
                <w:i w:val="false"/>
                <w:color w:val="000000"/>
                <w:sz w:val="20"/>
              </w:rPr>
              <w:t>
3) көлік құралдарын отын сыйымдылықтардан, отын өткізгіштері мен карбюраторлардан ағуы болғанда, сондай-ақ электр жабдығы бұзылған жағдайда отын сыйымдылықтардың қылталарын ашық қалдыруды;</w:t>
            </w:r>
            <w:r>
              <w:br/>
            </w:r>
            <w:r>
              <w:rPr>
                <w:rFonts w:ascii="Times New Roman"/>
                <w:b w:val="false"/>
                <w:i w:val="false"/>
                <w:color w:val="000000"/>
                <w:sz w:val="20"/>
              </w:rPr>
              <w:t>
4) көлік құралдарына жанар-жағар майларын құюды, сондай-ақ оларды канализацияға немесе жақын аумаққа төгуді; Істен шыққан жанар-жағар май материалдарын, сүзгілерді, ескі-құсқы нәрселер және басқа да материалдар жинауды жанбайтын материалдардан жасалған, жабылатын қақпақтармен жабдықталған сыйымдылықтарға қарастыру керек;</w:t>
            </w:r>
            <w:r>
              <w:br/>
            </w:r>
            <w:r>
              <w:rPr>
                <w:rFonts w:ascii="Times New Roman"/>
                <w:b w:val="false"/>
                <w:i w:val="false"/>
                <w:color w:val="000000"/>
                <w:sz w:val="20"/>
              </w:rPr>
              <w:t>
5) аккумуляторларды тура көлік құралдарында, сондай-ақ осы мақсатқа икемделмеген бөлмелерде оталдыруды;</w:t>
            </w:r>
            <w:r>
              <w:br/>
            </w:r>
            <w:r>
              <w:rPr>
                <w:rFonts w:ascii="Times New Roman"/>
                <w:b w:val="false"/>
                <w:i w:val="false"/>
                <w:color w:val="000000"/>
                <w:sz w:val="20"/>
              </w:rPr>
              <w:t>
6) қозғалтқыштарды ашық отпен жылытуды (алау, шамшырақтар, дәнекерлеу шамдары), жарықтандыру үшін ашық от көздерін пайдалануды;</w:t>
            </w:r>
            <w:r>
              <w:br/>
            </w:r>
            <w:r>
              <w:rPr>
                <w:rFonts w:ascii="Times New Roman"/>
                <w:b w:val="false"/>
                <w:i w:val="false"/>
                <w:color w:val="000000"/>
                <w:sz w:val="20"/>
              </w:rPr>
              <w:t>
7) жалпы тұрақтарда тез тұтанатын және жанғыш сұйықтықтарды, сондай-ақ жанғыш газдарды тасымалдау үшін көлік құралдарын пайдалануды;</w:t>
            </w:r>
            <w:r>
              <w:br/>
            </w:r>
            <w:r>
              <w:rPr>
                <w:rFonts w:ascii="Times New Roman"/>
                <w:b w:val="false"/>
                <w:i w:val="false"/>
                <w:color w:val="000000"/>
                <w:sz w:val="20"/>
              </w:rPr>
              <w:t>
8) тез тұтанатын және жанғыш сұйықтықтардың сыйымдылықтарын сақтауын;</w:t>
            </w:r>
            <w:r>
              <w:br/>
            </w:r>
            <w:r>
              <w:rPr>
                <w:rFonts w:ascii="Times New Roman"/>
                <w:b w:val="false"/>
                <w:i w:val="false"/>
                <w:color w:val="000000"/>
                <w:sz w:val="20"/>
              </w:rPr>
              <w:t>
9) көлік құралдарын сырлауға, бөлшектерін тез тұтанатын және жанғыш сұйықтықтармен жууды;</w:t>
            </w:r>
            <w:r>
              <w:br/>
            </w:r>
            <w:r>
              <w:rPr>
                <w:rFonts w:ascii="Times New Roman"/>
                <w:b w:val="false"/>
                <w:i w:val="false"/>
                <w:color w:val="000000"/>
                <w:sz w:val="20"/>
              </w:rPr>
              <w:t>
10) ашық отты қолданып, қозғалтқыштарын жылытуды, жөндеу жұмыстарын жүргізуді (шамшырақтар, дәнекерлеу шамдары және басқа да от көздері), сондай-ақ жөндеу және басқа да жұмыстар жүргізген кезде жарықтандыру үшін ашық отты көздерін пайдалануды.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(жеке көлік түрлерінен басқа) сақтайтын ашық алаңдар мен тұрақтарға арналған ғимараттар әрбір 10 көлікке біреуден келетін сүйреткіш арқандармен (штангалармен) жабдықталады.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 жөндеуге арналған бөлмелерде (газ автокөліктерінде баллондар газбен толтырулы болғанда) жанармай толтырылған сыйымдылығы бар автокөліктерге және май толтырылған картерлерге (№ 1 ТҚК бойынша жұмыстардан басқа) жөндеу жұмыстарын жүргізуді болдырмау.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стансалары (шеберханалар) отқа төзімділігі II дәрежеден төмен емес бөлмелерде орналастырылады.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стансаларының есіктерінде «Аккумулятор бөлмесі», «Өрт қауіпті!», «Отпен кіруге болмайды!», «Темекі шегуге тыйым салынады!» деген жазулар ілінеді.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қуат беру, генераторлық және электролитті учаскелер жекешеленген қабырғалары жанбайтын бөлмелерде орналасады.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92" w:id="79"/>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xml:space="preserve">
министрiнiң 2013 жылғы 27 маусымдағы № 292  </w:t>
      </w:r>
      <w:r>
        <w:br/>
      </w:r>
      <w:r>
        <w:rPr>
          <w:rFonts w:ascii="Times New Roman"/>
          <w:b w:val="false"/>
          <w:i w:val="false"/>
          <w:color w:val="000000"/>
          <w:sz w:val="28"/>
        </w:rPr>
        <w:t>
және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24-қосымша                  </w:t>
      </w:r>
    </w:p>
    <w:bookmarkEnd w:id="79"/>
    <w:bookmarkStart w:name="z193" w:id="80"/>
    <w:p>
      <w:pPr>
        <w:spacing w:after="0"/>
        <w:ind w:left="0"/>
        <w:jc w:val="both"/>
      </w:pPr>
      <w:r>
        <w:rPr>
          <w:rFonts w:ascii="Times New Roman"/>
          <w:b w:val="false"/>
          <w:i w:val="false"/>
          <w:color w:val="000000"/>
          <w:sz w:val="28"/>
        </w:rPr>
        <w:t>
Нысан</w:t>
      </w:r>
    </w:p>
    <w:bookmarkEnd w:id="80"/>
    <w:bookmarkStart w:name="z194" w:id="81"/>
    <w:p>
      <w:pPr>
        <w:spacing w:after="0"/>
        <w:ind w:left="0"/>
        <w:jc w:val="left"/>
      </w:pPr>
      <w:r>
        <w:rPr>
          <w:rFonts w:ascii="Times New Roman"/>
          <w:b/>
          <w:i w:val="false"/>
          <w:color w:val="000000"/>
        </w:rPr>
        <w:t xml:space="preserve"> 
Энергетикалық (энергия өндіру және энергия беру) объектілер</w:t>
      </w:r>
      <w:r>
        <w:br/>
      </w:r>
      <w:r>
        <w:rPr>
          <w:rFonts w:ascii="Times New Roman"/>
          <w:b/>
          <w:i w:val="false"/>
          <w:color w:val="000000"/>
        </w:rPr>
        <w:t>
үшін өрт қауіпсіздігі саласындағы жеке кәсіпкерлік аясында</w:t>
      </w:r>
      <w:r>
        <w:br/>
      </w:r>
      <w:r>
        <w:rPr>
          <w:rFonts w:ascii="Times New Roman"/>
          <w:b/>
          <w:i w:val="false"/>
          <w:color w:val="000000"/>
        </w:rPr>
        <w:t>
тексеру парағы</w:t>
      </w:r>
    </w:p>
    <w:bookmarkEnd w:id="81"/>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Тағайындау туралы акт _______________________________________________</w:t>
      </w:r>
      <w:r>
        <w:br/>
      </w:r>
      <w:r>
        <w:rPr>
          <w:rFonts w:ascii="Times New Roman"/>
          <w:b w:val="false"/>
          <w:i w:val="false"/>
          <w:color w:val="000000"/>
          <w:sz w:val="28"/>
        </w:rPr>
        <w:t>
                              (№, мерзімі)</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Ұйымның атауы _______________________________________________________</w:t>
      </w:r>
      <w:r>
        <w:br/>
      </w:r>
      <w:r>
        <w:rPr>
          <w:rFonts w:ascii="Times New Roman"/>
          <w:b w:val="false"/>
          <w:i w:val="false"/>
          <w:color w:val="000000"/>
          <w:sz w:val="28"/>
        </w:rPr>
        <w:t>
Объектінің атауы ____________________________________________________</w:t>
      </w:r>
      <w:r>
        <w:br/>
      </w:r>
      <w:r>
        <w:rPr>
          <w:rFonts w:ascii="Times New Roman"/>
          <w:b w:val="false"/>
          <w:i w:val="false"/>
          <w:color w:val="000000"/>
          <w:sz w:val="28"/>
        </w:rPr>
        <w:t>
Орналасқан жерінің мекен-жайы _______________________________________</w:t>
      </w:r>
      <w:r>
        <w:br/>
      </w:r>
      <w:r>
        <w:rPr>
          <w:rFonts w:ascii="Times New Roman"/>
          <w:b w:val="false"/>
          <w:i w:val="false"/>
          <w:color w:val="000000"/>
          <w:sz w:val="28"/>
        </w:rPr>
        <w:t>
ЖСН/ БСН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631"/>
        <w:gridCol w:w="1393"/>
        <w:gridCol w:w="1187"/>
        <w:gridCol w:w="1090"/>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белгi</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шаралары</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өрт қауіптілігіне сәйкес өртке қарсы режимді белгілейтін бұйрықтың немесе нұсқаулықтың болуы, оның iшiнде: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отты пайдалану тәртiбiн және қауiпсiздiк шараларын анықтау;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темекi шегуге арналған орынды анықтау және жабдықтау;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сөндiру автомашиналарының объектiге өту тәртiбiн анықтау;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жанғыш қалдықтар мен шаңды жинау, май болған арнайы киiмдi сақтау тәртiбiн белгiлеу;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өрт болған жағдайда және жұмыс күнi аяқталған кезде электр жабдықтарын тоқсыздандыру тәртiбiн белгiлеу;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отты және басқа өрт қауiптi уақытша жұмыстарды жүргiзу тәртiбiн реттеу;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аяқталғаннан кейiн үй-жайды қарап шығу және жабу тәртiбiн реттеу;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қызметкерлердiң өрттi байқаған кездегi іс-әрекеттерiн реттеу;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мамандықтар (лауазымдар) тiзбесiн, өртке қарсы нұсқама алу тәртiбi мен мерзiмiн және өрт-техникалық минимум бойынша сабақтарды анықтау, сондай-ақ оларды өткiзуге жауапты тұлғаларды тағайындау.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қауiпсiздiгi шаралары туралы нұсқаулықтың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адамдарды эвакуациялау жоспарының (схемасының)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жұмыс учаскелерiндегі өрт қауiпсiздiгiне жауапты тұлғалардың болуы (бұйрықтар, мiндеттер, өрт қауiпсiздiгi бойынша нұсқаулықтар журналы)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комиссиясы мен өртке қарсы ерiктi құрамаларының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ұстау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уақытша келетiн ғимараттарға екi бойлық жақтан өрт сөндiру автомобильдерiне кіре берістiң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имараттардың, орман қабаттарының, кесiлген ағаш дайындамаларының, басқа материалдар мен жабдықтардың арасындағы өртке қарсы арақашықтықтарды бөгеп тастауға, материалдарды, жабдықтар мен ыдыстарды қоймалау үшiн, көлiк қою үшiн және ғимараттар мен имараттар құрылысын салу (орнату) үшiн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ұстау (жанғыш қалдықтардан, қоқыстан, ыдыстан, түскен жапырақтардан, жанған қоқыстан және өзге де жанғыш материалдардан уақытылы тазарту).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өртке қарсы сумен жабдықтау көздерінің техникалық жай-күйiне, пайдаланылуына қойылатын талаптардың сақталуы (өрт сөндіру гидранттарын жылына кемiнде екi рет тексеру, қысқы уақытта қардан, мұздан тазартылуы және жылытылуы).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техникасының өртке қарсы сумен жабдықтау көздерiне өтуiнiң қамтамасыз етiлуi.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көздерi орналасқан орындардың өрт қауіпсіздігі белгілермен және көрсеткіштермен қамтамасыз етiлуi.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гидранттарын, сыртқы өрт сөндіру сатыларын және өрт сөндіру керек-жарақтарын, сондай-ақ өртке қарсы су айдындарының пирстеріне, ғимараттар мен имараттардың есіктеріне кіре берісті тез табу үшін, тәуліктің түнгi мезгiлінде аумақтарды, ғимараттарды, су көздерiне түнгi мезгiлде өту жолдарын жарықтандырудың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Ғимараттар мен құрылыстарды ұстау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Ғимараттардан, үй-жайлардан эвакуациялық шығу жолдарының саны және олардың жобалық шешiмдерге сәйкестiгi.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жолдарды және шығуларды пайдалану кезінде:</w:t>
            </w:r>
            <w:r>
              <w:br/>
            </w:r>
            <w:r>
              <w:rPr>
                <w:rFonts w:ascii="Times New Roman"/>
                <w:b w:val="false"/>
                <w:i w:val="false"/>
                <w:color w:val="000000"/>
                <w:sz w:val="20"/>
              </w:rPr>
              <w:t>
1) эвакуациялық жолдарды және шығу есіктерін (оның ішінде өтетін жерлерді, дәліздерді, тамбурларды, галереяларды, лифт холлдарын, басқыш алаңдарын, сатының марштарын, есіктерді, эвакуациялық люктерді) әр түрлі материалдарымен, бұйымдармен, жабдықтармен, өндірістік қалдықтармен, қоқыстармен және басқа да заттармен бөгеуге, сонымен қатар эвакуациялық шығу есіктерін шегелеуге;</w:t>
            </w:r>
            <w:r>
              <w:br/>
            </w:r>
            <w:r>
              <w:rPr>
                <w:rFonts w:ascii="Times New Roman"/>
                <w:b w:val="false"/>
                <w:i w:val="false"/>
                <w:color w:val="000000"/>
                <w:sz w:val="20"/>
              </w:rPr>
              <w:t>
2) тамбурда киім кептіргіштер мен ілгешектердің, гардеробтардың шығу есіктерін орнатуға, сонымен қатар жабдықтар мен мен материалдарды сақтауға (соның ішінде уақытша);</w:t>
            </w:r>
            <w:r>
              <w:br/>
            </w:r>
            <w:r>
              <w:rPr>
                <w:rFonts w:ascii="Times New Roman"/>
                <w:b w:val="false"/>
                <w:i w:val="false"/>
                <w:color w:val="000000"/>
                <w:sz w:val="20"/>
              </w:rPr>
              <w:t>
3) эвакуациялау жолдарында адамдарды еркін эвакуациялауға кедергі келтіретін табалдырықтардың (есік орындағылардың табалдырықтарынан басқасы), жылжымалы және көтеріп-түсіретін есіктер мен қақпалардың, айналмалы есіктер мен турникеттердің, сонымен қатар басқада құрылғылардың орнатылуына;</w:t>
            </w:r>
            <w:r>
              <w:br/>
            </w:r>
            <w:r>
              <w:rPr>
                <w:rFonts w:ascii="Times New Roman"/>
                <w:b w:val="false"/>
                <w:i w:val="false"/>
                <w:color w:val="000000"/>
                <w:sz w:val="20"/>
              </w:rPr>
              <w:t>
4) отқа төзімділігі 5 дәрежелі ғимараттардан басқасында эвакуациялық жолдардардағы сатыларды және басқыш алаңдарын әрлеуге, қаптауға және қабырғалар мен төбелерді бояу үшін жанғыш материалдарды қолдануға;</w:t>
            </w:r>
            <w:r>
              <w:br/>
            </w:r>
            <w:r>
              <w:rPr>
                <w:rFonts w:ascii="Times New Roman"/>
                <w:b w:val="false"/>
                <w:i w:val="false"/>
                <w:color w:val="000000"/>
                <w:sz w:val="20"/>
              </w:rPr>
              <w:t>
5) басқыш алаңындағы, дәліздердің, холлдардың және тамбурлардың ашық күйінде өз-бетімен жабылатын есіктерін бекітуге, сонымен қатар оларды алып тастауға:</w:t>
            </w:r>
            <w:r>
              <w:br/>
            </w:r>
            <w:r>
              <w:rPr>
                <w:rFonts w:ascii="Times New Roman"/>
                <w:b w:val="false"/>
                <w:i w:val="false"/>
                <w:color w:val="000000"/>
                <w:sz w:val="20"/>
              </w:rPr>
              <w:t>
6) түтінделмейтін басқыш алаңындағы ауа зоналарын әйнектеуге немесе жалюзимен жабуға;</w:t>
            </w:r>
            <w:r>
              <w:br/>
            </w:r>
            <w:r>
              <w:rPr>
                <w:rFonts w:ascii="Times New Roman"/>
                <w:b w:val="false"/>
                <w:i w:val="false"/>
                <w:color w:val="000000"/>
                <w:sz w:val="20"/>
              </w:rPr>
              <w:t>
7) есіктер мен фрамугалардағы нығайтылған әйнекті жәй әйнекке ауыстыруға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жолдардағы есiктерiндің еркін және сыртқа шығу бағытына қарай ашылатындай етіп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шығу жолдары есiктерiнде ғимарат iшiндегі адамдардың тиектердi iшiнен кiлтсiз ашу мүмкiндiгiнiң қамтамасыз етiлуi.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торлары баспалдақтарының астында қойманың (қосалқы бөлменің) және өзге де бөлмелерің болмауы.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және іргелес қабаттан көшiру шығу есіктерін тiкелей сыртқа шығатындай ғимараттың, имараттың, құрылыстың ортақ басқыш алаңынан оңаша етіп орнату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ұрастырмаларының, жылу оқшаулайтын материалдардың, жабдықтардың метал тiреулерiнiң, қоймалардың ағаш конструкцияларының оттан қорғайтын жабындарының болуы және жағдайы.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Шатырасты жайларының, сондай-ақ технология шарттары бойынша адамдардың тұрақты болуы талап етiлмейтiн техникалық қабаттар мен жертөлелер есiктерiнің құлыппен жабылуын қамтамасыз ету. Аталған жайлардың есiктерiнде кiлттердiң сақталатын орны туралы ақпараттың iлiнуi.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Шатырдың астын, техникалық қабаттарды, желдету камераларын және басқа да техникалық үй-жайларды өндiрiстiк учаскелердi, шеберханаларды ұйымдастыру үшiн, сондай-ақ өнiмдi, жабдықты, жиһазды және басқа заттарды сақтау үшін пайдалануға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терезелерi мен ойықтарына тұйық торлар орнатуға жол бермеуі (мекеменiң қоймалық үй-жайларын, кассаларын, қару тұратын бөлмелерiн, құпия бөлiмдерiн қоспағанда).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Лифтi холлдарында қоймалар, дүңгiршектер, дүкеншiктер орналастыруға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шыққан жағдайда қауiпсiздiк аймақтарына жататын балкондарды, лоджиялар мен галереяларды шынылауға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өндiрiстiк және қоймалық үй-жайларында (отқа төзiмдiлiгi V деңгейлi ғимараттардан басқа) антресольдар мен аралықтарды, қызмет көрсететiн қосалқы бөлмелердi, қамбалар, конторкаларды және басқа жанғыш материалдардан салынған іргелес үй-жайларды орналастыруға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Балкондар мен лоджияларда есiктердi, люктердi, аралас секцияларға өтетiн жерлердi және сыртқы эвакуациялау сатыларына шығу есіктерін жиһазбен, құрал-жабдықпен немесе басқа заттармен бөгеп тастауға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Жертөлелер мен цоколдық қабаттарда тез тұтанатын және жанғыш сұйықтықтарды, оқ-дәрiлердi, жарылғыш заттарды, газ толтырылған баллондарды, аэрозольдық қаптамадағы тауарларды, целлулоидты және басқа жарылыс-өрт қауiптi заттар мен материалдарды сақтауға және қолдануға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дәлiздерден, холлдардан, фойеден, тамбурлар мен басқыш алаңдаынан эвакуациялық шығу жолдарының жобада қарастырылған есiктерiн, эвакуациялау жолында қауiптi өрт факторларының таралуына кедергi келтiретiн басқа есiктердi алып тастауға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өндiрiстiк және қоймалық жайлар үшiн жарылыс өртi және өрт қауiптiлiгi санаттарын, сондай-ақ аймақтар класстарын үй-жайлар есiктерiнде тиiстi белгiлермен белгілеуі.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қауiптiлiгi жоғары жабдықтың жанында қауiпсiздiк белгiлерiнiң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дабылы жүйелерiмен, автоматты өрт сөндiру және адамдарды өрт туралы хабарландыру қондырғыларымен жабдықтау (қажет болған жағдайда).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өртке қарсы сумен жабдықтау жүйесiн ұстау, пайдалану (егер құрылыс нормалары мен ережелерi бойынша талап етiлсе), атап айтқанда: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өртке қарсы iшкi су құбырының өрт сөндiру крандарын 1,35 м биiктiкте орнату, оларды жеңдермен және оқпандармен жабдықтау, пломбаланатын өрт сөндiру шкафтарына орналастыру;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шкафтың есiгiнде әрiптiк "ӨК" индексiнің, жақын өрт сөндiру бөлiмiнiң телефон нөмiрiнің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өрт жеңдерін құрғақ, жақсылап шиыршықталған және крандар мен оқпандарға жалғанған күйiнде күтiп ұстау;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сорғы стансасының жайларында өртке қарсы сумен жабдықтаудың жалпы сұлбасы мен сорғыларды байлау сұлбасының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кәсiпорынның электрмен жабдықтауынан өрт сөндiру сорғылары электр қозғалтқыштарының үздiксiз қоректенуiн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Тиесілілік нормасына сәйкес іске жарамды алғашқы өрт сөндiру құралдарының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құрылымдарды, өрт сөндiру бөлiктерiн, сондай-ақ функционалдық өрт қауiптiлiк кластары әр түрлi үй-жайлар бөлiктерiн өзара отқа төзiмдiлiк шектерiмен және конструкциялық өрт қауiптiлiк кластары нормаланған қоршау құрастырмаларымен немесе өртке қарсы кедергiлермен бөлінуі.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тосқауылдардың ойықтарын өртке қарсы қақпалармен, есiктермен, люктермен және терезелермен толтырылуы.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әзірленген және бекітілген жобалық-сметалық құжаттамасы болмаса, ғимараттардың, имараттар мен құрылыстардың функционалдық бағытын өзгертуге, күрделі жөндеу жүргізуге, техникалық қайта жарақтауға, қалпына келтіруге және қайта жоспарлауға жол бермеуі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имараттар мен құрылыстардың шатырында іске жарамды сыртқы өрт сөндiру сатылары мен қоршауларының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Желдету қондырғылары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қолданыстағы желдету жүйелерiнiң түтiнге қарсы желдету жүйелерiнiң және транзиттiк арналарының (оның iшiнде ауа арналар, жинағыштар, шахталар) ауа арналары мен арналарының конструкциялары отқа төзiмдi болуы және жанбайтын материалдардан жасалуы.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қалыпты ашық клапандарда автоматты және қашықтықтан басқарылатын желілердің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камераларында қандай да бір жабдықтар мен заттардың сақталуына және жабық күйінде ұсталуына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 желiлерiн, электр қондырғыларын және электрлік-техникалық бұйымдарды пайдалану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қауiптi және өрт қауiптi аймақтарда өндіруші-зауыттың жарылыстан және (немесе) өрттен қорғау деңгейi мен түрi көрсетілген белгiсi жоқ электр жабдығын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Өндіруші-кәсiпорынның нұсқаулығында баяндалған қауiпсiздiк талаптары бұзылған электр желiлерi мен электр энергиясын қабылдағыштарды, бұзылуы өрттiң туындауына әкелуi мүмкiн электр қабылдағыштарын пайдалануға (ұшқын, қысқа тұйықталу, кабельдер мен сымдардың оқшаулауының рұқсат етiлгеннен жоғары қызуын, апатқа қарсы және өртке қарсы қорғауды автоматты басқару жүйелерiнiң iстен шығуын туындататын), сондай-ақ бүлiнген немесе қорғаныш қасиеттерi мен оқшаулау қасиетін жоғалтқан электр сымдары мен кабельдерiн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Бүлiнген және бекiтiлмеген розеткаларды, шаппа қосқыштарды, басқа электрлiк қондырғы бұйымдарын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қыздырылатын аспаптарды барлық жарылыс-өрт қауiптi және өрт қауiптi үй-жайларда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Қалыпсыз (қолдан жасалған) электрмен қыздырғыш аспаптарды қолдануға, калибрленбеген балқыма өндiрмелердi және ток күшiнiң артуы мен қысқа тұйықталудан қорғайтын қолдан жасалған басқа аппараттарды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қалқандарының, электр қозғалтқыштары мен iске қосу аппаратурасының жанында жанғыш (оның iшiнде тез тұтанатын) заттар мен материалдарды орналастыруға (қоймалауға)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мен кабельдердiң жалғанған жерлері мен ұштарын оқшаулаусыз қалдыруға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шамдалдарды қағазбен, матамен және басқа жанғыш материалдармен орауға, сондай-ақ шамдалдың конструкциясында көзделген қалпақтары (жарық шашыратқыштары) және қорғаныш торлары алынып қалған шамдалдарды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олардың болуы өндіруші-кәсiпорынның нұсқаулығында қарастырылған болса, электр үтiктерiн, электр плиткаларын, электр шәйнектерiн және басқа электрмен қыздырылатын аспаптарды өрттiң туындау қаупiн болдырмайтын арнайы тұғырсыз (қоректену цокольдерi, қыздырғыш дискілер)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Конструкциясында қарастырылған жылу реттегiштері болмаған немесе бұзылған жағдайда, электр қыздырғыш аспаптарды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имараттар мен құрылыстарда жобада қарастырылған найзағайдан қорғайтын ақаусыз құрылғыларының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Найзағайдан қорғау құрылғыларының жерге қосатын құрылғысының электрлiк кедергiсiне бiлiктi мамандар немесе мамандандырылған ұйым жылына кемiнде бiр рет өлшеу жүргiзгендігі туралы актiнiң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тұтанатын немесе жанғыш сұйықтықтар, сондай-ақ жанғыш газдар айналатын, сақталатын немесе қайта өңделетiн ғимараттардың iшiнде және ашық кеңiстiкте орналасқан технологиялық аппараттардың барлық метал конструкцияларында сұйық қоймаларды, газ құбырларын, мұнай құбырларын, мұнай өнiмдерiн өткiзгiштердi және басқа құрылғыларды қайта пайда болатын найзағайдан және статикалық электр зарядтарынан қорғау үшiн қорғаныштық жерге қосқыштың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Мемлекеттiк емес өртке қарсы қызметтің болуы (егер объект «Мiндеттi түрде өртке қарсы қызмет құрылатын ұйымдар мен объектiлердiң тiзбесiн бекiту туралы» Қазақстан Республикасы Үкiметiнiң 2007 жылғы 8 қыркүйектегi № 781 қаулысының күшi қатысты болған жағдайда)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емес өртке қарсы қызметтiң жұмысын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Жай-күйi, техникалық жарақтануы және жауынгерлiк дайындығы.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емес өртке қарсы қызмет туралы ереже (саны, құрылымы, жұмыс режимi).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дайындықты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Ғимараттарды, құрылыстар мен құрылымдарды жылыту жүйесi</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өндіргіш құрылғыларды пайдалану кезінде (болған жағдайда, отын түріне тәуелсіз):</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 өндіргіш құрылғыларды пайдалану шарттарының бұзылуына, оларды осы мақсатқа бейімделмеген жайларда (орындарда) орналастыруға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қандай да бір ақаулары бар жылу өндіргіш құрылғыларды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Жылыту пештері мен жүйелерінің түтін құбырлары, түтіндіктері және басқа элементтерінің тікелей жылыту маусымының алдында, сондай-ақ:</w:t>
            </w:r>
            <w:r>
              <w:br/>
            </w:r>
            <w:r>
              <w:rPr>
                <w:rFonts w:ascii="Times New Roman"/>
                <w:b w:val="false"/>
                <w:i w:val="false"/>
                <w:color w:val="000000"/>
                <w:sz w:val="20"/>
              </w:rPr>
              <w:t>
- жылыту пештері үшін – үш айда бір реттен кем емес;</w:t>
            </w:r>
            <w:r>
              <w:br/>
            </w:r>
            <w:r>
              <w:rPr>
                <w:rFonts w:ascii="Times New Roman"/>
                <w:b w:val="false"/>
                <w:i w:val="false"/>
                <w:color w:val="000000"/>
                <w:sz w:val="20"/>
              </w:rPr>
              <w:t>
- үздіксіз әрекеттегі пештер мен ошақтар үшін – екі айда бір реттен кем емес тазартылуы;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пештерді пайдалану жөніндегі нұсқаулықтарда қарастырылмаған жанғыш заттарды (қатты, сұйық, газ тәрізді) отын ретінде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жанғыш заттар мен материалдарды пештер мен түтіндіктердің беттерінен 0,5 м кем арақашықтықта кептіруге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жанғыш заттарды, материалдарды, бұйымдар мен жабдықтарды пештердің оттығының саңылауларына дейін 1,25 м болатын және пештің басқа қыздырылатын бөліктеріне дейін 0,7 м кем болатын арақашықтықта орналастыруға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түтін каналының құрылымында оны күйеден мерзімді тазартып тұратын саңылаулардың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жылу шығаратын құрылғылардың есіктерінің ақаусыз болуы және белгіленген нормаларға сәйкес жанғыш материалдардан бөлетін өртке қарсы аралықтардың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отынмен жанатын жылу өндіргіш құрылғыларды пайдалану кезінде: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отынмен жұмыс істейтін жылу өндіргіш құрылғылардың от жағатын есігі астында жанғыш материалдардан жасалған еденнің ұзын жағымен пештің бойымен орналасқан, тесіктері жоқ 0,5 х 0,7 м кем болмайтын өлшемдегі оттық алдындағы металл табақпен қорғалған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жағу үшін дайындалған отынды, сондай-ақ басқа жанғыш заттар мен материалдарды пештің алдындағы табаққа орналастыруға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қатты отынмен жағылатын пештерді жағу үшін тез тұтанатын және жанғыш сұйықтықтарды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күл мен қожды салатын және оларға су құюға арналған, өрттің туындау мүмкіндігін болдырмайтын арнайы бөлінген орындардың болуы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отынды (өздігінен лапылдап жанатын көмір) осы мақсатқа арнайы бейімделген жайлардан немесе жанатын құрылыстардан 8 м жақын емес арақашықтықта орналасқан, арнайы бөлінген алаңдардан тыс жерлерде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отынмен жанатын жылу өндіргіш құрылғыларды пайдалану кезінде: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 отынмен жұмыс істейтін құрылғыны апаттық төгілу орын алған жағдайда отын бағындағы барлық отын көлемін сыйғызатын метал түпқоймаға орнату;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сұйық отынның тек қана герметикалық металл құбырлар арқылы берілуі;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металл пештерді пайдалану кезінде: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металл пештердің аяқтарының биіктігі 0,2 м кем болмауы;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металл аяқтарының орналасу арақашықтығы:</w:t>
            </w:r>
            <w:r>
              <w:br/>
            </w:r>
            <w:r>
              <w:rPr>
                <w:rFonts w:ascii="Times New Roman"/>
                <w:b w:val="false"/>
                <w:i w:val="false"/>
                <w:color w:val="000000"/>
                <w:sz w:val="20"/>
              </w:rPr>
              <w:t>
ағаш конструкциялардан, жиһаздан, тауарлардан, сөрелерден, витриналардан, жаймалардан және басқа құрылғылардан – 1 м емес;</w:t>
            </w:r>
            <w:r>
              <w:br/>
            </w:r>
            <w:r>
              <w:rPr>
                <w:rFonts w:ascii="Times New Roman"/>
                <w:b w:val="false"/>
                <w:i w:val="false"/>
                <w:color w:val="000000"/>
                <w:sz w:val="20"/>
              </w:rPr>
              <w:t>
тұтатудан қорғалған конструкциялардан – 0,7 м кем емес;</w:t>
            </w:r>
            <w:r>
              <w:br/>
            </w:r>
            <w:r>
              <w:rPr>
                <w:rFonts w:ascii="Times New Roman"/>
                <w:b w:val="false"/>
                <w:i w:val="false"/>
                <w:color w:val="000000"/>
                <w:sz w:val="20"/>
              </w:rPr>
              <w:t>
оттық саңылауларынан ағаш кострукциялар мен басқа жабдықтарға дейін – 1,25 м емес;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металл түтін құбыры терезе арқылы шығарылған жағдайда оның түтін құбырының үш диаметрінен кем емес өлшемдегі, бөлгішті алмастыратын темір табақтың орнатылуы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Өрт автоматикасын пайдалану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дабылын беру, автоматты өрт сөндiру және адамдарға хабарлау және эвакуациялауды басқару жүйелерiмен жабдықтау (қажеттік жағдайда)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қондырғыларына техникалық қызмет көрсету мен жоспарлы-сақтық жөндеудi тек объектiнiң тиiстi дайындықтан өткен мамандарының немесе мамандандырылған ұйымдарымен шарт бойынша орындауы арқылы өрт автоматикасы жүйелері мен қондырғыларын жұмысқа жарамды күйде ұстау.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автоматикасы жүйелерi мен қондырғыларымен жабдықталған объектiде мынадай құжаттамалардың болуы:</w:t>
            </w:r>
            <w:r>
              <w:br/>
            </w:r>
            <w:r>
              <w:rPr>
                <w:rFonts w:ascii="Times New Roman"/>
                <w:b w:val="false"/>
                <w:i w:val="false"/>
                <w:color w:val="000000"/>
                <w:sz w:val="20"/>
              </w:rPr>
              <w:t>
1) қондырғыны пайдалануға қабылдап алу актiсi;</w:t>
            </w:r>
            <w:r>
              <w:br/>
            </w:r>
            <w:r>
              <w:rPr>
                <w:rFonts w:ascii="Times New Roman"/>
                <w:b w:val="false"/>
                <w:i w:val="false"/>
                <w:color w:val="000000"/>
                <w:sz w:val="20"/>
              </w:rPr>
              <w:t>
2) өрт автоматикасы жүйелерi мен қондырғыларын пайдалану жөніндегі нұсқаулық</w:t>
            </w:r>
            <w:r>
              <w:br/>
            </w:r>
            <w:r>
              <w:rPr>
                <w:rFonts w:ascii="Times New Roman"/>
                <w:b w:val="false"/>
                <w:i w:val="false"/>
                <w:color w:val="000000"/>
                <w:sz w:val="20"/>
              </w:rPr>
              <w:t>
3) техникалық қызмет көрсету жөніндегі жұмыс регламентi;</w:t>
            </w:r>
            <w:r>
              <w:br/>
            </w:r>
            <w:r>
              <w:rPr>
                <w:rFonts w:ascii="Times New Roman"/>
                <w:b w:val="false"/>
                <w:i w:val="false"/>
                <w:color w:val="000000"/>
                <w:sz w:val="20"/>
              </w:rPr>
              <w:t>
4) техникалық қызмет көрсету және жоспарлы-сақтық жөндеулерiнiң жоспар-кестесi;</w:t>
            </w:r>
            <w:r>
              <w:br/>
            </w:r>
            <w:r>
              <w:rPr>
                <w:rFonts w:ascii="Times New Roman"/>
                <w:b w:val="false"/>
                <w:i w:val="false"/>
                <w:color w:val="000000"/>
                <w:sz w:val="20"/>
              </w:rPr>
              <w:t>
5) өрт автоматикасы жүйелерi мен қондырғыларына техникалық қызмет көрсету және жоспарлы-сақтық жөндеу жұмыстарының есебiн жүргiзу журналы;</w:t>
            </w:r>
            <w:r>
              <w:br/>
            </w:r>
            <w:r>
              <w:rPr>
                <w:rFonts w:ascii="Times New Roman"/>
                <w:b w:val="false"/>
                <w:i w:val="false"/>
                <w:color w:val="000000"/>
                <w:sz w:val="20"/>
              </w:rPr>
              <w:t>
6) жедел (кезекшi) қызметкердің кезекшiлiк кестесi;</w:t>
            </w:r>
            <w:r>
              <w:br/>
            </w:r>
            <w:r>
              <w:rPr>
                <w:rFonts w:ascii="Times New Roman"/>
                <w:b w:val="false"/>
                <w:i w:val="false"/>
                <w:color w:val="000000"/>
                <w:sz w:val="20"/>
              </w:rPr>
              <w:t>
7) жедел қызметкердің кезекшiлiкті тапсыру-қабылдап алу журналы;</w:t>
            </w:r>
            <w:r>
              <w:br/>
            </w:r>
            <w:r>
              <w:rPr>
                <w:rFonts w:ascii="Times New Roman"/>
                <w:b w:val="false"/>
                <w:i w:val="false"/>
                <w:color w:val="000000"/>
                <w:sz w:val="20"/>
              </w:rPr>
              <w:t>
8) өрт автоматикасы жүйелерi мен қондырғыларының ақауларын есепке алу журналы;</w:t>
            </w:r>
            <w:r>
              <w:br/>
            </w:r>
            <w:r>
              <w:rPr>
                <w:rFonts w:ascii="Times New Roman"/>
                <w:b w:val="false"/>
                <w:i w:val="false"/>
                <w:color w:val="000000"/>
                <w:sz w:val="20"/>
              </w:rPr>
              <w:t>
9) газды өрт сөндiру қондырғыларына арналған өрт сөндiру құрамы бар баллондарды өлшеу журналы (олар бар болған жағдайда);</w:t>
            </w:r>
            <w:r>
              <w:br/>
            </w:r>
            <w:r>
              <w:rPr>
                <w:rFonts w:ascii="Times New Roman"/>
                <w:b w:val="false"/>
                <w:i w:val="false"/>
                <w:color w:val="000000"/>
                <w:sz w:val="20"/>
              </w:rPr>
              <w:t>
10) кезекшi және қызмет көрсететін қызметкерлердің, техникалық қызмет көрсетуге және жоспарлы-сақтық жөндеу жұмыстарын жүргiзуге жауапты тұлғаның лауазымдық нұсқаулықтары, техникалық қызмет көрсету мен жоспарлы-сақтық жөндеу жұмыстарын жүргiзу жөнінде мамандандырылған ұйымдармен жасалған шарттар;</w:t>
            </w:r>
            <w:r>
              <w:br/>
            </w:r>
            <w:r>
              <w:rPr>
                <w:rFonts w:ascii="Times New Roman"/>
                <w:b w:val="false"/>
                <w:i w:val="false"/>
                <w:color w:val="000000"/>
                <w:sz w:val="20"/>
              </w:rPr>
              <w:t>
11) хабарландыру және эвакуациялауды басқару жүйелерiн пайдаланып адамдарды эвакуациялау бойынша мамандардың дайындығын жүргiзу журналы (олар бар болғанда) болуы мiндеттi.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қызмет көрсету маманы жинақталған өрт автоматикасы жүйелерi мен қондырғыларының құрылғысы мен жұмыс принципiн бiлуге, осы Техникалық регламенттiң талаптарын, өрт автоматикасы жүйелерi мен қондырғыларын пайдалану бойынша ережелердi, нұсқаулықтарды бiлуге және орындауға, регламенттiк жұмыстарды белгiленген мерзiмде жүргiзуге және тиiстi пайдалану құжаттамасын жүргiзуге мiндеттi.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сөндiру қондырғыларын пайдалану кезінде:</w:t>
            </w:r>
            <w:r>
              <w:br/>
            </w:r>
            <w:r>
              <w:rPr>
                <w:rFonts w:ascii="Times New Roman"/>
                <w:b w:val="false"/>
                <w:i w:val="false"/>
                <w:color w:val="000000"/>
                <w:sz w:val="20"/>
              </w:rPr>
              <w:t>
1) автоматты өрт сөндiру қондырғыларының құбыр жолдарын қандай да бiр жабдықты iлу немесе бекiту үшiн пайдалануға жол бермеу;</w:t>
            </w:r>
            <w:r>
              <w:br/>
            </w:r>
            <w:r>
              <w:rPr>
                <w:rFonts w:ascii="Times New Roman"/>
                <w:b w:val="false"/>
                <w:i w:val="false"/>
                <w:color w:val="000000"/>
                <w:sz w:val="20"/>
              </w:rPr>
              <w:t>
2) автоматты өрт сөндiру қондырғыларының құбыр жолдарына өндiрiстiк жабдықтар мен санитарлық аспаптарды қосуға жол бермеу;</w:t>
            </w:r>
            <w:r>
              <w:br/>
            </w:r>
            <w:r>
              <w:rPr>
                <w:rFonts w:ascii="Times New Roman"/>
                <w:b w:val="false"/>
                <w:i w:val="false"/>
                <w:color w:val="000000"/>
                <w:sz w:val="20"/>
              </w:rPr>
              <w:t>
3) автоматты өрт сөндiрудiң спринклерлiк қондырғыларының құбыр жолдарында орнатылған iшкi өрт крандарын өрттi сөндiруден басқа мақсаттар үшiн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жайларында жұмыстық және апатты жарық беру, сондай-ақ өрт сөндіру бекетімен (диспетчер бөлмесiмен) телефон байланысының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Зертханалар мен электронды-есептеуіш машиналары бар үй-жайлар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жайларда барлық заттардың, материалдар мен құралдардың қатаң түрде біртектілігі немесе типтері бойынша сақталуы. Химиялық әсері өрт немесе жарылыс туғызатын заттарды бірге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жиһаздың, сынау стендтері мен жабдықтардың қызметкерлерді эвакуациялау барысында бөгет жасамайтындай етіп орналастырылуы.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зертханалық жайлардың едендері технологиялық талаптарға және айналатын химиялық заттарға байланысты метал плиткаларыннан, линолеумнан және басқа да материалдардан жасалуы.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Автокөлік гараждары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кәсіпорындардың арнайы алаңдарында, өре астында, үй-жайларда (гараждарда) жекелеген автокөлік құралдарын автокөлік құралдарына қызмет көрсететін кәсіпорындар үшін көзделген нормалардың талаптарына сәйкес орналастыруды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 көлік құралдарының өртенуі кезінде эвакуациялау жоспарларының болуы, ең төменгі есеппен 10 механизмге шаққанда бір сүйреу арқанының (штангінің)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астам автокөлігі бар автокөлік шаруашылықтарында өрт кезінде автомобильдерді эвакуациялау кезектілігі мен тәртібі сипатталған, оларды орналастырудың бекітілген арнайы жоспарының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техникасы мен тракторларды орналастыруға арналған жайларда:</w:t>
            </w:r>
            <w:r>
              <w:br/>
            </w:r>
            <w:r>
              <w:rPr>
                <w:rFonts w:ascii="Times New Roman"/>
                <w:b w:val="false"/>
                <w:i w:val="false"/>
                <w:color w:val="000000"/>
                <w:sz w:val="20"/>
              </w:rPr>
              <w:t>
1) қозғалтқыштарды ашық отпен қыздыруға;</w:t>
            </w:r>
            <w:r>
              <w:br/>
            </w:r>
            <w:r>
              <w:rPr>
                <w:rFonts w:ascii="Times New Roman"/>
                <w:b w:val="false"/>
                <w:i w:val="false"/>
                <w:color w:val="000000"/>
                <w:sz w:val="20"/>
              </w:rPr>
              <w:t>
2) кабиналарда және механизмдерде май тиген сүртілген шүберектерді (ескі шүберектерді) және арнайы киімдерді қалдыруға;</w:t>
            </w:r>
            <w:r>
              <w:br/>
            </w:r>
            <w:r>
              <w:rPr>
                <w:rFonts w:ascii="Times New Roman"/>
                <w:b w:val="false"/>
                <w:i w:val="false"/>
                <w:color w:val="000000"/>
                <w:sz w:val="20"/>
              </w:rPr>
              <w:t>
3) ішінде отыны бар ашық мойынды бактары бар автомобильдер мен тракторларды ұстауға;</w:t>
            </w:r>
            <w:r>
              <w:br/>
            </w:r>
            <w:r>
              <w:rPr>
                <w:rFonts w:ascii="Times New Roman"/>
                <w:b w:val="false"/>
                <w:i w:val="false"/>
                <w:color w:val="000000"/>
                <w:sz w:val="20"/>
              </w:rPr>
              <w:t>
4) автомобильдер мен тракторларға стационарлы орнатылған бактар мен баллондардағы отыннан басқа, лактардың, тез тұтанатын және жанғыш сұйықтықтардың бос ыдыстарын, сондай-ақ жанғыш (бензиннің, дизельді отынның, газдың және басқа да) ыдыстарды сақтауға;</w:t>
            </w:r>
            <w:r>
              <w:br/>
            </w:r>
            <w:r>
              <w:rPr>
                <w:rFonts w:ascii="Times New Roman"/>
                <w:b w:val="false"/>
                <w:i w:val="false"/>
                <w:color w:val="000000"/>
                <w:sz w:val="20"/>
              </w:rPr>
              <w:t>
5) құюға арналмаған жерлерде автомобильдер мен тракторларға отын құюға немесе ағызуға;</w:t>
            </w:r>
            <w:r>
              <w:br/>
            </w:r>
            <w:r>
              <w:rPr>
                <w:rFonts w:ascii="Times New Roman"/>
                <w:b w:val="false"/>
                <w:i w:val="false"/>
                <w:color w:val="000000"/>
                <w:sz w:val="20"/>
              </w:rPr>
              <w:t>
6) желдеткіш қондырғылармен жабдықталған жеке арнайы үй-жайларда (бокстарда) жүргізілуге тиіс күрделі жөндеу жұмыстарын, оның ішінде дәнекерлеу жұмыстарын жүргізуге, сондай-ақ аккумуляторды зарядтауға;</w:t>
            </w:r>
            <w:r>
              <w:br/>
            </w:r>
            <w:r>
              <w:rPr>
                <w:rFonts w:ascii="Times New Roman"/>
                <w:b w:val="false"/>
                <w:i w:val="false"/>
                <w:color w:val="000000"/>
                <w:sz w:val="20"/>
              </w:rPr>
              <w:t>
7) нормадан артық автомобильдер мен тракторларды орналастыруға, оларды орналастыру тәртібін бұзуға, сондай-ақ көліктік машиналар мен құрылыстың құрылыс элементтерінің арасындағы орналастыру қашықтығын азайтуға;</w:t>
            </w:r>
            <w:r>
              <w:br/>
            </w:r>
            <w:r>
              <w:rPr>
                <w:rFonts w:ascii="Times New Roman"/>
                <w:b w:val="false"/>
                <w:i w:val="false"/>
                <w:color w:val="000000"/>
                <w:sz w:val="20"/>
              </w:rPr>
              <w:t>
8) шығу қақпалары мен өту жолдарын жабдықтармен бөгеп тастауға, сондай-ақ автокөлік техникасы мен басқа да машиналарды аялдатуға (уақытша болса да)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Ағызу эстакадалары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 мен жабдықтарды тазалау үшін тез тұтанатын сұйықтықтарды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жай-күйінің жүйелі түрде тексерілуі. Тексеру нәтижелерінің жедел журналға енгізілуі.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қыздырғыш қондырғысы және май тазалау қондырғыларындағы басқа да электр жабдығының Қазақстан Республикасының Үкіметі бекіткен Электр қондырғыларын орнату қағидаларының талаптарына сай орындалуы.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тазалау қондырғыларындағы жабдықтардың жанбайтын негіздерде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Құю қондырғылары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Автоцистерналарға және басқа да ыдыстарға мұнай өнімдерін құюды қатты жабыны бар арнайы жабдықталған алаңдарда жүргізу.</w:t>
            </w:r>
            <w:r>
              <w:br/>
            </w:r>
            <w:r>
              <w:rPr>
                <w:rFonts w:ascii="Times New Roman"/>
                <w:b w:val="false"/>
                <w:i w:val="false"/>
                <w:color w:val="000000"/>
                <w:sz w:val="20"/>
              </w:rPr>
              <w:t>
Алаңда гидроысырма арқылы арнайы жинақ сыйымдылығына өтетін (төгілген сұйықты жоюға арналған) ұйымдастырылған ор болады, ол жүйелі түрде тазаланып тұрады.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Құятын алаңда қауіпсіздіктің қажетті белгілері орнатылады және автоцистерналарға мұнай өнімдерін құю кезінде өрт қауіпсіздігі жөніндегі негізгі талаптар ілінеді.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Автоқұю эстакадасында автоцистерналарды сүйреу үшін арқансым мен немесе қарнақтың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Газ шаруашылығы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реттеу қондырғыларының газ шаруашылығының үй-жайларында жабдықтарды пайдалану жөніндегі жергілікті нұсқаулық пен схемалардың болуы, нұсқаулықта өрт қауіпсіздігі жөніндегі нақты талаптар жазылады. Үй-жайдың көрінетін сыртқы және ішкі орындарында мемлекеттік стандартқа сәйкес қауіпсіздік белгілерінің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мен басқару қондырғылары бар үй-жайлар газ реттеуіш пункттерден, қабырғасы газбен тығыздалған газ реттеуіш қондырғылардан бөлек орналастырылады, оған тесіп өтетін ойық пен тесікке жол берілмейді. Қабырға арқылы коммуникациялардың өтуі тек арнайы қондырғылардың (тығыздағыштар) пайдалануымен ғана жол беріледі.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салынатын газ құбырлары мемлекеттік стандарттарға сәйкес айрықша бояулармен боялады.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газ құбырларын құрал-сайманның ілмектерін орнату немесе құрылыс ағаштарын төсеу үшін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Қатты отындар қоймасы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отындарды (көмірді, сланецті, шымтезекті) сақтайтын алаң өсімдік қалдықтарынан және материалдардан тазалануы</w:t>
            </w:r>
            <w:r>
              <w:br/>
            </w: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берілмеуі.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өздігінен тұтанған отынды сөндіруге және қатардан алғаннан кейін оны салқындатуға арналған арнайы алаңның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жасалуы.</w:t>
            </w:r>
            <w:r>
              <w:br/>
            </w:r>
            <w:r>
              <w:rPr>
                <w:rFonts w:ascii="Times New Roman"/>
                <w:b w:val="false"/>
                <w:i w:val="false"/>
                <w:color w:val="000000"/>
                <w:sz w:val="20"/>
              </w:rPr>
              <w:t>
Өту жолдарына қатты отынды тиеп тастауға және оларды жабдықпен бөгеп тастауға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Қатты отынды беретін жер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қалыпты жұмыс iстеуiн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iстеуiн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трактының жайларында тазалықтың сақталуы және тозаң жиналатын барлық орындарында тозаңды жою жұмыстарының ұдайы жүргiзiлуі.</w:t>
            </w:r>
            <w:r>
              <w:br/>
            </w:r>
            <w:r>
              <w:rPr>
                <w:rFonts w:ascii="Times New Roman"/>
                <w:b w:val="false"/>
                <w:i w:val="false"/>
                <w:color w:val="000000"/>
                <w:sz w:val="20"/>
              </w:rPr>
              <w:t>
Қатты отының түрiне, оның қышқылдануға бейімділігіне және үй-жайдың тозаңдануына байланысты, бекiтiлген тазалау кестенің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трактілері бойымен орнатылған жылыту аспаптарының тегiс бетті болуы және тазартуға ыңғайлы қолжетімді етіп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трактісі бойымен орнатылған электр жабдығы шаңнан қорғалатын және шаңды сумен тазарту талаптарына сай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трактісі бойымен жүретiн кабельдiк трассаларда шаң жиналуын азайту үшін, кабельдердiң арасында ойықтардың жасалуы.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Конвейерлердiң жайлары мен галереяларында және шикі отын бункерлерiнде шаңнан қорғайтын шамдалдардың қолданылуы.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трактісінің галереяларында конвейерлер арқылы өтпе көпiрлердің іске жарамды күйде ұсталуы.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беру трактісінің өндiрiстiк жайларында:</w:t>
            </w:r>
            <w:r>
              <w:br/>
            </w:r>
            <w:r>
              <w:rPr>
                <w:rFonts w:ascii="Times New Roman"/>
                <w:b w:val="false"/>
                <w:i w:val="false"/>
                <w:color w:val="000000"/>
                <w:sz w:val="20"/>
              </w:rPr>
              <w:t>
1) арнайы белгіленген орындардан тыс жерлерде темекі шегуге;</w:t>
            </w:r>
            <w:r>
              <w:br/>
            </w:r>
            <w:r>
              <w:rPr>
                <w:rFonts w:ascii="Times New Roman"/>
                <w:b w:val="false"/>
                <w:i w:val="false"/>
                <w:color w:val="000000"/>
                <w:sz w:val="20"/>
              </w:rPr>
              <w:t>
2) жылыту үшiн электрлік қыздыру аспаптарын қолдануға;</w:t>
            </w:r>
            <w:r>
              <w:br/>
            </w:r>
            <w:r>
              <w:rPr>
                <w:rFonts w:ascii="Times New Roman"/>
                <w:b w:val="false"/>
                <w:i w:val="false"/>
                <w:color w:val="000000"/>
                <w:sz w:val="20"/>
              </w:rPr>
              <w:t>
3) ашық қыздыру шамдарын қолдануға;</w:t>
            </w:r>
            <w:r>
              <w:br/>
            </w:r>
            <w:r>
              <w:rPr>
                <w:rFonts w:ascii="Times New Roman"/>
                <w:b w:val="false"/>
                <w:i w:val="false"/>
                <w:color w:val="000000"/>
                <w:sz w:val="20"/>
              </w:rPr>
              <w:t>
4) отынды жану (бықсу) ошағынан конвейерлерге беруге және оны бункерге тастауға;</w:t>
            </w:r>
            <w:r>
              <w:br/>
            </w:r>
            <w:r>
              <w:rPr>
                <w:rFonts w:ascii="Times New Roman"/>
                <w:b w:val="false"/>
                <w:i w:val="false"/>
                <w:color w:val="000000"/>
                <w:sz w:val="20"/>
              </w:rPr>
              <w:t>
5) отынды конвейерлiк таспалардың төменгi қылдарының астына жинауға;</w:t>
            </w:r>
            <w:r>
              <w:br/>
            </w:r>
            <w:r>
              <w:rPr>
                <w:rFonts w:ascii="Times New Roman"/>
                <w:b w:val="false"/>
                <w:i w:val="false"/>
                <w:color w:val="000000"/>
                <w:sz w:val="20"/>
              </w:rPr>
              <w:t>
6) апатты жағдайлардан өзге жағдайларда отынмен толтырылған конвейердi тоқтатуға;</w:t>
            </w:r>
            <w:r>
              <w:br/>
            </w:r>
            <w:r>
              <w:rPr>
                <w:rFonts w:ascii="Times New Roman"/>
                <w:b w:val="false"/>
                <w:i w:val="false"/>
                <w:color w:val="000000"/>
                <w:sz w:val="20"/>
              </w:rPr>
              <w:t>
7) бөлшектелген жабдықтарды, транспорттық таспалар мен басқа да жанатын материалдарды әсіресе галереяларда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Шаң күйiндегi қатты отынды дайындауға және жағуға арналған қондырғылар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Диiрмендер, сепараторлар, циклондар және басқалары тәрізді шаң дайындау қондырғыларын (бұдан әрi – шаң дайындау қондырғылары) ОЖҚҚ-ның талаптарына сәйкес пайдалану.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 жүйесіндегі сақтандыру құрылғысының мойнына қарама-қарсы 10 м-ден жақын қашықтықта жаңа кабельдік трассаны төсеуге жол бермеу.</w:t>
            </w:r>
            <w:r>
              <w:br/>
            </w:r>
            <w:r>
              <w:rPr>
                <w:rFonts w:ascii="Times New Roman"/>
                <w:b w:val="false"/>
                <w:i w:val="false"/>
                <w:color w:val="000000"/>
                <w:sz w:val="20"/>
              </w:rPr>
              <w:t>
Көрсетілген қашықтықта өтетін қолда бар кабельдік трассалардың ұзындығы кемінде 5 м болатын металл қаптамамен (қораппен) қапталуы немесе сақтандыру клапандарының маңына құлату қалқандарының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Қазандық қондырғылары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жолдарында тек қана жанбайтын жылу оқшаулағыштың қолданылуы және пайдаланылуы.</w:t>
            </w:r>
            <w:r>
              <w:br/>
            </w:r>
            <w:r>
              <w:rPr>
                <w:rFonts w:ascii="Times New Roman"/>
                <w:b w:val="false"/>
                <w:i w:val="false"/>
                <w:color w:val="000000"/>
                <w:sz w:val="20"/>
              </w:rPr>
              <w:t>
Жүйелі түрде, бірақ кемінде жарты жылда 1 рет, құбыр жолдарының, жабдықтардың және бункерлердің жылу оқшаулағышының жай-күйі сырттай бақылануы. Анықталған бұзушылықтар жабдықтардың ақаулықтары мен олқылықтарына арналған журналға тіркелуі.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Өндіруші энергетикалық қондырғылар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ернемек және штуцер арқылы жалғамалары тығыздығының бұзылуына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пайдаланған кезде ыстық беттерге, жерасты жайлары мен кабельдік трассаларға май тамуына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тиген шүберектер мен ескі-құсқы материалдар «Ескі-құсқылар үшін» деген жазуы бар сыйымдылығы 0,5 м</w:t>
            </w:r>
            <w:r>
              <w:rPr>
                <w:rFonts w:ascii="Times New Roman"/>
                <w:b w:val="false"/>
                <w:i w:val="false"/>
                <w:color w:val="000000"/>
                <w:vertAlign w:val="superscript"/>
              </w:rPr>
              <w:t>3</w:t>
            </w:r>
            <w:r>
              <w:rPr>
                <w:rFonts w:ascii="Times New Roman"/>
                <w:b w:val="false"/>
                <w:i w:val="false"/>
                <w:color w:val="000000"/>
                <w:sz w:val="20"/>
              </w:rPr>
              <w:t xml:space="preserve"> беті жабылатын металл жәшіктерде сақталуға тиіс.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Генераторлардың (синхрондық компенсаторлардың) корпусында сутегімен салқындататын газ-май жүйесінің жабдықтарында «Ашық отты пайдалануға тыйым салынады», «Темекі тартуға тыйым салынады» «Абай болыңыз! Жарылыс қауіпі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Дизельді және жылжымалы электр станциялары және қосалқы станциялары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өндіруші ұйымның қызмет көрсетуші қызметкерлері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газды шығаратын құбыр жолдарының электр станциясы ғимаратының жанғыш құрылыс конструкцияларымен қиылысқан жерлерінде тиісті өртке қарсы іс-шаралардың орындалуы:</w:t>
            </w:r>
            <w:r>
              <w:br/>
            </w: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 қашықтықта жанбайтын бөліктердің орнатылуы. Құбырдан 1 м дейінгі аралықтағы орналасқан ағаш конструкциялардың өртке қарсы құраммен өңделуі;</w:t>
            </w:r>
            <w:r>
              <w:br/>
            </w:r>
            <w:r>
              <w:rPr>
                <w:rFonts w:ascii="Times New Roman"/>
                <w:b w:val="false"/>
                <w:i w:val="false"/>
                <w:color w:val="000000"/>
                <w:sz w:val="20"/>
              </w:rPr>
              <w:t>
2) шытыр жабынында пайдаланылған газды шығару құбырының айналасында құбырдан ені кемінде 0,5 м жанбайтын материалдан жасалған бөліктердің жасалуы;</w:t>
            </w:r>
            <w:r>
              <w:br/>
            </w:r>
            <w:r>
              <w:rPr>
                <w:rFonts w:ascii="Times New Roman"/>
                <w:b w:val="false"/>
                <w:i w:val="false"/>
                <w:color w:val="000000"/>
                <w:sz w:val="20"/>
              </w:rPr>
              <w:t>
3) пайдаланылған газды шығару құбыры шатыр жабынның үстінен кемінде 2 м кем болмайтын биіктікте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мұнай өнімдерінің бос ыдыстарын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Электр станциялары мен қосалқы станциялардағы тарату құрылғылары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Кабельдік шаруашылық</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цехтың бастығы бекіткен кесте бойынша барлық кабельдік құрылыстардың жүйелі түрде тексерілуі.</w:t>
            </w:r>
            <w:r>
              <w:br/>
            </w: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тіркелуі.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қойма,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құрылыстарда кемінде 50 м сайын жақын жердегі шығу есігіне сілтемелердің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және кабельдік құрылыстарда брондалған кабельдерді олардың жанатын кендір жабынын ашпай жүргізуге жол берілмеуі.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құрылыстардағы секциялық аралық қабырғалардың есіктерінің өздігінен жабылуы, жақын жердегі шыға беріске қарай ашылуы және тығыз жабылуы.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кәсіпорындардың кабельдік құрылыстарын кабельдік желілерді құрылыс конструкцияларына тығыздамай, өртке қарсы аралықтарсыз, өздігінен жабылатын есіктерсіз, жұмыс істеп тұрған дренаждық құрылғыларсыз, сондай-ақ өрт сөндірудің автоматты қондырғылары мен басқа да өртке қарсы іс-шараларысыз пайдалануға қабылдауға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толтырылған кабельдерді қоректендіретін құрылғылардың үй-жайларында жанатын және осы қондырғыға қатысы жоқ басқа да материалдарды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Қуат трансформаторлары мен майлы реакторлар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мен реакторлардың астындағы май қабылдау құрылғылары, май бөлгіштері (немесе арнайы дренаждар) апат кезінде майдың ағып кетпеуі және оның кабельдік каналдарға және басқа да құрылыстарға тамып кетпеуі үшін іске жарамды күйде ұсталуы.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қабылдау құрылғыларының борттық қоршаулары жерден кемінде 150 мм биіктікте қиыршық тас төгілген периметрдің бүкіл бойымен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Аккумуляторлық қондырғылар</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батареяларға арналған үй-жайдың есігінде тиісті жазулардың, сондай-ақ ескерту және тыйым салу туалы тиісті қауіпсіздік белгілерінің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аккумуляторларды орнату үшін едендер мен сөрелер Қазақстан Республикасының Үкіметі бекіткен электр қондырғыларын орнату қағидаларынының талаптарына және техникалық шарттарға сәйкес орындалуы.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батареяларға арналған үй-жайларды табиғи жарықтандыру кезінде терезелердің әйнектерінің күңгірт болуы немесе агрессивті ортаға төзімді ақ желімді сырмен боялуы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Жабдықтар мен материалдар қоймасы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кәсіпорын аумағындағы қойма ғимаратына еркін кірудің қамтамасыз етілуі.</w:t>
            </w:r>
            <w:r>
              <w:br/>
            </w: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аумағында мыналарға жол бермеу:</w:t>
            </w:r>
            <w:r>
              <w:br/>
            </w: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r>
              <w:br/>
            </w:r>
            <w:r>
              <w:rPr>
                <w:rFonts w:ascii="Times New Roman"/>
                <w:b w:val="false"/>
                <w:i w:val="false"/>
                <w:color w:val="000000"/>
                <w:sz w:val="20"/>
              </w:rPr>
              <w:t>
2) қаптамаларды, ыдыстарды және басқа да қалдықтарды өртеуге;</w:t>
            </w:r>
            <w:r>
              <w:br/>
            </w:r>
            <w:r>
              <w:rPr>
                <w:rFonts w:ascii="Times New Roman"/>
                <w:b w:val="false"/>
                <w:i w:val="false"/>
                <w:color w:val="000000"/>
                <w:sz w:val="20"/>
              </w:rPr>
              <w:t>
3) қойманың жүк түсіретін аумағында жүктер мен көтеру механизмдерін сақтауға.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Қоймаларда материалдық құндылықтарды сақтау қағидаларының орындалуы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немесе цоколды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құралдарын кіргізу үшін терезенің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үй-жайларында мыналарға жол бермеу:</w:t>
            </w:r>
            <w:r>
              <w:br/>
            </w:r>
            <w:r>
              <w:rPr>
                <w:rFonts w:ascii="Times New Roman"/>
                <w:b w:val="false"/>
                <w:i w:val="false"/>
                <w:color w:val="000000"/>
                <w:sz w:val="20"/>
              </w:rPr>
              <w:t>
1) шылым шегуге, ашық отты пайдалануға;</w:t>
            </w:r>
            <w:r>
              <w:br/>
            </w:r>
            <w:r>
              <w:rPr>
                <w:rFonts w:ascii="Times New Roman"/>
                <w:b w:val="false"/>
                <w:i w:val="false"/>
                <w:color w:val="000000"/>
                <w:sz w:val="20"/>
              </w:rPr>
              <w:t>
2) әртүрлі материалдар мен жабдықтарды жылыту құралдарынан кемінде 1 м арақашықтықта жинауға;</w:t>
            </w:r>
            <w:r>
              <w:br/>
            </w:r>
            <w:r>
              <w:rPr>
                <w:rFonts w:ascii="Times New Roman"/>
                <w:b w:val="false"/>
                <w:i w:val="false"/>
                <w:color w:val="000000"/>
                <w:sz w:val="20"/>
              </w:rPr>
              <w:t>
3) транзиттік коммуникацияларды (кабельдер, газ құбырлары, бу, су және басқалары) жүргізуге;</w:t>
            </w:r>
            <w:r>
              <w:br/>
            </w: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Кернеуді түсіру үшін арналған ажырату құрылғысы (автомат, ажыратқыш және басқалары) қойма жайынан тыс жанбайтын қабырғаға, ал жанатын және қиын жанатын қойма ғимаратында – бөлек тұрған бағанаға орнатылуы.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Лактардың, бояулар мен химиялық реактивтердің қоймалары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Лактар, сырлар, олифтер және әртүрлі еріткіштер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сақталуын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Өзідігінен тұтанатын металл ұнтақтарының (алюминий пудрасы, магний ұнтағы және басқалары) тығыз жабылатын металл банкілерде құрғақ үй-жайларда сақталуы.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Нитролактарды, нитросырларды және еріткіштерді жерасты үй-жайларында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құюға арнайы қол сорғыларын, өлшегіштерін немесе басқа да кіші механизация құралдарын пайдалану.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Ағызу-сору желдеткіші жарамсыз болған жағдайда, лак-бояу заттарына арналған жайлары бар қойма жайларын пайдалануға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Газ баллондарының қоймасы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Баллондарды пайдалану, сақтау және кәсіпорындарға тасымалдауды кәсіпорынның бас инженері бекіткен нұсқаулыққа сәйкес жүргізу.</w:t>
            </w:r>
            <w:r>
              <w:br/>
            </w:r>
            <w:r>
              <w:rPr>
                <w:rFonts w:ascii="Times New Roman"/>
                <w:b w:val="false"/>
                <w:i w:val="false"/>
                <w:color w:val="000000"/>
                <w:sz w:val="20"/>
              </w:rPr>
              <w:t>
Ашық алаңдарда баллондардың күн көзінен және атмосфералық жауын-шашын әсерінен қорғайтын қалқа астында сақталуы.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Баллондары бар қоймалардың еденін жабу үшін жанғыш материалдарды қолдануға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баллондардың тік күйінде сақталуы, бұл үшін ашық және жабық қоймалар баллондарды құлаудан сақтайтын «ұяшықтармен» немесе «бөгеттермен» жабдықталады. Толтырылған және бос баллондардың бөлек сақталуы.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 тұрған қойманы айнала 50 метр радиуста битум қайнатқыштарды орнатуға, от жағуға және жанғыш материалдарды сақтауға жол бермеу.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95" w:id="82"/>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министрiнiң 2013 жылғы 27 маусымдағы № 292 және</w:t>
      </w:r>
      <w:r>
        <w:br/>
      </w:r>
      <w:r>
        <w:rPr>
          <w:rFonts w:ascii="Times New Roman"/>
          <w:b w:val="false"/>
          <w:i w:val="false"/>
          <w:color w:val="000000"/>
          <w:sz w:val="28"/>
        </w:rPr>
        <w:t>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25-қосымша                </w:t>
      </w:r>
    </w:p>
    <w:bookmarkEnd w:id="82"/>
    <w:bookmarkStart w:name="z196" w:id="83"/>
    <w:p>
      <w:pPr>
        <w:spacing w:after="0"/>
        <w:ind w:left="0"/>
        <w:jc w:val="both"/>
      </w:pPr>
      <w:r>
        <w:rPr>
          <w:rFonts w:ascii="Times New Roman"/>
          <w:b w:val="false"/>
          <w:i w:val="false"/>
          <w:color w:val="000000"/>
          <w:sz w:val="28"/>
        </w:rPr>
        <w:t>
Нысан</w:t>
      </w:r>
    </w:p>
    <w:bookmarkEnd w:id="83"/>
    <w:bookmarkStart w:name="z197" w:id="84"/>
    <w:p>
      <w:pPr>
        <w:spacing w:after="0"/>
        <w:ind w:left="0"/>
        <w:jc w:val="left"/>
      </w:pPr>
      <w:r>
        <w:rPr>
          <w:rFonts w:ascii="Times New Roman"/>
          <w:b/>
          <w:i w:val="false"/>
          <w:color w:val="000000"/>
        </w:rPr>
        <w:t xml:space="preserve"> 
Өнеркәсіптік қауiпсiздiк саласындағы жеке кәсiпкерлiк аясында</w:t>
      </w:r>
      <w:r>
        <w:br/>
      </w:r>
      <w:r>
        <w:rPr>
          <w:rFonts w:ascii="Times New Roman"/>
          <w:b/>
          <w:i w:val="false"/>
          <w:color w:val="000000"/>
        </w:rPr>
        <w:t>
тексеру парағы</w:t>
      </w:r>
    </w:p>
    <w:bookmarkEnd w:id="84"/>
    <w:p>
      <w:pPr>
        <w:spacing w:after="0"/>
        <w:ind w:left="0"/>
        <w:jc w:val="both"/>
      </w:pPr>
      <w:r>
        <w:rPr>
          <w:rFonts w:ascii="Times New Roman"/>
          <w:b w:val="false"/>
          <w:i w:val="false"/>
          <w:color w:val="000000"/>
          <w:sz w:val="28"/>
        </w:rPr>
        <w:t>Тексерудi тағайындаған мемлекеттiк орган ____________________________</w:t>
      </w:r>
      <w:r>
        <w:br/>
      </w:r>
      <w:r>
        <w:rPr>
          <w:rFonts w:ascii="Times New Roman"/>
          <w:b w:val="false"/>
          <w:i w:val="false"/>
          <w:color w:val="000000"/>
          <w:sz w:val="28"/>
        </w:rPr>
        <w:t>
Тағайындау туралы акт _______________________________________________</w:t>
      </w:r>
      <w:r>
        <w:br/>
      </w:r>
      <w:r>
        <w:rPr>
          <w:rFonts w:ascii="Times New Roman"/>
          <w:b w:val="false"/>
          <w:i w:val="false"/>
          <w:color w:val="000000"/>
          <w:sz w:val="28"/>
        </w:rPr>
        <w:t>
                                (№, датасы)</w:t>
      </w:r>
      <w:r>
        <w:br/>
      </w:r>
      <w:r>
        <w:rPr>
          <w:rFonts w:ascii="Times New Roman"/>
          <w:b w:val="false"/>
          <w:i w:val="false"/>
          <w:color w:val="000000"/>
          <w:sz w:val="28"/>
        </w:rPr>
        <w:t>
Тексерiс өткiзу уақыты ______________________________________________</w:t>
      </w:r>
      <w:r>
        <w:br/>
      </w:r>
      <w:r>
        <w:rPr>
          <w:rFonts w:ascii="Times New Roman"/>
          <w:b w:val="false"/>
          <w:i w:val="false"/>
          <w:color w:val="000000"/>
          <w:sz w:val="28"/>
        </w:rPr>
        <w:t>
Тексеру мезгiлi _____________________________________________________</w:t>
      </w:r>
      <w:r>
        <w:br/>
      </w:r>
      <w:r>
        <w:rPr>
          <w:rFonts w:ascii="Times New Roman"/>
          <w:b w:val="false"/>
          <w:i w:val="false"/>
          <w:color w:val="000000"/>
          <w:sz w:val="28"/>
        </w:rPr>
        <w:t>
Ұйым атауы __________________________________________________________</w:t>
      </w:r>
      <w:r>
        <w:br/>
      </w:r>
      <w:r>
        <w:rPr>
          <w:rFonts w:ascii="Times New Roman"/>
          <w:b w:val="false"/>
          <w:i w:val="false"/>
          <w:color w:val="000000"/>
          <w:sz w:val="28"/>
        </w:rPr>
        <w:t>
Объект атауы ________________________________________________________</w:t>
      </w:r>
      <w:r>
        <w:br/>
      </w:r>
      <w:r>
        <w:rPr>
          <w:rFonts w:ascii="Times New Roman"/>
          <w:b w:val="false"/>
          <w:i w:val="false"/>
          <w:color w:val="000000"/>
          <w:sz w:val="28"/>
        </w:rPr>
        <w:t>
Орналасқан мекенжайы ________________________________________________</w:t>
      </w:r>
      <w:r>
        <w:br/>
      </w:r>
      <w:r>
        <w:rPr>
          <w:rFonts w:ascii="Times New Roman"/>
          <w:b w:val="false"/>
          <w:i w:val="false"/>
          <w:color w:val="000000"/>
          <w:sz w:val="28"/>
        </w:rPr>
        <w:t>
ЖСН/БСН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0274"/>
        <w:gridCol w:w="917"/>
        <w:gridCol w:w="917"/>
        <w:gridCol w:w="915"/>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белгi</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орындалмады</w:t>
            </w:r>
          </w:p>
        </w:tc>
        <w:tc>
          <w:tcPr>
            <w:tcW w:w="0" w:type="auto"/>
            <w:vMerge/>
            <w:tcBorders>
              <w:top w:val="nil"/>
              <w:left w:val="single" w:color="cfcfcf" w:sz="5"/>
              <w:bottom w:val="single" w:color="cfcfcf" w:sz="5"/>
              <w:right w:val="single" w:color="cfcfcf" w:sz="5"/>
            </w:tcBorders>
          </w:tcPr>
          <w:p/>
        </w:tc>
      </w:tr>
      <w:tr>
        <w:trPr>
          <w:trHeight w:val="15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қауiпсiздiк талаптарын сақтау.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қолдануға жол берiлген технологияларды, техникалық құрылғыларды, материалдарды қолдану.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қауiпсiздiк талаптарының сақталуына өндiрiстiк бақылауды ұйымдастыру және жүзеге асыру.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8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қауiпсiздiк талаптарында белгiленген мерзiмдерде немесе мемлекеттiк инспектордың ұйғарымы бойынша ғимараттың өнеркәсiптiк қауiпсiздiгiне сараптама жүргiзiлуiн, тау-кен жұмыстарын дамыту жоспарының келiсiлуiн, қауiптi өндiрiстiк объектiлерде қолданылатын құрылыстар мен техникалық құрылғыларға, материалдарға диагностика, сынақ, растау жүргiзiлуiн қамтамасыз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уақытта пайдаланудың ықтимал мерзiмiн анықтау үшiн пайдаланудың нормативтiк мерзiмiнен өткен техникалық құрылғыларға, материалдарға сараптама жүргiзу.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талаптарға сай келетiн лауазымды тұлғалар мен жұмыскерлердi қауiптi өндiрiстiк объектiлердегi жұмысқа жiберу.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объектiлерге бөгде адамдардың кiруiн болғызбау.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аумақтық бөлiмшелерiне өндiрiстiк бақылауды ұйымдастыру тәртiбi туралы және оны жүзеге асыруға уәкiлеттi жұмыскерлер туралы мәлiметтердi ұсыну.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Авариялардың, инциденттердiң туындау себептерiне талдау жүргiзуге, қауiптi өндiрiстiк факторлардың зиянды әсерiнiң және олардың зардаптарының алдын алу және жоюға бағытталған iс-шараларды жүзеге асыру.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мемлекеттiк органның аумақтық бөлiмшесiн, жергiлiктi мемлекеттiк басқару органдарын, халықты және жұмыскерлердi қауiптi өндiрiстiк факторлардың туындауы туралы дереу хабардар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Авариялардың, инциденттердiң есебiн жүргiзу.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инспекторлар берген өнеркәсiптiк қауiпсiздiк талаптарын бұзуды жою жөнiндегi ұйғарымды орындау.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объектiнiң қаржы-экономикалық қызметiнiң жоспарларын әзiрлеу кезiнде өнеркәсiптiк қауiпсiздiктi қамтамасыз етуге арналған шығындарды көздеу.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аумақтық бөлiмшелерiне қауiптi өндiрiстiк факторлардың зиянды әсерi, жарақат алу және кәсiби аурулар туралы ақпарат ұсыну.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 үшiншi тұлғаларға залал келтiру қаупiне байланысты декларациялануға жататын қауiптi өндiрiстiк объектiлер иелерiнiң азаматтық-құқықтық жауапкершiлiгiн сақтандыру.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органдарға, азаматтарға қауiптi өндiрiстiк объектiлердегi өнеркәсiптiк қауiпсiздiктiң жай-күйi туралы дұрыс ақпарат ұсыну.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Өзiнiң нормативтiк мерзiмiн өтеген техникалық құрылғылардың, материалдардың уақтылы жаңартылуын қамтамасыз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объектiлердi декларациялау.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қауiпсiз орындалуын қамтамасыз ететiн ұйымдық-техникалық iс-шаралардың белгiленген талаптарына сәйкес қауiптi өндiрiстiк объектiнiң жұмыскерлер штатының жасақталуын қамтамасыз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қауiпсiздiк саласында жұмыскерлердi даярлауды, қайта даярлауды, бiлiктiлiгiн арттыруды және аттестаттауды қамтамасыз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авариялық-құтқару қызметтерiмен және құрылымдарымен қызмет көрсетуге шарт жасасу немесе жеке кәсiби авариялық-құтқару қызметтерiн және құрамаларын құру.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Авариялардың, инциденттердiң салдарын шектеу және олардың зардаптарын жою үшiн материалдық және қаржылық ресурстар резервiн ұстау.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 қауiптi өндiрiстiк объектiлерде авария, инцидент бола қалған жағдайдағы қорғану әдiстерi мен iс-қимылдарын үйрету.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объектiлерде авария, инцидент бола қалған жағдайда байқау, хабарлау, байланыс және iс-қимылды қолдау жүйелерiн құру мен олардың тұрақты жұмыс iстеуiн қамтамасыз 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аумақтық бөлiмшесiне қауiптi заттардың тасымалданатыны туралы үш тәулiк бұрын хабарлау.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объектiлердi уәкiлеттi органның аумақтық бөлiмшелерiнде есепке алуды, есептен шығаруды жүзеге асыру.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объектiлердi салу, реконструкциялау, жаңғырту, жою жобаларын, сондай-ақ жергiлiктi жобаларды Қазақстан Республикасының бас мемлекеттiк инспекторымен келiсу.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өндiрiстiк объектiлердi пайдалануға беру кезiнде мемлекеттiк инспектордың қатысуымен қабылдау сынақтарын жүргiзу.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 жою жоспарының болуы, оның мазмұны.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дабылдары мен аварияларға қарсы жаттығулар өткiзу.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қауiпсiздiк саласында жұмыстар жүргiзуге құқық беретiн аттестаттың болуы.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bookmarkStart w:name="z198" w:id="85"/>
    <w:p>
      <w:pPr>
        <w:spacing w:after="0"/>
        <w:ind w:left="0"/>
        <w:jc w:val="both"/>
      </w:pPr>
      <w:r>
        <w:rPr>
          <w:rFonts w:ascii="Times New Roman"/>
          <w:b w:val="false"/>
          <w:i w:val="false"/>
          <w:color w:val="000000"/>
          <w:sz w:val="28"/>
        </w:rPr>
        <w:t xml:space="preserve">
Қазақстан Республикасы Төтенше жағдайлар   </w:t>
      </w:r>
      <w:r>
        <w:br/>
      </w:r>
      <w:r>
        <w:rPr>
          <w:rFonts w:ascii="Times New Roman"/>
          <w:b w:val="false"/>
          <w:i w:val="false"/>
          <w:color w:val="000000"/>
          <w:sz w:val="28"/>
        </w:rPr>
        <w:t>
министрiнiң 2013 жылғы 27 маусымдағы № 292 және</w:t>
      </w:r>
      <w:r>
        <w:br/>
      </w:r>
      <w:r>
        <w:rPr>
          <w:rFonts w:ascii="Times New Roman"/>
          <w:b w:val="false"/>
          <w:i w:val="false"/>
          <w:color w:val="000000"/>
          <w:sz w:val="28"/>
        </w:rPr>
        <w:t>
Қазақстан Республикасы Өңірлік даму министрінің</w:t>
      </w:r>
      <w:r>
        <w:br/>
      </w:r>
      <w:r>
        <w:rPr>
          <w:rFonts w:ascii="Times New Roman"/>
          <w:b w:val="false"/>
          <w:i w:val="false"/>
          <w:color w:val="000000"/>
          <w:sz w:val="28"/>
        </w:rPr>
        <w:t>
міндетін атқарушының 2013 жылғы 18 шілдедегі</w:t>
      </w:r>
      <w:r>
        <w:br/>
      </w:r>
      <w:r>
        <w:rPr>
          <w:rFonts w:ascii="Times New Roman"/>
          <w:b w:val="false"/>
          <w:i w:val="false"/>
          <w:color w:val="000000"/>
          <w:sz w:val="28"/>
        </w:rPr>
        <w:t xml:space="preserve">
№ 141/НҚ бірлескен бұйрығына        </w:t>
      </w:r>
      <w:r>
        <w:br/>
      </w:r>
      <w:r>
        <w:rPr>
          <w:rFonts w:ascii="Times New Roman"/>
          <w:b w:val="false"/>
          <w:i w:val="false"/>
          <w:color w:val="000000"/>
          <w:sz w:val="28"/>
        </w:rPr>
        <w:t xml:space="preserve">
26-қосымша                 </w:t>
      </w:r>
    </w:p>
    <w:bookmarkEnd w:id="85"/>
    <w:bookmarkStart w:name="z199" w:id="86"/>
    <w:p>
      <w:pPr>
        <w:spacing w:after="0"/>
        <w:ind w:left="0"/>
        <w:jc w:val="both"/>
      </w:pPr>
      <w:r>
        <w:rPr>
          <w:rFonts w:ascii="Times New Roman"/>
          <w:b w:val="false"/>
          <w:i w:val="false"/>
          <w:color w:val="000000"/>
          <w:sz w:val="28"/>
        </w:rPr>
        <w:t>
Нысан</w:t>
      </w:r>
    </w:p>
    <w:bookmarkEnd w:id="86"/>
    <w:bookmarkStart w:name="z200" w:id="87"/>
    <w:p>
      <w:pPr>
        <w:spacing w:after="0"/>
        <w:ind w:left="0"/>
        <w:jc w:val="left"/>
      </w:pPr>
      <w:r>
        <w:rPr>
          <w:rFonts w:ascii="Times New Roman"/>
          <w:b/>
          <w:i w:val="false"/>
          <w:color w:val="000000"/>
        </w:rPr>
        <w:t xml:space="preserve"> 
Азаматтық қорғаныс саласындағы жеке кәсiпкерлiк аясында тексеру</w:t>
      </w:r>
      <w:r>
        <w:br/>
      </w:r>
      <w:r>
        <w:rPr>
          <w:rFonts w:ascii="Times New Roman"/>
          <w:b/>
          <w:i w:val="false"/>
          <w:color w:val="000000"/>
        </w:rPr>
        <w:t>
парағы</w:t>
      </w:r>
    </w:p>
    <w:bookmarkEnd w:id="87"/>
    <w:p>
      <w:pPr>
        <w:spacing w:after="0"/>
        <w:ind w:left="0"/>
        <w:jc w:val="both"/>
      </w:pPr>
      <w:r>
        <w:rPr>
          <w:rFonts w:ascii="Times New Roman"/>
          <w:b w:val="false"/>
          <w:i w:val="false"/>
          <w:color w:val="000000"/>
          <w:sz w:val="28"/>
        </w:rPr>
        <w:t>Тексерудi тағайындаған мемлекеттiк орган ____________________________</w:t>
      </w:r>
      <w:r>
        <w:br/>
      </w:r>
      <w:r>
        <w:rPr>
          <w:rFonts w:ascii="Times New Roman"/>
          <w:b w:val="false"/>
          <w:i w:val="false"/>
          <w:color w:val="000000"/>
          <w:sz w:val="28"/>
        </w:rPr>
        <w:t>
Тағайындау туралы акт _______________________________________________</w:t>
      </w:r>
      <w:r>
        <w:br/>
      </w:r>
      <w:r>
        <w:rPr>
          <w:rFonts w:ascii="Times New Roman"/>
          <w:b w:val="false"/>
          <w:i w:val="false"/>
          <w:color w:val="000000"/>
          <w:sz w:val="28"/>
        </w:rPr>
        <w:t>
                             (№, датасы)</w:t>
      </w:r>
      <w:r>
        <w:br/>
      </w:r>
      <w:r>
        <w:rPr>
          <w:rFonts w:ascii="Times New Roman"/>
          <w:b w:val="false"/>
          <w:i w:val="false"/>
          <w:color w:val="000000"/>
          <w:sz w:val="28"/>
        </w:rPr>
        <w:t>
Тексерiс өткiзу уақыты ______________________________________________</w:t>
      </w:r>
      <w:r>
        <w:br/>
      </w:r>
      <w:r>
        <w:rPr>
          <w:rFonts w:ascii="Times New Roman"/>
          <w:b w:val="false"/>
          <w:i w:val="false"/>
          <w:color w:val="000000"/>
          <w:sz w:val="28"/>
        </w:rPr>
        <w:t>
Тексеру мезгiлi _____________________________________________________</w:t>
      </w:r>
      <w:r>
        <w:br/>
      </w:r>
      <w:r>
        <w:rPr>
          <w:rFonts w:ascii="Times New Roman"/>
          <w:b w:val="false"/>
          <w:i w:val="false"/>
          <w:color w:val="000000"/>
          <w:sz w:val="28"/>
        </w:rPr>
        <w:t>
Ұйым атауы __________________________________________________________</w:t>
      </w:r>
      <w:r>
        <w:br/>
      </w:r>
      <w:r>
        <w:rPr>
          <w:rFonts w:ascii="Times New Roman"/>
          <w:b w:val="false"/>
          <w:i w:val="false"/>
          <w:color w:val="000000"/>
          <w:sz w:val="28"/>
        </w:rPr>
        <w:t>
Объект атауы ________________________________________________________</w:t>
      </w:r>
      <w:r>
        <w:br/>
      </w:r>
      <w:r>
        <w:rPr>
          <w:rFonts w:ascii="Times New Roman"/>
          <w:b w:val="false"/>
          <w:i w:val="false"/>
          <w:color w:val="000000"/>
          <w:sz w:val="28"/>
        </w:rPr>
        <w:t>
Орналасқан мекенжайы ________________________________________________</w:t>
      </w:r>
      <w:r>
        <w:br/>
      </w:r>
      <w:r>
        <w:rPr>
          <w:rFonts w:ascii="Times New Roman"/>
          <w:b w:val="false"/>
          <w:i w:val="false"/>
          <w:color w:val="000000"/>
          <w:sz w:val="28"/>
        </w:rPr>
        <w:t>
ЖСН/БСН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0801"/>
        <w:gridCol w:w="1250"/>
        <w:gridCol w:w="1252"/>
      </w:tblGrid>
      <w:tr>
        <w:trPr>
          <w:trHeight w:val="54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туралы белгi</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Азаматтық қорғаныс саласындағы ұйымдастырушылық қызметтi қамтамасыз ету бойынша талаптарды сақтау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орындалған iс-шаралары туралы есептi Азаматтық қорғаныс саласындағы уәкiлеттi органның аумақтық органдарына ұсыну.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деңгейдегi Азаматтық қорғаныс бастығы бекiткен Азаматтық қорғаныс жоспарларының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 бiрiншi басшыға тiкелей бағынысты Азаматтық қорғаныс саласындағы мiндеттердi шешетiн арнайы уәкiлеттi құрылымдық бөлiмшенiң (жеке қызметкердiң)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эвакуациялық қабылдау комиссияларының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оны жою жөнiндегi комиссиялардың немесе осы функцияларды орындайтын басқа органның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техногендiк сипаттағы төтенше жағдайлардан шаруашылық жүргiзу объектiлерiн қорғау бойынша бекiтiлген перспективалы және ағымдық жоспарлардың және оларды жою бойынша iс-қимыл жоспарларының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iс-шараларын жүргiзудi қамтамасыз 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азаматтық қорғаныс бойынша мiндеттерiн орындауы үшiн қажеттi жағдайдың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Бейбiт және соғыс уақытында төтенше жағдайлардың алдын алу бойынша жұмыстарды жүргiзу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су тасқынын, селдi, сырғыма мен басқа да қауiптi экзогендi құбылыстарды есепке ала отырып, аумақтағы құрылыстарды жоспарлауды жүзеге асыру.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пен қоршаған орта үшiн жоғары қауiп тудыратын шаруашылық жүргiзу объектiлерi орналасқан ведомстволық бағынысты аумақтарда, сондай-ақ қарқынды мұнай-, газ өндiру және жер асты қазбалары аудандарында сейсмикалық аудандастыру және сейсмикалық қауiптi бағалау жүргiзудi жүзеге асыру.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сейсмикаға қарсы нығайту бойынша жұмысты жүзеге асыру.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кезiнде сейсмикалық тұрақсыз құрылыстар мен ғимараттардың құрылыс конструкцияларын мiндеттi сейсмикаға қарсы нығайтуды жүзеге асыру.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Теңiздер мен iрi су айдындары беткi деңгейiнiң құбылуына болжам жасаудың ғылыми негiздерi мен әдiстерiн дамытуды қамтамасыз 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тасқындары болуы мүмкiн аудандарда гидротехникалық және өзге де тосқауыл құрылыстар салуды ұйымдастыру мен олардың сапасын бақылауды қамтамасыз 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тасқындары болуы, су басып қалуы және су астында қалып қоюы мүмкiн аймақтарда жер учаскелерiнiң шаруашылық қажеттерiне арналған объектiлер салу үшiн бөлiнуiне тыйым салу.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орынжай аудандарында бар құрылыстар мен ғимараттардың берiктiгi мен тұрақтылығын арттыру.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Кенiштердi игеруге байланысты төтенше жағдайлардан болуы ықтимал залалды азайту жөнiндегi алдын алу шараларын жүргiзу, ал оларды жүргiзу мүмкiн болмаған жағдайда кен өндiрудi тоқтату және қорғаныш шараларының қажеттi кешенiн орындап, кенiштердi консервациялау.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 халықты хабардар 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Басқару, байланыс және хабардар ету жүйесiнiң бейбiт және соғыс уақытына әзiрлiгi</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жүйесiнiң, персоналды, шаруашылық жасайтын субъектiнi және халықты техногендiк апаттар туралы хабардар ету жүйесiнiң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және жеке қорғау құралдарының, жергiлiктi хабардар ету жүйесiнiң болуы, олардың әзiрлiгiнiң ұдайы қамтамасыз етiлуi.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қорғаныс күштерi мен құралдарының бейбiт және соғыс уақытындағы iс-қимылдарға әзiрлiгi</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зардаптарының алдын алу және оны жою бойынша күштер мен құралдардың болуы, олардың пайдалануға әзiрлiгi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Объектiлiк құралымдардың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Төтенше жағдайлардың алдын алу және оны жою, Азаматтық қорғанысқа арналған қаржылық және материалдық ресурстар резервтерiнiң болуы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панасыз қалған халыққа арналған уақытша тұрғын үй резервінің құру.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Тіршілікті қамтамасыз ету объектілерінде азық-түлік, дәрі-дәрмек және материалдық-техникалық құралдар қорының құру.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iс-шараларын қамтамасыз ету үшiн Азаматтық қорғаныс мүлiктерi қорының болуы.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Төтенше жағдайлар саласында халықты және мамандарды (персоналды) оқытып-үйрету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 туындау қаупіне және оны жоюға байланысты іс-шараларды пысықтау бойынша кешенді оқу-жаттығулар, азаматтық қорғаныс іс-шараларды өткізу (тақырыбын ұйымның азаматтық қорғаныс бастығы белгілейді).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туындау қаупіне және оларды жоюға байланысты іс-шараларды пысықтау бойынша объектілік машықтанулар мен азаматтық қорғаныс іс-шараларды өткізу.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алғашқы ықтимал жағдай элементтерін пысықтау бойынша объектілік машықтануларды өткізу.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бейбіт жағдайдан соғыс жағдайына ауыстыру бойынша штабтық машықтануларды өткізу.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 табиғи және техногендік сипаттағы төтенше жағдайлар салдарын жою және азаматтық қорғаныс жөніндегі міндеттерді орындау үшін даярлау бойынша арнайы-тактикалық оқу-жаттығуларды өткізу.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машықтануларды өткізу (сейсмикалық қауіпті өңірлер үшін).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жағдайлар бойынша машықтануларды өткізу.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Селге қарсы машықтануларды өткізу (сел қауіпті өңірлер үшін).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ұйымдардың басшылық құрамына жоспарлы сабақтарды өткізу. (ұйымдардағы басшы құрамның ұсынатын тақырыбы бойынша).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Азаматтық қорғаныс құралымдарының жеке құрамына жоспарлы сабақтарды өткізу (ұйымдардағы басшы құрамның ұсынатын тақырыбы бойынша).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Азаматтық қорғаныс құралымдарға кірмейтін ұйымдардың жоспарлы сабақтарды өткізу (ұйымдардағы басшы құрамның ұсынатын тақырыбы бойынша)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Халықты (персоналды) заманауи зақымдану құралдары ықпалынан және төтенше жағдайлар туындауынан қорғау бойынша iс-шаралар өткiзу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iстейтiн персоналды, шаруашылық жасайтын объектiлердi табиғи және техногендiк сипаттағы төтенше жағдайлар кезiндегi заманауи зақымдану құралдары әсерiнен қорғау жөнiндегi iс-шараларды жүзеге асыру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Қорғану деңгейiн қамтамасыз ету бойынша iс-шараларды орындау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Бақылау субъектісі:</w:t>
      </w:r>
      <w:r>
        <w:br/>
      </w:r>
      <w:r>
        <w:rPr>
          <w:rFonts w:ascii="Times New Roman"/>
          <w:b w:val="false"/>
          <w:i w:val="false"/>
          <w:color w:val="000000"/>
          <w:sz w:val="28"/>
        </w:rPr>
        <w:t>
________________________   __________________    ___________________</w:t>
      </w:r>
      <w:r>
        <w:br/>
      </w:r>
      <w:r>
        <w:rPr>
          <w:rFonts w:ascii="Times New Roman"/>
          <w:b w:val="false"/>
          <w:i w:val="false"/>
          <w:color w:val="000000"/>
          <w:sz w:val="28"/>
        </w:rPr>
        <w:t>
          (лауазымы)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