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7b83" w14:textId="d8c7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кепілдік берген заң көмегін көрсету туралы келісімнің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2013 жылғы 15 тамыздағы № 273 бұйрығы. Қазақстан Республикасының Әділет министрлігінде 2013 жылы 19 тамызда № 8632 тіркелді. Күші жойылды - Қазақстан Республикасы Әділет министрінің 2018 жылғы 27 қыркүйектегі № 1453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27.09.2018 </w:t>
      </w:r>
      <w:r>
        <w:rPr>
          <w:rFonts w:ascii="Times New Roman"/>
          <w:b w:val="false"/>
          <w:i w:val="false"/>
          <w:color w:val="ff0000"/>
          <w:sz w:val="28"/>
        </w:rPr>
        <w:t>№ 1453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 кепілдік берген заң көмегі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 кепілдік берген заң көмегін көрсету туралы келісімнің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Әділет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вице-министрі Д.Р. Құсдәулетовке және Қазақстан Республикасы Әділет министрлігінің Тіркеу қызметі және құқықтық көмек көрсету комитетінің төрағасы Б.Ш. Әбішевке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Нысан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 кепілдік берген заң көмегін көрсету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                    "__" ___________ 20 ___ж.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жасаған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(адвокаттық қызметті ұйымдастыру нысаны)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адвокаттық қызметпен айналысуға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лицензиясы бар,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(лицензияның нөмірі және берілген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(адвокаттар алқасының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алқасына мүше болып табылатын, адвокаттар алқасының президиумы бекіткен мемлекет кепілдік берген заң көмегін көрсету жүйесіне қатысушы адвокаттардың тізіміне енгізілген, бір жағынан бұдан әрі "адвокат", деп аталатын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әділет департаменті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тәртіппен бюджеттік қаражат есебінен мемлекет кепілдік берген заң көмегін алуға құқығы бар азаматтардың мүдделеріне орай іс-әрекет етуші, екінші жағынан бұдан әрі "Әкімші" деп аталатын,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(әділет органының осы келісімге қол қоюға уәкілетті өкілінің тегі,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әкесінің аты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арқылы, "Мемлекет кепілдік берген заң көмегі туралы" Қазақстан Республикасы Заңының (бұдан әрі - Заң) 13-бабының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төмендегілер туралы осы Келісімді жасады: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Адвокат мемлекет кепілдік берген заң көмегінің мына түрлерін көрсетуді: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"Адвокаттық қызмет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тізбеленген адамдарға ауызша және жазбаша құқықтық консультация беруді;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"Адвокаттық қызмет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тізбеленген адамдарға өтініштер, шағымдар, қолдаухаттар мен құқықтық сипаттағы басқа да құжаттар жазып беруді;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Қылмыстық іс жүргізу 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тәртіппен қылмыстық істер бойынша тергеу, анықтау органдарында және соттарда азаматтардың мүдделерін қорғауды және білдіруді;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тәртіппен соттарда және әкімшілік құқық бұзушылықты қарауға уәкілетті органдарда (лауазымды адамдарда) азаматтардың құқықтары мен мүдделерін қорғауды;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Азаматтық іс жүргізу кодексінде көзделген жағдайларда және тәртіппен азаматтық істер бойынша соттарда азаматтардың мүдделерін білдіруді міндеттеріне алады. Мемлекет кепілдік берген заң көмегі азаматқа тегін көрсетіледі.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Адвокаттың көрсететін заң көмегіне ақы төлеу және қорғау мен өкілдік етуге байланысты шығыстарды республикалық бюджет қаражаты есебінен өтеледі.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Білікті заң көмегін көрсету үшін адвокат: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іс жүргізу өкілеттіктерін пайдалануға;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азаматтардың құқықтарын, бостандықтары мен заңды мүдделерін қамтамасыз етуге бағытталған іс жүзіндегі мән-жайларды анықтау бойынша заңмен тыйым салынбаған кез келген іс-әрекетті орындауға;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өзiнiң кәсiбін мiндеттерiн орындаған кезде адвокаттың кәсiби мiнез-құлық нормаларын ұстануға.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Адвокат құжаттарды, материалдарды, өзге де мәліметтерді қоса алғанда, азаматтарға толық білікті заң көмегін көрсетуге қажетті ақпаратты табыс етпеуден немесе жасырудан осы Келісім шарттарының орындалмауына, сондай-ақ азаматтардың шындыққа сай келмейтін (оның ішінде құжатталған) ақпаратты табыс етуіне байланысты салдарларға жауапты болмайды.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Адвокат мемлекет кепілдік берген заң көмегін құқықтық кеңес беру түрімен мынадай шарттардың бірі болған: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арыз беруші Қазақстан Республикасының "Мемлекет кепілдік берген заң көмегі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мемлекет кепілдік берген заң көмегін алуға құқығы бар адамдар санатына жатпайтын болған;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арыз беруші өтінішінің құқықтық сипаты болмаған жағдайда, құқықтық консультация беру түріндегі мемлекет кепілдік берген заң көмегін көрсетуден бас тартуға құқылы.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Әкімші Адвокаттың заң көмегін көрсетуіне ақы төлеуге және қорғау мен өкілдік етуіне байланысты шығыстарды өтеуге адвокат мүшесі болып табылатын адвокаттар алқасының есебіне бюджеттік қаражатын уақытылы аударуға міндеттенеді.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Келісім екі данада жасалды (әрбір Тараптар үшін), қол қойылған кезден бастап күшіне енеді және келесі жылдың 31 қаңтарына дейін қолданылады.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куәландырылған көшірмесін Әкімші адвокат мүшесі болып табылатын адвокаттар алқасының төралқасына мәлімет үшін жібереді.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Әкімші:                                 Адвокат: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___________(________________)        ___________(________________)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(қолы, тегі аты-жөні)                   (қолы,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Мекенжайы, пошталық индексі           адвокаттар алқасының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Әкімшінің банктік деректемелері      Адвокаттар алқасының банктік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деректемелері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