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8b35a" w14:textId="c38b3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өзге қызметті жүзеге асыруына келісім беру туралы қолдаухаттарды ұсыну және оларды қарау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2013 жылғы 19 шілдедегі № 216-НҚ бұйрығы. Қазақстан Республикасының Әділет министрлігінде 2013 жылы 27 тамызда № 8653 тіркелді. Күші жойылды - Қазақстан Республикасы Ұлттық экономика министрінің 2017 жылғы 24 ақпандағы № 78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24.02.2017 </w:t>
      </w:r>
      <w:r>
        <w:rPr>
          <w:rFonts w:ascii="Times New Roman"/>
          <w:b w:val="false"/>
          <w:i w:val="false"/>
          <w:color w:val="ff0000"/>
          <w:sz w:val="28"/>
        </w:rPr>
        <w:t>№ 78</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12-1-бабының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18-1-бабына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Табиғи монополиялар субъектілерінің өзге қызметті жүзеге асыруына келісім беру туралы қолдаухаттарды ұсыну және оларды 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кейбір бұйрықтары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Бақылау және талап қою жұмысы департаменті (А.Т. Аламан):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w:t>
      </w:r>
    </w:p>
    <w:bookmarkEnd w:id="4"/>
    <w:bookmarkStart w:name="z6" w:id="5"/>
    <w:p>
      <w:pPr>
        <w:spacing w:after="0"/>
        <w:ind w:left="0"/>
        <w:jc w:val="both"/>
      </w:pPr>
      <w:r>
        <w:rPr>
          <w:rFonts w:ascii="Times New Roman"/>
          <w:b w:val="false"/>
          <w:i w:val="false"/>
          <w:color w:val="000000"/>
          <w:sz w:val="28"/>
        </w:rPr>
        <w:t>
      2) осы бұйрықты бұқаралық ақпарат құралдарында ресми жариялағаннан кейін Қазақстан Республикасы Табиғи монополияларды реттеу агенттігінің интернет-ресурсында жариялауды қамтамасыз етсін.</w:t>
      </w:r>
    </w:p>
    <w:bookmarkEnd w:id="5"/>
    <w:bookmarkStart w:name="z7" w:id="6"/>
    <w:p>
      <w:pPr>
        <w:spacing w:after="0"/>
        <w:ind w:left="0"/>
        <w:jc w:val="both"/>
      </w:pP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(С.П. Базарбаев) осы бұйрық Қазақстан Республикасының Әділет министрлігінде мемлекеттік тіркелгеннен кейін:</w:t>
      </w:r>
    </w:p>
    <w:bookmarkEnd w:id="6"/>
    <w:bookmarkStart w:name="z8" w:id="7"/>
    <w:p>
      <w:pPr>
        <w:spacing w:after="0"/>
        <w:ind w:left="0"/>
        <w:jc w:val="both"/>
      </w:pPr>
      <w:r>
        <w:rPr>
          <w:rFonts w:ascii="Times New Roman"/>
          <w:b w:val="false"/>
          <w:i w:val="false"/>
          <w:color w:val="000000"/>
          <w:sz w:val="28"/>
        </w:rPr>
        <w:t>
      1) оны ресми бұқаралық ақпарат құралдарында заңнамада белгіленген тәртіппен жариялауды қамтамасыз етсін;</w:t>
      </w:r>
    </w:p>
    <w:bookmarkEnd w:id="7"/>
    <w:bookmarkStart w:name="z9" w:id="8"/>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bookmarkEnd w:id="8"/>
    <w:bookmarkStart w:name="z10" w:id="9"/>
    <w:p>
      <w:pPr>
        <w:spacing w:after="0"/>
        <w:ind w:left="0"/>
        <w:jc w:val="both"/>
      </w:pPr>
      <w:r>
        <w:rPr>
          <w:rFonts w:ascii="Times New Roman"/>
          <w:b w:val="false"/>
          <w:i w:val="false"/>
          <w:color w:val="000000"/>
          <w:sz w:val="28"/>
        </w:rPr>
        <w:t>
      5. Осы бұйрықтың орындалуын бақылау Қазақстан Республикасы Табиғи монополияларды реттеу агенттігі төрағасының орынбасары А.Ә. Алпысбаевқа жүктелсін.</w:t>
      </w:r>
    </w:p>
    <w:bookmarkEnd w:id="9"/>
    <w:bookmarkStart w:name="z11" w:id="10"/>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Статистика агенттігі төрағасының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 Ж. Жарқынбаев</w:t>
      </w:r>
    </w:p>
    <w:p>
      <w:pPr>
        <w:spacing w:after="0"/>
        <w:ind w:left="0"/>
        <w:jc w:val="both"/>
      </w:pPr>
      <w:r>
        <w:rPr>
          <w:rFonts w:ascii="Times New Roman"/>
          <w:b w:val="false"/>
          <w:i w:val="false"/>
          <w:color w:val="000000"/>
          <w:sz w:val="28"/>
        </w:rPr>
        <w:t>
      2013 жылғы 29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Экономика және бюджеттік</w:t>
      </w:r>
    </w:p>
    <w:p>
      <w:pPr>
        <w:spacing w:after="0"/>
        <w:ind w:left="0"/>
        <w:jc w:val="both"/>
      </w:pPr>
      <w:r>
        <w:rPr>
          <w:rFonts w:ascii="Times New Roman"/>
          <w:b w:val="false"/>
          <w:i w:val="false"/>
          <w:color w:val="000000"/>
          <w:sz w:val="28"/>
        </w:rPr>
        <w:t>
      жоспарлау министрінің міндетін атқарушы</w:t>
      </w:r>
    </w:p>
    <w:p>
      <w:pPr>
        <w:spacing w:after="0"/>
        <w:ind w:left="0"/>
        <w:jc w:val="both"/>
      </w:pPr>
      <w:r>
        <w:rPr>
          <w:rFonts w:ascii="Times New Roman"/>
          <w:b w:val="false"/>
          <w:i w:val="false"/>
          <w:color w:val="000000"/>
          <w:sz w:val="28"/>
        </w:rPr>
        <w:t>
      ____________ М. Құсайынов</w:t>
      </w:r>
    </w:p>
    <w:p>
      <w:pPr>
        <w:spacing w:after="0"/>
        <w:ind w:left="0"/>
        <w:jc w:val="both"/>
      </w:pPr>
      <w:r>
        <w:rPr>
          <w:rFonts w:ascii="Times New Roman"/>
          <w:b w:val="false"/>
          <w:i w:val="false"/>
          <w:color w:val="000000"/>
          <w:sz w:val="28"/>
        </w:rPr>
        <w:t>
      2013 жылғы 2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19 шілдедегі</w:t>
            </w:r>
            <w:r>
              <w:br/>
            </w:r>
            <w:r>
              <w:rPr>
                <w:rFonts w:ascii="Times New Roman"/>
                <w:b w:val="false"/>
                <w:i w:val="false"/>
                <w:color w:val="000000"/>
                <w:sz w:val="20"/>
              </w:rPr>
              <w:t>№ 216-НҚ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Табиғи монополиялар субъектілерінің өзге</w:t>
      </w:r>
      <w:r>
        <w:br/>
      </w:r>
      <w:r>
        <w:rPr>
          <w:rFonts w:ascii="Times New Roman"/>
          <w:b/>
          <w:i w:val="false"/>
          <w:color w:val="000000"/>
        </w:rPr>
        <w:t>қызметті жүзеге асыруына келісім беру туралы</w:t>
      </w:r>
      <w:r>
        <w:br/>
      </w:r>
      <w:r>
        <w:rPr>
          <w:rFonts w:ascii="Times New Roman"/>
          <w:b/>
          <w:i w:val="false"/>
          <w:color w:val="000000"/>
        </w:rPr>
        <w:t>қолдаухаттарды ұсыну және оны қарау қағидалары</w:t>
      </w:r>
      <w:r>
        <w:br/>
      </w:r>
      <w:r>
        <w:rPr>
          <w:rFonts w:ascii="Times New Roman"/>
          <w:b/>
          <w:i w:val="false"/>
          <w:color w:val="000000"/>
        </w:rPr>
        <w:t>1. Жалпы ережелер</w:t>
      </w:r>
    </w:p>
    <w:bookmarkEnd w:id="11"/>
    <w:bookmarkStart w:name="z15" w:id="12"/>
    <w:p>
      <w:pPr>
        <w:spacing w:after="0"/>
        <w:ind w:left="0"/>
        <w:jc w:val="both"/>
      </w:pPr>
      <w:r>
        <w:rPr>
          <w:rFonts w:ascii="Times New Roman"/>
          <w:b w:val="false"/>
          <w:i w:val="false"/>
          <w:color w:val="000000"/>
          <w:sz w:val="28"/>
        </w:rPr>
        <w:t xml:space="preserve">
      1. Осы Табиғи монополиялар субъектілерінің өзге қызметті жүзеге асыруына келісім беру туралы қолдаухаттарды ұсыну және оны қарау қағидалары (бұдан әрі - Қағидалар)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12"/>
    <w:bookmarkStart w:name="z16" w:id="13"/>
    <w:p>
      <w:pPr>
        <w:spacing w:after="0"/>
        <w:ind w:left="0"/>
        <w:jc w:val="both"/>
      </w:pPr>
      <w:r>
        <w:rPr>
          <w:rFonts w:ascii="Times New Roman"/>
          <w:b w:val="false"/>
          <w:i w:val="false"/>
          <w:color w:val="000000"/>
          <w:sz w:val="28"/>
        </w:rPr>
        <w:t>
      2. Осы Қағидалардың мақсаты құжаттар мен ақпарат тізбесін, табиғи монополия субъектісінің (бұдан әрі - Субъект) өзге қызметті жүзеге асыруды уәкілетті органмен келісу кезінде оларды ұсыну мен қарау тәртібін айқындау болып табылады.</w:t>
      </w:r>
    </w:p>
    <w:bookmarkEnd w:id="13"/>
    <w:bookmarkStart w:name="z17" w:id="14"/>
    <w:p>
      <w:pPr>
        <w:spacing w:after="0"/>
        <w:ind w:left="0"/>
        <w:jc w:val="both"/>
      </w:pPr>
      <w:r>
        <w:rPr>
          <w:rFonts w:ascii="Times New Roman"/>
          <w:b w:val="false"/>
          <w:i w:val="false"/>
          <w:color w:val="000000"/>
          <w:sz w:val="28"/>
        </w:rPr>
        <w:t>
      3. Уәкілетті орган Субъектінің өзге қызметті жүзеге асыруына:</w:t>
      </w:r>
    </w:p>
    <w:bookmarkEnd w:id="14"/>
    <w:bookmarkStart w:name="z18" w:id="15"/>
    <w:p>
      <w:pPr>
        <w:spacing w:after="0"/>
        <w:ind w:left="0"/>
        <w:jc w:val="both"/>
      </w:pPr>
      <w:r>
        <w:rPr>
          <w:rFonts w:ascii="Times New Roman"/>
          <w:b w:val="false"/>
          <w:i w:val="false"/>
          <w:color w:val="000000"/>
          <w:sz w:val="28"/>
        </w:rPr>
        <w:t xml:space="preserve">
      реттеліп көрсетілетін қызметтермен (тауарлармен, жұмыстармен) </w:t>
      </w:r>
      <w:r>
        <w:rPr>
          <w:rFonts w:ascii="Times New Roman"/>
          <w:b w:val="false"/>
          <w:i w:val="false"/>
          <w:color w:val="000000"/>
          <w:sz w:val="28"/>
        </w:rPr>
        <w:t>технологиялық байланысты</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табиғи монополия саласына жатқызылған, реттеліп көрсетілетін қызметтерді (тауарларды, жұмыстарды) көрсетуден алынған кірістер күнтізбелік бір жыл ішінде нарық субъектісінің барлық қызметінен алынған кірістердің бір пайызынан аспаған жағдайда;</w:t>
      </w:r>
    </w:p>
    <w:bookmarkEnd w:id="16"/>
    <w:bookmarkStart w:name="z20" w:id="17"/>
    <w:p>
      <w:pPr>
        <w:spacing w:after="0"/>
        <w:ind w:left="0"/>
        <w:jc w:val="both"/>
      </w:pPr>
      <w:r>
        <w:rPr>
          <w:rFonts w:ascii="Times New Roman"/>
          <w:b w:val="false"/>
          <w:i w:val="false"/>
          <w:color w:val="000000"/>
          <w:sz w:val="28"/>
        </w:rPr>
        <w:t>
      өзге қызметтен алынған кірістер күнтізбелік бір жыл ішінде табиғи монополия субъектісінің барлық қызметінен алынған кірістердің бес пайызынан аспаған жағдайда;</w:t>
      </w:r>
    </w:p>
    <w:bookmarkEnd w:id="17"/>
    <w:bookmarkStart w:name="z21" w:id="18"/>
    <w:p>
      <w:pPr>
        <w:spacing w:after="0"/>
        <w:ind w:left="0"/>
        <w:jc w:val="both"/>
      </w:pPr>
      <w:r>
        <w:rPr>
          <w:rFonts w:ascii="Times New Roman"/>
          <w:b w:val="false"/>
          <w:i w:val="false"/>
          <w:color w:val="000000"/>
          <w:sz w:val="28"/>
        </w:rPr>
        <w:t>
      табиғи монополия саласында қызметтер (тауарлар, жұмыстар) көрсететін құрылымдық бөлімшенің ұйымдық және аумақтық оқшаулануы мүмкін болмаған жағдайда, келісім береді.</w:t>
      </w:r>
    </w:p>
    <w:bookmarkEnd w:id="18"/>
    <w:bookmarkStart w:name="z22" w:id="19"/>
    <w:p>
      <w:pPr>
        <w:spacing w:after="0"/>
        <w:ind w:left="0"/>
        <w:jc w:val="both"/>
      </w:pPr>
      <w:r>
        <w:rPr>
          <w:rFonts w:ascii="Times New Roman"/>
          <w:b w:val="false"/>
          <w:i w:val="false"/>
          <w:color w:val="000000"/>
          <w:sz w:val="28"/>
        </w:rPr>
        <w:t>
      4. Осы Қағиданың күші, әуежайлар қызметтерін көрсететін Субъектілерді қоспағанда, Субъектілерге қолданылады.</w:t>
      </w:r>
    </w:p>
    <w:bookmarkEnd w:id="19"/>
    <w:bookmarkStart w:name="z23" w:id="20"/>
    <w:p>
      <w:pPr>
        <w:spacing w:after="0"/>
        <w:ind w:left="0"/>
        <w:jc w:val="both"/>
      </w:pPr>
      <w:r>
        <w:rPr>
          <w:rFonts w:ascii="Times New Roman"/>
          <w:b w:val="false"/>
          <w:i w:val="false"/>
          <w:color w:val="000000"/>
          <w:sz w:val="28"/>
        </w:rPr>
        <w:t>
      5. Осы Қағидада қолданылатын ұғымдар мен терминдер:</w:t>
      </w:r>
    </w:p>
    <w:bookmarkEnd w:id="20"/>
    <w:bookmarkStart w:name="z24" w:id="21"/>
    <w:p>
      <w:pPr>
        <w:spacing w:after="0"/>
        <w:ind w:left="0"/>
        <w:jc w:val="both"/>
      </w:pPr>
      <w:r>
        <w:rPr>
          <w:rFonts w:ascii="Times New Roman"/>
          <w:b w:val="false"/>
          <w:i w:val="false"/>
          <w:color w:val="000000"/>
          <w:sz w:val="28"/>
        </w:rPr>
        <w:t>
      1) географиялық шекаралар - Субъект қызметтер ұсынатын (тауарлар, жұмыстар өндіретін) шектердегі аумақ;</w:t>
      </w:r>
    </w:p>
    <w:bookmarkEnd w:id="21"/>
    <w:bookmarkStart w:name="z25" w:id="22"/>
    <w:p>
      <w:pPr>
        <w:spacing w:after="0"/>
        <w:ind w:left="0"/>
        <w:jc w:val="both"/>
      </w:pPr>
      <w:r>
        <w:rPr>
          <w:rFonts w:ascii="Times New Roman"/>
          <w:b w:val="false"/>
          <w:i w:val="false"/>
          <w:color w:val="000000"/>
          <w:sz w:val="28"/>
        </w:rPr>
        <w:t>
      2) өзге қызмет – табиғи монополия саласында реттеліп көрсетілетін қызметтерге жатпайтын табиғи монополия субъектісінің қызметі;</w:t>
      </w:r>
    </w:p>
    <w:bookmarkEnd w:id="22"/>
    <w:bookmarkStart w:name="z26" w:id="23"/>
    <w:p>
      <w:pPr>
        <w:spacing w:after="0"/>
        <w:ind w:left="0"/>
        <w:jc w:val="both"/>
      </w:pPr>
      <w:r>
        <w:rPr>
          <w:rFonts w:ascii="Times New Roman"/>
          <w:b w:val="false"/>
          <w:i w:val="false"/>
          <w:color w:val="000000"/>
          <w:sz w:val="28"/>
        </w:rPr>
        <w:t>
      3) табиғи монополия субъектісінің реттеліп көрсетілетін қызметтеріне (тауарларына, жұмыстарына) байланысты өзге қызметі - табиғи монополия субъектісінің реттеліп көрсетілетін қызметтерді (тауарларды, жұмыстарды) жүзеге асыруы онсыз техникалық мүмкін емес, не Субъект қызметінің технологиялық процесінің құрамдас бөлігі болып табылатын қызмет;</w:t>
      </w:r>
    </w:p>
    <w:bookmarkEnd w:id="23"/>
    <w:bookmarkStart w:name="z27" w:id="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нарықтардағы басшылықты жүзеге асыратын мемлекеттік орган;</w:t>
      </w:r>
    </w:p>
    <w:bookmarkEnd w:id="24"/>
    <w:bookmarkStart w:name="z28" w:id="25"/>
    <w:p>
      <w:pPr>
        <w:spacing w:after="0"/>
        <w:ind w:left="0"/>
        <w:jc w:val="both"/>
      </w:pPr>
      <w:r>
        <w:rPr>
          <w:rFonts w:ascii="Times New Roman"/>
          <w:b w:val="false"/>
          <w:i w:val="false"/>
          <w:color w:val="000000"/>
          <w:sz w:val="28"/>
        </w:rPr>
        <w:t>
      5) қолдаухат - өзге қызметті жүзеге асыруға келісім беру туралы Субъектінің жазбаша арызы.</w:t>
      </w:r>
    </w:p>
    <w:bookmarkEnd w:id="25"/>
    <w:bookmarkStart w:name="z29" w:id="26"/>
    <w:p>
      <w:pPr>
        <w:spacing w:after="0"/>
        <w:ind w:left="0"/>
        <w:jc w:val="both"/>
      </w:pPr>
      <w:r>
        <w:rPr>
          <w:rFonts w:ascii="Times New Roman"/>
          <w:b w:val="false"/>
          <w:i w:val="false"/>
          <w:color w:val="000000"/>
          <w:sz w:val="28"/>
        </w:rPr>
        <w:t xml:space="preserve">
      6. Субъект уәкілетті органға қолдаухатты оны Табиғи монополиялар субъектілерінің мемлекеттік тіркеліміне </w:t>
      </w:r>
      <w:r>
        <w:rPr>
          <w:rFonts w:ascii="Times New Roman"/>
          <w:b w:val="false"/>
          <w:i w:val="false"/>
          <w:color w:val="000000"/>
          <w:sz w:val="28"/>
        </w:rPr>
        <w:t>енгізілген</w:t>
      </w:r>
      <w:r>
        <w:rPr>
          <w:rFonts w:ascii="Times New Roman"/>
          <w:b w:val="false"/>
          <w:i w:val="false"/>
          <w:color w:val="000000"/>
          <w:sz w:val="28"/>
        </w:rPr>
        <w:t xml:space="preserve"> орны бойынша береді.</w:t>
      </w:r>
    </w:p>
    <w:bookmarkEnd w:id="26"/>
    <w:bookmarkStart w:name="z30" w:id="27"/>
    <w:p>
      <w:pPr>
        <w:spacing w:after="0"/>
        <w:ind w:left="0"/>
        <w:jc w:val="both"/>
      </w:pPr>
      <w:r>
        <w:rPr>
          <w:rFonts w:ascii="Times New Roman"/>
          <w:b w:val="false"/>
          <w:i w:val="false"/>
          <w:color w:val="000000"/>
          <w:sz w:val="28"/>
        </w:rPr>
        <w:t>
      Егер Субъект бір мезгілде Табиғи монополиялар субъектілерінің мемлекеттік тіркелімінің республикалық және жергілікті бөлімдеріне енгізілген жағдайда, онда қолдаухат Табиғи монополиялар субъектілерінің мемлекеттік тіркелімінің республикалық бөліміне енгізілген орны бойынша беріледі.</w:t>
      </w:r>
    </w:p>
    <w:bookmarkEnd w:id="27"/>
    <w:bookmarkStart w:name="z31" w:id="28"/>
    <w:p>
      <w:pPr>
        <w:spacing w:after="0"/>
        <w:ind w:left="0"/>
        <w:jc w:val="left"/>
      </w:pPr>
      <w:r>
        <w:rPr>
          <w:rFonts w:ascii="Times New Roman"/>
          <w:b/>
          <w:i w:val="false"/>
          <w:color w:val="000000"/>
        </w:rPr>
        <w:t xml:space="preserve"> 2. Субъектінің өзге қызметті жүзеге асыруына қолдаухаттар</w:t>
      </w:r>
      <w:r>
        <w:br/>
      </w:r>
      <w:r>
        <w:rPr>
          <w:rFonts w:ascii="Times New Roman"/>
          <w:b/>
          <w:i w:val="false"/>
          <w:color w:val="000000"/>
        </w:rPr>
        <w:t>беру тәртібі</w:t>
      </w:r>
    </w:p>
    <w:bookmarkEnd w:id="28"/>
    <w:bookmarkStart w:name="z32" w:id="29"/>
    <w:p>
      <w:pPr>
        <w:spacing w:after="0"/>
        <w:ind w:left="0"/>
        <w:jc w:val="both"/>
      </w:pPr>
      <w:r>
        <w:rPr>
          <w:rFonts w:ascii="Times New Roman"/>
          <w:b w:val="false"/>
          <w:i w:val="false"/>
          <w:color w:val="000000"/>
          <w:sz w:val="28"/>
        </w:rPr>
        <w:t>
      7. Өзге қызметті жүзеге асыруға келісім беру үшін:</w:t>
      </w:r>
    </w:p>
    <w:bookmarkEnd w:id="29"/>
    <w:bookmarkStart w:name="z33" w:id="30"/>
    <w:p>
      <w:pPr>
        <w:spacing w:after="0"/>
        <w:ind w:left="0"/>
        <w:jc w:val="both"/>
      </w:pPr>
      <w:r>
        <w:rPr>
          <w:rFonts w:ascii="Times New Roman"/>
          <w:b w:val="false"/>
          <w:i w:val="false"/>
          <w:color w:val="000000"/>
          <w:sz w:val="28"/>
        </w:rPr>
        <w:t>
      реттеліп көрсетілетін қызметтермен (тауарлармен, жұмыстармен) технологиялық байланысты;</w:t>
      </w:r>
    </w:p>
    <w:bookmarkEnd w:id="30"/>
    <w:bookmarkStart w:name="z34" w:id="31"/>
    <w:p>
      <w:pPr>
        <w:spacing w:after="0"/>
        <w:ind w:left="0"/>
        <w:jc w:val="both"/>
      </w:pPr>
      <w:r>
        <w:rPr>
          <w:rFonts w:ascii="Times New Roman"/>
          <w:b w:val="false"/>
          <w:i w:val="false"/>
          <w:color w:val="000000"/>
          <w:sz w:val="28"/>
        </w:rPr>
        <w:t>
      өзге қызметтен алынған табыстар күнтізбелік бір жыл ішінде табиғи монополия субъектісінің барлық қызметінен алынған кірістердің бес пайызынан аспаған жағдайда;</w:t>
      </w:r>
    </w:p>
    <w:bookmarkEnd w:id="31"/>
    <w:bookmarkStart w:name="z35" w:id="32"/>
    <w:p>
      <w:pPr>
        <w:spacing w:after="0"/>
        <w:ind w:left="0"/>
        <w:jc w:val="both"/>
      </w:pPr>
      <w:r>
        <w:rPr>
          <w:rFonts w:ascii="Times New Roman"/>
          <w:b w:val="false"/>
          <w:i w:val="false"/>
          <w:color w:val="000000"/>
          <w:sz w:val="28"/>
        </w:rPr>
        <w:t>
      табиғи монополия саласында қызметтер (тауарлар, жұмыстар) көрсететін құрылымдық бөлімшенің ұйымдық және аумақтық оқшаулануы мүмкін болмаған жағдайда, өзге қызметті жүзеге асыруға келісім алу үшін Субъект уәкілетті органға өтінішпен бірге мынадай құжаттар мен ақпарат (мәліметтер) ұсынады:</w:t>
      </w:r>
    </w:p>
    <w:bookmarkEnd w:id="32"/>
    <w:bookmarkStart w:name="z36" w:id="33"/>
    <w:p>
      <w:pPr>
        <w:spacing w:after="0"/>
        <w:ind w:left="0"/>
        <w:jc w:val="both"/>
      </w:pPr>
      <w:r>
        <w:rPr>
          <w:rFonts w:ascii="Times New Roman"/>
          <w:b w:val="false"/>
          <w:i w:val="false"/>
          <w:color w:val="000000"/>
          <w:sz w:val="28"/>
        </w:rPr>
        <w:t>
      1) анықтама - қызметтің осы түрін жүзеге асыру себептері көрсетілуге тиісті қолдаухатқа берілген негіздеме;</w:t>
      </w:r>
    </w:p>
    <w:bookmarkEnd w:id="33"/>
    <w:bookmarkStart w:name="z37" w:id="34"/>
    <w:p>
      <w:pPr>
        <w:spacing w:after="0"/>
        <w:ind w:left="0"/>
        <w:jc w:val="both"/>
      </w:pPr>
      <w:r>
        <w:rPr>
          <w:rFonts w:ascii="Times New Roman"/>
          <w:b w:val="false"/>
          <w:i w:val="false"/>
          <w:color w:val="000000"/>
          <w:sz w:val="28"/>
        </w:rPr>
        <w:t>
      2) бухгалтерлік есеп туралы заңнамаға сәйкес өткен жыл ішіндегі қаржылық есептілік, ағымдағы жыл ішіндегі Субъектінің қаржылық ахуалы туралы мәліметтер, оның ішінде Субъектінің қызмет түрлері бөлінісіндегі кірістер мен шығыстары туралы мәліметтер, жоспарланып отырған өзге қызметтен болжанып отырған кірістер мен шығыстар және Субъектінің қаржы-шаруашылық қызметінің нәтижелері (егер өзге қызмет алғаш рет жүзеге асырылған жағдайда) туралы мәліметтер;</w:t>
      </w:r>
    </w:p>
    <w:bookmarkEnd w:id="34"/>
    <w:bookmarkStart w:name="z38" w:id="35"/>
    <w:p>
      <w:pPr>
        <w:spacing w:after="0"/>
        <w:ind w:left="0"/>
        <w:jc w:val="both"/>
      </w:pPr>
      <w:r>
        <w:rPr>
          <w:rFonts w:ascii="Times New Roman"/>
          <w:b w:val="false"/>
          <w:i w:val="false"/>
          <w:color w:val="000000"/>
          <w:sz w:val="28"/>
        </w:rPr>
        <w:t>
      3) Субъект көрсетілетін қызметтерден (өндірілетін тауарлардан, жұмыстардан), оның ішінде өзге қызметтен алатын кірістердің көрсетілетін қызметтердің (өндірілетін тауарлардың, жұмыстардың) түрлері бойынша алдыңғы және ағымдағы күнтізбелік жылдардағы есебі;</w:t>
      </w:r>
    </w:p>
    <w:bookmarkEnd w:id="35"/>
    <w:bookmarkStart w:name="z39" w:id="36"/>
    <w:p>
      <w:pPr>
        <w:spacing w:after="0"/>
        <w:ind w:left="0"/>
        <w:jc w:val="both"/>
      </w:pPr>
      <w:r>
        <w:rPr>
          <w:rFonts w:ascii="Times New Roman"/>
          <w:b w:val="false"/>
          <w:i w:val="false"/>
          <w:color w:val="000000"/>
          <w:sz w:val="28"/>
        </w:rPr>
        <w:t>
      4) қолдаухатта көрсетілген өзге қызметті жүзеге асыруға арналған негізгі құралдардың болуы туралы;</w:t>
      </w:r>
    </w:p>
    <w:bookmarkEnd w:id="36"/>
    <w:bookmarkStart w:name="z40" w:id="37"/>
    <w:p>
      <w:pPr>
        <w:spacing w:after="0"/>
        <w:ind w:left="0"/>
        <w:jc w:val="both"/>
      </w:pPr>
      <w:r>
        <w:rPr>
          <w:rFonts w:ascii="Times New Roman"/>
          <w:b w:val="false"/>
          <w:i w:val="false"/>
          <w:color w:val="000000"/>
          <w:sz w:val="28"/>
        </w:rPr>
        <w:t xml:space="preserve">
      5) өзінің қызметін кемінде бір жыл жүзеге асыратын, сондай-ақ "Табиғи монополиялар және реттелетін нарықтар туралы" Қазақстан Республикасы Заңының 15-бабының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Субъектілерді қоспағанда, соңғы аудиторлық тексеру есебінің және оған қосымшаның көшірмесі.</w:t>
      </w:r>
    </w:p>
    <w:bookmarkEnd w:id="37"/>
    <w:bookmarkStart w:name="z41" w:id="38"/>
    <w:p>
      <w:pPr>
        <w:spacing w:after="0"/>
        <w:ind w:left="0"/>
        <w:jc w:val="both"/>
      </w:pPr>
      <w:r>
        <w:rPr>
          <w:rFonts w:ascii="Times New Roman"/>
          <w:b w:val="false"/>
          <w:i w:val="false"/>
          <w:color w:val="000000"/>
          <w:sz w:val="28"/>
        </w:rPr>
        <w:t>
      8. Өзге қызметті жүзеге асыруға келісім алу үшін Субъект табиғи монополия саласына жатқызылған реттеліп көрсетілетін қызметтерді (тауарларды, жұмыстарды) көрсетуден түсетін кірістері күнтiзбелiк бiр жыл iшiнде оның барлық қызметінен түсетін кірістерінің бір пайызынан аспағанда, уәкілетті органға мынадай құжаттар мен ақпаратты (мәліметті):</w:t>
      </w:r>
    </w:p>
    <w:bookmarkEnd w:id="38"/>
    <w:bookmarkStart w:name="z42" w:id="39"/>
    <w:p>
      <w:pPr>
        <w:spacing w:after="0"/>
        <w:ind w:left="0"/>
        <w:jc w:val="both"/>
      </w:pPr>
      <w:r>
        <w:rPr>
          <w:rFonts w:ascii="Times New Roman"/>
          <w:b w:val="false"/>
          <w:i w:val="false"/>
          <w:color w:val="000000"/>
          <w:sz w:val="28"/>
        </w:rPr>
        <w:t>
      1) қызметтің осы түрін жүзеге асыру себептері көрсетілуге тиісті қолдаухатқа берілген анықтама-негіздеме;</w:t>
      </w:r>
    </w:p>
    <w:bookmarkEnd w:id="39"/>
    <w:bookmarkStart w:name="z43" w:id="40"/>
    <w:p>
      <w:pPr>
        <w:spacing w:after="0"/>
        <w:ind w:left="0"/>
        <w:jc w:val="both"/>
      </w:pPr>
      <w:r>
        <w:rPr>
          <w:rFonts w:ascii="Times New Roman"/>
          <w:b w:val="false"/>
          <w:i w:val="false"/>
          <w:color w:val="000000"/>
          <w:sz w:val="28"/>
        </w:rPr>
        <w:t>
      2) жоспарланып отырған өзге қызметтен алынатын болжамды кірістер мен шығыстар туралы мәліметтер;</w:t>
      </w:r>
    </w:p>
    <w:bookmarkEnd w:id="40"/>
    <w:bookmarkStart w:name="z44" w:id="41"/>
    <w:p>
      <w:pPr>
        <w:spacing w:after="0"/>
        <w:ind w:left="0"/>
        <w:jc w:val="both"/>
      </w:pPr>
      <w:r>
        <w:rPr>
          <w:rFonts w:ascii="Times New Roman"/>
          <w:b w:val="false"/>
          <w:i w:val="false"/>
          <w:color w:val="000000"/>
          <w:sz w:val="28"/>
        </w:rPr>
        <w:t>
      3) табиғи монополия саласына жатқызылған реттеліп көрсетілетін қызметтерді (тауарларды, жұмыстарды) көрсетуден түсетін кірістер күнтiзбелiк бiр жыл iшiнде оның барлық қызметінен түсетін кірістерінің бір пайызынан аспайтынын растайтын бухгалтерлік есеп туралы заңнамаға сәйкес өткен жыл ішіндегі қаржылық есептілік;</w:t>
      </w:r>
    </w:p>
    <w:bookmarkEnd w:id="41"/>
    <w:bookmarkStart w:name="z45" w:id="42"/>
    <w:p>
      <w:pPr>
        <w:spacing w:after="0"/>
        <w:ind w:left="0"/>
        <w:jc w:val="both"/>
      </w:pPr>
      <w:r>
        <w:rPr>
          <w:rFonts w:ascii="Times New Roman"/>
          <w:b w:val="false"/>
          <w:i w:val="false"/>
          <w:color w:val="000000"/>
          <w:sz w:val="28"/>
        </w:rPr>
        <w:t xml:space="preserve">
      4) өзінің қызметін кемінде бір жылда жүзеге асыратын, сондай-ақ "Табиғи монополиялар және реттелетін нарықтар туралы" Қазақстан Республикасы Заңының 15-бабының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Субъектілерді қоспағанда, Субъектінің соңғы аудиторлық тексеру есебінің және оған қосымшаның көшірмесін ұсынады.</w:t>
      </w:r>
    </w:p>
    <w:bookmarkEnd w:id="42"/>
    <w:bookmarkStart w:name="z46" w:id="43"/>
    <w:p>
      <w:pPr>
        <w:spacing w:after="0"/>
        <w:ind w:left="0"/>
        <w:jc w:val="both"/>
      </w:pPr>
      <w:r>
        <w:rPr>
          <w:rFonts w:ascii="Times New Roman"/>
          <w:b w:val="false"/>
          <w:i w:val="false"/>
          <w:color w:val="000000"/>
          <w:sz w:val="28"/>
        </w:rPr>
        <w:t>
      9. Өзге қызметті жүзеге асыруға келісім алу үшін Субъект қосымша мынадай талаптардың орындалуын қамтамасыз етеді:</w:t>
      </w:r>
    </w:p>
    <w:bookmarkEnd w:id="43"/>
    <w:bookmarkStart w:name="z47" w:id="44"/>
    <w:p>
      <w:pPr>
        <w:spacing w:after="0"/>
        <w:ind w:left="0"/>
        <w:jc w:val="both"/>
      </w:pPr>
      <w:r>
        <w:rPr>
          <w:rFonts w:ascii="Times New Roman"/>
          <w:b w:val="false"/>
          <w:i w:val="false"/>
          <w:color w:val="000000"/>
          <w:sz w:val="28"/>
        </w:rPr>
        <w:t>
      1) Субъектінің өзге қызметтен алған кірістері оны жүзеге асыруға қажетті шығындарды жабуға тиіс;</w:t>
      </w:r>
    </w:p>
    <w:bookmarkEnd w:id="44"/>
    <w:bookmarkStart w:name="z48" w:id="45"/>
    <w:p>
      <w:pPr>
        <w:spacing w:after="0"/>
        <w:ind w:left="0"/>
        <w:jc w:val="both"/>
      </w:pPr>
      <w:r>
        <w:rPr>
          <w:rFonts w:ascii="Times New Roman"/>
          <w:b w:val="false"/>
          <w:i w:val="false"/>
          <w:color w:val="000000"/>
          <w:sz w:val="28"/>
        </w:rPr>
        <w:t>
      2) өзге қызметті жүзеге асыру тиісті нарықтағы қызмет көрсетуге (тауарларға, жұмыстарға) бәсекелестікті шектеуге алып келмеуге тиіс;</w:t>
      </w:r>
    </w:p>
    <w:bookmarkEnd w:id="45"/>
    <w:bookmarkStart w:name="z49" w:id="46"/>
    <w:p>
      <w:pPr>
        <w:spacing w:after="0"/>
        <w:ind w:left="0"/>
        <w:jc w:val="both"/>
      </w:pPr>
      <w:r>
        <w:rPr>
          <w:rFonts w:ascii="Times New Roman"/>
          <w:b w:val="false"/>
          <w:i w:val="false"/>
          <w:color w:val="000000"/>
          <w:sz w:val="28"/>
        </w:rPr>
        <w:t>
      Бұл ретте реттеліп көрсетілетін қызметтердің (тауарлардың, жұмыстардың) әрбір түрі бойынша және тұтастай жүзеге асыруға ол қолдаухатты берген өзге қызмет бойынша кірістерді, шығындар мен қолданысқа енгізілген активтерді бөлектеп есепке алуды жүргізеді.</w:t>
      </w:r>
    </w:p>
    <w:bookmarkEnd w:id="46"/>
    <w:bookmarkStart w:name="z50" w:id="47"/>
    <w:p>
      <w:pPr>
        <w:spacing w:after="0"/>
        <w:ind w:left="0"/>
        <w:jc w:val="both"/>
      </w:pPr>
      <w:r>
        <w:rPr>
          <w:rFonts w:ascii="Times New Roman"/>
          <w:b w:val="false"/>
          <w:i w:val="false"/>
          <w:color w:val="000000"/>
          <w:sz w:val="28"/>
        </w:rPr>
        <w:t>
      10. Шешім қабылдау үшін маңызы бар қолдаухатта, құжаттар мен ақпаратта қамтылған фактілердің өзгерісін Субъект уәкілетті органның назарына жазбаша түрде дереу жеткізеді.</w:t>
      </w:r>
    </w:p>
    <w:bookmarkEnd w:id="47"/>
    <w:bookmarkStart w:name="z51" w:id="48"/>
    <w:p>
      <w:pPr>
        <w:spacing w:after="0"/>
        <w:ind w:left="0"/>
        <w:jc w:val="both"/>
      </w:pPr>
      <w:r>
        <w:rPr>
          <w:rFonts w:ascii="Times New Roman"/>
          <w:b w:val="false"/>
          <w:i w:val="false"/>
          <w:color w:val="000000"/>
          <w:sz w:val="28"/>
        </w:rPr>
        <w:t xml:space="preserve">
      11. Субъект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тоқсан сайын осы Қағидалардың 9-тармағының </w:t>
      </w:r>
      <w:r>
        <w:rPr>
          <w:rFonts w:ascii="Times New Roman"/>
          <w:b w:val="false"/>
          <w:i w:val="false"/>
          <w:color w:val="000000"/>
          <w:sz w:val="28"/>
        </w:rPr>
        <w:t>1) тармақшаcында</w:t>
      </w:r>
      <w:r>
        <w:rPr>
          <w:rFonts w:ascii="Times New Roman"/>
          <w:b w:val="false"/>
          <w:i w:val="false"/>
          <w:color w:val="000000"/>
          <w:sz w:val="28"/>
        </w:rPr>
        <w:t xml:space="preserve"> көзделген шарттарды орындау туралы есеп береді, сондай-ақ осы Қағидалардың 9-тармағының </w:t>
      </w:r>
      <w:r>
        <w:rPr>
          <w:rFonts w:ascii="Times New Roman"/>
          <w:b w:val="false"/>
          <w:i w:val="false"/>
          <w:color w:val="000000"/>
          <w:sz w:val="28"/>
        </w:rPr>
        <w:t>2) тармақшаcында</w:t>
      </w:r>
      <w:r>
        <w:rPr>
          <w:rFonts w:ascii="Times New Roman"/>
          <w:b w:val="false"/>
          <w:i w:val="false"/>
          <w:color w:val="000000"/>
          <w:sz w:val="28"/>
        </w:rPr>
        <w:t xml:space="preserve"> көзделген шарттарды орындау туралы мәліметтерді (есепті) жазбаша нысанда береді.</w:t>
      </w:r>
    </w:p>
    <w:bookmarkEnd w:id="48"/>
    <w:bookmarkStart w:name="z52" w:id="49"/>
    <w:p>
      <w:pPr>
        <w:spacing w:after="0"/>
        <w:ind w:left="0"/>
        <w:jc w:val="left"/>
      </w:pPr>
      <w:r>
        <w:rPr>
          <w:rFonts w:ascii="Times New Roman"/>
          <w:b/>
          <w:i w:val="false"/>
          <w:color w:val="000000"/>
        </w:rPr>
        <w:t xml:space="preserve"> 3. Қолдаухаттардың мазмұны, оларды қараудың тәртібі мен</w:t>
      </w:r>
      <w:r>
        <w:br/>
      </w:r>
      <w:r>
        <w:rPr>
          <w:rFonts w:ascii="Times New Roman"/>
          <w:b/>
          <w:i w:val="false"/>
          <w:color w:val="000000"/>
        </w:rPr>
        <w:t>мерзімдері</w:t>
      </w:r>
    </w:p>
    <w:bookmarkEnd w:id="49"/>
    <w:bookmarkStart w:name="z53" w:id="50"/>
    <w:p>
      <w:pPr>
        <w:spacing w:after="0"/>
        <w:ind w:left="0"/>
        <w:jc w:val="both"/>
      </w:pPr>
      <w:r>
        <w:rPr>
          <w:rFonts w:ascii="Times New Roman"/>
          <w:b w:val="false"/>
          <w:i w:val="false"/>
          <w:color w:val="000000"/>
          <w:sz w:val="28"/>
        </w:rPr>
        <w:t xml:space="preserve">
      12. Өзге қызметті жүзеге асыруға келісім алу үшін Субъект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өтінішпен уәкілетті органға жүгінеді.</w:t>
      </w:r>
    </w:p>
    <w:bookmarkEnd w:id="50"/>
    <w:bookmarkStart w:name="z54" w:id="51"/>
    <w:p>
      <w:pPr>
        <w:spacing w:after="0"/>
        <w:ind w:left="0"/>
        <w:jc w:val="both"/>
      </w:pPr>
      <w:r>
        <w:rPr>
          <w:rFonts w:ascii="Times New Roman"/>
          <w:b w:val="false"/>
          <w:i w:val="false"/>
          <w:color w:val="000000"/>
          <w:sz w:val="28"/>
        </w:rPr>
        <w:t>
      13. Уәкілетті органға қолдаухатпен бірге ұсынылған құжаттар мен ақпарат тігілуге, нөмірленуге және өтініш беруші Субъектінің мөрімен, сондай-ақ оның бірінші басшысының не тиісті растауы болған кезде оны алмастыратын тұлғаның қолымен және бас бухгалтердің қолымен (қаржылық құжаттар болған жағдайда) расталуға тиіс.</w:t>
      </w:r>
    </w:p>
    <w:bookmarkEnd w:id="51"/>
    <w:bookmarkStart w:name="z55" w:id="52"/>
    <w:p>
      <w:pPr>
        <w:spacing w:after="0"/>
        <w:ind w:left="0"/>
        <w:jc w:val="both"/>
      </w:pPr>
      <w:r>
        <w:rPr>
          <w:rFonts w:ascii="Times New Roman"/>
          <w:b w:val="false"/>
          <w:i w:val="false"/>
          <w:color w:val="000000"/>
          <w:sz w:val="28"/>
        </w:rPr>
        <w:t>
      Ұсынылып отырған құжаттар түпнұсқада немесе олардың көшірмелері болуға тиіс, соңғы жағдайда қолдаухатқа қол қойған басшы олардың дұрыстығы мен толықтығын жазбаша растауға тиіс.</w:t>
      </w:r>
    </w:p>
    <w:bookmarkEnd w:id="52"/>
    <w:bookmarkStart w:name="z56" w:id="53"/>
    <w:p>
      <w:pPr>
        <w:spacing w:after="0"/>
        <w:ind w:left="0"/>
        <w:jc w:val="both"/>
      </w:pPr>
      <w:r>
        <w:rPr>
          <w:rFonts w:ascii="Times New Roman"/>
          <w:b w:val="false"/>
          <w:i w:val="false"/>
          <w:color w:val="000000"/>
          <w:sz w:val="28"/>
        </w:rPr>
        <w:t>
      14. Уәкілетті орган Субъектіге өзге қызметті жүзеге асыруға келісім беруден, егер:</w:t>
      </w:r>
    </w:p>
    <w:bookmarkEnd w:id="53"/>
    <w:bookmarkStart w:name="z57" w:id="54"/>
    <w:p>
      <w:pPr>
        <w:spacing w:after="0"/>
        <w:ind w:left="0"/>
        <w:jc w:val="both"/>
      </w:pPr>
      <w:r>
        <w:rPr>
          <w:rFonts w:ascii="Times New Roman"/>
          <w:b w:val="false"/>
          <w:i w:val="false"/>
          <w:color w:val="000000"/>
          <w:sz w:val="28"/>
        </w:rPr>
        <w:t>
      1) оның келісімі Субъектінің реттеліп көрсетілетін қызметтерін (тауарларын, жұмыстарын) тұтынушылардың құқықтары мен заңды мүдделеріне қысым жасауға;</w:t>
      </w:r>
    </w:p>
    <w:bookmarkEnd w:id="54"/>
    <w:bookmarkStart w:name="z58" w:id="55"/>
    <w:p>
      <w:pPr>
        <w:spacing w:after="0"/>
        <w:ind w:left="0"/>
        <w:jc w:val="both"/>
      </w:pPr>
      <w:r>
        <w:rPr>
          <w:rFonts w:ascii="Times New Roman"/>
          <w:b w:val="false"/>
          <w:i w:val="false"/>
          <w:color w:val="000000"/>
          <w:sz w:val="28"/>
        </w:rPr>
        <w:t>
      2) оның келісімі тиісті тауар нарығының табиғи монополия жағдайынан бәсекелес нарық жағдайына экономикалық жағынан ақталған өтуді тежеуге алып келуі мүмкін жағдайларда;</w:t>
      </w:r>
    </w:p>
    <w:bookmarkEnd w:id="55"/>
    <w:bookmarkStart w:name="z59" w:id="56"/>
    <w:p>
      <w:pPr>
        <w:spacing w:after="0"/>
        <w:ind w:left="0"/>
        <w:jc w:val="both"/>
      </w:pPr>
      <w:r>
        <w:rPr>
          <w:rFonts w:ascii="Times New Roman"/>
          <w:b w:val="false"/>
          <w:i w:val="false"/>
          <w:color w:val="000000"/>
          <w:sz w:val="28"/>
        </w:rPr>
        <w:t>
      3) Субъект барлық құжаттарды ұсынбаса не ұсынылған құжаттардағы ақпарат дұрыс болмаса;</w:t>
      </w:r>
    </w:p>
    <w:bookmarkEnd w:id="56"/>
    <w:bookmarkStart w:name="z60" w:id="57"/>
    <w:p>
      <w:pPr>
        <w:spacing w:after="0"/>
        <w:ind w:left="0"/>
        <w:jc w:val="both"/>
      </w:pPr>
      <w:r>
        <w:rPr>
          <w:rFonts w:ascii="Times New Roman"/>
          <w:b w:val="false"/>
          <w:i w:val="false"/>
          <w:color w:val="000000"/>
          <w:sz w:val="28"/>
        </w:rPr>
        <w:t>
      4) өзге қызмет реттеліп көрсетілетін қызметтерді (тауарларды, жұмыстарды) ұсыну жөніндегі қызметпен технологиялық байланысты болмаған;</w:t>
      </w:r>
    </w:p>
    <w:bookmarkEnd w:id="57"/>
    <w:bookmarkStart w:name="z61" w:id="58"/>
    <w:p>
      <w:pPr>
        <w:spacing w:after="0"/>
        <w:ind w:left="0"/>
        <w:jc w:val="both"/>
      </w:pPr>
      <w:r>
        <w:rPr>
          <w:rFonts w:ascii="Times New Roman"/>
          <w:b w:val="false"/>
          <w:i w:val="false"/>
          <w:color w:val="000000"/>
          <w:sz w:val="28"/>
        </w:rPr>
        <w:t>
      5) табиғи монополия саласына жатқызылған реттеліп көрсетілетін қызметтерді (тауарларды, жұмыстарды) көрсетуден алынған кірістер күнтізбелік бір күн ішіндегі нарық субъектісінің барлық қызметінен алынған кірістерден бір пайыз артқан;</w:t>
      </w:r>
    </w:p>
    <w:bookmarkEnd w:id="58"/>
    <w:bookmarkStart w:name="z62" w:id="59"/>
    <w:p>
      <w:pPr>
        <w:spacing w:after="0"/>
        <w:ind w:left="0"/>
        <w:jc w:val="both"/>
      </w:pPr>
      <w:r>
        <w:rPr>
          <w:rFonts w:ascii="Times New Roman"/>
          <w:b w:val="false"/>
          <w:i w:val="false"/>
          <w:color w:val="000000"/>
          <w:sz w:val="28"/>
        </w:rPr>
        <w:t>
      6) өзге қызметтен алынған кіріс күнтізбелік бір жыл ішіндегі табиғи монополия субъектісінің барлық қызметінен алынған кірістен бес пайыз артқан;</w:t>
      </w:r>
    </w:p>
    <w:bookmarkEnd w:id="59"/>
    <w:bookmarkStart w:name="z63" w:id="60"/>
    <w:p>
      <w:pPr>
        <w:spacing w:after="0"/>
        <w:ind w:left="0"/>
        <w:jc w:val="both"/>
      </w:pPr>
      <w:r>
        <w:rPr>
          <w:rFonts w:ascii="Times New Roman"/>
          <w:b w:val="false"/>
          <w:i w:val="false"/>
          <w:color w:val="000000"/>
          <w:sz w:val="28"/>
        </w:rPr>
        <w:t>
      7) табиғи монополия саласында қызметтер (тауарлар, жұмыстар) көрсетуші құрылымдық бөлімшенің ұйымдық және аумақтық оқшаулану мүмкіндігі болған жағдайларда бас тартады;</w:t>
      </w:r>
    </w:p>
    <w:bookmarkEnd w:id="60"/>
    <w:bookmarkStart w:name="z64" w:id="61"/>
    <w:p>
      <w:pPr>
        <w:spacing w:after="0"/>
        <w:ind w:left="0"/>
        <w:jc w:val="both"/>
      </w:pPr>
      <w:r>
        <w:rPr>
          <w:rFonts w:ascii="Times New Roman"/>
          <w:b w:val="false"/>
          <w:i w:val="false"/>
          <w:color w:val="000000"/>
          <w:sz w:val="28"/>
        </w:rPr>
        <w:t xml:space="preserve">
      8) осы Қағиданың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талаптарды Субъект сақтамаған жағдайда бас тартады.</w:t>
      </w:r>
    </w:p>
    <w:bookmarkEnd w:id="61"/>
    <w:bookmarkStart w:name="z65" w:id="62"/>
    <w:p>
      <w:pPr>
        <w:spacing w:after="0"/>
        <w:ind w:left="0"/>
        <w:jc w:val="both"/>
      </w:pPr>
      <w:r>
        <w:rPr>
          <w:rFonts w:ascii="Times New Roman"/>
          <w:b w:val="false"/>
          <w:i w:val="false"/>
          <w:color w:val="000000"/>
          <w:sz w:val="28"/>
        </w:rPr>
        <w:t>
      15. Уәкілетті органның қажетті құжаттар мен ақпарат қоса берілген осы қолдаухатты алған және (немесе) Субъектінің бұрын ұсынылған материалдарында қамтылған фактілердің өзгеруі туралы жазбаша хабарламасын не Субъектінің пікірі бойынша өтінішті қарау үшін маңызды болып табылатын ақпаратты алған күн қолдаухат берілген күн деп есептеледі.</w:t>
      </w:r>
    </w:p>
    <w:bookmarkEnd w:id="62"/>
    <w:bookmarkStart w:name="z66" w:id="63"/>
    <w:p>
      <w:pPr>
        <w:spacing w:after="0"/>
        <w:ind w:left="0"/>
        <w:jc w:val="both"/>
      </w:pPr>
      <w:r>
        <w:rPr>
          <w:rFonts w:ascii="Times New Roman"/>
          <w:b w:val="false"/>
          <w:i w:val="false"/>
          <w:color w:val="000000"/>
          <w:sz w:val="28"/>
        </w:rPr>
        <w:t>
      16. Уәкiлеттi орган қолдаухатты алған күнінен бастап оны отыз күннен кешiктiрмей қарайды және Субъектіге қабылданған шешiм туралы жазбаша нысанда хабарлайды.</w:t>
      </w:r>
    </w:p>
    <w:bookmarkEnd w:id="63"/>
    <w:bookmarkStart w:name="z67" w:id="64"/>
    <w:p>
      <w:pPr>
        <w:spacing w:after="0"/>
        <w:ind w:left="0"/>
        <w:jc w:val="both"/>
      </w:pPr>
      <w:r>
        <w:rPr>
          <w:rFonts w:ascii="Times New Roman"/>
          <w:b w:val="false"/>
          <w:i w:val="false"/>
          <w:color w:val="000000"/>
          <w:sz w:val="28"/>
        </w:rPr>
        <w:t>
      17. Егер уәкілетті органға қосымша ақпарат қажет болған жағдайда, соңғысы оны Субъектіден сұратады және қолдаухатты қарау мерзімін осындай сұрату қолдаухатты қарау мерзімін ұзарту туралы хабарламамен бірге қолдаухатты алған күнінен бастап күнтізбелік он бес күннен кешіктірмей өтініш берушіге жолдаған кезде күнтізбелік отыз күнге ұзартады.</w:t>
      </w:r>
    </w:p>
    <w:bookmarkEnd w:id="64"/>
    <w:bookmarkStart w:name="z68" w:id="65"/>
    <w:p>
      <w:pPr>
        <w:spacing w:after="0"/>
        <w:ind w:left="0"/>
        <w:jc w:val="both"/>
      </w:pPr>
      <w:r>
        <w:rPr>
          <w:rFonts w:ascii="Times New Roman"/>
          <w:b w:val="false"/>
          <w:i w:val="false"/>
          <w:color w:val="000000"/>
          <w:sz w:val="28"/>
        </w:rPr>
        <w:t>
      18. Қолдаухатты қанағаттандырудан бас тартылса, Субъекті сотқа немесе жоғары тұрған органға шағымдануы мүмкін.</w:t>
      </w:r>
    </w:p>
    <w:bookmarkEnd w:id="65"/>
    <w:bookmarkStart w:name="z69" w:id="66"/>
    <w:p>
      <w:pPr>
        <w:spacing w:after="0"/>
        <w:ind w:left="0"/>
        <w:jc w:val="both"/>
      </w:pPr>
      <w:r>
        <w:rPr>
          <w:rFonts w:ascii="Times New Roman"/>
          <w:b w:val="false"/>
          <w:i w:val="false"/>
          <w:color w:val="000000"/>
          <w:sz w:val="28"/>
        </w:rPr>
        <w:t>
      19. Субъект қолдаухат берген кезде ұсынылған құжаттар мен ақпаратқа (мәліметтерге) өздігінен қосымша ретінде, уәкілетті органға Субъектінің пікірі бойынша маңызды болып табылатын кез келген ақпаратты жібереді.</w:t>
      </w:r>
    </w:p>
    <w:bookmarkEnd w:id="66"/>
    <w:bookmarkStart w:name="z70" w:id="67"/>
    <w:p>
      <w:pPr>
        <w:spacing w:after="0"/>
        <w:ind w:left="0"/>
        <w:jc w:val="both"/>
      </w:pPr>
      <w:r>
        <w:rPr>
          <w:rFonts w:ascii="Times New Roman"/>
          <w:b w:val="false"/>
          <w:i w:val="false"/>
          <w:color w:val="000000"/>
          <w:sz w:val="28"/>
        </w:rPr>
        <w:t xml:space="preserve">
      20. Субъекті коммерциялық құпияны құрайтын құжаттар мен ақпаратты "коммерциялық құпия" деген міндетті белгісі бар жеке мұқабада ұсынады. </w:t>
      </w:r>
      <w:r>
        <w:rPr>
          <w:rFonts w:ascii="Times New Roman"/>
          <w:b w:val="false"/>
          <w:i w:val="false"/>
          <w:color w:val="000000"/>
          <w:sz w:val="28"/>
        </w:rPr>
        <w:t>Коммерциялық</w:t>
      </w:r>
      <w:r>
        <w:rPr>
          <w:rFonts w:ascii="Times New Roman"/>
          <w:b w:val="false"/>
          <w:i w:val="false"/>
          <w:color w:val="000000"/>
          <w:sz w:val="28"/>
        </w:rPr>
        <w:t xml:space="preserve"> </w:t>
      </w:r>
      <w:r>
        <w:rPr>
          <w:rFonts w:ascii="Times New Roman"/>
          <w:b w:val="false"/>
          <w:i w:val="false"/>
          <w:color w:val="000000"/>
          <w:sz w:val="28"/>
        </w:rPr>
        <w:t>құпияны</w:t>
      </w:r>
      <w:r>
        <w:rPr>
          <w:rFonts w:ascii="Times New Roman"/>
          <w:b w:val="false"/>
          <w:i w:val="false"/>
          <w:color w:val="000000"/>
          <w:sz w:val="28"/>
        </w:rPr>
        <w:t xml:space="preserve"> құрайтын ақпарат Субъектінің уәкілетті органға қарауға ұсынған құжаттары мен ақпаратының тізбесіне енгізіледі.</w:t>
      </w:r>
    </w:p>
    <w:bookmarkEnd w:id="67"/>
    <w:bookmarkStart w:name="z71" w:id="68"/>
    <w:p>
      <w:pPr>
        <w:spacing w:after="0"/>
        <w:ind w:left="0"/>
        <w:jc w:val="both"/>
      </w:pPr>
      <w:r>
        <w:rPr>
          <w:rFonts w:ascii="Times New Roman"/>
          <w:b w:val="false"/>
          <w:i w:val="false"/>
          <w:color w:val="000000"/>
          <w:sz w:val="28"/>
        </w:rPr>
        <w:t>
      21. Құжаттар мен ақпаратта коммерциялық құпияның болуы уәкілетті органға оларды ұсынудан бас тарту үшін негіз болып табылмайды. Сонымен бірге, Субъект және өзге де мүдделі тараптар уәкілетті органға құжаттар мен ақпаратты ұсыну кезінде коммерциялық құпияны құрайтын мәліметтердің тізбесін айқындайтын ішкі актінің көшірмесін қоса, коммерциялық құпияны құрайтын мәліметтердің толық тізбесін көрсетеді.</w:t>
      </w:r>
    </w:p>
    <w:bookmarkEnd w:id="68"/>
    <w:bookmarkStart w:name="z72" w:id="69"/>
    <w:p>
      <w:pPr>
        <w:spacing w:after="0"/>
        <w:ind w:left="0"/>
        <w:jc w:val="both"/>
      </w:pPr>
      <w:r>
        <w:rPr>
          <w:rFonts w:ascii="Times New Roman"/>
          <w:b w:val="false"/>
          <w:i w:val="false"/>
          <w:color w:val="000000"/>
          <w:sz w:val="28"/>
        </w:rPr>
        <w:t>
      22. Құжаттардың және (немесе) ақпараттың Қазақстан Республикасының аумағынан тыс болуы оны уәкілетті органға ұсынудан бас тарту үшін негіз болып табылмайды.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w:t>
            </w:r>
            <w:r>
              <w:br/>
            </w:r>
            <w:r>
              <w:rPr>
                <w:rFonts w:ascii="Times New Roman"/>
                <w:b w:val="false"/>
                <w:i w:val="false"/>
                <w:color w:val="000000"/>
                <w:sz w:val="20"/>
              </w:rPr>
              <w:t>субъектілерінің өзге қызметті</w:t>
            </w:r>
            <w:r>
              <w:br/>
            </w:r>
            <w:r>
              <w:rPr>
                <w:rFonts w:ascii="Times New Roman"/>
                <w:b w:val="false"/>
                <w:i w:val="false"/>
                <w:color w:val="000000"/>
                <w:sz w:val="20"/>
              </w:rPr>
              <w:t>жүзеге асыруына келісім беру</w:t>
            </w:r>
            <w:r>
              <w:br/>
            </w:r>
            <w:r>
              <w:rPr>
                <w:rFonts w:ascii="Times New Roman"/>
                <w:b w:val="false"/>
                <w:i w:val="false"/>
                <w:color w:val="000000"/>
                <w:sz w:val="20"/>
              </w:rPr>
              <w:t>туралы қолдаухаттарды ұсыну</w:t>
            </w:r>
            <w:r>
              <w:br/>
            </w:r>
            <w:r>
              <w:rPr>
                <w:rFonts w:ascii="Times New Roman"/>
                <w:b w:val="false"/>
                <w:i w:val="false"/>
                <w:color w:val="000000"/>
                <w:sz w:val="20"/>
              </w:rPr>
              <w:t>және оларды қарау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__________________________________ жүзеге асыруға келісім беру туралы</w:t>
      </w:r>
    </w:p>
    <w:p>
      <w:pPr>
        <w:spacing w:after="0"/>
        <w:ind w:left="0"/>
        <w:jc w:val="left"/>
      </w:pPr>
      <w:r>
        <w:rPr>
          <w:rFonts w:ascii="Times New Roman"/>
          <w:b/>
          <w:i w:val="false"/>
          <w:color w:val="000000"/>
        </w:rPr>
        <w:t xml:space="preserve"> Қолдаухат</w:t>
      </w:r>
    </w:p>
    <w:p>
      <w:pPr>
        <w:spacing w:after="0"/>
        <w:ind w:left="0"/>
        <w:jc w:val="both"/>
      </w:pPr>
      <w:r>
        <w:rPr>
          <w:rFonts w:ascii="Times New Roman"/>
          <w:b w:val="false"/>
          <w:i w:val="false"/>
          <w:color w:val="000000"/>
          <w:sz w:val="28"/>
        </w:rPr>
        <w:t>
       Негіздеме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 жүзеге асыруға қолдаухат беретін қызметтің экономикалық</w:t>
      </w:r>
    </w:p>
    <w:p>
      <w:pPr>
        <w:spacing w:after="0"/>
        <w:ind w:left="0"/>
        <w:jc w:val="both"/>
      </w:pPr>
      <w:r>
        <w:rPr>
          <w:rFonts w:ascii="Times New Roman"/>
          <w:b w:val="false"/>
          <w:i w:val="false"/>
          <w:color w:val="000000"/>
          <w:sz w:val="28"/>
        </w:rPr>
        <w:t>
      тиімділігінің есебі көрсетілген сипаты және негізгі сипаттамалары).</w:t>
      </w:r>
    </w:p>
    <w:p>
      <w:pPr>
        <w:spacing w:after="0"/>
        <w:ind w:left="0"/>
        <w:jc w:val="both"/>
      </w:pPr>
      <w:r>
        <w:rPr>
          <w:rFonts w:ascii="Times New Roman"/>
          <w:b w:val="false"/>
          <w:i w:val="false"/>
          <w:color w:val="000000"/>
          <w:sz w:val="28"/>
        </w:rPr>
        <w:t>
      Өзге қызметті жүзеге асыру мүмкіндігінің бар екендігін растайтын</w:t>
      </w:r>
    </w:p>
    <w:p>
      <w:pPr>
        <w:spacing w:after="0"/>
        <w:ind w:left="0"/>
        <w:jc w:val="both"/>
      </w:pPr>
      <w:r>
        <w:rPr>
          <w:rFonts w:ascii="Times New Roman"/>
          <w:b w:val="false"/>
          <w:i w:val="false"/>
          <w:color w:val="000000"/>
          <w:sz w:val="28"/>
        </w:rPr>
        <w:t>
      негізгі құралдардың, жабдықтардың тізбесі: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Субъекті негізгі құралдарының құрамы және мақсаты: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Өзге қызметті жүзеге асыру Субъектінің қызметтері үшін тарифтің</w:t>
      </w:r>
    </w:p>
    <w:p>
      <w:pPr>
        <w:spacing w:after="0"/>
        <w:ind w:left="0"/>
        <w:jc w:val="both"/>
      </w:pPr>
      <w:r>
        <w:rPr>
          <w:rFonts w:ascii="Times New Roman"/>
          <w:b w:val="false"/>
          <w:i w:val="false"/>
          <w:color w:val="000000"/>
          <w:sz w:val="28"/>
        </w:rPr>
        <w:t>
      (бағаның, алым мөлшерлемесінің) көтерілуіне әкелмейтіндігін және оның</w:t>
      </w:r>
    </w:p>
    <w:p>
      <w:pPr>
        <w:spacing w:after="0"/>
        <w:ind w:left="0"/>
        <w:jc w:val="both"/>
      </w:pPr>
      <w:r>
        <w:rPr>
          <w:rFonts w:ascii="Times New Roman"/>
          <w:b w:val="false"/>
          <w:i w:val="false"/>
          <w:color w:val="000000"/>
          <w:sz w:val="28"/>
        </w:rPr>
        <w:t>
      қаржы-шаруашылық қызметінің нашарлауына әкелмейтіндігін растайтын есеп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Субъектінің реттелетін қызметтерден (тауарлардан, жұмыстардан)</w:t>
      </w:r>
    </w:p>
    <w:p>
      <w:pPr>
        <w:spacing w:after="0"/>
        <w:ind w:left="0"/>
        <w:jc w:val="both"/>
      </w:pPr>
      <w:r>
        <w:rPr>
          <w:rFonts w:ascii="Times New Roman"/>
          <w:b w:val="false"/>
          <w:i w:val="false"/>
          <w:color w:val="000000"/>
          <w:sz w:val="28"/>
        </w:rPr>
        <w:t>
      түсетін жалпы кіріс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Өзге қызметтен түсетін жалпы кіріс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Субъектінің өзге қызметті жүзеге асыру кезіндегі болжанып отырған</w:t>
      </w:r>
    </w:p>
    <w:p>
      <w:pPr>
        <w:spacing w:after="0"/>
        <w:ind w:left="0"/>
        <w:jc w:val="both"/>
      </w:pPr>
      <w:r>
        <w:rPr>
          <w:rFonts w:ascii="Times New Roman"/>
          <w:b w:val="false"/>
          <w:i w:val="false"/>
          <w:color w:val="000000"/>
          <w:sz w:val="28"/>
        </w:rPr>
        <w:t>
      жағрафиялық шекараларының өзгеруі туралы ақпарат</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w:t>
            </w:r>
            <w:r>
              <w:br/>
            </w:r>
            <w:r>
              <w:rPr>
                <w:rFonts w:ascii="Times New Roman"/>
                <w:b w:val="false"/>
                <w:i w:val="false"/>
                <w:color w:val="000000"/>
                <w:sz w:val="20"/>
              </w:rPr>
              <w:t>субъектілерінің өзге қызметті</w:t>
            </w:r>
            <w:r>
              <w:br/>
            </w:r>
            <w:r>
              <w:rPr>
                <w:rFonts w:ascii="Times New Roman"/>
                <w:b w:val="false"/>
                <w:i w:val="false"/>
                <w:color w:val="000000"/>
                <w:sz w:val="20"/>
              </w:rPr>
              <w:t>жүзеге асыруына келісім беру</w:t>
            </w:r>
            <w:r>
              <w:br/>
            </w:r>
            <w:r>
              <w:rPr>
                <w:rFonts w:ascii="Times New Roman"/>
                <w:b w:val="false"/>
                <w:i w:val="false"/>
                <w:color w:val="000000"/>
                <w:sz w:val="20"/>
              </w:rPr>
              <w:t>туралы қолдаухаттарды ұсыну</w:t>
            </w:r>
            <w:r>
              <w:br/>
            </w:r>
            <w:r>
              <w:rPr>
                <w:rFonts w:ascii="Times New Roman"/>
                <w:b w:val="false"/>
                <w:i w:val="false"/>
                <w:color w:val="000000"/>
                <w:sz w:val="20"/>
              </w:rPr>
              <w:t>және оларды қарау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1" w:id="70"/>
    <w:p>
      <w:pPr>
        <w:spacing w:after="0"/>
        <w:ind w:left="0"/>
        <w:jc w:val="left"/>
      </w:pPr>
      <w:r>
        <w:rPr>
          <w:rFonts w:ascii="Times New Roman"/>
          <w:b/>
          <w:i w:val="false"/>
          <w:color w:val="000000"/>
        </w:rPr>
        <w:t xml:space="preserve"> Әкімшілік деректерді жинақтауға арналған нысан</w:t>
      </w:r>
      <w:r>
        <w:br/>
      </w:r>
      <w:r>
        <w:rPr>
          <w:rFonts w:ascii="Times New Roman"/>
          <w:b/>
          <w:i w:val="false"/>
          <w:color w:val="000000"/>
        </w:rPr>
        <w:t>Өзге қызметті жүзеге асыру үшін қажетті шығындарды жабатын</w:t>
      </w:r>
      <w:r>
        <w:br/>
      </w:r>
      <w:r>
        <w:rPr>
          <w:rFonts w:ascii="Times New Roman"/>
          <w:b/>
          <w:i w:val="false"/>
          <w:color w:val="000000"/>
        </w:rPr>
        <w:t>табиғи монополия субъектісі одан алатын кірістер бойынша,</w:t>
      </w:r>
      <w:r>
        <w:br/>
      </w:r>
      <w:r>
        <w:rPr>
          <w:rFonts w:ascii="Times New Roman"/>
          <w:b/>
          <w:i w:val="false"/>
          <w:color w:val="000000"/>
        </w:rPr>
        <w:t>сондай-ақ тиісті қызметтер көрсету (тауарлар, қызметтер)</w:t>
      </w:r>
      <w:r>
        <w:br/>
      </w:r>
      <w:r>
        <w:rPr>
          <w:rFonts w:ascii="Times New Roman"/>
          <w:b/>
          <w:i w:val="false"/>
          <w:color w:val="000000"/>
        </w:rPr>
        <w:t>нарығында бәсекелестікті шектуге алып келмейтін өзге қызметті</w:t>
      </w:r>
      <w:r>
        <w:br/>
      </w:r>
      <w:r>
        <w:rPr>
          <w:rFonts w:ascii="Times New Roman"/>
          <w:b/>
          <w:i w:val="false"/>
          <w:color w:val="000000"/>
        </w:rPr>
        <w:t>жүзеге асыру бойынша есеп туралы мәліметтер</w:t>
      </w:r>
      <w:r>
        <w:br/>
      </w:r>
      <w:r>
        <w:rPr>
          <w:rFonts w:ascii="Times New Roman"/>
          <w:b/>
          <w:i w:val="false"/>
          <w:color w:val="000000"/>
        </w:rPr>
        <w:t>20 ___ жылғы есепті кезең</w:t>
      </w:r>
    </w:p>
    <w:bookmarkEnd w:id="70"/>
    <w:p>
      <w:pPr>
        <w:spacing w:after="0"/>
        <w:ind w:left="0"/>
        <w:jc w:val="both"/>
      </w:pPr>
      <w:r>
        <w:rPr>
          <w:rFonts w:ascii="Times New Roman"/>
          <w:b w:val="false"/>
          <w:i w:val="false"/>
          <w:color w:val="000000"/>
          <w:sz w:val="28"/>
        </w:rPr>
        <w:t>
      Индекс: ОИД-2 (өзге қызмет бойынша есеп)</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табиғи монополия субъектілері</w:t>
      </w:r>
    </w:p>
    <w:p>
      <w:pPr>
        <w:spacing w:after="0"/>
        <w:ind w:left="0"/>
        <w:jc w:val="both"/>
      </w:pPr>
      <w:r>
        <w:rPr>
          <w:rFonts w:ascii="Times New Roman"/>
          <w:b w:val="false"/>
          <w:i w:val="false"/>
          <w:color w:val="000000"/>
          <w:sz w:val="28"/>
        </w:rPr>
        <w:t>
      Нысан кімге ұсынылады: 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Ұсыну мерзімі: тоқсан сайын есепті тоқсаннан кейінгі айдың соңғы күнінен кешіктірмей</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реттеліп көрсетілетін қызметтердің (тауарлардың, жұмыстардың)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8"/>
        <w:gridCol w:w="5761"/>
        <w:gridCol w:w="895"/>
        <w:gridCol w:w="895"/>
        <w:gridCol w:w="895"/>
        <w:gridCol w:w="1586"/>
      </w:tblGrid>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тоқсан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өспелі</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 (тауарларды, жұмыстарды) сатудан түскен кіріс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(тауарлардың, жұмыстардың) өзіндік құны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реттеліп көрсетілетін түрі бойынша кезең шығыстары, оның ішінде: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реттеліп көрсетілетін түрі бойынша жалпы және әкімшілік шығыстар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Сатылып отырған реттеліп көрсетілетін қызметтер (тауарлар, жұмыстар) бойынша шығыстар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реттеліп көрсетілетін түрінен түскен кіріс (залал)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бойынша қызметтерді (тауарларды, жұмыстарды) сатудан түскен кіріс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бойынша сатылатын қызметтердің (тауарлардың, жұмыстардың) өзіндік құны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бойынша кезең шығыстары, оның ішінде: өзге қызмет бойынша жалпы және әкімшілік шығыстар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бойынша сатылып отырған қызметтер (тауарлар, жұмыстар) бойынша шығыстар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түскен кіріс (залал)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Лауазымы ________ Бірінші басшының тегі және аты-жөні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Лауазымы ________ Бас бухгалтердің тегі және аты-жөні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83" w:id="71"/>
    <w:p>
      <w:pPr>
        <w:spacing w:after="0"/>
        <w:ind w:left="0"/>
        <w:jc w:val="left"/>
      </w:pPr>
      <w:r>
        <w:rPr>
          <w:rFonts w:ascii="Times New Roman"/>
          <w:b/>
          <w:i w:val="false"/>
          <w:color w:val="000000"/>
        </w:rPr>
        <w:t xml:space="preserve"> Әкімшілік деректерді жинақтауға арналған нысандарды</w:t>
      </w:r>
      <w:r>
        <w:br/>
      </w:r>
      <w:r>
        <w:rPr>
          <w:rFonts w:ascii="Times New Roman"/>
          <w:b/>
          <w:i w:val="false"/>
          <w:color w:val="000000"/>
        </w:rPr>
        <w:t>толтыру бойынша түсіндірме</w:t>
      </w:r>
      <w:r>
        <w:br/>
      </w:r>
      <w:r>
        <w:rPr>
          <w:rFonts w:ascii="Times New Roman"/>
          <w:b/>
          <w:i w:val="false"/>
          <w:color w:val="000000"/>
        </w:rPr>
        <w:t>Өзге қызметті жүзеге асыру үшін қажетті шығындарды жабатын</w:t>
      </w:r>
      <w:r>
        <w:br/>
      </w:r>
      <w:r>
        <w:rPr>
          <w:rFonts w:ascii="Times New Roman"/>
          <w:b/>
          <w:i w:val="false"/>
          <w:color w:val="000000"/>
        </w:rPr>
        <w:t>табиғи монополия субъектісі одан алатын кірістер бойынша,</w:t>
      </w:r>
      <w:r>
        <w:br/>
      </w:r>
      <w:r>
        <w:rPr>
          <w:rFonts w:ascii="Times New Roman"/>
          <w:b/>
          <w:i w:val="false"/>
          <w:color w:val="000000"/>
        </w:rPr>
        <w:t>сондай-ақ тиісті қызметтер көрсету (тауарлар, қызметтер)</w:t>
      </w:r>
      <w:r>
        <w:br/>
      </w:r>
      <w:r>
        <w:rPr>
          <w:rFonts w:ascii="Times New Roman"/>
          <w:b/>
          <w:i w:val="false"/>
          <w:color w:val="000000"/>
        </w:rPr>
        <w:t>нарығында бәсекелестікті шектуге алып келмейтін өзге қызметті</w:t>
      </w:r>
      <w:r>
        <w:br/>
      </w:r>
      <w:r>
        <w:rPr>
          <w:rFonts w:ascii="Times New Roman"/>
          <w:b/>
          <w:i w:val="false"/>
          <w:color w:val="000000"/>
        </w:rPr>
        <w:t>жүзеге асыру бойынша есеп туралы мәліметтер</w:t>
      </w:r>
      <w:r>
        <w:br/>
      </w:r>
      <w:r>
        <w:rPr>
          <w:rFonts w:ascii="Times New Roman"/>
          <w:b/>
          <w:i w:val="false"/>
          <w:color w:val="000000"/>
        </w:rPr>
        <w:t>1. Жалпы нұсқаулар</w:t>
      </w:r>
    </w:p>
    <w:bookmarkEnd w:id="71"/>
    <w:bookmarkStart w:name="z86" w:id="72"/>
    <w:p>
      <w:pPr>
        <w:spacing w:after="0"/>
        <w:ind w:left="0"/>
        <w:jc w:val="both"/>
      </w:pPr>
      <w:r>
        <w:rPr>
          <w:rFonts w:ascii="Times New Roman"/>
          <w:b w:val="false"/>
          <w:i w:val="false"/>
          <w:color w:val="000000"/>
          <w:sz w:val="28"/>
        </w:rPr>
        <w:t>
      Осы түсіндірме табиғи монополия субъектісінің өзге қызметті жүзеге асыру үшін қажетті шығындарды жабатын табиғи монополия субъектісі (бұдан әрі - Субъект) одан алатын кірістер бойынша, сондай-ақ тиісті қызметтер көрсету (тауарлар, жұмыстар) нарығында шектеуге алып келетін өзге қызметті жүзеге асыру бойынша есепті дайындауға арналған.</w:t>
      </w:r>
    </w:p>
    <w:bookmarkEnd w:id="72"/>
    <w:bookmarkStart w:name="z87" w:id="73"/>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 Заңының 5-бабы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табиғи монополия субъектiсiне:</w:t>
      </w:r>
    </w:p>
    <w:bookmarkEnd w:id="73"/>
    <w:bookmarkStart w:name="z88" w:id="74"/>
    <w:p>
      <w:pPr>
        <w:spacing w:after="0"/>
        <w:ind w:left="0"/>
        <w:jc w:val="both"/>
      </w:pPr>
      <w:r>
        <w:rPr>
          <w:rFonts w:ascii="Times New Roman"/>
          <w:b w:val="false"/>
          <w:i w:val="false"/>
          <w:color w:val="000000"/>
          <w:sz w:val="28"/>
        </w:rPr>
        <w:t xml:space="preserve">
      қызметтер көрсетуге және реттелiп көрсетiлетiн қызметтермен (тауарлармен, жұмыстармен) технологиялық жағынан байланысты; </w:t>
      </w:r>
    </w:p>
    <w:bookmarkEnd w:id="74"/>
    <w:bookmarkStart w:name="z89" w:id="75"/>
    <w:p>
      <w:pPr>
        <w:spacing w:after="0"/>
        <w:ind w:left="0"/>
        <w:jc w:val="both"/>
      </w:pPr>
      <w:r>
        <w:rPr>
          <w:rFonts w:ascii="Times New Roman"/>
          <w:b w:val="false"/>
          <w:i w:val="false"/>
          <w:color w:val="000000"/>
          <w:sz w:val="28"/>
        </w:rPr>
        <w:t xml:space="preserve">
      Қазақстан Республикасының почта туралы заңдарында белгiленген; </w:t>
      </w:r>
    </w:p>
    <w:bookmarkEnd w:id="75"/>
    <w:bookmarkStart w:name="z90" w:id="76"/>
    <w:p>
      <w:pPr>
        <w:spacing w:after="0"/>
        <w:ind w:left="0"/>
        <w:jc w:val="both"/>
      </w:pPr>
      <w:r>
        <w:rPr>
          <w:rFonts w:ascii="Times New Roman"/>
          <w:b w:val="false"/>
          <w:i w:val="false"/>
          <w:color w:val="000000"/>
          <w:sz w:val="28"/>
        </w:rPr>
        <w:t xml:space="preserve">
      табиғи монополия аясына жатқызылған реттелiп көрсетiлетiн қызметтерден (тауарлардан, жұмыстардан) түскен кiрiстер рынок субъектiсiнiң барлық қызметiнен күнтiзбелiк бiр жыл iшiнде түскен кiрiстердiң бiр процентiнен аспаған жағдайдағы; </w:t>
      </w:r>
    </w:p>
    <w:bookmarkEnd w:id="76"/>
    <w:bookmarkStart w:name="z91" w:id="77"/>
    <w:p>
      <w:pPr>
        <w:spacing w:after="0"/>
        <w:ind w:left="0"/>
        <w:jc w:val="both"/>
      </w:pPr>
      <w:r>
        <w:rPr>
          <w:rFonts w:ascii="Times New Roman"/>
          <w:b w:val="false"/>
          <w:i w:val="false"/>
          <w:color w:val="000000"/>
          <w:sz w:val="28"/>
        </w:rPr>
        <w:t>
      күнтiзбелiк бiр жыл iшiнде өзге қызметтiң кiрiстерi табиғи монополия субъектiсiнiң барлық қызметiнiң бес процентiнен аспаған жағдайдағы;</w:t>
      </w:r>
    </w:p>
    <w:bookmarkEnd w:id="77"/>
    <w:bookmarkStart w:name="z92" w:id="78"/>
    <w:p>
      <w:pPr>
        <w:spacing w:after="0"/>
        <w:ind w:left="0"/>
        <w:jc w:val="both"/>
      </w:pPr>
      <w:r>
        <w:rPr>
          <w:rFonts w:ascii="Times New Roman"/>
          <w:b w:val="false"/>
          <w:i w:val="false"/>
          <w:color w:val="000000"/>
          <w:sz w:val="28"/>
        </w:rPr>
        <w:t>
      табиғи монополия аясында қызметтер көрсететiн (тауарлар, жұмыстар) құрылымдық бөлiмшенiң ұйымдастырушылық және аумақтық оқшаулануы мүмкiн болмаған жағдайдағы қызметтердi қоспағанда, табиғи монополиялар аясына жатпайтын өзге қызметтi жүзеге асыруға тыйым салынады.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Заңның 18-1-бабының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w:t>
      </w:r>
      <w:r>
        <w:rPr>
          <w:rFonts w:ascii="Times New Roman"/>
          <w:b w:val="false"/>
          <w:i w:val="false"/>
          <w:color w:val="000000"/>
          <w:sz w:val="28"/>
        </w:rPr>
        <w:t>2-тармағына</w:t>
      </w:r>
      <w:r>
        <w:rPr>
          <w:rFonts w:ascii="Times New Roman"/>
          <w:b w:val="false"/>
          <w:i w:val="false"/>
          <w:color w:val="000000"/>
          <w:sz w:val="28"/>
        </w:rPr>
        <w:t xml:space="preserve"> сәйкес Субъекті осы Заңда рұқсат етілген өзге де қызметті жүзеге асыруына уәкілетті органның келісімі талап етіледі.</w:t>
      </w:r>
    </w:p>
    <w:bookmarkStart w:name="z94" w:id="79"/>
    <w:p>
      <w:pPr>
        <w:spacing w:after="0"/>
        <w:ind w:left="0"/>
        <w:jc w:val="both"/>
      </w:pPr>
      <w:r>
        <w:rPr>
          <w:rFonts w:ascii="Times New Roman"/>
          <w:b w:val="false"/>
          <w:i w:val="false"/>
          <w:color w:val="000000"/>
          <w:sz w:val="28"/>
        </w:rPr>
        <w:t xml:space="preserve">
      Заңның 18-1-бабының </w:t>
      </w:r>
      <w:r>
        <w:rPr>
          <w:rFonts w:ascii="Times New Roman"/>
          <w:b w:val="false"/>
          <w:i w:val="false"/>
          <w:color w:val="000000"/>
          <w:sz w:val="28"/>
        </w:rPr>
        <w:t>3-тармағының</w:t>
      </w:r>
      <w:r>
        <w:rPr>
          <w:rFonts w:ascii="Times New Roman"/>
          <w:b w:val="false"/>
          <w:i w:val="false"/>
          <w:color w:val="000000"/>
          <w:sz w:val="28"/>
        </w:rPr>
        <w:t xml:space="preserve"> күшінде осы баптың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қызметтi жүзеге асыруға келiсiм алу үшiн Субъекті мынадай шарттардың орындалуын қосымша қамтамасыз етуге мiндеттi:</w:t>
      </w:r>
    </w:p>
    <w:bookmarkEnd w:id="79"/>
    <w:bookmarkStart w:name="z95" w:id="80"/>
    <w:p>
      <w:pPr>
        <w:spacing w:after="0"/>
        <w:ind w:left="0"/>
        <w:jc w:val="both"/>
      </w:pPr>
      <w:r>
        <w:rPr>
          <w:rFonts w:ascii="Times New Roman"/>
          <w:b w:val="false"/>
          <w:i w:val="false"/>
          <w:color w:val="000000"/>
          <w:sz w:val="28"/>
        </w:rPr>
        <w:t>
      1) осы қызметтен табиғи монополия субъектiсi алатын кірістер оның жүзеге асырылуына қажеттi шығындарды жабуға тиiс;</w:t>
      </w:r>
    </w:p>
    <w:bookmarkEnd w:id="80"/>
    <w:bookmarkStart w:name="z96" w:id="81"/>
    <w:p>
      <w:pPr>
        <w:spacing w:after="0"/>
        <w:ind w:left="0"/>
        <w:jc w:val="both"/>
      </w:pPr>
      <w:r>
        <w:rPr>
          <w:rFonts w:ascii="Times New Roman"/>
          <w:b w:val="false"/>
          <w:i w:val="false"/>
          <w:color w:val="000000"/>
          <w:sz w:val="28"/>
        </w:rPr>
        <w:t>
      2) қызметтi жүзеге асыру тиiстi қызметтер көрсету (тауарлар, жұмыстар) рыногында бәсекелестiктi шектеуге әкеп соқпайды.</w:t>
      </w:r>
    </w:p>
    <w:bookmarkEnd w:id="81"/>
    <w:bookmarkStart w:name="z97" w:id="82"/>
    <w:p>
      <w:pPr>
        <w:spacing w:after="0"/>
        <w:ind w:left="0"/>
        <w:jc w:val="both"/>
      </w:pPr>
      <w:r>
        <w:rPr>
          <w:rFonts w:ascii="Times New Roman"/>
          <w:b w:val="false"/>
          <w:i w:val="false"/>
          <w:color w:val="000000"/>
          <w:sz w:val="28"/>
        </w:rPr>
        <w:t>
      Өз кезегінде қолдаухатты беру үшін құжаттар тізбесі, оларды ұсыну және қарау тәртібі осы Қағидамен анықталған.</w:t>
      </w:r>
    </w:p>
    <w:bookmarkEnd w:id="82"/>
    <w:bookmarkStart w:name="z98" w:id="83"/>
    <w:p>
      <w:pPr>
        <w:spacing w:after="0"/>
        <w:ind w:left="0"/>
        <w:jc w:val="both"/>
      </w:pPr>
      <w:r>
        <w:rPr>
          <w:rFonts w:ascii="Times New Roman"/>
          <w:b w:val="false"/>
          <w:i w:val="false"/>
          <w:color w:val="000000"/>
          <w:sz w:val="28"/>
        </w:rPr>
        <w:t>
      Уәкілетті орган Субъектінің қолдаухатын қарап, ол Қағидаларға сәйкес Заңда көрсетілген талаптарды орындаған жағдайда, Субъектінің өзге қызметті жүзеге асыруына келісім береді.</w:t>
      </w:r>
    </w:p>
    <w:bookmarkEnd w:id="83"/>
    <w:bookmarkStart w:name="z99" w:id="84"/>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9-тармағына</w:t>
      </w:r>
      <w:r>
        <w:rPr>
          <w:rFonts w:ascii="Times New Roman"/>
          <w:b w:val="false"/>
          <w:i w:val="false"/>
          <w:color w:val="000000"/>
          <w:sz w:val="28"/>
        </w:rPr>
        <w:t xml:space="preserve"> сәйкес Субъект осы Қағиданың 2-қосымшаға сәйкес жазбаша нысанда тоқсан сайын осы Қағиданың 7-тармағының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тармақшасында</w:t>
      </w:r>
      <w:r>
        <w:rPr>
          <w:rFonts w:ascii="Times New Roman"/>
          <w:b w:val="false"/>
          <w:i w:val="false"/>
          <w:color w:val="000000"/>
          <w:sz w:val="28"/>
        </w:rPr>
        <w:t xml:space="preserve"> көзделген талаптарды орындау туралы есеп береді, сондай-ақ осы Қағиданың 8-тармағының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талаптарды орындау туралы есеп береді.</w:t>
      </w:r>
    </w:p>
    <w:bookmarkEnd w:id="84"/>
    <w:bookmarkStart w:name="z100" w:id="85"/>
    <w:p>
      <w:pPr>
        <w:spacing w:after="0"/>
        <w:ind w:left="0"/>
        <w:jc w:val="both"/>
      </w:pPr>
      <w:r>
        <w:rPr>
          <w:rFonts w:ascii="Times New Roman"/>
          <w:b w:val="false"/>
          <w:i w:val="false"/>
          <w:color w:val="000000"/>
          <w:sz w:val="28"/>
        </w:rPr>
        <w:t>
      Субъект өзге қызметті жүзеге асыру кезінде Заңның және Қағиданың жоғарыда көрсетілген талаптарын орындау Субъектінің тиімді қызмет атқаруын қамтамасыз етуге және Субъекті өзге қызметті жүзеге асырғаннан реттеліп көрсетілетін қызметтерге зардап тигізу мүмкіндігін алып тастауға бағытталған.</w:t>
      </w:r>
    </w:p>
    <w:bookmarkEnd w:id="85"/>
    <w:bookmarkStart w:name="z101" w:id="86"/>
    <w:p>
      <w:pPr>
        <w:spacing w:after="0"/>
        <w:ind w:left="0"/>
        <w:jc w:val="both"/>
      </w:pPr>
      <w:r>
        <w:rPr>
          <w:rFonts w:ascii="Times New Roman"/>
          <w:b w:val="false"/>
          <w:i w:val="false"/>
          <w:color w:val="000000"/>
          <w:sz w:val="28"/>
        </w:rPr>
        <w:t>
      Бұдан басқа қызметті жүзеге асыру Қазақстан Республикасының монополияға қарсы заңнамасында негізделген тиісті қызметтер көрсету (тауарлар, жұмыстар) нарығында бәсекелестікті шектеуге алып келмеуге тиіс.</w:t>
      </w:r>
    </w:p>
    <w:bookmarkEnd w:id="86"/>
    <w:bookmarkStart w:name="z102" w:id="87"/>
    <w:p>
      <w:pPr>
        <w:spacing w:after="0"/>
        <w:ind w:left="0"/>
        <w:jc w:val="both"/>
      </w:pPr>
      <w:r>
        <w:rPr>
          <w:rFonts w:ascii="Times New Roman"/>
          <w:b w:val="false"/>
          <w:i w:val="false"/>
          <w:color w:val="000000"/>
          <w:sz w:val="28"/>
        </w:rPr>
        <w:t xml:space="preserve">
      Сондай-ақ, Субъекті Заңның 5-бабы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шектеулердің сақталуын бақылау мақсатында табиғи монополия саласына жатқызылған реттеліп көрсетілетін қызметтерді (тауарларды, жұмыстарды) көрсетуден алынған кірістер күнтізбелік бір жыл ішінде нарық субъектісінің барлық кызметінен алынған кірістердің бір пайызынан аспаған жағдайда, сондай-ақ өзге кызметтен алынған кірістер күнтізбелік бір жыл ішінде табиғи монополия субъектісінің барлық қызметінен алынған кірістердің бес пайызынан аспаған жағдайда, Субъектінің осы есепті уәкілетті органға ұсынуын талап етеді.</w:t>
      </w:r>
    </w:p>
    <w:bookmarkEnd w:id="87"/>
    <w:bookmarkStart w:name="z103" w:id="88"/>
    <w:p>
      <w:pPr>
        <w:spacing w:after="0"/>
        <w:ind w:left="0"/>
        <w:jc w:val="left"/>
      </w:pPr>
      <w:r>
        <w:rPr>
          <w:rFonts w:ascii="Times New Roman"/>
          <w:b/>
          <w:i w:val="false"/>
          <w:color w:val="000000"/>
        </w:rPr>
        <w:t xml:space="preserve"> 2. Нысанды толтыру бойынша түсіндірмелер</w:t>
      </w:r>
    </w:p>
    <w:bookmarkEnd w:id="88"/>
    <w:bookmarkStart w:name="z104" w:id="89"/>
    <w:p>
      <w:pPr>
        <w:spacing w:after="0"/>
        <w:ind w:left="0"/>
        <w:jc w:val="both"/>
      </w:pPr>
      <w:r>
        <w:rPr>
          <w:rFonts w:ascii="Times New Roman"/>
          <w:b w:val="false"/>
          <w:i w:val="false"/>
          <w:color w:val="000000"/>
          <w:sz w:val="28"/>
        </w:rPr>
        <w:t>
      1-баған - өткен және есепті тоқсандар бойынша жыл басынан бері өспелі өлшем бірлігінде реттеліп көрсетілетін қызметтерді (тауарларды, жұмыстарды) өткізуден түскен кіріс, яғни уәкілетті орган бекіткен тарифке көбейтілген реттеліп көрсетілетін қызметтерді өткізу көлемі көрсетілді;</w:t>
      </w:r>
    </w:p>
    <w:bookmarkEnd w:id="89"/>
    <w:bookmarkStart w:name="z105" w:id="90"/>
    <w:p>
      <w:pPr>
        <w:spacing w:after="0"/>
        <w:ind w:left="0"/>
        <w:jc w:val="both"/>
      </w:pPr>
      <w:r>
        <w:rPr>
          <w:rFonts w:ascii="Times New Roman"/>
          <w:b w:val="false"/>
          <w:i w:val="false"/>
          <w:color w:val="000000"/>
          <w:sz w:val="28"/>
        </w:rPr>
        <w:t>
      2-баған - өткен және есепті тоқсандар бойынша жыл басынан бері өлшем бірлігінде реттеліп көрсетілетін қызметтердің (тауарлардың, жұмыстардың) өзіндік құны, яғни реттеліп көрсетілетін қызметтерді көрсету кезінде Субъектінің шығындары көрсетіледі;</w:t>
      </w:r>
    </w:p>
    <w:bookmarkEnd w:id="90"/>
    <w:bookmarkStart w:name="z106" w:id="91"/>
    <w:p>
      <w:pPr>
        <w:spacing w:after="0"/>
        <w:ind w:left="0"/>
        <w:jc w:val="both"/>
      </w:pPr>
      <w:r>
        <w:rPr>
          <w:rFonts w:ascii="Times New Roman"/>
          <w:b w:val="false"/>
          <w:i w:val="false"/>
          <w:color w:val="000000"/>
          <w:sz w:val="28"/>
        </w:rPr>
        <w:t>
      3-баған – қызметтің реттеліп көрсетілетін түрі бойынша кезең шығыстары көрсетіледі;</w:t>
      </w:r>
    </w:p>
    <w:bookmarkEnd w:id="91"/>
    <w:bookmarkStart w:name="z107" w:id="92"/>
    <w:p>
      <w:pPr>
        <w:spacing w:after="0"/>
        <w:ind w:left="0"/>
        <w:jc w:val="both"/>
      </w:pPr>
      <w:r>
        <w:rPr>
          <w:rFonts w:ascii="Times New Roman"/>
          <w:b w:val="false"/>
          <w:i w:val="false"/>
          <w:color w:val="000000"/>
          <w:sz w:val="28"/>
        </w:rPr>
        <w:t>
      4-баған – Субъектінің тарифтік сметасында көзделген қызметтердің реттеліп көрсетілетін түрі бойынша жалпы және әкімшілік шығыстар көрсетіледі;</w:t>
      </w:r>
    </w:p>
    <w:bookmarkEnd w:id="92"/>
    <w:bookmarkStart w:name="z108" w:id="93"/>
    <w:p>
      <w:pPr>
        <w:spacing w:after="0"/>
        <w:ind w:left="0"/>
        <w:jc w:val="both"/>
      </w:pPr>
      <w:r>
        <w:rPr>
          <w:rFonts w:ascii="Times New Roman"/>
          <w:b w:val="false"/>
          <w:i w:val="false"/>
          <w:color w:val="000000"/>
          <w:sz w:val="28"/>
        </w:rPr>
        <w:t>
      5-баған – өткізілетін реттеліп көрсетілетін қызметтер (тауарлар, жұмыстар) бойынша шығыстар көрсетіледі;</w:t>
      </w:r>
    </w:p>
    <w:bookmarkEnd w:id="93"/>
    <w:bookmarkStart w:name="z109" w:id="94"/>
    <w:p>
      <w:pPr>
        <w:spacing w:after="0"/>
        <w:ind w:left="0"/>
        <w:jc w:val="both"/>
      </w:pPr>
      <w:r>
        <w:rPr>
          <w:rFonts w:ascii="Times New Roman"/>
          <w:b w:val="false"/>
          <w:i w:val="false"/>
          <w:color w:val="000000"/>
          <w:sz w:val="28"/>
        </w:rPr>
        <w:t>
      6-баған –қызметтің реттеліп көрсетілетін түрінен түскен кіріс (залал) көрсетіледі;</w:t>
      </w:r>
    </w:p>
    <w:bookmarkEnd w:id="94"/>
    <w:bookmarkStart w:name="z110" w:id="95"/>
    <w:p>
      <w:pPr>
        <w:spacing w:after="0"/>
        <w:ind w:left="0"/>
        <w:jc w:val="both"/>
      </w:pPr>
      <w:r>
        <w:rPr>
          <w:rFonts w:ascii="Times New Roman"/>
          <w:b w:val="false"/>
          <w:i w:val="false"/>
          <w:color w:val="000000"/>
          <w:sz w:val="28"/>
        </w:rPr>
        <w:t>
      7-баған – өзге қызмет бойынша қызметтерді (тауарларды, жұмыстарды) сатудан түскен кірістер көрсетіледі;</w:t>
      </w:r>
    </w:p>
    <w:bookmarkEnd w:id="95"/>
    <w:bookmarkStart w:name="z111" w:id="96"/>
    <w:p>
      <w:pPr>
        <w:spacing w:after="0"/>
        <w:ind w:left="0"/>
        <w:jc w:val="both"/>
      </w:pPr>
      <w:r>
        <w:rPr>
          <w:rFonts w:ascii="Times New Roman"/>
          <w:b w:val="false"/>
          <w:i w:val="false"/>
          <w:color w:val="000000"/>
          <w:sz w:val="28"/>
        </w:rPr>
        <w:t>
      8-баған – өзге қызмет бойынша өткізілетін қызметтердің (тауарлардың, жұмыстардың) өзіндік құны көрсетіледі;</w:t>
      </w:r>
    </w:p>
    <w:bookmarkEnd w:id="96"/>
    <w:bookmarkStart w:name="z112" w:id="97"/>
    <w:p>
      <w:pPr>
        <w:spacing w:after="0"/>
        <w:ind w:left="0"/>
        <w:jc w:val="both"/>
      </w:pPr>
      <w:r>
        <w:rPr>
          <w:rFonts w:ascii="Times New Roman"/>
          <w:b w:val="false"/>
          <w:i w:val="false"/>
          <w:color w:val="000000"/>
          <w:sz w:val="28"/>
        </w:rPr>
        <w:t>
      9-баған – өзге қызмет бойынша кезең шығыстары, оның ішінде: өзге қызмет бойынша жалпы және әкімшілік шығыстар көрсетіледі;</w:t>
      </w:r>
    </w:p>
    <w:bookmarkEnd w:id="97"/>
    <w:bookmarkStart w:name="z113" w:id="98"/>
    <w:p>
      <w:pPr>
        <w:spacing w:after="0"/>
        <w:ind w:left="0"/>
        <w:jc w:val="both"/>
      </w:pPr>
      <w:r>
        <w:rPr>
          <w:rFonts w:ascii="Times New Roman"/>
          <w:b w:val="false"/>
          <w:i w:val="false"/>
          <w:color w:val="000000"/>
          <w:sz w:val="28"/>
        </w:rPr>
        <w:t>
      10-баған – өзге қызмет бойынша сатылып отырған қызметтер (тауарлар, жұмыстар) бойынша шығыстар көрсетіледі;</w:t>
      </w:r>
    </w:p>
    <w:bookmarkEnd w:id="98"/>
    <w:bookmarkStart w:name="z114" w:id="99"/>
    <w:p>
      <w:pPr>
        <w:spacing w:after="0"/>
        <w:ind w:left="0"/>
        <w:jc w:val="both"/>
      </w:pPr>
      <w:r>
        <w:rPr>
          <w:rFonts w:ascii="Times New Roman"/>
          <w:b w:val="false"/>
          <w:i w:val="false"/>
          <w:color w:val="000000"/>
          <w:sz w:val="28"/>
        </w:rPr>
        <w:t>
      11-баған – өзге қызметтен түскен кіріс (залал) көрсетіледі.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2013 жылғы 19 шілдедегі</w:t>
            </w:r>
            <w:r>
              <w:br/>
            </w:r>
            <w:r>
              <w:rPr>
                <w:rFonts w:ascii="Times New Roman"/>
                <w:b w:val="false"/>
                <w:i w:val="false"/>
                <w:color w:val="000000"/>
                <w:sz w:val="20"/>
              </w:rPr>
              <w:t>216-НҚ бұйрығына қосымша</w:t>
            </w:r>
          </w:p>
        </w:tc>
      </w:tr>
    </w:tbl>
    <w:bookmarkStart w:name="z74" w:id="100"/>
    <w:p>
      <w:pPr>
        <w:spacing w:after="0"/>
        <w:ind w:left="0"/>
        <w:jc w:val="left"/>
      </w:pPr>
      <w:r>
        <w:rPr>
          <w:rFonts w:ascii="Times New Roman"/>
          <w:b/>
          <w:i w:val="false"/>
          <w:color w:val="000000"/>
        </w:rPr>
        <w:t xml:space="preserve"> Қазақстан Республикасы Табиғи монополияларды реттеу</w:t>
      </w:r>
      <w:r>
        <w:br/>
      </w:r>
      <w:r>
        <w:rPr>
          <w:rFonts w:ascii="Times New Roman"/>
          <w:b/>
          <w:i w:val="false"/>
          <w:color w:val="000000"/>
        </w:rPr>
        <w:t>агенттігінің күші жойылған кейбір бұйрықтарының тізбесі</w:t>
      </w:r>
    </w:p>
    <w:bookmarkEnd w:id="100"/>
    <w:bookmarkStart w:name="z75" w:id="101"/>
    <w:p>
      <w:pPr>
        <w:spacing w:after="0"/>
        <w:ind w:left="0"/>
        <w:jc w:val="both"/>
      </w:pPr>
      <w:r>
        <w:rPr>
          <w:rFonts w:ascii="Times New Roman"/>
          <w:b w:val="false"/>
          <w:i w:val="false"/>
          <w:color w:val="000000"/>
          <w:sz w:val="28"/>
        </w:rPr>
        <w:t xml:space="preserve">
      1. "Табиғи монополиялар субъектілерінің өзге қызметті жүзеге асыруға келісім беру туралы өтініштерін ұсыну және оны қарау ережесін бекіту туралы" Қазақстан Республикасы Табиғи монополияларды реттеу агенттігі төрағасының 2005 жылғы 4 наурыздағы № 70-НҚ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3516 нөмірмен тіркелген, "Ресми газеттің" 2005 жылғы 30 сәуірдегі № 18 (227) нөмірінде жарияланған);</w:t>
      </w:r>
    </w:p>
    <w:bookmarkEnd w:id="101"/>
    <w:bookmarkStart w:name="z76" w:id="102"/>
    <w:p>
      <w:pPr>
        <w:spacing w:after="0"/>
        <w:ind w:left="0"/>
        <w:jc w:val="both"/>
      </w:pPr>
      <w:r>
        <w:rPr>
          <w:rFonts w:ascii="Times New Roman"/>
          <w:b w:val="false"/>
          <w:i w:val="false"/>
          <w:color w:val="000000"/>
          <w:sz w:val="28"/>
        </w:rPr>
        <w:t xml:space="preserve">
      2. "Табиғи монополиялар субъектілерінің өзге қызметті жүзеге асыруға келісім беру туралы өтініштерін ұсыну және оны қарау ережесін бекіту туралы" Қазақстан Республикасы Табиғи монополияларды реттеу агенттiгi төрағасының 2005 жылғы 4 наурыздағы № 70-НҚ бұйрығына өзгерістер мен толықтыру енгізу туралы" Қазақстан Республикасы Табиғи монополияларды реттеу агенттігі төрағасының 2006 жылғы 30 наурыздағы № 89-НҚ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4184 нөмірмен тіркелген, "Заң газеті" газетінің 2006 жылғы 12 мамырдағы № 84-85(891) нөмірінде жарияланған);</w:t>
      </w:r>
    </w:p>
    <w:bookmarkEnd w:id="102"/>
    <w:bookmarkStart w:name="z77" w:id="103"/>
    <w:p>
      <w:pPr>
        <w:spacing w:after="0"/>
        <w:ind w:left="0"/>
        <w:jc w:val="both"/>
      </w:pPr>
      <w:r>
        <w:rPr>
          <w:rFonts w:ascii="Times New Roman"/>
          <w:b w:val="false"/>
          <w:i w:val="false"/>
          <w:color w:val="000000"/>
          <w:sz w:val="28"/>
        </w:rPr>
        <w:t xml:space="preserve">
      3. "Табиғи монополиялар салаларындағы және реттелетін нарықтардағы басшылықты жүзеге асыратын уәкілетті органның кейбір бұйрықтарына өзгерістер мен толықтырулар енгізу туралы" Қазақстан Республикасы Табиғи монополияларды реттеу агенттігі төрағасының 2009 жылғы 5 ақпандағы № 30-НҚ бұйрығына қосымшаның </w:t>
      </w:r>
      <w:r>
        <w:rPr>
          <w:rFonts w:ascii="Times New Roman"/>
          <w:b w:val="false"/>
          <w:i w:val="false"/>
          <w:color w:val="000000"/>
          <w:sz w:val="28"/>
        </w:rPr>
        <w:t>11-тармағы</w:t>
      </w:r>
      <w:r>
        <w:rPr>
          <w:rFonts w:ascii="Times New Roman"/>
          <w:b w:val="false"/>
          <w:i w:val="false"/>
          <w:color w:val="000000"/>
          <w:sz w:val="28"/>
        </w:rPr>
        <w:t xml:space="preserve"> (нормативтік құқықтық актілерді мемлекеттік тіркеу тізілімінде № 5557 нөмірмен тіркелген, Қазақстан Республикасы орталық атқарушы және өзге де мемлекеттік органдарының нормативтік құқықтық актілері бюллетенінің, 2009 жылғы № 3 нөмірінде жарияланған);</w:t>
      </w:r>
    </w:p>
    <w:bookmarkEnd w:id="103"/>
    <w:bookmarkStart w:name="z78" w:id="104"/>
    <w:p>
      <w:pPr>
        <w:spacing w:after="0"/>
        <w:ind w:left="0"/>
        <w:jc w:val="both"/>
      </w:pPr>
      <w:r>
        <w:rPr>
          <w:rFonts w:ascii="Times New Roman"/>
          <w:b w:val="false"/>
          <w:i w:val="false"/>
          <w:color w:val="000000"/>
          <w:sz w:val="28"/>
        </w:rPr>
        <w:t xml:space="preserve">
      4. "Табиғи монополиялар субъектілерінің өзге қызметті жүзеге асыруға келісім беру туралы өтініштерін ұсыну және оны қарау ережесін бекіту туралы" Қазақстан Республикасы Табиғи монополияларды реттеу агенттігі төрағасының 2005 жылғы 4 наурыздағы № 70-НҚ бұйрығына өзгерістер енгізу туралы" Қазақстан Республикасы Табиғи монополияларды реттеу агенттігі төрағасының 2011 жылғы 9 желтоқсандағы № 392-НҚ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7369 нөмірмен тіркелген, "Заң газеті" газетінің 2006 жылғы 12 мамырдағы № 84-85 (891) нөмірінде жарияланған нормативтік құқықтық актілерді мемлекеттік тіркеу тізілімінде № 4184 нөмірмен тіркелген, "Казахстанская правда" газетінің 2012 жылғы 5 мамырдағы № 128-129 (26947-26948) нөмірінде жарияланған). </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