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5866" w14:textId="1d25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саласындағы мемлекеттік инспекторлардың актілері формаларын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2013 жылғы 28 тамыздағы № 386 бұйрығы. Қазақстан Республикасының Әділет министрлігінде 2013 жылы 28 тамызда № 8666 тіркелді. Күші жойылды - Қазақстан Республикасы Төтенше жағдайлар министрінің 2014 жылғы 11 маусымдағы № 287 бұйрығымен</w:t>
      </w:r>
    </w:p>
    <w:p>
      <w:pPr>
        <w:spacing w:after="0"/>
        <w:ind w:left="0"/>
        <w:jc w:val="both"/>
      </w:pPr>
      <w:bookmarkStart w:name="z1" w:id="0"/>
      <w:r>
        <w:rPr>
          <w:rFonts w:ascii="Times New Roman"/>
          <w:b w:val="false"/>
          <w:i w:val="false"/>
          <w:color w:val="ff0000"/>
          <w:sz w:val="28"/>
        </w:rPr>
        <w:t xml:space="preserve">
      Ескерту. Күші жойылды - ҚР Төтенше жағдайлар министрінің 11.06.2014 </w:t>
      </w:r>
      <w:r>
        <w:rPr>
          <w:rFonts w:ascii="Times New Roman"/>
          <w:b w:val="false"/>
          <w:i w:val="false"/>
          <w:color w:val="ff0000"/>
          <w:sz w:val="28"/>
        </w:rPr>
        <w:t>№ 287</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 «Қауіпті өндірістік объектілердегі өнеркәсіптік қауіпсіздік туралы» Заңының </w:t>
      </w:r>
      <w:r>
        <w:rPr>
          <w:rFonts w:ascii="Times New Roman"/>
          <w:b w:val="false"/>
          <w:i w:val="false"/>
          <w:color w:val="000000"/>
          <w:sz w:val="28"/>
        </w:rPr>
        <w:t>15-3-бабының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өнеркәсіптік қауіпсіздік саласындағы мемлекеттік инспекторлардың актілері формалары бекітілсін: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тексеру нәтижелері туралы акті;</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бұзушылықты жою туралы нұсқау;</w:t>
      </w:r>
      <w:r>
        <w:br/>
      </w:r>
      <w:r>
        <w:rPr>
          <w:rFonts w:ascii="Times New Roman"/>
          <w:b w:val="false"/>
          <w:i w:val="false"/>
          <w:color w:val="000000"/>
          <w:sz w:val="28"/>
        </w:rPr>
        <w:t>
</w:t>
      </w:r>
      <w:r>
        <w:rPr>
          <w:rFonts w:ascii="Times New Roman"/>
          <w:b w:val="false"/>
          <w:i w:val="false"/>
          <w:color w:val="000000"/>
          <w:sz w:val="28"/>
        </w:rPr>
        <w:t>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әкімшілік құқық бұзушылық туралы хаттама;</w:t>
      </w:r>
      <w:r>
        <w:br/>
      </w:r>
      <w:r>
        <w:rPr>
          <w:rFonts w:ascii="Times New Roman"/>
          <w:b w:val="false"/>
          <w:i w:val="false"/>
          <w:color w:val="000000"/>
          <w:sz w:val="28"/>
        </w:rPr>
        <w:t>
</w:t>
      </w:r>
      <w:r>
        <w:rPr>
          <w:rFonts w:ascii="Times New Roman"/>
          <w:b w:val="false"/>
          <w:i w:val="false"/>
          <w:color w:val="000000"/>
          <w:sz w:val="28"/>
        </w:rPr>
        <w:t>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айыпты тұлғаларды әкімшілік жауапкершілікке тарту туралы қаулы.</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 Төтенше жағдайларды және өнеркәсіптік қауіпсіздікті мемлекеттік бақылау комитеті осы бұйрықты заңнамамен белгіленген тәртіппен Қазақстан Республикасы Әділет министрлігінде мемлекеттік тіркеуден өтуін және оны арнайы бұқаралық ақпараттарда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Төтенше жағдайлар министрлігі Төтенше жағдайларды және өнеркәсіптік қауіпсіздікті мемлекеттік бақылау комитетінің төрағасы Н.С. Құнанбаевқа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бірінші ресми жарияланған күнінен он күнтізбелік күн өткеннен кейін қолданысқа енгізілсін.</w:t>
      </w:r>
    </w:p>
    <w:bookmarkEnd w:id="1"/>
    <w:p>
      <w:pPr>
        <w:spacing w:after="0"/>
        <w:ind w:left="0"/>
        <w:jc w:val="both"/>
      </w:pPr>
      <w:r>
        <w:rPr>
          <w:rFonts w:ascii="Times New Roman"/>
          <w:b w:val="false"/>
          <w:i/>
          <w:color w:val="000000"/>
          <w:sz w:val="28"/>
        </w:rPr>
        <w:t>      Министр                                    В. Божко</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386 бұйрығына 1-қосымша  </w:t>
      </w:r>
    </w:p>
    <w:bookmarkEnd w:id="2"/>
    <w:p>
      <w:pPr>
        <w:spacing w:after="0"/>
        <w:ind w:left="0"/>
        <w:jc w:val="both"/>
      </w:pPr>
      <w:r>
        <w:rPr>
          <w:rFonts w:ascii="Times New Roman"/>
          <w:b w:val="false"/>
          <w:i w:val="false"/>
          <w:color w:val="000000"/>
          <w:sz w:val="28"/>
        </w:rPr>
        <w:t xml:space="preserve">Приложение 1 к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от    </w:t>
      </w:r>
      <w:r>
        <w:br/>
      </w:r>
      <w:r>
        <w:rPr>
          <w:rFonts w:ascii="Times New Roman"/>
          <w:b w:val="false"/>
          <w:i w:val="false"/>
          <w:color w:val="000000"/>
          <w:sz w:val="28"/>
        </w:rPr>
        <w:t xml:space="preserve">
28 августа 2013 года № 386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8"/>
        <w:gridCol w:w="2364"/>
        <w:gridCol w:w="5018"/>
      </w:tblGrid>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Төтенше жағдайлар</w:t>
            </w:r>
            <w:r>
              <w:br/>
            </w:r>
            <w:r>
              <w:rPr>
                <w:rFonts w:ascii="Times New Roman"/>
                <w:b w:val="false"/>
                <w:i w:val="false"/>
                <w:color w:val="000000"/>
                <w:sz w:val="20"/>
              </w:rPr>
              <w:t>
</w:t>
            </w:r>
            <w:r>
              <w:rPr>
                <w:rFonts w:ascii="Times New Roman"/>
                <w:b w:val="false"/>
                <w:i w:val="false"/>
                <w:color w:val="000000"/>
                <w:sz w:val="20"/>
              </w:rPr>
              <w:t>Министрлігінің аумақтық</w:t>
            </w:r>
            <w:r>
              <w:br/>
            </w:r>
            <w:r>
              <w:rPr>
                <w:rFonts w:ascii="Times New Roman"/>
                <w:b w:val="false"/>
                <w:i w:val="false"/>
                <w:color w:val="000000"/>
                <w:sz w:val="20"/>
              </w:rPr>
              <w:t>
</w:t>
            </w:r>
            <w:r>
              <w:rPr>
                <w:rFonts w:ascii="Times New Roman"/>
                <w:b w:val="false"/>
                <w:i w:val="false"/>
                <w:color w:val="000000"/>
                <w:sz w:val="20"/>
              </w:rPr>
              <w:t>органдардың және</w:t>
            </w:r>
            <w:r>
              <w:br/>
            </w:r>
            <w:r>
              <w:rPr>
                <w:rFonts w:ascii="Times New Roman"/>
                <w:b w:val="false"/>
                <w:i w:val="false"/>
                <w:color w:val="000000"/>
                <w:sz w:val="20"/>
              </w:rPr>
              <w:t>
</w:t>
            </w:r>
            <w:r>
              <w:rPr>
                <w:rFonts w:ascii="Times New Roman"/>
                <w:b w:val="false"/>
                <w:i w:val="false"/>
                <w:color w:val="000000"/>
                <w:sz w:val="20"/>
              </w:rPr>
              <w:t>ведомстволардың атауы</w:t>
            </w:r>
          </w:p>
          <w:p>
            <w:pPr>
              <w:spacing w:after="20"/>
              <w:ind w:left="20"/>
              <w:jc w:val="both"/>
            </w:pPr>
            <w:r>
              <w:rPr>
                <w:rFonts w:ascii="Times New Roman"/>
                <w:b w:val="false"/>
                <w:i w:val="false"/>
                <w:color w:val="000000"/>
                <w:sz w:val="20"/>
              </w:rPr>
              <w:t>Қазақстан Республикасының Төтенше жағдайлар</w:t>
            </w:r>
            <w:r>
              <w:br/>
            </w:r>
            <w:r>
              <w:rPr>
                <w:rFonts w:ascii="Times New Roman"/>
                <w:b w:val="false"/>
                <w:i w:val="false"/>
                <w:color w:val="000000"/>
                <w:sz w:val="20"/>
              </w:rPr>
              <w:t>
</w:t>
            </w:r>
            <w:r>
              <w:rPr>
                <w:rFonts w:ascii="Times New Roman"/>
                <w:b w:val="false"/>
                <w:i w:val="false"/>
                <w:color w:val="000000"/>
                <w:sz w:val="20"/>
              </w:rPr>
              <w:t>Министрлігінің аумақтық органдар немесе ведомстволардың мекен – жайы және телефон / факс нөмірі</w:t>
            </w:r>
            <w:r>
              <w:br/>
            </w:r>
            <w:r>
              <w:rPr>
                <w:rFonts w:ascii="Times New Roman"/>
                <w:b w:val="false"/>
                <w:i w:val="false"/>
                <w:color w:val="000000"/>
                <w:sz w:val="20"/>
              </w:rPr>
              <w:t>
</w:t>
            </w:r>
            <w:r>
              <w:rPr>
                <w:rFonts w:ascii="Times New Roman"/>
                <w:b w:val="false"/>
                <w:i w:val="false"/>
                <w:color w:val="000000"/>
                <w:sz w:val="20"/>
              </w:rPr>
              <w:t>«____» ____________ 20__ж.</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87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28700" cy="1016000"/>
                          </a:xfrm>
                          <a:prstGeom prst="rect">
                            <a:avLst/>
                          </a:prstGeom>
                        </pic:spPr>
                      </pic:pic>
                    </a:graphicData>
                  </a:graphic>
                </wp:inline>
              </w:drawing>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ведомства</w:t>
            </w:r>
            <w:r>
              <w:br/>
            </w:r>
            <w:r>
              <w:rPr>
                <w:rFonts w:ascii="Times New Roman"/>
                <w:b w:val="false"/>
                <w:i w:val="false"/>
                <w:color w:val="000000"/>
                <w:sz w:val="20"/>
              </w:rPr>
              <w:t>
</w:t>
            </w:r>
            <w:r>
              <w:rPr>
                <w:rFonts w:ascii="Times New Roman"/>
                <w:b w:val="false"/>
                <w:i w:val="false"/>
                <w:color w:val="000000"/>
                <w:sz w:val="20"/>
              </w:rPr>
              <w:t>или территориального</w:t>
            </w:r>
            <w:r>
              <w:br/>
            </w:r>
            <w:r>
              <w:rPr>
                <w:rFonts w:ascii="Times New Roman"/>
                <w:b w:val="false"/>
                <w:i w:val="false"/>
                <w:color w:val="000000"/>
                <w:sz w:val="20"/>
              </w:rPr>
              <w:t>
</w:t>
            </w:r>
            <w:r>
              <w:rPr>
                <w:rFonts w:ascii="Times New Roman"/>
                <w:b w:val="false"/>
                <w:i w:val="false"/>
                <w:color w:val="000000"/>
                <w:sz w:val="20"/>
              </w:rPr>
              <w:t>органа Министерства по</w:t>
            </w:r>
            <w:r>
              <w:br/>
            </w:r>
            <w:r>
              <w:rPr>
                <w:rFonts w:ascii="Times New Roman"/>
                <w:b w:val="false"/>
                <w:i w:val="false"/>
                <w:color w:val="000000"/>
                <w:sz w:val="20"/>
              </w:rPr>
              <w:t>
</w:t>
            </w:r>
            <w:r>
              <w:rPr>
                <w:rFonts w:ascii="Times New Roman"/>
                <w:b w:val="false"/>
                <w:i w:val="false"/>
                <w:color w:val="000000"/>
                <w:sz w:val="20"/>
              </w:rPr>
              <w:t>чрезвычайным ситуациям</w:t>
            </w:r>
            <w:r>
              <w:br/>
            </w: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адрес и № телефонов/факсов ведомства или территориального органа</w:t>
            </w:r>
            <w:r>
              <w:br/>
            </w:r>
            <w:r>
              <w:rPr>
                <w:rFonts w:ascii="Times New Roman"/>
                <w:b w:val="false"/>
                <w:i w:val="false"/>
                <w:color w:val="000000"/>
                <w:sz w:val="20"/>
              </w:rPr>
              <w:t>
</w:t>
            </w:r>
            <w:r>
              <w:rPr>
                <w:rFonts w:ascii="Times New Roman"/>
                <w:b w:val="false"/>
                <w:i w:val="false"/>
                <w:color w:val="000000"/>
                <w:sz w:val="20"/>
              </w:rPr>
              <w:t>Министерства по чрезвычайным ситуациям Республики Казахстан</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(Акт құрастыру орыны/место составления Акта)</w:t>
            </w:r>
          </w:p>
        </w:tc>
      </w:tr>
    </w:tbl>
    <w:bookmarkStart w:name="z11" w:id="3"/>
    <w:p>
      <w:pPr>
        <w:spacing w:after="0"/>
        <w:ind w:left="0"/>
        <w:jc w:val="left"/>
      </w:pPr>
      <w:r>
        <w:rPr>
          <w:rFonts w:ascii="Times New Roman"/>
          <w:b/>
          <w:i w:val="false"/>
          <w:color w:val="000000"/>
        </w:rPr>
        <w:t xml:space="preserve"> 
ТЕКСЕРУ НӘТИЖЕЛЕРІ ТУРАЛЫ № ___ АКТІ</w:t>
      </w:r>
      <w:r>
        <w:br/>
      </w:r>
      <w:r>
        <w:rPr>
          <w:rFonts w:ascii="Times New Roman"/>
          <w:b/>
          <w:i w:val="false"/>
          <w:color w:val="000000"/>
        </w:rPr>
        <w:t>
АКТ О РЕЗУЛЬТАТАХ ПРОВЕРКИ № ___</w:t>
      </w:r>
    </w:p>
    <w:bookmarkEnd w:id="3"/>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(қауіпті өндірістік объектінің) кәсіпорынның басшысына /рук.</w:t>
      </w:r>
      <w:r>
        <w:br/>
      </w:r>
      <w:r>
        <w:rPr>
          <w:rFonts w:ascii="Times New Roman"/>
          <w:b w:val="false"/>
          <w:i w:val="false"/>
          <w:color w:val="000000"/>
          <w:sz w:val="28"/>
        </w:rPr>
        <w:t>
предприятия (опасного производств.объекта)</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(тегі, аты-жөні / фамилия, инициалы)   </w:t>
      </w:r>
    </w:p>
    <w:p>
      <w:pPr>
        <w:spacing w:after="0"/>
        <w:ind w:left="0"/>
        <w:jc w:val="both"/>
      </w:pPr>
      <w:r>
        <w:rPr>
          <w:rFonts w:ascii="Times New Roman"/>
          <w:b w:val="false"/>
          <w:i w:val="false"/>
          <w:color w:val="000000"/>
          <w:sz w:val="28"/>
        </w:rPr>
        <w:t>Мемлекеттік инспектормен (Мемлекеттік инспекторлармен)</w:t>
      </w:r>
      <w:r>
        <w:br/>
      </w:r>
      <w:r>
        <w:rPr>
          <w:rFonts w:ascii="Times New Roman"/>
          <w:b w:val="false"/>
          <w:i w:val="false"/>
          <w:color w:val="000000"/>
          <w:sz w:val="28"/>
        </w:rPr>
        <w:t>
Госинспектором (госинспекторами)_____________________________________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 лауазымы, бөлімнің, органның атауы/ фамилия инициалы,</w:t>
      </w:r>
      <w:r>
        <w:br/>
      </w:r>
      <w:r>
        <w:rPr>
          <w:rFonts w:ascii="Times New Roman"/>
          <w:b w:val="false"/>
          <w:i w:val="false"/>
          <w:color w:val="000000"/>
          <w:sz w:val="28"/>
        </w:rPr>
        <w:t>
должность, наименование отдела, органа</w:t>
      </w:r>
      <w:r>
        <w:br/>
      </w:r>
      <w:r>
        <w:rPr>
          <w:rFonts w:ascii="Times New Roman"/>
          <w:b w:val="false"/>
          <w:i w:val="false"/>
          <w:color w:val="000000"/>
          <w:sz w:val="28"/>
        </w:rPr>
        <w:t>
Қатысуымен/в присутствии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кәсіпорынның басшысы, техникалық бақылаудың тұлғалары/</w:t>
      </w:r>
      <w:r>
        <w:br/>
      </w:r>
      <w:r>
        <w:rPr>
          <w:rFonts w:ascii="Times New Roman"/>
          <w:b w:val="false"/>
          <w:i w:val="false"/>
          <w:color w:val="000000"/>
          <w:sz w:val="28"/>
        </w:rPr>
        <w:t>
руководителя предприятия (объекта), лица технического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 ____ ж. __________________ аралығында /в период с ______ по</w:t>
      </w:r>
      <w:r>
        <w:br/>
      </w:r>
      <w:r>
        <w:rPr>
          <w:rFonts w:ascii="Times New Roman"/>
          <w:b w:val="false"/>
          <w:i w:val="false"/>
          <w:color w:val="000000"/>
          <w:sz w:val="28"/>
        </w:rPr>
        <w:t>
_____ 20 __ г. өндірістік қауіпсіздік саласында ҚР заңнамасы</w:t>
      </w:r>
      <w:r>
        <w:br/>
      </w:r>
      <w:r>
        <w:rPr>
          <w:rFonts w:ascii="Times New Roman"/>
          <w:b w:val="false"/>
          <w:i w:val="false"/>
          <w:color w:val="000000"/>
          <w:sz w:val="28"/>
        </w:rPr>
        <w:t>
талаптарының сақталуына жоспарлы, жоспардан тыс (кешендік,</w:t>
      </w:r>
      <w:r>
        <w:br/>
      </w:r>
      <w:r>
        <w:rPr>
          <w:rFonts w:ascii="Times New Roman"/>
          <w:b w:val="false"/>
          <w:i w:val="false"/>
          <w:color w:val="000000"/>
          <w:sz w:val="28"/>
        </w:rPr>
        <w:t>
тақырыптық) тексеріс жүргізілді/проведена плановая, внеплановая</w:t>
      </w:r>
      <w:r>
        <w:br/>
      </w:r>
      <w:r>
        <w:rPr>
          <w:rFonts w:ascii="Times New Roman"/>
          <w:b w:val="false"/>
          <w:i w:val="false"/>
          <w:color w:val="000000"/>
          <w:sz w:val="28"/>
        </w:rPr>
        <w:t>
(комплексная, тематическая) проверка соблюдения требований</w:t>
      </w:r>
      <w:r>
        <w:br/>
      </w:r>
      <w:r>
        <w:rPr>
          <w:rFonts w:ascii="Times New Roman"/>
          <w:b w:val="false"/>
          <w:i w:val="false"/>
          <w:color w:val="000000"/>
          <w:sz w:val="28"/>
        </w:rPr>
        <w:t>
законодательства РК в области промышленной безопасности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кәсіпорынның, участоктың,объектінің атауы/наименование предприятия, объекта, участка</w:t>
      </w:r>
      <w:r>
        <w:br/>
      </w:r>
      <w:r>
        <w:rPr>
          <w:rFonts w:ascii="Times New Roman"/>
          <w:b w:val="false"/>
          <w:i w:val="false"/>
          <w:color w:val="000000"/>
          <w:sz w:val="28"/>
        </w:rPr>
        <w:t>
20 ___ ж. «____» _______ тексеру тағайындау туралы №____ актісі</w:t>
      </w:r>
      <w:r>
        <w:br/>
      </w:r>
      <w:r>
        <w:rPr>
          <w:rFonts w:ascii="Times New Roman"/>
          <w:b w:val="false"/>
          <w:i w:val="false"/>
          <w:color w:val="000000"/>
          <w:sz w:val="28"/>
        </w:rPr>
        <w:t>
_________________________ ________________ құқықтық статистика және</w:t>
      </w:r>
      <w:r>
        <w:br/>
      </w:r>
      <w:r>
        <w:rPr>
          <w:rFonts w:ascii="Times New Roman"/>
          <w:b w:val="false"/>
          <w:i w:val="false"/>
          <w:color w:val="000000"/>
          <w:sz w:val="28"/>
        </w:rPr>
        <w:t>
арнайы есеп жөніндегі өкілетті органында тіркелді</w:t>
      </w:r>
      <w:r>
        <w:br/>
      </w:r>
      <w:r>
        <w:rPr>
          <w:rFonts w:ascii="Times New Roman"/>
          <w:b w:val="false"/>
          <w:i w:val="false"/>
          <w:color w:val="000000"/>
          <w:sz w:val="28"/>
        </w:rPr>
        <w:t>
      Акт о назначении проверки от «___» ______ 20__ года № ___</w:t>
      </w:r>
      <w:r>
        <w:br/>
      </w:r>
      <w:r>
        <w:rPr>
          <w:rFonts w:ascii="Times New Roman"/>
          <w:b w:val="false"/>
          <w:i w:val="false"/>
          <w:color w:val="000000"/>
          <w:sz w:val="28"/>
        </w:rPr>
        <w:t>
зарегистрированный в уполномоченном органе по правовой статистике и</w:t>
      </w:r>
      <w:r>
        <w:br/>
      </w:r>
      <w:r>
        <w:rPr>
          <w:rFonts w:ascii="Times New Roman"/>
          <w:b w:val="false"/>
          <w:i w:val="false"/>
          <w:color w:val="000000"/>
          <w:sz w:val="28"/>
        </w:rPr>
        <w:t>
специальным учетам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Тексеріс жүргізу нәтижесінде келесі өндірістік қауіпсіздік</w:t>
      </w:r>
      <w:r>
        <w:br/>
      </w:r>
      <w:r>
        <w:rPr>
          <w:rFonts w:ascii="Times New Roman"/>
          <w:b w:val="false"/>
          <w:i w:val="false"/>
          <w:color w:val="000000"/>
          <w:sz w:val="28"/>
        </w:rPr>
        <w:t>
талаптарының бұзушылықтары анықталды:</w:t>
      </w:r>
      <w:r>
        <w:br/>
      </w:r>
      <w:r>
        <w:rPr>
          <w:rFonts w:ascii="Times New Roman"/>
          <w:b w:val="false"/>
          <w:i w:val="false"/>
          <w:color w:val="000000"/>
          <w:sz w:val="28"/>
        </w:rPr>
        <w:t>
По результатам проведения проверки выявлены следующие нарушения</w:t>
      </w:r>
      <w:r>
        <w:br/>
      </w:r>
      <w:r>
        <w:rPr>
          <w:rFonts w:ascii="Times New Roman"/>
          <w:b w:val="false"/>
          <w:i w:val="false"/>
          <w:color w:val="000000"/>
          <w:sz w:val="28"/>
        </w:rPr>
        <w:t>
требований промышленной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0434"/>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бұзушылықтар/Выявленные нарушения</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ҚР Заңының 24 б. </w:t>
      </w:r>
      <w:r>
        <w:rPr>
          <w:rFonts w:ascii="Times New Roman"/>
          <w:b w:val="false"/>
          <w:i w:val="false"/>
          <w:color w:val="000000"/>
          <w:sz w:val="28"/>
        </w:rPr>
        <w:t>1-т</w:t>
      </w:r>
      <w:r>
        <w:rPr>
          <w:rFonts w:ascii="Times New Roman"/>
          <w:b w:val="false"/>
          <w:i w:val="false"/>
          <w:color w:val="000000"/>
          <w:sz w:val="28"/>
        </w:rPr>
        <w:t>. сәйкес «Қазақстан Республикасындағы</w:t>
      </w:r>
      <w:r>
        <w:br/>
      </w:r>
      <w:r>
        <w:rPr>
          <w:rFonts w:ascii="Times New Roman"/>
          <w:b w:val="false"/>
          <w:i w:val="false"/>
          <w:color w:val="000000"/>
          <w:sz w:val="28"/>
        </w:rPr>
        <w:t>
мемлекеттік бақылау және қадағалау туралы» жеке кәсіпкердің немесе</w:t>
      </w:r>
      <w:r>
        <w:br/>
      </w:r>
      <w:r>
        <w:rPr>
          <w:rFonts w:ascii="Times New Roman"/>
          <w:b w:val="false"/>
          <w:i w:val="false"/>
          <w:color w:val="000000"/>
          <w:sz w:val="28"/>
        </w:rPr>
        <w:t>
заңды тұлғаның өкілі (тексеретін объекттің басшысы) актімен танысуы</w:t>
      </w:r>
      <w:r>
        <w:br/>
      </w:r>
      <w:r>
        <w:rPr>
          <w:rFonts w:ascii="Times New Roman"/>
          <w:b w:val="false"/>
          <w:i w:val="false"/>
          <w:color w:val="000000"/>
          <w:sz w:val="28"/>
        </w:rPr>
        <w:t>
туралы немесе танысудан бас тартуы туралы, сонымен қатар тексеріс</w:t>
      </w:r>
      <w:r>
        <w:br/>
      </w:r>
      <w:r>
        <w:rPr>
          <w:rFonts w:ascii="Times New Roman"/>
          <w:b w:val="false"/>
          <w:i w:val="false"/>
          <w:color w:val="000000"/>
          <w:sz w:val="28"/>
        </w:rPr>
        <w:t>
жүргізу кезінде қатысқан тұлғалардың қолы немесе қол қоюдан бас</w:t>
      </w:r>
      <w:r>
        <w:br/>
      </w:r>
      <w:r>
        <w:rPr>
          <w:rFonts w:ascii="Times New Roman"/>
          <w:b w:val="false"/>
          <w:i w:val="false"/>
          <w:color w:val="000000"/>
          <w:sz w:val="28"/>
        </w:rPr>
        <w:t>
тартуы туралы мәліметтер</w:t>
      </w:r>
      <w:r>
        <w:br/>
      </w:r>
      <w:r>
        <w:rPr>
          <w:rFonts w:ascii="Times New Roman"/>
          <w:b w:val="false"/>
          <w:i w:val="false"/>
          <w:color w:val="000000"/>
          <w:sz w:val="28"/>
        </w:rPr>
        <w:t>
      В соответствии с п. 1 ст. 24 Закона РК «О государственном</w:t>
      </w:r>
      <w:r>
        <w:br/>
      </w:r>
      <w:r>
        <w:rPr>
          <w:rFonts w:ascii="Times New Roman"/>
          <w:b w:val="false"/>
          <w:i w:val="false"/>
          <w:color w:val="000000"/>
          <w:sz w:val="28"/>
        </w:rPr>
        <w:t>
контроле и надзоре в Республике Казахстан» сведения об ознакомлении</w:t>
      </w:r>
      <w:r>
        <w:br/>
      </w:r>
      <w:r>
        <w:rPr>
          <w:rFonts w:ascii="Times New Roman"/>
          <w:b w:val="false"/>
          <w:i w:val="false"/>
          <w:color w:val="000000"/>
          <w:sz w:val="28"/>
        </w:rPr>
        <w:t>
или об отказе в ознакомлении с актом представителя юридического лица</w:t>
      </w:r>
      <w:r>
        <w:br/>
      </w:r>
      <w:r>
        <w:rPr>
          <w:rFonts w:ascii="Times New Roman"/>
          <w:b w:val="false"/>
          <w:i w:val="false"/>
          <w:color w:val="000000"/>
          <w:sz w:val="28"/>
        </w:rPr>
        <w:t>
(руководителя проверяемого объекта) или индивидуального</w:t>
      </w:r>
      <w:r>
        <w:br/>
      </w:r>
      <w:r>
        <w:rPr>
          <w:rFonts w:ascii="Times New Roman"/>
          <w:b w:val="false"/>
          <w:i w:val="false"/>
          <w:color w:val="000000"/>
          <w:sz w:val="28"/>
        </w:rPr>
        <w:t>
предпринимателя, а также лиц, присутствовавших при проведении</w:t>
      </w:r>
      <w:r>
        <w:br/>
      </w:r>
      <w:r>
        <w:rPr>
          <w:rFonts w:ascii="Times New Roman"/>
          <w:b w:val="false"/>
          <w:i w:val="false"/>
          <w:color w:val="000000"/>
          <w:sz w:val="28"/>
        </w:rPr>
        <w:t>
проверки, их подписи или отказ от подписи: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Республикасындағы мемлекеттік бақылау және қадағалау</w:t>
      </w:r>
      <w:r>
        <w:br/>
      </w:r>
      <w:r>
        <w:rPr>
          <w:rFonts w:ascii="Times New Roman"/>
          <w:b w:val="false"/>
          <w:i w:val="false"/>
          <w:color w:val="000000"/>
          <w:sz w:val="28"/>
        </w:rPr>
        <w:t>
туралы» ҚР Заңының </w:t>
      </w:r>
      <w:r>
        <w:rPr>
          <w:rFonts w:ascii="Times New Roman"/>
          <w:b w:val="false"/>
          <w:i w:val="false"/>
          <w:color w:val="000000"/>
          <w:sz w:val="28"/>
        </w:rPr>
        <w:t>24-бабына</w:t>
      </w:r>
      <w:r>
        <w:rPr>
          <w:rFonts w:ascii="Times New Roman"/>
          <w:b w:val="false"/>
          <w:i w:val="false"/>
          <w:color w:val="000000"/>
          <w:sz w:val="28"/>
        </w:rPr>
        <w:t xml:space="preserve"> сәйкес үш жұмыс күнінен кешіктірмей,</w:t>
      </w:r>
      <w:r>
        <w:br/>
      </w:r>
      <w:r>
        <w:rPr>
          <w:rFonts w:ascii="Times New Roman"/>
          <w:b w:val="false"/>
          <w:i w:val="false"/>
          <w:color w:val="000000"/>
          <w:sz w:val="28"/>
        </w:rPr>
        <w:t>
қарсылықтар болмаған кезде тексеріс жүргізген мемлекеттік органның</w:t>
      </w:r>
      <w:r>
        <w:br/>
      </w:r>
      <w:r>
        <w:rPr>
          <w:rFonts w:ascii="Times New Roman"/>
          <w:b w:val="false"/>
          <w:i w:val="false"/>
          <w:color w:val="000000"/>
          <w:sz w:val="28"/>
        </w:rPr>
        <w:t>
басшысымен келісілетін мерзімдерді көрсете отырып, анықталған</w:t>
      </w:r>
      <w:r>
        <w:br/>
      </w:r>
      <w:r>
        <w:rPr>
          <w:rFonts w:ascii="Times New Roman"/>
          <w:b w:val="false"/>
          <w:i w:val="false"/>
          <w:color w:val="000000"/>
          <w:sz w:val="28"/>
        </w:rPr>
        <w:t>
бұзушылықтарды жою бойынша қабылданатын шаралар туралы ақпаратты</w:t>
      </w:r>
      <w:r>
        <w:br/>
      </w:r>
      <w:r>
        <w:rPr>
          <w:rFonts w:ascii="Times New Roman"/>
          <w:b w:val="false"/>
          <w:i w:val="false"/>
          <w:color w:val="000000"/>
          <w:sz w:val="28"/>
        </w:rPr>
        <w:t>
ұсынуға міндеттісіз.</w:t>
      </w:r>
      <w:r>
        <w:br/>
      </w:r>
      <w:r>
        <w:rPr>
          <w:rFonts w:ascii="Times New Roman"/>
          <w:b w:val="false"/>
          <w:i w:val="false"/>
          <w:color w:val="000000"/>
          <w:sz w:val="28"/>
        </w:rPr>
        <w:t>
      Ескертулер және (немесе) қарсылықтар болған жағдайда оларды хат</w:t>
      </w:r>
      <w:r>
        <w:br/>
      </w:r>
      <w:r>
        <w:rPr>
          <w:rFonts w:ascii="Times New Roman"/>
          <w:b w:val="false"/>
          <w:i w:val="false"/>
          <w:color w:val="000000"/>
          <w:sz w:val="28"/>
        </w:rPr>
        <w:t>
түрінде тексеріс нәтижелері актісінің қосымшасымен қосып және</w:t>
      </w:r>
      <w:r>
        <w:br/>
      </w:r>
      <w:r>
        <w:rPr>
          <w:rFonts w:ascii="Times New Roman"/>
          <w:b w:val="false"/>
          <w:i w:val="false"/>
          <w:color w:val="000000"/>
          <w:sz w:val="28"/>
        </w:rPr>
        <w:t>
міндетте түрде нұсқамада белгі қойып баяндау қажет.</w:t>
      </w:r>
      <w:r>
        <w:br/>
      </w:r>
      <w:r>
        <w:rPr>
          <w:rFonts w:ascii="Times New Roman"/>
          <w:b w:val="false"/>
          <w:i w:val="false"/>
          <w:color w:val="000000"/>
          <w:sz w:val="28"/>
        </w:rPr>
        <w:t>
      Согласно статьи 24 Закона РК «О государственном контроле и</w:t>
      </w:r>
      <w:r>
        <w:br/>
      </w:r>
      <w:r>
        <w:rPr>
          <w:rFonts w:ascii="Times New Roman"/>
          <w:b w:val="false"/>
          <w:i w:val="false"/>
          <w:color w:val="000000"/>
          <w:sz w:val="28"/>
        </w:rPr>
        <w:t>
надзоре в Республике Казахстан» проверяемый субъект обязан не позднее</w:t>
      </w:r>
      <w:r>
        <w:br/>
      </w:r>
      <w:r>
        <w:rPr>
          <w:rFonts w:ascii="Times New Roman"/>
          <w:b w:val="false"/>
          <w:i w:val="false"/>
          <w:color w:val="000000"/>
          <w:sz w:val="28"/>
        </w:rPr>
        <w:t>
трех рабочих дней при отсутствии возражений предоставить информацию о</w:t>
      </w:r>
      <w:r>
        <w:br/>
      </w:r>
      <w:r>
        <w:rPr>
          <w:rFonts w:ascii="Times New Roman"/>
          <w:b w:val="false"/>
          <w:i w:val="false"/>
          <w:color w:val="000000"/>
          <w:sz w:val="28"/>
        </w:rPr>
        <w:t>
мерах, которые будут приняты по устранению выявленных нарушений, с</w:t>
      </w:r>
      <w:r>
        <w:br/>
      </w:r>
      <w:r>
        <w:rPr>
          <w:rFonts w:ascii="Times New Roman"/>
          <w:b w:val="false"/>
          <w:i w:val="false"/>
          <w:color w:val="000000"/>
          <w:sz w:val="28"/>
        </w:rPr>
        <w:t>
указанием сроков, которые согласовываются с руководителем</w:t>
      </w:r>
      <w:r>
        <w:br/>
      </w:r>
      <w:r>
        <w:rPr>
          <w:rFonts w:ascii="Times New Roman"/>
          <w:b w:val="false"/>
          <w:i w:val="false"/>
          <w:color w:val="000000"/>
          <w:sz w:val="28"/>
        </w:rPr>
        <w:t>
государственного органа, проводившего проверку.</w:t>
      </w:r>
      <w:r>
        <w:br/>
      </w:r>
      <w:r>
        <w:rPr>
          <w:rFonts w:ascii="Times New Roman"/>
          <w:b w:val="false"/>
          <w:i w:val="false"/>
          <w:color w:val="000000"/>
          <w:sz w:val="28"/>
        </w:rPr>
        <w:t>
      В случае наличия замечаний и (или) возражений необходимо их</w:t>
      </w:r>
      <w:r>
        <w:br/>
      </w:r>
      <w:r>
        <w:rPr>
          <w:rFonts w:ascii="Times New Roman"/>
          <w:b w:val="false"/>
          <w:i w:val="false"/>
          <w:color w:val="000000"/>
          <w:sz w:val="28"/>
        </w:rPr>
        <w:t>
изложить в письменном виде с приложением к акту о результатах</w:t>
      </w:r>
      <w:r>
        <w:br/>
      </w:r>
      <w:r>
        <w:rPr>
          <w:rFonts w:ascii="Times New Roman"/>
          <w:b w:val="false"/>
          <w:i w:val="false"/>
          <w:color w:val="000000"/>
          <w:sz w:val="28"/>
        </w:rPr>
        <w:t>
проверки и обязательной отметкой в предписании.</w:t>
      </w:r>
    </w:p>
    <w:p>
      <w:pPr>
        <w:spacing w:after="0"/>
        <w:ind w:left="0"/>
        <w:jc w:val="both"/>
      </w:pPr>
      <w:r>
        <w:rPr>
          <w:rFonts w:ascii="Times New Roman"/>
          <w:b w:val="false"/>
          <w:i w:val="false"/>
          <w:color w:val="000000"/>
          <w:sz w:val="28"/>
        </w:rPr>
        <w:t>________________   __________________________________________________</w:t>
      </w:r>
      <w:r>
        <w:br/>
      </w:r>
      <w:r>
        <w:rPr>
          <w:rFonts w:ascii="Times New Roman"/>
          <w:b w:val="false"/>
          <w:i w:val="false"/>
          <w:color w:val="000000"/>
          <w:sz w:val="28"/>
        </w:rPr>
        <w:t>
қолы/ подпись/   Тексеріс жүргізген қызметкердің аты-жөні, лауазымы/</w:t>
      </w:r>
      <w:r>
        <w:br/>
      </w:r>
      <w:r>
        <w:rPr>
          <w:rFonts w:ascii="Times New Roman"/>
          <w:b w:val="false"/>
          <w:i w:val="false"/>
          <w:color w:val="000000"/>
          <w:sz w:val="28"/>
        </w:rPr>
        <w:t>
                      ФИО должностного лица проводившего проверку</w:t>
      </w:r>
    </w:p>
    <w:p>
      <w:pPr>
        <w:spacing w:after="0"/>
        <w:ind w:left="0"/>
        <w:jc w:val="both"/>
      </w:pPr>
      <w:r>
        <w:rPr>
          <w:rFonts w:ascii="Times New Roman"/>
          <w:b w:val="false"/>
          <w:i w:val="false"/>
          <w:color w:val="000000"/>
          <w:sz w:val="28"/>
        </w:rPr>
        <w:t>«______»___________20__ж/г.</w:t>
      </w:r>
    </w:p>
    <w:p>
      <w:pPr>
        <w:spacing w:after="0"/>
        <w:ind w:left="0"/>
        <w:jc w:val="both"/>
      </w:pPr>
      <w:r>
        <w:rPr>
          <w:rFonts w:ascii="Times New Roman"/>
          <w:b w:val="false"/>
          <w:i w:val="false"/>
          <w:color w:val="000000"/>
          <w:sz w:val="28"/>
        </w:rPr>
        <w:t>                             Акты алдым / Акт получил</w:t>
      </w:r>
    </w:p>
    <w:p>
      <w:pPr>
        <w:spacing w:after="0"/>
        <w:ind w:left="0"/>
        <w:jc w:val="both"/>
      </w:pPr>
      <w:r>
        <w:rPr>
          <w:rFonts w:ascii="Times New Roman"/>
          <w:b w:val="false"/>
          <w:i w:val="false"/>
          <w:color w:val="000000"/>
          <w:sz w:val="28"/>
        </w:rPr>
        <w:t>____________________ _______________________________________________</w:t>
      </w:r>
      <w:r>
        <w:br/>
      </w:r>
      <w:r>
        <w:rPr>
          <w:rFonts w:ascii="Times New Roman"/>
          <w:b w:val="false"/>
          <w:i w:val="false"/>
          <w:color w:val="000000"/>
          <w:sz w:val="28"/>
        </w:rPr>
        <w:t>
   қолы/ подпись/    (қауіпті өндірістік объектінің) кәсіпорынның</w:t>
      </w:r>
      <w:r>
        <w:br/>
      </w:r>
      <w:r>
        <w:rPr>
          <w:rFonts w:ascii="Times New Roman"/>
          <w:b w:val="false"/>
          <w:i w:val="false"/>
          <w:color w:val="000000"/>
          <w:sz w:val="28"/>
        </w:rPr>
        <w:t>
                     басшысы /рук. предприятия (опасного</w:t>
      </w:r>
      <w:r>
        <w:br/>
      </w:r>
      <w:r>
        <w:rPr>
          <w:rFonts w:ascii="Times New Roman"/>
          <w:b w:val="false"/>
          <w:i w:val="false"/>
          <w:color w:val="000000"/>
          <w:sz w:val="28"/>
        </w:rPr>
        <w:t>
                     производств. объекта</w:t>
      </w:r>
    </w:p>
    <w:p>
      <w:pPr>
        <w:spacing w:after="0"/>
        <w:ind w:left="0"/>
        <w:jc w:val="both"/>
      </w:pPr>
      <w:r>
        <w:rPr>
          <w:rFonts w:ascii="Times New Roman"/>
          <w:b w:val="false"/>
          <w:i w:val="false"/>
          <w:color w:val="000000"/>
          <w:sz w:val="28"/>
        </w:rPr>
        <w:t>«_______»___________20__ж/г.</w:t>
      </w:r>
    </w:p>
    <w:bookmarkStart w:name="z1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386 бұйрығына 2-қосымша  </w:t>
      </w:r>
    </w:p>
    <w:bookmarkEnd w:id="4"/>
    <w:p>
      <w:pPr>
        <w:spacing w:after="0"/>
        <w:ind w:left="0"/>
        <w:jc w:val="both"/>
      </w:pPr>
      <w:r>
        <w:rPr>
          <w:rFonts w:ascii="Times New Roman"/>
          <w:b w:val="false"/>
          <w:i w:val="false"/>
          <w:color w:val="000000"/>
          <w:sz w:val="28"/>
        </w:rPr>
        <w:t xml:space="preserve">Приложение 2 к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августа 2013 года № 386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8"/>
        <w:gridCol w:w="2364"/>
        <w:gridCol w:w="5018"/>
      </w:tblGrid>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Төтенше жағдайлар</w:t>
            </w:r>
            <w:r>
              <w:br/>
            </w:r>
            <w:r>
              <w:rPr>
                <w:rFonts w:ascii="Times New Roman"/>
                <w:b w:val="false"/>
                <w:i w:val="false"/>
                <w:color w:val="000000"/>
                <w:sz w:val="20"/>
              </w:rPr>
              <w:t>
</w:t>
            </w:r>
            <w:r>
              <w:rPr>
                <w:rFonts w:ascii="Times New Roman"/>
                <w:b w:val="false"/>
                <w:i w:val="false"/>
                <w:color w:val="000000"/>
                <w:sz w:val="20"/>
              </w:rPr>
              <w:t>Министрлігінің аумақтық</w:t>
            </w:r>
            <w:r>
              <w:br/>
            </w:r>
            <w:r>
              <w:rPr>
                <w:rFonts w:ascii="Times New Roman"/>
                <w:b w:val="false"/>
                <w:i w:val="false"/>
                <w:color w:val="000000"/>
                <w:sz w:val="20"/>
              </w:rPr>
              <w:t>
</w:t>
            </w:r>
            <w:r>
              <w:rPr>
                <w:rFonts w:ascii="Times New Roman"/>
                <w:b w:val="false"/>
                <w:i w:val="false"/>
                <w:color w:val="000000"/>
                <w:sz w:val="20"/>
              </w:rPr>
              <w:t>органдардың және</w:t>
            </w:r>
            <w:r>
              <w:br/>
            </w:r>
            <w:r>
              <w:rPr>
                <w:rFonts w:ascii="Times New Roman"/>
                <w:b w:val="false"/>
                <w:i w:val="false"/>
                <w:color w:val="000000"/>
                <w:sz w:val="20"/>
              </w:rPr>
              <w:t>
</w:t>
            </w:r>
            <w:r>
              <w:rPr>
                <w:rFonts w:ascii="Times New Roman"/>
                <w:b w:val="false"/>
                <w:i w:val="false"/>
                <w:color w:val="000000"/>
                <w:sz w:val="20"/>
              </w:rPr>
              <w:t>ведомстволардың атауы</w:t>
            </w:r>
          </w:p>
          <w:p>
            <w:pPr>
              <w:spacing w:after="20"/>
              <w:ind w:left="20"/>
              <w:jc w:val="both"/>
            </w:pPr>
            <w:r>
              <w:rPr>
                <w:rFonts w:ascii="Times New Roman"/>
                <w:b w:val="false"/>
                <w:i w:val="false"/>
                <w:color w:val="000000"/>
                <w:sz w:val="20"/>
              </w:rPr>
              <w:t>Қазақстан Республикасының Төтенше жағдайлар</w:t>
            </w:r>
            <w:r>
              <w:br/>
            </w:r>
            <w:r>
              <w:rPr>
                <w:rFonts w:ascii="Times New Roman"/>
                <w:b w:val="false"/>
                <w:i w:val="false"/>
                <w:color w:val="000000"/>
                <w:sz w:val="20"/>
              </w:rPr>
              <w:t>
</w:t>
            </w:r>
            <w:r>
              <w:rPr>
                <w:rFonts w:ascii="Times New Roman"/>
                <w:b w:val="false"/>
                <w:i w:val="false"/>
                <w:color w:val="000000"/>
                <w:sz w:val="20"/>
              </w:rPr>
              <w:t>Министрлігінің аумақтық органдар немесе ведомстволардың мекен – жайы және телефон / факс нөмірі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287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28700" cy="1016000"/>
                          </a:xfrm>
                          <a:prstGeom prst="rect">
                            <a:avLst/>
                          </a:prstGeom>
                        </pic:spPr>
                      </pic:pic>
                    </a:graphicData>
                  </a:graphic>
                </wp:inline>
              </w:drawing>
            </w:r>
          </w:p>
        </w:tc>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ведомства</w:t>
            </w:r>
            <w:r>
              <w:br/>
            </w:r>
            <w:r>
              <w:rPr>
                <w:rFonts w:ascii="Times New Roman"/>
                <w:b w:val="false"/>
                <w:i w:val="false"/>
                <w:color w:val="000000"/>
                <w:sz w:val="20"/>
              </w:rPr>
              <w:t>
</w:t>
            </w:r>
            <w:r>
              <w:rPr>
                <w:rFonts w:ascii="Times New Roman"/>
                <w:b w:val="false"/>
                <w:i w:val="false"/>
                <w:color w:val="000000"/>
                <w:sz w:val="20"/>
              </w:rPr>
              <w:t>или территориального</w:t>
            </w:r>
            <w:r>
              <w:br/>
            </w:r>
            <w:r>
              <w:rPr>
                <w:rFonts w:ascii="Times New Roman"/>
                <w:b w:val="false"/>
                <w:i w:val="false"/>
                <w:color w:val="000000"/>
                <w:sz w:val="20"/>
              </w:rPr>
              <w:t>
</w:t>
            </w:r>
            <w:r>
              <w:rPr>
                <w:rFonts w:ascii="Times New Roman"/>
                <w:b w:val="false"/>
                <w:i w:val="false"/>
                <w:color w:val="000000"/>
                <w:sz w:val="20"/>
              </w:rPr>
              <w:t>органа Министерства по</w:t>
            </w:r>
            <w:r>
              <w:br/>
            </w:r>
            <w:r>
              <w:rPr>
                <w:rFonts w:ascii="Times New Roman"/>
                <w:b w:val="false"/>
                <w:i w:val="false"/>
                <w:color w:val="000000"/>
                <w:sz w:val="20"/>
              </w:rPr>
              <w:t>
</w:t>
            </w:r>
            <w:r>
              <w:rPr>
                <w:rFonts w:ascii="Times New Roman"/>
                <w:b w:val="false"/>
                <w:i w:val="false"/>
                <w:color w:val="000000"/>
                <w:sz w:val="20"/>
              </w:rPr>
              <w:t>чрезвычайным ситуациям</w:t>
            </w:r>
            <w:r>
              <w:br/>
            </w: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адрес и № телефонов/факсов ведомства или территориального органа</w:t>
            </w:r>
            <w:r>
              <w:br/>
            </w:r>
            <w:r>
              <w:rPr>
                <w:rFonts w:ascii="Times New Roman"/>
                <w:b w:val="false"/>
                <w:i w:val="false"/>
                <w:color w:val="000000"/>
                <w:sz w:val="20"/>
              </w:rPr>
              <w:t>
</w:t>
            </w:r>
            <w:r>
              <w:rPr>
                <w:rFonts w:ascii="Times New Roman"/>
                <w:b w:val="false"/>
                <w:i w:val="false"/>
                <w:color w:val="000000"/>
                <w:sz w:val="20"/>
              </w:rPr>
              <w:t>Министерства по чрезвычайным ситуациям Республики Казахстан</w:t>
            </w:r>
          </w:p>
        </w:tc>
      </w:tr>
    </w:tbl>
    <w:p>
      <w:pPr>
        <w:spacing w:after="0"/>
        <w:ind w:left="0"/>
        <w:jc w:val="both"/>
      </w:pPr>
      <w:r>
        <w:rPr>
          <w:rFonts w:ascii="Times New Roman"/>
          <w:b w:val="false"/>
          <w:i w:val="false"/>
          <w:color w:val="000000"/>
          <w:sz w:val="28"/>
        </w:rPr>
        <w:t>Объект басшысына /Руководителю объекта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(Объект басшысының аты-жөні, лауазымы/ Должность, ФИО, руководителя)</w:t>
      </w:r>
    </w:p>
    <w:p>
      <w:pPr>
        <w:spacing w:after="0"/>
        <w:ind w:left="0"/>
        <w:jc w:val="both"/>
      </w:pPr>
      <w:r>
        <w:rPr>
          <w:rFonts w:ascii="Times New Roman"/>
          <w:b w:val="false"/>
          <w:i w:val="false"/>
          <w:color w:val="000000"/>
          <w:sz w:val="28"/>
        </w:rPr>
        <w:t>«_____»_____________20__ж/г.                  Қала(аудан)/Город(район</w:t>
      </w:r>
    </w:p>
    <w:bookmarkStart w:name="z13" w:id="5"/>
    <w:p>
      <w:pPr>
        <w:spacing w:after="0"/>
        <w:ind w:left="0"/>
        <w:jc w:val="left"/>
      </w:pPr>
      <w:r>
        <w:rPr>
          <w:rFonts w:ascii="Times New Roman"/>
          <w:b/>
          <w:i w:val="false"/>
          <w:color w:val="000000"/>
        </w:rPr>
        <w:t xml:space="preserve"> 
БҰЗЫЛЫМДАРДЫ ЖОЮ ТУРАЛЫ НҰСҚАМА №___</w:t>
      </w:r>
      <w:r>
        <w:br/>
      </w:r>
      <w:r>
        <w:rPr>
          <w:rFonts w:ascii="Times New Roman"/>
          <w:b/>
          <w:i w:val="false"/>
          <w:color w:val="000000"/>
        </w:rPr>
        <w:t>
ПРЕДПИСАНИЕ ОБ УСТРАНЕНИИ НАРУШЕНИЙ №__</w:t>
      </w:r>
    </w:p>
    <w:bookmarkEnd w:id="5"/>
    <w:p>
      <w:pPr>
        <w:spacing w:after="0"/>
        <w:ind w:left="0"/>
        <w:jc w:val="both"/>
      </w:pPr>
      <w:r>
        <w:rPr>
          <w:rFonts w:ascii="Times New Roman"/>
          <w:b w:val="false"/>
          <w:i w:val="false"/>
          <w:color w:val="000000"/>
          <w:sz w:val="28"/>
        </w:rPr>
        <w:t>Мемлекеттік инспектормен (Мемлекеттік инспекторлармен)</w:t>
      </w:r>
      <w:r>
        <w:br/>
      </w:r>
      <w:r>
        <w:rPr>
          <w:rFonts w:ascii="Times New Roman"/>
          <w:b w:val="false"/>
          <w:i w:val="false"/>
          <w:color w:val="000000"/>
          <w:sz w:val="28"/>
        </w:rPr>
        <w:t>
Госинспектором(госинспекторами)______________________________________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 лауазымы, бөлімнің, органның атауы/ фамилия инициалы,</w:t>
      </w:r>
      <w:r>
        <w:br/>
      </w:r>
      <w:r>
        <w:rPr>
          <w:rFonts w:ascii="Times New Roman"/>
          <w:b w:val="false"/>
          <w:i w:val="false"/>
          <w:color w:val="000000"/>
          <w:sz w:val="28"/>
        </w:rPr>
        <w:t>
должность, наименование отдела, органа</w:t>
      </w:r>
      <w:r>
        <w:br/>
      </w:r>
      <w:r>
        <w:rPr>
          <w:rFonts w:ascii="Times New Roman"/>
          <w:b w:val="false"/>
          <w:i w:val="false"/>
          <w:color w:val="000000"/>
          <w:sz w:val="28"/>
        </w:rPr>
        <w:t>
Қатысуымен/в присутствии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кәсіпорынның басшысы, техникалық бақылаудың</w:t>
      </w:r>
      <w:r>
        <w:br/>
      </w:r>
      <w:r>
        <w:rPr>
          <w:rFonts w:ascii="Times New Roman"/>
          <w:b w:val="false"/>
          <w:i w:val="false"/>
          <w:color w:val="000000"/>
          <w:sz w:val="28"/>
        </w:rPr>
        <w:t>
тұлғалары/руководителя предприятия (объекта), лица технического контроля</w:t>
      </w:r>
      <w:r>
        <w:br/>
      </w:r>
      <w:r>
        <w:rPr>
          <w:rFonts w:ascii="Times New Roman"/>
          <w:b w:val="false"/>
          <w:i w:val="false"/>
          <w:color w:val="000000"/>
          <w:sz w:val="28"/>
        </w:rPr>
        <w:t>
20____ж. __________________ аралығында /в период с ______ по _____</w:t>
      </w:r>
      <w:r>
        <w:br/>
      </w:r>
      <w:r>
        <w:rPr>
          <w:rFonts w:ascii="Times New Roman"/>
          <w:b w:val="false"/>
          <w:i w:val="false"/>
          <w:color w:val="000000"/>
          <w:sz w:val="28"/>
        </w:rPr>
        <w:t>
20__ г. өндірістік қауіпсіздік саласында ҚР заңнамасы талаптарының</w:t>
      </w:r>
      <w:r>
        <w:br/>
      </w:r>
      <w:r>
        <w:rPr>
          <w:rFonts w:ascii="Times New Roman"/>
          <w:b w:val="false"/>
          <w:i w:val="false"/>
          <w:color w:val="000000"/>
          <w:sz w:val="28"/>
        </w:rPr>
        <w:t>
сақталуына жоспарлы, жоспардан тыс (кешендік, тақырыптық) тексеріс</w:t>
      </w:r>
      <w:r>
        <w:br/>
      </w:r>
      <w:r>
        <w:rPr>
          <w:rFonts w:ascii="Times New Roman"/>
          <w:b w:val="false"/>
          <w:i w:val="false"/>
          <w:color w:val="000000"/>
          <w:sz w:val="28"/>
        </w:rPr>
        <w:t>
жүргізілді/проведена плановая, внеплановая (комплексная,</w:t>
      </w:r>
      <w:r>
        <w:br/>
      </w:r>
      <w:r>
        <w:rPr>
          <w:rFonts w:ascii="Times New Roman"/>
          <w:b w:val="false"/>
          <w:i w:val="false"/>
          <w:color w:val="000000"/>
          <w:sz w:val="28"/>
        </w:rPr>
        <w:t>
тематическая) проверка соблюдения требований законодательства РК в</w:t>
      </w:r>
      <w:r>
        <w:br/>
      </w:r>
      <w:r>
        <w:rPr>
          <w:rFonts w:ascii="Times New Roman"/>
          <w:b w:val="false"/>
          <w:i w:val="false"/>
          <w:color w:val="000000"/>
          <w:sz w:val="28"/>
        </w:rPr>
        <w:t>
области промышленной безопасности</w:t>
      </w:r>
      <w:r>
        <w:br/>
      </w:r>
      <w:r>
        <w:rPr>
          <w:rFonts w:ascii="Times New Roman"/>
          <w:b w:val="false"/>
          <w:i w:val="false"/>
          <w:color w:val="000000"/>
          <w:sz w:val="28"/>
        </w:rPr>
        <w:t>
________________________________________________ _______ _________ _</w:t>
      </w:r>
      <w:r>
        <w:br/>
      </w:r>
      <w:r>
        <w:rPr>
          <w:rFonts w:ascii="Times New Roman"/>
          <w:b w:val="false"/>
          <w:i w:val="false"/>
          <w:color w:val="000000"/>
          <w:sz w:val="28"/>
        </w:rPr>
        <w:t>
кәсіпорынның, участоктың, объектінің атауы/наименование предприятия,</w:t>
      </w:r>
      <w:r>
        <w:br/>
      </w:r>
      <w:r>
        <w:rPr>
          <w:rFonts w:ascii="Times New Roman"/>
          <w:b w:val="false"/>
          <w:i w:val="false"/>
          <w:color w:val="000000"/>
          <w:sz w:val="28"/>
        </w:rPr>
        <w:t>
объекта, участка</w:t>
      </w:r>
      <w:r>
        <w:br/>
      </w:r>
      <w:r>
        <w:rPr>
          <w:rFonts w:ascii="Times New Roman"/>
          <w:b w:val="false"/>
          <w:i w:val="false"/>
          <w:color w:val="000000"/>
          <w:sz w:val="28"/>
        </w:rPr>
        <w:t>
20___ ж. «____» _______ тексеру тағайындау туралы № ____ актісі</w:t>
      </w:r>
      <w:r>
        <w:br/>
      </w:r>
      <w:r>
        <w:rPr>
          <w:rFonts w:ascii="Times New Roman"/>
          <w:b w:val="false"/>
          <w:i w:val="false"/>
          <w:color w:val="000000"/>
          <w:sz w:val="28"/>
        </w:rPr>
        <w:t>
__________________ тіркелді</w:t>
      </w:r>
      <w:r>
        <w:br/>
      </w:r>
      <w:r>
        <w:rPr>
          <w:rFonts w:ascii="Times New Roman"/>
          <w:b w:val="false"/>
          <w:i w:val="false"/>
          <w:color w:val="000000"/>
          <w:sz w:val="28"/>
        </w:rPr>
        <w:t>
      «Қауіпті өндірістік объектілердегі өнеркәсіптік қауіпсіздік</w:t>
      </w:r>
      <w:r>
        <w:br/>
      </w:r>
      <w:r>
        <w:rPr>
          <w:rFonts w:ascii="Times New Roman"/>
          <w:b w:val="false"/>
          <w:i w:val="false"/>
          <w:color w:val="000000"/>
          <w:sz w:val="28"/>
        </w:rPr>
        <w:t>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Қазақстан</w:t>
      </w:r>
      <w:r>
        <w:br/>
      </w:r>
      <w:r>
        <w:rPr>
          <w:rFonts w:ascii="Times New Roman"/>
          <w:b w:val="false"/>
          <w:i w:val="false"/>
          <w:color w:val="000000"/>
          <w:sz w:val="28"/>
        </w:rPr>
        <w:t>
Республикасының өзге де нормативтік-құқықтық актілерін бұзуға:</w:t>
      </w:r>
      <w:r>
        <w:br/>
      </w:r>
      <w:r>
        <w:rPr>
          <w:rFonts w:ascii="Times New Roman"/>
          <w:b w:val="false"/>
          <w:i w:val="false"/>
          <w:color w:val="000000"/>
          <w:sz w:val="28"/>
        </w:rPr>
        <w:t>
      В нарушение Закона Республики Казахстан «О промышленной</w:t>
      </w:r>
      <w:r>
        <w:br/>
      </w:r>
      <w:r>
        <w:rPr>
          <w:rFonts w:ascii="Times New Roman"/>
          <w:b w:val="false"/>
          <w:i w:val="false"/>
          <w:color w:val="000000"/>
          <w:sz w:val="28"/>
        </w:rPr>
        <w:t>
безопасности на опасных производственных объектах» и других</w:t>
      </w:r>
      <w:r>
        <w:br/>
      </w:r>
      <w:r>
        <w:rPr>
          <w:rFonts w:ascii="Times New Roman"/>
          <w:b w:val="false"/>
          <w:i w:val="false"/>
          <w:color w:val="000000"/>
          <w:sz w:val="28"/>
        </w:rPr>
        <w:t>
нормативных правовых актов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10719"/>
      </w:tblGrid>
      <w:tr>
        <w:trPr>
          <w:trHeight w:val="705"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 п\п</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қысқаша мазмұны, бұзушылықтың табылған орны</w:t>
            </w:r>
            <w:r>
              <w:br/>
            </w:r>
            <w:r>
              <w:rPr>
                <w:rFonts w:ascii="Times New Roman"/>
                <w:b w:val="false"/>
                <w:i w:val="false"/>
                <w:color w:val="000000"/>
                <w:sz w:val="20"/>
              </w:rPr>
              <w:t>
</w:t>
            </w:r>
            <w:r>
              <w:rPr>
                <w:rFonts w:ascii="Times New Roman"/>
                <w:b w:val="false"/>
                <w:i w:val="false"/>
                <w:color w:val="000000"/>
                <w:sz w:val="20"/>
              </w:rPr>
              <w:t xml:space="preserve">Краткое изложение выявленных нарушений, место обнаруженного нарушения </w:t>
            </w:r>
          </w:p>
        </w:tc>
      </w:tr>
      <w:tr>
        <w:trPr>
          <w:trHeight w:val="15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«Қауіпті өндірістік объектілердегі өнеркәсіптік қауіпсіздік</w:t>
      </w:r>
      <w:r>
        <w:br/>
      </w:r>
      <w:r>
        <w:rPr>
          <w:rFonts w:ascii="Times New Roman"/>
          <w:b w:val="false"/>
          <w:i w:val="false"/>
          <w:color w:val="000000"/>
          <w:sz w:val="28"/>
        </w:rPr>
        <w:t>
туралы» Қазақстан Республикасындағы Заңының </w:t>
      </w:r>
      <w:r>
        <w:rPr>
          <w:rFonts w:ascii="Times New Roman"/>
          <w:b w:val="false"/>
          <w:i w:val="false"/>
          <w:color w:val="000000"/>
          <w:sz w:val="28"/>
        </w:rPr>
        <w:t>15-3-бабына</w:t>
      </w:r>
      <w:r>
        <w:rPr>
          <w:rFonts w:ascii="Times New Roman"/>
          <w:b w:val="false"/>
          <w:i w:val="false"/>
          <w:color w:val="000000"/>
          <w:sz w:val="28"/>
        </w:rPr>
        <w:t xml:space="preserve"> сәйкес</w:t>
      </w:r>
      <w:r>
        <w:br/>
      </w:r>
      <w:r>
        <w:rPr>
          <w:rFonts w:ascii="Times New Roman"/>
          <w:b w:val="false"/>
          <w:i w:val="false"/>
          <w:color w:val="000000"/>
          <w:sz w:val="28"/>
        </w:rPr>
        <w:t>
мемлекеттік инспекторлардың актілерін жеке және заңды тұлғалар</w:t>
      </w:r>
      <w:r>
        <w:br/>
      </w:r>
      <w:r>
        <w:rPr>
          <w:rFonts w:ascii="Times New Roman"/>
          <w:b w:val="false"/>
          <w:i w:val="false"/>
          <w:color w:val="000000"/>
          <w:sz w:val="28"/>
        </w:rPr>
        <w:t>
орындауға міндетті және «Әкімшілік құқық бұзушылық туралы» ҚР</w:t>
      </w:r>
      <w:r>
        <w:br/>
      </w:r>
      <w:r>
        <w:rPr>
          <w:rFonts w:ascii="Times New Roman"/>
          <w:b w:val="false"/>
          <w:i w:val="false"/>
          <w:color w:val="000000"/>
          <w:sz w:val="28"/>
        </w:rPr>
        <w:t>
Кодексінің </w:t>
      </w:r>
      <w:r>
        <w:rPr>
          <w:rFonts w:ascii="Times New Roman"/>
          <w:b w:val="false"/>
          <w:i w:val="false"/>
          <w:color w:val="000000"/>
          <w:sz w:val="28"/>
        </w:rPr>
        <w:t>356-бабы</w:t>
      </w:r>
      <w:r>
        <w:rPr>
          <w:rFonts w:ascii="Times New Roman"/>
          <w:b w:val="false"/>
          <w:i w:val="false"/>
          <w:color w:val="000000"/>
          <w:sz w:val="28"/>
        </w:rPr>
        <w:t xml:space="preserve"> 3-т., мемлекеттiк бақылау және қадағалау</w:t>
      </w:r>
      <w:r>
        <w:br/>
      </w:r>
      <w:r>
        <w:rPr>
          <w:rFonts w:ascii="Times New Roman"/>
          <w:b w:val="false"/>
          <w:i w:val="false"/>
          <w:color w:val="000000"/>
          <w:sz w:val="28"/>
        </w:rPr>
        <w:t>
органдары (лауазымды адамдар), мемлекеттік органдардың лауазымды</w:t>
      </w:r>
      <w:r>
        <w:br/>
      </w:r>
      <w:r>
        <w:rPr>
          <w:rFonts w:ascii="Times New Roman"/>
          <w:b w:val="false"/>
          <w:i w:val="false"/>
          <w:color w:val="000000"/>
          <w:sz w:val="28"/>
        </w:rPr>
        <w:t>
адамдары өз құзыретi шегiнде берген заңды талаптарды немесе</w:t>
      </w:r>
      <w:r>
        <w:br/>
      </w:r>
      <w:r>
        <w:rPr>
          <w:rFonts w:ascii="Times New Roman"/>
          <w:b w:val="false"/>
          <w:i w:val="false"/>
          <w:color w:val="000000"/>
          <w:sz w:val="28"/>
        </w:rPr>
        <w:t>
нұсқамаларды, ұсынымдарды, қаулыларды орындамау немесе тиiсiнше</w:t>
      </w:r>
      <w:r>
        <w:br/>
      </w:r>
      <w:r>
        <w:rPr>
          <w:rFonts w:ascii="Times New Roman"/>
          <w:b w:val="false"/>
          <w:i w:val="false"/>
          <w:color w:val="000000"/>
          <w:sz w:val="28"/>
        </w:rPr>
        <w:t>
орындамау, жеке тұлғаларға – беске дейiнгi айлық есептiк көрсеткiш,</w:t>
      </w:r>
      <w:r>
        <w:br/>
      </w:r>
      <w:r>
        <w:rPr>
          <w:rFonts w:ascii="Times New Roman"/>
          <w:b w:val="false"/>
          <w:i w:val="false"/>
          <w:color w:val="000000"/>
          <w:sz w:val="28"/>
        </w:rPr>
        <w:t>
лауазымды тұлғалар мен дара кәсiпкерлерге жиырмаға дейiнгi айлық</w:t>
      </w:r>
      <w:r>
        <w:br/>
      </w:r>
      <w:r>
        <w:rPr>
          <w:rFonts w:ascii="Times New Roman"/>
          <w:b w:val="false"/>
          <w:i w:val="false"/>
          <w:color w:val="000000"/>
          <w:sz w:val="28"/>
        </w:rPr>
        <w:t>
есептiк көрсеткiш мөлшерiнде айыппұл салуға әкеп соғады.</w:t>
      </w:r>
      <w:r>
        <w:br/>
      </w:r>
      <w:r>
        <w:rPr>
          <w:rFonts w:ascii="Times New Roman"/>
          <w:b w:val="false"/>
          <w:i w:val="false"/>
          <w:color w:val="000000"/>
          <w:sz w:val="28"/>
        </w:rPr>
        <w:t>
      Согласно статьи 15-3 Закона РК «О промышленной безопасности на</w:t>
      </w:r>
      <w:r>
        <w:br/>
      </w:r>
      <w:r>
        <w:rPr>
          <w:rFonts w:ascii="Times New Roman"/>
          <w:b w:val="false"/>
          <w:i w:val="false"/>
          <w:color w:val="000000"/>
          <w:sz w:val="28"/>
        </w:rPr>
        <w:t>
опасных производственных объектах» акты государственных инспекторов</w:t>
      </w:r>
      <w:r>
        <w:br/>
      </w:r>
      <w:r>
        <w:rPr>
          <w:rFonts w:ascii="Times New Roman"/>
          <w:b w:val="false"/>
          <w:i w:val="false"/>
          <w:color w:val="000000"/>
          <w:sz w:val="28"/>
        </w:rPr>
        <w:t>
обязательны для исполнения физическими и юридическими лицами и п.3</w:t>
      </w:r>
      <w:r>
        <w:br/>
      </w:r>
      <w:r>
        <w:rPr>
          <w:rFonts w:ascii="Times New Roman"/>
          <w:b w:val="false"/>
          <w:i w:val="false"/>
          <w:color w:val="000000"/>
          <w:sz w:val="28"/>
        </w:rPr>
        <w:t>
ст.356 Кодекса Республики Казахстан «Об административных нарушениях»</w:t>
      </w:r>
      <w:r>
        <w:br/>
      </w:r>
      <w:r>
        <w:rPr>
          <w:rFonts w:ascii="Times New Roman"/>
          <w:b w:val="false"/>
          <w:i w:val="false"/>
          <w:color w:val="000000"/>
          <w:sz w:val="28"/>
        </w:rPr>
        <w:t>
невыполнение или ненадлежащее выполнение законных требований или</w:t>
      </w:r>
      <w:r>
        <w:br/>
      </w:r>
      <w:r>
        <w:rPr>
          <w:rFonts w:ascii="Times New Roman"/>
          <w:b w:val="false"/>
          <w:i w:val="false"/>
          <w:color w:val="000000"/>
          <w:sz w:val="28"/>
        </w:rPr>
        <w:t>
предписаний, представлений, постановлений, выданных органами</w:t>
      </w:r>
      <w:r>
        <w:br/>
      </w:r>
      <w:r>
        <w:rPr>
          <w:rFonts w:ascii="Times New Roman"/>
          <w:b w:val="false"/>
          <w:i w:val="false"/>
          <w:color w:val="000000"/>
          <w:sz w:val="28"/>
        </w:rPr>
        <w:t>
государственного контроля и надзора (должностных лиц), должностными</w:t>
      </w:r>
      <w:r>
        <w:br/>
      </w:r>
      <w:r>
        <w:rPr>
          <w:rFonts w:ascii="Times New Roman"/>
          <w:b w:val="false"/>
          <w:i w:val="false"/>
          <w:color w:val="000000"/>
          <w:sz w:val="28"/>
        </w:rPr>
        <w:t>
лицами государственных органов в пределах их компетенции, влечет</w:t>
      </w:r>
      <w:r>
        <w:br/>
      </w:r>
      <w:r>
        <w:rPr>
          <w:rFonts w:ascii="Times New Roman"/>
          <w:b w:val="false"/>
          <w:i w:val="false"/>
          <w:color w:val="000000"/>
          <w:sz w:val="28"/>
        </w:rPr>
        <w:t>
штраф на физических лиц в размере до пяти, на должностных лиц и</w:t>
      </w:r>
      <w:r>
        <w:br/>
      </w:r>
      <w:r>
        <w:rPr>
          <w:rFonts w:ascii="Times New Roman"/>
          <w:b w:val="false"/>
          <w:i w:val="false"/>
          <w:color w:val="000000"/>
          <w:sz w:val="28"/>
        </w:rPr>
        <w:t>
индивидуальных предпринимателей - в размере до двадцати месячных</w:t>
      </w:r>
      <w:r>
        <w:br/>
      </w:r>
      <w:r>
        <w:rPr>
          <w:rFonts w:ascii="Times New Roman"/>
          <w:b w:val="false"/>
          <w:i w:val="false"/>
          <w:color w:val="000000"/>
          <w:sz w:val="28"/>
        </w:rPr>
        <w:t>
расчетных показателей.</w:t>
      </w:r>
    </w:p>
    <w:p>
      <w:pPr>
        <w:spacing w:after="0"/>
        <w:ind w:left="0"/>
        <w:jc w:val="both"/>
      </w:pPr>
      <w:r>
        <w:rPr>
          <w:rFonts w:ascii="Times New Roman"/>
          <w:b w:val="false"/>
          <w:i w:val="false"/>
          <w:color w:val="000000"/>
          <w:sz w:val="28"/>
        </w:rPr>
        <w:t>Нұсқаманы енгізді ________________________________________</w:t>
      </w:r>
      <w:r>
        <w:br/>
      </w:r>
      <w:r>
        <w:rPr>
          <w:rFonts w:ascii="Times New Roman"/>
          <w:b w:val="false"/>
          <w:i w:val="false"/>
          <w:color w:val="000000"/>
          <w:sz w:val="28"/>
        </w:rPr>
        <w:t>
Предписание внес  мемлекеттік инспектордың Т.А.Ә. /Ф.И.О.</w:t>
      </w:r>
      <w:r>
        <w:br/>
      </w:r>
      <w:r>
        <w:rPr>
          <w:rFonts w:ascii="Times New Roman"/>
          <w:b w:val="false"/>
          <w:i w:val="false"/>
          <w:color w:val="000000"/>
          <w:sz w:val="28"/>
        </w:rPr>
        <w:t>
                     государственного инспектора</w:t>
      </w:r>
    </w:p>
    <w:p>
      <w:pPr>
        <w:spacing w:after="0"/>
        <w:ind w:left="0"/>
        <w:jc w:val="both"/>
      </w:pPr>
      <w:r>
        <w:rPr>
          <w:rFonts w:ascii="Times New Roman"/>
          <w:b w:val="false"/>
          <w:i w:val="false"/>
          <w:color w:val="000000"/>
          <w:sz w:val="28"/>
        </w:rPr>
        <w:t>Алды ________________________________________________________</w:t>
      </w:r>
      <w:r>
        <w:br/>
      </w:r>
      <w:r>
        <w:rPr>
          <w:rFonts w:ascii="Times New Roman"/>
          <w:b w:val="false"/>
          <w:i w:val="false"/>
          <w:color w:val="000000"/>
          <w:sz w:val="28"/>
        </w:rPr>
        <w:t>
Получил   лауазымды тұлғаның Т.А.Ә. /Ф.И.О. должностного лица</w:t>
      </w:r>
    </w:p>
    <w:bookmarkStart w:name="z14"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386 бұйрығына 3-қосымша  </w:t>
      </w:r>
    </w:p>
    <w:bookmarkEnd w:id="6"/>
    <w:p>
      <w:pPr>
        <w:spacing w:after="0"/>
        <w:ind w:left="0"/>
        <w:jc w:val="both"/>
      </w:pPr>
      <w:r>
        <w:rPr>
          <w:rFonts w:ascii="Times New Roman"/>
          <w:b w:val="false"/>
          <w:i w:val="false"/>
          <w:color w:val="000000"/>
          <w:sz w:val="28"/>
        </w:rPr>
        <w:t xml:space="preserve">Приложение 3 к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от    </w:t>
      </w:r>
      <w:r>
        <w:br/>
      </w:r>
      <w:r>
        <w:rPr>
          <w:rFonts w:ascii="Times New Roman"/>
          <w:b w:val="false"/>
          <w:i w:val="false"/>
          <w:color w:val="000000"/>
          <w:sz w:val="28"/>
        </w:rPr>
        <w:t xml:space="preserve">
28 августа 2013 года № 386  </w:t>
      </w:r>
    </w:p>
    <w:p>
      <w:pPr>
        <w:spacing w:after="0"/>
        <w:ind w:left="0"/>
        <w:jc w:val="both"/>
      </w:pPr>
      <w:r>
        <w:rPr>
          <w:rFonts w:ascii="Times New Roman"/>
          <w:b w:val="false"/>
          <w:i w:val="false"/>
          <w:color w:val="000000"/>
          <w:sz w:val="28"/>
        </w:rPr>
        <w:t>20__ж. «____»____________             ______________________________</w:t>
      </w:r>
      <w:r>
        <w:br/>
      </w:r>
      <w:r>
        <w:rPr>
          <w:rFonts w:ascii="Times New Roman"/>
          <w:b w:val="false"/>
          <w:i w:val="false"/>
          <w:color w:val="000000"/>
          <w:sz w:val="28"/>
        </w:rPr>
        <w:t>
                                      (хаттама құрастыру орыны/место</w:t>
      </w:r>
      <w:r>
        <w:br/>
      </w:r>
      <w:r>
        <w:rPr>
          <w:rFonts w:ascii="Times New Roman"/>
          <w:b w:val="false"/>
          <w:i w:val="false"/>
          <w:color w:val="000000"/>
          <w:sz w:val="28"/>
        </w:rPr>
        <w:t>
                                           составления протокола)</w:t>
      </w:r>
    </w:p>
    <w:bookmarkStart w:name="z15" w:id="7"/>
    <w:p>
      <w:pPr>
        <w:spacing w:after="0"/>
        <w:ind w:left="0"/>
        <w:jc w:val="left"/>
      </w:pPr>
      <w:r>
        <w:rPr>
          <w:rFonts w:ascii="Times New Roman"/>
          <w:b/>
          <w:i w:val="false"/>
          <w:color w:val="000000"/>
        </w:rPr>
        <w:t xml:space="preserve"> 
ӘКІМШІЛІК ҚҰҚЫҚ БҰЗУШЫЛЫҚ ТУРАЛЫ ХАТТАМА</w:t>
      </w:r>
      <w:r>
        <w:br/>
      </w:r>
      <w:r>
        <w:rPr>
          <w:rFonts w:ascii="Times New Roman"/>
          <w:b/>
          <w:i w:val="false"/>
          <w:color w:val="000000"/>
        </w:rPr>
        <w:t>
ПРОТОКОЛ ОБ АДМИНИСТРАТИВНОМ ПРАВОНАРУШЕНИИ</w:t>
      </w:r>
    </w:p>
    <w:bookmarkEnd w:id="7"/>
    <w:p>
      <w:pPr>
        <w:spacing w:after="0"/>
        <w:ind w:left="0"/>
        <w:jc w:val="both"/>
      </w:pPr>
      <w:r>
        <w:rPr>
          <w:rFonts w:ascii="Times New Roman"/>
          <w:b w:val="false"/>
          <w:i w:val="false"/>
          <w:color w:val="000000"/>
          <w:sz w:val="28"/>
        </w:rPr>
        <w:t>20__ж. «___»____________ _________________________________________</w:t>
      </w:r>
      <w:r>
        <w:br/>
      </w:r>
      <w:r>
        <w:rPr>
          <w:rFonts w:ascii="Times New Roman"/>
          <w:b w:val="false"/>
          <w:i w:val="false"/>
          <w:color w:val="000000"/>
          <w:sz w:val="28"/>
        </w:rPr>
        <w:t>
                        (хаттама жасалған орын/место составления</w:t>
      </w:r>
      <w:r>
        <w:br/>
      </w:r>
      <w:r>
        <w:rPr>
          <w:rFonts w:ascii="Times New Roman"/>
          <w:b w:val="false"/>
          <w:i w:val="false"/>
          <w:color w:val="000000"/>
          <w:sz w:val="28"/>
        </w:rPr>
        <w:t>
                                       протокола)</w:t>
      </w:r>
      <w:r>
        <w:br/>
      </w:r>
      <w:r>
        <w:rPr>
          <w:rFonts w:ascii="Times New Roman"/>
          <w:b w:val="false"/>
          <w:i w:val="false"/>
          <w:color w:val="000000"/>
          <w:sz w:val="28"/>
        </w:rPr>
        <w:t>
Мен/Я _______________________________________________________________</w:t>
      </w:r>
      <w:r>
        <w:br/>
      </w:r>
      <w:r>
        <w:rPr>
          <w:rFonts w:ascii="Times New Roman"/>
          <w:b w:val="false"/>
          <w:i w:val="false"/>
          <w:color w:val="000000"/>
          <w:sz w:val="28"/>
        </w:rPr>
        <w:t>
      (хаттама толтырушы лауазымды тұлғаның Т.А.Ә.,</w:t>
      </w:r>
      <w:r>
        <w:br/>
      </w:r>
      <w:r>
        <w:rPr>
          <w:rFonts w:ascii="Times New Roman"/>
          <w:b w:val="false"/>
          <w:i w:val="false"/>
          <w:color w:val="000000"/>
          <w:sz w:val="28"/>
        </w:rPr>
        <w:t>
лауазымы/должность, Ф.И.О. должностного лица, составившего протокол)</w:t>
      </w:r>
      <w:r>
        <w:br/>
      </w:r>
      <w:r>
        <w:rPr>
          <w:rFonts w:ascii="Times New Roman"/>
          <w:b w:val="false"/>
          <w:i w:val="false"/>
          <w:color w:val="000000"/>
          <w:sz w:val="28"/>
        </w:rPr>
        <w:t>
Жеке(заңды) тұлға ______________________________________ қатысты осы</w:t>
      </w:r>
      <w:r>
        <w:br/>
      </w:r>
      <w:r>
        <w:rPr>
          <w:rFonts w:ascii="Times New Roman"/>
          <w:b w:val="false"/>
          <w:i w:val="false"/>
          <w:color w:val="000000"/>
          <w:sz w:val="28"/>
        </w:rPr>
        <w:t>
хаттаманы толтырдым составил настоящий протокол в отношении,</w:t>
      </w:r>
      <w:r>
        <w:br/>
      </w:r>
      <w:r>
        <w:rPr>
          <w:rFonts w:ascii="Times New Roman"/>
          <w:b w:val="false"/>
          <w:i w:val="false"/>
          <w:color w:val="000000"/>
          <w:sz w:val="28"/>
        </w:rPr>
        <w:t>
физ.(должностного) лица/ юр. лица, индивидуального предпринимателя/</w:t>
      </w:r>
      <w:r>
        <w:br/>
      </w:r>
      <w:r>
        <w:rPr>
          <w:rFonts w:ascii="Times New Roman"/>
          <w:b w:val="false"/>
          <w:i w:val="false"/>
          <w:color w:val="000000"/>
          <w:sz w:val="28"/>
        </w:rPr>
        <w:t>
бұзушының Т.А.Ә./заңды тұлғаның атауы, жеке кәсіпкердің аты, оның</w:t>
      </w:r>
      <w:r>
        <w:br/>
      </w:r>
      <w:r>
        <w:rPr>
          <w:rFonts w:ascii="Times New Roman"/>
          <w:b w:val="false"/>
          <w:i w:val="false"/>
          <w:color w:val="000000"/>
          <w:sz w:val="28"/>
        </w:rPr>
        <w:t>
ұйымдық–құқықтық формасы /Ф.И.О. нарушителя /наименование юр. лица,</w:t>
      </w:r>
      <w:r>
        <w:br/>
      </w:r>
      <w:r>
        <w:rPr>
          <w:rFonts w:ascii="Times New Roman"/>
          <w:b w:val="false"/>
          <w:i w:val="false"/>
          <w:color w:val="000000"/>
          <w:sz w:val="28"/>
        </w:rPr>
        <w:t>
индивидуального предпринимателя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туған күні, тұрғылықты жері/заңды тұлғаның тұрған жері</w:t>
      </w:r>
      <w:r>
        <w:br/>
      </w:r>
      <w:r>
        <w:rPr>
          <w:rFonts w:ascii="Times New Roman"/>
          <w:b w:val="false"/>
          <w:i w:val="false"/>
          <w:color w:val="000000"/>
          <w:sz w:val="28"/>
        </w:rPr>
        <w:t>
Дата рождения и место жительства физ.(должностного) лица / местонахождение юр.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жеке басын куәландыратын құжаты, СН / тіркеу нөмірі,</w:t>
      </w:r>
      <w:r>
        <w:br/>
      </w:r>
      <w:r>
        <w:rPr>
          <w:rFonts w:ascii="Times New Roman"/>
          <w:b w:val="false"/>
          <w:i w:val="false"/>
          <w:color w:val="000000"/>
          <w:sz w:val="28"/>
        </w:rPr>
        <w:t>
заңды тұлға ретінде тіркелген күні, СН/ Документ удостоверяющий</w:t>
      </w:r>
      <w:r>
        <w:br/>
      </w:r>
      <w:r>
        <w:rPr>
          <w:rFonts w:ascii="Times New Roman"/>
          <w:b w:val="false"/>
          <w:i w:val="false"/>
          <w:color w:val="000000"/>
          <w:sz w:val="28"/>
        </w:rPr>
        <w:t>
личность физического лица, ИНН/номер, дата государственной</w:t>
      </w:r>
      <w:r>
        <w:br/>
      </w:r>
      <w:r>
        <w:rPr>
          <w:rFonts w:ascii="Times New Roman"/>
          <w:b w:val="false"/>
          <w:i w:val="false"/>
          <w:color w:val="000000"/>
          <w:sz w:val="28"/>
        </w:rPr>
        <w:t>
регистрации юридического лица, БИН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(сериясы, нөмірі, кім берді/серия, номер, кем выдан)</w:t>
      </w:r>
      <w:r>
        <w:br/>
      </w:r>
      <w:r>
        <w:rPr>
          <w:rFonts w:ascii="Times New Roman"/>
          <w:b w:val="false"/>
          <w:i w:val="false"/>
          <w:color w:val="000000"/>
          <w:sz w:val="28"/>
        </w:rPr>
        <w:t>
Жеке (заңды) тұлғаның тұрғылықты жері бойынша мем.тіркелуі туралы</w:t>
      </w:r>
      <w:r>
        <w:br/>
      </w:r>
      <w:r>
        <w:rPr>
          <w:rFonts w:ascii="Times New Roman"/>
          <w:b w:val="false"/>
          <w:i w:val="false"/>
          <w:color w:val="000000"/>
          <w:sz w:val="28"/>
        </w:rPr>
        <w:t>
мәлімет/ ___________________________________________________________</w:t>
      </w:r>
      <w:r>
        <w:br/>
      </w:r>
      <w:r>
        <w:rPr>
          <w:rFonts w:ascii="Times New Roman"/>
          <w:b w:val="false"/>
          <w:i w:val="false"/>
          <w:color w:val="000000"/>
          <w:sz w:val="28"/>
        </w:rPr>
        <w:t>
Сведения о госрегистрации по месту жительства физ. (должностного) лица</w:t>
      </w:r>
      <w:r>
        <w:br/>
      </w:r>
      <w:r>
        <w:rPr>
          <w:rFonts w:ascii="Times New Roman"/>
          <w:b w:val="false"/>
          <w:i w:val="false"/>
          <w:color w:val="000000"/>
          <w:sz w:val="28"/>
        </w:rPr>
        <w:t>
Жеке тұлғаның(лауазымды адамның) жұмыс орны және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работы, должность физ. лица (должностного лица)</w:t>
      </w:r>
      <w:r>
        <w:br/>
      </w:r>
      <w:r>
        <w:rPr>
          <w:rFonts w:ascii="Times New Roman"/>
          <w:b w:val="false"/>
          <w:i w:val="false"/>
          <w:color w:val="000000"/>
          <w:sz w:val="28"/>
        </w:rPr>
        <w:t>
Заңды тұлғаның (жеке кәсіп.) банктік реквизиттері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Банковские реквизиты юр. лица (индив.предприн)</w:t>
      </w:r>
      <w:r>
        <w:br/>
      </w:r>
      <w:r>
        <w:rPr>
          <w:rFonts w:ascii="Times New Roman"/>
          <w:b w:val="false"/>
          <w:i w:val="false"/>
          <w:color w:val="000000"/>
          <w:sz w:val="28"/>
        </w:rPr>
        <w:t>
20__ж. «___»_____________________ ________сағ. час.___ мин.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 құжатты бұзудың орны мен мәні/ место и суть административного правонарушения)</w:t>
      </w:r>
      <w:r>
        <w:br/>
      </w:r>
      <w:r>
        <w:rPr>
          <w:rFonts w:ascii="Times New Roman"/>
          <w:b w:val="false"/>
          <w:i w:val="false"/>
          <w:color w:val="000000"/>
          <w:sz w:val="28"/>
        </w:rPr>
        <w:t>
ӘҚБтҚРК ________________________________ баптарында көрсетілген құқық</w:t>
      </w:r>
      <w:r>
        <w:br/>
      </w:r>
      <w:r>
        <w:rPr>
          <w:rFonts w:ascii="Times New Roman"/>
          <w:b w:val="false"/>
          <w:i w:val="false"/>
          <w:color w:val="000000"/>
          <w:sz w:val="28"/>
        </w:rPr>
        <w:t>
бұзушылық жасады _____________________________</w:t>
      </w:r>
      <w:r>
        <w:br/>
      </w:r>
      <w:r>
        <w:rPr>
          <w:rFonts w:ascii="Times New Roman"/>
          <w:b w:val="false"/>
          <w:i w:val="false"/>
          <w:color w:val="000000"/>
          <w:sz w:val="28"/>
        </w:rPr>
        <w:t>
Тем самым совершил правонарушение, предусмотренное</w:t>
      </w:r>
      <w:r>
        <w:br/>
      </w:r>
      <w:r>
        <w:rPr>
          <w:rFonts w:ascii="Times New Roman"/>
          <w:b w:val="false"/>
          <w:i w:val="false"/>
          <w:color w:val="000000"/>
          <w:sz w:val="28"/>
        </w:rPr>
        <w:t>
____________________________________________________________ КРКобАП</w:t>
      </w:r>
      <w:r>
        <w:br/>
      </w:r>
      <w:r>
        <w:rPr>
          <w:rFonts w:ascii="Times New Roman"/>
          <w:b w:val="false"/>
          <w:i w:val="false"/>
          <w:color w:val="000000"/>
          <w:sz w:val="28"/>
        </w:rPr>
        <w:t>
Жеке (заңды) тұлғалардың заңды өкілдері/ законные представители физ. (юр.) лица</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Куәгерлер, жәбіленушілер/ Свидетели, понятые, потерпевшие</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(Т.А.Ә., мекен-жайы – Ф.И.О., место жительства)</w:t>
      </w:r>
      <w:r>
        <w:br/>
      </w:r>
      <w:r>
        <w:rPr>
          <w:rFonts w:ascii="Times New Roman"/>
          <w:b w:val="false"/>
          <w:i w:val="false"/>
          <w:color w:val="000000"/>
          <w:sz w:val="28"/>
        </w:rPr>
        <w:t>
Метрологиялық тексерудің атауы, нөмірі, күні, техникалық құралдардың</w:t>
      </w:r>
      <w:r>
        <w:br/>
      </w:r>
      <w:r>
        <w:rPr>
          <w:rFonts w:ascii="Times New Roman"/>
          <w:b w:val="false"/>
          <w:i w:val="false"/>
          <w:color w:val="000000"/>
          <w:sz w:val="28"/>
        </w:rPr>
        <w:t>
көрсеткіші __________________________________________________________</w:t>
      </w:r>
      <w:r>
        <w:br/>
      </w:r>
      <w:r>
        <w:rPr>
          <w:rFonts w:ascii="Times New Roman"/>
          <w:b w:val="false"/>
          <w:i w:val="false"/>
          <w:color w:val="000000"/>
          <w:sz w:val="28"/>
        </w:rPr>
        <w:t>
Название, номер, дата метрологической проверки, показания</w:t>
      </w:r>
      <w:r>
        <w:br/>
      </w:r>
      <w:r>
        <w:rPr>
          <w:rFonts w:ascii="Times New Roman"/>
          <w:b w:val="false"/>
          <w:i w:val="false"/>
          <w:color w:val="000000"/>
          <w:sz w:val="28"/>
        </w:rPr>
        <w:t>
технического средства _______________________________________________</w:t>
      </w:r>
      <w:r>
        <w:br/>
      </w:r>
      <w:r>
        <w:rPr>
          <w:rFonts w:ascii="Times New Roman"/>
          <w:b w:val="false"/>
          <w:i w:val="false"/>
          <w:color w:val="000000"/>
          <w:sz w:val="28"/>
        </w:rPr>
        <w:t>
Істі жүргізуге қажетті басқа да мәліметтер __________________________</w:t>
      </w:r>
      <w:r>
        <w:br/>
      </w:r>
      <w:r>
        <w:rPr>
          <w:rFonts w:ascii="Times New Roman"/>
          <w:b w:val="false"/>
          <w:i w:val="false"/>
          <w:color w:val="000000"/>
          <w:sz w:val="28"/>
        </w:rPr>
        <w:t>
Иные сведения необходимые для разрешения дела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(заңды) тұлға өкілі/тұлға мен іске қатысушыларға ӘҚБжҚРК </w:t>
      </w:r>
      <w:r>
        <w:rPr>
          <w:rFonts w:ascii="Times New Roman"/>
          <w:b w:val="false"/>
          <w:i w:val="false"/>
          <w:color w:val="000000"/>
          <w:sz w:val="28"/>
        </w:rPr>
        <w:t>584</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587-бабында</w:t>
      </w:r>
      <w:r>
        <w:rPr>
          <w:rFonts w:ascii="Times New Roman"/>
          <w:b w:val="false"/>
          <w:i w:val="false"/>
          <w:color w:val="000000"/>
          <w:sz w:val="28"/>
        </w:rPr>
        <w:t xml:space="preserve"> көрсетілген құқықтары мен міндеттері түсіндірілді/</w:t>
      </w:r>
      <w:r>
        <w:br/>
      </w:r>
      <w:r>
        <w:rPr>
          <w:rFonts w:ascii="Times New Roman"/>
          <w:b w:val="false"/>
          <w:i w:val="false"/>
          <w:color w:val="000000"/>
          <w:sz w:val="28"/>
        </w:rPr>
        <w:t>
Должностному/физ., (представителю юр.) лицу, индивидуальному предпрн.</w:t>
      </w:r>
      <w:r>
        <w:br/>
      </w:r>
      <w:r>
        <w:rPr>
          <w:rFonts w:ascii="Times New Roman"/>
          <w:b w:val="false"/>
          <w:i w:val="false"/>
          <w:color w:val="000000"/>
          <w:sz w:val="28"/>
        </w:rPr>
        <w:t>
и участникам производства разъяснены права и обязанности</w:t>
      </w:r>
      <w:r>
        <w:br/>
      </w:r>
      <w:r>
        <w:rPr>
          <w:rFonts w:ascii="Times New Roman"/>
          <w:b w:val="false"/>
          <w:i w:val="false"/>
          <w:color w:val="000000"/>
          <w:sz w:val="28"/>
        </w:rPr>
        <w:t>
предусмотренные ст. 584, 587 КРКобАП ________________________________</w:t>
      </w:r>
      <w:r>
        <w:br/>
      </w:r>
      <w:r>
        <w:rPr>
          <w:rFonts w:ascii="Times New Roman"/>
          <w:b w:val="false"/>
          <w:i w:val="false"/>
          <w:color w:val="000000"/>
          <w:sz w:val="28"/>
        </w:rPr>
        <w:t>
                                            (қолы – подпись)</w:t>
      </w:r>
      <w:r>
        <w:br/>
      </w:r>
      <w:r>
        <w:rPr>
          <w:rFonts w:ascii="Times New Roman"/>
          <w:b w:val="false"/>
          <w:i w:val="false"/>
          <w:color w:val="000000"/>
          <w:sz w:val="28"/>
        </w:rPr>
        <w:t>
Қорғаушы мен аудармашының заң жөнінде көмегі қажет, ________________</w:t>
      </w:r>
      <w:r>
        <w:br/>
      </w:r>
      <w:r>
        <w:rPr>
          <w:rFonts w:ascii="Times New Roman"/>
          <w:b w:val="false"/>
          <w:i w:val="false"/>
          <w:color w:val="000000"/>
          <w:sz w:val="28"/>
        </w:rPr>
        <w:t>
В юридической помощи защитника и переводчика        (қолы – подпись)</w:t>
      </w:r>
      <w:r>
        <w:br/>
      </w:r>
      <w:r>
        <w:rPr>
          <w:rFonts w:ascii="Times New Roman"/>
          <w:b w:val="false"/>
          <w:i w:val="false"/>
          <w:color w:val="000000"/>
          <w:sz w:val="28"/>
        </w:rPr>
        <w:t xml:space="preserve">
қажет емес/нуждаюсь, не нуждаюсь </w:t>
      </w:r>
      <w:r>
        <w:br/>
      </w:r>
      <w:r>
        <w:rPr>
          <w:rFonts w:ascii="Times New Roman"/>
          <w:b w:val="false"/>
          <w:i w:val="false"/>
          <w:color w:val="000000"/>
          <w:sz w:val="28"/>
        </w:rPr>
        <w:t>
Жеке тұлғаның (заңды тұлғаның) өкілінің, түсіндірмесі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Объяснение физического (представителя юр.) лица (қолы – подпись)</w:t>
      </w:r>
      <w:r>
        <w:br/>
      </w:r>
      <w:r>
        <w:rPr>
          <w:rFonts w:ascii="Times New Roman"/>
          <w:b w:val="false"/>
          <w:i w:val="false"/>
          <w:color w:val="000000"/>
          <w:sz w:val="28"/>
        </w:rPr>
        <w:t>
Хаттамаға қосымша ________________________________________ тіркеледі.</w:t>
      </w:r>
      <w:r>
        <w:br/>
      </w:r>
      <w:r>
        <w:rPr>
          <w:rFonts w:ascii="Times New Roman"/>
          <w:b w:val="false"/>
          <w:i w:val="false"/>
          <w:color w:val="000000"/>
          <w:sz w:val="28"/>
        </w:rPr>
        <w:t>
К протоколу прилагается</w:t>
      </w:r>
      <w:r>
        <w:br/>
      </w:r>
      <w:r>
        <w:rPr>
          <w:rFonts w:ascii="Times New Roman"/>
          <w:b w:val="false"/>
          <w:i w:val="false"/>
          <w:color w:val="000000"/>
          <w:sz w:val="28"/>
        </w:rPr>
        <w:t>
Қолдары __________________          1. _____________ 2. _____________</w:t>
      </w:r>
      <w:r>
        <w:br/>
      </w:r>
      <w:r>
        <w:rPr>
          <w:rFonts w:ascii="Times New Roman"/>
          <w:b w:val="false"/>
          <w:i w:val="false"/>
          <w:color w:val="000000"/>
          <w:sz w:val="28"/>
        </w:rPr>
        <w:t xml:space="preserve">
Подписи (лауазымды, жеке тұлға адамдардың       (куәлер қолы/подпись </w:t>
      </w:r>
      <w:r>
        <w:br/>
      </w:r>
      <w:r>
        <w:rPr>
          <w:rFonts w:ascii="Times New Roman"/>
          <w:b w:val="false"/>
          <w:i w:val="false"/>
          <w:color w:val="000000"/>
          <w:sz w:val="28"/>
        </w:rPr>
        <w:t>
/должностного, физ.(представителя юр.) лица          свидетелей)</w:t>
      </w:r>
      <w:r>
        <w:br/>
      </w:r>
      <w:r>
        <w:rPr>
          <w:rFonts w:ascii="Times New Roman"/>
          <w:b w:val="false"/>
          <w:i w:val="false"/>
          <w:color w:val="000000"/>
          <w:sz w:val="28"/>
        </w:rPr>
        <w:t>
Уәкілетті адам _____________________________________________________</w:t>
      </w:r>
      <w:r>
        <w:br/>
      </w:r>
      <w:r>
        <w:rPr>
          <w:rFonts w:ascii="Times New Roman"/>
          <w:b w:val="false"/>
          <w:i w:val="false"/>
          <w:color w:val="000000"/>
          <w:sz w:val="28"/>
        </w:rPr>
        <w:t>
Уполномочен. лицо (лауаз. атағы, органның, бөлімнің атауы, аты-жөні,</w:t>
      </w:r>
      <w:r>
        <w:br/>
      </w:r>
      <w:r>
        <w:rPr>
          <w:rFonts w:ascii="Times New Roman"/>
          <w:b w:val="false"/>
          <w:i w:val="false"/>
          <w:color w:val="000000"/>
          <w:sz w:val="28"/>
        </w:rPr>
        <w:t>
қолы - наим. отдела, органа, долж.Ф.И.О. подпись)</w:t>
      </w:r>
      <w:r>
        <w:br/>
      </w:r>
      <w:r>
        <w:rPr>
          <w:rFonts w:ascii="Times New Roman"/>
          <w:b w:val="false"/>
          <w:i w:val="false"/>
          <w:color w:val="000000"/>
          <w:sz w:val="28"/>
        </w:rPr>
        <w:t>
Хаттамамен таныстым. Хаттаманың көшірмесін алдым ____________________</w:t>
      </w:r>
      <w:r>
        <w:br/>
      </w:r>
      <w:r>
        <w:rPr>
          <w:rFonts w:ascii="Times New Roman"/>
          <w:b w:val="false"/>
          <w:i w:val="false"/>
          <w:color w:val="000000"/>
          <w:sz w:val="28"/>
        </w:rPr>
        <w:t xml:space="preserve">
С протоколом ознакомлен. Копию протокола получил   (қолы – подпись) </w:t>
      </w:r>
    </w:p>
    <w:bookmarkStart w:name="z1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386 бұйрығына 4-қосымша  </w:t>
      </w:r>
    </w:p>
    <w:bookmarkEnd w:id="8"/>
    <w:p>
      <w:pPr>
        <w:spacing w:after="0"/>
        <w:ind w:left="0"/>
        <w:jc w:val="both"/>
      </w:pPr>
      <w:r>
        <w:rPr>
          <w:rFonts w:ascii="Times New Roman"/>
          <w:b w:val="false"/>
          <w:i w:val="false"/>
          <w:color w:val="000000"/>
          <w:sz w:val="28"/>
        </w:rPr>
        <w:t xml:space="preserve">Приложение 4 к приказу    </w:t>
      </w:r>
      <w:r>
        <w:br/>
      </w:r>
      <w:r>
        <w:rPr>
          <w:rFonts w:ascii="Times New Roman"/>
          <w:b w:val="false"/>
          <w:i w:val="false"/>
          <w:color w:val="000000"/>
          <w:sz w:val="28"/>
        </w:rPr>
        <w:t>
Министра по чрезвычайным ситуациям</w:t>
      </w:r>
      <w:r>
        <w:br/>
      </w:r>
      <w:r>
        <w:rPr>
          <w:rFonts w:ascii="Times New Roman"/>
          <w:b w:val="false"/>
          <w:i w:val="false"/>
          <w:color w:val="000000"/>
          <w:sz w:val="28"/>
        </w:rPr>
        <w:t xml:space="preserve">
Республики Казахстан от    </w:t>
      </w:r>
      <w:r>
        <w:br/>
      </w:r>
      <w:r>
        <w:rPr>
          <w:rFonts w:ascii="Times New Roman"/>
          <w:b w:val="false"/>
          <w:i w:val="false"/>
          <w:color w:val="000000"/>
          <w:sz w:val="28"/>
        </w:rPr>
        <w:t xml:space="preserve">
28 августа 2013 года № 386  </w:t>
      </w:r>
    </w:p>
    <w:p>
      <w:pPr>
        <w:spacing w:after="0"/>
        <w:ind w:left="0"/>
        <w:jc w:val="both"/>
      </w:pPr>
      <w:r>
        <w:rPr>
          <w:rFonts w:ascii="Times New Roman"/>
          <w:b w:val="false"/>
          <w:i w:val="false"/>
          <w:color w:val="000000"/>
          <w:sz w:val="28"/>
        </w:rPr>
        <w:t>20__ж. «__» _________                   _____________________________</w:t>
      </w:r>
      <w:r>
        <w:br/>
      </w:r>
      <w:r>
        <w:rPr>
          <w:rFonts w:ascii="Times New Roman"/>
          <w:b w:val="false"/>
          <w:i w:val="false"/>
          <w:color w:val="000000"/>
          <w:sz w:val="28"/>
        </w:rPr>
        <w:t>
                                        (хаттама толтырған орын/место</w:t>
      </w:r>
      <w:r>
        <w:br/>
      </w:r>
      <w:r>
        <w:rPr>
          <w:rFonts w:ascii="Times New Roman"/>
          <w:b w:val="false"/>
          <w:i w:val="false"/>
          <w:color w:val="000000"/>
          <w:sz w:val="28"/>
        </w:rPr>
        <w:t>
                                               рассмотрения дела)</w:t>
      </w:r>
    </w:p>
    <w:bookmarkStart w:name="z17" w:id="9"/>
    <w:p>
      <w:pPr>
        <w:spacing w:after="0"/>
        <w:ind w:left="0"/>
        <w:jc w:val="left"/>
      </w:pPr>
      <w:r>
        <w:rPr>
          <w:rFonts w:ascii="Times New Roman"/>
          <w:b/>
          <w:i w:val="false"/>
          <w:color w:val="000000"/>
        </w:rPr>
        <w:t xml:space="preserve"> 
АЙЫПТЫ ТҰЛҒАЛАРДЫ ӘКІМШІЛІК ЖАУАПКЕРШІЛІККЕ ТАРТУ ТУРАЛЫ ҚАУЛЫ</w:t>
      </w:r>
      <w:r>
        <w:br/>
      </w:r>
      <w:r>
        <w:rPr>
          <w:rFonts w:ascii="Times New Roman"/>
          <w:b/>
          <w:i w:val="false"/>
          <w:color w:val="000000"/>
        </w:rPr>
        <w:t>
ПОСТАНОВЛЕНИЕ О ПРИВЛЕЧЕНИИ ВИНОВНЫХ ЛИЦ К АДМИНИСТРАТИВНОЙ</w:t>
      </w:r>
      <w:r>
        <w:br/>
      </w:r>
      <w:r>
        <w:rPr>
          <w:rFonts w:ascii="Times New Roman"/>
          <w:b/>
          <w:i w:val="false"/>
          <w:color w:val="000000"/>
        </w:rPr>
        <w:t>
ОТВЕТСТВЕННОСТИ</w:t>
      </w:r>
    </w:p>
    <w:bookmarkEnd w:id="9"/>
    <w:p>
      <w:pPr>
        <w:spacing w:after="0"/>
        <w:ind w:left="0"/>
        <w:jc w:val="both"/>
      </w:pPr>
      <w:r>
        <w:rPr>
          <w:rFonts w:ascii="Times New Roman"/>
          <w:b w:val="false"/>
          <w:i w:val="false"/>
          <w:color w:val="000000"/>
          <w:sz w:val="28"/>
        </w:rPr>
        <w:t>Уәкілетті тұлға/уполномоченное лицо _________________________________</w:t>
      </w:r>
      <w:r>
        <w:br/>
      </w:r>
      <w:r>
        <w:rPr>
          <w:rFonts w:ascii="Times New Roman"/>
          <w:b w:val="false"/>
          <w:i w:val="false"/>
          <w:color w:val="000000"/>
          <w:sz w:val="28"/>
        </w:rPr>
        <w:t>
                      (лауазымы, бөлімнің, органның атауы, Т.А.Ә. /</w:t>
      </w:r>
      <w:r>
        <w:br/>
      </w:r>
      <w:r>
        <w:rPr>
          <w:rFonts w:ascii="Times New Roman"/>
          <w:b w:val="false"/>
          <w:i w:val="false"/>
          <w:color w:val="000000"/>
          <w:sz w:val="28"/>
        </w:rPr>
        <w:t>
должность, наим.отдела, органа,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құқық бұзушылық туралы» Қазақстан Республикасы Кодексінің</w:t>
      </w:r>
      <w:r>
        <w:br/>
      </w:r>
      <w:r>
        <w:rPr>
          <w:rFonts w:ascii="Times New Roman"/>
          <w:b w:val="false"/>
          <w:i w:val="false"/>
          <w:color w:val="000000"/>
          <w:sz w:val="28"/>
        </w:rPr>
        <w:t>
(ӘҚБтҚРК) </w:t>
      </w:r>
      <w:r>
        <w:rPr>
          <w:rFonts w:ascii="Times New Roman"/>
          <w:b w:val="false"/>
          <w:i w:val="false"/>
          <w:color w:val="000000"/>
          <w:sz w:val="28"/>
        </w:rPr>
        <w:t>553</w:t>
      </w:r>
      <w:r>
        <w:rPr>
          <w:rFonts w:ascii="Times New Roman"/>
          <w:b w:val="false"/>
          <w:i w:val="false"/>
          <w:color w:val="000000"/>
          <w:sz w:val="28"/>
        </w:rPr>
        <w:t>, </w:t>
      </w:r>
      <w:r>
        <w:rPr>
          <w:rFonts w:ascii="Times New Roman"/>
          <w:b w:val="false"/>
          <w:i w:val="false"/>
          <w:color w:val="000000"/>
          <w:sz w:val="28"/>
        </w:rPr>
        <w:t>650</w:t>
      </w:r>
      <w:r>
        <w:rPr>
          <w:rFonts w:ascii="Times New Roman"/>
          <w:b w:val="false"/>
          <w:i w:val="false"/>
          <w:color w:val="000000"/>
          <w:sz w:val="28"/>
        </w:rPr>
        <w:t>, </w:t>
      </w:r>
      <w:r>
        <w:rPr>
          <w:rFonts w:ascii="Times New Roman"/>
          <w:b w:val="false"/>
          <w:i w:val="false"/>
          <w:color w:val="000000"/>
          <w:sz w:val="28"/>
        </w:rPr>
        <w:t>651-баптарына</w:t>
      </w:r>
      <w:r>
        <w:rPr>
          <w:rFonts w:ascii="Times New Roman"/>
          <w:b w:val="false"/>
          <w:i w:val="false"/>
          <w:color w:val="000000"/>
          <w:sz w:val="28"/>
        </w:rPr>
        <w:t xml:space="preserve"> сәйкес, жеке тұлға/заң тұлғамен</w:t>
      </w:r>
      <w:r>
        <w:br/>
      </w:r>
      <w:r>
        <w:rPr>
          <w:rFonts w:ascii="Times New Roman"/>
          <w:b w:val="false"/>
          <w:i w:val="false"/>
          <w:color w:val="000000"/>
          <w:sz w:val="28"/>
        </w:rPr>
        <w:t>
жасаған құқық бұзушылық туралы әкімшілік ісінің материалдарын қарап</w:t>
      </w:r>
      <w:r>
        <w:br/>
      </w:r>
      <w:r>
        <w:rPr>
          <w:rFonts w:ascii="Times New Roman"/>
          <w:b w:val="false"/>
          <w:i w:val="false"/>
          <w:color w:val="000000"/>
          <w:sz w:val="28"/>
        </w:rPr>
        <w:t>
шығып/ В соответствии со ст. 553, 650, 651 Кодекса Республики</w:t>
      </w:r>
      <w:r>
        <w:br/>
      </w:r>
      <w:r>
        <w:rPr>
          <w:rFonts w:ascii="Times New Roman"/>
          <w:b w:val="false"/>
          <w:i w:val="false"/>
          <w:color w:val="000000"/>
          <w:sz w:val="28"/>
        </w:rPr>
        <w:t>
Казахстан «Об административных правонарушениях» (КРКобАП), рассмотрев</w:t>
      </w:r>
      <w:r>
        <w:br/>
      </w:r>
      <w:r>
        <w:rPr>
          <w:rFonts w:ascii="Times New Roman"/>
          <w:b w:val="false"/>
          <w:i w:val="false"/>
          <w:color w:val="000000"/>
          <w:sz w:val="28"/>
        </w:rPr>
        <w:t>
материалы административного производства о правонарушении,</w:t>
      </w:r>
      <w:r>
        <w:br/>
      </w:r>
      <w:r>
        <w:rPr>
          <w:rFonts w:ascii="Times New Roman"/>
          <w:b w:val="false"/>
          <w:i w:val="false"/>
          <w:color w:val="000000"/>
          <w:sz w:val="28"/>
        </w:rPr>
        <w:t>
совершенном физическим лицом/юридическим лицом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немесе заңды тұлға атауы/ Ф.И.О. физ. лица или полное</w:t>
      </w:r>
      <w:r>
        <w:br/>
      </w:r>
      <w:r>
        <w:rPr>
          <w:rFonts w:ascii="Times New Roman"/>
          <w:b w:val="false"/>
          <w:i w:val="false"/>
          <w:color w:val="000000"/>
          <w:sz w:val="28"/>
        </w:rPr>
        <w:t>
наименование юр.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жылы, тұрақты мекен-жайы, жеке тұлғаның тұратын жері бойынша</w:t>
      </w:r>
      <w:r>
        <w:br/>
      </w:r>
      <w:r>
        <w:rPr>
          <w:rFonts w:ascii="Times New Roman"/>
          <w:b w:val="false"/>
          <w:i w:val="false"/>
          <w:color w:val="000000"/>
          <w:sz w:val="28"/>
        </w:rPr>
        <w:t>
тіркелуі туралы мәлімет / заңды тұлғаның тұратын орны / Дата</w:t>
      </w:r>
      <w:r>
        <w:br/>
      </w:r>
      <w:r>
        <w:rPr>
          <w:rFonts w:ascii="Times New Roman"/>
          <w:b w:val="false"/>
          <w:i w:val="false"/>
          <w:color w:val="000000"/>
          <w:sz w:val="28"/>
        </w:rPr>
        <w:t>
рождения, место жительства, сведения о регистрации по месту</w:t>
      </w:r>
      <w:r>
        <w:br/>
      </w:r>
      <w:r>
        <w:rPr>
          <w:rFonts w:ascii="Times New Roman"/>
          <w:b w:val="false"/>
          <w:i w:val="false"/>
          <w:color w:val="000000"/>
          <w:sz w:val="28"/>
        </w:rPr>
        <w:t>
жительства физ. лица / местонахождение юр.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жеке басын куәландырылатын құжат, СН/ заңды тұлға</w:t>
      </w:r>
      <w:r>
        <w:br/>
      </w:r>
      <w:r>
        <w:rPr>
          <w:rFonts w:ascii="Times New Roman"/>
          <w:b w:val="false"/>
          <w:i w:val="false"/>
          <w:color w:val="000000"/>
          <w:sz w:val="28"/>
        </w:rPr>
        <w:t>
ретінде тіркелген нөмірі және уақыты, СН Данные документа уд.</w:t>
      </w:r>
      <w:r>
        <w:br/>
      </w:r>
      <w:r>
        <w:rPr>
          <w:rFonts w:ascii="Times New Roman"/>
          <w:b w:val="false"/>
          <w:i w:val="false"/>
          <w:color w:val="000000"/>
          <w:sz w:val="28"/>
        </w:rPr>
        <w:t>
личность физ. лица, ИНН/ номер и дата государственной регистрации в</w:t>
      </w:r>
      <w:r>
        <w:br/>
      </w:r>
      <w:r>
        <w:rPr>
          <w:rFonts w:ascii="Times New Roman"/>
          <w:b w:val="false"/>
          <w:i w:val="false"/>
          <w:color w:val="000000"/>
          <w:sz w:val="28"/>
        </w:rPr>
        <w:t>
качестве юр. лица, БИН ______________________________________________</w:t>
      </w:r>
      <w:r>
        <w:br/>
      </w:r>
      <w:r>
        <w:rPr>
          <w:rFonts w:ascii="Times New Roman"/>
          <w:b w:val="false"/>
          <w:i w:val="false"/>
          <w:color w:val="000000"/>
          <w:sz w:val="28"/>
        </w:rPr>
        <w:t>
                 (сериясы, нөмірі, кім берді/серия, номер, кем выдан)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және қызметі/_____________________________________________</w:t>
      </w:r>
      <w:r>
        <w:br/>
      </w:r>
      <w:r>
        <w:rPr>
          <w:rFonts w:ascii="Times New Roman"/>
          <w:b w:val="false"/>
          <w:i w:val="false"/>
          <w:color w:val="000000"/>
          <w:sz w:val="28"/>
        </w:rPr>
        <w:t>
Место работы, должность _____________________________________________</w:t>
      </w:r>
      <w:r>
        <w:br/>
      </w:r>
      <w:r>
        <w:rPr>
          <w:rFonts w:ascii="Times New Roman"/>
          <w:b w:val="false"/>
          <w:i w:val="false"/>
          <w:color w:val="000000"/>
          <w:sz w:val="28"/>
        </w:rPr>
        <w:t>
Заңды тұлғаның банк реквизиттері ____________________________________</w:t>
      </w:r>
      <w:r>
        <w:br/>
      </w:r>
      <w:r>
        <w:rPr>
          <w:rFonts w:ascii="Times New Roman"/>
          <w:b w:val="false"/>
          <w:i w:val="false"/>
          <w:color w:val="000000"/>
          <w:sz w:val="28"/>
        </w:rPr>
        <w:t>
Банковские реквизиты юридического лица</w:t>
      </w:r>
      <w:r>
        <w:br/>
      </w:r>
      <w:r>
        <w:rPr>
          <w:rFonts w:ascii="Times New Roman"/>
          <w:b w:val="false"/>
          <w:i w:val="false"/>
          <w:color w:val="000000"/>
          <w:sz w:val="28"/>
        </w:rPr>
        <w:t>
ӘҚБтҚРК </w:t>
      </w:r>
      <w:r>
        <w:rPr>
          <w:rFonts w:ascii="Times New Roman"/>
          <w:b w:val="false"/>
          <w:i w:val="false"/>
          <w:color w:val="000000"/>
          <w:sz w:val="28"/>
        </w:rPr>
        <w:t>21-бабына</w:t>
      </w:r>
      <w:r>
        <w:rPr>
          <w:rFonts w:ascii="Times New Roman"/>
          <w:b w:val="false"/>
          <w:i w:val="false"/>
          <w:color w:val="000000"/>
          <w:sz w:val="28"/>
        </w:rPr>
        <w:t xml:space="preserve"> сәйкес қаралатын іс жөніндегі өндірістің</w:t>
      </w:r>
      <w:r>
        <w:br/>
      </w:r>
      <w:r>
        <w:rPr>
          <w:rFonts w:ascii="Times New Roman"/>
          <w:b w:val="false"/>
          <w:i w:val="false"/>
          <w:color w:val="000000"/>
          <w:sz w:val="28"/>
        </w:rPr>
        <w:t>
_______________________________тілінде жүргізілсін</w:t>
      </w:r>
      <w:r>
        <w:br/>
      </w:r>
      <w:r>
        <w:rPr>
          <w:rFonts w:ascii="Times New Roman"/>
          <w:b w:val="false"/>
          <w:i w:val="false"/>
          <w:color w:val="000000"/>
          <w:sz w:val="28"/>
        </w:rPr>
        <w:t>
Производство по рассматриваемому делу в сооответствии со ст.21</w:t>
      </w:r>
      <w:r>
        <w:br/>
      </w:r>
      <w:r>
        <w:rPr>
          <w:rFonts w:ascii="Times New Roman"/>
          <w:b w:val="false"/>
          <w:i w:val="false"/>
          <w:color w:val="000000"/>
          <w:sz w:val="28"/>
        </w:rPr>
        <w:t>
КРКобАП вести на _____________________________________________ языке.</w:t>
      </w:r>
      <w:r>
        <w:br/>
      </w:r>
      <w:r>
        <w:rPr>
          <w:rFonts w:ascii="Times New Roman"/>
          <w:b w:val="false"/>
          <w:i w:val="false"/>
          <w:color w:val="000000"/>
          <w:sz w:val="28"/>
        </w:rPr>
        <w:t>
_____________________________________ талаптарын бұзғаны үшін ӘҚБтҚРК</w:t>
      </w:r>
      <w:r>
        <w:br/>
      </w:r>
      <w:r>
        <w:rPr>
          <w:rFonts w:ascii="Times New Roman"/>
          <w:b w:val="false"/>
          <w:i w:val="false"/>
          <w:color w:val="000000"/>
          <w:sz w:val="28"/>
        </w:rPr>
        <w:t>
_______________________________ баптарымен жауапкершілік көрсетілген</w:t>
      </w:r>
      <w:r>
        <w:br/>
      </w:r>
      <w:r>
        <w:rPr>
          <w:rFonts w:ascii="Times New Roman"/>
          <w:b w:val="false"/>
          <w:i w:val="false"/>
          <w:color w:val="000000"/>
          <w:sz w:val="28"/>
        </w:rPr>
        <w:t>
Ответственность предусмотрена ст. КРКобАП ____________ за нарушение</w:t>
      </w:r>
      <w:r>
        <w:br/>
      </w:r>
      <w:r>
        <w:rPr>
          <w:rFonts w:ascii="Times New Roman"/>
          <w:b w:val="false"/>
          <w:i w:val="false"/>
          <w:color w:val="000000"/>
          <w:sz w:val="28"/>
        </w:rPr>
        <w:t>
требований _________________________________________________________</w:t>
      </w:r>
      <w:r>
        <w:br/>
      </w:r>
      <w:r>
        <w:rPr>
          <w:rFonts w:ascii="Times New Roman"/>
          <w:b w:val="false"/>
          <w:i w:val="false"/>
          <w:color w:val="000000"/>
          <w:sz w:val="28"/>
        </w:rPr>
        <w:t>
Істі қарау кезінде анықталған жайлар/ обстоятельства, установленные</w:t>
      </w:r>
      <w:r>
        <w:br/>
      </w:r>
      <w:r>
        <w:rPr>
          <w:rFonts w:ascii="Times New Roman"/>
          <w:b w:val="false"/>
          <w:i w:val="false"/>
          <w:color w:val="000000"/>
          <w:sz w:val="28"/>
        </w:rPr>
        <w:t>
при рассмотрении дела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талаптарын бұзғаны үшін </w:t>
      </w:r>
      <w:r>
        <w:rPr>
          <w:rFonts w:ascii="Times New Roman"/>
          <w:b/>
          <w:i w:val="false"/>
          <w:color w:val="000000"/>
          <w:sz w:val="28"/>
        </w:rPr>
        <w:t>ҚАУЛЫ ЕТТІ</w:t>
      </w:r>
      <w:r>
        <w:rPr>
          <w:rFonts w:ascii="Times New Roman"/>
          <w:b w:val="false"/>
          <w:i w:val="false"/>
          <w:color w:val="000000"/>
          <w:sz w:val="28"/>
        </w:rPr>
        <w:t xml:space="preserve">: / </w:t>
      </w:r>
      <w:r>
        <w:rPr>
          <w:rFonts w:ascii="Times New Roman"/>
          <w:b/>
          <w:i w:val="false"/>
          <w:color w:val="000000"/>
          <w:sz w:val="28"/>
        </w:rPr>
        <w:t>ПОСТАНОВИЛ</w:t>
      </w:r>
      <w:r>
        <w:rPr>
          <w:rFonts w:ascii="Times New Roman"/>
          <w:b w:val="false"/>
          <w:i w:val="false"/>
          <w:color w:val="000000"/>
          <w:sz w:val="28"/>
        </w:rPr>
        <w:t>:</w:t>
      </w:r>
      <w:r>
        <w:br/>
      </w:r>
      <w:r>
        <w:rPr>
          <w:rFonts w:ascii="Times New Roman"/>
          <w:b w:val="false"/>
          <w:i w:val="false"/>
          <w:color w:val="000000"/>
          <w:sz w:val="28"/>
        </w:rPr>
        <w:t>
жеке тұлға/заңды тұлға _________________________________ сомада</w:t>
      </w:r>
      <w:r>
        <w:br/>
      </w:r>
      <w:r>
        <w:rPr>
          <w:rFonts w:ascii="Times New Roman"/>
          <w:b w:val="false"/>
          <w:i w:val="false"/>
          <w:color w:val="000000"/>
          <w:sz w:val="28"/>
        </w:rPr>
        <w:t>
айыппұл түріндегі әкімшілік жазаға тартылсын</w:t>
      </w:r>
      <w:r>
        <w:br/>
      </w:r>
      <w:r>
        <w:rPr>
          <w:rFonts w:ascii="Times New Roman"/>
          <w:b w:val="false"/>
          <w:i w:val="false"/>
          <w:color w:val="000000"/>
          <w:sz w:val="28"/>
        </w:rPr>
        <w:t>
физ. лицо/ юр. лицо подвергнуть административному взысканию в виде</w:t>
      </w:r>
      <w:r>
        <w:br/>
      </w:r>
      <w:r>
        <w:rPr>
          <w:rFonts w:ascii="Times New Roman"/>
          <w:b w:val="false"/>
          <w:i w:val="false"/>
          <w:color w:val="000000"/>
          <w:sz w:val="28"/>
        </w:rPr>
        <w:t>
штрафа на сумму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(АЕК/сомасы жазбаша жазылады /МРП/ сумма прописью)</w:t>
      </w:r>
      <w:r>
        <w:br/>
      </w:r>
      <w:r>
        <w:rPr>
          <w:rFonts w:ascii="Times New Roman"/>
          <w:b w:val="false"/>
          <w:i w:val="false"/>
          <w:color w:val="000000"/>
          <w:sz w:val="28"/>
        </w:rPr>
        <w:t>
ӘҚБтҚРК </w:t>
      </w:r>
      <w:r>
        <w:rPr>
          <w:rFonts w:ascii="Times New Roman"/>
          <w:b w:val="false"/>
          <w:i w:val="false"/>
          <w:color w:val="000000"/>
          <w:sz w:val="28"/>
        </w:rPr>
        <w:t>656</w:t>
      </w:r>
      <w:r>
        <w:rPr>
          <w:rFonts w:ascii="Times New Roman"/>
          <w:b w:val="false"/>
          <w:i w:val="false"/>
          <w:color w:val="000000"/>
          <w:sz w:val="28"/>
        </w:rPr>
        <w:t>, </w:t>
      </w:r>
      <w:r>
        <w:rPr>
          <w:rFonts w:ascii="Times New Roman"/>
          <w:b w:val="false"/>
          <w:i w:val="false"/>
          <w:color w:val="000000"/>
          <w:sz w:val="28"/>
        </w:rPr>
        <w:t>657-баптарына</w:t>
      </w:r>
      <w:r>
        <w:rPr>
          <w:rFonts w:ascii="Times New Roman"/>
          <w:b w:val="false"/>
          <w:i w:val="false"/>
          <w:color w:val="000000"/>
          <w:sz w:val="28"/>
        </w:rPr>
        <w:t xml:space="preserve"> сәйкес 10 күн ішінде осы қаулы жөнінде</w:t>
      </w:r>
      <w:r>
        <w:br/>
      </w:r>
      <w:r>
        <w:rPr>
          <w:rFonts w:ascii="Times New Roman"/>
          <w:b w:val="false"/>
          <w:i w:val="false"/>
          <w:color w:val="000000"/>
          <w:sz w:val="28"/>
        </w:rPr>
        <w:t>
жоғарыда тұрған органға (лауазымды адамға) немесе сотқа шағымдануға</w:t>
      </w:r>
      <w:r>
        <w:br/>
      </w:r>
      <w:r>
        <w:rPr>
          <w:rFonts w:ascii="Times New Roman"/>
          <w:b w:val="false"/>
          <w:i w:val="false"/>
          <w:color w:val="000000"/>
          <w:sz w:val="28"/>
        </w:rPr>
        <w:t>
болады./Настоящее постановление в течение 10 календарных дней в</w:t>
      </w:r>
      <w:r>
        <w:br/>
      </w:r>
      <w:r>
        <w:rPr>
          <w:rFonts w:ascii="Times New Roman"/>
          <w:b w:val="false"/>
          <w:i w:val="false"/>
          <w:color w:val="000000"/>
          <w:sz w:val="28"/>
        </w:rPr>
        <w:t>
соответствии со ст. 656, 657 КРКобАП может быть обжаловано в</w:t>
      </w:r>
      <w:r>
        <w:br/>
      </w:r>
      <w:r>
        <w:rPr>
          <w:rFonts w:ascii="Times New Roman"/>
          <w:b w:val="false"/>
          <w:i w:val="false"/>
          <w:color w:val="000000"/>
          <w:sz w:val="28"/>
        </w:rPr>
        <w:t>
вышестоящий орган (должностному лицу) или суду.</w:t>
      </w:r>
      <w:r>
        <w:br/>
      </w:r>
      <w:r>
        <w:rPr>
          <w:rFonts w:ascii="Times New Roman"/>
          <w:b w:val="false"/>
          <w:i w:val="false"/>
          <w:color w:val="000000"/>
          <w:sz w:val="28"/>
        </w:rPr>
        <w:t>
ӘҚБтҚРК </w:t>
      </w:r>
      <w:r>
        <w:rPr>
          <w:rFonts w:ascii="Times New Roman"/>
          <w:b w:val="false"/>
          <w:i w:val="false"/>
          <w:color w:val="000000"/>
          <w:sz w:val="28"/>
        </w:rPr>
        <w:t>707-бабына</w:t>
      </w:r>
      <w:r>
        <w:rPr>
          <w:rFonts w:ascii="Times New Roman"/>
          <w:b w:val="false"/>
          <w:i w:val="false"/>
          <w:color w:val="000000"/>
          <w:sz w:val="28"/>
        </w:rPr>
        <w:t xml:space="preserve"> сәйкес, жоғарыда көрсетілген айыппұлды 30 күн</w:t>
      </w:r>
      <w:r>
        <w:br/>
      </w:r>
      <w:r>
        <w:rPr>
          <w:rFonts w:ascii="Times New Roman"/>
          <w:b w:val="false"/>
          <w:i w:val="false"/>
          <w:color w:val="000000"/>
          <w:sz w:val="28"/>
        </w:rPr>
        <w:t>
ішінде _______________ қаласы бойынша "Салық комитеті" ММ-не,</w:t>
      </w:r>
      <w:r>
        <w:br/>
      </w:r>
      <w:r>
        <w:rPr>
          <w:rFonts w:ascii="Times New Roman"/>
          <w:b w:val="false"/>
          <w:i w:val="false"/>
          <w:color w:val="000000"/>
          <w:sz w:val="28"/>
        </w:rPr>
        <w:t>
Қазыналық комитеті ММ-не ИИК ________ БИК ________, төлеу коды</w:t>
      </w:r>
      <w:r>
        <w:br/>
      </w:r>
      <w:r>
        <w:rPr>
          <w:rFonts w:ascii="Times New Roman"/>
          <w:b w:val="false"/>
          <w:i w:val="false"/>
          <w:color w:val="000000"/>
          <w:sz w:val="28"/>
        </w:rPr>
        <w:t>
______, СТН __________, жеке коды ___. айыппұлдың төленгені жөнінде</w:t>
      </w:r>
      <w:r>
        <w:br/>
      </w:r>
      <w:r>
        <w:rPr>
          <w:rFonts w:ascii="Times New Roman"/>
          <w:b w:val="false"/>
          <w:i w:val="false"/>
          <w:color w:val="000000"/>
          <w:sz w:val="28"/>
        </w:rPr>
        <w:t>
хабарлауыңыз қажет.</w:t>
      </w:r>
      <w:r>
        <w:br/>
      </w:r>
      <w:r>
        <w:rPr>
          <w:rFonts w:ascii="Times New Roman"/>
          <w:b w:val="false"/>
          <w:i w:val="false"/>
          <w:color w:val="000000"/>
          <w:sz w:val="28"/>
        </w:rPr>
        <w:t>
В соответствии со ст. 707 КРКобАП внести вышеуказанный штраф в</w:t>
      </w:r>
      <w:r>
        <w:br/>
      </w:r>
      <w:r>
        <w:rPr>
          <w:rFonts w:ascii="Times New Roman"/>
          <w:b w:val="false"/>
          <w:i w:val="false"/>
          <w:color w:val="000000"/>
          <w:sz w:val="28"/>
        </w:rPr>
        <w:t>
течение 30 дней в ГУ "Налоговый комитет" по городу ________________,</w:t>
      </w:r>
      <w:r>
        <w:br/>
      </w:r>
      <w:r>
        <w:rPr>
          <w:rFonts w:ascii="Times New Roman"/>
          <w:b w:val="false"/>
          <w:i w:val="false"/>
          <w:color w:val="000000"/>
          <w:sz w:val="28"/>
        </w:rPr>
        <w:t>
ИИК _________ в ГУ Комитета Казначейства, БИК ________, код платежа</w:t>
      </w:r>
      <w:r>
        <w:br/>
      </w:r>
      <w:r>
        <w:rPr>
          <w:rFonts w:ascii="Times New Roman"/>
          <w:b w:val="false"/>
          <w:i w:val="false"/>
          <w:color w:val="000000"/>
          <w:sz w:val="28"/>
        </w:rPr>
        <w:t>
________, РНН________________, индивидуальный код ____ и представить</w:t>
      </w:r>
      <w:r>
        <w:br/>
      </w:r>
      <w:r>
        <w:rPr>
          <w:rFonts w:ascii="Times New Roman"/>
          <w:b w:val="false"/>
          <w:i w:val="false"/>
          <w:color w:val="000000"/>
          <w:sz w:val="28"/>
        </w:rPr>
        <w:t>
квитанцию об оплате штрафа.</w:t>
      </w:r>
      <w:r>
        <w:br/>
      </w:r>
      <w:r>
        <w:rPr>
          <w:rFonts w:ascii="Times New Roman"/>
          <w:b w:val="false"/>
          <w:i w:val="false"/>
          <w:color w:val="000000"/>
          <w:sz w:val="28"/>
        </w:rPr>
        <w:t>
Белгіленген мерзімде айыппұл төленбеген жағдайда ӘҚБтҚРК </w:t>
      </w:r>
      <w:r>
        <w:rPr>
          <w:rFonts w:ascii="Times New Roman"/>
          <w:b w:val="false"/>
          <w:i w:val="false"/>
          <w:color w:val="000000"/>
          <w:sz w:val="28"/>
        </w:rPr>
        <w:t>708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709-баптарына</w:t>
      </w:r>
      <w:r>
        <w:rPr>
          <w:rFonts w:ascii="Times New Roman"/>
          <w:b w:val="false"/>
          <w:i w:val="false"/>
          <w:color w:val="000000"/>
          <w:sz w:val="28"/>
        </w:rPr>
        <w:t xml:space="preserve"> сәйкес айыппұлды мәжбүрлі түрде төлеттіру үшін сотқа</w:t>
      </w:r>
      <w:r>
        <w:br/>
      </w:r>
      <w:r>
        <w:rPr>
          <w:rFonts w:ascii="Times New Roman"/>
          <w:b w:val="false"/>
          <w:i w:val="false"/>
          <w:color w:val="000000"/>
          <w:sz w:val="28"/>
        </w:rPr>
        <w:t>
қаулы жіберіледі./В случае неуплаты штрафа в установленный срок в</w:t>
      </w:r>
      <w:r>
        <w:br/>
      </w:r>
      <w:r>
        <w:rPr>
          <w:rFonts w:ascii="Times New Roman"/>
          <w:b w:val="false"/>
          <w:i w:val="false"/>
          <w:color w:val="000000"/>
          <w:sz w:val="28"/>
        </w:rPr>
        <w:t>
соответствии со ст. 708, 709 КРКобАП постановление направляется в суд</w:t>
      </w:r>
      <w:r>
        <w:br/>
      </w:r>
      <w:r>
        <w:rPr>
          <w:rFonts w:ascii="Times New Roman"/>
          <w:b w:val="false"/>
          <w:i w:val="false"/>
          <w:color w:val="000000"/>
          <w:sz w:val="28"/>
        </w:rPr>
        <w:t>
для принудительного взыскания штрафа.</w:t>
      </w:r>
      <w:r>
        <w:br/>
      </w:r>
      <w:r>
        <w:rPr>
          <w:rFonts w:ascii="Times New Roman"/>
          <w:b w:val="false"/>
          <w:i w:val="false"/>
          <w:color w:val="000000"/>
          <w:sz w:val="28"/>
        </w:rPr>
        <w:t>
Уәкілетті адам/уполномоченное лицо __________________________________</w:t>
      </w:r>
      <w:r>
        <w:br/>
      </w:r>
      <w:r>
        <w:rPr>
          <w:rFonts w:ascii="Times New Roman"/>
          <w:b w:val="false"/>
          <w:i w:val="false"/>
          <w:color w:val="000000"/>
          <w:sz w:val="28"/>
        </w:rPr>
        <w:t>
Лауазымы, бөлімнің, органның атауы, Т.А.Ә., қолы/должн. наим.отдела,</w:t>
      </w:r>
      <w:r>
        <w:br/>
      </w:r>
      <w:r>
        <w:rPr>
          <w:rFonts w:ascii="Times New Roman"/>
          <w:b w:val="false"/>
          <w:i w:val="false"/>
          <w:color w:val="000000"/>
          <w:sz w:val="28"/>
        </w:rPr>
        <w:t>
органа, Ф.И.О. подпись</w:t>
      </w:r>
      <w:r>
        <w:br/>
      </w:r>
      <w:r>
        <w:rPr>
          <w:rFonts w:ascii="Times New Roman"/>
          <w:b w:val="false"/>
          <w:i w:val="false"/>
          <w:color w:val="000000"/>
          <w:sz w:val="28"/>
        </w:rPr>
        <w:t>
Қаулымен таныстым. Қаулының көшірмесін алдым/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С постановлением ознакомлен.</w:t>
      </w:r>
      <w:r>
        <w:br/>
      </w:r>
      <w:r>
        <w:rPr>
          <w:rFonts w:ascii="Times New Roman"/>
          <w:b w:val="false"/>
          <w:i w:val="false"/>
          <w:color w:val="000000"/>
          <w:sz w:val="28"/>
        </w:rPr>
        <w:t>
Копию постановления получил                   (қолы-подпись)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