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4f93" w14:textId="c2b4f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Жүзеге асыратын міндеттерді орындауы үшін қажетті және жеткілікті дербес деректердің тізбесін бекіту туралы</w:t>
      </w:r>
    </w:p>
    <w:p>
      <w:pPr>
        <w:spacing w:after="0"/>
        <w:ind w:left="0"/>
        <w:jc w:val="both"/>
      </w:pPr>
      <w:r>
        <w:rPr>
          <w:rFonts w:ascii="Times New Roman"/>
          <w:b w:val="false"/>
          <w:i w:val="false"/>
          <w:color w:val="000000"/>
          <w:sz w:val="28"/>
        </w:rPr>
        <w:t>Қазақстан Республикасы Әділет министрінің 2013 жылғы 28 тамыздағы № 286 бұйрығы. Қазақстан Республикасының Әділет министрлігінде 2013 жылы 28 тамызда № 8668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2013 жылғы 21 маусымдағы № 94-V "Дербес деректер және оларды қорғау туралы" Заңының 25-бабы </w:t>
      </w:r>
      <w:r>
        <w:rPr>
          <w:rFonts w:ascii="Times New Roman"/>
          <w:b w:val="false"/>
          <w:i w:val="false"/>
          <w:color w:val="000000"/>
          <w:sz w:val="28"/>
        </w:rPr>
        <w:t>2-тармағы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Жүзеге асыратын міндеттерді орындауы үшін қажетті және жеткілікті дербес деректердің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бұйрықтың орындалуын бақылау құрылымдық бөлімшелердің, комитеттердің және ведомствоға бағынысты ұйымдардың басшыларына жүктелсін.</w:t>
      </w:r>
    </w:p>
    <w:bookmarkEnd w:id="2"/>
    <w:bookmarkStart w:name="z4" w:id="3"/>
    <w:p>
      <w:pPr>
        <w:spacing w:after="0"/>
        <w:ind w:left="0"/>
        <w:jc w:val="both"/>
      </w:pPr>
      <w:r>
        <w:rPr>
          <w:rFonts w:ascii="Times New Roman"/>
          <w:b w:val="false"/>
          <w:i w:val="false"/>
          <w:color w:val="000000"/>
          <w:sz w:val="28"/>
        </w:rPr>
        <w:t>
      3. Осы бұйрық ресми жариялануға жатады және 2013 жылғы 25 қарашадан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28 тамыздағы</w:t>
            </w:r>
            <w:r>
              <w:br/>
            </w:r>
            <w:r>
              <w:rPr>
                <w:rFonts w:ascii="Times New Roman"/>
                <w:b w:val="false"/>
                <w:i w:val="false"/>
                <w:color w:val="000000"/>
                <w:sz w:val="20"/>
              </w:rPr>
              <w:t>№ 268 бұйрығымен бекітілген</w:t>
            </w:r>
          </w:p>
        </w:tc>
      </w:tr>
    </w:tbl>
    <w:bookmarkStart w:name="z6" w:id="4"/>
    <w:p>
      <w:pPr>
        <w:spacing w:after="0"/>
        <w:ind w:left="0"/>
        <w:jc w:val="left"/>
      </w:pPr>
      <w:r>
        <w:rPr>
          <w:rFonts w:ascii="Times New Roman"/>
          <w:b/>
          <w:i w:val="false"/>
          <w:color w:val="000000"/>
        </w:rPr>
        <w:t xml:space="preserve"> Жүзеге асырылатын міндеттерді орындау үшін қажетті және жеткілікті дербес деректердің тізбесі</w:t>
      </w:r>
    </w:p>
    <w:bookmarkEnd w:id="4"/>
    <w:p>
      <w:pPr>
        <w:spacing w:after="0"/>
        <w:ind w:left="0"/>
        <w:jc w:val="both"/>
      </w:pPr>
      <w:r>
        <w:rPr>
          <w:rFonts w:ascii="Times New Roman"/>
          <w:b w:val="false"/>
          <w:i w:val="false"/>
          <w:color w:val="ff0000"/>
          <w:sz w:val="28"/>
        </w:rPr>
        <w:t xml:space="preserve">
      Ескерту. Тізбеге өзгеріс енгізілді – ҚР Әділет министрінің 31.07.2019 </w:t>
      </w:r>
      <w:r>
        <w:rPr>
          <w:rFonts w:ascii="Times New Roman"/>
          <w:b w:val="false"/>
          <w:i w:val="false"/>
          <w:color w:val="ff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0945"/>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жүзеге асыратын міндеттерді орындау үшін қажетті және жеткілікті дербес деректердің атауы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ауыстырғаны туралы мәліметтер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мен атының транскрипциясы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мәліметтер:</w:t>
            </w:r>
            <w:r>
              <w:br/>
            </w:r>
            <w:r>
              <w:rPr>
                <w:rFonts w:ascii="Times New Roman"/>
                <w:b w:val="false"/>
                <w:i w:val="false"/>
                <w:color w:val="000000"/>
                <w:sz w:val="20"/>
              </w:rPr>
              <w:t>
туған күні;</w:t>
            </w:r>
            <w:r>
              <w:br/>
            </w:r>
            <w:r>
              <w:rPr>
                <w:rFonts w:ascii="Times New Roman"/>
                <w:b w:val="false"/>
                <w:i w:val="false"/>
                <w:color w:val="000000"/>
                <w:sz w:val="20"/>
              </w:rPr>
              <w:t>
туған жері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және ұлттық тиістілігі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Жанұялық жағдайы туралы мәлімет:</w:t>
            </w:r>
            <w:r>
              <w:br/>
            </w:r>
            <w:r>
              <w:rPr>
                <w:rFonts w:ascii="Times New Roman"/>
                <w:b w:val="false"/>
                <w:i w:val="false"/>
                <w:color w:val="000000"/>
                <w:sz w:val="20"/>
              </w:rPr>
              <w:t>
тұрмыста бар-жоғы;</w:t>
            </w:r>
            <w:r>
              <w:br/>
            </w:r>
            <w:r>
              <w:rPr>
                <w:rFonts w:ascii="Times New Roman"/>
                <w:b w:val="false"/>
                <w:i w:val="false"/>
                <w:color w:val="000000"/>
                <w:sz w:val="20"/>
              </w:rPr>
              <w:t>
неке қию туралы куәлік деректері;</w:t>
            </w:r>
            <w:r>
              <w:br/>
            </w:r>
            <w:r>
              <w:rPr>
                <w:rFonts w:ascii="Times New Roman"/>
                <w:b w:val="false"/>
                <w:i w:val="false"/>
                <w:color w:val="000000"/>
                <w:sz w:val="20"/>
              </w:rPr>
              <w:t>
неке бұзу туралы куәлік деректері;</w:t>
            </w:r>
            <w:r>
              <w:br/>
            </w:r>
            <w:r>
              <w:rPr>
                <w:rFonts w:ascii="Times New Roman"/>
                <w:b w:val="false"/>
                <w:i w:val="false"/>
                <w:color w:val="000000"/>
                <w:sz w:val="20"/>
              </w:rPr>
              <w:t>
жұбайының тегі, аты, әкесінің аты;</w:t>
            </w:r>
            <w:r>
              <w:br/>
            </w:r>
            <w:r>
              <w:rPr>
                <w:rFonts w:ascii="Times New Roman"/>
                <w:b w:val="false"/>
                <w:i w:val="false"/>
                <w:color w:val="000000"/>
                <w:sz w:val="20"/>
              </w:rPr>
              <w:t>
жұбайының жеке басын куәландыратын құжаттың деректері;</w:t>
            </w:r>
            <w:r>
              <w:br/>
            </w:r>
            <w:r>
              <w:rPr>
                <w:rFonts w:ascii="Times New Roman"/>
                <w:b w:val="false"/>
                <w:i w:val="false"/>
                <w:color w:val="000000"/>
                <w:sz w:val="20"/>
              </w:rPr>
              <w:t>
туыстық деңгейі;</w:t>
            </w:r>
            <w:r>
              <w:br/>
            </w:r>
            <w:r>
              <w:rPr>
                <w:rFonts w:ascii="Times New Roman"/>
                <w:b w:val="false"/>
                <w:i w:val="false"/>
                <w:color w:val="000000"/>
                <w:sz w:val="20"/>
              </w:rPr>
              <w:t>
отбасының басқа мүшелерінің, қарауындағы адамдардың тегі, аты, әкесінің аты және туған күндері;</w:t>
            </w:r>
            <w:r>
              <w:br/>
            </w:r>
            <w:r>
              <w:rPr>
                <w:rFonts w:ascii="Times New Roman"/>
                <w:b w:val="false"/>
                <w:i w:val="false"/>
                <w:color w:val="000000"/>
                <w:sz w:val="20"/>
              </w:rPr>
              <w:t>
балаларының (оның ішінде асырап алған, қарауындағы) бар-жоғы және олардың жасы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асырап алу туралы куәлік деректері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Әкелікті анықтау туралы куәлік деректері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туралы деректер:</w:t>
            </w:r>
            <w:r>
              <w:br/>
            </w:r>
            <w:r>
              <w:rPr>
                <w:rFonts w:ascii="Times New Roman"/>
                <w:b w:val="false"/>
                <w:i w:val="false"/>
                <w:color w:val="000000"/>
                <w:sz w:val="20"/>
              </w:rPr>
              <w:t>
азаматтығы (бұрынғы азаматтығы);</w:t>
            </w:r>
            <w:r>
              <w:br/>
            </w:r>
            <w:r>
              <w:rPr>
                <w:rFonts w:ascii="Times New Roman"/>
                <w:b w:val="false"/>
                <w:i w:val="false"/>
                <w:color w:val="000000"/>
                <w:sz w:val="20"/>
              </w:rPr>
              <w:t>
Қазақстан Республикасының азаматтығын алған күні;</w:t>
            </w:r>
            <w:r>
              <w:br/>
            </w:r>
            <w:r>
              <w:rPr>
                <w:rFonts w:ascii="Times New Roman"/>
                <w:b w:val="false"/>
                <w:i w:val="false"/>
                <w:color w:val="000000"/>
                <w:sz w:val="20"/>
              </w:rPr>
              <w:t>
Қазақстан Республикасының азаматтығын алу негізі;</w:t>
            </w:r>
            <w:r>
              <w:br/>
            </w:r>
            <w:r>
              <w:rPr>
                <w:rFonts w:ascii="Times New Roman"/>
                <w:b w:val="false"/>
                <w:i w:val="false"/>
                <w:color w:val="000000"/>
                <w:sz w:val="20"/>
              </w:rPr>
              <w:t>
Қазақстан Республикасының азаматтығынан айырылған күні;</w:t>
            </w:r>
            <w:r>
              <w:br/>
            </w:r>
            <w:r>
              <w:rPr>
                <w:rFonts w:ascii="Times New Roman"/>
                <w:b w:val="false"/>
                <w:i w:val="false"/>
                <w:color w:val="000000"/>
                <w:sz w:val="20"/>
              </w:rPr>
              <w:t>
Қазақстан Республикасының азаматтығынан айырылу негізі;</w:t>
            </w:r>
            <w:r>
              <w:br/>
            </w:r>
            <w:r>
              <w:rPr>
                <w:rFonts w:ascii="Times New Roman"/>
                <w:b w:val="false"/>
                <w:i w:val="false"/>
                <w:color w:val="000000"/>
                <w:sz w:val="20"/>
              </w:rPr>
              <w:t>
Қазақстан Республикасының азаматтығын қайта алған күні;</w:t>
            </w:r>
            <w:r>
              <w:br/>
            </w:r>
            <w:r>
              <w:rPr>
                <w:rFonts w:ascii="Times New Roman"/>
                <w:b w:val="false"/>
                <w:i w:val="false"/>
                <w:color w:val="000000"/>
                <w:sz w:val="20"/>
              </w:rPr>
              <w:t>
Қазақстан Республикасының азаматтығын қайта алу негізі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кітапшасының нөмірі, сериясы және берілген күні туралы мәліметтер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уақыттағы еңбек қызметі туралы деректер:</w:t>
            </w:r>
            <w:r>
              <w:br/>
            </w:r>
            <w:r>
              <w:rPr>
                <w:rFonts w:ascii="Times New Roman"/>
                <w:b w:val="false"/>
                <w:i w:val="false"/>
                <w:color w:val="000000"/>
                <w:sz w:val="20"/>
              </w:rPr>
              <w:t>
лауазымының, құрылымдық бөліністің, ұйымның, оның атауын толық көрсету;</w:t>
            </w:r>
            <w:r>
              <w:br/>
            </w:r>
            <w:r>
              <w:rPr>
                <w:rFonts w:ascii="Times New Roman"/>
                <w:b w:val="false"/>
                <w:i w:val="false"/>
                <w:color w:val="000000"/>
                <w:sz w:val="20"/>
              </w:rPr>
              <w:t>
жалпы және үздіксіз еңбек өтілі;</w:t>
            </w:r>
            <w:r>
              <w:br/>
            </w:r>
            <w:r>
              <w:rPr>
                <w:rFonts w:ascii="Times New Roman"/>
                <w:b w:val="false"/>
                <w:i w:val="false"/>
                <w:color w:val="000000"/>
                <w:sz w:val="20"/>
              </w:rPr>
              <w:t>
мекенжайлары және телефондары, сондай-ақ оларда бұрын атқарған лауазымының толық атауын және осы ұйымдарда жұмыс істеген уақытын көрсете отырып, басқа ұйымдардың деректемелері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біліктілігі және арнайы атақтарының немесе арнайы даярлығының бар-жоғы туралы мәлімет:</w:t>
            </w:r>
            <w:r>
              <w:br/>
            </w:r>
            <w:r>
              <w:rPr>
                <w:rFonts w:ascii="Times New Roman"/>
                <w:b w:val="false"/>
                <w:i w:val="false"/>
                <w:color w:val="000000"/>
                <w:sz w:val="20"/>
              </w:rPr>
              <w:t>
оқу орнына түскен күні (оқу орнынан шыққан күні);</w:t>
            </w:r>
            <w:r>
              <w:br/>
            </w:r>
            <w:r>
              <w:rPr>
                <w:rFonts w:ascii="Times New Roman"/>
                <w:b w:val="false"/>
                <w:i w:val="false"/>
                <w:color w:val="000000"/>
                <w:sz w:val="20"/>
              </w:rPr>
              <w:t>
дипломның, куәліктің, аттестаттың немесе білім беру мекемесін бітіргені туралы басқа да құжаттың сериясы, нөмірі, берілген күні;</w:t>
            </w:r>
            <w:r>
              <w:br/>
            </w:r>
            <w:r>
              <w:rPr>
                <w:rFonts w:ascii="Times New Roman"/>
                <w:b w:val="false"/>
                <w:i w:val="false"/>
                <w:color w:val="000000"/>
                <w:sz w:val="20"/>
              </w:rPr>
              <w:t>
білім беру мекемесінің атауы және орналасқан жері;</w:t>
            </w:r>
            <w:r>
              <w:br/>
            </w:r>
            <w:r>
              <w:rPr>
                <w:rFonts w:ascii="Times New Roman"/>
                <w:b w:val="false"/>
                <w:i w:val="false"/>
                <w:color w:val="000000"/>
                <w:sz w:val="20"/>
              </w:rPr>
              <w:t>
факультеті немесе бөлімшесі, білім беру мекемесін бітіргеннен кейінгі біліктілігі және мамандығы;</w:t>
            </w:r>
            <w:r>
              <w:br/>
            </w:r>
            <w:r>
              <w:rPr>
                <w:rFonts w:ascii="Times New Roman"/>
                <w:b w:val="false"/>
                <w:i w:val="false"/>
                <w:color w:val="000000"/>
                <w:sz w:val="20"/>
              </w:rPr>
              <w:t>
ғылыми деңгейі;</w:t>
            </w:r>
            <w:r>
              <w:br/>
            </w:r>
            <w:r>
              <w:rPr>
                <w:rFonts w:ascii="Times New Roman"/>
                <w:b w:val="false"/>
                <w:i w:val="false"/>
                <w:color w:val="000000"/>
                <w:sz w:val="20"/>
              </w:rPr>
              <w:t>
ғылыми атағы;</w:t>
            </w:r>
            <w:r>
              <w:br/>
            </w:r>
            <w:r>
              <w:rPr>
                <w:rFonts w:ascii="Times New Roman"/>
                <w:b w:val="false"/>
                <w:i w:val="false"/>
                <w:color w:val="000000"/>
                <w:sz w:val="20"/>
              </w:rPr>
              <w:t>
шетел тілдерін білу</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 және қайта даярлау туралы мәліметтер:</w:t>
            </w:r>
            <w:r>
              <w:br/>
            </w:r>
            <w:r>
              <w:rPr>
                <w:rFonts w:ascii="Times New Roman"/>
                <w:b w:val="false"/>
                <w:i w:val="false"/>
                <w:color w:val="000000"/>
                <w:sz w:val="20"/>
              </w:rPr>
              <w:t>
біліктілігін арттыру және қайта даярлау туралы құжаттың сериясы, нөмірі, берілген күні;</w:t>
            </w:r>
            <w:r>
              <w:br/>
            </w:r>
            <w:r>
              <w:rPr>
                <w:rFonts w:ascii="Times New Roman"/>
                <w:b w:val="false"/>
                <w:i w:val="false"/>
                <w:color w:val="000000"/>
                <w:sz w:val="20"/>
              </w:rPr>
              <w:t>
білім беру мекемесінің атауы және орналасқан жері;</w:t>
            </w:r>
            <w:r>
              <w:br/>
            </w:r>
            <w:r>
              <w:rPr>
                <w:rFonts w:ascii="Times New Roman"/>
                <w:b w:val="false"/>
                <w:i w:val="false"/>
                <w:color w:val="000000"/>
                <w:sz w:val="20"/>
              </w:rPr>
              <w:t>
білім беру мекемесін бітіргеннен кейінгі біліктілігі және мамандығы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мекенжайы, тұрғылықты жері немесе келген жері бойынша тіркелу күні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телефондарының нөмірлері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Мінездеме</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Портреттік суреті (цифрланған суреті)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r>
              <w:br/>
            </w:r>
            <w:r>
              <w:rPr>
                <w:rFonts w:ascii="Times New Roman"/>
                <w:b w:val="false"/>
                <w:i w:val="false"/>
                <w:color w:val="000000"/>
                <w:sz w:val="20"/>
              </w:rPr>
              <w:t>
құжаттың атауы;</w:t>
            </w:r>
            <w:r>
              <w:br/>
            </w:r>
            <w:r>
              <w:rPr>
                <w:rFonts w:ascii="Times New Roman"/>
                <w:b w:val="false"/>
                <w:i w:val="false"/>
                <w:color w:val="000000"/>
                <w:sz w:val="20"/>
              </w:rPr>
              <w:t>
құжаттың нөмірі;</w:t>
            </w:r>
            <w:r>
              <w:br/>
            </w:r>
            <w:r>
              <w:rPr>
                <w:rFonts w:ascii="Times New Roman"/>
                <w:b w:val="false"/>
                <w:i w:val="false"/>
                <w:color w:val="000000"/>
                <w:sz w:val="20"/>
              </w:rPr>
              <w:t>
құжаттың берілген күні;</w:t>
            </w:r>
            <w:r>
              <w:br/>
            </w:r>
            <w:r>
              <w:rPr>
                <w:rFonts w:ascii="Times New Roman"/>
                <w:b w:val="false"/>
                <w:i w:val="false"/>
                <w:color w:val="000000"/>
                <w:sz w:val="20"/>
              </w:rPr>
              <w:t>
құжаттың жарамдылық мерзімі;</w:t>
            </w:r>
            <w:r>
              <w:br/>
            </w:r>
            <w:r>
              <w:rPr>
                <w:rFonts w:ascii="Times New Roman"/>
                <w:b w:val="false"/>
                <w:i w:val="false"/>
                <w:color w:val="000000"/>
                <w:sz w:val="20"/>
              </w:rPr>
              <w:t>
құжатты берген орган</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құжаттардың жарамсыздық, жоғалту, жою себептері туралы мәліметтер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Ауруының болуы (болмауы)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туралы мәліметтер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болуы (болмауы)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сенімгерлікпен басқару беру жөнінде деректер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 адамдарды және әскери қызметке шақыруға жататын адамдарды әскери есепке алу туралы мәліметтер:</w:t>
            </w:r>
            <w:r>
              <w:br/>
            </w:r>
            <w:r>
              <w:rPr>
                <w:rFonts w:ascii="Times New Roman"/>
                <w:b w:val="false"/>
                <w:i w:val="false"/>
                <w:color w:val="000000"/>
                <w:sz w:val="20"/>
              </w:rPr>
              <w:t>
әскери билеттің сериясы, нөмірі, берілген (тапсырған) күні;</w:t>
            </w:r>
            <w:r>
              <w:br/>
            </w:r>
            <w:r>
              <w:rPr>
                <w:rFonts w:ascii="Times New Roman"/>
                <w:b w:val="false"/>
                <w:i w:val="false"/>
                <w:color w:val="000000"/>
                <w:sz w:val="20"/>
              </w:rPr>
              <w:t>
әскери билетті берген органның атауы;</w:t>
            </w:r>
            <w:r>
              <w:br/>
            </w:r>
            <w:r>
              <w:rPr>
                <w:rFonts w:ascii="Times New Roman"/>
                <w:b w:val="false"/>
                <w:i w:val="false"/>
                <w:color w:val="000000"/>
                <w:sz w:val="20"/>
              </w:rPr>
              <w:t>
әскери есепке алу мамандығы;</w:t>
            </w:r>
            <w:r>
              <w:br/>
            </w:r>
            <w:r>
              <w:rPr>
                <w:rFonts w:ascii="Times New Roman"/>
                <w:b w:val="false"/>
                <w:i w:val="false"/>
                <w:color w:val="000000"/>
                <w:sz w:val="20"/>
              </w:rPr>
              <w:t>
әскери атағы;</w:t>
            </w:r>
            <w:r>
              <w:br/>
            </w:r>
            <w:r>
              <w:rPr>
                <w:rFonts w:ascii="Times New Roman"/>
                <w:b w:val="false"/>
                <w:i w:val="false"/>
                <w:color w:val="000000"/>
                <w:sz w:val="20"/>
              </w:rPr>
              <w:t>
есепке алу/шығару туралы деректер;</w:t>
            </w:r>
            <w:r>
              <w:br/>
            </w:r>
            <w:r>
              <w:rPr>
                <w:rFonts w:ascii="Times New Roman"/>
                <w:b w:val="false"/>
                <w:i w:val="false"/>
                <w:color w:val="000000"/>
                <w:sz w:val="20"/>
              </w:rPr>
              <w:t>
әскери қызметтен босату негізі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ведомстволық наградалар, грамоталар, алғыс хаттар туралы мәліметтер;</w:t>
            </w:r>
            <w:r>
              <w:br/>
            </w:r>
            <w:r>
              <w:rPr>
                <w:rFonts w:ascii="Times New Roman"/>
                <w:b w:val="false"/>
                <w:i w:val="false"/>
                <w:color w:val="000000"/>
                <w:sz w:val="20"/>
              </w:rPr>
              <w:t>
Награда атауы немесе аты;</w:t>
            </w:r>
            <w:r>
              <w:br/>
            </w:r>
            <w:r>
              <w:rPr>
                <w:rFonts w:ascii="Times New Roman"/>
                <w:b w:val="false"/>
                <w:i w:val="false"/>
                <w:color w:val="000000"/>
                <w:sz w:val="20"/>
              </w:rPr>
              <w:t>
Марапаттау туралы нормативтік актінің күні мен түрі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Еңбекақысы туралы мәлімет:</w:t>
            </w:r>
            <w:r>
              <w:br/>
            </w:r>
            <w:r>
              <w:rPr>
                <w:rFonts w:ascii="Times New Roman"/>
                <w:b w:val="false"/>
                <w:i w:val="false"/>
                <w:color w:val="000000"/>
                <w:sz w:val="20"/>
              </w:rPr>
              <w:t>
жалақысы;</w:t>
            </w:r>
            <w:r>
              <w:br/>
            </w:r>
            <w:r>
              <w:rPr>
                <w:rFonts w:ascii="Times New Roman"/>
                <w:b w:val="false"/>
                <w:i w:val="false"/>
                <w:color w:val="000000"/>
                <w:sz w:val="20"/>
              </w:rPr>
              <w:t>
үстемақылары;</w:t>
            </w:r>
            <w:r>
              <w:br/>
            </w:r>
            <w:r>
              <w:rPr>
                <w:rFonts w:ascii="Times New Roman"/>
                <w:b w:val="false"/>
                <w:i w:val="false"/>
                <w:color w:val="000000"/>
                <w:sz w:val="20"/>
              </w:rPr>
              <w:t>
салықтар бойынша деректер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мекенжайы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(соның ішінде өзгерту, қайта құру және таратуға дейінгі)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заңды мекенжайы тіркелген (тіркеуден шығарылған) күні, қызмет түрі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жеңілдіктер және әлеуметтік мәртебесі туралы мәліметтер (жеңілдіктер мен мәртебені беруге негіз болып табылатын құжаттың сериясы, нөмірі, берілген күні, құжатты берген органның атауы)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 интернет-ресурстарындағы сайты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қорынан және жеке шотына түсімдерден мәліметтер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 (мүліктік жағдайы) туралы мәліметтер:</w:t>
            </w:r>
            <w:r>
              <w:br/>
            </w:r>
            <w:r>
              <w:rPr>
                <w:rFonts w:ascii="Times New Roman"/>
                <w:b w:val="false"/>
                <w:i w:val="false"/>
                <w:color w:val="000000"/>
                <w:sz w:val="20"/>
              </w:rPr>
              <w:t>
автокөлік;</w:t>
            </w:r>
            <w:r>
              <w:br/>
            </w:r>
            <w:r>
              <w:rPr>
                <w:rFonts w:ascii="Times New Roman"/>
                <w:b w:val="false"/>
                <w:i w:val="false"/>
                <w:color w:val="000000"/>
                <w:sz w:val="20"/>
              </w:rPr>
              <w:t>
орналасу мекенжайлары;</w:t>
            </w:r>
            <w:r>
              <w:br/>
            </w:r>
            <w:r>
              <w:rPr>
                <w:rFonts w:ascii="Times New Roman"/>
                <w:b w:val="false"/>
                <w:i w:val="false"/>
                <w:color w:val="000000"/>
                <w:sz w:val="20"/>
              </w:rPr>
              <w:t>
жылжымайтын мүлік объектілерін алу әдісі және негізі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қызметтік тексерістер материалдары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өкімдердің түпнұсқаларында және көшірмелерінде және олардың материалдарында көрсетілген мәліметтер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туралы мәліметтер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күні және себебі жөнінде деректер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туралы мәлімет: Сәйкестендіру сипаттамалары (жылжымайтын мүліктің мекенжайын, мекенжайдың тіркеу кодын, түрін, кадастрлық нөмірін, меншік нысанын, құрамдастарының санын, жерлерінің, санаттарын, бөлінуін, нысаналы мақсатын, қабатын, ауданын (жалпы, тұрғын, пайдалы)); Техникалық сипаттамалары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мемлекеттік тіркеуге жатпайтын жылжымалы мүлік</w:t>
            </w:r>
            <w:r>
              <w:br/>
            </w:r>
            <w:r>
              <w:rPr>
                <w:rFonts w:ascii="Times New Roman"/>
                <w:b w:val="false"/>
                <w:i w:val="false"/>
                <w:color w:val="000000"/>
                <w:sz w:val="20"/>
              </w:rPr>
              <w:t>
кепiлiн тіркеу туралы мәліметтер: Мiндеттi мемлекеттік тіркеуге жатпайтын жылжымалы мүлік кепiлi тiркеу жүргізуге негіз болған құжаттар; Мiндеттi мемлекеттік тіркеуге жатпайтын жылжымалы мүлік кепiлi тіркеу жүргізуге негіз болған құжаттардың күні, айы, жылы мен нөмірі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Әділет министрінің 31.07.2019 </w:t>
            </w:r>
            <w:r>
              <w:rPr>
                <w:rFonts w:ascii="Times New Roman"/>
                <w:b w:val="false"/>
                <w:i w:val="false"/>
                <w:color w:val="ff0000"/>
                <w:sz w:val="20"/>
              </w:rPr>
              <w:t>№ 422</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мемлекеттік тіркеуге жатпайтын жылжымалы мүлік кепіл тіркеудің түрі болып табылатын жылжымалы мүліктің мәліметтері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Төлемдік тапсырыстар</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 төлеу жөніндегі құжат (мемлекеттік баж төлеу жөніндегі құжаттың нөмірі мен күні)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 – шетелдік заңды тұлғаның шет мемлекеттік заңнамасы бойынша заңды тұлға болып табылатынын куәландыратын сауда тізілімінің заңдастырылған үзінді көшірмесі немесе басқа да заңдастырылған құжат</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құру туралы шешім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мүлкінің меншік иесі немесе заңды тұлғаны қайта ұйымдастыру туралы шешім қабылдаған орган бекіткен, қайта ұйымдастырылған заңды тұлғаның міндеттемелері бойынша құқықтық мирасқорлық туралы ережелері көрсетілген тапсыру актісі және заңды тұлға уәкілетті органының тапсыру актісін бекіту туралы шешімі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мүлкі меншік иесінің немесе меншік иесі уәкілеттік берген органның, құрылтайшылардың (қатысушылардың) шешiмi, заңды тұлғаның мөрімен бекітілген, заңды тұлғаның құрылтай құжаттарында уәкілеттік берілген органның қайта ұйымдастыру туралы шешiмi</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мүлкінің меншік иесі немесе заңды тұлғаны қайта ұйымдастыру туралы шешім қабылдаған орган бекіткен, қайта ұйымдастырылған заңды тұлғаның міндеттемелері бойынша құқықтық мирасқорлық туралы ережелері көрсетіле отырып – бөліну балансы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құрылтай құжаттарына, филиал (өкiлдiк) туралы ережеге өзгерістер мен толықтырулар енгізу көзделетін, мемлекеттік (есептік) қайта тіркеу туралы заңды тұлғаның уәкiлеттi органының заңды тұлға мөрімен бекемделген шешiмi не шешiмiнен үзiндi көшірмесі;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актiлерiне және құрылтай құжаттарына сәйкес шаруашылық серiктестiгiнiң шығатын қатысушысының серiктестiк мүлкiндегi (жарғылық капиталындағы) үлесiне немесе оның бiр бөлiгiне құқығының иелiктен шығарылғанын (біреуге беру) растайтын құжат ұсынылады;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және кедендік алымдар бойынша берешегiнiң жоқ екендiгi туралы анықтама</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 шығарылымдарының күшiн жою туралы куәлiк (акционерлiк қоғамдар үшiн)</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мөрiн жою туралы құжат</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мүлкi меншiк иесiнiң немесе меншiк иесi уәкiлеттiк берген органның не құрылтай құжаттарымен уәкiлеттiк берiлген заңды тұлға органының заңды тұлға мөрiмен бекітілген шешiмi</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Жарғының (ереженiң) телнұсқасын алу туралы заңды тұлғаның уәкiлеттi органының заңды тұлға мөрiмен бекемделген шешiмi не шешiмiнен үзiндi</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(филиал мен өкілдіктің), заңды тұлғаның (филиал мен өкілдіктің) басшысының және құрылтайшылардың телефон нөмірлері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жеке және заңды тұлғаның салық тіркеу нөмірінің аналогы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таратылуы, кредиторлардың талаптарды мәлiмдеу тәртiбi мен мерзiмдерi туралы ақпараттың Әділет министрлiгiнiң ресми баспасөз басылымдарында жарияланғанын растайтын құжат</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қайта ұйымдастырылғаны туралы кредиторлардың жазбаша хабардар етілгенін растайтын құжат</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Эксперттік мамандық, сот сараптаманың белгіленген түрін жасауға құқық беретін біліктілік куәлігінің берілген күні мен нөмірі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